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beeb8" w14:textId="61bee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законодательные акты Республики Казахстан по вопросам реализации отдельных поручений Главы государства</w:t>
      </w:r>
    </w:p>
    <w:p>
      <w:pPr>
        <w:spacing w:after="0"/>
        <w:ind w:left="0"/>
        <w:jc w:val="both"/>
      </w:pPr>
      <w:r>
        <w:rPr>
          <w:rFonts w:ascii="Times New Roman"/>
          <w:b w:val="false"/>
          <w:i w:val="false"/>
          <w:color w:val="000000"/>
          <w:sz w:val="28"/>
        </w:rPr>
        <w:t>Закон Республики Казахстан от 30 декабря 2022 года № 177-VII ЗРК</w:t>
      </w:r>
    </w:p>
    <w:p>
      <w:pPr>
        <w:spacing w:after="0"/>
        <w:ind w:left="0"/>
        <w:jc w:val="both"/>
      </w:pPr>
      <w:bookmarkStart w:name="z4" w:id="0"/>
      <w:r>
        <w:rPr>
          <w:rFonts w:ascii="Times New Roman"/>
          <w:b w:val="false"/>
          <w:i w:val="false"/>
          <w:color w:val="000000"/>
          <w:sz w:val="28"/>
        </w:rPr>
        <w:t xml:space="preserve">
      Статья 1. Внести изменения и дополнения в следующие законодательные акты Республики Казахстан:  </w:t>
      </w:r>
    </w:p>
    <w:bookmarkEnd w:id="0"/>
    <w:bookmarkStart w:name="z5" w:id="1"/>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Гражданский кодекс</w:t>
      </w:r>
      <w:r>
        <w:rPr>
          <w:rFonts w:ascii="Times New Roman"/>
          <w:b w:val="false"/>
          <w:i w:val="false"/>
          <w:color w:val="000000"/>
          <w:sz w:val="28"/>
        </w:rPr>
        <w:t xml:space="preserve"> Республики Казахстан (Особенная часть) от 1 июля 1999 года:</w:t>
      </w:r>
    </w:p>
    <w:bookmarkEnd w:id="1"/>
    <w:bookmarkStart w:name="z6" w:id="2"/>
    <w:p>
      <w:pPr>
        <w:spacing w:after="0"/>
        <w:ind w:left="0"/>
        <w:jc w:val="both"/>
      </w:pPr>
      <w:r>
        <w:rPr>
          <w:rFonts w:ascii="Times New Roman"/>
          <w:b w:val="false"/>
          <w:i w:val="false"/>
          <w:color w:val="000000"/>
          <w:sz w:val="28"/>
        </w:rPr>
        <w:t xml:space="preserve">
      1) часть третью </w:t>
      </w:r>
      <w:r>
        <w:rPr>
          <w:rFonts w:ascii="Times New Roman"/>
          <w:b w:val="false"/>
          <w:i w:val="false"/>
          <w:color w:val="000000"/>
          <w:sz w:val="28"/>
        </w:rPr>
        <w:t>пункта 1</w:t>
      </w:r>
      <w:r>
        <w:rPr>
          <w:rFonts w:ascii="Times New Roman"/>
          <w:b w:val="false"/>
          <w:i w:val="false"/>
          <w:color w:val="000000"/>
          <w:sz w:val="28"/>
        </w:rPr>
        <w:t xml:space="preserve"> статьи 740 дополнить подпунктом 2-3) следующего содержания:</w:t>
      </w:r>
    </w:p>
    <w:bookmarkEnd w:id="2"/>
    <w:bookmarkStart w:name="z7" w:id="3"/>
    <w:p>
      <w:pPr>
        <w:spacing w:after="0"/>
        <w:ind w:left="0"/>
        <w:jc w:val="both"/>
      </w:pPr>
      <w:r>
        <w:rPr>
          <w:rFonts w:ascii="Times New Roman"/>
          <w:b w:val="false"/>
          <w:i w:val="false"/>
          <w:color w:val="000000"/>
          <w:sz w:val="28"/>
        </w:rPr>
        <w:t>
      "2-3) на деньги, находящиеся на банковских счетах в жилищном строительном сберегательном банке, предназначенных для зачисления платежей и субсидий в целях оплаты за арендованное жилье в частном жилищном фонде;";</w:t>
      </w:r>
    </w:p>
    <w:bookmarkEnd w:id="3"/>
    <w:bookmarkStart w:name="z8" w:id="4"/>
    <w:p>
      <w:pPr>
        <w:spacing w:after="0"/>
        <w:ind w:left="0"/>
        <w:jc w:val="both"/>
      </w:pPr>
      <w:r>
        <w:rPr>
          <w:rFonts w:ascii="Times New Roman"/>
          <w:b w:val="false"/>
          <w:i w:val="false"/>
          <w:color w:val="000000"/>
          <w:sz w:val="28"/>
        </w:rPr>
        <w:t xml:space="preserve">
      2) часть вторую </w:t>
      </w:r>
      <w:r>
        <w:rPr>
          <w:rFonts w:ascii="Times New Roman"/>
          <w:b w:val="false"/>
          <w:i w:val="false"/>
          <w:color w:val="000000"/>
          <w:sz w:val="28"/>
        </w:rPr>
        <w:t>статьи 741</w:t>
      </w:r>
      <w:r>
        <w:rPr>
          <w:rFonts w:ascii="Times New Roman"/>
          <w:b w:val="false"/>
          <w:i w:val="false"/>
          <w:color w:val="000000"/>
          <w:sz w:val="28"/>
        </w:rPr>
        <w:t xml:space="preserve"> дополнить подпунктом 2-3) следующего содержания:</w:t>
      </w:r>
    </w:p>
    <w:bookmarkEnd w:id="4"/>
    <w:bookmarkStart w:name="z9" w:id="5"/>
    <w:p>
      <w:pPr>
        <w:spacing w:after="0"/>
        <w:ind w:left="0"/>
        <w:jc w:val="both"/>
      </w:pPr>
      <w:r>
        <w:rPr>
          <w:rFonts w:ascii="Times New Roman"/>
          <w:b w:val="false"/>
          <w:i w:val="false"/>
          <w:color w:val="000000"/>
          <w:sz w:val="28"/>
        </w:rPr>
        <w:t>
      "2-3) на деньги, находящиеся на банковских счетах в жилищном строительном сберегательном банке, предназначенных для зачисления платежей и субсидий в целях оплаты за арендованное жилье в частном жилищном фонде;".</w:t>
      </w:r>
    </w:p>
    <w:bookmarkEnd w:id="5"/>
    <w:bookmarkStart w:name="z10" w:id="6"/>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Земельный кодекс</w:t>
      </w:r>
      <w:r>
        <w:rPr>
          <w:rFonts w:ascii="Times New Roman"/>
          <w:b w:val="false"/>
          <w:i w:val="false"/>
          <w:color w:val="000000"/>
          <w:sz w:val="28"/>
        </w:rPr>
        <w:t xml:space="preserve"> Республики Казахстан от 20 июня 2003 года:</w:t>
      </w:r>
    </w:p>
    <w:bookmarkEnd w:id="6"/>
    <w:bookmarkStart w:name="z11" w:id="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 xml:space="preserve"> статьи 119-2:</w:t>
      </w:r>
    </w:p>
    <w:bookmarkEnd w:id="7"/>
    <w:bookmarkStart w:name="z12" w:id="8"/>
    <w:p>
      <w:pPr>
        <w:spacing w:after="0"/>
        <w:ind w:left="0"/>
        <w:jc w:val="both"/>
      </w:pPr>
      <w:r>
        <w:rPr>
          <w:rFonts w:ascii="Times New Roman"/>
          <w:b w:val="false"/>
          <w:i w:val="false"/>
          <w:color w:val="000000"/>
          <w:sz w:val="28"/>
        </w:rPr>
        <w:t>
      часть первую дополнить подпунктом 1-1) следующего содержания:</w:t>
      </w:r>
    </w:p>
    <w:bookmarkEnd w:id="8"/>
    <w:bookmarkStart w:name="z13" w:id="9"/>
    <w:p>
      <w:pPr>
        <w:spacing w:after="0"/>
        <w:ind w:left="0"/>
        <w:jc w:val="both"/>
      </w:pPr>
      <w:r>
        <w:rPr>
          <w:rFonts w:ascii="Times New Roman"/>
          <w:b w:val="false"/>
          <w:i w:val="false"/>
          <w:color w:val="000000"/>
          <w:sz w:val="28"/>
        </w:rPr>
        <w:t>
      "1-1) после истечения трех лет с момента ввода в эксплуатацию всех объектов (строений, сооружений), предусмотренных договором об осуществлении деятельности на территории специальной экономической зоны, при реализации проектов, относящихся к отраслям обрабатывающей промышленности, которые связаны с обработкой сырья, материалов, веществ, компонентов для нового продукта, на земельных участках, находящихся в государственной собственности.</w:t>
      </w:r>
    </w:p>
    <w:bookmarkEnd w:id="9"/>
    <w:bookmarkStart w:name="z14" w:id="10"/>
    <w:p>
      <w:pPr>
        <w:spacing w:after="0"/>
        <w:ind w:left="0"/>
        <w:jc w:val="both"/>
      </w:pPr>
      <w:r>
        <w:rPr>
          <w:rFonts w:ascii="Times New Roman"/>
          <w:b w:val="false"/>
          <w:i w:val="false"/>
          <w:color w:val="000000"/>
          <w:sz w:val="28"/>
        </w:rPr>
        <w:t>
      Обязательным условием выкупа земельного участка согласно настоящему подпункту является осуществление производства продукции на соответствующих объектах (строениях, сооружениях).</w:t>
      </w:r>
    </w:p>
    <w:bookmarkEnd w:id="10"/>
    <w:bookmarkStart w:name="z15" w:id="11"/>
    <w:p>
      <w:pPr>
        <w:spacing w:after="0"/>
        <w:ind w:left="0"/>
        <w:jc w:val="both"/>
      </w:pPr>
      <w:r>
        <w:rPr>
          <w:rFonts w:ascii="Times New Roman"/>
          <w:b w:val="false"/>
          <w:i w:val="false"/>
          <w:color w:val="000000"/>
          <w:sz w:val="28"/>
        </w:rPr>
        <w:t xml:space="preserve">
      Положения настоящего подпункта не применяются в отношении земельных участков, перешедших в государственную собственность путем принудительного отчуждения земельного участка для государственных нужд у собственников земельных участков и землепользователей для создания и функционирования специальных экономических зон в соответствии со </w:t>
      </w:r>
      <w:r>
        <w:rPr>
          <w:rFonts w:ascii="Times New Roman"/>
          <w:b w:val="false"/>
          <w:i w:val="false"/>
          <w:color w:val="000000"/>
          <w:sz w:val="28"/>
        </w:rPr>
        <w:t>статьей 84</w:t>
      </w:r>
      <w:r>
        <w:rPr>
          <w:rFonts w:ascii="Times New Roman"/>
          <w:b w:val="false"/>
          <w:i w:val="false"/>
          <w:color w:val="000000"/>
          <w:sz w:val="28"/>
        </w:rPr>
        <w:t xml:space="preserve"> настоящего Кодекса;";</w:t>
      </w:r>
    </w:p>
    <w:bookmarkEnd w:id="11"/>
    <w:bookmarkStart w:name="z16" w:id="12"/>
    <w:p>
      <w:pPr>
        <w:spacing w:after="0"/>
        <w:ind w:left="0"/>
        <w:jc w:val="both"/>
      </w:pPr>
      <w:r>
        <w:rPr>
          <w:rFonts w:ascii="Times New Roman"/>
          <w:b w:val="false"/>
          <w:i w:val="false"/>
          <w:color w:val="000000"/>
          <w:sz w:val="28"/>
        </w:rPr>
        <w:t>
      часть вторую изложить в следующей редакции:</w:t>
      </w:r>
    </w:p>
    <w:bookmarkEnd w:id="12"/>
    <w:bookmarkStart w:name="z17" w:id="13"/>
    <w:p>
      <w:pPr>
        <w:spacing w:after="0"/>
        <w:ind w:left="0"/>
        <w:jc w:val="both"/>
      </w:pPr>
      <w:r>
        <w:rPr>
          <w:rFonts w:ascii="Times New Roman"/>
          <w:b w:val="false"/>
          <w:i w:val="false"/>
          <w:color w:val="000000"/>
          <w:sz w:val="28"/>
        </w:rPr>
        <w:t>
      "При этом участники специальной экономической или индустриальной зоны республиканского или регионального значения в случаях, предусмотренных частью первой настоящего пункта, вправе выкупить земельный участок по цене, равной кадастровой (оценочной) стоимости, установленной на момент заключения договора об осуществлении деятельности.".</w:t>
      </w:r>
    </w:p>
    <w:bookmarkEnd w:id="13"/>
    <w:bookmarkStart w:name="z18" w:id="14"/>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Бюджетный кодекс</w:t>
      </w:r>
      <w:r>
        <w:rPr>
          <w:rFonts w:ascii="Times New Roman"/>
          <w:b w:val="false"/>
          <w:i w:val="false"/>
          <w:color w:val="000000"/>
          <w:sz w:val="28"/>
        </w:rPr>
        <w:t xml:space="preserve"> Республики Казахстан от 4 декабря 2008 года:</w:t>
      </w:r>
    </w:p>
    <w:bookmarkEnd w:id="14"/>
    <w:bookmarkStart w:name="z19" w:id="1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17)</w:t>
      </w:r>
      <w:r>
        <w:rPr>
          <w:rFonts w:ascii="Times New Roman"/>
          <w:b w:val="false"/>
          <w:i w:val="false"/>
          <w:color w:val="000000"/>
          <w:sz w:val="28"/>
        </w:rPr>
        <w:t xml:space="preserve"> пункта 1 статьи 3 дополнить словами ", дирекцией по реализации пилотного национального проекта в области образования в течение определенного периода времени и имеющих завершенный характер";</w:t>
      </w:r>
    </w:p>
    <w:bookmarkEnd w:id="15"/>
    <w:bookmarkStart w:name="z20" w:id="1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 10)</w:t>
      </w:r>
      <w:r>
        <w:rPr>
          <w:rFonts w:ascii="Times New Roman"/>
          <w:b w:val="false"/>
          <w:i w:val="false"/>
          <w:color w:val="000000"/>
          <w:sz w:val="28"/>
        </w:rPr>
        <w:t xml:space="preserve"> статьи 4 после слов "компенсации потерпевшим," дополнить словами "в Фонд поддержки инфраструктуры образования,";</w:t>
      </w:r>
    </w:p>
    <w:bookmarkEnd w:id="16"/>
    <w:bookmarkStart w:name="z21" w:id="17"/>
    <w:p>
      <w:pPr>
        <w:spacing w:after="0"/>
        <w:ind w:left="0"/>
        <w:jc w:val="both"/>
      </w:pPr>
      <w:r>
        <w:rPr>
          <w:rFonts w:ascii="Times New Roman"/>
          <w:b w:val="false"/>
          <w:i w:val="false"/>
          <w:color w:val="000000"/>
          <w:sz w:val="28"/>
        </w:rPr>
        <w:t xml:space="preserve">
      3) часть третью </w:t>
      </w:r>
      <w:r>
        <w:rPr>
          <w:rFonts w:ascii="Times New Roman"/>
          <w:b w:val="false"/>
          <w:i w:val="false"/>
          <w:color w:val="000000"/>
          <w:sz w:val="28"/>
        </w:rPr>
        <w:t>пункта 3</w:t>
      </w:r>
      <w:r>
        <w:rPr>
          <w:rFonts w:ascii="Times New Roman"/>
          <w:b w:val="false"/>
          <w:i w:val="false"/>
          <w:color w:val="000000"/>
          <w:sz w:val="28"/>
        </w:rPr>
        <w:t xml:space="preserve"> статьи 6 после слов "компенсации потерпевшим," дополнить словами "поступления и расходы Фонда поддержки инфраструктуры образования,";</w:t>
      </w:r>
    </w:p>
    <w:bookmarkEnd w:id="17"/>
    <w:bookmarkStart w:name="z22" w:id="1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подпункт 14)</w:t>
      </w:r>
      <w:r>
        <w:rPr>
          <w:rFonts w:ascii="Times New Roman"/>
          <w:b w:val="false"/>
          <w:i w:val="false"/>
          <w:color w:val="000000"/>
          <w:sz w:val="28"/>
        </w:rPr>
        <w:t xml:space="preserve"> части первой пункта 4-1 статьи 41 изложить в следующей редакции:</w:t>
      </w:r>
    </w:p>
    <w:bookmarkEnd w:id="18"/>
    <w:bookmarkStart w:name="z23" w:id="19"/>
    <w:p>
      <w:pPr>
        <w:spacing w:after="0"/>
        <w:ind w:left="0"/>
        <w:jc w:val="both"/>
      </w:pPr>
      <w:r>
        <w:rPr>
          <w:rFonts w:ascii="Times New Roman"/>
          <w:b w:val="false"/>
          <w:i w:val="false"/>
          <w:color w:val="000000"/>
          <w:sz w:val="28"/>
        </w:rPr>
        <w:t>
      "14) по проведению исследований в области устойчивого экономического развития национальной экономики, научной экономической экспертизы проектов нормативных правовых актов;";</w:t>
      </w:r>
    </w:p>
    <w:bookmarkEnd w:id="19"/>
    <w:bookmarkStart w:name="z24" w:id="2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статью 45</w:t>
      </w:r>
      <w:r>
        <w:rPr>
          <w:rFonts w:ascii="Times New Roman"/>
          <w:b w:val="false"/>
          <w:i w:val="false"/>
          <w:color w:val="000000"/>
          <w:sz w:val="28"/>
        </w:rPr>
        <w:t xml:space="preserve"> дополнить пунктом 9-2 следующего содержания:</w:t>
      </w:r>
    </w:p>
    <w:bookmarkEnd w:id="20"/>
    <w:bookmarkStart w:name="z25" w:id="21"/>
    <w:p>
      <w:pPr>
        <w:spacing w:after="0"/>
        <w:ind w:left="0"/>
        <w:jc w:val="both"/>
      </w:pPr>
      <w:r>
        <w:rPr>
          <w:rFonts w:ascii="Times New Roman"/>
          <w:b w:val="false"/>
          <w:i w:val="false"/>
          <w:color w:val="000000"/>
          <w:sz w:val="28"/>
        </w:rPr>
        <w:t xml:space="preserve">
      "9-2. Объемы трансфертов общего характера бюджетов областей, городов республиканского значения, столицы определяются с учетом: </w:t>
      </w:r>
    </w:p>
    <w:bookmarkEnd w:id="21"/>
    <w:bookmarkStart w:name="z26" w:id="22"/>
    <w:p>
      <w:pPr>
        <w:spacing w:after="0"/>
        <w:ind w:left="0"/>
        <w:jc w:val="both"/>
      </w:pPr>
      <w:r>
        <w:rPr>
          <w:rFonts w:ascii="Times New Roman"/>
          <w:b w:val="false"/>
          <w:i w:val="false"/>
          <w:color w:val="000000"/>
          <w:sz w:val="28"/>
        </w:rPr>
        <w:t>
      1) объемов текущих затрат с учетом уточненного плана по состоянию на 1 мая года, предшествующего планируемому периоду, в соответствии с методикой расчетов трансфертов общего характера, представляемых местными исполнительными органами;</w:t>
      </w:r>
    </w:p>
    <w:bookmarkEnd w:id="22"/>
    <w:bookmarkStart w:name="z27" w:id="23"/>
    <w:p>
      <w:pPr>
        <w:spacing w:after="0"/>
        <w:ind w:left="0"/>
        <w:jc w:val="both"/>
      </w:pPr>
      <w:r>
        <w:rPr>
          <w:rFonts w:ascii="Times New Roman"/>
          <w:b w:val="false"/>
          <w:i w:val="false"/>
          <w:color w:val="000000"/>
          <w:sz w:val="28"/>
        </w:rPr>
        <w:t>
      2) прогнозного объема текущих затрат на дошкольное воспитание и обучение, на начальное, основное среднее и общее среднее образование, представляемого уполномоченным органом в области образования по согласованию с местными исполнительными органами областей, городов республиканского значения, столицы;</w:t>
      </w:r>
    </w:p>
    <w:bookmarkEnd w:id="23"/>
    <w:bookmarkStart w:name="z28" w:id="24"/>
    <w:p>
      <w:pPr>
        <w:spacing w:after="0"/>
        <w:ind w:left="0"/>
        <w:jc w:val="both"/>
      </w:pPr>
      <w:r>
        <w:rPr>
          <w:rFonts w:ascii="Times New Roman"/>
          <w:b w:val="false"/>
          <w:i w:val="false"/>
          <w:color w:val="000000"/>
          <w:sz w:val="28"/>
        </w:rPr>
        <w:t>
      3) информации по показателям и коэффициентам, формируемой в соответствии с методикой расчетов трансфертов общего характера, предоставляемой центральными уполномоченными органами соответствующих отраслей (сфер) по согласованию с местными исполнительными органами областей, городов республиканского значения, столицы;</w:t>
      </w:r>
    </w:p>
    <w:bookmarkEnd w:id="24"/>
    <w:bookmarkStart w:name="z29" w:id="25"/>
    <w:p>
      <w:pPr>
        <w:spacing w:after="0"/>
        <w:ind w:left="0"/>
        <w:jc w:val="both"/>
      </w:pPr>
      <w:r>
        <w:rPr>
          <w:rFonts w:ascii="Times New Roman"/>
          <w:b w:val="false"/>
          <w:i w:val="false"/>
          <w:color w:val="000000"/>
          <w:sz w:val="28"/>
        </w:rPr>
        <w:t>
      4) информации по прогнозу затрат местных бюджетных программ развития, направленных на реализацию документов Системы государственного планирования, предоставляемой центральными уполномоченными органами соответствующих отраслей (сфер) по согласованию с местными исполнительными органами областей, городов республиканского значения, столицы.</w:t>
      </w:r>
    </w:p>
    <w:bookmarkEnd w:id="25"/>
    <w:bookmarkStart w:name="z30" w:id="26"/>
    <w:p>
      <w:pPr>
        <w:spacing w:after="0"/>
        <w:ind w:left="0"/>
        <w:jc w:val="both"/>
      </w:pPr>
      <w:r>
        <w:rPr>
          <w:rFonts w:ascii="Times New Roman"/>
          <w:b w:val="false"/>
          <w:i w:val="false"/>
          <w:color w:val="000000"/>
          <w:sz w:val="28"/>
        </w:rPr>
        <w:t>
      Центральный уполномоченный орган по государственному планированию составляет проект заключения по расчетам трансфертов общего характера и вносит его на рассмотрение Республиканской бюджетной комиссии.</w:t>
      </w:r>
    </w:p>
    <w:bookmarkEnd w:id="26"/>
    <w:bookmarkStart w:name="z31" w:id="27"/>
    <w:p>
      <w:pPr>
        <w:spacing w:after="0"/>
        <w:ind w:left="0"/>
        <w:jc w:val="both"/>
      </w:pPr>
      <w:r>
        <w:rPr>
          <w:rFonts w:ascii="Times New Roman"/>
          <w:b w:val="false"/>
          <w:i w:val="false"/>
          <w:color w:val="000000"/>
          <w:sz w:val="28"/>
        </w:rPr>
        <w:t>
      Рассмотрение и определение объемов трансфертов общего характера завершаются не позднее 1 августа текущего финансового года.</w:t>
      </w:r>
    </w:p>
    <w:bookmarkEnd w:id="27"/>
    <w:bookmarkStart w:name="z32" w:id="28"/>
    <w:p>
      <w:pPr>
        <w:spacing w:after="0"/>
        <w:ind w:left="0"/>
        <w:jc w:val="both"/>
      </w:pPr>
      <w:r>
        <w:rPr>
          <w:rFonts w:ascii="Times New Roman"/>
          <w:b w:val="false"/>
          <w:i w:val="false"/>
          <w:color w:val="000000"/>
          <w:sz w:val="28"/>
        </w:rPr>
        <w:t>
      Ответственность за обоснованность, достоверность предоставляемой информации к расчетам трансфертов общего характера несут руководители центральных уполномоченных органов соответствующих отраслей (сфер) и акимы областей, городов республиканского значения, столицы в соответствии с законами Республики Казахстан.</w:t>
      </w:r>
    </w:p>
    <w:bookmarkEnd w:id="28"/>
    <w:bookmarkStart w:name="z33" w:id="29"/>
    <w:p>
      <w:pPr>
        <w:spacing w:after="0"/>
        <w:ind w:left="0"/>
        <w:jc w:val="both"/>
      </w:pPr>
      <w:r>
        <w:rPr>
          <w:rFonts w:ascii="Times New Roman"/>
          <w:b w:val="false"/>
          <w:i w:val="false"/>
          <w:color w:val="000000"/>
          <w:sz w:val="28"/>
        </w:rPr>
        <w:t>
      Центральные уполномоченные органы соответствующих отраслей (сфер) обеспечивают бюджетный мониторинг показателей, принятых при расчете трансфертов общего характера, целевых трансфертов, включенных в базу местного бюджета, и минимальных объемов финансирования, установленных законом об объемах трансфертов общего характера.</w:t>
      </w:r>
    </w:p>
    <w:bookmarkEnd w:id="29"/>
    <w:bookmarkStart w:name="z34" w:id="30"/>
    <w:p>
      <w:pPr>
        <w:spacing w:after="0"/>
        <w:ind w:left="0"/>
        <w:jc w:val="both"/>
      </w:pPr>
      <w:r>
        <w:rPr>
          <w:rFonts w:ascii="Times New Roman"/>
          <w:b w:val="false"/>
          <w:i w:val="false"/>
          <w:color w:val="000000"/>
          <w:sz w:val="28"/>
        </w:rPr>
        <w:t>
      Центральные уполномоченные органы соответствующих отраслей (сфер) по итогам года направляют в центральный уполномоченный орган по исполнению бюджета результаты бюджетного мониторинга для формирования аналитического отчета об исполнении соответствующей бюджетной программы.</w:t>
      </w:r>
    </w:p>
    <w:bookmarkEnd w:id="30"/>
    <w:bookmarkStart w:name="z35" w:id="31"/>
    <w:p>
      <w:pPr>
        <w:spacing w:after="0"/>
        <w:ind w:left="0"/>
        <w:jc w:val="both"/>
      </w:pPr>
      <w:r>
        <w:rPr>
          <w:rFonts w:ascii="Times New Roman"/>
          <w:b w:val="false"/>
          <w:i w:val="false"/>
          <w:color w:val="000000"/>
          <w:sz w:val="28"/>
        </w:rPr>
        <w:t>
      Проведение бюджетного мониторинга и формирование аналитического отчета об исполнении соответствующей бюджетной программы осуществляются в соответствии с методологическими и методическими подходами, определяемыми уполномоченным органом по исполнению бюджета.";</w:t>
      </w:r>
    </w:p>
    <w:bookmarkEnd w:id="31"/>
    <w:bookmarkStart w:name="z36" w:id="32"/>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статье 46</w:t>
      </w:r>
      <w:r>
        <w:rPr>
          <w:rFonts w:ascii="Times New Roman"/>
          <w:b w:val="false"/>
          <w:i w:val="false"/>
          <w:color w:val="000000"/>
          <w:sz w:val="28"/>
        </w:rPr>
        <w:t>:</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5-1</w:t>
      </w:r>
      <w:r>
        <w:rPr>
          <w:rFonts w:ascii="Times New Roman"/>
          <w:b w:val="false"/>
          <w:i w:val="false"/>
          <w:color w:val="000000"/>
          <w:sz w:val="28"/>
        </w:rPr>
        <w:t xml:space="preserve"> дополнить частью второй следующего содержания:</w:t>
      </w:r>
    </w:p>
    <w:bookmarkStart w:name="z38" w:id="33"/>
    <w:p>
      <w:pPr>
        <w:spacing w:after="0"/>
        <w:ind w:left="0"/>
        <w:jc w:val="both"/>
      </w:pPr>
      <w:r>
        <w:rPr>
          <w:rFonts w:ascii="Times New Roman"/>
          <w:b w:val="false"/>
          <w:i w:val="false"/>
          <w:color w:val="000000"/>
          <w:sz w:val="28"/>
        </w:rPr>
        <w:t xml:space="preserve">
      "Условие софинансирования бюджетных инвестиций из нижестоящего местного бюджета не распространяется на бюджетные инвестиционные проекты в рамках пилотного национального проекта в области образования."; </w:t>
      </w:r>
    </w:p>
    <w:bookmarkEnd w:id="33"/>
    <w:bookmarkStart w:name="z39" w:id="3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7</w:t>
      </w:r>
      <w:r>
        <w:rPr>
          <w:rFonts w:ascii="Times New Roman"/>
          <w:b w:val="false"/>
          <w:i w:val="false"/>
          <w:color w:val="000000"/>
          <w:sz w:val="28"/>
        </w:rPr>
        <w:t>:</w:t>
      </w:r>
    </w:p>
    <w:bookmarkEnd w:id="34"/>
    <w:bookmarkStart w:name="z40" w:id="35"/>
    <w:p>
      <w:pPr>
        <w:spacing w:after="0"/>
        <w:ind w:left="0"/>
        <w:jc w:val="both"/>
      </w:pPr>
      <w:r>
        <w:rPr>
          <w:rFonts w:ascii="Times New Roman"/>
          <w:b w:val="false"/>
          <w:i w:val="false"/>
          <w:color w:val="000000"/>
          <w:sz w:val="28"/>
        </w:rPr>
        <w:t>
      часть первую после слов "вышестоящего бюджета," дополнить словами "за исключением пилотного национального проекта в области образования,";</w:t>
      </w:r>
    </w:p>
    <w:bookmarkEnd w:id="35"/>
    <w:bookmarkStart w:name="z41" w:id="36"/>
    <w:p>
      <w:pPr>
        <w:spacing w:after="0"/>
        <w:ind w:left="0"/>
        <w:jc w:val="both"/>
      </w:pPr>
      <w:r>
        <w:rPr>
          <w:rFonts w:ascii="Times New Roman"/>
          <w:b w:val="false"/>
          <w:i w:val="false"/>
          <w:color w:val="000000"/>
          <w:sz w:val="28"/>
        </w:rPr>
        <w:t>
      дополнить частью второй следующего содержания:</w:t>
      </w:r>
    </w:p>
    <w:bookmarkEnd w:id="36"/>
    <w:bookmarkStart w:name="z42" w:id="37"/>
    <w:p>
      <w:pPr>
        <w:spacing w:after="0"/>
        <w:ind w:left="0"/>
        <w:jc w:val="both"/>
      </w:pPr>
      <w:r>
        <w:rPr>
          <w:rFonts w:ascii="Times New Roman"/>
          <w:b w:val="false"/>
          <w:i w:val="false"/>
          <w:color w:val="000000"/>
          <w:sz w:val="28"/>
        </w:rPr>
        <w:t>
      "Расходы, связанные с увеличением сметной стоимости местных бюджетных инвестиций, реализуемых в рамках реализации пилотного национального проекта в области образования, финансируются в случаях и порядке, которые предусмотрены пилотным национальным проектом в области образования, утвержденным Правительством Республики Казахстан.";</w:t>
      </w:r>
    </w:p>
    <w:bookmarkEnd w:id="37"/>
    <w:bookmarkStart w:name="z43" w:id="38"/>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статье 49</w:t>
      </w:r>
      <w:r>
        <w:rPr>
          <w:rFonts w:ascii="Times New Roman"/>
          <w:b w:val="false"/>
          <w:i w:val="false"/>
          <w:color w:val="000000"/>
          <w:sz w:val="28"/>
        </w:rPr>
        <w:t>:</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7)</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и </w:t>
      </w:r>
      <w:r>
        <w:rPr>
          <w:rFonts w:ascii="Times New Roman"/>
          <w:b w:val="false"/>
          <w:i w:val="false"/>
          <w:color w:val="000000"/>
          <w:sz w:val="28"/>
        </w:rPr>
        <w:t>37-1)</w:t>
      </w:r>
      <w:r>
        <w:rPr>
          <w:rFonts w:ascii="Times New Roman"/>
          <w:b w:val="false"/>
          <w:i w:val="false"/>
          <w:color w:val="000000"/>
          <w:sz w:val="28"/>
        </w:rPr>
        <w:t xml:space="preserve"> пункта 1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пункта 2 изложить в следующей редакции:</w:t>
      </w:r>
    </w:p>
    <w:bookmarkStart w:name="z46" w:id="39"/>
    <w:p>
      <w:pPr>
        <w:spacing w:after="0"/>
        <w:ind w:left="0"/>
        <w:jc w:val="both"/>
      </w:pPr>
      <w:r>
        <w:rPr>
          <w:rFonts w:ascii="Times New Roman"/>
          <w:b w:val="false"/>
          <w:i w:val="false"/>
          <w:color w:val="000000"/>
          <w:sz w:val="28"/>
        </w:rPr>
        <w:t>
      "4) штрафы, пени, санкции, взыскания, налагаемые государственными учреждениями, финансируемыми из республиканского бюджета, а также содержащимися и финансируемыми из бюджета (сметы расходов) Национального Банка Республики Казахстан, за исключением поступлений от организаций нефтяного сектора, в Фонд компенсации потерпевшим и Фонд поддержки инфраструктуры образования;</w:t>
      </w:r>
    </w:p>
    <w:bookmarkEnd w:id="39"/>
    <w:bookmarkStart w:name="z47" w:id="40"/>
    <w:p>
      <w:pPr>
        <w:spacing w:after="0"/>
        <w:ind w:left="0"/>
        <w:jc w:val="both"/>
      </w:pPr>
      <w:r>
        <w:rPr>
          <w:rFonts w:ascii="Times New Roman"/>
          <w:b w:val="false"/>
          <w:i w:val="false"/>
          <w:color w:val="000000"/>
          <w:sz w:val="28"/>
        </w:rPr>
        <w:t>
      5) другие неналоговые поступления в республиканский бюджет, за исключением поступлений от организаций нефтяного сектора, в Фонд компенсации потерпевшим и Фонд поддержки инфраструктуры образования.";</w:t>
      </w:r>
    </w:p>
    <w:bookmarkEnd w:id="40"/>
    <w:bookmarkStart w:name="z48" w:id="41"/>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статье 50</w:t>
      </w:r>
      <w:r>
        <w:rPr>
          <w:rFonts w:ascii="Times New Roman"/>
          <w:b w:val="false"/>
          <w:i w:val="false"/>
          <w:color w:val="000000"/>
          <w:sz w:val="28"/>
        </w:rPr>
        <w:t>:</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дополнить подпунктами 8-1) и 8-2) следующего содержания:</w:t>
      </w:r>
    </w:p>
    <w:bookmarkStart w:name="z50" w:id="42"/>
    <w:p>
      <w:pPr>
        <w:spacing w:after="0"/>
        <w:ind w:left="0"/>
        <w:jc w:val="both"/>
      </w:pPr>
      <w:r>
        <w:rPr>
          <w:rFonts w:ascii="Times New Roman"/>
          <w:b w:val="false"/>
          <w:i w:val="false"/>
          <w:color w:val="000000"/>
          <w:sz w:val="28"/>
        </w:rPr>
        <w:t>
      "8-1) плата за пользование животным миром;</w:t>
      </w:r>
    </w:p>
    <w:bookmarkEnd w:id="42"/>
    <w:bookmarkStart w:name="z51" w:id="43"/>
    <w:p>
      <w:pPr>
        <w:spacing w:after="0"/>
        <w:ind w:left="0"/>
        <w:jc w:val="both"/>
      </w:pPr>
      <w:r>
        <w:rPr>
          <w:rFonts w:ascii="Times New Roman"/>
          <w:b w:val="false"/>
          <w:i w:val="false"/>
          <w:color w:val="000000"/>
          <w:sz w:val="28"/>
        </w:rPr>
        <w:t>
      8-2) платеж по возмещению исторических затрат.";</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дополнить подпунктами 4-2) и 4-3) следующего содержания:</w:t>
      </w:r>
    </w:p>
    <w:bookmarkStart w:name="z53" w:id="44"/>
    <w:p>
      <w:pPr>
        <w:spacing w:after="0"/>
        <w:ind w:left="0"/>
        <w:jc w:val="both"/>
      </w:pPr>
      <w:r>
        <w:rPr>
          <w:rFonts w:ascii="Times New Roman"/>
          <w:b w:val="false"/>
          <w:i w:val="false"/>
          <w:color w:val="000000"/>
          <w:sz w:val="28"/>
        </w:rPr>
        <w:t>
      "4-2) средства, полученные от операторов объектов по искам о возмещении вреда, за исключением поступлений от организаций нефтяного сектора;</w:t>
      </w:r>
    </w:p>
    <w:bookmarkEnd w:id="44"/>
    <w:bookmarkStart w:name="z54" w:id="45"/>
    <w:p>
      <w:pPr>
        <w:spacing w:after="0"/>
        <w:ind w:left="0"/>
        <w:jc w:val="both"/>
      </w:pPr>
      <w:r>
        <w:rPr>
          <w:rFonts w:ascii="Times New Roman"/>
          <w:b w:val="false"/>
          <w:i w:val="false"/>
          <w:color w:val="000000"/>
          <w:sz w:val="28"/>
        </w:rPr>
        <w:t>
      4-3) административные штрафы, пени, санкции, взыскания, налагаемые судебными исполнителями, судебными приставами и другими сотрудниками судов, уполномоченными председателем суда или председательствующим в заседании суда, за исключением поступлений от организаций нефтяного сектора и правонарушений в области налогообложения;";</w:t>
      </w:r>
    </w:p>
    <w:bookmarkEnd w:id="45"/>
    <w:bookmarkStart w:name="z55" w:id="46"/>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статье 51</w:t>
      </w:r>
      <w:r>
        <w:rPr>
          <w:rFonts w:ascii="Times New Roman"/>
          <w:b w:val="false"/>
          <w:i w:val="false"/>
          <w:color w:val="000000"/>
          <w:sz w:val="28"/>
        </w:rPr>
        <w:t>:</w:t>
      </w:r>
    </w:p>
    <w:bookmarkEnd w:id="46"/>
    <w:bookmarkStart w:name="z56" w:id="4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47"/>
    <w:bookmarkStart w:name="z57" w:id="48"/>
    <w:p>
      <w:pPr>
        <w:spacing w:after="0"/>
        <w:ind w:left="0"/>
        <w:jc w:val="both"/>
      </w:pPr>
      <w:r>
        <w:rPr>
          <w:rFonts w:ascii="Times New Roman"/>
          <w:b w:val="false"/>
          <w:i w:val="false"/>
          <w:color w:val="000000"/>
          <w:sz w:val="28"/>
        </w:rPr>
        <w:t xml:space="preserve">
      абзац седьмой </w:t>
      </w:r>
      <w:r>
        <w:rPr>
          <w:rFonts w:ascii="Times New Roman"/>
          <w:b w:val="false"/>
          <w:i w:val="false"/>
          <w:color w:val="000000"/>
          <w:sz w:val="28"/>
        </w:rPr>
        <w:t>подпункта 8)</w:t>
      </w:r>
      <w:r>
        <w:rPr>
          <w:rFonts w:ascii="Times New Roman"/>
          <w:b w:val="false"/>
          <w:i w:val="false"/>
          <w:color w:val="000000"/>
          <w:sz w:val="28"/>
        </w:rPr>
        <w:t xml:space="preserve"> изложить в следующей редакции:</w:t>
      </w:r>
    </w:p>
    <w:bookmarkEnd w:id="48"/>
    <w:bookmarkStart w:name="z58" w:id="49"/>
    <w:p>
      <w:pPr>
        <w:spacing w:after="0"/>
        <w:ind w:left="0"/>
        <w:jc w:val="both"/>
      </w:pPr>
      <w:r>
        <w:rPr>
          <w:rFonts w:ascii="Times New Roman"/>
          <w:b w:val="false"/>
          <w:i w:val="false"/>
          <w:color w:val="000000"/>
          <w:sz w:val="28"/>
        </w:rPr>
        <w:t>
      "бензин (за исключением авиационного), дизельное топливо, газохол, бензанол, нефрас, смеси легких углеводородов и экологическое топливо;";</w:t>
      </w:r>
    </w:p>
    <w:bookmarkEnd w:id="49"/>
    <w:bookmarkStart w:name="z59" w:id="50"/>
    <w:p>
      <w:pPr>
        <w:spacing w:after="0"/>
        <w:ind w:left="0"/>
        <w:jc w:val="both"/>
      </w:pPr>
      <w:r>
        <w:rPr>
          <w:rFonts w:ascii="Times New Roman"/>
          <w:b w:val="false"/>
          <w:i w:val="false"/>
          <w:color w:val="000000"/>
          <w:sz w:val="28"/>
        </w:rPr>
        <w:t>
      дополнить подпунктами 12-1) и 25) следующего содержания:</w:t>
      </w:r>
    </w:p>
    <w:bookmarkEnd w:id="50"/>
    <w:bookmarkStart w:name="z60" w:id="51"/>
    <w:p>
      <w:pPr>
        <w:spacing w:after="0"/>
        <w:ind w:left="0"/>
        <w:jc w:val="both"/>
      </w:pPr>
      <w:r>
        <w:rPr>
          <w:rFonts w:ascii="Times New Roman"/>
          <w:b w:val="false"/>
          <w:i w:val="false"/>
          <w:color w:val="000000"/>
          <w:sz w:val="28"/>
        </w:rPr>
        <w:t>
      "12-1) плата за пользование животным миром;";</w:t>
      </w:r>
    </w:p>
    <w:bookmarkEnd w:id="51"/>
    <w:bookmarkStart w:name="z61" w:id="52"/>
    <w:p>
      <w:pPr>
        <w:spacing w:after="0"/>
        <w:ind w:left="0"/>
        <w:jc w:val="both"/>
      </w:pPr>
      <w:r>
        <w:rPr>
          <w:rFonts w:ascii="Times New Roman"/>
          <w:b w:val="false"/>
          <w:i w:val="false"/>
          <w:color w:val="000000"/>
          <w:sz w:val="28"/>
        </w:rPr>
        <w:t>
      "25) платеж по возмещению исторических затрат.";</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дополнить подпунктами 4-3) и 4-4) следующего содержания:</w:t>
      </w:r>
    </w:p>
    <w:bookmarkStart w:name="z63" w:id="53"/>
    <w:p>
      <w:pPr>
        <w:spacing w:after="0"/>
        <w:ind w:left="0"/>
        <w:jc w:val="both"/>
      </w:pPr>
      <w:r>
        <w:rPr>
          <w:rFonts w:ascii="Times New Roman"/>
          <w:b w:val="false"/>
          <w:i w:val="false"/>
          <w:color w:val="000000"/>
          <w:sz w:val="28"/>
        </w:rPr>
        <w:t>
      "4-3) средства, полученные от природопользователей по искам о возмещении вреда, за исключением поступлений от организаций нефтяного сектора;</w:t>
      </w:r>
    </w:p>
    <w:bookmarkEnd w:id="53"/>
    <w:bookmarkStart w:name="z64" w:id="54"/>
    <w:p>
      <w:pPr>
        <w:spacing w:after="0"/>
        <w:ind w:left="0"/>
        <w:jc w:val="both"/>
      </w:pPr>
      <w:r>
        <w:rPr>
          <w:rFonts w:ascii="Times New Roman"/>
          <w:b w:val="false"/>
          <w:i w:val="false"/>
          <w:color w:val="000000"/>
          <w:sz w:val="28"/>
        </w:rPr>
        <w:t>
      4-4) административные штрафы, пени, санкции, взыскания, налагаемые судебными исполнителями, судебными приставами и другими сотрудниками судов, уполномоченными председателем суда или председательствующим в заседании суда, за исключением поступлений от организаций нефтяного сектора и правонарушений в области налогообложения;";</w:t>
      </w:r>
    </w:p>
    <w:bookmarkEnd w:id="54"/>
    <w:bookmarkStart w:name="z65" w:id="55"/>
    <w:p>
      <w:pPr>
        <w:spacing w:after="0"/>
        <w:ind w:left="0"/>
        <w:jc w:val="both"/>
      </w:pPr>
      <w:r>
        <w:rPr>
          <w:rFonts w:ascii="Times New Roman"/>
          <w:b w:val="false"/>
          <w:i w:val="false"/>
          <w:color w:val="000000"/>
          <w:sz w:val="28"/>
        </w:rPr>
        <w:t xml:space="preserve">
      10) абзац седьмой </w:t>
      </w:r>
      <w:r>
        <w:rPr>
          <w:rFonts w:ascii="Times New Roman"/>
          <w:b w:val="false"/>
          <w:i w:val="false"/>
          <w:color w:val="000000"/>
          <w:sz w:val="28"/>
        </w:rPr>
        <w:t>подпункта 8)</w:t>
      </w:r>
      <w:r>
        <w:rPr>
          <w:rFonts w:ascii="Times New Roman"/>
          <w:b w:val="false"/>
          <w:i w:val="false"/>
          <w:color w:val="000000"/>
          <w:sz w:val="28"/>
        </w:rPr>
        <w:t xml:space="preserve"> пункта 1 статьи 52 изложить в следующей редакции:</w:t>
      </w:r>
    </w:p>
    <w:bookmarkEnd w:id="55"/>
    <w:bookmarkStart w:name="z66" w:id="56"/>
    <w:p>
      <w:pPr>
        <w:spacing w:after="0"/>
        <w:ind w:left="0"/>
        <w:jc w:val="both"/>
      </w:pPr>
      <w:r>
        <w:rPr>
          <w:rFonts w:ascii="Times New Roman"/>
          <w:b w:val="false"/>
          <w:i w:val="false"/>
          <w:color w:val="000000"/>
          <w:sz w:val="28"/>
        </w:rPr>
        <w:t>
      "бензин (за исключением авиационного), дизельное топливо, газохол, бензанол, нефрас, смеси легких углеводородов и экологическое топливо;";</w:t>
      </w:r>
    </w:p>
    <w:bookmarkEnd w:id="56"/>
    <w:bookmarkStart w:name="z67" w:id="57"/>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главу 8</w:t>
      </w:r>
      <w:r>
        <w:rPr>
          <w:rFonts w:ascii="Times New Roman"/>
          <w:b w:val="false"/>
          <w:i w:val="false"/>
          <w:color w:val="000000"/>
          <w:sz w:val="28"/>
        </w:rPr>
        <w:t xml:space="preserve"> дополнить статьей 52-3 следующего содержания:</w:t>
      </w:r>
    </w:p>
    <w:bookmarkEnd w:id="57"/>
    <w:bookmarkStart w:name="z68" w:id="58"/>
    <w:p>
      <w:pPr>
        <w:spacing w:after="0"/>
        <w:ind w:left="0"/>
        <w:jc w:val="both"/>
      </w:pPr>
      <w:r>
        <w:rPr>
          <w:rFonts w:ascii="Times New Roman"/>
          <w:b w:val="false"/>
          <w:i w:val="false"/>
          <w:color w:val="000000"/>
          <w:sz w:val="28"/>
        </w:rPr>
        <w:t>
      "Статья 52-3. Поступления в Фонд поддержки инфраструктуры образования</w:t>
      </w:r>
    </w:p>
    <w:bookmarkEnd w:id="58"/>
    <w:bookmarkStart w:name="z69" w:id="59"/>
    <w:p>
      <w:pPr>
        <w:spacing w:after="0"/>
        <w:ind w:left="0"/>
        <w:jc w:val="both"/>
      </w:pPr>
      <w:r>
        <w:rPr>
          <w:rFonts w:ascii="Times New Roman"/>
          <w:b w:val="false"/>
          <w:i w:val="false"/>
          <w:color w:val="000000"/>
          <w:sz w:val="28"/>
        </w:rPr>
        <w:t>
      Неналоговыми поступлениями в Фонд поддержки инфраструктуры образования являются:</w:t>
      </w:r>
    </w:p>
    <w:bookmarkEnd w:id="59"/>
    <w:bookmarkStart w:name="z70" w:id="60"/>
    <w:p>
      <w:pPr>
        <w:spacing w:after="0"/>
        <w:ind w:left="0"/>
        <w:jc w:val="both"/>
      </w:pPr>
      <w:r>
        <w:rPr>
          <w:rFonts w:ascii="Times New Roman"/>
          <w:b w:val="false"/>
          <w:i w:val="false"/>
          <w:color w:val="000000"/>
          <w:sz w:val="28"/>
        </w:rPr>
        <w:t>
      1) деньги, безвозмездно передаваемые в государственную собственность от физических и (или) юридических лиц на цели Фонда поддержки инфраструктуры образования;</w:t>
      </w:r>
    </w:p>
    <w:bookmarkEnd w:id="60"/>
    <w:bookmarkStart w:name="z71" w:id="61"/>
    <w:p>
      <w:pPr>
        <w:spacing w:after="0"/>
        <w:ind w:left="0"/>
        <w:jc w:val="both"/>
      </w:pPr>
      <w:r>
        <w:rPr>
          <w:rFonts w:ascii="Times New Roman"/>
          <w:b w:val="false"/>
          <w:i w:val="false"/>
          <w:color w:val="000000"/>
          <w:sz w:val="28"/>
        </w:rPr>
        <w:t>
      2) деньги, поступившие в государственную собственность в результате их конфискации на основании судебного акта, вынесенного по коррупционному правонарушению;</w:t>
      </w:r>
    </w:p>
    <w:bookmarkEnd w:id="61"/>
    <w:bookmarkStart w:name="z72" w:id="62"/>
    <w:p>
      <w:pPr>
        <w:spacing w:after="0"/>
        <w:ind w:left="0"/>
        <w:jc w:val="both"/>
      </w:pPr>
      <w:r>
        <w:rPr>
          <w:rFonts w:ascii="Times New Roman"/>
          <w:b w:val="false"/>
          <w:i w:val="false"/>
          <w:color w:val="000000"/>
          <w:sz w:val="28"/>
        </w:rPr>
        <w:t>
      3) деньги, поступившие в государственную собственность от реализации конфискованного имущества на основании судебного акта, вынесенного по коррупционному правонарушению;</w:t>
      </w:r>
    </w:p>
    <w:bookmarkEnd w:id="62"/>
    <w:bookmarkStart w:name="z73" w:id="63"/>
    <w:p>
      <w:pPr>
        <w:spacing w:after="0"/>
        <w:ind w:left="0"/>
        <w:jc w:val="both"/>
      </w:pPr>
      <w:r>
        <w:rPr>
          <w:rFonts w:ascii="Times New Roman"/>
          <w:b w:val="false"/>
          <w:i w:val="false"/>
          <w:color w:val="000000"/>
          <w:sz w:val="28"/>
        </w:rPr>
        <w:t>
      4) деньги, безвозмездно переданные в государственную собственность от физических и (или) юридических лиц;</w:t>
      </w:r>
    </w:p>
    <w:bookmarkEnd w:id="63"/>
    <w:bookmarkStart w:name="z74" w:id="64"/>
    <w:p>
      <w:pPr>
        <w:spacing w:after="0"/>
        <w:ind w:left="0"/>
        <w:jc w:val="both"/>
      </w:pPr>
      <w:r>
        <w:rPr>
          <w:rFonts w:ascii="Times New Roman"/>
          <w:b w:val="false"/>
          <w:i w:val="false"/>
          <w:color w:val="000000"/>
          <w:sz w:val="28"/>
        </w:rPr>
        <w:t>
      5) деньги, в том числе от реализации имущества, поступающие в доход государства в результате возмещения ущерба, причиненного государству по коррупционному правонарушению или совокупности уголовных правонарушений, если хотя бы одно из них является коррупционным, а также уголовным правонарушениям, расследуемым уполномоченным органом по противодействию коррупции.";</w:t>
      </w:r>
    </w:p>
    <w:bookmarkEnd w:id="64"/>
    <w:bookmarkStart w:name="z75" w:id="65"/>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статье 55</w:t>
      </w:r>
      <w:r>
        <w:rPr>
          <w:rFonts w:ascii="Times New Roman"/>
          <w:b w:val="false"/>
          <w:i w:val="false"/>
          <w:color w:val="000000"/>
          <w:sz w:val="28"/>
        </w:rPr>
        <w:t>:</w:t>
      </w:r>
    </w:p>
    <w:bookmarkEnd w:id="65"/>
    <w:bookmarkStart w:name="z76" w:id="6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66"/>
    <w:bookmarkStart w:name="z77" w:id="67"/>
    <w:p>
      <w:pPr>
        <w:spacing w:after="0"/>
        <w:ind w:left="0"/>
        <w:jc w:val="both"/>
      </w:pPr>
      <w:r>
        <w:rPr>
          <w:rFonts w:ascii="Times New Roman"/>
          <w:b w:val="false"/>
          <w:i w:val="false"/>
          <w:color w:val="000000"/>
          <w:sz w:val="28"/>
        </w:rPr>
        <w:t xml:space="preserve">
      абзац второй </w:t>
      </w:r>
      <w:r>
        <w:rPr>
          <w:rFonts w:ascii="Times New Roman"/>
          <w:b w:val="false"/>
          <w:i w:val="false"/>
          <w:color w:val="000000"/>
          <w:sz w:val="28"/>
        </w:rPr>
        <w:t>подпункта 3)</w:t>
      </w:r>
      <w:r>
        <w:rPr>
          <w:rFonts w:ascii="Times New Roman"/>
          <w:b w:val="false"/>
          <w:i w:val="false"/>
          <w:color w:val="000000"/>
          <w:sz w:val="28"/>
        </w:rPr>
        <w:t xml:space="preserve"> изложить в следующей редакции:</w:t>
      </w:r>
    </w:p>
    <w:bookmarkEnd w:id="67"/>
    <w:bookmarkStart w:name="z78" w:id="68"/>
    <w:p>
      <w:pPr>
        <w:spacing w:after="0"/>
        <w:ind w:left="0"/>
        <w:jc w:val="both"/>
      </w:pPr>
      <w:r>
        <w:rPr>
          <w:rFonts w:ascii="Times New Roman"/>
          <w:b w:val="false"/>
          <w:i w:val="false"/>
          <w:color w:val="000000"/>
          <w:sz w:val="28"/>
        </w:rPr>
        <w:t>
      "дошкольное воспитание и обучение;";</w:t>
      </w:r>
    </w:p>
    <w:bookmarkEnd w:id="68"/>
    <w:bookmarkStart w:name="z79" w:id="69"/>
    <w:p>
      <w:pPr>
        <w:spacing w:after="0"/>
        <w:ind w:left="0"/>
        <w:jc w:val="both"/>
      </w:pPr>
      <w:r>
        <w:rPr>
          <w:rFonts w:ascii="Times New Roman"/>
          <w:b w:val="false"/>
          <w:i w:val="false"/>
          <w:color w:val="000000"/>
          <w:sz w:val="28"/>
        </w:rPr>
        <w:t xml:space="preserve">
      абзац шестой </w:t>
      </w:r>
      <w:r>
        <w:rPr>
          <w:rFonts w:ascii="Times New Roman"/>
          <w:b w:val="false"/>
          <w:i w:val="false"/>
          <w:color w:val="000000"/>
          <w:sz w:val="28"/>
        </w:rPr>
        <w:t>подпункта 6)</w:t>
      </w:r>
      <w:r>
        <w:rPr>
          <w:rFonts w:ascii="Times New Roman"/>
          <w:b w:val="false"/>
          <w:i w:val="false"/>
          <w:color w:val="000000"/>
          <w:sz w:val="28"/>
        </w:rPr>
        <w:t xml:space="preserve"> изложить в следующей редакции:</w:t>
      </w:r>
    </w:p>
    <w:bookmarkEnd w:id="69"/>
    <w:bookmarkStart w:name="z80" w:id="70"/>
    <w:p>
      <w:pPr>
        <w:spacing w:after="0"/>
        <w:ind w:left="0"/>
        <w:jc w:val="both"/>
      </w:pPr>
      <w:r>
        <w:rPr>
          <w:rFonts w:ascii="Times New Roman"/>
          <w:b w:val="false"/>
          <w:i w:val="false"/>
          <w:color w:val="000000"/>
          <w:sz w:val="28"/>
        </w:rPr>
        <w:t>
      "создание и реконструкция объектов водоснабжения, в том числе распределительных сетей водоснабжения, очистных, дренажных систем, канализационных, в том числе канализационных насосных станций, тепловых и электрических сетей, находящихся в коммунальной собственности;";</w:t>
      </w:r>
    </w:p>
    <w:bookmarkEnd w:id="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7)</w:t>
      </w:r>
      <w:r>
        <w:rPr>
          <w:rFonts w:ascii="Times New Roman"/>
          <w:b w:val="false"/>
          <w:i w:val="false"/>
          <w:color w:val="000000"/>
          <w:sz w:val="28"/>
        </w:rPr>
        <w:t xml:space="preserve"> дополнить абзацем шестнадцатым следующего содержания:</w:t>
      </w:r>
    </w:p>
    <w:bookmarkStart w:name="z82" w:id="71"/>
    <w:p>
      <w:pPr>
        <w:spacing w:after="0"/>
        <w:ind w:left="0"/>
        <w:jc w:val="both"/>
      </w:pPr>
      <w:r>
        <w:rPr>
          <w:rFonts w:ascii="Times New Roman"/>
          <w:b w:val="false"/>
          <w:i w:val="false"/>
          <w:color w:val="000000"/>
          <w:sz w:val="28"/>
        </w:rPr>
        <w:t>
      "реализация подушевого нормативного финансирования творческих кружков и спортивных секций;";</w:t>
      </w:r>
    </w:p>
    <w:bookmarkEnd w:id="71"/>
    <w:bookmarkStart w:name="z83" w:id="72"/>
    <w:p>
      <w:pPr>
        <w:spacing w:after="0"/>
        <w:ind w:left="0"/>
        <w:jc w:val="both"/>
      </w:pPr>
      <w:r>
        <w:rPr>
          <w:rFonts w:ascii="Times New Roman"/>
          <w:b w:val="false"/>
          <w:i w:val="false"/>
          <w:color w:val="000000"/>
          <w:sz w:val="28"/>
        </w:rPr>
        <w:t xml:space="preserve">
      абзац третий </w:t>
      </w:r>
      <w:r>
        <w:rPr>
          <w:rFonts w:ascii="Times New Roman"/>
          <w:b w:val="false"/>
          <w:i w:val="false"/>
          <w:color w:val="000000"/>
          <w:sz w:val="28"/>
        </w:rPr>
        <w:t>подпункта 10)</w:t>
      </w:r>
      <w:r>
        <w:rPr>
          <w:rFonts w:ascii="Times New Roman"/>
          <w:b w:val="false"/>
          <w:i w:val="false"/>
          <w:color w:val="000000"/>
          <w:sz w:val="28"/>
        </w:rPr>
        <w:t xml:space="preserve"> изложить в следующей редакции:</w:t>
      </w:r>
    </w:p>
    <w:bookmarkEnd w:id="72"/>
    <w:bookmarkStart w:name="z84" w:id="73"/>
    <w:p>
      <w:pPr>
        <w:spacing w:after="0"/>
        <w:ind w:left="0"/>
        <w:jc w:val="both"/>
      </w:pPr>
      <w:r>
        <w:rPr>
          <w:rFonts w:ascii="Times New Roman"/>
          <w:b w:val="false"/>
          <w:i w:val="false"/>
          <w:color w:val="000000"/>
          <w:sz w:val="28"/>
        </w:rPr>
        <w:t>
      "строительство, реконструкция, ремонт и содержание улиц городов, в том числе текущий ремонт автомобильных дорог, а также технических средств регулирования дорожного движения на них;";</w:t>
      </w:r>
    </w:p>
    <w:bookmarkEnd w:id="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дополнить подпунктами 10), 11), 12), 13), 14), 15), 16), 17), 18), 19), 20), 21), 22), 23) и 24) следующего содержания: </w:t>
      </w:r>
    </w:p>
    <w:bookmarkStart w:name="z86" w:id="74"/>
    <w:p>
      <w:pPr>
        <w:spacing w:after="0"/>
        <w:ind w:left="0"/>
        <w:jc w:val="both"/>
      </w:pPr>
      <w:r>
        <w:rPr>
          <w:rFonts w:ascii="Times New Roman"/>
          <w:b w:val="false"/>
          <w:i w:val="false"/>
          <w:color w:val="000000"/>
          <w:sz w:val="28"/>
        </w:rPr>
        <w:t>
      "10) реализация прочих услуг в области социальной помощи и социального обеспечения, в том числе размещение государственного социального заказа;</w:t>
      </w:r>
    </w:p>
    <w:bookmarkEnd w:id="74"/>
    <w:bookmarkStart w:name="z87" w:id="75"/>
    <w:p>
      <w:pPr>
        <w:spacing w:after="0"/>
        <w:ind w:left="0"/>
        <w:jc w:val="both"/>
      </w:pPr>
      <w:r>
        <w:rPr>
          <w:rFonts w:ascii="Times New Roman"/>
          <w:b w:val="false"/>
          <w:i w:val="false"/>
          <w:color w:val="000000"/>
          <w:sz w:val="28"/>
        </w:rPr>
        <w:t>
      11) социальная помощь и социальное обеспечение;</w:t>
      </w:r>
    </w:p>
    <w:bookmarkEnd w:id="75"/>
    <w:bookmarkStart w:name="z88" w:id="76"/>
    <w:p>
      <w:pPr>
        <w:spacing w:after="0"/>
        <w:ind w:left="0"/>
        <w:jc w:val="both"/>
      </w:pPr>
      <w:r>
        <w:rPr>
          <w:rFonts w:ascii="Times New Roman"/>
          <w:b w:val="false"/>
          <w:i w:val="false"/>
          <w:color w:val="000000"/>
          <w:sz w:val="28"/>
        </w:rPr>
        <w:t>
      12) жилищная помощь;</w:t>
      </w:r>
    </w:p>
    <w:bookmarkEnd w:id="76"/>
    <w:bookmarkStart w:name="z89" w:id="77"/>
    <w:p>
      <w:pPr>
        <w:spacing w:after="0"/>
        <w:ind w:left="0"/>
        <w:jc w:val="both"/>
      </w:pPr>
      <w:r>
        <w:rPr>
          <w:rFonts w:ascii="Times New Roman"/>
          <w:b w:val="false"/>
          <w:i w:val="false"/>
          <w:color w:val="000000"/>
          <w:sz w:val="28"/>
        </w:rPr>
        <w:t>
      13) социальная адаптация лиц, не имеющих определенного места жительства;</w:t>
      </w:r>
    </w:p>
    <w:bookmarkEnd w:id="77"/>
    <w:bookmarkStart w:name="z90" w:id="78"/>
    <w:p>
      <w:pPr>
        <w:spacing w:after="0"/>
        <w:ind w:left="0"/>
        <w:jc w:val="both"/>
      </w:pPr>
      <w:r>
        <w:rPr>
          <w:rFonts w:ascii="Times New Roman"/>
          <w:b w:val="false"/>
          <w:i w:val="false"/>
          <w:color w:val="000000"/>
          <w:sz w:val="28"/>
        </w:rPr>
        <w:t>
      14) социальное обеспечение сирот, детей, оставшихся без попечения родителей;</w:t>
      </w:r>
    </w:p>
    <w:bookmarkEnd w:id="78"/>
    <w:bookmarkStart w:name="z91" w:id="79"/>
    <w:p>
      <w:pPr>
        <w:spacing w:after="0"/>
        <w:ind w:left="0"/>
        <w:jc w:val="both"/>
      </w:pPr>
      <w:r>
        <w:rPr>
          <w:rFonts w:ascii="Times New Roman"/>
          <w:b w:val="false"/>
          <w:i w:val="false"/>
          <w:color w:val="000000"/>
          <w:sz w:val="28"/>
        </w:rPr>
        <w:t>
      15) социальное обеспечение престарелых и лиц с инвалидностью, включая детей с инвалидностью;</w:t>
      </w:r>
    </w:p>
    <w:bookmarkEnd w:id="79"/>
    <w:bookmarkStart w:name="z92" w:id="80"/>
    <w:p>
      <w:pPr>
        <w:spacing w:after="0"/>
        <w:ind w:left="0"/>
        <w:jc w:val="both"/>
      </w:pPr>
      <w:r>
        <w:rPr>
          <w:rFonts w:ascii="Times New Roman"/>
          <w:b w:val="false"/>
          <w:i w:val="false"/>
          <w:color w:val="000000"/>
          <w:sz w:val="28"/>
        </w:rPr>
        <w:t>
      16) обеспечение занятости населения;</w:t>
      </w:r>
    </w:p>
    <w:bookmarkEnd w:id="80"/>
    <w:bookmarkStart w:name="z93" w:id="81"/>
    <w:p>
      <w:pPr>
        <w:spacing w:after="0"/>
        <w:ind w:left="0"/>
        <w:jc w:val="both"/>
      </w:pPr>
      <w:r>
        <w:rPr>
          <w:rFonts w:ascii="Times New Roman"/>
          <w:b w:val="false"/>
          <w:i w:val="false"/>
          <w:color w:val="000000"/>
          <w:sz w:val="28"/>
        </w:rPr>
        <w:t>
      17) государственная адресная социальная помощь;</w:t>
      </w:r>
    </w:p>
    <w:bookmarkEnd w:id="81"/>
    <w:bookmarkStart w:name="z94" w:id="82"/>
    <w:p>
      <w:pPr>
        <w:spacing w:after="0"/>
        <w:ind w:left="0"/>
        <w:jc w:val="both"/>
      </w:pPr>
      <w:r>
        <w:rPr>
          <w:rFonts w:ascii="Times New Roman"/>
          <w:b w:val="false"/>
          <w:i w:val="false"/>
          <w:color w:val="000000"/>
          <w:sz w:val="28"/>
        </w:rPr>
        <w:t>
      18) социальная помощь отдельным категориям нуждающихся граждан по решениям местных представительных органов;</w:t>
      </w:r>
    </w:p>
    <w:bookmarkEnd w:id="82"/>
    <w:bookmarkStart w:name="z95" w:id="83"/>
    <w:p>
      <w:pPr>
        <w:spacing w:after="0"/>
        <w:ind w:left="0"/>
        <w:jc w:val="both"/>
      </w:pPr>
      <w:r>
        <w:rPr>
          <w:rFonts w:ascii="Times New Roman"/>
          <w:b w:val="false"/>
          <w:i w:val="false"/>
          <w:color w:val="000000"/>
          <w:sz w:val="28"/>
        </w:rPr>
        <w:t>
      19) реализация миграционных мероприятий на местном уровне;</w:t>
      </w:r>
    </w:p>
    <w:bookmarkEnd w:id="83"/>
    <w:bookmarkStart w:name="z96" w:id="84"/>
    <w:p>
      <w:pPr>
        <w:spacing w:after="0"/>
        <w:ind w:left="0"/>
        <w:jc w:val="both"/>
      </w:pPr>
      <w:r>
        <w:rPr>
          <w:rFonts w:ascii="Times New Roman"/>
          <w:b w:val="false"/>
          <w:i w:val="false"/>
          <w:color w:val="000000"/>
          <w:sz w:val="28"/>
        </w:rPr>
        <w:t>
      20) дошкольное воспитание и обучение, в том числе обеспечение деятельности организаций дошкольного воспитания и обучения;</w:t>
      </w:r>
    </w:p>
    <w:bookmarkEnd w:id="84"/>
    <w:bookmarkStart w:name="z97" w:id="85"/>
    <w:p>
      <w:pPr>
        <w:spacing w:after="0"/>
        <w:ind w:left="0"/>
        <w:jc w:val="both"/>
      </w:pPr>
      <w:r>
        <w:rPr>
          <w:rFonts w:ascii="Times New Roman"/>
          <w:b w:val="false"/>
          <w:i w:val="false"/>
          <w:color w:val="000000"/>
          <w:sz w:val="28"/>
        </w:rPr>
        <w:t>
      21) проектирование, строительство, реконструкция, капитальный ремонт и модернизация распределительных сетей водоснабжения, канализации, канализационных насосных станций, газоснабжения и освещения, находящихся в коммунальной собственности;</w:t>
      </w:r>
    </w:p>
    <w:bookmarkEnd w:id="85"/>
    <w:bookmarkStart w:name="z98" w:id="86"/>
    <w:p>
      <w:pPr>
        <w:spacing w:after="0"/>
        <w:ind w:left="0"/>
        <w:jc w:val="both"/>
      </w:pPr>
      <w:r>
        <w:rPr>
          <w:rFonts w:ascii="Times New Roman"/>
          <w:b w:val="false"/>
          <w:i w:val="false"/>
          <w:color w:val="000000"/>
          <w:sz w:val="28"/>
        </w:rPr>
        <w:t>
      22) текущий ремонт автомобильных дорог;</w:t>
      </w:r>
    </w:p>
    <w:bookmarkEnd w:id="86"/>
    <w:bookmarkStart w:name="z99" w:id="87"/>
    <w:p>
      <w:pPr>
        <w:spacing w:after="0"/>
        <w:ind w:left="0"/>
        <w:jc w:val="both"/>
      </w:pPr>
      <w:r>
        <w:rPr>
          <w:rFonts w:ascii="Times New Roman"/>
          <w:b w:val="false"/>
          <w:i w:val="false"/>
          <w:color w:val="000000"/>
          <w:sz w:val="28"/>
        </w:rPr>
        <w:t>
      23) инвентаризация жилищного фонда;</w:t>
      </w:r>
    </w:p>
    <w:bookmarkEnd w:id="87"/>
    <w:bookmarkStart w:name="z100" w:id="88"/>
    <w:p>
      <w:pPr>
        <w:spacing w:after="0"/>
        <w:ind w:left="0"/>
        <w:jc w:val="both"/>
      </w:pPr>
      <w:r>
        <w:rPr>
          <w:rFonts w:ascii="Times New Roman"/>
          <w:b w:val="false"/>
          <w:i w:val="false"/>
          <w:color w:val="000000"/>
          <w:sz w:val="28"/>
        </w:rPr>
        <w:t>
      24) реализация подушевого нормативного финансирования творческих кружков и спортивных секций.";</w:t>
      </w:r>
    </w:p>
    <w:bookmarkEnd w:id="88"/>
    <w:bookmarkStart w:name="z101" w:id="89"/>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пункт 1</w:t>
      </w:r>
      <w:r>
        <w:rPr>
          <w:rFonts w:ascii="Times New Roman"/>
          <w:b w:val="false"/>
          <w:i w:val="false"/>
          <w:color w:val="000000"/>
          <w:sz w:val="28"/>
        </w:rPr>
        <w:t xml:space="preserve"> статьи 58 дополнить подпунктом 8-1) следующего содержания:</w:t>
      </w:r>
    </w:p>
    <w:bookmarkEnd w:id="89"/>
    <w:bookmarkStart w:name="z102" w:id="90"/>
    <w:p>
      <w:pPr>
        <w:spacing w:after="0"/>
        <w:ind w:left="0"/>
        <w:jc w:val="both"/>
      </w:pPr>
      <w:r>
        <w:rPr>
          <w:rFonts w:ascii="Times New Roman"/>
          <w:b w:val="false"/>
          <w:i w:val="false"/>
          <w:color w:val="000000"/>
          <w:sz w:val="28"/>
        </w:rPr>
        <w:t>
      "8-1) выработка предложений и рассмотрение вопросов по распределению средств Фонда поддержки инфраструктуры образования;";</w:t>
      </w:r>
    </w:p>
    <w:bookmarkEnd w:id="90"/>
    <w:bookmarkStart w:name="z103" w:id="91"/>
    <w:p>
      <w:pPr>
        <w:spacing w:after="0"/>
        <w:ind w:left="0"/>
        <w:jc w:val="both"/>
      </w:pPr>
      <w:r>
        <w:rPr>
          <w:rFonts w:ascii="Times New Roman"/>
          <w:b w:val="false"/>
          <w:i w:val="false"/>
          <w:color w:val="000000"/>
          <w:sz w:val="28"/>
        </w:rPr>
        <w:t xml:space="preserve">
      14) в </w:t>
      </w:r>
      <w:r>
        <w:rPr>
          <w:rFonts w:ascii="Times New Roman"/>
          <w:b w:val="false"/>
          <w:i w:val="false"/>
          <w:color w:val="000000"/>
          <w:sz w:val="28"/>
        </w:rPr>
        <w:t>статье 62</w:t>
      </w:r>
      <w:r>
        <w:rPr>
          <w:rFonts w:ascii="Times New Roman"/>
          <w:b w:val="false"/>
          <w:i w:val="false"/>
          <w:color w:val="000000"/>
          <w:sz w:val="28"/>
        </w:rPr>
        <w:t>:</w:t>
      </w:r>
    </w:p>
    <w:bookmarkEnd w:id="91"/>
    <w:bookmarkStart w:name="z104" w:id="92"/>
    <w:p>
      <w:pPr>
        <w:spacing w:after="0"/>
        <w:ind w:left="0"/>
        <w:jc w:val="both"/>
      </w:pPr>
      <w:r>
        <w:rPr>
          <w:rFonts w:ascii="Times New Roman"/>
          <w:b w:val="false"/>
          <w:i w:val="false"/>
          <w:color w:val="000000"/>
          <w:sz w:val="28"/>
        </w:rPr>
        <w:t>
      в заголовке слова "и меморандум государственного органа" исключить;</w:t>
      </w:r>
    </w:p>
    <w:bookmarkEnd w:id="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исключить;</w:t>
      </w:r>
    </w:p>
    <w:bookmarkStart w:name="z106" w:id="93"/>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пункт 1</w:t>
      </w:r>
      <w:r>
        <w:rPr>
          <w:rFonts w:ascii="Times New Roman"/>
          <w:b w:val="false"/>
          <w:i w:val="false"/>
          <w:color w:val="000000"/>
          <w:sz w:val="28"/>
        </w:rPr>
        <w:t xml:space="preserve"> статьи 70 изложить в следующей редакции:</w:t>
      </w:r>
    </w:p>
    <w:bookmarkEnd w:id="93"/>
    <w:bookmarkStart w:name="z107" w:id="94"/>
    <w:p>
      <w:pPr>
        <w:spacing w:after="0"/>
        <w:ind w:left="0"/>
        <w:jc w:val="both"/>
      </w:pPr>
      <w:r>
        <w:rPr>
          <w:rFonts w:ascii="Times New Roman"/>
          <w:b w:val="false"/>
          <w:i w:val="false"/>
          <w:color w:val="000000"/>
          <w:sz w:val="28"/>
        </w:rPr>
        <w:t>
      "1. Деньги от реализации государственными учреждениями товаров (работ, услуг), которым законами Республики Казахстан предоставлено право осуществлять приносящую доходы деятельность, подлежат зачислению в соответствующий бюджет, за исключением денег от реализации товаров (работ, услуг), производимых государственными учреждениями в сферах образования, физической культуры и спорта, сортоиспытания, агрохимического обслуживания сельскохозяйственного производства, мониторинга и оценки мелиоративного состояния орошаемых земель, ветеринарии, лесного хозяйства, особо охраняемых природных территорий, Вооруженных Сил, специализирующимися в области спорта, культуры, аэропортовской деятельности, сфере оказания медицинской помощи в рамках гарантированного объема бесплатной медицинской помощи и в системе обязательного социального медицинского страхования, специальных государственных и правоохранительных органов в сфере оказания медицинской помощи в рамках гарантированного объема бесплатной медицинской помощи и в системе обязательного социального медицинского страхования, а также государственными библиотеками, государственными музеями, музеями-заповедниками и государственными архивами, в соответствии с законами Республики Казахстан.";</w:t>
      </w:r>
    </w:p>
    <w:bookmarkEnd w:id="94"/>
    <w:bookmarkStart w:name="z108" w:id="95"/>
    <w:p>
      <w:pPr>
        <w:spacing w:after="0"/>
        <w:ind w:left="0"/>
        <w:jc w:val="both"/>
      </w:pPr>
      <w:r>
        <w:rPr>
          <w:rFonts w:ascii="Times New Roman"/>
          <w:b w:val="false"/>
          <w:i w:val="false"/>
          <w:color w:val="000000"/>
          <w:sz w:val="28"/>
        </w:rPr>
        <w:t xml:space="preserve">
      16) часть третью </w:t>
      </w:r>
      <w:r>
        <w:rPr>
          <w:rFonts w:ascii="Times New Roman"/>
          <w:b w:val="false"/>
          <w:i w:val="false"/>
          <w:color w:val="000000"/>
          <w:sz w:val="28"/>
        </w:rPr>
        <w:t>подпункта 4)</w:t>
      </w:r>
      <w:r>
        <w:rPr>
          <w:rFonts w:ascii="Times New Roman"/>
          <w:b w:val="false"/>
          <w:i w:val="false"/>
          <w:color w:val="000000"/>
          <w:sz w:val="28"/>
        </w:rPr>
        <w:t xml:space="preserve"> части второй пункта 1 статьи 74 изложить в следующей редакции:</w:t>
      </w:r>
    </w:p>
    <w:bookmarkEnd w:id="95"/>
    <w:bookmarkStart w:name="z109" w:id="96"/>
    <w:p>
      <w:pPr>
        <w:spacing w:after="0"/>
        <w:ind w:left="0"/>
        <w:jc w:val="both"/>
      </w:pPr>
      <w:r>
        <w:rPr>
          <w:rFonts w:ascii="Times New Roman"/>
          <w:b w:val="false"/>
          <w:i w:val="false"/>
          <w:color w:val="000000"/>
          <w:sz w:val="28"/>
        </w:rPr>
        <w:t>
      "К пояснительной записке прилагается перечень бюджетных инвестиций, в том числе направленных на реализацию проектов государственно-частного партнерства, в разрезе документов Системы государственного планирования;";</w:t>
      </w:r>
    </w:p>
    <w:bookmarkEnd w:id="96"/>
    <w:bookmarkStart w:name="z110" w:id="97"/>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подпункты 1-2)</w:t>
      </w:r>
      <w:r>
        <w:rPr>
          <w:rFonts w:ascii="Times New Roman"/>
          <w:b w:val="false"/>
          <w:i w:val="false"/>
          <w:color w:val="000000"/>
          <w:sz w:val="28"/>
        </w:rPr>
        <w:t xml:space="preserve"> частей второй и третьей пункта 2 статьи 79 исключить;</w:t>
      </w:r>
    </w:p>
    <w:bookmarkEnd w:id="97"/>
    <w:bookmarkStart w:name="z111" w:id="98"/>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пункт 8</w:t>
      </w:r>
      <w:r>
        <w:rPr>
          <w:rFonts w:ascii="Times New Roman"/>
          <w:b w:val="false"/>
          <w:i w:val="false"/>
          <w:color w:val="000000"/>
          <w:sz w:val="28"/>
        </w:rPr>
        <w:t xml:space="preserve"> статьи 82 дополнить словами ", а также процедур исполнения бюджета при реализации пилотного национального проекта в области образования, которые определяются уполномоченным органом в области образования по согласованию с центральным уполномоченным органом в области исполнения бюджета";</w:t>
      </w:r>
    </w:p>
    <w:bookmarkEnd w:id="98"/>
    <w:bookmarkStart w:name="z112" w:id="99"/>
    <w:p>
      <w:pPr>
        <w:spacing w:after="0"/>
        <w:ind w:left="0"/>
        <w:jc w:val="both"/>
      </w:pPr>
      <w:r>
        <w:rPr>
          <w:rFonts w:ascii="Times New Roman"/>
          <w:b w:val="false"/>
          <w:i w:val="false"/>
          <w:color w:val="000000"/>
          <w:sz w:val="28"/>
        </w:rPr>
        <w:t xml:space="preserve">
      19) в </w:t>
      </w:r>
      <w:r>
        <w:rPr>
          <w:rFonts w:ascii="Times New Roman"/>
          <w:b w:val="false"/>
          <w:i w:val="false"/>
          <w:color w:val="000000"/>
          <w:sz w:val="28"/>
        </w:rPr>
        <w:t>статье 83</w:t>
      </w:r>
      <w:r>
        <w:rPr>
          <w:rFonts w:ascii="Times New Roman"/>
          <w:b w:val="false"/>
          <w:i w:val="false"/>
          <w:color w:val="000000"/>
          <w:sz w:val="28"/>
        </w:rPr>
        <w:t xml:space="preserve"> слова "и национальной безопасности страны" заменить словами ", национальной безопасности страны и реализации пилотного национального проекта в области образования";</w:t>
      </w:r>
    </w:p>
    <w:bookmarkEnd w:id="99"/>
    <w:bookmarkStart w:name="z113" w:id="100"/>
    <w:p>
      <w:pPr>
        <w:spacing w:after="0"/>
        <w:ind w:left="0"/>
        <w:jc w:val="both"/>
      </w:pPr>
      <w:r>
        <w:rPr>
          <w:rFonts w:ascii="Times New Roman"/>
          <w:b w:val="false"/>
          <w:i w:val="false"/>
          <w:color w:val="000000"/>
          <w:sz w:val="28"/>
        </w:rPr>
        <w:t xml:space="preserve">
      20) в </w:t>
      </w:r>
      <w:r>
        <w:rPr>
          <w:rFonts w:ascii="Times New Roman"/>
          <w:b w:val="false"/>
          <w:i w:val="false"/>
          <w:color w:val="000000"/>
          <w:sz w:val="28"/>
        </w:rPr>
        <w:t>статье 88</w:t>
      </w:r>
      <w:r>
        <w:rPr>
          <w:rFonts w:ascii="Times New Roman"/>
          <w:b w:val="false"/>
          <w:i w:val="false"/>
          <w:color w:val="000000"/>
          <w:sz w:val="28"/>
        </w:rPr>
        <w:t>:</w:t>
      </w:r>
    </w:p>
    <w:bookmarkEnd w:id="1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дополнить подпунктами 12-1), 12-2) и 13-1) следующего содержания:</w:t>
      </w:r>
    </w:p>
    <w:bookmarkStart w:name="z115" w:id="101"/>
    <w:p>
      <w:pPr>
        <w:spacing w:after="0"/>
        <w:ind w:left="0"/>
        <w:jc w:val="both"/>
      </w:pPr>
      <w:r>
        <w:rPr>
          <w:rFonts w:ascii="Times New Roman"/>
          <w:b w:val="false"/>
          <w:i w:val="false"/>
          <w:color w:val="000000"/>
          <w:sz w:val="28"/>
        </w:rPr>
        <w:t>
      "12-1) с зачислением поступлений денег, направляемых в Фонд поддержки инфраструктуры образования, и расходованием их в соответствии с законодательством Республики Казахстан в области образования (счет Фонда поддержки инфраструктуры образования);</w:t>
      </w:r>
    </w:p>
    <w:bookmarkEnd w:id="101"/>
    <w:bookmarkStart w:name="z116" w:id="102"/>
    <w:p>
      <w:pPr>
        <w:spacing w:after="0"/>
        <w:ind w:left="0"/>
        <w:jc w:val="both"/>
      </w:pPr>
      <w:r>
        <w:rPr>
          <w:rFonts w:ascii="Times New Roman"/>
          <w:b w:val="false"/>
          <w:i w:val="false"/>
          <w:color w:val="000000"/>
          <w:sz w:val="28"/>
        </w:rPr>
        <w:t>
      12-2) с зачислением поступлений денег Фонда поддержки инфраструктуры образования и расходованием их в соответствии с законодательством Республики Казахстан в области образования (счет местного исполнительного органа по поддержке инфраструктуры образования);";</w:t>
      </w:r>
    </w:p>
    <w:bookmarkEnd w:id="102"/>
    <w:bookmarkStart w:name="z117" w:id="103"/>
    <w:p>
      <w:pPr>
        <w:spacing w:after="0"/>
        <w:ind w:left="0"/>
        <w:jc w:val="both"/>
      </w:pPr>
      <w:r>
        <w:rPr>
          <w:rFonts w:ascii="Times New Roman"/>
          <w:b w:val="false"/>
          <w:i w:val="false"/>
          <w:color w:val="000000"/>
          <w:sz w:val="28"/>
        </w:rPr>
        <w:t>
      "13-1) с зачислением бюджетных денег и их использованием дирекцией по реализации пилотного национального проекта в области образования на осуществление комплекса работ, услуг в рамках реализации пилотного национального проекта в области образования (счет дирекции по реализации пилотного национального проекта в области образования);";</w:t>
      </w:r>
    </w:p>
    <w:bookmarkEnd w:id="103"/>
    <w:bookmarkStart w:name="z118" w:id="104"/>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2</w:t>
      </w:r>
      <w:r>
        <w:rPr>
          <w:rFonts w:ascii="Times New Roman"/>
          <w:b w:val="false"/>
          <w:i w:val="false"/>
          <w:color w:val="000000"/>
          <w:sz w:val="28"/>
        </w:rPr>
        <w:t xml:space="preserve"> после слов "компенсации потерпевшим," дополнить словами "Фонда поддержки инфраструктуры образования,";</w:t>
      </w:r>
    </w:p>
    <w:bookmarkEnd w:id="104"/>
    <w:bookmarkStart w:name="z119" w:id="105"/>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подпункт 2)</w:t>
      </w:r>
      <w:r>
        <w:rPr>
          <w:rFonts w:ascii="Times New Roman"/>
          <w:b w:val="false"/>
          <w:i w:val="false"/>
          <w:color w:val="000000"/>
          <w:sz w:val="28"/>
        </w:rPr>
        <w:t xml:space="preserve"> пункта 2 статьи 90 после слов "компенсации потерпевшим" дополнить словами ", Фондом поддержки инфраструктуры образования";</w:t>
      </w:r>
    </w:p>
    <w:bookmarkEnd w:id="105"/>
    <w:bookmarkStart w:name="z120" w:id="106"/>
    <w:p>
      <w:pPr>
        <w:spacing w:after="0"/>
        <w:ind w:left="0"/>
        <w:jc w:val="both"/>
      </w:pPr>
      <w:r>
        <w:rPr>
          <w:rFonts w:ascii="Times New Roman"/>
          <w:b w:val="false"/>
          <w:i w:val="false"/>
          <w:color w:val="000000"/>
          <w:sz w:val="28"/>
        </w:rPr>
        <w:t xml:space="preserve">
      22) в </w:t>
      </w:r>
      <w:r>
        <w:rPr>
          <w:rFonts w:ascii="Times New Roman"/>
          <w:b w:val="false"/>
          <w:i w:val="false"/>
          <w:color w:val="000000"/>
          <w:sz w:val="28"/>
        </w:rPr>
        <w:t>статье 92</w:t>
      </w:r>
      <w:r>
        <w:rPr>
          <w:rFonts w:ascii="Times New Roman"/>
          <w:b w:val="false"/>
          <w:i w:val="false"/>
          <w:color w:val="000000"/>
          <w:sz w:val="28"/>
        </w:rPr>
        <w:t>:</w:t>
      </w:r>
    </w:p>
    <w:bookmarkEnd w:id="106"/>
    <w:bookmarkStart w:name="z121" w:id="107"/>
    <w:p>
      <w:pPr>
        <w:spacing w:after="0"/>
        <w:ind w:left="0"/>
        <w:jc w:val="both"/>
      </w:pPr>
      <w:r>
        <w:rPr>
          <w:rFonts w:ascii="Times New Roman"/>
          <w:b w:val="false"/>
          <w:i w:val="false"/>
          <w:color w:val="000000"/>
          <w:sz w:val="28"/>
        </w:rPr>
        <w:t>
      заголовок после слов "компенсации потерпевшим" дополнить словами ", Фондом поддержки инфраструктуры образования";</w:t>
      </w:r>
    </w:p>
    <w:bookmarkEnd w:id="1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после слов "компенсации потерпевшим" дополнить словами ", Фондом поддержки инфраструктуры образования";</w:t>
      </w:r>
    </w:p>
    <w:bookmarkStart w:name="z123" w:id="108"/>
    <w:p>
      <w:pPr>
        <w:spacing w:after="0"/>
        <w:ind w:left="0"/>
        <w:jc w:val="both"/>
      </w:pPr>
      <w:r>
        <w:rPr>
          <w:rFonts w:ascii="Times New Roman"/>
          <w:b w:val="false"/>
          <w:i w:val="false"/>
          <w:color w:val="000000"/>
          <w:sz w:val="28"/>
        </w:rPr>
        <w:t xml:space="preserve">
      23) в </w:t>
      </w:r>
      <w:r>
        <w:rPr>
          <w:rFonts w:ascii="Times New Roman"/>
          <w:b w:val="false"/>
          <w:i w:val="false"/>
          <w:color w:val="000000"/>
          <w:sz w:val="28"/>
        </w:rPr>
        <w:t>статье 94</w:t>
      </w:r>
      <w:r>
        <w:rPr>
          <w:rFonts w:ascii="Times New Roman"/>
          <w:b w:val="false"/>
          <w:i w:val="false"/>
          <w:color w:val="000000"/>
          <w:sz w:val="28"/>
        </w:rPr>
        <w:t>:</w:t>
      </w:r>
    </w:p>
    <w:bookmarkEnd w:id="108"/>
    <w:bookmarkStart w:name="z124" w:id="109"/>
    <w:p>
      <w:pPr>
        <w:spacing w:after="0"/>
        <w:ind w:left="0"/>
        <w:jc w:val="both"/>
      </w:pPr>
      <w:r>
        <w:rPr>
          <w:rFonts w:ascii="Times New Roman"/>
          <w:b w:val="false"/>
          <w:i w:val="false"/>
          <w:color w:val="000000"/>
          <w:sz w:val="28"/>
        </w:rPr>
        <w:t>
      заголовок после слов "из бюджета" дополнить словами ", Фонда поддержки инфраструктуры образования, Национального фонда Республики Казахстан, Фонда компенсации потерпевшим";</w:t>
      </w:r>
    </w:p>
    <w:bookmarkEnd w:id="109"/>
    <w:bookmarkStart w:name="z125" w:id="11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110"/>
    <w:bookmarkStart w:name="z126" w:id="111"/>
    <w:p>
      <w:pPr>
        <w:spacing w:after="0"/>
        <w:ind w:left="0"/>
        <w:jc w:val="both"/>
      </w:pPr>
      <w:r>
        <w:rPr>
          <w:rFonts w:ascii="Times New Roman"/>
          <w:b w:val="false"/>
          <w:i w:val="false"/>
          <w:color w:val="000000"/>
          <w:sz w:val="28"/>
        </w:rPr>
        <w:t>
      часть первую после слов "из бюджета" дополнить словами ", Фонда поддержки инфраструктуры образования, Национального фонда Республики Казахстан, Фонда компенсации потерпевшим";</w:t>
      </w:r>
    </w:p>
    <w:bookmarkEnd w:id="111"/>
    <w:bookmarkStart w:name="z127" w:id="112"/>
    <w:p>
      <w:pPr>
        <w:spacing w:after="0"/>
        <w:ind w:left="0"/>
        <w:jc w:val="both"/>
      </w:pPr>
      <w:r>
        <w:rPr>
          <w:rFonts w:ascii="Times New Roman"/>
          <w:b w:val="false"/>
          <w:i w:val="false"/>
          <w:color w:val="000000"/>
          <w:sz w:val="28"/>
        </w:rPr>
        <w:t>
      часть вторую:</w:t>
      </w:r>
    </w:p>
    <w:bookmarkEnd w:id="112"/>
    <w:bookmarkStart w:name="z128" w:id="113"/>
    <w:p>
      <w:pPr>
        <w:spacing w:after="0"/>
        <w:ind w:left="0"/>
        <w:jc w:val="both"/>
      </w:pPr>
      <w:r>
        <w:rPr>
          <w:rFonts w:ascii="Times New Roman"/>
          <w:b w:val="false"/>
          <w:i w:val="false"/>
          <w:color w:val="000000"/>
          <w:sz w:val="28"/>
        </w:rPr>
        <w:t>
      после слов "из бюджета" дополнить словами ", Фонда поддержки инфраструктуры образования, Национального фонда Республики Казахстан, Фонда компенсации потерпевшим";</w:t>
      </w:r>
    </w:p>
    <w:bookmarkEnd w:id="113"/>
    <w:bookmarkStart w:name="z129" w:id="114"/>
    <w:p>
      <w:pPr>
        <w:spacing w:after="0"/>
        <w:ind w:left="0"/>
        <w:jc w:val="both"/>
      </w:pPr>
      <w:r>
        <w:rPr>
          <w:rFonts w:ascii="Times New Roman"/>
          <w:b w:val="false"/>
          <w:i w:val="false"/>
          <w:color w:val="000000"/>
          <w:sz w:val="28"/>
        </w:rPr>
        <w:t>
      после слов "в бюджет," дополнить словами "Фонд поддержки инфраструктуры образования, Национальный фонд Республики Казахстан, Фонд компенсации потерпевшим,";</w:t>
      </w:r>
    </w:p>
    <w:bookmarkEnd w:id="114"/>
    <w:bookmarkStart w:name="z130" w:id="115"/>
    <w:p>
      <w:pPr>
        <w:spacing w:after="0"/>
        <w:ind w:left="0"/>
        <w:jc w:val="both"/>
      </w:pPr>
      <w:r>
        <w:rPr>
          <w:rFonts w:ascii="Times New Roman"/>
          <w:b w:val="false"/>
          <w:i w:val="false"/>
          <w:color w:val="000000"/>
          <w:sz w:val="28"/>
        </w:rPr>
        <w:t>
      часть третью:</w:t>
      </w:r>
    </w:p>
    <w:bookmarkEnd w:id="115"/>
    <w:bookmarkStart w:name="z131" w:id="116"/>
    <w:p>
      <w:pPr>
        <w:spacing w:after="0"/>
        <w:ind w:left="0"/>
        <w:jc w:val="both"/>
      </w:pPr>
      <w:r>
        <w:rPr>
          <w:rFonts w:ascii="Times New Roman"/>
          <w:b w:val="false"/>
          <w:i w:val="false"/>
          <w:color w:val="000000"/>
          <w:sz w:val="28"/>
        </w:rPr>
        <w:t>
      после слов "в бюджет," дополнить словами "Фонд поддержки инфраструктуры образования, Национальный фонд Республики Казахстан, Фонд компенсации потерпевшим,";</w:t>
      </w:r>
    </w:p>
    <w:bookmarkEnd w:id="116"/>
    <w:bookmarkStart w:name="z132" w:id="117"/>
    <w:p>
      <w:pPr>
        <w:spacing w:after="0"/>
        <w:ind w:left="0"/>
        <w:jc w:val="both"/>
      </w:pPr>
      <w:r>
        <w:rPr>
          <w:rFonts w:ascii="Times New Roman"/>
          <w:b w:val="false"/>
          <w:i w:val="false"/>
          <w:color w:val="000000"/>
          <w:sz w:val="28"/>
        </w:rPr>
        <w:t>
      после слов "из бюджета" дополнить словами ", Фонда поддержки инфраструктуры образования, Национального фонда Республики Казахстан, Фонда компенсации потерпевшим";</w:t>
      </w:r>
    </w:p>
    <w:bookmarkEnd w:id="1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после слов "в бюджет," дополнить словами "Фонд поддержки инфраструктуры образования, Национальный фонд Республики Казахстан, Фонд компенсации потерпевшим,";</w:t>
      </w:r>
    </w:p>
    <w:bookmarkStart w:name="z134" w:id="118"/>
    <w:p>
      <w:pPr>
        <w:spacing w:after="0"/>
        <w:ind w:left="0"/>
        <w:jc w:val="both"/>
      </w:pPr>
      <w:r>
        <w:rPr>
          <w:rFonts w:ascii="Times New Roman"/>
          <w:b w:val="false"/>
          <w:i w:val="false"/>
          <w:color w:val="000000"/>
          <w:sz w:val="28"/>
        </w:rPr>
        <w:t xml:space="preserve">
      в части первой </w:t>
      </w:r>
      <w:r>
        <w:rPr>
          <w:rFonts w:ascii="Times New Roman"/>
          <w:b w:val="false"/>
          <w:i w:val="false"/>
          <w:color w:val="000000"/>
          <w:sz w:val="28"/>
        </w:rPr>
        <w:t>пункта 3</w:t>
      </w:r>
      <w:r>
        <w:rPr>
          <w:rFonts w:ascii="Times New Roman"/>
          <w:b w:val="false"/>
          <w:i w:val="false"/>
          <w:color w:val="000000"/>
          <w:sz w:val="28"/>
        </w:rPr>
        <w:t>:</w:t>
      </w:r>
    </w:p>
    <w:bookmarkEnd w:id="118"/>
    <w:bookmarkStart w:name="z135" w:id="119"/>
    <w:p>
      <w:pPr>
        <w:spacing w:after="0"/>
        <w:ind w:left="0"/>
        <w:jc w:val="both"/>
      </w:pPr>
      <w:r>
        <w:rPr>
          <w:rFonts w:ascii="Times New Roman"/>
          <w:b w:val="false"/>
          <w:i w:val="false"/>
          <w:color w:val="000000"/>
          <w:sz w:val="28"/>
        </w:rPr>
        <w:t>
      слова "за возврат из бюджета" заменить словами "Фонд поддержки инфраструктуры образования, Национальный фонд Республики Казахстан, Фонд компенсации потерпевшим, а также за возврат из бюджета, Фонда поддержки инфраструктуры образования, Национального фонда Республики Казахстан, Фонда компенсации потерпевшим";</w:t>
      </w:r>
    </w:p>
    <w:bookmarkEnd w:id="119"/>
    <w:bookmarkStart w:name="z136" w:id="120"/>
    <w:p>
      <w:pPr>
        <w:spacing w:after="0"/>
        <w:ind w:left="0"/>
        <w:jc w:val="both"/>
      </w:pPr>
      <w:r>
        <w:rPr>
          <w:rFonts w:ascii="Times New Roman"/>
          <w:b w:val="false"/>
          <w:i w:val="false"/>
          <w:color w:val="000000"/>
          <w:sz w:val="28"/>
        </w:rPr>
        <w:t>
      после слов "в бюджет" дополнить словами ", Фонд поддержки инфраструктуры образования, Национальный фонд Республики Казахстан, Фонд компенсации потерпевшим";</w:t>
      </w:r>
    </w:p>
    <w:bookmarkEnd w:id="1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после слов "из бюджета" дополнить словами ", Фонда поддержки инфраструктуры образования, Национального фонда Республики Казахстан, Фонда компенсации потерпевшим";</w:t>
      </w:r>
    </w:p>
    <w:bookmarkStart w:name="z138" w:id="121"/>
    <w:p>
      <w:pPr>
        <w:spacing w:after="0"/>
        <w:ind w:left="0"/>
        <w:jc w:val="both"/>
      </w:pPr>
      <w:r>
        <w:rPr>
          <w:rFonts w:ascii="Times New Roman"/>
          <w:b w:val="false"/>
          <w:i w:val="false"/>
          <w:color w:val="000000"/>
          <w:sz w:val="28"/>
        </w:rPr>
        <w:t xml:space="preserve">
      24) в </w:t>
      </w:r>
      <w:r>
        <w:rPr>
          <w:rFonts w:ascii="Times New Roman"/>
          <w:b w:val="false"/>
          <w:i w:val="false"/>
          <w:color w:val="000000"/>
          <w:sz w:val="28"/>
        </w:rPr>
        <w:t>статье 97</w:t>
      </w:r>
      <w:r>
        <w:rPr>
          <w:rFonts w:ascii="Times New Roman"/>
          <w:b w:val="false"/>
          <w:i w:val="false"/>
          <w:color w:val="000000"/>
          <w:sz w:val="28"/>
        </w:rPr>
        <w:t>:</w:t>
      </w:r>
    </w:p>
    <w:bookmarkEnd w:id="1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дополнить частью третьей следующего содержания:</w:t>
      </w:r>
    </w:p>
    <w:bookmarkStart w:name="z140" w:id="122"/>
    <w:p>
      <w:pPr>
        <w:spacing w:after="0"/>
        <w:ind w:left="0"/>
        <w:jc w:val="both"/>
      </w:pPr>
      <w:r>
        <w:rPr>
          <w:rFonts w:ascii="Times New Roman"/>
          <w:b w:val="false"/>
          <w:i w:val="false"/>
          <w:color w:val="000000"/>
          <w:sz w:val="28"/>
        </w:rPr>
        <w:t>
      "Перечисление средств администратором местной бюджетной программы дирекции по реализации пилотного национального проекта в области образования осуществляется на основании представленных дирекцией заявок на перечисление средств по заключенным договорам в соответствии с планом финансирования в пределах указанных в них сумм на текущий финансовый год.";</w:t>
      </w:r>
    </w:p>
    <w:bookmarkEnd w:id="122"/>
    <w:bookmarkStart w:name="z141" w:id="123"/>
    <w:p>
      <w:pPr>
        <w:spacing w:after="0"/>
        <w:ind w:left="0"/>
        <w:jc w:val="both"/>
      </w:pPr>
      <w:r>
        <w:rPr>
          <w:rFonts w:ascii="Times New Roman"/>
          <w:b w:val="false"/>
          <w:i w:val="false"/>
          <w:color w:val="000000"/>
          <w:sz w:val="28"/>
        </w:rPr>
        <w:t>
      дополнить пунктами 5-3, 5-4, 6-3 и 6-4 следующего содержания:</w:t>
      </w:r>
    </w:p>
    <w:bookmarkEnd w:id="123"/>
    <w:bookmarkStart w:name="z142" w:id="124"/>
    <w:p>
      <w:pPr>
        <w:spacing w:after="0"/>
        <w:ind w:left="0"/>
        <w:jc w:val="both"/>
      </w:pPr>
      <w:r>
        <w:rPr>
          <w:rFonts w:ascii="Times New Roman"/>
          <w:b w:val="false"/>
          <w:i w:val="false"/>
          <w:color w:val="000000"/>
          <w:sz w:val="28"/>
        </w:rPr>
        <w:t>
      "5-3. Территориальное подразделение центрального уполномоченного органа по исполнению бюджета осуществляет текущий контроль при проведении платежей Фонда поддержки инфраструктуры образования, счета местного исполнительного органа по поддержке инфраструктуры образования, который заключается в проверке счетов к оплате на:</w:t>
      </w:r>
    </w:p>
    <w:bookmarkEnd w:id="124"/>
    <w:bookmarkStart w:name="z143" w:id="125"/>
    <w:p>
      <w:pPr>
        <w:spacing w:after="0"/>
        <w:ind w:left="0"/>
        <w:jc w:val="both"/>
      </w:pPr>
      <w:r>
        <w:rPr>
          <w:rFonts w:ascii="Times New Roman"/>
          <w:b w:val="false"/>
          <w:i w:val="false"/>
          <w:color w:val="000000"/>
          <w:sz w:val="28"/>
        </w:rPr>
        <w:t>
      1) наличие документов, подтверждающих обоснованность платежа: копии счета-фактуры или накладной (акта) о поставке товаров, или акта выполненных работ, оказанных услуг, или иного вида документа, установленного законодательством Республики Казахстан;</w:t>
      </w:r>
    </w:p>
    <w:bookmarkEnd w:id="125"/>
    <w:bookmarkStart w:name="z144" w:id="126"/>
    <w:p>
      <w:pPr>
        <w:spacing w:after="0"/>
        <w:ind w:left="0"/>
        <w:jc w:val="both"/>
      </w:pPr>
      <w:r>
        <w:rPr>
          <w:rFonts w:ascii="Times New Roman"/>
          <w:b w:val="false"/>
          <w:i w:val="false"/>
          <w:color w:val="000000"/>
          <w:sz w:val="28"/>
        </w:rPr>
        <w:t>
      2) соответствие требованиям банковского законодательства Республики Казахстан к полноте и правильности заполнения формы.</w:t>
      </w:r>
    </w:p>
    <w:bookmarkEnd w:id="126"/>
    <w:bookmarkStart w:name="z145" w:id="127"/>
    <w:p>
      <w:pPr>
        <w:spacing w:after="0"/>
        <w:ind w:left="0"/>
        <w:jc w:val="both"/>
      </w:pPr>
      <w:r>
        <w:rPr>
          <w:rFonts w:ascii="Times New Roman"/>
          <w:b w:val="false"/>
          <w:i w:val="false"/>
          <w:color w:val="000000"/>
          <w:sz w:val="28"/>
        </w:rPr>
        <w:t>
      5-4. Территориальное подразделение центрального уполномоченного органа по исполнению бюджета осуществляет текущий контроль при проведении платежей со счета дирекции по реализации пилотного национального проекта в области образования, который заключается в проверке платежных поручений на:</w:t>
      </w:r>
    </w:p>
    <w:bookmarkEnd w:id="127"/>
    <w:bookmarkStart w:name="z146" w:id="128"/>
    <w:p>
      <w:pPr>
        <w:spacing w:after="0"/>
        <w:ind w:left="0"/>
        <w:jc w:val="both"/>
      </w:pPr>
      <w:r>
        <w:rPr>
          <w:rFonts w:ascii="Times New Roman"/>
          <w:b w:val="false"/>
          <w:i w:val="false"/>
          <w:color w:val="000000"/>
          <w:sz w:val="28"/>
        </w:rPr>
        <w:t>
      1) наличие документов, подтверждающих обоснованность платежа: электронного счета-фактуры и справки о стоимости выполненных работ;</w:t>
      </w:r>
    </w:p>
    <w:bookmarkEnd w:id="128"/>
    <w:bookmarkStart w:name="z147" w:id="129"/>
    <w:p>
      <w:pPr>
        <w:spacing w:after="0"/>
        <w:ind w:left="0"/>
        <w:jc w:val="both"/>
      </w:pPr>
      <w:r>
        <w:rPr>
          <w:rFonts w:ascii="Times New Roman"/>
          <w:b w:val="false"/>
          <w:i w:val="false"/>
          <w:color w:val="000000"/>
          <w:sz w:val="28"/>
        </w:rPr>
        <w:t>
      2) соответствие требованиям банковского законодательства Республики Казахстан к полноте и правильности заполнения формы.";</w:t>
      </w:r>
    </w:p>
    <w:bookmarkEnd w:id="129"/>
    <w:bookmarkStart w:name="z148" w:id="130"/>
    <w:p>
      <w:pPr>
        <w:spacing w:after="0"/>
        <w:ind w:left="0"/>
        <w:jc w:val="both"/>
      </w:pPr>
      <w:r>
        <w:rPr>
          <w:rFonts w:ascii="Times New Roman"/>
          <w:b w:val="false"/>
          <w:i w:val="false"/>
          <w:color w:val="000000"/>
          <w:sz w:val="28"/>
        </w:rPr>
        <w:t>
      "6-3. При выделении средств Фонда поддержки инфраструктуры образования и их использовании несут ответственность, установленную законами Республики Казахстан, аким области, города республиканского значения, столицы и первый руководитель соответствующего исполнительного органа, ответственного за использование средств Фонда поддержки инфраструктуры образования.</w:t>
      </w:r>
    </w:p>
    <w:bookmarkEnd w:id="130"/>
    <w:bookmarkStart w:name="z149" w:id="131"/>
    <w:p>
      <w:pPr>
        <w:spacing w:after="0"/>
        <w:ind w:left="0"/>
        <w:jc w:val="both"/>
      </w:pPr>
      <w:r>
        <w:rPr>
          <w:rFonts w:ascii="Times New Roman"/>
          <w:b w:val="false"/>
          <w:i w:val="false"/>
          <w:color w:val="000000"/>
          <w:sz w:val="28"/>
        </w:rPr>
        <w:t>
      6-4. Ответственность, установленная законами Республики Казахстан, за достоверность и обоснованность подтверждающих документов, указанных в пункте 5-4 настоящей статьи, несет дирекция по реализации пилотного национального проекта в области образования.";</w:t>
      </w:r>
    </w:p>
    <w:bookmarkEnd w:id="131"/>
    <w:bookmarkStart w:name="z150" w:id="132"/>
    <w:p>
      <w:pPr>
        <w:spacing w:after="0"/>
        <w:ind w:left="0"/>
        <w:jc w:val="both"/>
      </w:pPr>
      <w:r>
        <w:rPr>
          <w:rFonts w:ascii="Times New Roman"/>
          <w:b w:val="false"/>
          <w:i w:val="false"/>
          <w:color w:val="000000"/>
          <w:sz w:val="28"/>
        </w:rPr>
        <w:t xml:space="preserve">
      25) часть первую </w:t>
      </w:r>
      <w:r>
        <w:rPr>
          <w:rFonts w:ascii="Times New Roman"/>
          <w:b w:val="false"/>
          <w:i w:val="false"/>
          <w:color w:val="000000"/>
          <w:sz w:val="28"/>
        </w:rPr>
        <w:t>пункта 3</w:t>
      </w:r>
      <w:r>
        <w:rPr>
          <w:rFonts w:ascii="Times New Roman"/>
          <w:b w:val="false"/>
          <w:i w:val="false"/>
          <w:color w:val="000000"/>
          <w:sz w:val="28"/>
        </w:rPr>
        <w:t xml:space="preserve"> статьи 98:</w:t>
      </w:r>
    </w:p>
    <w:bookmarkEnd w:id="132"/>
    <w:bookmarkStart w:name="z151" w:id="133"/>
    <w:p>
      <w:pPr>
        <w:spacing w:after="0"/>
        <w:ind w:left="0"/>
        <w:jc w:val="both"/>
      </w:pPr>
      <w:r>
        <w:rPr>
          <w:rFonts w:ascii="Times New Roman"/>
          <w:b w:val="false"/>
          <w:i w:val="false"/>
          <w:color w:val="000000"/>
          <w:sz w:val="28"/>
        </w:rPr>
        <w:t>
      после слов "связанных грантов," дополнить словами "Фонда поддержки инфраструктуры образования,";</w:t>
      </w:r>
    </w:p>
    <w:bookmarkEnd w:id="133"/>
    <w:bookmarkStart w:name="z152" w:id="134"/>
    <w:p>
      <w:pPr>
        <w:spacing w:after="0"/>
        <w:ind w:left="0"/>
        <w:jc w:val="both"/>
      </w:pPr>
      <w:r>
        <w:rPr>
          <w:rFonts w:ascii="Times New Roman"/>
          <w:b w:val="false"/>
          <w:i w:val="false"/>
          <w:color w:val="000000"/>
          <w:sz w:val="28"/>
        </w:rPr>
        <w:t>
      дополнить словами ", на счет дирекции по реализации пилотного национального проекта в области образования";</w:t>
      </w:r>
    </w:p>
    <w:bookmarkEnd w:id="134"/>
    <w:bookmarkStart w:name="z153" w:id="135"/>
    <w:p>
      <w:pPr>
        <w:spacing w:after="0"/>
        <w:ind w:left="0"/>
        <w:jc w:val="both"/>
      </w:pPr>
      <w:r>
        <w:rPr>
          <w:rFonts w:ascii="Times New Roman"/>
          <w:b w:val="false"/>
          <w:i w:val="false"/>
          <w:color w:val="000000"/>
          <w:sz w:val="28"/>
        </w:rPr>
        <w:t xml:space="preserve">
      26) в </w:t>
      </w:r>
      <w:r>
        <w:rPr>
          <w:rFonts w:ascii="Times New Roman"/>
          <w:b w:val="false"/>
          <w:i w:val="false"/>
          <w:color w:val="000000"/>
          <w:sz w:val="28"/>
        </w:rPr>
        <w:t>статье 104</w:t>
      </w:r>
      <w:r>
        <w:rPr>
          <w:rFonts w:ascii="Times New Roman"/>
          <w:b w:val="false"/>
          <w:i w:val="false"/>
          <w:color w:val="000000"/>
          <w:sz w:val="28"/>
        </w:rPr>
        <w:t>:</w:t>
      </w:r>
    </w:p>
    <w:bookmarkEnd w:id="1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3-1</w:t>
      </w:r>
      <w:r>
        <w:rPr>
          <w:rFonts w:ascii="Times New Roman"/>
          <w:b w:val="false"/>
          <w:i w:val="false"/>
          <w:color w:val="000000"/>
          <w:sz w:val="28"/>
        </w:rPr>
        <w:t xml:space="preserve"> после слова "потерпевшим" дополнить словами ", Фонда поддержки инфраструктуры образования";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дополнить подпунктами 4-2) и 4-3) следующего содержания:</w:t>
      </w:r>
    </w:p>
    <w:bookmarkStart w:name="z156" w:id="136"/>
    <w:p>
      <w:pPr>
        <w:spacing w:after="0"/>
        <w:ind w:left="0"/>
        <w:jc w:val="both"/>
      </w:pPr>
      <w:r>
        <w:rPr>
          <w:rFonts w:ascii="Times New Roman"/>
          <w:b w:val="false"/>
          <w:i w:val="false"/>
          <w:color w:val="000000"/>
          <w:sz w:val="28"/>
        </w:rPr>
        <w:t>
      "4-2) дальнейшее использование неиспользованных (недоиспользованных) бюджетных средств бюджетных программ (подпрограмм), финансируемых за счет резерва на инициативы Президента Республики Казахстан;</w:t>
      </w:r>
    </w:p>
    <w:bookmarkEnd w:id="136"/>
    <w:bookmarkStart w:name="z157" w:id="137"/>
    <w:p>
      <w:pPr>
        <w:spacing w:after="0"/>
        <w:ind w:left="0"/>
        <w:jc w:val="both"/>
      </w:pPr>
      <w:r>
        <w:rPr>
          <w:rFonts w:ascii="Times New Roman"/>
          <w:b w:val="false"/>
          <w:i w:val="false"/>
          <w:color w:val="000000"/>
          <w:sz w:val="28"/>
        </w:rPr>
        <w:t>
      4-3) дальнейшее финансирование бюджетных программ (подпрограмм), по которым обязательства не приняты в прошедшем финансовом году, без изменения их целевого назначения по предложению соответствующей бюджетной комиссии и на основании бюджетного мониторинга.</w:t>
      </w:r>
    </w:p>
    <w:bookmarkEnd w:id="137"/>
    <w:bookmarkStart w:name="z158" w:id="138"/>
    <w:p>
      <w:pPr>
        <w:spacing w:after="0"/>
        <w:ind w:left="0"/>
        <w:jc w:val="both"/>
      </w:pPr>
      <w:r>
        <w:rPr>
          <w:rFonts w:ascii="Times New Roman"/>
          <w:b w:val="false"/>
          <w:i w:val="false"/>
          <w:color w:val="000000"/>
          <w:sz w:val="28"/>
        </w:rPr>
        <w:t>
      Соответствующее предложение бюджетной комиссии вырабатывается до 1 декабря года, предшествующего году корректировки бюджета;";</w:t>
      </w:r>
    </w:p>
    <w:bookmarkEnd w:id="138"/>
    <w:bookmarkStart w:name="z159" w:id="139"/>
    <w:p>
      <w:pPr>
        <w:spacing w:after="0"/>
        <w:ind w:left="0"/>
        <w:jc w:val="both"/>
      </w:pPr>
      <w:r>
        <w:rPr>
          <w:rFonts w:ascii="Times New Roman"/>
          <w:b w:val="false"/>
          <w:i w:val="false"/>
          <w:color w:val="000000"/>
          <w:sz w:val="28"/>
        </w:rPr>
        <w:t xml:space="preserve">
      27) в </w:t>
      </w:r>
      <w:r>
        <w:rPr>
          <w:rFonts w:ascii="Times New Roman"/>
          <w:b w:val="false"/>
          <w:i w:val="false"/>
          <w:color w:val="000000"/>
          <w:sz w:val="28"/>
        </w:rPr>
        <w:t>пункте 1</w:t>
      </w:r>
      <w:r>
        <w:rPr>
          <w:rFonts w:ascii="Times New Roman"/>
          <w:b w:val="false"/>
          <w:i w:val="false"/>
          <w:color w:val="000000"/>
          <w:sz w:val="28"/>
        </w:rPr>
        <w:t xml:space="preserve"> статьи 124:</w:t>
      </w:r>
    </w:p>
    <w:bookmarkEnd w:id="1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дополнить абзацем пятым следующего содержания:</w:t>
      </w:r>
    </w:p>
    <w:bookmarkStart w:name="z161" w:id="140"/>
    <w:p>
      <w:pPr>
        <w:spacing w:after="0"/>
        <w:ind w:left="0"/>
        <w:jc w:val="both"/>
      </w:pPr>
      <w:r>
        <w:rPr>
          <w:rFonts w:ascii="Times New Roman"/>
          <w:b w:val="false"/>
          <w:i w:val="false"/>
          <w:color w:val="000000"/>
          <w:sz w:val="28"/>
        </w:rPr>
        <w:t>
      "отчет о поступлениях и расходах Фонда поддержки инфраструктуры образования;";</w:t>
      </w:r>
    </w:p>
    <w:bookmarkEnd w:id="1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дополнить абзацем четвертым следующего содержания:</w:t>
      </w:r>
    </w:p>
    <w:bookmarkStart w:name="z163" w:id="141"/>
    <w:p>
      <w:pPr>
        <w:spacing w:after="0"/>
        <w:ind w:left="0"/>
        <w:jc w:val="both"/>
      </w:pPr>
      <w:r>
        <w:rPr>
          <w:rFonts w:ascii="Times New Roman"/>
          <w:b w:val="false"/>
          <w:i w:val="false"/>
          <w:color w:val="000000"/>
          <w:sz w:val="28"/>
        </w:rPr>
        <w:t>
      "Национальный доклад по управлению государственными активами и квазигосударственным сектором.";</w:t>
      </w:r>
    </w:p>
    <w:bookmarkEnd w:id="141"/>
    <w:bookmarkStart w:name="z164" w:id="142"/>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раздел 6</w:t>
      </w:r>
      <w:r>
        <w:rPr>
          <w:rFonts w:ascii="Times New Roman"/>
          <w:b w:val="false"/>
          <w:i w:val="false"/>
          <w:color w:val="000000"/>
          <w:sz w:val="28"/>
        </w:rPr>
        <w:t xml:space="preserve"> дополнить главой 26-1 следующего содержания:</w:t>
      </w:r>
    </w:p>
    <w:bookmarkEnd w:id="142"/>
    <w:bookmarkStart w:name="z165" w:id="143"/>
    <w:p>
      <w:pPr>
        <w:spacing w:after="0"/>
        <w:ind w:left="0"/>
        <w:jc w:val="both"/>
      </w:pPr>
      <w:r>
        <w:rPr>
          <w:rFonts w:ascii="Times New Roman"/>
          <w:b w:val="false"/>
          <w:i w:val="false"/>
          <w:color w:val="000000"/>
          <w:sz w:val="28"/>
        </w:rPr>
        <w:t>
      "Глава 26-1. Национальный доклад по управлению государственными активами и квазигосударственным сектором</w:t>
      </w:r>
    </w:p>
    <w:bookmarkEnd w:id="143"/>
    <w:bookmarkStart w:name="z166" w:id="144"/>
    <w:p>
      <w:pPr>
        <w:spacing w:after="0"/>
        <w:ind w:left="0"/>
        <w:jc w:val="both"/>
      </w:pPr>
      <w:r>
        <w:rPr>
          <w:rFonts w:ascii="Times New Roman"/>
          <w:b w:val="false"/>
          <w:i w:val="false"/>
          <w:color w:val="000000"/>
          <w:sz w:val="28"/>
        </w:rPr>
        <w:t>
      Статья 134-1. Формирование национального доклада по управлению государственными активами и квазигосударственным сектором</w:t>
      </w:r>
    </w:p>
    <w:bookmarkEnd w:id="144"/>
    <w:bookmarkStart w:name="z167" w:id="145"/>
    <w:p>
      <w:pPr>
        <w:spacing w:after="0"/>
        <w:ind w:left="0"/>
        <w:jc w:val="both"/>
      </w:pPr>
      <w:r>
        <w:rPr>
          <w:rFonts w:ascii="Times New Roman"/>
          <w:b w:val="false"/>
          <w:i w:val="false"/>
          <w:color w:val="000000"/>
          <w:sz w:val="28"/>
        </w:rPr>
        <w:t>
      1. Национальный доклад по управлению государственными активами и квазигосударственным сектором (далее – национальный доклад) является документом, содержащим комплексный анализ эффективности управления государственными активами и квазигосударственным сектором.</w:t>
      </w:r>
    </w:p>
    <w:bookmarkEnd w:id="145"/>
    <w:bookmarkStart w:name="z168" w:id="146"/>
    <w:p>
      <w:pPr>
        <w:spacing w:after="0"/>
        <w:ind w:left="0"/>
        <w:jc w:val="both"/>
      </w:pPr>
      <w:r>
        <w:rPr>
          <w:rFonts w:ascii="Times New Roman"/>
          <w:b w:val="false"/>
          <w:i w:val="false"/>
          <w:color w:val="000000"/>
          <w:sz w:val="28"/>
        </w:rPr>
        <w:t>
      2. Национальный доклад формируется в целях обеспечения прозрачности деятельности, связанной с управлением государственными активами и квазигосударственным сектором.</w:t>
      </w:r>
    </w:p>
    <w:bookmarkEnd w:id="146"/>
    <w:bookmarkStart w:name="z169" w:id="147"/>
    <w:p>
      <w:pPr>
        <w:spacing w:after="0"/>
        <w:ind w:left="0"/>
        <w:jc w:val="both"/>
      </w:pPr>
      <w:r>
        <w:rPr>
          <w:rFonts w:ascii="Times New Roman"/>
          <w:b w:val="false"/>
          <w:i w:val="false"/>
          <w:color w:val="000000"/>
          <w:sz w:val="28"/>
        </w:rPr>
        <w:t>
      3. Национальный доклад формируется уполномоченным органом по управлению государственным имуществом и должен содержать:</w:t>
      </w:r>
    </w:p>
    <w:bookmarkEnd w:id="147"/>
    <w:bookmarkStart w:name="z170" w:id="148"/>
    <w:p>
      <w:pPr>
        <w:spacing w:after="0"/>
        <w:ind w:left="0"/>
        <w:jc w:val="both"/>
      </w:pPr>
      <w:r>
        <w:rPr>
          <w:rFonts w:ascii="Times New Roman"/>
          <w:b w:val="false"/>
          <w:i w:val="false"/>
          <w:color w:val="000000"/>
          <w:sz w:val="28"/>
        </w:rPr>
        <w:t>
      1) аналитическую информацию о состоянии государственных активов за отчетный период;</w:t>
      </w:r>
    </w:p>
    <w:bookmarkEnd w:id="148"/>
    <w:bookmarkStart w:name="z171" w:id="149"/>
    <w:p>
      <w:pPr>
        <w:spacing w:after="0"/>
        <w:ind w:left="0"/>
        <w:jc w:val="both"/>
      </w:pPr>
      <w:r>
        <w:rPr>
          <w:rFonts w:ascii="Times New Roman"/>
          <w:b w:val="false"/>
          <w:i w:val="false"/>
          <w:color w:val="000000"/>
          <w:sz w:val="28"/>
        </w:rPr>
        <w:t xml:space="preserve">
      2) информацию о деятельности субъектов квазигосударственного сектора за отчетный период; </w:t>
      </w:r>
    </w:p>
    <w:bookmarkEnd w:id="149"/>
    <w:bookmarkStart w:name="z172" w:id="150"/>
    <w:p>
      <w:pPr>
        <w:spacing w:after="0"/>
        <w:ind w:left="0"/>
        <w:jc w:val="both"/>
      </w:pPr>
      <w:r>
        <w:rPr>
          <w:rFonts w:ascii="Times New Roman"/>
          <w:b w:val="false"/>
          <w:i w:val="false"/>
          <w:color w:val="000000"/>
          <w:sz w:val="28"/>
        </w:rPr>
        <w:t>
      3) выводы и предложения по дальнейшему развитию механизмов управления государственными активами и квазигосударственным сектором;</w:t>
      </w:r>
    </w:p>
    <w:bookmarkEnd w:id="150"/>
    <w:bookmarkStart w:name="z173" w:id="151"/>
    <w:p>
      <w:pPr>
        <w:spacing w:after="0"/>
        <w:ind w:left="0"/>
        <w:jc w:val="both"/>
      </w:pPr>
      <w:r>
        <w:rPr>
          <w:rFonts w:ascii="Times New Roman"/>
          <w:b w:val="false"/>
          <w:i w:val="false"/>
          <w:color w:val="000000"/>
          <w:sz w:val="28"/>
        </w:rPr>
        <w:t>
      4) иные данные по управлению государственным имуществом.</w:t>
      </w:r>
    </w:p>
    <w:bookmarkEnd w:id="151"/>
    <w:bookmarkStart w:name="z174" w:id="152"/>
    <w:p>
      <w:pPr>
        <w:spacing w:after="0"/>
        <w:ind w:left="0"/>
        <w:jc w:val="both"/>
      </w:pPr>
      <w:r>
        <w:rPr>
          <w:rFonts w:ascii="Times New Roman"/>
          <w:b w:val="false"/>
          <w:i w:val="false"/>
          <w:color w:val="000000"/>
          <w:sz w:val="28"/>
        </w:rPr>
        <w:t>
      4. Порядок формирования национального доклада утверждается центральным уполномоченным органом по государственному планированию.</w:t>
      </w:r>
    </w:p>
    <w:bookmarkEnd w:id="152"/>
    <w:bookmarkStart w:name="z175" w:id="153"/>
    <w:p>
      <w:pPr>
        <w:spacing w:after="0"/>
        <w:ind w:left="0"/>
        <w:jc w:val="both"/>
      </w:pPr>
      <w:r>
        <w:rPr>
          <w:rFonts w:ascii="Times New Roman"/>
          <w:b w:val="false"/>
          <w:i w:val="false"/>
          <w:color w:val="000000"/>
          <w:sz w:val="28"/>
        </w:rPr>
        <w:t xml:space="preserve">
      Статья 134-2. Представление и утверждение национального доклада </w:t>
      </w:r>
    </w:p>
    <w:bookmarkEnd w:id="153"/>
    <w:bookmarkStart w:name="z176" w:id="154"/>
    <w:p>
      <w:pPr>
        <w:spacing w:after="0"/>
        <w:ind w:left="0"/>
        <w:jc w:val="both"/>
      </w:pPr>
      <w:r>
        <w:rPr>
          <w:rFonts w:ascii="Times New Roman"/>
          <w:b w:val="false"/>
          <w:i w:val="false"/>
          <w:color w:val="000000"/>
          <w:sz w:val="28"/>
        </w:rPr>
        <w:t>
      1. Уполномоченный орган по управлению государственным имуществом ежегодно представляет национальный доклад на утверждение Правительству Республики Казахстан.</w:t>
      </w:r>
    </w:p>
    <w:bookmarkEnd w:id="154"/>
    <w:bookmarkStart w:name="z177" w:id="155"/>
    <w:p>
      <w:pPr>
        <w:spacing w:after="0"/>
        <w:ind w:left="0"/>
        <w:jc w:val="both"/>
      </w:pPr>
      <w:r>
        <w:rPr>
          <w:rFonts w:ascii="Times New Roman"/>
          <w:b w:val="false"/>
          <w:i w:val="false"/>
          <w:color w:val="000000"/>
          <w:sz w:val="28"/>
        </w:rPr>
        <w:t>
      2. Правительство Республики Казахстан после утверждения национального доклада представляет его в порядке информации в Парламент Республики Казахстан не позднее 1 ноября года, следующего за отчетным годом.</w:t>
      </w:r>
    </w:p>
    <w:bookmarkEnd w:id="155"/>
    <w:bookmarkStart w:name="z178" w:id="156"/>
    <w:p>
      <w:pPr>
        <w:spacing w:after="0"/>
        <w:ind w:left="0"/>
        <w:jc w:val="both"/>
      </w:pPr>
      <w:r>
        <w:rPr>
          <w:rFonts w:ascii="Times New Roman"/>
          <w:b w:val="false"/>
          <w:i w:val="false"/>
          <w:color w:val="000000"/>
          <w:sz w:val="28"/>
        </w:rPr>
        <w:t>
      3. Информация о национальном докладе публикуется в средствах массовой информации.";</w:t>
      </w:r>
    </w:p>
    <w:bookmarkEnd w:id="156"/>
    <w:bookmarkStart w:name="z179" w:id="157"/>
    <w:p>
      <w:pPr>
        <w:spacing w:after="0"/>
        <w:ind w:left="0"/>
        <w:jc w:val="both"/>
      </w:pPr>
      <w:r>
        <w:rPr>
          <w:rFonts w:ascii="Times New Roman"/>
          <w:b w:val="false"/>
          <w:i w:val="false"/>
          <w:color w:val="000000"/>
          <w:sz w:val="28"/>
        </w:rPr>
        <w:t xml:space="preserve">
      29) в </w:t>
      </w:r>
      <w:r>
        <w:rPr>
          <w:rFonts w:ascii="Times New Roman"/>
          <w:b w:val="false"/>
          <w:i w:val="false"/>
          <w:color w:val="000000"/>
          <w:sz w:val="28"/>
        </w:rPr>
        <w:t>статье 151</w:t>
      </w:r>
      <w:r>
        <w:rPr>
          <w:rFonts w:ascii="Times New Roman"/>
          <w:b w:val="false"/>
          <w:i w:val="false"/>
          <w:color w:val="000000"/>
          <w:sz w:val="28"/>
        </w:rPr>
        <w:t>:</w:t>
      </w:r>
    </w:p>
    <w:bookmarkEnd w:id="1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w:t>
      </w:r>
      <w:r>
        <w:rPr>
          <w:rFonts w:ascii="Times New Roman"/>
          <w:b w:val="false"/>
          <w:i w:val="false"/>
          <w:color w:val="000000"/>
          <w:sz w:val="28"/>
        </w:rPr>
        <w:t xml:space="preserve"> после слова "деятельность," дополнить словами "а также бюджетных инвестиций, реализуемых в рамках пилотного национального проекта в области образования,";</w:t>
      </w:r>
    </w:p>
    <w:bookmarkStart w:name="z181" w:id="158"/>
    <w:p>
      <w:pPr>
        <w:spacing w:after="0"/>
        <w:ind w:left="0"/>
        <w:jc w:val="both"/>
      </w:pPr>
      <w:r>
        <w:rPr>
          <w:rFonts w:ascii="Times New Roman"/>
          <w:b w:val="false"/>
          <w:i w:val="false"/>
          <w:color w:val="000000"/>
          <w:sz w:val="28"/>
        </w:rPr>
        <w:t>
      дополнить пунктом 16 следующего содержания:</w:t>
      </w:r>
    </w:p>
    <w:bookmarkEnd w:id="158"/>
    <w:bookmarkStart w:name="z182" w:id="159"/>
    <w:p>
      <w:pPr>
        <w:spacing w:after="0"/>
        <w:ind w:left="0"/>
        <w:jc w:val="both"/>
      </w:pPr>
      <w:r>
        <w:rPr>
          <w:rFonts w:ascii="Times New Roman"/>
          <w:b w:val="false"/>
          <w:i w:val="false"/>
          <w:color w:val="000000"/>
          <w:sz w:val="28"/>
        </w:rPr>
        <w:t>
      "16. Порядок планирования и реализации бюджетных инвестиций в рамках пилотного национального проекта в области образования определяется уполномоченным органом в области образования по согласованию с центральными уполномоченными органами по бюджетному планированию и государственному планированию.";</w:t>
      </w:r>
    </w:p>
    <w:bookmarkEnd w:id="159"/>
    <w:bookmarkStart w:name="z183" w:id="160"/>
    <w:p>
      <w:pPr>
        <w:spacing w:after="0"/>
        <w:ind w:left="0"/>
        <w:jc w:val="both"/>
      </w:pPr>
      <w:r>
        <w:rPr>
          <w:rFonts w:ascii="Times New Roman"/>
          <w:b w:val="false"/>
          <w:i w:val="false"/>
          <w:color w:val="000000"/>
          <w:sz w:val="28"/>
        </w:rPr>
        <w:t xml:space="preserve">
      30) </w:t>
      </w:r>
      <w:r>
        <w:rPr>
          <w:rFonts w:ascii="Times New Roman"/>
          <w:b w:val="false"/>
          <w:i w:val="false"/>
          <w:color w:val="000000"/>
          <w:sz w:val="28"/>
        </w:rPr>
        <w:t>статью 153</w:t>
      </w:r>
      <w:r>
        <w:rPr>
          <w:rFonts w:ascii="Times New Roman"/>
          <w:b w:val="false"/>
          <w:i w:val="false"/>
          <w:color w:val="000000"/>
          <w:sz w:val="28"/>
        </w:rPr>
        <w:t xml:space="preserve"> дополнить пунктом 22 следующего содержания:</w:t>
      </w:r>
    </w:p>
    <w:bookmarkEnd w:id="160"/>
    <w:bookmarkStart w:name="z184" w:id="161"/>
    <w:p>
      <w:pPr>
        <w:spacing w:after="0"/>
        <w:ind w:left="0"/>
        <w:jc w:val="both"/>
      </w:pPr>
      <w:r>
        <w:rPr>
          <w:rFonts w:ascii="Times New Roman"/>
          <w:b w:val="false"/>
          <w:i w:val="false"/>
          <w:color w:val="000000"/>
          <w:sz w:val="28"/>
        </w:rPr>
        <w:t>
      "22. Нормы настоящей статьи не распространяются на бюджетные инвестиционные проекты, реализуемые в рамках пилотного национального проекта в области образования.";</w:t>
      </w:r>
    </w:p>
    <w:bookmarkEnd w:id="161"/>
    <w:bookmarkStart w:name="z185" w:id="162"/>
    <w:p>
      <w:pPr>
        <w:spacing w:after="0"/>
        <w:ind w:left="0"/>
        <w:jc w:val="both"/>
      </w:pPr>
      <w:r>
        <w:rPr>
          <w:rFonts w:ascii="Times New Roman"/>
          <w:b w:val="false"/>
          <w:i w:val="false"/>
          <w:color w:val="000000"/>
          <w:sz w:val="28"/>
        </w:rPr>
        <w:t xml:space="preserve">
      31) в </w:t>
      </w:r>
      <w:r>
        <w:rPr>
          <w:rFonts w:ascii="Times New Roman"/>
          <w:b w:val="false"/>
          <w:i w:val="false"/>
          <w:color w:val="000000"/>
          <w:sz w:val="28"/>
        </w:rPr>
        <w:t>пункте 1</w:t>
      </w:r>
      <w:r>
        <w:rPr>
          <w:rFonts w:ascii="Times New Roman"/>
          <w:b w:val="false"/>
          <w:i w:val="false"/>
          <w:color w:val="000000"/>
          <w:sz w:val="28"/>
        </w:rPr>
        <w:t xml:space="preserve"> статьи 154-1:</w:t>
      </w:r>
    </w:p>
    <w:bookmarkEnd w:id="162"/>
    <w:bookmarkStart w:name="z186" w:id="163"/>
    <w:p>
      <w:pPr>
        <w:spacing w:after="0"/>
        <w:ind w:left="0"/>
        <w:jc w:val="both"/>
      </w:pPr>
      <w:r>
        <w:rPr>
          <w:rFonts w:ascii="Times New Roman"/>
          <w:b w:val="false"/>
          <w:i w:val="false"/>
          <w:color w:val="000000"/>
          <w:sz w:val="28"/>
        </w:rPr>
        <w:t xml:space="preserve">
      в абзаце первом части первой слова "или заключения на" заменить словами "или заключения на проект информационного листа конкурсной документации, разработанный потенциальным частным партнером в рамках реализации частной инициативы, или заключения на"; </w:t>
      </w:r>
    </w:p>
    <w:bookmarkEnd w:id="163"/>
    <w:bookmarkStart w:name="z187" w:id="164"/>
    <w:p>
      <w:pPr>
        <w:spacing w:after="0"/>
        <w:ind w:left="0"/>
        <w:jc w:val="both"/>
      </w:pPr>
      <w:r>
        <w:rPr>
          <w:rFonts w:ascii="Times New Roman"/>
          <w:b w:val="false"/>
          <w:i w:val="false"/>
          <w:color w:val="000000"/>
          <w:sz w:val="28"/>
        </w:rPr>
        <w:t>
      часть вторую изложить в следующей редакции:</w:t>
      </w:r>
    </w:p>
    <w:bookmarkEnd w:id="164"/>
    <w:bookmarkStart w:name="z188" w:id="165"/>
    <w:p>
      <w:pPr>
        <w:spacing w:after="0"/>
        <w:ind w:left="0"/>
        <w:jc w:val="both"/>
      </w:pPr>
      <w:r>
        <w:rPr>
          <w:rFonts w:ascii="Times New Roman"/>
          <w:b w:val="false"/>
          <w:i w:val="false"/>
          <w:color w:val="000000"/>
          <w:sz w:val="28"/>
        </w:rPr>
        <w:t>
      "Положения настоящего пункта не применяются к проектам государственно-частного партнерства, планируемым в рамках концепций развития отрасли (сферы), национальных проектов, если в указанных документах предусмотрены базовые параметры проектов государственно-частного партнерства, в том числе цели и задачи, предполагаемые выплаты за счет бюджетных средств, меры государственной поддержки.";</w:t>
      </w:r>
    </w:p>
    <w:bookmarkEnd w:id="165"/>
    <w:bookmarkStart w:name="z189" w:id="166"/>
    <w:p>
      <w:pPr>
        <w:spacing w:after="0"/>
        <w:ind w:left="0"/>
        <w:jc w:val="both"/>
      </w:pPr>
      <w:r>
        <w:rPr>
          <w:rFonts w:ascii="Times New Roman"/>
          <w:b w:val="false"/>
          <w:i w:val="false"/>
          <w:color w:val="000000"/>
          <w:sz w:val="28"/>
        </w:rPr>
        <w:t xml:space="preserve">
      32) </w:t>
      </w:r>
      <w:r>
        <w:rPr>
          <w:rFonts w:ascii="Times New Roman"/>
          <w:b w:val="false"/>
          <w:i w:val="false"/>
          <w:color w:val="000000"/>
          <w:sz w:val="28"/>
        </w:rPr>
        <w:t>статью 154-3</w:t>
      </w:r>
      <w:r>
        <w:rPr>
          <w:rFonts w:ascii="Times New Roman"/>
          <w:b w:val="false"/>
          <w:i w:val="false"/>
          <w:color w:val="000000"/>
          <w:sz w:val="28"/>
        </w:rPr>
        <w:t xml:space="preserve"> дополнить пунктом 2-1 следующего содержания:</w:t>
      </w:r>
    </w:p>
    <w:bookmarkEnd w:id="166"/>
    <w:bookmarkStart w:name="z190" w:id="167"/>
    <w:p>
      <w:pPr>
        <w:spacing w:after="0"/>
        <w:ind w:left="0"/>
        <w:jc w:val="both"/>
      </w:pPr>
      <w:r>
        <w:rPr>
          <w:rFonts w:ascii="Times New Roman"/>
          <w:b w:val="false"/>
          <w:i w:val="false"/>
          <w:color w:val="000000"/>
          <w:sz w:val="28"/>
        </w:rPr>
        <w:t>
      "2-1. Конкурсная документация проектов государственно-частного партнерства, в том числе технико-экономическое обоснование, в случаях, предусмотренных законодательством Республики Казахстан, проектами государственно-частного партнерства, реализуемыми на основании частной инициативы, разрабатывается в порядке, установленном законодательством Республики Казахстан в области государственно-частного партнерства без применения пунктов 1 и 2 настоящей статьи.";</w:t>
      </w:r>
    </w:p>
    <w:bookmarkEnd w:id="167"/>
    <w:bookmarkStart w:name="z191" w:id="168"/>
    <w:p>
      <w:pPr>
        <w:spacing w:after="0"/>
        <w:ind w:left="0"/>
        <w:jc w:val="both"/>
      </w:pPr>
      <w:r>
        <w:rPr>
          <w:rFonts w:ascii="Times New Roman"/>
          <w:b w:val="false"/>
          <w:i w:val="false"/>
          <w:color w:val="000000"/>
          <w:sz w:val="28"/>
        </w:rPr>
        <w:t xml:space="preserve">
      33) часть третью </w:t>
      </w:r>
      <w:r>
        <w:rPr>
          <w:rFonts w:ascii="Times New Roman"/>
          <w:b w:val="false"/>
          <w:i w:val="false"/>
          <w:color w:val="000000"/>
          <w:sz w:val="28"/>
        </w:rPr>
        <w:t>пункта 1</w:t>
      </w:r>
      <w:r>
        <w:rPr>
          <w:rFonts w:ascii="Times New Roman"/>
          <w:b w:val="false"/>
          <w:i w:val="false"/>
          <w:color w:val="000000"/>
          <w:sz w:val="28"/>
        </w:rPr>
        <w:t xml:space="preserve"> статьи 156 изложить в следующей редакции: </w:t>
      </w:r>
    </w:p>
    <w:bookmarkEnd w:id="168"/>
    <w:bookmarkStart w:name="z192" w:id="169"/>
    <w:p>
      <w:pPr>
        <w:spacing w:after="0"/>
        <w:ind w:left="0"/>
        <w:jc w:val="both"/>
      </w:pPr>
      <w:r>
        <w:rPr>
          <w:rFonts w:ascii="Times New Roman"/>
          <w:b w:val="false"/>
          <w:i w:val="false"/>
          <w:color w:val="000000"/>
          <w:sz w:val="28"/>
        </w:rPr>
        <w:t>
      "Положения настоящего пункта не применяются к проектам государственно-частного партнерства, планируемым в рамках концепций развития отрасли (сферы), национальных проектов, если в указанных документах предусмотрены базовые параметры проектов государственно-частного партнерства, в том числе цели и задачи, предполагаемые выплаты за счет бюджетных средств, меры государственной поддержки.";</w:t>
      </w:r>
    </w:p>
    <w:bookmarkEnd w:id="169"/>
    <w:bookmarkStart w:name="z193" w:id="170"/>
    <w:p>
      <w:pPr>
        <w:spacing w:after="0"/>
        <w:ind w:left="0"/>
        <w:jc w:val="both"/>
      </w:pPr>
      <w:r>
        <w:rPr>
          <w:rFonts w:ascii="Times New Roman"/>
          <w:b w:val="false"/>
          <w:i w:val="false"/>
          <w:color w:val="000000"/>
          <w:sz w:val="28"/>
        </w:rPr>
        <w:t xml:space="preserve">
      34) </w:t>
      </w:r>
      <w:r>
        <w:rPr>
          <w:rFonts w:ascii="Times New Roman"/>
          <w:b w:val="false"/>
          <w:i w:val="false"/>
          <w:color w:val="000000"/>
          <w:sz w:val="28"/>
        </w:rPr>
        <w:t>пункт 7</w:t>
      </w:r>
      <w:r>
        <w:rPr>
          <w:rFonts w:ascii="Times New Roman"/>
          <w:b w:val="false"/>
          <w:i w:val="false"/>
          <w:color w:val="000000"/>
          <w:sz w:val="28"/>
        </w:rPr>
        <w:t xml:space="preserve"> статьи 160 после слова "собственности," дополнить словами "софинансирования, гарантии потребления государством определенного объема товаров, работ и услуг, производимых в ходе реализации проекта государственно-частного партнерства,";</w:t>
      </w:r>
    </w:p>
    <w:bookmarkEnd w:id="170"/>
    <w:bookmarkStart w:name="z194" w:id="171"/>
    <w:p>
      <w:pPr>
        <w:spacing w:after="0"/>
        <w:ind w:left="0"/>
        <w:jc w:val="both"/>
      </w:pPr>
      <w:r>
        <w:rPr>
          <w:rFonts w:ascii="Times New Roman"/>
          <w:b w:val="false"/>
          <w:i w:val="false"/>
          <w:color w:val="000000"/>
          <w:sz w:val="28"/>
        </w:rPr>
        <w:t xml:space="preserve">
      35) </w:t>
      </w:r>
      <w:r>
        <w:rPr>
          <w:rFonts w:ascii="Times New Roman"/>
          <w:b w:val="false"/>
          <w:i w:val="false"/>
          <w:color w:val="000000"/>
          <w:sz w:val="28"/>
        </w:rPr>
        <w:t>главу 48</w:t>
      </w:r>
      <w:r>
        <w:rPr>
          <w:rFonts w:ascii="Times New Roman"/>
          <w:b w:val="false"/>
          <w:i w:val="false"/>
          <w:color w:val="000000"/>
          <w:sz w:val="28"/>
        </w:rPr>
        <w:t xml:space="preserve"> дополнить статьей 243-7 следующего содержания:</w:t>
      </w:r>
    </w:p>
    <w:bookmarkEnd w:id="171"/>
    <w:bookmarkStart w:name="z195" w:id="172"/>
    <w:p>
      <w:pPr>
        <w:spacing w:after="0"/>
        <w:ind w:left="0"/>
        <w:jc w:val="both"/>
      </w:pPr>
      <w:r>
        <w:rPr>
          <w:rFonts w:ascii="Times New Roman"/>
          <w:b w:val="false"/>
          <w:i w:val="false"/>
          <w:color w:val="000000"/>
          <w:sz w:val="28"/>
        </w:rPr>
        <w:t>
      "Статья 243-7. Особенности уточнения республиканского бюджета на 2023 финансовый год</w:t>
      </w:r>
    </w:p>
    <w:bookmarkEnd w:id="172"/>
    <w:bookmarkStart w:name="z196" w:id="173"/>
    <w:p>
      <w:pPr>
        <w:spacing w:after="0"/>
        <w:ind w:left="0"/>
        <w:jc w:val="both"/>
      </w:pPr>
      <w:r>
        <w:rPr>
          <w:rFonts w:ascii="Times New Roman"/>
          <w:b w:val="false"/>
          <w:i w:val="false"/>
          <w:color w:val="000000"/>
          <w:sz w:val="28"/>
        </w:rPr>
        <w:t>
      Уточнение республиканского бюджета на 2023 финансовый год осуществляется без применения пункта 6 статьи 12 настоящего Кодекса.".</w:t>
      </w:r>
    </w:p>
    <w:bookmarkEnd w:id="173"/>
    <w:bookmarkStart w:name="z197" w:id="174"/>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Уголовно-процессуальный кодекс</w:t>
      </w:r>
      <w:r>
        <w:rPr>
          <w:rFonts w:ascii="Times New Roman"/>
          <w:b w:val="false"/>
          <w:i w:val="false"/>
          <w:color w:val="000000"/>
          <w:sz w:val="28"/>
        </w:rPr>
        <w:t xml:space="preserve"> Республики Казахстан от 4 июля 2014 года:</w:t>
      </w:r>
    </w:p>
    <w:bookmarkEnd w:id="174"/>
    <w:bookmarkStart w:name="z198" w:id="175"/>
    <w:p>
      <w:pPr>
        <w:spacing w:after="0"/>
        <w:ind w:left="0"/>
        <w:jc w:val="both"/>
      </w:pPr>
      <w:r>
        <w:rPr>
          <w:rFonts w:ascii="Times New Roman"/>
          <w:b w:val="false"/>
          <w:i w:val="false"/>
          <w:color w:val="000000"/>
          <w:sz w:val="28"/>
        </w:rPr>
        <w:t xml:space="preserve">
      абзац второй части седьмой </w:t>
      </w:r>
      <w:r>
        <w:rPr>
          <w:rFonts w:ascii="Times New Roman"/>
          <w:b w:val="false"/>
          <w:i w:val="false"/>
          <w:color w:val="000000"/>
          <w:sz w:val="28"/>
        </w:rPr>
        <w:t>статьи 161</w:t>
      </w:r>
      <w:r>
        <w:rPr>
          <w:rFonts w:ascii="Times New Roman"/>
          <w:b w:val="false"/>
          <w:i w:val="false"/>
          <w:color w:val="000000"/>
          <w:sz w:val="28"/>
        </w:rPr>
        <w:t xml:space="preserve"> после слов "в целях улучшения жилищных условий и (или) оплаты лечения," дополнить словами "на деньги, находящиеся на банковских счетах в жилищном строительном сберегательном банке, полученные в виде субсидий, предназначенных для оплаты за арендованное жилье в частном жилищном фонде,".</w:t>
      </w:r>
    </w:p>
    <w:bookmarkEnd w:id="175"/>
    <w:bookmarkStart w:name="z199" w:id="176"/>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Предпринимательский кодекс</w:t>
      </w:r>
      <w:r>
        <w:rPr>
          <w:rFonts w:ascii="Times New Roman"/>
          <w:b w:val="false"/>
          <w:i w:val="false"/>
          <w:color w:val="000000"/>
          <w:sz w:val="28"/>
        </w:rPr>
        <w:t xml:space="preserve"> Республики Казахстан от 29 октября 2015 года:</w:t>
      </w:r>
    </w:p>
    <w:bookmarkEnd w:id="176"/>
    <w:bookmarkStart w:name="z200" w:id="17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70</w:t>
      </w:r>
      <w:r>
        <w:rPr>
          <w:rFonts w:ascii="Times New Roman"/>
          <w:b w:val="false"/>
          <w:i w:val="false"/>
          <w:color w:val="000000"/>
          <w:sz w:val="28"/>
        </w:rPr>
        <w:t xml:space="preserve"> дополнить подпунктом 4-1) следующего содержания:</w:t>
      </w:r>
    </w:p>
    <w:bookmarkEnd w:id="177"/>
    <w:bookmarkStart w:name="z201" w:id="178"/>
    <w:p>
      <w:pPr>
        <w:spacing w:after="0"/>
        <w:ind w:left="0"/>
        <w:jc w:val="both"/>
      </w:pPr>
      <w:r>
        <w:rPr>
          <w:rFonts w:ascii="Times New Roman"/>
          <w:b w:val="false"/>
          <w:i w:val="false"/>
          <w:color w:val="000000"/>
          <w:sz w:val="28"/>
        </w:rPr>
        <w:t>
      "4-1) наличие инвестиционного и эксплуатационного периодов в проекте государственно-частного партнерства.</w:t>
      </w:r>
    </w:p>
    <w:bookmarkEnd w:id="178"/>
    <w:bookmarkStart w:name="z202" w:id="179"/>
    <w:p>
      <w:pPr>
        <w:spacing w:after="0"/>
        <w:ind w:left="0"/>
        <w:jc w:val="both"/>
      </w:pPr>
      <w:r>
        <w:rPr>
          <w:rFonts w:ascii="Times New Roman"/>
          <w:b w:val="false"/>
          <w:i w:val="false"/>
          <w:color w:val="000000"/>
          <w:sz w:val="28"/>
        </w:rPr>
        <w:t>
      Инвестиционный период включает проектирование (в случае необходимости), строительство и (или) реконструкцию, и (или) модернизацию либо создание объекта государственно-частного партнерства. Эксплуатационный период включает эксплуатацию объекта государственно-частного партнерства в соответствии с его функциональным назначением либо техническое обслуживание, либо управление инфраструктурой объекта государственно-частного партнерства;";</w:t>
      </w:r>
    </w:p>
    <w:bookmarkEnd w:id="179"/>
    <w:bookmarkStart w:name="z203" w:id="18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72</w:t>
      </w:r>
      <w:r>
        <w:rPr>
          <w:rFonts w:ascii="Times New Roman"/>
          <w:b w:val="false"/>
          <w:i w:val="false"/>
          <w:color w:val="000000"/>
          <w:sz w:val="28"/>
        </w:rPr>
        <w:t xml:space="preserve"> изложить в следующей редакции:</w:t>
      </w:r>
    </w:p>
    <w:bookmarkEnd w:id="180"/>
    <w:bookmarkStart w:name="z204" w:id="181"/>
    <w:p>
      <w:pPr>
        <w:spacing w:after="0"/>
        <w:ind w:left="0"/>
        <w:jc w:val="both"/>
      </w:pPr>
      <w:r>
        <w:rPr>
          <w:rFonts w:ascii="Times New Roman"/>
          <w:b w:val="false"/>
          <w:i w:val="false"/>
          <w:color w:val="000000"/>
          <w:sz w:val="28"/>
        </w:rPr>
        <w:t>
      "Статья 72. Объекты государственно-частного партнерства</w:t>
      </w:r>
    </w:p>
    <w:bookmarkEnd w:id="181"/>
    <w:bookmarkStart w:name="z205" w:id="182"/>
    <w:p>
      <w:pPr>
        <w:spacing w:after="0"/>
        <w:ind w:left="0"/>
        <w:jc w:val="both"/>
      </w:pPr>
      <w:r>
        <w:rPr>
          <w:rFonts w:ascii="Times New Roman"/>
          <w:b w:val="false"/>
          <w:i w:val="false"/>
          <w:color w:val="000000"/>
          <w:sz w:val="28"/>
        </w:rPr>
        <w:t>
      Объектами государственно-частного партнерства являются здания, сооружения и (или) оборудование, имущественные комплексы, результаты интеллектуальной творческой деятельности, которые создаются (в том числе строятся и в случае необходимости проектируются) и (или) реконструируются, и (или) модернизируются, а также эксплуатируются в рамках реализации проекта государственно-частного партнерства.";</w:t>
      </w:r>
    </w:p>
    <w:bookmarkEnd w:id="182"/>
    <w:bookmarkStart w:name="z206" w:id="18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2</w:t>
      </w:r>
      <w:r>
        <w:rPr>
          <w:rFonts w:ascii="Times New Roman"/>
          <w:b w:val="false"/>
          <w:i w:val="false"/>
          <w:color w:val="000000"/>
          <w:sz w:val="28"/>
        </w:rPr>
        <w:t xml:space="preserve"> статьи 73 дополнить подпунктом 4-1) следующего содержания:</w:t>
      </w:r>
    </w:p>
    <w:bookmarkEnd w:id="183"/>
    <w:bookmarkStart w:name="z207" w:id="184"/>
    <w:p>
      <w:pPr>
        <w:spacing w:after="0"/>
        <w:ind w:left="0"/>
        <w:jc w:val="both"/>
      </w:pPr>
      <w:r>
        <w:rPr>
          <w:rFonts w:ascii="Times New Roman"/>
          <w:b w:val="false"/>
          <w:i w:val="false"/>
          <w:color w:val="000000"/>
          <w:sz w:val="28"/>
        </w:rPr>
        <w:t>
      "4-1) принцип прозрачности и доступности информации – открытый доступ к информации о процессах планирования и реализации проектов государственно-частного партнерства в пределах, установленных законами Республики Казахстан;";</w:t>
      </w:r>
    </w:p>
    <w:bookmarkEnd w:id="184"/>
    <w:bookmarkStart w:name="z208" w:id="185"/>
    <w:p>
      <w:pPr>
        <w:spacing w:after="0"/>
        <w:ind w:left="0"/>
        <w:jc w:val="both"/>
      </w:pPr>
      <w:r>
        <w:rPr>
          <w:rFonts w:ascii="Times New Roman"/>
          <w:b w:val="false"/>
          <w:i w:val="false"/>
          <w:color w:val="000000"/>
          <w:sz w:val="28"/>
        </w:rPr>
        <w:t xml:space="preserve">
      4) часть вторую </w:t>
      </w:r>
      <w:r>
        <w:rPr>
          <w:rFonts w:ascii="Times New Roman"/>
          <w:b w:val="false"/>
          <w:i w:val="false"/>
          <w:color w:val="000000"/>
          <w:sz w:val="28"/>
        </w:rPr>
        <w:t>пункта 3</w:t>
      </w:r>
      <w:r>
        <w:rPr>
          <w:rFonts w:ascii="Times New Roman"/>
          <w:b w:val="false"/>
          <w:i w:val="false"/>
          <w:color w:val="000000"/>
          <w:sz w:val="28"/>
        </w:rPr>
        <w:t xml:space="preserve"> статьи 82 дополнить подпунктом 4-1) следующего содержания:</w:t>
      </w:r>
    </w:p>
    <w:bookmarkEnd w:id="185"/>
    <w:bookmarkStart w:name="z209" w:id="186"/>
    <w:p>
      <w:pPr>
        <w:spacing w:after="0"/>
        <w:ind w:left="0"/>
        <w:jc w:val="both"/>
      </w:pPr>
      <w:r>
        <w:rPr>
          <w:rFonts w:ascii="Times New Roman"/>
          <w:b w:val="false"/>
          <w:i w:val="false"/>
          <w:color w:val="000000"/>
          <w:sz w:val="28"/>
        </w:rPr>
        <w:t>
      "4-1) введение запретов и количественных ограничений и мер таможенно-тарифного регулирования в целях предотвращения либо уменьшения критического недостатка на внутреннем рынке продовольственных или иных товаров, включенных в перечень существенно важных товаров, и обеспечения национальной безопасности Республики Казахстан на основании решения консультативно-совещательного органа по торговой политике при Правительстве Республики Казахстан;";</w:t>
      </w:r>
    </w:p>
    <w:bookmarkEnd w:id="186"/>
    <w:bookmarkStart w:name="z210" w:id="187"/>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90</w:t>
      </w:r>
      <w:r>
        <w:rPr>
          <w:rFonts w:ascii="Times New Roman"/>
          <w:b w:val="false"/>
          <w:i w:val="false"/>
          <w:color w:val="000000"/>
          <w:sz w:val="28"/>
        </w:rPr>
        <w:t>:</w:t>
      </w:r>
    </w:p>
    <w:bookmarkEnd w:id="187"/>
    <w:bookmarkStart w:name="z211" w:id="188"/>
    <w:p>
      <w:pPr>
        <w:spacing w:after="0"/>
        <w:ind w:left="0"/>
        <w:jc w:val="both"/>
      </w:pPr>
      <w:r>
        <w:rPr>
          <w:rFonts w:ascii="Times New Roman"/>
          <w:b w:val="false"/>
          <w:i w:val="false"/>
          <w:color w:val="000000"/>
          <w:sz w:val="28"/>
        </w:rPr>
        <w:t>
      в подпункте 1) слова "и государственный контроль за соблюдением размера предельно допустимых розничных цен на социально значимые продовольственные товары" исключить;</w:t>
      </w:r>
    </w:p>
    <w:bookmarkEnd w:id="1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2-4)</w:t>
      </w:r>
      <w:r>
        <w:rPr>
          <w:rFonts w:ascii="Times New Roman"/>
          <w:b w:val="false"/>
          <w:i w:val="false"/>
          <w:color w:val="000000"/>
          <w:sz w:val="28"/>
        </w:rPr>
        <w:t xml:space="preserve"> и </w:t>
      </w:r>
      <w:r>
        <w:rPr>
          <w:rFonts w:ascii="Times New Roman"/>
          <w:b w:val="false"/>
          <w:i w:val="false"/>
          <w:color w:val="000000"/>
          <w:sz w:val="28"/>
        </w:rPr>
        <w:t>2-5)</w:t>
      </w:r>
      <w:r>
        <w:rPr>
          <w:rFonts w:ascii="Times New Roman"/>
          <w:b w:val="false"/>
          <w:i w:val="false"/>
          <w:color w:val="000000"/>
          <w:sz w:val="28"/>
        </w:rPr>
        <w:t xml:space="preserve"> исключить;</w:t>
      </w:r>
    </w:p>
    <w:bookmarkStart w:name="z213" w:id="189"/>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статью 90-6</w:t>
      </w:r>
      <w:r>
        <w:rPr>
          <w:rFonts w:ascii="Times New Roman"/>
          <w:b w:val="false"/>
          <w:i w:val="false"/>
          <w:color w:val="000000"/>
          <w:sz w:val="28"/>
        </w:rPr>
        <w:t xml:space="preserve"> дополнить подпунктом 39-5) следующего содержания:</w:t>
      </w:r>
    </w:p>
    <w:bookmarkEnd w:id="189"/>
    <w:bookmarkStart w:name="z214" w:id="190"/>
    <w:p>
      <w:pPr>
        <w:spacing w:after="0"/>
        <w:ind w:left="0"/>
        <w:jc w:val="both"/>
      </w:pPr>
      <w:r>
        <w:rPr>
          <w:rFonts w:ascii="Times New Roman"/>
          <w:b w:val="false"/>
          <w:i w:val="false"/>
          <w:color w:val="000000"/>
          <w:sz w:val="28"/>
        </w:rPr>
        <w:t>
      "39-5) согласовывает в порядке, установленном законодательством Республики Казахстан, бизнес-план к республиканскому проекту государственно-частного партнерства, инвестиционное предложение республиканского государственного инвестиционного проекта, конкурсную (аукционную) документацию республиканского проекта государственно-частного партнерства, в том числе при внесении в них изменений и (или) дополнений в части, относящейся в области защиты конкуренции и ограничения монополистической деятельности, по проектам, предусматривающим обеспечение частными партнерами реализации государственных функций;";</w:t>
      </w:r>
    </w:p>
    <w:bookmarkEnd w:id="190"/>
    <w:bookmarkStart w:name="z215" w:id="191"/>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пункт 1</w:t>
      </w:r>
      <w:r>
        <w:rPr>
          <w:rFonts w:ascii="Times New Roman"/>
          <w:b w:val="false"/>
          <w:i w:val="false"/>
          <w:color w:val="000000"/>
          <w:sz w:val="28"/>
        </w:rPr>
        <w:t xml:space="preserve"> статьи 92 дополнить подпунктом 6-1) следующего содержания:</w:t>
      </w:r>
    </w:p>
    <w:bookmarkEnd w:id="191"/>
    <w:bookmarkStart w:name="z216" w:id="192"/>
    <w:p>
      <w:pPr>
        <w:spacing w:after="0"/>
        <w:ind w:left="0"/>
        <w:jc w:val="both"/>
      </w:pPr>
      <w:r>
        <w:rPr>
          <w:rFonts w:ascii="Times New Roman"/>
          <w:b w:val="false"/>
          <w:i w:val="false"/>
          <w:color w:val="000000"/>
          <w:sz w:val="28"/>
        </w:rPr>
        <w:t>
      "6-1) деятельность субъектов частного предпринимательства в сфере креативных индустрий;";</w:t>
      </w:r>
    </w:p>
    <w:bookmarkEnd w:id="192"/>
    <w:bookmarkStart w:name="z217" w:id="193"/>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пункте 3</w:t>
      </w:r>
      <w:r>
        <w:rPr>
          <w:rFonts w:ascii="Times New Roman"/>
          <w:b w:val="false"/>
          <w:i w:val="false"/>
          <w:color w:val="000000"/>
          <w:sz w:val="28"/>
        </w:rPr>
        <w:t xml:space="preserve"> статьи 116:</w:t>
      </w:r>
    </w:p>
    <w:bookmarkEnd w:id="193"/>
    <w:bookmarkStart w:name="z218" w:id="194"/>
    <w:p>
      <w:pPr>
        <w:spacing w:after="0"/>
        <w:ind w:left="0"/>
        <w:jc w:val="both"/>
      </w:pPr>
      <w:r>
        <w:rPr>
          <w:rFonts w:ascii="Times New Roman"/>
          <w:b w:val="false"/>
          <w:i w:val="false"/>
          <w:color w:val="000000"/>
          <w:sz w:val="28"/>
        </w:rPr>
        <w:t>
      подпункт 6) изложить в следующей редакции:</w:t>
      </w:r>
    </w:p>
    <w:bookmarkEnd w:id="194"/>
    <w:bookmarkStart w:name="z219" w:id="195"/>
    <w:p>
      <w:pPr>
        <w:spacing w:after="0"/>
        <w:ind w:left="0"/>
        <w:jc w:val="both"/>
      </w:pPr>
      <w:r>
        <w:rPr>
          <w:rFonts w:ascii="Times New Roman"/>
          <w:b w:val="false"/>
          <w:i w:val="false"/>
          <w:color w:val="000000"/>
          <w:sz w:val="28"/>
        </w:rPr>
        <w:t>
      "6) на розничную реализацию нефтепродуктов через стационарные автозаправочные станции, на которые установлено государственное регулирование цен, и оптовую реализацию для стационарных автозаправочных станций нефтепродуктов, на которые установлено государственное регулирование цен;";</w:t>
      </w:r>
    </w:p>
    <w:bookmarkEnd w:id="195"/>
    <w:bookmarkStart w:name="z220" w:id="196"/>
    <w:p>
      <w:pPr>
        <w:spacing w:after="0"/>
        <w:ind w:left="0"/>
        <w:jc w:val="both"/>
      </w:pPr>
      <w:r>
        <w:rPr>
          <w:rFonts w:ascii="Times New Roman"/>
          <w:b w:val="false"/>
          <w:i w:val="false"/>
          <w:color w:val="000000"/>
          <w:sz w:val="28"/>
        </w:rPr>
        <w:t>
      в подпункте 11) слова "предельной цены" заменить словом "цен";</w:t>
      </w:r>
    </w:p>
    <w:bookmarkEnd w:id="196"/>
    <w:bookmarkStart w:name="z221" w:id="197"/>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статью 122</w:t>
      </w:r>
      <w:r>
        <w:rPr>
          <w:rFonts w:ascii="Times New Roman"/>
          <w:b w:val="false"/>
          <w:i w:val="false"/>
          <w:color w:val="000000"/>
          <w:sz w:val="28"/>
        </w:rPr>
        <w:t xml:space="preserve"> изложить в следующей редакции:</w:t>
      </w:r>
    </w:p>
    <w:bookmarkEnd w:id="197"/>
    <w:bookmarkStart w:name="z222" w:id="198"/>
    <w:p>
      <w:pPr>
        <w:spacing w:after="0"/>
        <w:ind w:left="0"/>
        <w:jc w:val="both"/>
      </w:pPr>
      <w:r>
        <w:rPr>
          <w:rFonts w:ascii="Times New Roman"/>
          <w:b w:val="false"/>
          <w:i w:val="false"/>
          <w:color w:val="000000"/>
          <w:sz w:val="28"/>
        </w:rPr>
        <w:t>
      "Статья 122. Ценообразование на розничную реализацию нефтепродуктов через стационарные автозаправочные станции, на которые установлено государственное регулирование цен, и на оптовую реализацию для стационарных автозаправочных станций нефтепродуктов, на которые установлено государственное регулирование цен</w:t>
      </w:r>
    </w:p>
    <w:bookmarkEnd w:id="198"/>
    <w:bookmarkStart w:name="z223" w:id="199"/>
    <w:p>
      <w:pPr>
        <w:spacing w:after="0"/>
        <w:ind w:left="0"/>
        <w:jc w:val="both"/>
      </w:pPr>
      <w:r>
        <w:rPr>
          <w:rFonts w:ascii="Times New Roman"/>
          <w:b w:val="false"/>
          <w:i w:val="false"/>
          <w:color w:val="000000"/>
          <w:sz w:val="28"/>
        </w:rPr>
        <w:t>
      1. Государство регулирует цены на розничную реализацию нефтепродуктов через стационарные автозаправочные станции и на оптовую реализацию нефтепродуктов, предназначенных для реализации на стационарных автозаправочных станциях, в соответствии с законодательством Республики Казахстан о государственном регулировании производства и оборота отдельных видов нефтепродуктов.</w:t>
      </w:r>
    </w:p>
    <w:bookmarkEnd w:id="199"/>
    <w:bookmarkStart w:name="z224" w:id="200"/>
    <w:p>
      <w:pPr>
        <w:spacing w:after="0"/>
        <w:ind w:left="0"/>
        <w:jc w:val="both"/>
      </w:pPr>
      <w:r>
        <w:rPr>
          <w:rFonts w:ascii="Times New Roman"/>
          <w:b w:val="false"/>
          <w:i w:val="false"/>
          <w:color w:val="000000"/>
          <w:sz w:val="28"/>
        </w:rPr>
        <w:t>
      2. Уполномоченный орган в области производства нефтепродуктов по согласованию с уполномоченным органом, осуществляющим руководство в сфере естественных монополий, в порядке, утвержденном уполномоченным органом в области производства нефтепродуктов, устанавливает предельные цены на розничную реализацию нефтепродуктов через стационарные автозаправочные станции, на которые установлено государственное регулирование цен, и на оптовую реализацию нефтепродуктов, предназначенных для реализации на стационарных автозаправочных станциях, на которые установлено государственное регулирование цен.</w:t>
      </w:r>
    </w:p>
    <w:bookmarkEnd w:id="200"/>
    <w:bookmarkStart w:name="z225" w:id="201"/>
    <w:p>
      <w:pPr>
        <w:spacing w:after="0"/>
        <w:ind w:left="0"/>
        <w:jc w:val="both"/>
      </w:pPr>
      <w:r>
        <w:rPr>
          <w:rFonts w:ascii="Times New Roman"/>
          <w:b w:val="false"/>
          <w:i w:val="false"/>
          <w:color w:val="000000"/>
          <w:sz w:val="28"/>
        </w:rPr>
        <w:t>
      3. Розничные реализаторы нефтепродуктов при реализации нефтепродуктов через стационарные автозаправочные станции обязаны не превышать установленные предельные цены на розничную реализацию нефтепродуктов через стационарные автозаправочные станции, на которые установлено государственное регулирование цен.</w:t>
      </w:r>
    </w:p>
    <w:bookmarkEnd w:id="201"/>
    <w:bookmarkStart w:name="z226" w:id="202"/>
    <w:p>
      <w:pPr>
        <w:spacing w:after="0"/>
        <w:ind w:left="0"/>
        <w:jc w:val="both"/>
      </w:pPr>
      <w:r>
        <w:rPr>
          <w:rFonts w:ascii="Times New Roman"/>
          <w:b w:val="false"/>
          <w:i w:val="false"/>
          <w:color w:val="000000"/>
          <w:sz w:val="28"/>
        </w:rPr>
        <w:t>
      Оптовые реализаторы нефтепродуктов для стационарных автозаправочных станций обязаны не превышать установленные предельные цены на оптовую реализацию нефтепродуктов, на которые установлено государственное регулирование цен.</w:t>
      </w:r>
    </w:p>
    <w:bookmarkEnd w:id="202"/>
    <w:bookmarkStart w:name="z227" w:id="203"/>
    <w:p>
      <w:pPr>
        <w:spacing w:after="0"/>
        <w:ind w:left="0"/>
        <w:jc w:val="both"/>
      </w:pPr>
      <w:r>
        <w:rPr>
          <w:rFonts w:ascii="Times New Roman"/>
          <w:b w:val="false"/>
          <w:i w:val="false"/>
          <w:color w:val="000000"/>
          <w:sz w:val="28"/>
        </w:rPr>
        <w:t>
      4. В случае государственного регулирования цен на розничную реализацию нефтепродуктов через стационарные автозаправочные станции и на оптовую реализацию нефтепродуктов, предназначенных для реализации на стационарных автозаправочных станциях, предельные цены устанавливаются не более одного раза в месяц.";</w:t>
      </w:r>
    </w:p>
    <w:bookmarkEnd w:id="203"/>
    <w:bookmarkStart w:name="z228" w:id="204"/>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статье 124-2</w:t>
      </w:r>
      <w:r>
        <w:rPr>
          <w:rFonts w:ascii="Times New Roman"/>
          <w:b w:val="false"/>
          <w:i w:val="false"/>
          <w:color w:val="000000"/>
          <w:sz w:val="28"/>
        </w:rPr>
        <w:t>:</w:t>
      </w:r>
    </w:p>
    <w:bookmarkEnd w:id="204"/>
    <w:bookmarkStart w:name="z229" w:id="205"/>
    <w:p>
      <w:pPr>
        <w:spacing w:after="0"/>
        <w:ind w:left="0"/>
        <w:jc w:val="both"/>
      </w:pPr>
      <w:r>
        <w:rPr>
          <w:rFonts w:ascii="Times New Roman"/>
          <w:b w:val="false"/>
          <w:i w:val="false"/>
          <w:color w:val="000000"/>
          <w:sz w:val="28"/>
        </w:rPr>
        <w:t>
      в заголовке слова "предельной цены" заменить словом "цен";</w:t>
      </w:r>
    </w:p>
    <w:bookmarkEnd w:id="205"/>
    <w:bookmarkStart w:name="z230" w:id="206"/>
    <w:p>
      <w:pPr>
        <w:spacing w:after="0"/>
        <w:ind w:left="0"/>
        <w:jc w:val="both"/>
      </w:pPr>
      <w:r>
        <w:rPr>
          <w:rFonts w:ascii="Times New Roman"/>
          <w:b w:val="false"/>
          <w:i w:val="false"/>
          <w:color w:val="000000"/>
          <w:sz w:val="28"/>
        </w:rPr>
        <w:t>
      слова "утверждается предельная цена" заменить словами "утверждаются цены";</w:t>
      </w:r>
    </w:p>
    <w:bookmarkEnd w:id="206"/>
    <w:bookmarkStart w:name="z231" w:id="207"/>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статье 193</w:t>
      </w:r>
      <w:r>
        <w:rPr>
          <w:rFonts w:ascii="Times New Roman"/>
          <w:b w:val="false"/>
          <w:i w:val="false"/>
          <w:color w:val="000000"/>
          <w:sz w:val="28"/>
        </w:rPr>
        <w:t>:</w:t>
      </w:r>
    </w:p>
    <w:bookmarkEnd w:id="207"/>
    <w:bookmarkStart w:name="z232" w:id="208"/>
    <w:p>
      <w:pPr>
        <w:spacing w:after="0"/>
        <w:ind w:left="0"/>
        <w:jc w:val="both"/>
      </w:pPr>
      <w:r>
        <w:rPr>
          <w:rFonts w:ascii="Times New Roman"/>
          <w:b w:val="false"/>
          <w:i w:val="false"/>
          <w:color w:val="000000"/>
          <w:sz w:val="28"/>
        </w:rPr>
        <w:t>
      в пункте 3:</w:t>
      </w:r>
    </w:p>
    <w:bookmarkEnd w:id="208"/>
    <w:bookmarkStart w:name="z233" w:id="209"/>
    <w:p>
      <w:pPr>
        <w:spacing w:after="0"/>
        <w:ind w:left="0"/>
        <w:jc w:val="both"/>
      </w:pPr>
      <w:r>
        <w:rPr>
          <w:rFonts w:ascii="Times New Roman"/>
          <w:b w:val="false"/>
          <w:i w:val="false"/>
          <w:color w:val="000000"/>
          <w:sz w:val="28"/>
        </w:rPr>
        <w:t>
      часть вторую после слова "ответственностью," дополнить словами "сто процентов акций (долей участия в уставном капитале) которого прямо или косвенно принадлежат государству,";</w:t>
      </w:r>
    </w:p>
    <w:bookmarkEnd w:id="209"/>
    <w:bookmarkStart w:name="z234" w:id="210"/>
    <w:p>
      <w:pPr>
        <w:spacing w:after="0"/>
        <w:ind w:left="0"/>
        <w:jc w:val="both"/>
      </w:pPr>
      <w:r>
        <w:rPr>
          <w:rFonts w:ascii="Times New Roman"/>
          <w:b w:val="false"/>
          <w:i w:val="false"/>
          <w:color w:val="000000"/>
          <w:sz w:val="28"/>
        </w:rPr>
        <w:t>
      дополнить частью третьей следующего содержания:</w:t>
      </w:r>
    </w:p>
    <w:bookmarkEnd w:id="210"/>
    <w:bookmarkStart w:name="z235" w:id="211"/>
    <w:p>
      <w:pPr>
        <w:spacing w:after="0"/>
        <w:ind w:left="0"/>
        <w:jc w:val="both"/>
      </w:pPr>
      <w:r>
        <w:rPr>
          <w:rFonts w:ascii="Times New Roman"/>
          <w:b w:val="false"/>
          <w:i w:val="false"/>
          <w:color w:val="000000"/>
          <w:sz w:val="28"/>
        </w:rPr>
        <w:t>
      "Требование, указанное в части второй настоящего пункта, не распространяется на Единого оператора маркировки и прослеживаемости товаров и юридических лиц, более пятидесяти процентов голосующих акций которых прямо или косвенно принадлежат государству, разместивших акции на первичном рынке ценных бумаг, а также аффилированных с ними лиц.";</w:t>
      </w:r>
    </w:p>
    <w:bookmarkEnd w:id="211"/>
    <w:bookmarkStart w:name="z236" w:id="212"/>
    <w:p>
      <w:pPr>
        <w:spacing w:after="0"/>
        <w:ind w:left="0"/>
        <w:jc w:val="both"/>
      </w:pPr>
      <w:r>
        <w:rPr>
          <w:rFonts w:ascii="Times New Roman"/>
          <w:b w:val="false"/>
          <w:i w:val="false"/>
          <w:color w:val="000000"/>
          <w:sz w:val="28"/>
        </w:rPr>
        <w:t>
      пункт 4 изложить в следующей редакции:</w:t>
      </w:r>
    </w:p>
    <w:bookmarkEnd w:id="212"/>
    <w:bookmarkStart w:name="z237" w:id="213"/>
    <w:p>
      <w:pPr>
        <w:spacing w:after="0"/>
        <w:ind w:left="0"/>
        <w:jc w:val="both"/>
      </w:pPr>
      <w:r>
        <w:rPr>
          <w:rFonts w:ascii="Times New Roman"/>
          <w:b w:val="false"/>
          <w:i w:val="false"/>
          <w:color w:val="000000"/>
          <w:sz w:val="28"/>
        </w:rPr>
        <w:t>
      "4. Запрещается предоставление субъектам рынка иных исключительных или преимущественных прав на производство, реализацию и (или) покупку какого-либо товара на конкурентном рынке в нарушение требований настоящей статьи.";</w:t>
      </w:r>
    </w:p>
    <w:bookmarkEnd w:id="213"/>
    <w:bookmarkStart w:name="z238" w:id="214"/>
    <w:p>
      <w:pPr>
        <w:spacing w:after="0"/>
        <w:ind w:left="0"/>
        <w:jc w:val="both"/>
      </w:pPr>
      <w:r>
        <w:rPr>
          <w:rFonts w:ascii="Times New Roman"/>
          <w:b w:val="false"/>
          <w:i w:val="false"/>
          <w:color w:val="000000"/>
          <w:sz w:val="28"/>
        </w:rPr>
        <w:t>
      12) дополнить статьей 282-2 следующего содержания:</w:t>
      </w:r>
    </w:p>
    <w:bookmarkEnd w:id="214"/>
    <w:bookmarkStart w:name="z239" w:id="215"/>
    <w:p>
      <w:pPr>
        <w:spacing w:after="0"/>
        <w:ind w:left="0"/>
        <w:jc w:val="both"/>
      </w:pPr>
      <w:r>
        <w:rPr>
          <w:rFonts w:ascii="Times New Roman"/>
          <w:b w:val="false"/>
          <w:i w:val="false"/>
          <w:color w:val="000000"/>
          <w:sz w:val="28"/>
        </w:rPr>
        <w:t>
      "Статья 282-2. Национальная компания в области привлечения инвестиций и ее региональные представители и представительства</w:t>
      </w:r>
    </w:p>
    <w:bookmarkEnd w:id="215"/>
    <w:bookmarkStart w:name="z240" w:id="216"/>
    <w:p>
      <w:pPr>
        <w:spacing w:after="0"/>
        <w:ind w:left="0"/>
        <w:jc w:val="both"/>
      </w:pPr>
      <w:r>
        <w:rPr>
          <w:rFonts w:ascii="Times New Roman"/>
          <w:b w:val="false"/>
          <w:i w:val="false"/>
          <w:color w:val="000000"/>
          <w:sz w:val="28"/>
        </w:rPr>
        <w:t>
      1. Национальная компания в области привлечения инвестиций определяется решением Правительства Республики Казахстан.</w:t>
      </w:r>
    </w:p>
    <w:bookmarkEnd w:id="216"/>
    <w:bookmarkStart w:name="z241" w:id="217"/>
    <w:p>
      <w:pPr>
        <w:spacing w:after="0"/>
        <w:ind w:left="0"/>
        <w:jc w:val="both"/>
      </w:pPr>
      <w:r>
        <w:rPr>
          <w:rFonts w:ascii="Times New Roman"/>
          <w:b w:val="false"/>
          <w:i w:val="false"/>
          <w:color w:val="000000"/>
          <w:sz w:val="28"/>
        </w:rPr>
        <w:t>
      2. Национальная компания в области привлечения инвестиций и ее региональные представители и представительства:</w:t>
      </w:r>
    </w:p>
    <w:bookmarkEnd w:id="217"/>
    <w:bookmarkStart w:name="z242" w:id="218"/>
    <w:p>
      <w:pPr>
        <w:spacing w:after="0"/>
        <w:ind w:left="0"/>
        <w:jc w:val="both"/>
      </w:pPr>
      <w:r>
        <w:rPr>
          <w:rFonts w:ascii="Times New Roman"/>
          <w:b w:val="false"/>
          <w:i w:val="false"/>
          <w:color w:val="000000"/>
          <w:sz w:val="28"/>
        </w:rPr>
        <w:t>
      1) проводят аналитические исследования по улучшению инвестиционной привлекательности Республики Казахстан;</w:t>
      </w:r>
    </w:p>
    <w:bookmarkEnd w:id="218"/>
    <w:bookmarkStart w:name="z243" w:id="219"/>
    <w:p>
      <w:pPr>
        <w:spacing w:after="0"/>
        <w:ind w:left="0"/>
        <w:jc w:val="both"/>
      </w:pPr>
      <w:r>
        <w:rPr>
          <w:rFonts w:ascii="Times New Roman"/>
          <w:b w:val="false"/>
          <w:i w:val="false"/>
          <w:color w:val="000000"/>
          <w:sz w:val="28"/>
        </w:rPr>
        <w:t>
      2) обеспечивают сопровождение деятельности инвесторов, в том числе организовывают встречи инвесторов с должностными лицами государственных органов, субъектами промышленно-инновационной деятельности, а также объединениями субъектов частного предпринимательства, проводят бизнес-форумы, конференции и семинары по инвестиционной тематике, формируют и ведут базу данных действующих и перспективных инвесторов, оказывают содействие инвесторам в решении возникающих вопросов;</w:t>
      </w:r>
    </w:p>
    <w:bookmarkEnd w:id="219"/>
    <w:bookmarkStart w:name="z244" w:id="220"/>
    <w:p>
      <w:pPr>
        <w:spacing w:after="0"/>
        <w:ind w:left="0"/>
        <w:jc w:val="both"/>
      </w:pPr>
      <w:r>
        <w:rPr>
          <w:rFonts w:ascii="Times New Roman"/>
          <w:b w:val="false"/>
          <w:i w:val="false"/>
          <w:color w:val="000000"/>
          <w:sz w:val="28"/>
        </w:rPr>
        <w:t>
      3) продвигают благоприятный инвестиционный имидж Республики Казахстан, в том числе предоставляют информацию об инвестиционных возможностях;</w:t>
      </w:r>
    </w:p>
    <w:bookmarkEnd w:id="220"/>
    <w:bookmarkStart w:name="z245" w:id="221"/>
    <w:p>
      <w:pPr>
        <w:spacing w:after="0"/>
        <w:ind w:left="0"/>
        <w:jc w:val="both"/>
      </w:pPr>
      <w:r>
        <w:rPr>
          <w:rFonts w:ascii="Times New Roman"/>
          <w:b w:val="false"/>
          <w:i w:val="false"/>
          <w:color w:val="000000"/>
          <w:sz w:val="28"/>
        </w:rPr>
        <w:t>
      4) проводят мониторинг реализации официальных договоренностей, достигнутых по итогам переговоров с инвесторами;</w:t>
      </w:r>
    </w:p>
    <w:bookmarkEnd w:id="221"/>
    <w:bookmarkStart w:name="z246" w:id="222"/>
    <w:p>
      <w:pPr>
        <w:spacing w:after="0"/>
        <w:ind w:left="0"/>
        <w:jc w:val="both"/>
      </w:pPr>
      <w:r>
        <w:rPr>
          <w:rFonts w:ascii="Times New Roman"/>
          <w:b w:val="false"/>
          <w:i w:val="false"/>
          <w:color w:val="000000"/>
          <w:sz w:val="28"/>
        </w:rPr>
        <w:t>
      5) проводят мониторинг промышленно-инновационных проектов, реализуемых с участием инвесторов;</w:t>
      </w:r>
    </w:p>
    <w:bookmarkEnd w:id="222"/>
    <w:bookmarkStart w:name="z247" w:id="223"/>
    <w:p>
      <w:pPr>
        <w:spacing w:after="0"/>
        <w:ind w:left="0"/>
        <w:jc w:val="both"/>
      </w:pPr>
      <w:r>
        <w:rPr>
          <w:rFonts w:ascii="Times New Roman"/>
          <w:b w:val="false"/>
          <w:i w:val="false"/>
          <w:color w:val="000000"/>
          <w:sz w:val="28"/>
        </w:rPr>
        <w:t>
      6) взаимодействуют с инвесторами по принципу "одного окна" в части сопровождения инвесторов в получении государственных услуг, а также других услуг, оказываемых иными организациями;</w:t>
      </w:r>
    </w:p>
    <w:bookmarkEnd w:id="223"/>
    <w:bookmarkStart w:name="z248" w:id="224"/>
    <w:p>
      <w:pPr>
        <w:spacing w:after="0"/>
        <w:ind w:left="0"/>
        <w:jc w:val="both"/>
      </w:pPr>
      <w:r>
        <w:rPr>
          <w:rFonts w:ascii="Times New Roman"/>
          <w:b w:val="false"/>
          <w:i w:val="false"/>
          <w:color w:val="000000"/>
          <w:sz w:val="28"/>
        </w:rPr>
        <w:t>
      7) проводят работу по привлечению инвесторов в производство промышленной продукции, в том числе согласно перечню приоритетных товаров.";</w:t>
      </w:r>
    </w:p>
    <w:bookmarkEnd w:id="224"/>
    <w:bookmarkStart w:name="z249" w:id="225"/>
    <w:p>
      <w:pPr>
        <w:spacing w:after="0"/>
        <w:ind w:left="0"/>
        <w:jc w:val="both"/>
      </w:pPr>
      <w:r>
        <w:rPr>
          <w:rFonts w:ascii="Times New Roman"/>
          <w:b w:val="false"/>
          <w:i w:val="false"/>
          <w:color w:val="000000"/>
          <w:sz w:val="28"/>
        </w:rPr>
        <w:t xml:space="preserve">
      13) в части второй </w:t>
      </w:r>
      <w:r>
        <w:rPr>
          <w:rFonts w:ascii="Times New Roman"/>
          <w:b w:val="false"/>
          <w:i w:val="false"/>
          <w:color w:val="000000"/>
          <w:sz w:val="28"/>
        </w:rPr>
        <w:t>пункта 1</w:t>
      </w:r>
      <w:r>
        <w:rPr>
          <w:rFonts w:ascii="Times New Roman"/>
          <w:b w:val="false"/>
          <w:i w:val="false"/>
          <w:color w:val="000000"/>
          <w:sz w:val="28"/>
        </w:rPr>
        <w:t xml:space="preserve"> статьи 289 слова "пунктом 5" заменить словами "</w:t>
      </w:r>
      <w:r>
        <w:rPr>
          <w:rFonts w:ascii="Times New Roman"/>
          <w:b w:val="false"/>
          <w:i w:val="false"/>
          <w:color w:val="000000"/>
          <w:sz w:val="28"/>
        </w:rPr>
        <w:t>пунктом 4</w:t>
      </w:r>
      <w:r>
        <w:rPr>
          <w:rFonts w:ascii="Times New Roman"/>
          <w:b w:val="false"/>
          <w:i w:val="false"/>
          <w:color w:val="000000"/>
          <w:sz w:val="28"/>
        </w:rPr>
        <w:t>";</w:t>
      </w:r>
    </w:p>
    <w:bookmarkEnd w:id="225"/>
    <w:bookmarkStart w:name="z250" w:id="226"/>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статью 295-2</w:t>
      </w:r>
      <w:r>
        <w:rPr>
          <w:rFonts w:ascii="Times New Roman"/>
          <w:b w:val="false"/>
          <w:i w:val="false"/>
          <w:color w:val="000000"/>
          <w:sz w:val="28"/>
        </w:rPr>
        <w:t xml:space="preserve"> изложить в следующей редакции:</w:t>
      </w:r>
    </w:p>
    <w:bookmarkEnd w:id="226"/>
    <w:bookmarkStart w:name="z251" w:id="227"/>
    <w:p>
      <w:pPr>
        <w:spacing w:after="0"/>
        <w:ind w:left="0"/>
        <w:jc w:val="both"/>
      </w:pPr>
      <w:r>
        <w:rPr>
          <w:rFonts w:ascii="Times New Roman"/>
          <w:b w:val="false"/>
          <w:i w:val="false"/>
          <w:color w:val="000000"/>
          <w:sz w:val="28"/>
        </w:rPr>
        <w:t xml:space="preserve">
      "Статья 295-2. Соглашение об инвестициях </w:t>
      </w:r>
    </w:p>
    <w:bookmarkEnd w:id="227"/>
    <w:bookmarkStart w:name="z252" w:id="228"/>
    <w:p>
      <w:pPr>
        <w:spacing w:after="0"/>
        <w:ind w:left="0"/>
        <w:jc w:val="both"/>
      </w:pPr>
      <w:r>
        <w:rPr>
          <w:rFonts w:ascii="Times New Roman"/>
          <w:b w:val="false"/>
          <w:i w:val="false"/>
          <w:color w:val="000000"/>
          <w:sz w:val="28"/>
        </w:rPr>
        <w:t>
      1. Соглашением об инвестициях является договор на реализацию инвестиционного проекта, заключаемый на основании решения Правительства Республики Казахстан между лицом, уполномоченным Правительством Республики Казахстан, и юридическим лицом, в том числе зарегистрированным в юрисдикции Международного финансового центра "Астана", предусматривающий осуществление инвестиций в размере не менее семи с половиной миллионнократного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w:t>
      </w:r>
    </w:p>
    <w:bookmarkEnd w:id="228"/>
    <w:bookmarkStart w:name="z253" w:id="229"/>
    <w:p>
      <w:pPr>
        <w:spacing w:after="0"/>
        <w:ind w:left="0"/>
        <w:jc w:val="both"/>
      </w:pPr>
      <w:r>
        <w:rPr>
          <w:rFonts w:ascii="Times New Roman"/>
          <w:b w:val="false"/>
          <w:i w:val="false"/>
          <w:color w:val="000000"/>
          <w:sz w:val="28"/>
        </w:rPr>
        <w:t>
      Соглашением об инвестициях определяются условия и порядок предоставления преференций и льгот, предусмотренных законодательством Республики Казахстан на момент заключения соглашения об инвестициях, а также устанавливаются встречные обязательства для юридических лиц, заключивших соглашение об инвестициях.</w:t>
      </w:r>
    </w:p>
    <w:bookmarkEnd w:id="229"/>
    <w:bookmarkStart w:name="z254" w:id="230"/>
    <w:p>
      <w:pPr>
        <w:spacing w:after="0"/>
        <w:ind w:left="0"/>
        <w:jc w:val="both"/>
      </w:pPr>
      <w:r>
        <w:rPr>
          <w:rFonts w:ascii="Times New Roman"/>
          <w:b w:val="false"/>
          <w:i w:val="false"/>
          <w:color w:val="000000"/>
          <w:sz w:val="28"/>
        </w:rPr>
        <w:t>
      Соглашения об инвестициях не могут заключаться для реализации проектов в следующих видах деятельности:</w:t>
      </w:r>
    </w:p>
    <w:bookmarkEnd w:id="230"/>
    <w:bookmarkStart w:name="z255" w:id="231"/>
    <w:p>
      <w:pPr>
        <w:spacing w:after="0"/>
        <w:ind w:left="0"/>
        <w:jc w:val="both"/>
      </w:pPr>
      <w:r>
        <w:rPr>
          <w:rFonts w:ascii="Times New Roman"/>
          <w:b w:val="false"/>
          <w:i w:val="false"/>
          <w:color w:val="000000"/>
          <w:sz w:val="28"/>
        </w:rPr>
        <w:t>
      1) деятельность, связанная с оборотом наркотических средств, психотропных веществ и прекурсоров;</w:t>
      </w:r>
    </w:p>
    <w:bookmarkEnd w:id="231"/>
    <w:bookmarkStart w:name="z256" w:id="232"/>
    <w:p>
      <w:pPr>
        <w:spacing w:after="0"/>
        <w:ind w:left="0"/>
        <w:jc w:val="both"/>
      </w:pPr>
      <w:r>
        <w:rPr>
          <w:rFonts w:ascii="Times New Roman"/>
          <w:b w:val="false"/>
          <w:i w:val="false"/>
          <w:color w:val="000000"/>
          <w:sz w:val="28"/>
        </w:rPr>
        <w:t>
      2) производство и (или) оптовая реализация подакцизной продукции;</w:t>
      </w:r>
    </w:p>
    <w:bookmarkEnd w:id="232"/>
    <w:bookmarkStart w:name="z257" w:id="233"/>
    <w:p>
      <w:pPr>
        <w:spacing w:after="0"/>
        <w:ind w:left="0"/>
        <w:jc w:val="both"/>
      </w:pPr>
      <w:r>
        <w:rPr>
          <w:rFonts w:ascii="Times New Roman"/>
          <w:b w:val="false"/>
          <w:i w:val="false"/>
          <w:color w:val="000000"/>
          <w:sz w:val="28"/>
        </w:rPr>
        <w:t>
      3) проведение лотереи;</w:t>
      </w:r>
    </w:p>
    <w:bookmarkEnd w:id="233"/>
    <w:bookmarkStart w:name="z258" w:id="234"/>
    <w:p>
      <w:pPr>
        <w:spacing w:after="0"/>
        <w:ind w:left="0"/>
        <w:jc w:val="both"/>
      </w:pPr>
      <w:r>
        <w:rPr>
          <w:rFonts w:ascii="Times New Roman"/>
          <w:b w:val="false"/>
          <w:i w:val="false"/>
          <w:color w:val="000000"/>
          <w:sz w:val="28"/>
        </w:rPr>
        <w:t>
      4) деятельность в сфере игорного бизнеса;</w:t>
      </w:r>
    </w:p>
    <w:bookmarkEnd w:id="234"/>
    <w:bookmarkStart w:name="z259" w:id="235"/>
    <w:p>
      <w:pPr>
        <w:spacing w:after="0"/>
        <w:ind w:left="0"/>
        <w:jc w:val="both"/>
      </w:pPr>
      <w:r>
        <w:rPr>
          <w:rFonts w:ascii="Times New Roman"/>
          <w:b w:val="false"/>
          <w:i w:val="false"/>
          <w:color w:val="000000"/>
          <w:sz w:val="28"/>
        </w:rPr>
        <w:t>
      5) деятельность, связанная с оборотом радиоактивных материалов;</w:t>
      </w:r>
    </w:p>
    <w:bookmarkEnd w:id="235"/>
    <w:bookmarkStart w:name="z260" w:id="236"/>
    <w:p>
      <w:pPr>
        <w:spacing w:after="0"/>
        <w:ind w:left="0"/>
        <w:jc w:val="both"/>
      </w:pPr>
      <w:r>
        <w:rPr>
          <w:rFonts w:ascii="Times New Roman"/>
          <w:b w:val="false"/>
          <w:i w:val="false"/>
          <w:color w:val="000000"/>
          <w:sz w:val="28"/>
        </w:rPr>
        <w:t>
      6) банковская деятельность (либо отдельные виды банковских операций) и деятельность на страховом рынке (кроме деятельности страхового агента);</w:t>
      </w:r>
    </w:p>
    <w:bookmarkEnd w:id="236"/>
    <w:bookmarkStart w:name="z261" w:id="237"/>
    <w:p>
      <w:pPr>
        <w:spacing w:after="0"/>
        <w:ind w:left="0"/>
        <w:jc w:val="both"/>
      </w:pPr>
      <w:r>
        <w:rPr>
          <w:rFonts w:ascii="Times New Roman"/>
          <w:b w:val="false"/>
          <w:i w:val="false"/>
          <w:color w:val="000000"/>
          <w:sz w:val="28"/>
        </w:rPr>
        <w:t>
      7) аудиторская деятельность;</w:t>
      </w:r>
    </w:p>
    <w:bookmarkEnd w:id="237"/>
    <w:bookmarkStart w:name="z262" w:id="238"/>
    <w:p>
      <w:pPr>
        <w:spacing w:after="0"/>
        <w:ind w:left="0"/>
        <w:jc w:val="both"/>
      </w:pPr>
      <w:r>
        <w:rPr>
          <w:rFonts w:ascii="Times New Roman"/>
          <w:b w:val="false"/>
          <w:i w:val="false"/>
          <w:color w:val="000000"/>
          <w:sz w:val="28"/>
        </w:rPr>
        <w:t>
      8) профессиональная деятельность на рынке ценных бумаг;</w:t>
      </w:r>
    </w:p>
    <w:bookmarkEnd w:id="238"/>
    <w:bookmarkStart w:name="z263" w:id="239"/>
    <w:p>
      <w:pPr>
        <w:spacing w:after="0"/>
        <w:ind w:left="0"/>
        <w:jc w:val="both"/>
      </w:pPr>
      <w:r>
        <w:rPr>
          <w:rFonts w:ascii="Times New Roman"/>
          <w:b w:val="false"/>
          <w:i w:val="false"/>
          <w:color w:val="000000"/>
          <w:sz w:val="28"/>
        </w:rPr>
        <w:t>
      9) деятельность в сфере цифрового майнинга;</w:t>
      </w:r>
    </w:p>
    <w:bookmarkEnd w:id="239"/>
    <w:bookmarkStart w:name="z264" w:id="240"/>
    <w:p>
      <w:pPr>
        <w:spacing w:after="0"/>
        <w:ind w:left="0"/>
        <w:jc w:val="both"/>
      </w:pPr>
      <w:r>
        <w:rPr>
          <w:rFonts w:ascii="Times New Roman"/>
          <w:b w:val="false"/>
          <w:i w:val="false"/>
          <w:color w:val="000000"/>
          <w:sz w:val="28"/>
        </w:rPr>
        <w:t>
      10) деятельность кредитных бюро;</w:t>
      </w:r>
    </w:p>
    <w:bookmarkEnd w:id="240"/>
    <w:bookmarkStart w:name="z265" w:id="241"/>
    <w:p>
      <w:pPr>
        <w:spacing w:after="0"/>
        <w:ind w:left="0"/>
        <w:jc w:val="both"/>
      </w:pPr>
      <w:r>
        <w:rPr>
          <w:rFonts w:ascii="Times New Roman"/>
          <w:b w:val="false"/>
          <w:i w:val="false"/>
          <w:color w:val="000000"/>
          <w:sz w:val="28"/>
        </w:rPr>
        <w:t>
      11) охранная деятельность;</w:t>
      </w:r>
    </w:p>
    <w:bookmarkEnd w:id="241"/>
    <w:bookmarkStart w:name="z266" w:id="242"/>
    <w:p>
      <w:pPr>
        <w:spacing w:after="0"/>
        <w:ind w:left="0"/>
        <w:jc w:val="both"/>
      </w:pPr>
      <w:r>
        <w:rPr>
          <w:rFonts w:ascii="Times New Roman"/>
          <w:b w:val="false"/>
          <w:i w:val="false"/>
          <w:color w:val="000000"/>
          <w:sz w:val="28"/>
        </w:rPr>
        <w:t>
      12) деятельность, связанная с оборотом гражданского и служебного оружия и патронов к нему;</w:t>
      </w:r>
    </w:p>
    <w:bookmarkEnd w:id="242"/>
    <w:bookmarkStart w:name="z267" w:id="243"/>
    <w:p>
      <w:pPr>
        <w:spacing w:after="0"/>
        <w:ind w:left="0"/>
        <w:jc w:val="both"/>
      </w:pPr>
      <w:r>
        <w:rPr>
          <w:rFonts w:ascii="Times New Roman"/>
          <w:b w:val="false"/>
          <w:i w:val="false"/>
          <w:color w:val="000000"/>
          <w:sz w:val="28"/>
        </w:rPr>
        <w:t>
      13) деятельность в сфере недропользования, в том числе деятельность старателей;</w:t>
      </w:r>
    </w:p>
    <w:bookmarkEnd w:id="243"/>
    <w:bookmarkStart w:name="z268" w:id="244"/>
    <w:p>
      <w:pPr>
        <w:spacing w:after="0"/>
        <w:ind w:left="0"/>
        <w:jc w:val="both"/>
      </w:pPr>
      <w:r>
        <w:rPr>
          <w:rFonts w:ascii="Times New Roman"/>
          <w:b w:val="false"/>
          <w:i w:val="false"/>
          <w:color w:val="000000"/>
          <w:sz w:val="28"/>
        </w:rPr>
        <w:t>
      14) реализация полезных ископаемых, в том числе деятельность трейдеров, деятельность по реализации угля, нефти.</w:t>
      </w:r>
    </w:p>
    <w:bookmarkEnd w:id="244"/>
    <w:bookmarkStart w:name="z269" w:id="245"/>
    <w:p>
      <w:pPr>
        <w:spacing w:after="0"/>
        <w:ind w:left="0"/>
        <w:jc w:val="both"/>
      </w:pPr>
      <w:r>
        <w:rPr>
          <w:rFonts w:ascii="Times New Roman"/>
          <w:b w:val="false"/>
          <w:i w:val="false"/>
          <w:color w:val="000000"/>
          <w:sz w:val="28"/>
        </w:rPr>
        <w:t>
      2. Срок, порядок и условия изменения и расторжения соглашения об инвестициях установлены в правилах заключения, изменения и расторжения соглашений об инвестициях, утвержденных уполномоченным органом по инвестициям.</w:t>
      </w:r>
    </w:p>
    <w:bookmarkEnd w:id="245"/>
    <w:bookmarkStart w:name="z270" w:id="246"/>
    <w:p>
      <w:pPr>
        <w:spacing w:after="0"/>
        <w:ind w:left="0"/>
        <w:jc w:val="both"/>
      </w:pPr>
      <w:r>
        <w:rPr>
          <w:rFonts w:ascii="Times New Roman"/>
          <w:b w:val="false"/>
          <w:i w:val="false"/>
          <w:color w:val="000000"/>
          <w:sz w:val="28"/>
        </w:rPr>
        <w:t>
      3. Положения соглашения об инвестициях сохраняют свое действие в течение двадцати пяти лет со дня его заключения в случае изменения законодательства Республики Казахстан, за исключением тех положений, которые вытекают из международных договоров, ратифицированных Республикой Казахстан, а также случаев внесения изменений в соглашение об инвестициях по соглашению сторон.";</w:t>
      </w:r>
    </w:p>
    <w:bookmarkEnd w:id="246"/>
    <w:bookmarkStart w:name="z271" w:id="247"/>
    <w:p>
      <w:pPr>
        <w:spacing w:after="0"/>
        <w:ind w:left="0"/>
        <w:jc w:val="both"/>
      </w:pPr>
      <w:r>
        <w:rPr>
          <w:rFonts w:ascii="Times New Roman"/>
          <w:b w:val="false"/>
          <w:i w:val="false"/>
          <w:color w:val="000000"/>
          <w:sz w:val="28"/>
        </w:rPr>
        <w:t xml:space="preserve">
      15) в </w:t>
      </w:r>
      <w:r>
        <w:rPr>
          <w:rFonts w:ascii="Times New Roman"/>
          <w:b w:val="false"/>
          <w:i w:val="false"/>
          <w:color w:val="000000"/>
          <w:sz w:val="28"/>
        </w:rPr>
        <w:t>статье 295-3</w:t>
      </w:r>
      <w:r>
        <w:rPr>
          <w:rFonts w:ascii="Times New Roman"/>
          <w:b w:val="false"/>
          <w:i w:val="false"/>
          <w:color w:val="000000"/>
          <w:sz w:val="28"/>
        </w:rPr>
        <w:t>:</w:t>
      </w:r>
    </w:p>
    <w:bookmarkEnd w:id="2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273" w:id="248"/>
    <w:p>
      <w:pPr>
        <w:spacing w:after="0"/>
        <w:ind w:left="0"/>
        <w:jc w:val="both"/>
      </w:pPr>
      <w:r>
        <w:rPr>
          <w:rFonts w:ascii="Times New Roman"/>
          <w:b w:val="false"/>
          <w:i w:val="false"/>
          <w:color w:val="000000"/>
          <w:sz w:val="28"/>
        </w:rPr>
        <w:t>
      "1. Соглашением об инвестиционных обязательствах является договор, заключаемый между Правительством Республики Казахстан и юридическим лицом, предусматривающий обязательства юридического лица по финансированию капитализируемых последующих расходов и (или) расходов на приобретение, производство, строительство новых фиксированных активов, а также по финансированию других затрат, увеличивающих стоимость фиксированных активов в соответствии с международными стандартами финансовой отчетности и (или) требованиями законодательства Республики Казахстан о бухгалтерском учете и финансовой отчетности, в течение восьми лет, включая год подачи заявки на заключение такого соглашения, суммарно в размере не менее семидесятипятимиллионнократного размера месячного расчетного показателя, установленного законом о республиканском бюджете и действующего на 1 января года, в котором подана заявка на его заключение.</w:t>
      </w:r>
    </w:p>
    <w:bookmarkEnd w:id="248"/>
    <w:bookmarkStart w:name="z274" w:id="249"/>
    <w:p>
      <w:pPr>
        <w:spacing w:after="0"/>
        <w:ind w:left="0"/>
        <w:jc w:val="both"/>
      </w:pPr>
      <w:r>
        <w:rPr>
          <w:rFonts w:ascii="Times New Roman"/>
          <w:b w:val="false"/>
          <w:i w:val="false"/>
          <w:color w:val="000000"/>
          <w:sz w:val="28"/>
        </w:rPr>
        <w:t>
      В случае заключения соглашения об инвестиционных обязательствах с юридическим лицом, осуществляющим деятельность в сфере добычи и (или) переработки твердых полезных ископаемых, такое соглашение заключается исключительно по деятельности в сфере добычи и (или) переработки твердых полезных ископаемых.</w:t>
      </w:r>
    </w:p>
    <w:bookmarkEnd w:id="249"/>
    <w:bookmarkStart w:name="z275" w:id="250"/>
    <w:p>
      <w:pPr>
        <w:spacing w:after="0"/>
        <w:ind w:left="0"/>
        <w:jc w:val="both"/>
      </w:pPr>
      <w:r>
        <w:rPr>
          <w:rFonts w:ascii="Times New Roman"/>
          <w:b w:val="false"/>
          <w:i w:val="false"/>
          <w:color w:val="000000"/>
          <w:sz w:val="28"/>
        </w:rPr>
        <w:t xml:space="preserve">
      2. Соглашение об инвестиционных обязательствах заключается с юридическим лицом, соответствующим одновременно следующим условиям: </w:t>
      </w:r>
    </w:p>
    <w:bookmarkEnd w:id="250"/>
    <w:bookmarkStart w:name="z276" w:id="251"/>
    <w:p>
      <w:pPr>
        <w:spacing w:after="0"/>
        <w:ind w:left="0"/>
        <w:jc w:val="both"/>
      </w:pPr>
      <w:r>
        <w:rPr>
          <w:rFonts w:ascii="Times New Roman"/>
          <w:b w:val="false"/>
          <w:i w:val="false"/>
          <w:color w:val="000000"/>
          <w:sz w:val="28"/>
        </w:rPr>
        <w:t>
      1) юридическое лицо является товаропроизводителем, за исключением недропользователей, добывающих углеводородные полезные ископаемые, и производителей нефтепродуктов. Под товаропроизводителем для целей настоящей статьи понимается юридическое лицо, у которого не менее семидесяти процентов в совокупном годовом доходе за год, предшествовавший году подачи заявки на заключение соглашения об инвестиционных обязательствах, составляет доход от реализации товаров собственного производства либо от реализации добытых таким лицом полезных ископаемых и (или) продукции, полученной в результате переработки таким лицом полезных ископаемых;</w:t>
      </w:r>
    </w:p>
    <w:bookmarkEnd w:id="251"/>
    <w:bookmarkStart w:name="z277" w:id="252"/>
    <w:p>
      <w:pPr>
        <w:spacing w:after="0"/>
        <w:ind w:left="0"/>
        <w:jc w:val="both"/>
      </w:pPr>
      <w:r>
        <w:rPr>
          <w:rFonts w:ascii="Times New Roman"/>
          <w:b w:val="false"/>
          <w:i w:val="false"/>
          <w:color w:val="000000"/>
          <w:sz w:val="28"/>
        </w:rPr>
        <w:t xml:space="preserve">
      2) юридическое лицо является субъектом крупного или среднего предпринимательства в соответствии с настоящим Кодексом; </w:t>
      </w:r>
    </w:p>
    <w:bookmarkEnd w:id="252"/>
    <w:bookmarkStart w:name="z278" w:id="253"/>
    <w:p>
      <w:pPr>
        <w:spacing w:after="0"/>
        <w:ind w:left="0"/>
        <w:jc w:val="both"/>
      </w:pPr>
      <w:r>
        <w:rPr>
          <w:rFonts w:ascii="Times New Roman"/>
          <w:b w:val="false"/>
          <w:i w:val="false"/>
          <w:color w:val="000000"/>
          <w:sz w:val="28"/>
        </w:rPr>
        <w:t xml:space="preserve">
      3) не осуществляет деятельность по производству подакцизных товаров; </w:t>
      </w:r>
    </w:p>
    <w:bookmarkEnd w:id="253"/>
    <w:bookmarkStart w:name="z279" w:id="254"/>
    <w:p>
      <w:pPr>
        <w:spacing w:after="0"/>
        <w:ind w:left="0"/>
        <w:jc w:val="both"/>
      </w:pPr>
      <w:r>
        <w:rPr>
          <w:rFonts w:ascii="Times New Roman"/>
          <w:b w:val="false"/>
          <w:i w:val="false"/>
          <w:color w:val="000000"/>
          <w:sz w:val="28"/>
        </w:rPr>
        <w:t xml:space="preserve">
      4) не применяет специальные налоговые режимы."; </w:t>
      </w:r>
    </w:p>
    <w:bookmarkEnd w:id="254"/>
    <w:bookmarkStart w:name="z280" w:id="255"/>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 </w:t>
      </w:r>
    </w:p>
    <w:bookmarkEnd w:id="255"/>
    <w:bookmarkStart w:name="z281" w:id="256"/>
    <w:p>
      <w:pPr>
        <w:spacing w:after="0"/>
        <w:ind w:left="0"/>
        <w:jc w:val="both"/>
      </w:pPr>
      <w:r>
        <w:rPr>
          <w:rFonts w:ascii="Times New Roman"/>
          <w:b w:val="false"/>
          <w:i w:val="false"/>
          <w:color w:val="000000"/>
          <w:sz w:val="28"/>
        </w:rPr>
        <w:t>
      "При этом финансирование не менее пятидесяти процентов от суммы, предусмотренной частью первой пункта 1 настоящей статьи, должно быть осуществлено в течение первых четырех лет, включая год подачи заявки на заключение соглашения об инвестиционных обязательствах.".</w:t>
      </w:r>
    </w:p>
    <w:bookmarkEnd w:id="256"/>
    <w:bookmarkStart w:name="z282" w:id="257"/>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Гражданский процессуальный кодекс</w:t>
      </w:r>
      <w:r>
        <w:rPr>
          <w:rFonts w:ascii="Times New Roman"/>
          <w:b w:val="false"/>
          <w:i w:val="false"/>
          <w:color w:val="000000"/>
          <w:sz w:val="28"/>
        </w:rPr>
        <w:t xml:space="preserve"> Республики Казахстан от 31 октября 2015 года:</w:t>
      </w:r>
    </w:p>
    <w:bookmarkEnd w:id="257"/>
    <w:bookmarkStart w:name="z283" w:id="258"/>
    <w:p>
      <w:pPr>
        <w:spacing w:after="0"/>
        <w:ind w:left="0"/>
        <w:jc w:val="both"/>
      </w:pPr>
      <w:r>
        <w:rPr>
          <w:rFonts w:ascii="Times New Roman"/>
          <w:b w:val="false"/>
          <w:i w:val="false"/>
          <w:color w:val="000000"/>
          <w:sz w:val="28"/>
        </w:rPr>
        <w:t xml:space="preserve">
      абзац второй </w:t>
      </w:r>
      <w:r>
        <w:rPr>
          <w:rFonts w:ascii="Times New Roman"/>
          <w:b w:val="false"/>
          <w:i w:val="false"/>
          <w:color w:val="000000"/>
          <w:sz w:val="28"/>
        </w:rPr>
        <w:t>подпункта 1)</w:t>
      </w:r>
      <w:r>
        <w:rPr>
          <w:rFonts w:ascii="Times New Roman"/>
          <w:b w:val="false"/>
          <w:i w:val="false"/>
          <w:color w:val="000000"/>
          <w:sz w:val="28"/>
        </w:rPr>
        <w:t xml:space="preserve"> части первой статьи 156 после слов "жилищные выплаты" дополнить словами ", на деньги, находящиеся на банковских счетах в жилищном строительном сберегательном банке, предназначенных для зачисления платежей и субсидий в целях оплаты за арендованное жилье в частном жилищном фонде".</w:t>
      </w:r>
    </w:p>
    <w:bookmarkEnd w:id="258"/>
    <w:bookmarkStart w:name="z284" w:id="259"/>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26 декабря 2017 года "О таможенном регулировании в Республике Казахстан":</w:t>
      </w:r>
    </w:p>
    <w:bookmarkEnd w:id="259"/>
    <w:bookmarkStart w:name="z285" w:id="260"/>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532</w:t>
      </w:r>
      <w:r>
        <w:rPr>
          <w:rFonts w:ascii="Times New Roman"/>
          <w:b w:val="false"/>
          <w:i w:val="false"/>
          <w:color w:val="000000"/>
          <w:sz w:val="28"/>
        </w:rPr>
        <w:t>:</w:t>
      </w:r>
    </w:p>
    <w:bookmarkEnd w:id="260"/>
    <w:bookmarkStart w:name="z286" w:id="26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261"/>
    <w:bookmarkStart w:name="z287" w:id="262"/>
    <w:p>
      <w:pPr>
        <w:spacing w:after="0"/>
        <w:ind w:left="0"/>
        <w:jc w:val="both"/>
      </w:pPr>
      <w:r>
        <w:rPr>
          <w:rFonts w:ascii="Times New Roman"/>
          <w:b w:val="false"/>
          <w:i w:val="false"/>
          <w:color w:val="000000"/>
          <w:sz w:val="28"/>
        </w:rPr>
        <w:t xml:space="preserve">
      абзац второй </w:t>
      </w:r>
      <w:r>
        <w:rPr>
          <w:rFonts w:ascii="Times New Roman"/>
          <w:b w:val="false"/>
          <w:i w:val="false"/>
          <w:color w:val="000000"/>
          <w:sz w:val="28"/>
        </w:rPr>
        <w:t>подпункта 5)</w:t>
      </w:r>
      <w:r>
        <w:rPr>
          <w:rFonts w:ascii="Times New Roman"/>
          <w:b w:val="false"/>
          <w:i w:val="false"/>
          <w:color w:val="000000"/>
          <w:sz w:val="28"/>
        </w:rPr>
        <w:t xml:space="preserve"> изложить в следующей редакции:</w:t>
      </w:r>
    </w:p>
    <w:bookmarkEnd w:id="262"/>
    <w:bookmarkStart w:name="z288" w:id="263"/>
    <w:p>
      <w:pPr>
        <w:spacing w:after="0"/>
        <w:ind w:left="0"/>
        <w:jc w:val="both"/>
      </w:pPr>
      <w:r>
        <w:rPr>
          <w:rFonts w:ascii="Times New Roman"/>
          <w:b w:val="false"/>
          <w:i w:val="false"/>
          <w:color w:val="000000"/>
          <w:sz w:val="28"/>
        </w:rPr>
        <w:t xml:space="preserve">
      "за административные правонарушения по </w:t>
      </w:r>
      <w:r>
        <w:rPr>
          <w:rFonts w:ascii="Times New Roman"/>
          <w:b w:val="false"/>
          <w:i w:val="false"/>
          <w:color w:val="000000"/>
          <w:sz w:val="28"/>
        </w:rPr>
        <w:t>статьям 275</w:t>
      </w:r>
      <w:r>
        <w:rPr>
          <w:rFonts w:ascii="Times New Roman"/>
          <w:b w:val="false"/>
          <w:i w:val="false"/>
          <w:color w:val="000000"/>
          <w:sz w:val="28"/>
        </w:rPr>
        <w:t xml:space="preserve">, </w:t>
      </w:r>
      <w:r>
        <w:rPr>
          <w:rFonts w:ascii="Times New Roman"/>
          <w:b w:val="false"/>
          <w:i w:val="false"/>
          <w:color w:val="000000"/>
          <w:sz w:val="28"/>
        </w:rPr>
        <w:t>277</w:t>
      </w:r>
      <w:r>
        <w:rPr>
          <w:rFonts w:ascii="Times New Roman"/>
          <w:b w:val="false"/>
          <w:i w:val="false"/>
          <w:color w:val="000000"/>
          <w:sz w:val="28"/>
        </w:rPr>
        <w:t xml:space="preserve">, </w:t>
      </w:r>
      <w:r>
        <w:rPr>
          <w:rFonts w:ascii="Times New Roman"/>
          <w:b w:val="false"/>
          <w:i w:val="false"/>
          <w:color w:val="000000"/>
          <w:sz w:val="28"/>
        </w:rPr>
        <w:t>280</w:t>
      </w:r>
      <w:r>
        <w:rPr>
          <w:rFonts w:ascii="Times New Roman"/>
          <w:b w:val="false"/>
          <w:i w:val="false"/>
          <w:color w:val="000000"/>
          <w:sz w:val="28"/>
        </w:rPr>
        <w:t xml:space="preserve">, </w:t>
      </w:r>
      <w:r>
        <w:rPr>
          <w:rFonts w:ascii="Times New Roman"/>
          <w:b w:val="false"/>
          <w:i w:val="false"/>
          <w:color w:val="000000"/>
          <w:sz w:val="28"/>
        </w:rPr>
        <w:t>280-1</w:t>
      </w:r>
      <w:r>
        <w:rPr>
          <w:rFonts w:ascii="Times New Roman"/>
          <w:b w:val="false"/>
          <w:i w:val="false"/>
          <w:color w:val="000000"/>
          <w:sz w:val="28"/>
        </w:rPr>
        <w:t xml:space="preserve">, </w:t>
      </w:r>
      <w:r>
        <w:rPr>
          <w:rFonts w:ascii="Times New Roman"/>
          <w:b w:val="false"/>
          <w:i w:val="false"/>
          <w:color w:val="000000"/>
          <w:sz w:val="28"/>
        </w:rPr>
        <w:t>521</w:t>
      </w:r>
      <w:r>
        <w:rPr>
          <w:rFonts w:ascii="Times New Roman"/>
          <w:b w:val="false"/>
          <w:i w:val="false"/>
          <w:color w:val="000000"/>
          <w:sz w:val="28"/>
        </w:rPr>
        <w:t xml:space="preserve">, </w:t>
      </w:r>
      <w:r>
        <w:rPr>
          <w:rFonts w:ascii="Times New Roman"/>
          <w:b w:val="false"/>
          <w:i w:val="false"/>
          <w:color w:val="000000"/>
          <w:sz w:val="28"/>
        </w:rPr>
        <w:t>522</w:t>
      </w:r>
      <w:r>
        <w:rPr>
          <w:rFonts w:ascii="Times New Roman"/>
          <w:b w:val="false"/>
          <w:i w:val="false"/>
          <w:color w:val="000000"/>
          <w:sz w:val="28"/>
        </w:rPr>
        <w:t xml:space="preserve">, </w:t>
      </w:r>
      <w:r>
        <w:rPr>
          <w:rFonts w:ascii="Times New Roman"/>
          <w:b w:val="false"/>
          <w:i w:val="false"/>
          <w:color w:val="000000"/>
          <w:sz w:val="28"/>
        </w:rPr>
        <w:t>523</w:t>
      </w:r>
      <w:r>
        <w:rPr>
          <w:rFonts w:ascii="Times New Roman"/>
          <w:b w:val="false"/>
          <w:i w:val="false"/>
          <w:color w:val="000000"/>
          <w:sz w:val="28"/>
        </w:rPr>
        <w:t xml:space="preserve">, </w:t>
      </w:r>
      <w:r>
        <w:rPr>
          <w:rFonts w:ascii="Times New Roman"/>
          <w:b w:val="false"/>
          <w:i w:val="false"/>
          <w:color w:val="000000"/>
          <w:sz w:val="28"/>
        </w:rPr>
        <w:t>524</w:t>
      </w:r>
      <w:r>
        <w:rPr>
          <w:rFonts w:ascii="Times New Roman"/>
          <w:b w:val="false"/>
          <w:i w:val="false"/>
          <w:color w:val="000000"/>
          <w:sz w:val="28"/>
        </w:rPr>
        <w:t xml:space="preserve">, </w:t>
      </w:r>
      <w:r>
        <w:rPr>
          <w:rFonts w:ascii="Times New Roman"/>
          <w:b w:val="false"/>
          <w:i w:val="false"/>
          <w:color w:val="000000"/>
          <w:sz w:val="28"/>
        </w:rPr>
        <w:t>525</w:t>
      </w:r>
      <w:r>
        <w:rPr>
          <w:rFonts w:ascii="Times New Roman"/>
          <w:b w:val="false"/>
          <w:i w:val="false"/>
          <w:color w:val="000000"/>
          <w:sz w:val="28"/>
        </w:rPr>
        <w:t xml:space="preserve">, </w:t>
      </w:r>
      <w:r>
        <w:rPr>
          <w:rFonts w:ascii="Times New Roman"/>
          <w:b w:val="false"/>
          <w:i w:val="false"/>
          <w:color w:val="000000"/>
          <w:sz w:val="28"/>
        </w:rPr>
        <w:t>526</w:t>
      </w:r>
      <w:r>
        <w:rPr>
          <w:rFonts w:ascii="Times New Roman"/>
          <w:b w:val="false"/>
          <w:i w:val="false"/>
          <w:color w:val="000000"/>
          <w:sz w:val="28"/>
        </w:rPr>
        <w:t xml:space="preserve">, </w:t>
      </w:r>
      <w:r>
        <w:rPr>
          <w:rFonts w:ascii="Times New Roman"/>
          <w:b w:val="false"/>
          <w:i w:val="false"/>
          <w:color w:val="000000"/>
          <w:sz w:val="28"/>
        </w:rPr>
        <w:t>527</w:t>
      </w:r>
      <w:r>
        <w:rPr>
          <w:rFonts w:ascii="Times New Roman"/>
          <w:b w:val="false"/>
          <w:i w:val="false"/>
          <w:color w:val="000000"/>
          <w:sz w:val="28"/>
        </w:rPr>
        <w:t xml:space="preserve">, </w:t>
      </w:r>
      <w:r>
        <w:rPr>
          <w:rFonts w:ascii="Times New Roman"/>
          <w:b w:val="false"/>
          <w:i w:val="false"/>
          <w:color w:val="000000"/>
          <w:sz w:val="28"/>
        </w:rPr>
        <w:t>528</w:t>
      </w:r>
      <w:r>
        <w:rPr>
          <w:rFonts w:ascii="Times New Roman"/>
          <w:b w:val="false"/>
          <w:i w:val="false"/>
          <w:color w:val="000000"/>
          <w:sz w:val="28"/>
        </w:rPr>
        <w:t xml:space="preserve">, </w:t>
      </w:r>
      <w:r>
        <w:rPr>
          <w:rFonts w:ascii="Times New Roman"/>
          <w:b w:val="false"/>
          <w:i w:val="false"/>
          <w:color w:val="000000"/>
          <w:sz w:val="28"/>
        </w:rPr>
        <w:t>529</w:t>
      </w:r>
      <w:r>
        <w:rPr>
          <w:rFonts w:ascii="Times New Roman"/>
          <w:b w:val="false"/>
          <w:i w:val="false"/>
          <w:color w:val="000000"/>
          <w:sz w:val="28"/>
        </w:rPr>
        <w:t xml:space="preserve">, </w:t>
      </w:r>
      <w:r>
        <w:rPr>
          <w:rFonts w:ascii="Times New Roman"/>
          <w:b w:val="false"/>
          <w:i w:val="false"/>
          <w:color w:val="000000"/>
          <w:sz w:val="28"/>
        </w:rPr>
        <w:t>530</w:t>
      </w:r>
      <w:r>
        <w:rPr>
          <w:rFonts w:ascii="Times New Roman"/>
          <w:b w:val="false"/>
          <w:i w:val="false"/>
          <w:color w:val="000000"/>
          <w:sz w:val="28"/>
        </w:rPr>
        <w:t xml:space="preserve">, </w:t>
      </w:r>
      <w:r>
        <w:rPr>
          <w:rFonts w:ascii="Times New Roman"/>
          <w:b w:val="false"/>
          <w:i w:val="false"/>
          <w:color w:val="000000"/>
          <w:sz w:val="28"/>
        </w:rPr>
        <w:t>531</w:t>
      </w:r>
      <w:r>
        <w:rPr>
          <w:rFonts w:ascii="Times New Roman"/>
          <w:b w:val="false"/>
          <w:i w:val="false"/>
          <w:color w:val="000000"/>
          <w:sz w:val="28"/>
        </w:rPr>
        <w:t xml:space="preserve">, </w:t>
      </w:r>
      <w:r>
        <w:rPr>
          <w:rFonts w:ascii="Times New Roman"/>
          <w:b w:val="false"/>
          <w:i w:val="false"/>
          <w:color w:val="000000"/>
          <w:sz w:val="28"/>
        </w:rPr>
        <w:t>532</w:t>
      </w:r>
      <w:r>
        <w:rPr>
          <w:rFonts w:ascii="Times New Roman"/>
          <w:b w:val="false"/>
          <w:i w:val="false"/>
          <w:color w:val="000000"/>
          <w:sz w:val="28"/>
        </w:rPr>
        <w:t xml:space="preserve">, </w:t>
      </w:r>
      <w:r>
        <w:rPr>
          <w:rFonts w:ascii="Times New Roman"/>
          <w:b w:val="false"/>
          <w:i w:val="false"/>
          <w:color w:val="000000"/>
          <w:sz w:val="28"/>
        </w:rPr>
        <w:t>533</w:t>
      </w:r>
      <w:r>
        <w:rPr>
          <w:rFonts w:ascii="Times New Roman"/>
          <w:b w:val="false"/>
          <w:i w:val="false"/>
          <w:color w:val="000000"/>
          <w:sz w:val="28"/>
        </w:rPr>
        <w:t xml:space="preserve">, </w:t>
      </w:r>
      <w:r>
        <w:rPr>
          <w:rFonts w:ascii="Times New Roman"/>
          <w:b w:val="false"/>
          <w:i w:val="false"/>
          <w:color w:val="000000"/>
          <w:sz w:val="28"/>
        </w:rPr>
        <w:t>534</w:t>
      </w:r>
      <w:r>
        <w:rPr>
          <w:rFonts w:ascii="Times New Roman"/>
          <w:b w:val="false"/>
          <w:i w:val="false"/>
          <w:color w:val="000000"/>
          <w:sz w:val="28"/>
        </w:rPr>
        <w:t xml:space="preserve">, </w:t>
      </w:r>
      <w:r>
        <w:rPr>
          <w:rFonts w:ascii="Times New Roman"/>
          <w:b w:val="false"/>
          <w:i w:val="false"/>
          <w:color w:val="000000"/>
          <w:sz w:val="28"/>
        </w:rPr>
        <w:t>536</w:t>
      </w:r>
      <w:r>
        <w:rPr>
          <w:rFonts w:ascii="Times New Roman"/>
          <w:b w:val="false"/>
          <w:i w:val="false"/>
          <w:color w:val="000000"/>
          <w:sz w:val="28"/>
        </w:rPr>
        <w:t xml:space="preserve">, </w:t>
      </w:r>
      <w:r>
        <w:rPr>
          <w:rFonts w:ascii="Times New Roman"/>
          <w:b w:val="false"/>
          <w:i w:val="false"/>
          <w:color w:val="000000"/>
          <w:sz w:val="28"/>
        </w:rPr>
        <w:t>537</w:t>
      </w:r>
      <w:r>
        <w:rPr>
          <w:rFonts w:ascii="Times New Roman"/>
          <w:b w:val="false"/>
          <w:i w:val="false"/>
          <w:color w:val="000000"/>
          <w:sz w:val="28"/>
        </w:rPr>
        <w:t xml:space="preserve">, </w:t>
      </w:r>
      <w:r>
        <w:rPr>
          <w:rFonts w:ascii="Times New Roman"/>
          <w:b w:val="false"/>
          <w:i w:val="false"/>
          <w:color w:val="000000"/>
          <w:sz w:val="28"/>
        </w:rPr>
        <w:t>538</w:t>
      </w:r>
      <w:r>
        <w:rPr>
          <w:rFonts w:ascii="Times New Roman"/>
          <w:b w:val="false"/>
          <w:i w:val="false"/>
          <w:color w:val="000000"/>
          <w:sz w:val="28"/>
        </w:rPr>
        <w:t xml:space="preserve">, </w:t>
      </w:r>
      <w:r>
        <w:rPr>
          <w:rFonts w:ascii="Times New Roman"/>
          <w:b w:val="false"/>
          <w:i w:val="false"/>
          <w:color w:val="000000"/>
          <w:sz w:val="28"/>
        </w:rPr>
        <w:t>539</w:t>
      </w:r>
      <w:r>
        <w:rPr>
          <w:rFonts w:ascii="Times New Roman"/>
          <w:b w:val="false"/>
          <w:i w:val="false"/>
          <w:color w:val="000000"/>
          <w:sz w:val="28"/>
        </w:rPr>
        <w:t xml:space="preserve">, </w:t>
      </w:r>
      <w:r>
        <w:rPr>
          <w:rFonts w:ascii="Times New Roman"/>
          <w:b w:val="false"/>
          <w:i w:val="false"/>
          <w:color w:val="000000"/>
          <w:sz w:val="28"/>
        </w:rPr>
        <w:t>540</w:t>
      </w:r>
      <w:r>
        <w:rPr>
          <w:rFonts w:ascii="Times New Roman"/>
          <w:b w:val="false"/>
          <w:i w:val="false"/>
          <w:color w:val="000000"/>
          <w:sz w:val="28"/>
        </w:rPr>
        <w:t xml:space="preserve">, </w:t>
      </w:r>
      <w:r>
        <w:rPr>
          <w:rFonts w:ascii="Times New Roman"/>
          <w:b w:val="false"/>
          <w:i w:val="false"/>
          <w:color w:val="000000"/>
          <w:sz w:val="28"/>
        </w:rPr>
        <w:t>542</w:t>
      </w:r>
      <w:r>
        <w:rPr>
          <w:rFonts w:ascii="Times New Roman"/>
          <w:b w:val="false"/>
          <w:i w:val="false"/>
          <w:color w:val="000000"/>
          <w:sz w:val="28"/>
        </w:rPr>
        <w:t xml:space="preserve">, </w:t>
      </w:r>
      <w:r>
        <w:rPr>
          <w:rFonts w:ascii="Times New Roman"/>
          <w:b w:val="false"/>
          <w:i w:val="false"/>
          <w:color w:val="000000"/>
          <w:sz w:val="28"/>
        </w:rPr>
        <w:t>543</w:t>
      </w:r>
      <w:r>
        <w:rPr>
          <w:rFonts w:ascii="Times New Roman"/>
          <w:b w:val="false"/>
          <w:i w:val="false"/>
          <w:color w:val="000000"/>
          <w:sz w:val="28"/>
        </w:rPr>
        <w:t xml:space="preserve">, </w:t>
      </w:r>
      <w:r>
        <w:rPr>
          <w:rFonts w:ascii="Times New Roman"/>
          <w:b w:val="false"/>
          <w:i w:val="false"/>
          <w:color w:val="000000"/>
          <w:sz w:val="28"/>
        </w:rPr>
        <w:t>544</w:t>
      </w:r>
      <w:r>
        <w:rPr>
          <w:rFonts w:ascii="Times New Roman"/>
          <w:b w:val="false"/>
          <w:i w:val="false"/>
          <w:color w:val="000000"/>
          <w:sz w:val="28"/>
        </w:rPr>
        <w:t xml:space="preserve">, </w:t>
      </w:r>
      <w:r>
        <w:rPr>
          <w:rFonts w:ascii="Times New Roman"/>
          <w:b w:val="false"/>
          <w:i w:val="false"/>
          <w:color w:val="000000"/>
          <w:sz w:val="28"/>
        </w:rPr>
        <w:t>545</w:t>
      </w:r>
      <w:r>
        <w:rPr>
          <w:rFonts w:ascii="Times New Roman"/>
          <w:b w:val="false"/>
          <w:i w:val="false"/>
          <w:color w:val="000000"/>
          <w:sz w:val="28"/>
        </w:rPr>
        <w:t xml:space="preserve">, </w:t>
      </w:r>
      <w:r>
        <w:rPr>
          <w:rFonts w:ascii="Times New Roman"/>
          <w:b w:val="false"/>
          <w:i w:val="false"/>
          <w:color w:val="000000"/>
          <w:sz w:val="28"/>
        </w:rPr>
        <w:t>548</w:t>
      </w:r>
      <w:r>
        <w:rPr>
          <w:rFonts w:ascii="Times New Roman"/>
          <w:b w:val="false"/>
          <w:i w:val="false"/>
          <w:color w:val="000000"/>
          <w:sz w:val="28"/>
        </w:rPr>
        <w:t xml:space="preserve">, </w:t>
      </w:r>
      <w:r>
        <w:rPr>
          <w:rFonts w:ascii="Times New Roman"/>
          <w:b w:val="false"/>
          <w:i w:val="false"/>
          <w:color w:val="000000"/>
          <w:sz w:val="28"/>
        </w:rPr>
        <w:t>549</w:t>
      </w:r>
      <w:r>
        <w:rPr>
          <w:rFonts w:ascii="Times New Roman"/>
          <w:b w:val="false"/>
          <w:i w:val="false"/>
          <w:color w:val="000000"/>
          <w:sz w:val="28"/>
        </w:rPr>
        <w:t xml:space="preserve">, </w:t>
      </w:r>
      <w:r>
        <w:rPr>
          <w:rFonts w:ascii="Times New Roman"/>
          <w:b w:val="false"/>
          <w:i w:val="false"/>
          <w:color w:val="000000"/>
          <w:sz w:val="28"/>
        </w:rPr>
        <w:t>550</w:t>
      </w:r>
      <w:r>
        <w:rPr>
          <w:rFonts w:ascii="Times New Roman"/>
          <w:b w:val="false"/>
          <w:i w:val="false"/>
          <w:color w:val="000000"/>
          <w:sz w:val="28"/>
        </w:rPr>
        <w:t xml:space="preserve">, </w:t>
      </w:r>
      <w:r>
        <w:rPr>
          <w:rFonts w:ascii="Times New Roman"/>
          <w:b w:val="false"/>
          <w:i w:val="false"/>
          <w:color w:val="000000"/>
          <w:sz w:val="28"/>
        </w:rPr>
        <w:t>551</w:t>
      </w:r>
      <w:r>
        <w:rPr>
          <w:rFonts w:ascii="Times New Roman"/>
          <w:b w:val="false"/>
          <w:i w:val="false"/>
          <w:color w:val="000000"/>
          <w:sz w:val="28"/>
        </w:rPr>
        <w:t xml:space="preserve">, </w:t>
      </w:r>
      <w:r>
        <w:rPr>
          <w:rFonts w:ascii="Times New Roman"/>
          <w:b w:val="false"/>
          <w:i w:val="false"/>
          <w:color w:val="000000"/>
          <w:sz w:val="28"/>
        </w:rPr>
        <w:t>552</w:t>
      </w:r>
      <w:r>
        <w:rPr>
          <w:rFonts w:ascii="Times New Roman"/>
          <w:b w:val="false"/>
          <w:i w:val="false"/>
          <w:color w:val="000000"/>
          <w:sz w:val="28"/>
        </w:rPr>
        <w:t xml:space="preserve">, </w:t>
      </w:r>
      <w:r>
        <w:rPr>
          <w:rFonts w:ascii="Times New Roman"/>
          <w:b w:val="false"/>
          <w:i w:val="false"/>
          <w:color w:val="000000"/>
          <w:sz w:val="28"/>
        </w:rPr>
        <w:t>553</w:t>
      </w:r>
      <w:r>
        <w:rPr>
          <w:rFonts w:ascii="Times New Roman"/>
          <w:b w:val="false"/>
          <w:i w:val="false"/>
          <w:color w:val="000000"/>
          <w:sz w:val="28"/>
        </w:rPr>
        <w:t xml:space="preserve">, </w:t>
      </w:r>
      <w:r>
        <w:rPr>
          <w:rFonts w:ascii="Times New Roman"/>
          <w:b w:val="false"/>
          <w:i w:val="false"/>
          <w:color w:val="000000"/>
          <w:sz w:val="28"/>
        </w:rPr>
        <w:t>554</w:t>
      </w:r>
      <w:r>
        <w:rPr>
          <w:rFonts w:ascii="Times New Roman"/>
          <w:b w:val="false"/>
          <w:i w:val="false"/>
          <w:color w:val="000000"/>
          <w:sz w:val="28"/>
        </w:rPr>
        <w:t xml:space="preserve">, </w:t>
      </w:r>
      <w:r>
        <w:rPr>
          <w:rFonts w:ascii="Times New Roman"/>
          <w:b w:val="false"/>
          <w:i w:val="false"/>
          <w:color w:val="000000"/>
          <w:sz w:val="28"/>
        </w:rPr>
        <w:t>555</w:t>
      </w:r>
      <w:r>
        <w:rPr>
          <w:rFonts w:ascii="Times New Roman"/>
          <w:b w:val="false"/>
          <w:i w:val="false"/>
          <w:color w:val="000000"/>
          <w:sz w:val="28"/>
        </w:rPr>
        <w:t xml:space="preserve">, </w:t>
      </w:r>
      <w:r>
        <w:rPr>
          <w:rFonts w:ascii="Times New Roman"/>
          <w:b w:val="false"/>
          <w:i w:val="false"/>
          <w:color w:val="000000"/>
          <w:sz w:val="28"/>
        </w:rPr>
        <w:t>556</w:t>
      </w:r>
      <w:r>
        <w:rPr>
          <w:rFonts w:ascii="Times New Roman"/>
          <w:b w:val="false"/>
          <w:i w:val="false"/>
          <w:color w:val="000000"/>
          <w:sz w:val="28"/>
        </w:rPr>
        <w:t xml:space="preserve"> и </w:t>
      </w:r>
      <w:r>
        <w:rPr>
          <w:rFonts w:ascii="Times New Roman"/>
          <w:b w:val="false"/>
          <w:i w:val="false"/>
          <w:color w:val="000000"/>
          <w:sz w:val="28"/>
        </w:rPr>
        <w:t>558</w:t>
      </w:r>
      <w:r>
        <w:rPr>
          <w:rFonts w:ascii="Times New Roman"/>
          <w:b w:val="false"/>
          <w:i w:val="false"/>
          <w:color w:val="000000"/>
          <w:sz w:val="28"/>
        </w:rPr>
        <w:t xml:space="preserve"> Кодекса Республики Казахстан об административных правонарушениях;";</w:t>
      </w:r>
    </w:p>
    <w:bookmarkEnd w:id="263"/>
    <w:bookmarkStart w:name="z289" w:id="264"/>
    <w:p>
      <w:pPr>
        <w:spacing w:after="0"/>
        <w:ind w:left="0"/>
        <w:jc w:val="both"/>
      </w:pPr>
      <w:r>
        <w:rPr>
          <w:rFonts w:ascii="Times New Roman"/>
          <w:b w:val="false"/>
          <w:i w:val="false"/>
          <w:color w:val="000000"/>
          <w:sz w:val="28"/>
        </w:rPr>
        <w:t xml:space="preserve">
      абзац второй </w:t>
      </w:r>
      <w:r>
        <w:rPr>
          <w:rFonts w:ascii="Times New Roman"/>
          <w:b w:val="false"/>
          <w:i w:val="false"/>
          <w:color w:val="000000"/>
          <w:sz w:val="28"/>
        </w:rPr>
        <w:t>подпункта 6)</w:t>
      </w:r>
      <w:r>
        <w:rPr>
          <w:rFonts w:ascii="Times New Roman"/>
          <w:b w:val="false"/>
          <w:i w:val="false"/>
          <w:color w:val="000000"/>
          <w:sz w:val="28"/>
        </w:rPr>
        <w:t xml:space="preserve"> изложить в следующей редакции:</w:t>
      </w:r>
    </w:p>
    <w:bookmarkEnd w:id="264"/>
    <w:bookmarkStart w:name="z290" w:id="265"/>
    <w:p>
      <w:pPr>
        <w:spacing w:after="0"/>
        <w:ind w:left="0"/>
        <w:jc w:val="both"/>
      </w:pPr>
      <w:r>
        <w:rPr>
          <w:rFonts w:ascii="Times New Roman"/>
          <w:b w:val="false"/>
          <w:i w:val="false"/>
          <w:color w:val="000000"/>
          <w:sz w:val="28"/>
        </w:rPr>
        <w:t xml:space="preserve">
      "по статьям 184, 190, 192-1, 193, 200, 207, 209, 213, 214, 216, 216-1, 218, 219, 221, 222, 222-1, 226, 228, 231, 233, 233-1, 235-1, 243, 250, 259, 311, 312 и 313 Уголовного кодекса Республики Казахстан от 16 июля 1997 года, а также по </w:t>
      </w:r>
      <w:r>
        <w:rPr>
          <w:rFonts w:ascii="Times New Roman"/>
          <w:b w:val="false"/>
          <w:i w:val="false"/>
          <w:color w:val="000000"/>
          <w:sz w:val="28"/>
        </w:rPr>
        <w:t>статьям 198</w:t>
      </w:r>
      <w:r>
        <w:rPr>
          <w:rFonts w:ascii="Times New Roman"/>
          <w:b w:val="false"/>
          <w:i w:val="false"/>
          <w:color w:val="000000"/>
          <w:sz w:val="28"/>
        </w:rPr>
        <w:t xml:space="preserve">, </w:t>
      </w:r>
      <w:r>
        <w:rPr>
          <w:rFonts w:ascii="Times New Roman"/>
          <w:b w:val="false"/>
          <w:i w:val="false"/>
          <w:color w:val="000000"/>
          <w:sz w:val="28"/>
        </w:rPr>
        <w:t>214</w:t>
      </w:r>
      <w:r>
        <w:rPr>
          <w:rFonts w:ascii="Times New Roman"/>
          <w:b w:val="false"/>
          <w:i w:val="false"/>
          <w:color w:val="000000"/>
          <w:sz w:val="28"/>
        </w:rPr>
        <w:t xml:space="preserve">, </w:t>
      </w:r>
      <w:r>
        <w:rPr>
          <w:rFonts w:ascii="Times New Roman"/>
          <w:b w:val="false"/>
          <w:i w:val="false"/>
          <w:color w:val="000000"/>
          <w:sz w:val="28"/>
        </w:rPr>
        <w:t>216</w:t>
      </w:r>
      <w:r>
        <w:rPr>
          <w:rFonts w:ascii="Times New Roman"/>
          <w:b w:val="false"/>
          <w:i w:val="false"/>
          <w:color w:val="000000"/>
          <w:sz w:val="28"/>
        </w:rPr>
        <w:t xml:space="preserve">, </w:t>
      </w:r>
      <w:r>
        <w:rPr>
          <w:rFonts w:ascii="Times New Roman"/>
          <w:b w:val="false"/>
          <w:i w:val="false"/>
          <w:color w:val="000000"/>
          <w:sz w:val="28"/>
        </w:rPr>
        <w:t>218</w:t>
      </w:r>
      <w:r>
        <w:rPr>
          <w:rFonts w:ascii="Times New Roman"/>
          <w:b w:val="false"/>
          <w:i w:val="false"/>
          <w:color w:val="000000"/>
          <w:sz w:val="28"/>
        </w:rPr>
        <w:t xml:space="preserve">, </w:t>
      </w:r>
      <w:r>
        <w:rPr>
          <w:rFonts w:ascii="Times New Roman"/>
          <w:b w:val="false"/>
          <w:i w:val="false"/>
          <w:color w:val="000000"/>
          <w:sz w:val="28"/>
        </w:rPr>
        <w:t>223</w:t>
      </w:r>
      <w:r>
        <w:rPr>
          <w:rFonts w:ascii="Times New Roman"/>
          <w:b w:val="false"/>
          <w:i w:val="false"/>
          <w:color w:val="000000"/>
          <w:sz w:val="28"/>
        </w:rPr>
        <w:t xml:space="preserve">, </w:t>
      </w:r>
      <w:r>
        <w:rPr>
          <w:rFonts w:ascii="Times New Roman"/>
          <w:b w:val="false"/>
          <w:i w:val="false"/>
          <w:color w:val="000000"/>
          <w:sz w:val="28"/>
        </w:rPr>
        <w:t>232</w:t>
      </w:r>
      <w:r>
        <w:rPr>
          <w:rFonts w:ascii="Times New Roman"/>
          <w:b w:val="false"/>
          <w:i w:val="false"/>
          <w:color w:val="000000"/>
          <w:sz w:val="28"/>
        </w:rPr>
        <w:t xml:space="preserve">, </w:t>
      </w:r>
      <w:r>
        <w:rPr>
          <w:rFonts w:ascii="Times New Roman"/>
          <w:b w:val="false"/>
          <w:i w:val="false"/>
          <w:color w:val="000000"/>
          <w:sz w:val="28"/>
        </w:rPr>
        <w:t>234</w:t>
      </w:r>
      <w:r>
        <w:rPr>
          <w:rFonts w:ascii="Times New Roman"/>
          <w:b w:val="false"/>
          <w:i w:val="false"/>
          <w:color w:val="000000"/>
          <w:sz w:val="28"/>
        </w:rPr>
        <w:t xml:space="preserve">, </w:t>
      </w:r>
      <w:r>
        <w:rPr>
          <w:rFonts w:ascii="Times New Roman"/>
          <w:b w:val="false"/>
          <w:i w:val="false"/>
          <w:color w:val="000000"/>
          <w:sz w:val="28"/>
        </w:rPr>
        <w:t>235</w:t>
      </w:r>
      <w:r>
        <w:rPr>
          <w:rFonts w:ascii="Times New Roman"/>
          <w:b w:val="false"/>
          <w:i w:val="false"/>
          <w:color w:val="000000"/>
          <w:sz w:val="28"/>
        </w:rPr>
        <w:t xml:space="preserve">, </w:t>
      </w:r>
      <w:r>
        <w:rPr>
          <w:rFonts w:ascii="Times New Roman"/>
          <w:b w:val="false"/>
          <w:i w:val="false"/>
          <w:color w:val="000000"/>
          <w:sz w:val="28"/>
        </w:rPr>
        <w:t>236</w:t>
      </w:r>
      <w:r>
        <w:rPr>
          <w:rFonts w:ascii="Times New Roman"/>
          <w:b w:val="false"/>
          <w:i w:val="false"/>
          <w:color w:val="000000"/>
          <w:sz w:val="28"/>
        </w:rPr>
        <w:t xml:space="preserve">, </w:t>
      </w:r>
      <w:r>
        <w:rPr>
          <w:rFonts w:ascii="Times New Roman"/>
          <w:b w:val="false"/>
          <w:i w:val="false"/>
          <w:color w:val="000000"/>
          <w:sz w:val="28"/>
        </w:rPr>
        <w:t>238</w:t>
      </w:r>
      <w:r>
        <w:rPr>
          <w:rFonts w:ascii="Times New Roman"/>
          <w:b w:val="false"/>
          <w:i w:val="false"/>
          <w:color w:val="000000"/>
          <w:sz w:val="28"/>
        </w:rPr>
        <w:t xml:space="preserve">, </w:t>
      </w:r>
      <w:r>
        <w:rPr>
          <w:rFonts w:ascii="Times New Roman"/>
          <w:b w:val="false"/>
          <w:i w:val="false"/>
          <w:color w:val="000000"/>
          <w:sz w:val="28"/>
        </w:rPr>
        <w:t>239</w:t>
      </w:r>
      <w:r>
        <w:rPr>
          <w:rFonts w:ascii="Times New Roman"/>
          <w:b w:val="false"/>
          <w:i w:val="false"/>
          <w:color w:val="000000"/>
          <w:sz w:val="28"/>
        </w:rPr>
        <w:t xml:space="preserve">, </w:t>
      </w:r>
      <w:r>
        <w:rPr>
          <w:rFonts w:ascii="Times New Roman"/>
          <w:b w:val="false"/>
          <w:i w:val="false"/>
          <w:color w:val="000000"/>
          <w:sz w:val="28"/>
        </w:rPr>
        <w:t>241</w:t>
      </w:r>
      <w:r>
        <w:rPr>
          <w:rFonts w:ascii="Times New Roman"/>
          <w:b w:val="false"/>
          <w:i w:val="false"/>
          <w:color w:val="000000"/>
          <w:sz w:val="28"/>
        </w:rPr>
        <w:t xml:space="preserve">, </w:t>
      </w:r>
      <w:r>
        <w:rPr>
          <w:rFonts w:ascii="Times New Roman"/>
          <w:b w:val="false"/>
          <w:i w:val="false"/>
          <w:color w:val="000000"/>
          <w:sz w:val="28"/>
        </w:rPr>
        <w:t>242</w:t>
      </w:r>
      <w:r>
        <w:rPr>
          <w:rFonts w:ascii="Times New Roman"/>
          <w:b w:val="false"/>
          <w:i w:val="false"/>
          <w:color w:val="000000"/>
          <w:sz w:val="28"/>
        </w:rPr>
        <w:t xml:space="preserve">, </w:t>
      </w:r>
      <w:r>
        <w:rPr>
          <w:rFonts w:ascii="Times New Roman"/>
          <w:b w:val="false"/>
          <w:i w:val="false"/>
          <w:color w:val="000000"/>
          <w:sz w:val="28"/>
        </w:rPr>
        <w:t>244</w:t>
      </w:r>
      <w:r>
        <w:rPr>
          <w:rFonts w:ascii="Times New Roman"/>
          <w:b w:val="false"/>
          <w:i w:val="false"/>
          <w:color w:val="000000"/>
          <w:sz w:val="28"/>
        </w:rPr>
        <w:t xml:space="preserve">, </w:t>
      </w:r>
      <w:r>
        <w:rPr>
          <w:rFonts w:ascii="Times New Roman"/>
          <w:b w:val="false"/>
          <w:i w:val="false"/>
          <w:color w:val="000000"/>
          <w:sz w:val="28"/>
        </w:rPr>
        <w:t>245</w:t>
      </w:r>
      <w:r>
        <w:rPr>
          <w:rFonts w:ascii="Times New Roman"/>
          <w:b w:val="false"/>
          <w:i w:val="false"/>
          <w:color w:val="000000"/>
          <w:sz w:val="28"/>
        </w:rPr>
        <w:t xml:space="preserve">, </w:t>
      </w:r>
      <w:r>
        <w:rPr>
          <w:rFonts w:ascii="Times New Roman"/>
          <w:b w:val="false"/>
          <w:i w:val="false"/>
          <w:color w:val="000000"/>
          <w:sz w:val="28"/>
        </w:rPr>
        <w:t>246</w:t>
      </w:r>
      <w:r>
        <w:rPr>
          <w:rFonts w:ascii="Times New Roman"/>
          <w:b w:val="false"/>
          <w:i w:val="false"/>
          <w:color w:val="000000"/>
          <w:sz w:val="28"/>
        </w:rPr>
        <w:t xml:space="preserve">, </w:t>
      </w:r>
      <w:r>
        <w:rPr>
          <w:rFonts w:ascii="Times New Roman"/>
          <w:b w:val="false"/>
          <w:i w:val="false"/>
          <w:color w:val="000000"/>
          <w:sz w:val="28"/>
        </w:rPr>
        <w:t>248</w:t>
      </w:r>
      <w:r>
        <w:rPr>
          <w:rFonts w:ascii="Times New Roman"/>
          <w:b w:val="false"/>
          <w:i w:val="false"/>
          <w:color w:val="000000"/>
          <w:sz w:val="28"/>
        </w:rPr>
        <w:t xml:space="preserve">, </w:t>
      </w:r>
      <w:r>
        <w:rPr>
          <w:rFonts w:ascii="Times New Roman"/>
          <w:b w:val="false"/>
          <w:i w:val="false"/>
          <w:color w:val="000000"/>
          <w:sz w:val="28"/>
        </w:rPr>
        <w:t>250</w:t>
      </w:r>
      <w:r>
        <w:rPr>
          <w:rFonts w:ascii="Times New Roman"/>
          <w:b w:val="false"/>
          <w:i w:val="false"/>
          <w:color w:val="000000"/>
          <w:sz w:val="28"/>
        </w:rPr>
        <w:t xml:space="preserve">, </w:t>
      </w:r>
      <w:r>
        <w:rPr>
          <w:rFonts w:ascii="Times New Roman"/>
          <w:b w:val="false"/>
          <w:i w:val="false"/>
          <w:color w:val="000000"/>
          <w:sz w:val="28"/>
        </w:rPr>
        <w:t>253</w:t>
      </w:r>
      <w:r>
        <w:rPr>
          <w:rFonts w:ascii="Times New Roman"/>
          <w:b w:val="false"/>
          <w:i w:val="false"/>
          <w:color w:val="000000"/>
          <w:sz w:val="28"/>
        </w:rPr>
        <w:t xml:space="preserve">, </w:t>
      </w:r>
      <w:r>
        <w:rPr>
          <w:rFonts w:ascii="Times New Roman"/>
          <w:b w:val="false"/>
          <w:i w:val="false"/>
          <w:color w:val="000000"/>
          <w:sz w:val="28"/>
        </w:rPr>
        <w:t>255</w:t>
      </w:r>
      <w:r>
        <w:rPr>
          <w:rFonts w:ascii="Times New Roman"/>
          <w:b w:val="false"/>
          <w:i w:val="false"/>
          <w:color w:val="000000"/>
          <w:sz w:val="28"/>
        </w:rPr>
        <w:t xml:space="preserve">, </w:t>
      </w:r>
      <w:r>
        <w:rPr>
          <w:rFonts w:ascii="Times New Roman"/>
          <w:b w:val="false"/>
          <w:i w:val="false"/>
          <w:color w:val="000000"/>
          <w:sz w:val="28"/>
        </w:rPr>
        <w:t>256</w:t>
      </w:r>
      <w:r>
        <w:rPr>
          <w:rFonts w:ascii="Times New Roman"/>
          <w:b w:val="false"/>
          <w:i w:val="false"/>
          <w:color w:val="000000"/>
          <w:sz w:val="28"/>
        </w:rPr>
        <w:t xml:space="preserve">, </w:t>
      </w:r>
      <w:r>
        <w:rPr>
          <w:rFonts w:ascii="Times New Roman"/>
          <w:b w:val="false"/>
          <w:i w:val="false"/>
          <w:color w:val="000000"/>
          <w:sz w:val="28"/>
        </w:rPr>
        <w:t>263</w:t>
      </w:r>
      <w:r>
        <w:rPr>
          <w:rFonts w:ascii="Times New Roman"/>
          <w:b w:val="false"/>
          <w:i w:val="false"/>
          <w:color w:val="000000"/>
          <w:sz w:val="28"/>
        </w:rPr>
        <w:t xml:space="preserve">, </w:t>
      </w:r>
      <w:r>
        <w:rPr>
          <w:rFonts w:ascii="Times New Roman"/>
          <w:b w:val="false"/>
          <w:i w:val="false"/>
          <w:color w:val="000000"/>
          <w:sz w:val="28"/>
        </w:rPr>
        <w:t>275</w:t>
      </w:r>
      <w:r>
        <w:rPr>
          <w:rFonts w:ascii="Times New Roman"/>
          <w:b w:val="false"/>
          <w:i w:val="false"/>
          <w:color w:val="000000"/>
          <w:sz w:val="28"/>
        </w:rPr>
        <w:t xml:space="preserve">, </w:t>
      </w:r>
      <w:r>
        <w:rPr>
          <w:rFonts w:ascii="Times New Roman"/>
          <w:b w:val="false"/>
          <w:i w:val="false"/>
          <w:color w:val="000000"/>
          <w:sz w:val="28"/>
        </w:rPr>
        <w:t>286</w:t>
      </w:r>
      <w:r>
        <w:rPr>
          <w:rFonts w:ascii="Times New Roman"/>
          <w:b w:val="false"/>
          <w:i w:val="false"/>
          <w:color w:val="000000"/>
          <w:sz w:val="28"/>
        </w:rPr>
        <w:t xml:space="preserve">, </w:t>
      </w:r>
      <w:r>
        <w:rPr>
          <w:rFonts w:ascii="Times New Roman"/>
          <w:b w:val="false"/>
          <w:i w:val="false"/>
          <w:color w:val="000000"/>
          <w:sz w:val="28"/>
        </w:rPr>
        <w:t>297</w:t>
      </w:r>
      <w:r>
        <w:rPr>
          <w:rFonts w:ascii="Times New Roman"/>
          <w:b w:val="false"/>
          <w:i w:val="false"/>
          <w:color w:val="000000"/>
          <w:sz w:val="28"/>
        </w:rPr>
        <w:t xml:space="preserve">, </w:t>
      </w:r>
      <w:r>
        <w:rPr>
          <w:rFonts w:ascii="Times New Roman"/>
          <w:b w:val="false"/>
          <w:i w:val="false"/>
          <w:color w:val="000000"/>
          <w:sz w:val="28"/>
        </w:rPr>
        <w:t>366</w:t>
      </w:r>
      <w:r>
        <w:rPr>
          <w:rFonts w:ascii="Times New Roman"/>
          <w:b w:val="false"/>
          <w:i w:val="false"/>
          <w:color w:val="000000"/>
          <w:sz w:val="28"/>
        </w:rPr>
        <w:t xml:space="preserve">, </w:t>
      </w:r>
      <w:r>
        <w:rPr>
          <w:rFonts w:ascii="Times New Roman"/>
          <w:b w:val="false"/>
          <w:i w:val="false"/>
          <w:color w:val="000000"/>
          <w:sz w:val="28"/>
        </w:rPr>
        <w:t>367</w:t>
      </w:r>
      <w:r>
        <w:rPr>
          <w:rFonts w:ascii="Times New Roman"/>
          <w:b w:val="false"/>
          <w:i w:val="false"/>
          <w:color w:val="000000"/>
          <w:sz w:val="28"/>
        </w:rPr>
        <w:t xml:space="preserve"> и </w:t>
      </w:r>
      <w:r>
        <w:rPr>
          <w:rFonts w:ascii="Times New Roman"/>
          <w:b w:val="false"/>
          <w:i w:val="false"/>
          <w:color w:val="000000"/>
          <w:sz w:val="28"/>
        </w:rPr>
        <w:t>368</w:t>
      </w:r>
      <w:r>
        <w:rPr>
          <w:rFonts w:ascii="Times New Roman"/>
          <w:b w:val="false"/>
          <w:i w:val="false"/>
          <w:color w:val="000000"/>
          <w:sz w:val="28"/>
        </w:rPr>
        <w:t xml:space="preserve"> Уголовного кодекса Республики Казахстан от 3 июля 2014 года;";</w:t>
      </w:r>
    </w:p>
    <w:bookmarkEnd w:id="265"/>
    <w:bookmarkStart w:name="z291" w:id="26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9)</w:t>
      </w:r>
      <w:r>
        <w:rPr>
          <w:rFonts w:ascii="Times New Roman"/>
          <w:b w:val="false"/>
          <w:i w:val="false"/>
          <w:color w:val="000000"/>
          <w:sz w:val="28"/>
        </w:rPr>
        <w:t xml:space="preserve"> слова "автотранспортных средств" заменить словами "грузовых автомобилей";</w:t>
      </w:r>
    </w:p>
    <w:bookmarkEnd w:id="266"/>
    <w:bookmarkStart w:name="z292" w:id="267"/>
    <w:p>
      <w:pPr>
        <w:spacing w:after="0"/>
        <w:ind w:left="0"/>
        <w:jc w:val="both"/>
      </w:pPr>
      <w:r>
        <w:rPr>
          <w:rFonts w:ascii="Times New Roman"/>
          <w:b w:val="false"/>
          <w:i w:val="false"/>
          <w:color w:val="000000"/>
          <w:sz w:val="28"/>
        </w:rPr>
        <w:t>
      дополнить подпунктом 11) следующего содержания:</w:t>
      </w:r>
    </w:p>
    <w:bookmarkEnd w:id="267"/>
    <w:bookmarkStart w:name="z293" w:id="268"/>
    <w:p>
      <w:pPr>
        <w:spacing w:after="0"/>
        <w:ind w:left="0"/>
        <w:jc w:val="both"/>
      </w:pPr>
      <w:r>
        <w:rPr>
          <w:rFonts w:ascii="Times New Roman"/>
          <w:b w:val="false"/>
          <w:i w:val="false"/>
          <w:color w:val="000000"/>
          <w:sz w:val="28"/>
        </w:rPr>
        <w:t>
      "11) наличие обязательства о согласии на представление при таможенном декларировании копий таможенных деклараций страны отправления (происхождения, транзита) товаров, если заполнение такой таможенной декларации предусмотрено в стране отправления (происхождения, транзита) товаров по форме, утвержденной уполномоченным органом.";</w:t>
      </w:r>
    </w:p>
    <w:bookmarkEnd w:id="2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3 изложить в следующей редакции:</w:t>
      </w:r>
    </w:p>
    <w:bookmarkStart w:name="z295" w:id="269"/>
    <w:p>
      <w:pPr>
        <w:spacing w:after="0"/>
        <w:ind w:left="0"/>
        <w:jc w:val="both"/>
      </w:pPr>
      <w:r>
        <w:rPr>
          <w:rFonts w:ascii="Times New Roman"/>
          <w:b w:val="false"/>
          <w:i w:val="false"/>
          <w:color w:val="000000"/>
          <w:sz w:val="28"/>
        </w:rPr>
        <w:t>
      "1) условия, указанные в подпунктах 1), 3), 4), 5), 6), 7), 8), 10) и 11) пункта 1 настоящей статьи;";</w:t>
      </w:r>
    </w:p>
    <w:bookmarkEnd w:id="269"/>
    <w:bookmarkStart w:name="z296" w:id="270"/>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пункте 14</w:t>
      </w:r>
      <w:r>
        <w:rPr>
          <w:rFonts w:ascii="Times New Roman"/>
          <w:b w:val="false"/>
          <w:i w:val="false"/>
          <w:color w:val="000000"/>
          <w:sz w:val="28"/>
        </w:rPr>
        <w:t xml:space="preserve"> статьи 533 слова "и 8)" заменить словами ", 8) и 11)";</w:t>
      </w:r>
    </w:p>
    <w:bookmarkEnd w:id="270"/>
    <w:bookmarkStart w:name="z297" w:id="271"/>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534</w:t>
      </w:r>
      <w:r>
        <w:rPr>
          <w:rFonts w:ascii="Times New Roman"/>
          <w:b w:val="false"/>
          <w:i w:val="false"/>
          <w:color w:val="000000"/>
          <w:sz w:val="28"/>
        </w:rPr>
        <w:t>:</w:t>
      </w:r>
    </w:p>
    <w:bookmarkEnd w:id="271"/>
    <w:bookmarkStart w:name="z298" w:id="27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2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w:t>
      </w:r>
    </w:p>
    <w:bookmarkStart w:name="z300" w:id="273"/>
    <w:p>
      <w:pPr>
        <w:spacing w:after="0"/>
        <w:ind w:left="0"/>
        <w:jc w:val="both"/>
      </w:pPr>
      <w:r>
        <w:rPr>
          <w:rFonts w:ascii="Times New Roman"/>
          <w:b w:val="false"/>
          <w:i w:val="false"/>
          <w:color w:val="000000"/>
          <w:sz w:val="28"/>
        </w:rPr>
        <w:t xml:space="preserve">
      после слов "статьи 137" дополнить словами ", </w:t>
      </w:r>
      <w:r>
        <w:rPr>
          <w:rFonts w:ascii="Times New Roman"/>
          <w:b w:val="false"/>
          <w:i w:val="false"/>
          <w:color w:val="000000"/>
          <w:sz w:val="28"/>
        </w:rPr>
        <w:t>пунктами 3-1</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статьи 417, </w:t>
      </w:r>
      <w:r>
        <w:rPr>
          <w:rFonts w:ascii="Times New Roman"/>
          <w:b w:val="false"/>
          <w:i w:val="false"/>
          <w:color w:val="000000"/>
          <w:sz w:val="28"/>
        </w:rPr>
        <w:t>пунктом 5</w:t>
      </w:r>
      <w:r>
        <w:rPr>
          <w:rFonts w:ascii="Times New Roman"/>
          <w:b w:val="false"/>
          <w:i w:val="false"/>
          <w:color w:val="000000"/>
          <w:sz w:val="28"/>
        </w:rPr>
        <w:t xml:space="preserve"> статьи 419 настоящего Кодекса";</w:t>
      </w:r>
    </w:p>
    <w:bookmarkEnd w:id="273"/>
    <w:bookmarkStart w:name="z301" w:id="274"/>
    <w:p>
      <w:pPr>
        <w:spacing w:after="0"/>
        <w:ind w:left="0"/>
        <w:jc w:val="both"/>
      </w:pPr>
      <w:r>
        <w:rPr>
          <w:rFonts w:ascii="Times New Roman"/>
          <w:b w:val="false"/>
          <w:i w:val="false"/>
          <w:color w:val="000000"/>
          <w:sz w:val="28"/>
        </w:rPr>
        <w:t>
      дополнить частью второй следующего содержания:</w:t>
      </w:r>
    </w:p>
    <w:bookmarkEnd w:id="274"/>
    <w:bookmarkStart w:name="z302" w:id="275"/>
    <w:p>
      <w:pPr>
        <w:spacing w:after="0"/>
        <w:ind w:left="0"/>
        <w:jc w:val="both"/>
      </w:pPr>
      <w:r>
        <w:rPr>
          <w:rFonts w:ascii="Times New Roman"/>
          <w:b w:val="false"/>
          <w:i w:val="false"/>
          <w:color w:val="000000"/>
          <w:sz w:val="28"/>
        </w:rPr>
        <w:t xml:space="preserve">
      "В случае обжалования уведомления в порядке, предусмотренном </w:t>
      </w:r>
      <w:r>
        <w:rPr>
          <w:rFonts w:ascii="Times New Roman"/>
          <w:b w:val="false"/>
          <w:i w:val="false"/>
          <w:color w:val="000000"/>
          <w:sz w:val="28"/>
        </w:rPr>
        <w:t>главой 55</w:t>
      </w:r>
      <w:r>
        <w:rPr>
          <w:rFonts w:ascii="Times New Roman"/>
          <w:b w:val="false"/>
          <w:i w:val="false"/>
          <w:color w:val="000000"/>
          <w:sz w:val="28"/>
        </w:rPr>
        <w:t xml:space="preserve"> настоящего Кодекса, приостановление действия свидетельства осуществляется после вынесения решения по жалобе или вступления в законную силу судебного акта по обжалуемому уведомлению;";</w:t>
      </w:r>
    </w:p>
    <w:bookmarkEnd w:id="275"/>
    <w:bookmarkStart w:name="z303" w:id="276"/>
    <w:p>
      <w:pPr>
        <w:spacing w:after="0"/>
        <w:ind w:left="0"/>
        <w:jc w:val="both"/>
      </w:pPr>
      <w:r>
        <w:rPr>
          <w:rFonts w:ascii="Times New Roman"/>
          <w:b w:val="false"/>
          <w:i w:val="false"/>
          <w:color w:val="000000"/>
          <w:sz w:val="28"/>
        </w:rPr>
        <w:t>
      дополнить подпунктом 5-1) следующего содержания:</w:t>
      </w:r>
    </w:p>
    <w:bookmarkEnd w:id="276"/>
    <w:bookmarkStart w:name="z304" w:id="277"/>
    <w:p>
      <w:pPr>
        <w:spacing w:after="0"/>
        <w:ind w:left="0"/>
        <w:jc w:val="both"/>
      </w:pPr>
      <w:r>
        <w:rPr>
          <w:rFonts w:ascii="Times New Roman"/>
          <w:b w:val="false"/>
          <w:i w:val="false"/>
          <w:color w:val="000000"/>
          <w:sz w:val="28"/>
        </w:rPr>
        <w:t>
      "5-1) возникновение задолженности (недоимки) в соответствии с налоговым законодательством Республики Казахстан;";</w:t>
      </w:r>
    </w:p>
    <w:bookmarkEnd w:id="277"/>
    <w:bookmarkStart w:name="z305" w:id="278"/>
    <w:p>
      <w:pPr>
        <w:spacing w:after="0"/>
        <w:ind w:left="0"/>
        <w:jc w:val="both"/>
      </w:pPr>
      <w:r>
        <w:rPr>
          <w:rFonts w:ascii="Times New Roman"/>
          <w:b w:val="false"/>
          <w:i w:val="false"/>
          <w:color w:val="000000"/>
          <w:sz w:val="28"/>
        </w:rPr>
        <w:t xml:space="preserve">
      абзац первый </w:t>
      </w:r>
      <w:r>
        <w:rPr>
          <w:rFonts w:ascii="Times New Roman"/>
          <w:b w:val="false"/>
          <w:i w:val="false"/>
          <w:color w:val="000000"/>
          <w:sz w:val="28"/>
        </w:rPr>
        <w:t>подпункта 11)</w:t>
      </w:r>
      <w:r>
        <w:rPr>
          <w:rFonts w:ascii="Times New Roman"/>
          <w:b w:val="false"/>
          <w:i w:val="false"/>
          <w:color w:val="000000"/>
          <w:sz w:val="28"/>
        </w:rPr>
        <w:t xml:space="preserve"> изложить в следующей редакции:</w:t>
      </w:r>
    </w:p>
    <w:bookmarkEnd w:id="278"/>
    <w:bookmarkStart w:name="z306" w:id="279"/>
    <w:p>
      <w:pPr>
        <w:spacing w:after="0"/>
        <w:ind w:left="0"/>
        <w:jc w:val="both"/>
      </w:pPr>
      <w:r>
        <w:rPr>
          <w:rFonts w:ascii="Times New Roman"/>
          <w:b w:val="false"/>
          <w:i w:val="false"/>
          <w:color w:val="000000"/>
          <w:sz w:val="28"/>
        </w:rPr>
        <w:t xml:space="preserve">
      "11) возбуждение в Республике Казахстан уголовного дела в отношении физических лиц, являющихся акционерами, имеющими десять и более процентов акций юридических лиц, включенных в реестр уполномоченных экономических операторов, учредителями (участниками), руководителями, главными бухгалтерами таких юридических лиц, по статьям 184, 190, 192-1, 193, 200, 207, 209, 213, 214, 216, 216-1, 218, 219, 221, 222, 222-1, 226, 228, 231, 233, 233-1, 235-1, 243, 250, 259, 311, 312 и 313 Уголовного кодекса Республики Казахстан от 16 июля 1997 года, а также по </w:t>
      </w:r>
      <w:r>
        <w:rPr>
          <w:rFonts w:ascii="Times New Roman"/>
          <w:b w:val="false"/>
          <w:i w:val="false"/>
          <w:color w:val="000000"/>
          <w:sz w:val="28"/>
        </w:rPr>
        <w:t>статьям 198</w:t>
      </w:r>
      <w:r>
        <w:rPr>
          <w:rFonts w:ascii="Times New Roman"/>
          <w:b w:val="false"/>
          <w:i w:val="false"/>
          <w:color w:val="000000"/>
          <w:sz w:val="28"/>
        </w:rPr>
        <w:t xml:space="preserve">, </w:t>
      </w:r>
      <w:r>
        <w:rPr>
          <w:rFonts w:ascii="Times New Roman"/>
          <w:b w:val="false"/>
          <w:i w:val="false"/>
          <w:color w:val="000000"/>
          <w:sz w:val="28"/>
        </w:rPr>
        <w:t>214</w:t>
      </w:r>
      <w:r>
        <w:rPr>
          <w:rFonts w:ascii="Times New Roman"/>
          <w:b w:val="false"/>
          <w:i w:val="false"/>
          <w:color w:val="000000"/>
          <w:sz w:val="28"/>
        </w:rPr>
        <w:t xml:space="preserve">, </w:t>
      </w:r>
      <w:r>
        <w:rPr>
          <w:rFonts w:ascii="Times New Roman"/>
          <w:b w:val="false"/>
          <w:i w:val="false"/>
          <w:color w:val="000000"/>
          <w:sz w:val="28"/>
        </w:rPr>
        <w:t>216</w:t>
      </w:r>
      <w:r>
        <w:rPr>
          <w:rFonts w:ascii="Times New Roman"/>
          <w:b w:val="false"/>
          <w:i w:val="false"/>
          <w:color w:val="000000"/>
          <w:sz w:val="28"/>
        </w:rPr>
        <w:t xml:space="preserve">, </w:t>
      </w:r>
      <w:r>
        <w:rPr>
          <w:rFonts w:ascii="Times New Roman"/>
          <w:b w:val="false"/>
          <w:i w:val="false"/>
          <w:color w:val="000000"/>
          <w:sz w:val="28"/>
        </w:rPr>
        <w:t>218</w:t>
      </w:r>
      <w:r>
        <w:rPr>
          <w:rFonts w:ascii="Times New Roman"/>
          <w:b w:val="false"/>
          <w:i w:val="false"/>
          <w:color w:val="000000"/>
          <w:sz w:val="28"/>
        </w:rPr>
        <w:t xml:space="preserve">, </w:t>
      </w:r>
      <w:r>
        <w:rPr>
          <w:rFonts w:ascii="Times New Roman"/>
          <w:b w:val="false"/>
          <w:i w:val="false"/>
          <w:color w:val="000000"/>
          <w:sz w:val="28"/>
        </w:rPr>
        <w:t>223</w:t>
      </w:r>
      <w:r>
        <w:rPr>
          <w:rFonts w:ascii="Times New Roman"/>
          <w:b w:val="false"/>
          <w:i w:val="false"/>
          <w:color w:val="000000"/>
          <w:sz w:val="28"/>
        </w:rPr>
        <w:t xml:space="preserve">, </w:t>
      </w:r>
      <w:r>
        <w:rPr>
          <w:rFonts w:ascii="Times New Roman"/>
          <w:b w:val="false"/>
          <w:i w:val="false"/>
          <w:color w:val="000000"/>
          <w:sz w:val="28"/>
        </w:rPr>
        <w:t>232</w:t>
      </w:r>
      <w:r>
        <w:rPr>
          <w:rFonts w:ascii="Times New Roman"/>
          <w:b w:val="false"/>
          <w:i w:val="false"/>
          <w:color w:val="000000"/>
          <w:sz w:val="28"/>
        </w:rPr>
        <w:t xml:space="preserve">, </w:t>
      </w:r>
      <w:r>
        <w:rPr>
          <w:rFonts w:ascii="Times New Roman"/>
          <w:b w:val="false"/>
          <w:i w:val="false"/>
          <w:color w:val="000000"/>
          <w:sz w:val="28"/>
        </w:rPr>
        <w:t>234</w:t>
      </w:r>
      <w:r>
        <w:rPr>
          <w:rFonts w:ascii="Times New Roman"/>
          <w:b w:val="false"/>
          <w:i w:val="false"/>
          <w:color w:val="000000"/>
          <w:sz w:val="28"/>
        </w:rPr>
        <w:t xml:space="preserve">, </w:t>
      </w:r>
      <w:r>
        <w:rPr>
          <w:rFonts w:ascii="Times New Roman"/>
          <w:b w:val="false"/>
          <w:i w:val="false"/>
          <w:color w:val="000000"/>
          <w:sz w:val="28"/>
        </w:rPr>
        <w:t>235</w:t>
      </w:r>
      <w:r>
        <w:rPr>
          <w:rFonts w:ascii="Times New Roman"/>
          <w:b w:val="false"/>
          <w:i w:val="false"/>
          <w:color w:val="000000"/>
          <w:sz w:val="28"/>
        </w:rPr>
        <w:t xml:space="preserve">, </w:t>
      </w:r>
      <w:r>
        <w:rPr>
          <w:rFonts w:ascii="Times New Roman"/>
          <w:b w:val="false"/>
          <w:i w:val="false"/>
          <w:color w:val="000000"/>
          <w:sz w:val="28"/>
        </w:rPr>
        <w:t>236</w:t>
      </w:r>
      <w:r>
        <w:rPr>
          <w:rFonts w:ascii="Times New Roman"/>
          <w:b w:val="false"/>
          <w:i w:val="false"/>
          <w:color w:val="000000"/>
          <w:sz w:val="28"/>
        </w:rPr>
        <w:t xml:space="preserve">, </w:t>
      </w:r>
      <w:r>
        <w:rPr>
          <w:rFonts w:ascii="Times New Roman"/>
          <w:b w:val="false"/>
          <w:i w:val="false"/>
          <w:color w:val="000000"/>
          <w:sz w:val="28"/>
        </w:rPr>
        <w:t>238</w:t>
      </w:r>
      <w:r>
        <w:rPr>
          <w:rFonts w:ascii="Times New Roman"/>
          <w:b w:val="false"/>
          <w:i w:val="false"/>
          <w:color w:val="000000"/>
          <w:sz w:val="28"/>
        </w:rPr>
        <w:t xml:space="preserve">, </w:t>
      </w:r>
      <w:r>
        <w:rPr>
          <w:rFonts w:ascii="Times New Roman"/>
          <w:b w:val="false"/>
          <w:i w:val="false"/>
          <w:color w:val="000000"/>
          <w:sz w:val="28"/>
        </w:rPr>
        <w:t>239</w:t>
      </w:r>
      <w:r>
        <w:rPr>
          <w:rFonts w:ascii="Times New Roman"/>
          <w:b w:val="false"/>
          <w:i w:val="false"/>
          <w:color w:val="000000"/>
          <w:sz w:val="28"/>
        </w:rPr>
        <w:t xml:space="preserve">, </w:t>
      </w:r>
      <w:r>
        <w:rPr>
          <w:rFonts w:ascii="Times New Roman"/>
          <w:b w:val="false"/>
          <w:i w:val="false"/>
          <w:color w:val="000000"/>
          <w:sz w:val="28"/>
        </w:rPr>
        <w:t>241</w:t>
      </w:r>
      <w:r>
        <w:rPr>
          <w:rFonts w:ascii="Times New Roman"/>
          <w:b w:val="false"/>
          <w:i w:val="false"/>
          <w:color w:val="000000"/>
          <w:sz w:val="28"/>
        </w:rPr>
        <w:t xml:space="preserve">, </w:t>
      </w:r>
      <w:r>
        <w:rPr>
          <w:rFonts w:ascii="Times New Roman"/>
          <w:b w:val="false"/>
          <w:i w:val="false"/>
          <w:color w:val="000000"/>
          <w:sz w:val="28"/>
        </w:rPr>
        <w:t>242</w:t>
      </w:r>
      <w:r>
        <w:rPr>
          <w:rFonts w:ascii="Times New Roman"/>
          <w:b w:val="false"/>
          <w:i w:val="false"/>
          <w:color w:val="000000"/>
          <w:sz w:val="28"/>
        </w:rPr>
        <w:t xml:space="preserve">, </w:t>
      </w:r>
      <w:r>
        <w:rPr>
          <w:rFonts w:ascii="Times New Roman"/>
          <w:b w:val="false"/>
          <w:i w:val="false"/>
          <w:color w:val="000000"/>
          <w:sz w:val="28"/>
        </w:rPr>
        <w:t>244</w:t>
      </w:r>
      <w:r>
        <w:rPr>
          <w:rFonts w:ascii="Times New Roman"/>
          <w:b w:val="false"/>
          <w:i w:val="false"/>
          <w:color w:val="000000"/>
          <w:sz w:val="28"/>
        </w:rPr>
        <w:t xml:space="preserve">, </w:t>
      </w:r>
      <w:r>
        <w:rPr>
          <w:rFonts w:ascii="Times New Roman"/>
          <w:b w:val="false"/>
          <w:i w:val="false"/>
          <w:color w:val="000000"/>
          <w:sz w:val="28"/>
        </w:rPr>
        <w:t>245</w:t>
      </w:r>
      <w:r>
        <w:rPr>
          <w:rFonts w:ascii="Times New Roman"/>
          <w:b w:val="false"/>
          <w:i w:val="false"/>
          <w:color w:val="000000"/>
          <w:sz w:val="28"/>
        </w:rPr>
        <w:t xml:space="preserve">, </w:t>
      </w:r>
      <w:r>
        <w:rPr>
          <w:rFonts w:ascii="Times New Roman"/>
          <w:b w:val="false"/>
          <w:i w:val="false"/>
          <w:color w:val="000000"/>
          <w:sz w:val="28"/>
        </w:rPr>
        <w:t>246</w:t>
      </w:r>
      <w:r>
        <w:rPr>
          <w:rFonts w:ascii="Times New Roman"/>
          <w:b w:val="false"/>
          <w:i w:val="false"/>
          <w:color w:val="000000"/>
          <w:sz w:val="28"/>
        </w:rPr>
        <w:t xml:space="preserve">, </w:t>
      </w:r>
      <w:r>
        <w:rPr>
          <w:rFonts w:ascii="Times New Roman"/>
          <w:b w:val="false"/>
          <w:i w:val="false"/>
          <w:color w:val="000000"/>
          <w:sz w:val="28"/>
        </w:rPr>
        <w:t>248</w:t>
      </w:r>
      <w:r>
        <w:rPr>
          <w:rFonts w:ascii="Times New Roman"/>
          <w:b w:val="false"/>
          <w:i w:val="false"/>
          <w:color w:val="000000"/>
          <w:sz w:val="28"/>
        </w:rPr>
        <w:t xml:space="preserve">, </w:t>
      </w:r>
      <w:r>
        <w:rPr>
          <w:rFonts w:ascii="Times New Roman"/>
          <w:b w:val="false"/>
          <w:i w:val="false"/>
          <w:color w:val="000000"/>
          <w:sz w:val="28"/>
        </w:rPr>
        <w:t>250</w:t>
      </w:r>
      <w:r>
        <w:rPr>
          <w:rFonts w:ascii="Times New Roman"/>
          <w:b w:val="false"/>
          <w:i w:val="false"/>
          <w:color w:val="000000"/>
          <w:sz w:val="28"/>
        </w:rPr>
        <w:t xml:space="preserve">, </w:t>
      </w:r>
      <w:r>
        <w:rPr>
          <w:rFonts w:ascii="Times New Roman"/>
          <w:b w:val="false"/>
          <w:i w:val="false"/>
          <w:color w:val="000000"/>
          <w:sz w:val="28"/>
        </w:rPr>
        <w:t>253</w:t>
      </w:r>
      <w:r>
        <w:rPr>
          <w:rFonts w:ascii="Times New Roman"/>
          <w:b w:val="false"/>
          <w:i w:val="false"/>
          <w:color w:val="000000"/>
          <w:sz w:val="28"/>
        </w:rPr>
        <w:t xml:space="preserve">, </w:t>
      </w:r>
      <w:r>
        <w:rPr>
          <w:rFonts w:ascii="Times New Roman"/>
          <w:b w:val="false"/>
          <w:i w:val="false"/>
          <w:color w:val="000000"/>
          <w:sz w:val="28"/>
        </w:rPr>
        <w:t>255</w:t>
      </w:r>
      <w:r>
        <w:rPr>
          <w:rFonts w:ascii="Times New Roman"/>
          <w:b w:val="false"/>
          <w:i w:val="false"/>
          <w:color w:val="000000"/>
          <w:sz w:val="28"/>
        </w:rPr>
        <w:t xml:space="preserve">, </w:t>
      </w:r>
      <w:r>
        <w:rPr>
          <w:rFonts w:ascii="Times New Roman"/>
          <w:b w:val="false"/>
          <w:i w:val="false"/>
          <w:color w:val="000000"/>
          <w:sz w:val="28"/>
        </w:rPr>
        <w:t>256</w:t>
      </w:r>
      <w:r>
        <w:rPr>
          <w:rFonts w:ascii="Times New Roman"/>
          <w:b w:val="false"/>
          <w:i w:val="false"/>
          <w:color w:val="000000"/>
          <w:sz w:val="28"/>
        </w:rPr>
        <w:t xml:space="preserve">, </w:t>
      </w:r>
      <w:r>
        <w:rPr>
          <w:rFonts w:ascii="Times New Roman"/>
          <w:b w:val="false"/>
          <w:i w:val="false"/>
          <w:color w:val="000000"/>
          <w:sz w:val="28"/>
        </w:rPr>
        <w:t>263</w:t>
      </w:r>
      <w:r>
        <w:rPr>
          <w:rFonts w:ascii="Times New Roman"/>
          <w:b w:val="false"/>
          <w:i w:val="false"/>
          <w:color w:val="000000"/>
          <w:sz w:val="28"/>
        </w:rPr>
        <w:t xml:space="preserve">, </w:t>
      </w:r>
      <w:r>
        <w:rPr>
          <w:rFonts w:ascii="Times New Roman"/>
          <w:b w:val="false"/>
          <w:i w:val="false"/>
          <w:color w:val="000000"/>
          <w:sz w:val="28"/>
        </w:rPr>
        <w:t>275</w:t>
      </w:r>
      <w:r>
        <w:rPr>
          <w:rFonts w:ascii="Times New Roman"/>
          <w:b w:val="false"/>
          <w:i w:val="false"/>
          <w:color w:val="000000"/>
          <w:sz w:val="28"/>
        </w:rPr>
        <w:t xml:space="preserve">, </w:t>
      </w:r>
      <w:r>
        <w:rPr>
          <w:rFonts w:ascii="Times New Roman"/>
          <w:b w:val="false"/>
          <w:i w:val="false"/>
          <w:color w:val="000000"/>
          <w:sz w:val="28"/>
        </w:rPr>
        <w:t>286</w:t>
      </w:r>
      <w:r>
        <w:rPr>
          <w:rFonts w:ascii="Times New Roman"/>
          <w:b w:val="false"/>
          <w:i w:val="false"/>
          <w:color w:val="000000"/>
          <w:sz w:val="28"/>
        </w:rPr>
        <w:t xml:space="preserve">, </w:t>
      </w:r>
      <w:r>
        <w:rPr>
          <w:rFonts w:ascii="Times New Roman"/>
          <w:b w:val="false"/>
          <w:i w:val="false"/>
          <w:color w:val="000000"/>
          <w:sz w:val="28"/>
        </w:rPr>
        <w:t>297</w:t>
      </w:r>
      <w:r>
        <w:rPr>
          <w:rFonts w:ascii="Times New Roman"/>
          <w:b w:val="false"/>
          <w:i w:val="false"/>
          <w:color w:val="000000"/>
          <w:sz w:val="28"/>
        </w:rPr>
        <w:t xml:space="preserve">, </w:t>
      </w:r>
      <w:r>
        <w:rPr>
          <w:rFonts w:ascii="Times New Roman"/>
          <w:b w:val="false"/>
          <w:i w:val="false"/>
          <w:color w:val="000000"/>
          <w:sz w:val="28"/>
        </w:rPr>
        <w:t>366</w:t>
      </w:r>
      <w:r>
        <w:rPr>
          <w:rFonts w:ascii="Times New Roman"/>
          <w:b w:val="false"/>
          <w:i w:val="false"/>
          <w:color w:val="000000"/>
          <w:sz w:val="28"/>
        </w:rPr>
        <w:t xml:space="preserve">, </w:t>
      </w:r>
      <w:r>
        <w:rPr>
          <w:rFonts w:ascii="Times New Roman"/>
          <w:b w:val="false"/>
          <w:i w:val="false"/>
          <w:color w:val="000000"/>
          <w:sz w:val="28"/>
        </w:rPr>
        <w:t>367</w:t>
      </w:r>
      <w:r>
        <w:rPr>
          <w:rFonts w:ascii="Times New Roman"/>
          <w:b w:val="false"/>
          <w:i w:val="false"/>
          <w:color w:val="000000"/>
          <w:sz w:val="28"/>
        </w:rPr>
        <w:t xml:space="preserve"> и </w:t>
      </w:r>
      <w:r>
        <w:rPr>
          <w:rFonts w:ascii="Times New Roman"/>
          <w:b w:val="false"/>
          <w:i w:val="false"/>
          <w:color w:val="000000"/>
          <w:sz w:val="28"/>
        </w:rPr>
        <w:t>368</w:t>
      </w:r>
      <w:r>
        <w:rPr>
          <w:rFonts w:ascii="Times New Roman"/>
          <w:b w:val="false"/>
          <w:i w:val="false"/>
          <w:color w:val="000000"/>
          <w:sz w:val="28"/>
        </w:rPr>
        <w:t xml:space="preserve"> Уголовного кодекса Республики Казахстан от 3 июля 2014 года;";</w:t>
      </w:r>
    </w:p>
    <w:bookmarkEnd w:id="2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13)</w:t>
      </w:r>
      <w:r>
        <w:rPr>
          <w:rFonts w:ascii="Times New Roman"/>
          <w:b w:val="false"/>
          <w:i w:val="false"/>
          <w:color w:val="000000"/>
          <w:sz w:val="28"/>
        </w:rPr>
        <w:t xml:space="preserve"> изложить в следующей редакции:</w:t>
      </w:r>
    </w:p>
    <w:bookmarkStart w:name="z308" w:id="280"/>
    <w:p>
      <w:pPr>
        <w:spacing w:after="0"/>
        <w:ind w:left="0"/>
        <w:jc w:val="both"/>
      </w:pPr>
      <w:r>
        <w:rPr>
          <w:rFonts w:ascii="Times New Roman"/>
          <w:b w:val="false"/>
          <w:i w:val="false"/>
          <w:color w:val="000000"/>
          <w:sz w:val="28"/>
        </w:rPr>
        <w:t xml:space="preserve">
      "13) возбуждение дела об административном правонарушении по </w:t>
      </w:r>
      <w:r>
        <w:rPr>
          <w:rFonts w:ascii="Times New Roman"/>
          <w:b w:val="false"/>
          <w:i w:val="false"/>
          <w:color w:val="000000"/>
          <w:sz w:val="28"/>
        </w:rPr>
        <w:t>статьям 275</w:t>
      </w:r>
      <w:r>
        <w:rPr>
          <w:rFonts w:ascii="Times New Roman"/>
          <w:b w:val="false"/>
          <w:i w:val="false"/>
          <w:color w:val="000000"/>
          <w:sz w:val="28"/>
        </w:rPr>
        <w:t xml:space="preserve">, </w:t>
      </w:r>
      <w:r>
        <w:rPr>
          <w:rFonts w:ascii="Times New Roman"/>
          <w:b w:val="false"/>
          <w:i w:val="false"/>
          <w:color w:val="000000"/>
          <w:sz w:val="28"/>
        </w:rPr>
        <w:t>277</w:t>
      </w:r>
      <w:r>
        <w:rPr>
          <w:rFonts w:ascii="Times New Roman"/>
          <w:b w:val="false"/>
          <w:i w:val="false"/>
          <w:color w:val="000000"/>
          <w:sz w:val="28"/>
        </w:rPr>
        <w:t xml:space="preserve">, </w:t>
      </w:r>
      <w:r>
        <w:rPr>
          <w:rFonts w:ascii="Times New Roman"/>
          <w:b w:val="false"/>
          <w:i w:val="false"/>
          <w:color w:val="000000"/>
          <w:sz w:val="28"/>
        </w:rPr>
        <w:t>280</w:t>
      </w:r>
      <w:r>
        <w:rPr>
          <w:rFonts w:ascii="Times New Roman"/>
          <w:b w:val="false"/>
          <w:i w:val="false"/>
          <w:color w:val="000000"/>
          <w:sz w:val="28"/>
        </w:rPr>
        <w:t xml:space="preserve">, </w:t>
      </w:r>
      <w:r>
        <w:rPr>
          <w:rFonts w:ascii="Times New Roman"/>
          <w:b w:val="false"/>
          <w:i w:val="false"/>
          <w:color w:val="000000"/>
          <w:sz w:val="28"/>
        </w:rPr>
        <w:t>280-1</w:t>
      </w:r>
      <w:r>
        <w:rPr>
          <w:rFonts w:ascii="Times New Roman"/>
          <w:b w:val="false"/>
          <w:i w:val="false"/>
          <w:color w:val="000000"/>
          <w:sz w:val="28"/>
        </w:rPr>
        <w:t xml:space="preserve">, </w:t>
      </w:r>
      <w:r>
        <w:rPr>
          <w:rFonts w:ascii="Times New Roman"/>
          <w:b w:val="false"/>
          <w:i w:val="false"/>
          <w:color w:val="000000"/>
          <w:sz w:val="28"/>
        </w:rPr>
        <w:t>521</w:t>
      </w:r>
      <w:r>
        <w:rPr>
          <w:rFonts w:ascii="Times New Roman"/>
          <w:b w:val="false"/>
          <w:i w:val="false"/>
          <w:color w:val="000000"/>
          <w:sz w:val="28"/>
        </w:rPr>
        <w:t xml:space="preserve">, </w:t>
      </w:r>
      <w:r>
        <w:rPr>
          <w:rFonts w:ascii="Times New Roman"/>
          <w:b w:val="false"/>
          <w:i w:val="false"/>
          <w:color w:val="000000"/>
          <w:sz w:val="28"/>
        </w:rPr>
        <w:t>522</w:t>
      </w:r>
      <w:r>
        <w:rPr>
          <w:rFonts w:ascii="Times New Roman"/>
          <w:b w:val="false"/>
          <w:i w:val="false"/>
          <w:color w:val="000000"/>
          <w:sz w:val="28"/>
        </w:rPr>
        <w:t xml:space="preserve">, </w:t>
      </w:r>
      <w:r>
        <w:rPr>
          <w:rFonts w:ascii="Times New Roman"/>
          <w:b w:val="false"/>
          <w:i w:val="false"/>
          <w:color w:val="000000"/>
          <w:sz w:val="28"/>
        </w:rPr>
        <w:t>523</w:t>
      </w:r>
      <w:r>
        <w:rPr>
          <w:rFonts w:ascii="Times New Roman"/>
          <w:b w:val="false"/>
          <w:i w:val="false"/>
          <w:color w:val="000000"/>
          <w:sz w:val="28"/>
        </w:rPr>
        <w:t xml:space="preserve">, </w:t>
      </w:r>
      <w:r>
        <w:rPr>
          <w:rFonts w:ascii="Times New Roman"/>
          <w:b w:val="false"/>
          <w:i w:val="false"/>
          <w:color w:val="000000"/>
          <w:sz w:val="28"/>
        </w:rPr>
        <w:t>524</w:t>
      </w:r>
      <w:r>
        <w:rPr>
          <w:rFonts w:ascii="Times New Roman"/>
          <w:b w:val="false"/>
          <w:i w:val="false"/>
          <w:color w:val="000000"/>
          <w:sz w:val="28"/>
        </w:rPr>
        <w:t xml:space="preserve">, </w:t>
      </w:r>
      <w:r>
        <w:rPr>
          <w:rFonts w:ascii="Times New Roman"/>
          <w:b w:val="false"/>
          <w:i w:val="false"/>
          <w:color w:val="000000"/>
          <w:sz w:val="28"/>
        </w:rPr>
        <w:t>525</w:t>
      </w:r>
      <w:r>
        <w:rPr>
          <w:rFonts w:ascii="Times New Roman"/>
          <w:b w:val="false"/>
          <w:i w:val="false"/>
          <w:color w:val="000000"/>
          <w:sz w:val="28"/>
        </w:rPr>
        <w:t xml:space="preserve">, </w:t>
      </w:r>
      <w:r>
        <w:rPr>
          <w:rFonts w:ascii="Times New Roman"/>
          <w:b w:val="false"/>
          <w:i w:val="false"/>
          <w:color w:val="000000"/>
          <w:sz w:val="28"/>
        </w:rPr>
        <w:t>526</w:t>
      </w:r>
      <w:r>
        <w:rPr>
          <w:rFonts w:ascii="Times New Roman"/>
          <w:b w:val="false"/>
          <w:i w:val="false"/>
          <w:color w:val="000000"/>
          <w:sz w:val="28"/>
        </w:rPr>
        <w:t xml:space="preserve">, </w:t>
      </w:r>
      <w:r>
        <w:rPr>
          <w:rFonts w:ascii="Times New Roman"/>
          <w:b w:val="false"/>
          <w:i w:val="false"/>
          <w:color w:val="000000"/>
          <w:sz w:val="28"/>
        </w:rPr>
        <w:t>527</w:t>
      </w:r>
      <w:r>
        <w:rPr>
          <w:rFonts w:ascii="Times New Roman"/>
          <w:b w:val="false"/>
          <w:i w:val="false"/>
          <w:color w:val="000000"/>
          <w:sz w:val="28"/>
        </w:rPr>
        <w:t xml:space="preserve">, </w:t>
      </w:r>
      <w:r>
        <w:rPr>
          <w:rFonts w:ascii="Times New Roman"/>
          <w:b w:val="false"/>
          <w:i w:val="false"/>
          <w:color w:val="000000"/>
          <w:sz w:val="28"/>
        </w:rPr>
        <w:t>528</w:t>
      </w:r>
      <w:r>
        <w:rPr>
          <w:rFonts w:ascii="Times New Roman"/>
          <w:b w:val="false"/>
          <w:i w:val="false"/>
          <w:color w:val="000000"/>
          <w:sz w:val="28"/>
        </w:rPr>
        <w:t xml:space="preserve">, </w:t>
      </w:r>
      <w:r>
        <w:rPr>
          <w:rFonts w:ascii="Times New Roman"/>
          <w:b w:val="false"/>
          <w:i w:val="false"/>
          <w:color w:val="000000"/>
          <w:sz w:val="28"/>
        </w:rPr>
        <w:t>529</w:t>
      </w:r>
      <w:r>
        <w:rPr>
          <w:rFonts w:ascii="Times New Roman"/>
          <w:b w:val="false"/>
          <w:i w:val="false"/>
          <w:color w:val="000000"/>
          <w:sz w:val="28"/>
        </w:rPr>
        <w:t xml:space="preserve">, </w:t>
      </w:r>
      <w:r>
        <w:rPr>
          <w:rFonts w:ascii="Times New Roman"/>
          <w:b w:val="false"/>
          <w:i w:val="false"/>
          <w:color w:val="000000"/>
          <w:sz w:val="28"/>
        </w:rPr>
        <w:t>530</w:t>
      </w:r>
      <w:r>
        <w:rPr>
          <w:rFonts w:ascii="Times New Roman"/>
          <w:b w:val="false"/>
          <w:i w:val="false"/>
          <w:color w:val="000000"/>
          <w:sz w:val="28"/>
        </w:rPr>
        <w:t xml:space="preserve">, </w:t>
      </w:r>
      <w:r>
        <w:rPr>
          <w:rFonts w:ascii="Times New Roman"/>
          <w:b w:val="false"/>
          <w:i w:val="false"/>
          <w:color w:val="000000"/>
          <w:sz w:val="28"/>
        </w:rPr>
        <w:t>531</w:t>
      </w:r>
      <w:r>
        <w:rPr>
          <w:rFonts w:ascii="Times New Roman"/>
          <w:b w:val="false"/>
          <w:i w:val="false"/>
          <w:color w:val="000000"/>
          <w:sz w:val="28"/>
        </w:rPr>
        <w:t xml:space="preserve">, </w:t>
      </w:r>
      <w:r>
        <w:rPr>
          <w:rFonts w:ascii="Times New Roman"/>
          <w:b w:val="false"/>
          <w:i w:val="false"/>
          <w:color w:val="000000"/>
          <w:sz w:val="28"/>
        </w:rPr>
        <w:t>532</w:t>
      </w:r>
      <w:r>
        <w:rPr>
          <w:rFonts w:ascii="Times New Roman"/>
          <w:b w:val="false"/>
          <w:i w:val="false"/>
          <w:color w:val="000000"/>
          <w:sz w:val="28"/>
        </w:rPr>
        <w:t xml:space="preserve">, </w:t>
      </w:r>
      <w:r>
        <w:rPr>
          <w:rFonts w:ascii="Times New Roman"/>
          <w:b w:val="false"/>
          <w:i w:val="false"/>
          <w:color w:val="000000"/>
          <w:sz w:val="28"/>
        </w:rPr>
        <w:t>533</w:t>
      </w:r>
      <w:r>
        <w:rPr>
          <w:rFonts w:ascii="Times New Roman"/>
          <w:b w:val="false"/>
          <w:i w:val="false"/>
          <w:color w:val="000000"/>
          <w:sz w:val="28"/>
        </w:rPr>
        <w:t xml:space="preserve">, </w:t>
      </w:r>
      <w:r>
        <w:rPr>
          <w:rFonts w:ascii="Times New Roman"/>
          <w:b w:val="false"/>
          <w:i w:val="false"/>
          <w:color w:val="000000"/>
          <w:sz w:val="28"/>
        </w:rPr>
        <w:t>534</w:t>
      </w:r>
      <w:r>
        <w:rPr>
          <w:rFonts w:ascii="Times New Roman"/>
          <w:b w:val="false"/>
          <w:i w:val="false"/>
          <w:color w:val="000000"/>
          <w:sz w:val="28"/>
        </w:rPr>
        <w:t xml:space="preserve">, </w:t>
      </w:r>
      <w:r>
        <w:rPr>
          <w:rFonts w:ascii="Times New Roman"/>
          <w:b w:val="false"/>
          <w:i w:val="false"/>
          <w:color w:val="000000"/>
          <w:sz w:val="28"/>
        </w:rPr>
        <w:t>536</w:t>
      </w:r>
      <w:r>
        <w:rPr>
          <w:rFonts w:ascii="Times New Roman"/>
          <w:b w:val="false"/>
          <w:i w:val="false"/>
          <w:color w:val="000000"/>
          <w:sz w:val="28"/>
        </w:rPr>
        <w:t xml:space="preserve">, </w:t>
      </w:r>
      <w:r>
        <w:rPr>
          <w:rFonts w:ascii="Times New Roman"/>
          <w:b w:val="false"/>
          <w:i w:val="false"/>
          <w:color w:val="000000"/>
          <w:sz w:val="28"/>
        </w:rPr>
        <w:t>537</w:t>
      </w:r>
      <w:r>
        <w:rPr>
          <w:rFonts w:ascii="Times New Roman"/>
          <w:b w:val="false"/>
          <w:i w:val="false"/>
          <w:color w:val="000000"/>
          <w:sz w:val="28"/>
        </w:rPr>
        <w:t xml:space="preserve">, </w:t>
      </w:r>
      <w:r>
        <w:rPr>
          <w:rFonts w:ascii="Times New Roman"/>
          <w:b w:val="false"/>
          <w:i w:val="false"/>
          <w:color w:val="000000"/>
          <w:sz w:val="28"/>
        </w:rPr>
        <w:t>538</w:t>
      </w:r>
      <w:r>
        <w:rPr>
          <w:rFonts w:ascii="Times New Roman"/>
          <w:b w:val="false"/>
          <w:i w:val="false"/>
          <w:color w:val="000000"/>
          <w:sz w:val="28"/>
        </w:rPr>
        <w:t xml:space="preserve">, </w:t>
      </w:r>
      <w:r>
        <w:rPr>
          <w:rFonts w:ascii="Times New Roman"/>
          <w:b w:val="false"/>
          <w:i w:val="false"/>
          <w:color w:val="000000"/>
          <w:sz w:val="28"/>
        </w:rPr>
        <w:t>539</w:t>
      </w:r>
      <w:r>
        <w:rPr>
          <w:rFonts w:ascii="Times New Roman"/>
          <w:b w:val="false"/>
          <w:i w:val="false"/>
          <w:color w:val="000000"/>
          <w:sz w:val="28"/>
        </w:rPr>
        <w:t xml:space="preserve">, </w:t>
      </w:r>
      <w:r>
        <w:rPr>
          <w:rFonts w:ascii="Times New Roman"/>
          <w:b w:val="false"/>
          <w:i w:val="false"/>
          <w:color w:val="000000"/>
          <w:sz w:val="28"/>
        </w:rPr>
        <w:t>540</w:t>
      </w:r>
      <w:r>
        <w:rPr>
          <w:rFonts w:ascii="Times New Roman"/>
          <w:b w:val="false"/>
          <w:i w:val="false"/>
          <w:color w:val="000000"/>
          <w:sz w:val="28"/>
        </w:rPr>
        <w:t xml:space="preserve">, </w:t>
      </w:r>
      <w:r>
        <w:rPr>
          <w:rFonts w:ascii="Times New Roman"/>
          <w:b w:val="false"/>
          <w:i w:val="false"/>
          <w:color w:val="000000"/>
          <w:sz w:val="28"/>
        </w:rPr>
        <w:t>542</w:t>
      </w:r>
      <w:r>
        <w:rPr>
          <w:rFonts w:ascii="Times New Roman"/>
          <w:b w:val="false"/>
          <w:i w:val="false"/>
          <w:color w:val="000000"/>
          <w:sz w:val="28"/>
        </w:rPr>
        <w:t xml:space="preserve">, </w:t>
      </w:r>
      <w:r>
        <w:rPr>
          <w:rFonts w:ascii="Times New Roman"/>
          <w:b w:val="false"/>
          <w:i w:val="false"/>
          <w:color w:val="000000"/>
          <w:sz w:val="28"/>
        </w:rPr>
        <w:t>543</w:t>
      </w:r>
      <w:r>
        <w:rPr>
          <w:rFonts w:ascii="Times New Roman"/>
          <w:b w:val="false"/>
          <w:i w:val="false"/>
          <w:color w:val="000000"/>
          <w:sz w:val="28"/>
        </w:rPr>
        <w:t xml:space="preserve">, </w:t>
      </w:r>
      <w:r>
        <w:rPr>
          <w:rFonts w:ascii="Times New Roman"/>
          <w:b w:val="false"/>
          <w:i w:val="false"/>
          <w:color w:val="000000"/>
          <w:sz w:val="28"/>
        </w:rPr>
        <w:t>544</w:t>
      </w:r>
      <w:r>
        <w:rPr>
          <w:rFonts w:ascii="Times New Roman"/>
          <w:b w:val="false"/>
          <w:i w:val="false"/>
          <w:color w:val="000000"/>
          <w:sz w:val="28"/>
        </w:rPr>
        <w:t xml:space="preserve">, </w:t>
      </w:r>
      <w:r>
        <w:rPr>
          <w:rFonts w:ascii="Times New Roman"/>
          <w:b w:val="false"/>
          <w:i w:val="false"/>
          <w:color w:val="000000"/>
          <w:sz w:val="28"/>
        </w:rPr>
        <w:t>545</w:t>
      </w:r>
      <w:r>
        <w:rPr>
          <w:rFonts w:ascii="Times New Roman"/>
          <w:b w:val="false"/>
          <w:i w:val="false"/>
          <w:color w:val="000000"/>
          <w:sz w:val="28"/>
        </w:rPr>
        <w:t xml:space="preserve">, </w:t>
      </w:r>
      <w:r>
        <w:rPr>
          <w:rFonts w:ascii="Times New Roman"/>
          <w:b w:val="false"/>
          <w:i w:val="false"/>
          <w:color w:val="000000"/>
          <w:sz w:val="28"/>
        </w:rPr>
        <w:t>548</w:t>
      </w:r>
      <w:r>
        <w:rPr>
          <w:rFonts w:ascii="Times New Roman"/>
          <w:b w:val="false"/>
          <w:i w:val="false"/>
          <w:color w:val="000000"/>
          <w:sz w:val="28"/>
        </w:rPr>
        <w:t xml:space="preserve">, </w:t>
      </w:r>
      <w:r>
        <w:rPr>
          <w:rFonts w:ascii="Times New Roman"/>
          <w:b w:val="false"/>
          <w:i w:val="false"/>
          <w:color w:val="000000"/>
          <w:sz w:val="28"/>
        </w:rPr>
        <w:t>549</w:t>
      </w:r>
      <w:r>
        <w:rPr>
          <w:rFonts w:ascii="Times New Roman"/>
          <w:b w:val="false"/>
          <w:i w:val="false"/>
          <w:color w:val="000000"/>
          <w:sz w:val="28"/>
        </w:rPr>
        <w:t xml:space="preserve">, </w:t>
      </w:r>
      <w:r>
        <w:rPr>
          <w:rFonts w:ascii="Times New Roman"/>
          <w:b w:val="false"/>
          <w:i w:val="false"/>
          <w:color w:val="000000"/>
          <w:sz w:val="28"/>
        </w:rPr>
        <w:t>550</w:t>
      </w:r>
      <w:r>
        <w:rPr>
          <w:rFonts w:ascii="Times New Roman"/>
          <w:b w:val="false"/>
          <w:i w:val="false"/>
          <w:color w:val="000000"/>
          <w:sz w:val="28"/>
        </w:rPr>
        <w:t xml:space="preserve">, </w:t>
      </w:r>
      <w:r>
        <w:rPr>
          <w:rFonts w:ascii="Times New Roman"/>
          <w:b w:val="false"/>
          <w:i w:val="false"/>
          <w:color w:val="000000"/>
          <w:sz w:val="28"/>
        </w:rPr>
        <w:t>551</w:t>
      </w:r>
      <w:r>
        <w:rPr>
          <w:rFonts w:ascii="Times New Roman"/>
          <w:b w:val="false"/>
          <w:i w:val="false"/>
          <w:color w:val="000000"/>
          <w:sz w:val="28"/>
        </w:rPr>
        <w:t xml:space="preserve">, </w:t>
      </w:r>
      <w:r>
        <w:rPr>
          <w:rFonts w:ascii="Times New Roman"/>
          <w:b w:val="false"/>
          <w:i w:val="false"/>
          <w:color w:val="000000"/>
          <w:sz w:val="28"/>
        </w:rPr>
        <w:t>552</w:t>
      </w:r>
      <w:r>
        <w:rPr>
          <w:rFonts w:ascii="Times New Roman"/>
          <w:b w:val="false"/>
          <w:i w:val="false"/>
          <w:color w:val="000000"/>
          <w:sz w:val="28"/>
        </w:rPr>
        <w:t xml:space="preserve">, </w:t>
      </w:r>
      <w:r>
        <w:rPr>
          <w:rFonts w:ascii="Times New Roman"/>
          <w:b w:val="false"/>
          <w:i w:val="false"/>
          <w:color w:val="000000"/>
          <w:sz w:val="28"/>
        </w:rPr>
        <w:t>553</w:t>
      </w:r>
      <w:r>
        <w:rPr>
          <w:rFonts w:ascii="Times New Roman"/>
          <w:b w:val="false"/>
          <w:i w:val="false"/>
          <w:color w:val="000000"/>
          <w:sz w:val="28"/>
        </w:rPr>
        <w:t xml:space="preserve">, </w:t>
      </w:r>
      <w:r>
        <w:rPr>
          <w:rFonts w:ascii="Times New Roman"/>
          <w:b w:val="false"/>
          <w:i w:val="false"/>
          <w:color w:val="000000"/>
          <w:sz w:val="28"/>
        </w:rPr>
        <w:t>554</w:t>
      </w:r>
      <w:r>
        <w:rPr>
          <w:rFonts w:ascii="Times New Roman"/>
          <w:b w:val="false"/>
          <w:i w:val="false"/>
          <w:color w:val="000000"/>
          <w:sz w:val="28"/>
        </w:rPr>
        <w:t xml:space="preserve">, </w:t>
      </w:r>
      <w:r>
        <w:rPr>
          <w:rFonts w:ascii="Times New Roman"/>
          <w:b w:val="false"/>
          <w:i w:val="false"/>
          <w:color w:val="000000"/>
          <w:sz w:val="28"/>
        </w:rPr>
        <w:t>555</w:t>
      </w:r>
      <w:r>
        <w:rPr>
          <w:rFonts w:ascii="Times New Roman"/>
          <w:b w:val="false"/>
          <w:i w:val="false"/>
          <w:color w:val="000000"/>
          <w:sz w:val="28"/>
        </w:rPr>
        <w:t xml:space="preserve">, </w:t>
      </w:r>
      <w:r>
        <w:rPr>
          <w:rFonts w:ascii="Times New Roman"/>
          <w:b w:val="false"/>
          <w:i w:val="false"/>
          <w:color w:val="000000"/>
          <w:sz w:val="28"/>
        </w:rPr>
        <w:t>556</w:t>
      </w:r>
      <w:r>
        <w:rPr>
          <w:rFonts w:ascii="Times New Roman"/>
          <w:b w:val="false"/>
          <w:i w:val="false"/>
          <w:color w:val="000000"/>
          <w:sz w:val="28"/>
        </w:rPr>
        <w:t xml:space="preserve"> и </w:t>
      </w:r>
      <w:r>
        <w:rPr>
          <w:rFonts w:ascii="Times New Roman"/>
          <w:b w:val="false"/>
          <w:i w:val="false"/>
          <w:color w:val="000000"/>
          <w:sz w:val="28"/>
        </w:rPr>
        <w:t>558</w:t>
      </w:r>
      <w:r>
        <w:rPr>
          <w:rFonts w:ascii="Times New Roman"/>
          <w:b w:val="false"/>
          <w:i w:val="false"/>
          <w:color w:val="000000"/>
          <w:sz w:val="28"/>
        </w:rPr>
        <w:t xml:space="preserve"> Кодекса Республики Казахстан об административных правонарушениях.";</w:t>
      </w:r>
    </w:p>
    <w:bookmarkEnd w:id="280"/>
    <w:bookmarkStart w:name="z309" w:id="28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w:t>
      </w:r>
    </w:p>
    <w:bookmarkEnd w:id="281"/>
    <w:bookmarkStart w:name="z310" w:id="282"/>
    <w:p>
      <w:pPr>
        <w:spacing w:after="0"/>
        <w:ind w:left="0"/>
        <w:jc w:val="both"/>
      </w:pPr>
      <w:r>
        <w:rPr>
          <w:rFonts w:ascii="Times New Roman"/>
          <w:b w:val="false"/>
          <w:i w:val="false"/>
          <w:color w:val="000000"/>
          <w:sz w:val="28"/>
        </w:rPr>
        <w:t>
      после цифры "5)," дополнить цифрами "5-1),";</w:t>
      </w:r>
    </w:p>
    <w:bookmarkEnd w:id="282"/>
    <w:bookmarkStart w:name="z311" w:id="283"/>
    <w:p>
      <w:pPr>
        <w:spacing w:after="0"/>
        <w:ind w:left="0"/>
        <w:jc w:val="both"/>
      </w:pPr>
      <w:r>
        <w:rPr>
          <w:rFonts w:ascii="Times New Roman"/>
          <w:b w:val="false"/>
          <w:i w:val="false"/>
          <w:color w:val="000000"/>
          <w:sz w:val="28"/>
        </w:rPr>
        <w:t>
      слова "и 10)" заменить словами ", 10), 12) и 13)";</w:t>
      </w:r>
    </w:p>
    <w:bookmarkEnd w:id="283"/>
    <w:bookmarkStart w:name="z312" w:id="284"/>
    <w:p>
      <w:pPr>
        <w:spacing w:after="0"/>
        <w:ind w:left="0"/>
        <w:jc w:val="both"/>
      </w:pPr>
      <w:r>
        <w:rPr>
          <w:rFonts w:ascii="Times New Roman"/>
          <w:b w:val="false"/>
          <w:i w:val="false"/>
          <w:color w:val="000000"/>
          <w:sz w:val="28"/>
        </w:rPr>
        <w:t>
      дополнить пунктом 6-1 следующего содержания:</w:t>
      </w:r>
    </w:p>
    <w:bookmarkEnd w:id="284"/>
    <w:bookmarkStart w:name="z313" w:id="285"/>
    <w:p>
      <w:pPr>
        <w:spacing w:after="0"/>
        <w:ind w:left="0"/>
        <w:jc w:val="both"/>
      </w:pPr>
      <w:r>
        <w:rPr>
          <w:rFonts w:ascii="Times New Roman"/>
          <w:b w:val="false"/>
          <w:i w:val="false"/>
          <w:color w:val="000000"/>
          <w:sz w:val="28"/>
        </w:rPr>
        <w:t>
      "6-1. Действие свидетельства, приостановленного по основаниям, предусмотренным подпунктом 13) пункта 1 настоящей статьи, возобновляется в течение пяти рабочих дней со дня вступления в силу решения суда или иного уполномоченного органа (должностного лица) об отмене постановления либо прекращения дела.";</w:t>
      </w:r>
    </w:p>
    <w:bookmarkEnd w:id="285"/>
    <w:bookmarkStart w:name="z314" w:id="28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7</w:t>
      </w:r>
      <w:r>
        <w:rPr>
          <w:rFonts w:ascii="Times New Roman"/>
          <w:b w:val="false"/>
          <w:i w:val="false"/>
          <w:color w:val="000000"/>
          <w:sz w:val="28"/>
        </w:rPr>
        <w:t>:</w:t>
      </w:r>
    </w:p>
    <w:bookmarkEnd w:id="286"/>
    <w:bookmarkStart w:name="z315" w:id="28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5)</w:t>
      </w:r>
      <w:r>
        <w:rPr>
          <w:rFonts w:ascii="Times New Roman"/>
          <w:b w:val="false"/>
          <w:i w:val="false"/>
          <w:color w:val="000000"/>
          <w:sz w:val="28"/>
        </w:rPr>
        <w:t xml:space="preserve"> цифры "275, 277, 280, 280-1, 522, 527, 528, 533, 534, 543, 548, 549, 550, 551, 552" заменить цифрами "</w:t>
      </w:r>
      <w:r>
        <w:rPr>
          <w:rFonts w:ascii="Times New Roman"/>
          <w:b w:val="false"/>
          <w:i w:val="false"/>
          <w:color w:val="000000"/>
          <w:sz w:val="28"/>
        </w:rPr>
        <w:t>275</w:t>
      </w:r>
      <w:r>
        <w:rPr>
          <w:rFonts w:ascii="Times New Roman"/>
          <w:b w:val="false"/>
          <w:i w:val="false"/>
          <w:color w:val="000000"/>
          <w:sz w:val="28"/>
        </w:rPr>
        <w:t xml:space="preserve">, </w:t>
      </w:r>
      <w:r>
        <w:rPr>
          <w:rFonts w:ascii="Times New Roman"/>
          <w:b w:val="false"/>
          <w:i w:val="false"/>
          <w:color w:val="000000"/>
          <w:sz w:val="28"/>
        </w:rPr>
        <w:t>277</w:t>
      </w:r>
      <w:r>
        <w:rPr>
          <w:rFonts w:ascii="Times New Roman"/>
          <w:b w:val="false"/>
          <w:i w:val="false"/>
          <w:color w:val="000000"/>
          <w:sz w:val="28"/>
        </w:rPr>
        <w:t xml:space="preserve">, </w:t>
      </w:r>
      <w:r>
        <w:rPr>
          <w:rFonts w:ascii="Times New Roman"/>
          <w:b w:val="false"/>
          <w:i w:val="false"/>
          <w:color w:val="000000"/>
          <w:sz w:val="28"/>
        </w:rPr>
        <w:t>280</w:t>
      </w:r>
      <w:r>
        <w:rPr>
          <w:rFonts w:ascii="Times New Roman"/>
          <w:b w:val="false"/>
          <w:i w:val="false"/>
          <w:color w:val="000000"/>
          <w:sz w:val="28"/>
        </w:rPr>
        <w:t xml:space="preserve">, </w:t>
      </w:r>
      <w:r>
        <w:rPr>
          <w:rFonts w:ascii="Times New Roman"/>
          <w:b w:val="false"/>
          <w:i w:val="false"/>
          <w:color w:val="000000"/>
          <w:sz w:val="28"/>
        </w:rPr>
        <w:t>280-1</w:t>
      </w:r>
      <w:r>
        <w:rPr>
          <w:rFonts w:ascii="Times New Roman"/>
          <w:b w:val="false"/>
          <w:i w:val="false"/>
          <w:color w:val="000000"/>
          <w:sz w:val="28"/>
        </w:rPr>
        <w:t xml:space="preserve">, </w:t>
      </w:r>
      <w:r>
        <w:rPr>
          <w:rFonts w:ascii="Times New Roman"/>
          <w:b w:val="false"/>
          <w:i w:val="false"/>
          <w:color w:val="000000"/>
          <w:sz w:val="28"/>
        </w:rPr>
        <w:t>521</w:t>
      </w:r>
      <w:r>
        <w:rPr>
          <w:rFonts w:ascii="Times New Roman"/>
          <w:b w:val="false"/>
          <w:i w:val="false"/>
          <w:color w:val="000000"/>
          <w:sz w:val="28"/>
        </w:rPr>
        <w:t xml:space="preserve">, </w:t>
      </w:r>
      <w:r>
        <w:rPr>
          <w:rFonts w:ascii="Times New Roman"/>
          <w:b w:val="false"/>
          <w:i w:val="false"/>
          <w:color w:val="000000"/>
          <w:sz w:val="28"/>
        </w:rPr>
        <w:t>522</w:t>
      </w:r>
      <w:r>
        <w:rPr>
          <w:rFonts w:ascii="Times New Roman"/>
          <w:b w:val="false"/>
          <w:i w:val="false"/>
          <w:color w:val="000000"/>
          <w:sz w:val="28"/>
        </w:rPr>
        <w:t xml:space="preserve">, </w:t>
      </w:r>
      <w:r>
        <w:rPr>
          <w:rFonts w:ascii="Times New Roman"/>
          <w:b w:val="false"/>
          <w:i w:val="false"/>
          <w:color w:val="000000"/>
          <w:sz w:val="28"/>
        </w:rPr>
        <w:t>523</w:t>
      </w:r>
      <w:r>
        <w:rPr>
          <w:rFonts w:ascii="Times New Roman"/>
          <w:b w:val="false"/>
          <w:i w:val="false"/>
          <w:color w:val="000000"/>
          <w:sz w:val="28"/>
        </w:rPr>
        <w:t xml:space="preserve">, </w:t>
      </w:r>
      <w:r>
        <w:rPr>
          <w:rFonts w:ascii="Times New Roman"/>
          <w:b w:val="false"/>
          <w:i w:val="false"/>
          <w:color w:val="000000"/>
          <w:sz w:val="28"/>
        </w:rPr>
        <w:t>524</w:t>
      </w:r>
      <w:r>
        <w:rPr>
          <w:rFonts w:ascii="Times New Roman"/>
          <w:b w:val="false"/>
          <w:i w:val="false"/>
          <w:color w:val="000000"/>
          <w:sz w:val="28"/>
        </w:rPr>
        <w:t xml:space="preserve">, </w:t>
      </w:r>
      <w:r>
        <w:rPr>
          <w:rFonts w:ascii="Times New Roman"/>
          <w:b w:val="false"/>
          <w:i w:val="false"/>
          <w:color w:val="000000"/>
          <w:sz w:val="28"/>
        </w:rPr>
        <w:t>525</w:t>
      </w:r>
      <w:r>
        <w:rPr>
          <w:rFonts w:ascii="Times New Roman"/>
          <w:b w:val="false"/>
          <w:i w:val="false"/>
          <w:color w:val="000000"/>
          <w:sz w:val="28"/>
        </w:rPr>
        <w:t xml:space="preserve">, </w:t>
      </w:r>
      <w:r>
        <w:rPr>
          <w:rFonts w:ascii="Times New Roman"/>
          <w:b w:val="false"/>
          <w:i w:val="false"/>
          <w:color w:val="000000"/>
          <w:sz w:val="28"/>
        </w:rPr>
        <w:t>526</w:t>
      </w:r>
      <w:r>
        <w:rPr>
          <w:rFonts w:ascii="Times New Roman"/>
          <w:b w:val="false"/>
          <w:i w:val="false"/>
          <w:color w:val="000000"/>
          <w:sz w:val="28"/>
        </w:rPr>
        <w:t xml:space="preserve">, </w:t>
      </w:r>
      <w:r>
        <w:rPr>
          <w:rFonts w:ascii="Times New Roman"/>
          <w:b w:val="false"/>
          <w:i w:val="false"/>
          <w:color w:val="000000"/>
          <w:sz w:val="28"/>
        </w:rPr>
        <w:t>527</w:t>
      </w:r>
      <w:r>
        <w:rPr>
          <w:rFonts w:ascii="Times New Roman"/>
          <w:b w:val="false"/>
          <w:i w:val="false"/>
          <w:color w:val="000000"/>
          <w:sz w:val="28"/>
        </w:rPr>
        <w:t xml:space="preserve">, </w:t>
      </w:r>
      <w:r>
        <w:rPr>
          <w:rFonts w:ascii="Times New Roman"/>
          <w:b w:val="false"/>
          <w:i w:val="false"/>
          <w:color w:val="000000"/>
          <w:sz w:val="28"/>
        </w:rPr>
        <w:t>528</w:t>
      </w:r>
      <w:r>
        <w:rPr>
          <w:rFonts w:ascii="Times New Roman"/>
          <w:b w:val="false"/>
          <w:i w:val="false"/>
          <w:color w:val="000000"/>
          <w:sz w:val="28"/>
        </w:rPr>
        <w:t xml:space="preserve">, </w:t>
      </w:r>
      <w:r>
        <w:rPr>
          <w:rFonts w:ascii="Times New Roman"/>
          <w:b w:val="false"/>
          <w:i w:val="false"/>
          <w:color w:val="000000"/>
          <w:sz w:val="28"/>
        </w:rPr>
        <w:t>529</w:t>
      </w:r>
      <w:r>
        <w:rPr>
          <w:rFonts w:ascii="Times New Roman"/>
          <w:b w:val="false"/>
          <w:i w:val="false"/>
          <w:color w:val="000000"/>
          <w:sz w:val="28"/>
        </w:rPr>
        <w:t xml:space="preserve">, </w:t>
      </w:r>
      <w:r>
        <w:rPr>
          <w:rFonts w:ascii="Times New Roman"/>
          <w:b w:val="false"/>
          <w:i w:val="false"/>
          <w:color w:val="000000"/>
          <w:sz w:val="28"/>
        </w:rPr>
        <w:t>530</w:t>
      </w:r>
      <w:r>
        <w:rPr>
          <w:rFonts w:ascii="Times New Roman"/>
          <w:b w:val="false"/>
          <w:i w:val="false"/>
          <w:color w:val="000000"/>
          <w:sz w:val="28"/>
        </w:rPr>
        <w:t xml:space="preserve">, </w:t>
      </w:r>
      <w:r>
        <w:rPr>
          <w:rFonts w:ascii="Times New Roman"/>
          <w:b w:val="false"/>
          <w:i w:val="false"/>
          <w:color w:val="000000"/>
          <w:sz w:val="28"/>
        </w:rPr>
        <w:t>531</w:t>
      </w:r>
      <w:r>
        <w:rPr>
          <w:rFonts w:ascii="Times New Roman"/>
          <w:b w:val="false"/>
          <w:i w:val="false"/>
          <w:color w:val="000000"/>
          <w:sz w:val="28"/>
        </w:rPr>
        <w:t xml:space="preserve">, </w:t>
      </w:r>
      <w:r>
        <w:rPr>
          <w:rFonts w:ascii="Times New Roman"/>
          <w:b w:val="false"/>
          <w:i w:val="false"/>
          <w:color w:val="000000"/>
          <w:sz w:val="28"/>
        </w:rPr>
        <w:t>532</w:t>
      </w:r>
      <w:r>
        <w:rPr>
          <w:rFonts w:ascii="Times New Roman"/>
          <w:b w:val="false"/>
          <w:i w:val="false"/>
          <w:color w:val="000000"/>
          <w:sz w:val="28"/>
        </w:rPr>
        <w:t xml:space="preserve">, </w:t>
      </w:r>
      <w:r>
        <w:rPr>
          <w:rFonts w:ascii="Times New Roman"/>
          <w:b w:val="false"/>
          <w:i w:val="false"/>
          <w:color w:val="000000"/>
          <w:sz w:val="28"/>
        </w:rPr>
        <w:t>533</w:t>
      </w:r>
      <w:r>
        <w:rPr>
          <w:rFonts w:ascii="Times New Roman"/>
          <w:b w:val="false"/>
          <w:i w:val="false"/>
          <w:color w:val="000000"/>
          <w:sz w:val="28"/>
        </w:rPr>
        <w:t xml:space="preserve">, </w:t>
      </w:r>
      <w:r>
        <w:rPr>
          <w:rFonts w:ascii="Times New Roman"/>
          <w:b w:val="false"/>
          <w:i w:val="false"/>
          <w:color w:val="000000"/>
          <w:sz w:val="28"/>
        </w:rPr>
        <w:t>534</w:t>
      </w:r>
      <w:r>
        <w:rPr>
          <w:rFonts w:ascii="Times New Roman"/>
          <w:b w:val="false"/>
          <w:i w:val="false"/>
          <w:color w:val="000000"/>
          <w:sz w:val="28"/>
        </w:rPr>
        <w:t xml:space="preserve">, </w:t>
      </w:r>
      <w:r>
        <w:rPr>
          <w:rFonts w:ascii="Times New Roman"/>
          <w:b w:val="false"/>
          <w:i w:val="false"/>
          <w:color w:val="000000"/>
          <w:sz w:val="28"/>
        </w:rPr>
        <w:t>536</w:t>
      </w:r>
      <w:r>
        <w:rPr>
          <w:rFonts w:ascii="Times New Roman"/>
          <w:b w:val="false"/>
          <w:i w:val="false"/>
          <w:color w:val="000000"/>
          <w:sz w:val="28"/>
        </w:rPr>
        <w:t xml:space="preserve">, </w:t>
      </w:r>
      <w:r>
        <w:rPr>
          <w:rFonts w:ascii="Times New Roman"/>
          <w:b w:val="false"/>
          <w:i w:val="false"/>
          <w:color w:val="000000"/>
          <w:sz w:val="28"/>
        </w:rPr>
        <w:t>537</w:t>
      </w:r>
      <w:r>
        <w:rPr>
          <w:rFonts w:ascii="Times New Roman"/>
          <w:b w:val="false"/>
          <w:i w:val="false"/>
          <w:color w:val="000000"/>
          <w:sz w:val="28"/>
        </w:rPr>
        <w:t xml:space="preserve">, </w:t>
      </w:r>
      <w:r>
        <w:rPr>
          <w:rFonts w:ascii="Times New Roman"/>
          <w:b w:val="false"/>
          <w:i w:val="false"/>
          <w:color w:val="000000"/>
          <w:sz w:val="28"/>
        </w:rPr>
        <w:t>538</w:t>
      </w:r>
      <w:r>
        <w:rPr>
          <w:rFonts w:ascii="Times New Roman"/>
          <w:b w:val="false"/>
          <w:i w:val="false"/>
          <w:color w:val="000000"/>
          <w:sz w:val="28"/>
        </w:rPr>
        <w:t xml:space="preserve">, </w:t>
      </w:r>
      <w:r>
        <w:rPr>
          <w:rFonts w:ascii="Times New Roman"/>
          <w:b w:val="false"/>
          <w:i w:val="false"/>
          <w:color w:val="000000"/>
          <w:sz w:val="28"/>
        </w:rPr>
        <w:t>539</w:t>
      </w:r>
      <w:r>
        <w:rPr>
          <w:rFonts w:ascii="Times New Roman"/>
          <w:b w:val="false"/>
          <w:i w:val="false"/>
          <w:color w:val="000000"/>
          <w:sz w:val="28"/>
        </w:rPr>
        <w:t xml:space="preserve">, </w:t>
      </w:r>
      <w:r>
        <w:rPr>
          <w:rFonts w:ascii="Times New Roman"/>
          <w:b w:val="false"/>
          <w:i w:val="false"/>
          <w:color w:val="000000"/>
          <w:sz w:val="28"/>
        </w:rPr>
        <w:t>540</w:t>
      </w:r>
      <w:r>
        <w:rPr>
          <w:rFonts w:ascii="Times New Roman"/>
          <w:b w:val="false"/>
          <w:i w:val="false"/>
          <w:color w:val="000000"/>
          <w:sz w:val="28"/>
        </w:rPr>
        <w:t xml:space="preserve">, </w:t>
      </w:r>
      <w:r>
        <w:rPr>
          <w:rFonts w:ascii="Times New Roman"/>
          <w:b w:val="false"/>
          <w:i w:val="false"/>
          <w:color w:val="000000"/>
          <w:sz w:val="28"/>
        </w:rPr>
        <w:t>542</w:t>
      </w:r>
      <w:r>
        <w:rPr>
          <w:rFonts w:ascii="Times New Roman"/>
          <w:b w:val="false"/>
          <w:i w:val="false"/>
          <w:color w:val="000000"/>
          <w:sz w:val="28"/>
        </w:rPr>
        <w:t xml:space="preserve">, </w:t>
      </w:r>
      <w:r>
        <w:rPr>
          <w:rFonts w:ascii="Times New Roman"/>
          <w:b w:val="false"/>
          <w:i w:val="false"/>
          <w:color w:val="000000"/>
          <w:sz w:val="28"/>
        </w:rPr>
        <w:t>543</w:t>
      </w:r>
      <w:r>
        <w:rPr>
          <w:rFonts w:ascii="Times New Roman"/>
          <w:b w:val="false"/>
          <w:i w:val="false"/>
          <w:color w:val="000000"/>
          <w:sz w:val="28"/>
        </w:rPr>
        <w:t xml:space="preserve">, </w:t>
      </w:r>
      <w:r>
        <w:rPr>
          <w:rFonts w:ascii="Times New Roman"/>
          <w:b w:val="false"/>
          <w:i w:val="false"/>
          <w:color w:val="000000"/>
          <w:sz w:val="28"/>
        </w:rPr>
        <w:t>544</w:t>
      </w:r>
      <w:r>
        <w:rPr>
          <w:rFonts w:ascii="Times New Roman"/>
          <w:b w:val="false"/>
          <w:i w:val="false"/>
          <w:color w:val="000000"/>
          <w:sz w:val="28"/>
        </w:rPr>
        <w:t xml:space="preserve">, </w:t>
      </w:r>
      <w:r>
        <w:rPr>
          <w:rFonts w:ascii="Times New Roman"/>
          <w:b w:val="false"/>
          <w:i w:val="false"/>
          <w:color w:val="000000"/>
          <w:sz w:val="28"/>
        </w:rPr>
        <w:t>545</w:t>
      </w:r>
      <w:r>
        <w:rPr>
          <w:rFonts w:ascii="Times New Roman"/>
          <w:b w:val="false"/>
          <w:i w:val="false"/>
          <w:color w:val="000000"/>
          <w:sz w:val="28"/>
        </w:rPr>
        <w:t xml:space="preserve">, </w:t>
      </w:r>
      <w:r>
        <w:rPr>
          <w:rFonts w:ascii="Times New Roman"/>
          <w:b w:val="false"/>
          <w:i w:val="false"/>
          <w:color w:val="000000"/>
          <w:sz w:val="28"/>
        </w:rPr>
        <w:t>548</w:t>
      </w:r>
      <w:r>
        <w:rPr>
          <w:rFonts w:ascii="Times New Roman"/>
          <w:b w:val="false"/>
          <w:i w:val="false"/>
          <w:color w:val="000000"/>
          <w:sz w:val="28"/>
        </w:rPr>
        <w:t xml:space="preserve">, </w:t>
      </w:r>
      <w:r>
        <w:rPr>
          <w:rFonts w:ascii="Times New Roman"/>
          <w:b w:val="false"/>
          <w:i w:val="false"/>
          <w:color w:val="000000"/>
          <w:sz w:val="28"/>
        </w:rPr>
        <w:t>549</w:t>
      </w:r>
      <w:r>
        <w:rPr>
          <w:rFonts w:ascii="Times New Roman"/>
          <w:b w:val="false"/>
          <w:i w:val="false"/>
          <w:color w:val="000000"/>
          <w:sz w:val="28"/>
        </w:rPr>
        <w:t xml:space="preserve">, </w:t>
      </w:r>
      <w:r>
        <w:rPr>
          <w:rFonts w:ascii="Times New Roman"/>
          <w:b w:val="false"/>
          <w:i w:val="false"/>
          <w:color w:val="000000"/>
          <w:sz w:val="28"/>
        </w:rPr>
        <w:t>550</w:t>
      </w:r>
      <w:r>
        <w:rPr>
          <w:rFonts w:ascii="Times New Roman"/>
          <w:b w:val="false"/>
          <w:i w:val="false"/>
          <w:color w:val="000000"/>
          <w:sz w:val="28"/>
        </w:rPr>
        <w:t xml:space="preserve">, </w:t>
      </w:r>
      <w:r>
        <w:rPr>
          <w:rFonts w:ascii="Times New Roman"/>
          <w:b w:val="false"/>
          <w:i w:val="false"/>
          <w:color w:val="000000"/>
          <w:sz w:val="28"/>
        </w:rPr>
        <w:t>551</w:t>
      </w:r>
      <w:r>
        <w:rPr>
          <w:rFonts w:ascii="Times New Roman"/>
          <w:b w:val="false"/>
          <w:i w:val="false"/>
          <w:color w:val="000000"/>
          <w:sz w:val="28"/>
        </w:rPr>
        <w:t xml:space="preserve">, </w:t>
      </w:r>
      <w:r>
        <w:rPr>
          <w:rFonts w:ascii="Times New Roman"/>
          <w:b w:val="false"/>
          <w:i w:val="false"/>
          <w:color w:val="000000"/>
          <w:sz w:val="28"/>
        </w:rPr>
        <w:t>552</w:t>
      </w:r>
      <w:r>
        <w:rPr>
          <w:rFonts w:ascii="Times New Roman"/>
          <w:b w:val="false"/>
          <w:i w:val="false"/>
          <w:color w:val="000000"/>
          <w:sz w:val="28"/>
        </w:rPr>
        <w:t xml:space="preserve">, </w:t>
      </w:r>
      <w:r>
        <w:rPr>
          <w:rFonts w:ascii="Times New Roman"/>
          <w:b w:val="false"/>
          <w:i w:val="false"/>
          <w:color w:val="000000"/>
          <w:sz w:val="28"/>
        </w:rPr>
        <w:t>553</w:t>
      </w:r>
      <w:r>
        <w:rPr>
          <w:rFonts w:ascii="Times New Roman"/>
          <w:b w:val="false"/>
          <w:i w:val="false"/>
          <w:color w:val="000000"/>
          <w:sz w:val="28"/>
        </w:rPr>
        <w:t xml:space="preserve">, </w:t>
      </w:r>
      <w:r>
        <w:rPr>
          <w:rFonts w:ascii="Times New Roman"/>
          <w:b w:val="false"/>
          <w:i w:val="false"/>
          <w:color w:val="000000"/>
          <w:sz w:val="28"/>
        </w:rPr>
        <w:t>554</w:t>
      </w:r>
      <w:r>
        <w:rPr>
          <w:rFonts w:ascii="Times New Roman"/>
          <w:b w:val="false"/>
          <w:i w:val="false"/>
          <w:color w:val="000000"/>
          <w:sz w:val="28"/>
        </w:rPr>
        <w:t xml:space="preserve">, </w:t>
      </w:r>
      <w:r>
        <w:rPr>
          <w:rFonts w:ascii="Times New Roman"/>
          <w:b w:val="false"/>
          <w:i w:val="false"/>
          <w:color w:val="000000"/>
          <w:sz w:val="28"/>
        </w:rPr>
        <w:t>555</w:t>
      </w:r>
      <w:r>
        <w:rPr>
          <w:rFonts w:ascii="Times New Roman"/>
          <w:b w:val="false"/>
          <w:i w:val="false"/>
          <w:color w:val="000000"/>
          <w:sz w:val="28"/>
        </w:rPr>
        <w:t xml:space="preserve">, </w:t>
      </w:r>
      <w:r>
        <w:rPr>
          <w:rFonts w:ascii="Times New Roman"/>
          <w:b w:val="false"/>
          <w:i w:val="false"/>
          <w:color w:val="000000"/>
          <w:sz w:val="28"/>
        </w:rPr>
        <w:t>556</w:t>
      </w:r>
      <w:r>
        <w:rPr>
          <w:rFonts w:ascii="Times New Roman"/>
          <w:b w:val="false"/>
          <w:i w:val="false"/>
          <w:color w:val="000000"/>
          <w:sz w:val="28"/>
        </w:rPr>
        <w:t>";</w:t>
      </w:r>
    </w:p>
    <w:bookmarkEnd w:id="287"/>
    <w:bookmarkStart w:name="z316" w:id="288"/>
    <w:p>
      <w:pPr>
        <w:spacing w:after="0"/>
        <w:ind w:left="0"/>
        <w:jc w:val="both"/>
      </w:pPr>
      <w:r>
        <w:rPr>
          <w:rFonts w:ascii="Times New Roman"/>
          <w:b w:val="false"/>
          <w:i w:val="false"/>
          <w:color w:val="000000"/>
          <w:sz w:val="28"/>
        </w:rPr>
        <w:t xml:space="preserve">
      в абзаце первом </w:t>
      </w:r>
      <w:r>
        <w:rPr>
          <w:rFonts w:ascii="Times New Roman"/>
          <w:b w:val="false"/>
          <w:i w:val="false"/>
          <w:color w:val="000000"/>
          <w:sz w:val="28"/>
        </w:rPr>
        <w:t>подпункта 6)</w:t>
      </w:r>
      <w:r>
        <w:rPr>
          <w:rFonts w:ascii="Times New Roman"/>
          <w:b w:val="false"/>
          <w:i w:val="false"/>
          <w:color w:val="000000"/>
          <w:sz w:val="28"/>
        </w:rPr>
        <w:t xml:space="preserve"> слова "190, 192-1, 193, 209, 213, 214, 218, 233, 233-1, 250, 259, 311 и 312", "214, 216, 218, 234, 235, 236, 241, 245, 255, 256, 286, 297, 366 и 367" заменить соответственно словами "</w:t>
      </w:r>
      <w:r>
        <w:rPr>
          <w:rFonts w:ascii="Times New Roman"/>
          <w:b w:val="false"/>
          <w:i w:val="false"/>
          <w:color w:val="000000"/>
          <w:sz w:val="28"/>
        </w:rPr>
        <w:t>184</w:t>
      </w:r>
      <w:r>
        <w:rPr>
          <w:rFonts w:ascii="Times New Roman"/>
          <w:b w:val="false"/>
          <w:i w:val="false"/>
          <w:color w:val="000000"/>
          <w:sz w:val="28"/>
        </w:rPr>
        <w:t xml:space="preserve">, </w:t>
      </w:r>
      <w:r>
        <w:rPr>
          <w:rFonts w:ascii="Times New Roman"/>
          <w:b w:val="false"/>
          <w:i w:val="false"/>
          <w:color w:val="000000"/>
          <w:sz w:val="28"/>
        </w:rPr>
        <w:t>190</w:t>
      </w:r>
      <w:r>
        <w:rPr>
          <w:rFonts w:ascii="Times New Roman"/>
          <w:b w:val="false"/>
          <w:i w:val="false"/>
          <w:color w:val="000000"/>
          <w:sz w:val="28"/>
        </w:rPr>
        <w:t xml:space="preserve">, 192-1, </w:t>
      </w:r>
      <w:r>
        <w:rPr>
          <w:rFonts w:ascii="Times New Roman"/>
          <w:b w:val="false"/>
          <w:i w:val="false"/>
          <w:color w:val="000000"/>
          <w:sz w:val="28"/>
        </w:rPr>
        <w:t>193</w:t>
      </w:r>
      <w:r>
        <w:rPr>
          <w:rFonts w:ascii="Times New Roman"/>
          <w:b w:val="false"/>
          <w:i w:val="false"/>
          <w:color w:val="000000"/>
          <w:sz w:val="28"/>
        </w:rPr>
        <w:t xml:space="preserve">, </w:t>
      </w:r>
      <w:r>
        <w:rPr>
          <w:rFonts w:ascii="Times New Roman"/>
          <w:b w:val="false"/>
          <w:i w:val="false"/>
          <w:color w:val="000000"/>
          <w:sz w:val="28"/>
        </w:rPr>
        <w:t>200</w:t>
      </w:r>
      <w:r>
        <w:rPr>
          <w:rFonts w:ascii="Times New Roman"/>
          <w:b w:val="false"/>
          <w:i w:val="false"/>
          <w:color w:val="000000"/>
          <w:sz w:val="28"/>
        </w:rPr>
        <w:t xml:space="preserve">, </w:t>
      </w:r>
      <w:r>
        <w:rPr>
          <w:rFonts w:ascii="Times New Roman"/>
          <w:b w:val="false"/>
          <w:i w:val="false"/>
          <w:color w:val="000000"/>
          <w:sz w:val="28"/>
        </w:rPr>
        <w:t>207</w:t>
      </w:r>
      <w:r>
        <w:rPr>
          <w:rFonts w:ascii="Times New Roman"/>
          <w:b w:val="false"/>
          <w:i w:val="false"/>
          <w:color w:val="000000"/>
          <w:sz w:val="28"/>
        </w:rPr>
        <w:t xml:space="preserve">, </w:t>
      </w:r>
      <w:r>
        <w:rPr>
          <w:rFonts w:ascii="Times New Roman"/>
          <w:b w:val="false"/>
          <w:i w:val="false"/>
          <w:color w:val="000000"/>
          <w:sz w:val="28"/>
        </w:rPr>
        <w:t>209</w:t>
      </w:r>
      <w:r>
        <w:rPr>
          <w:rFonts w:ascii="Times New Roman"/>
          <w:b w:val="false"/>
          <w:i w:val="false"/>
          <w:color w:val="000000"/>
          <w:sz w:val="28"/>
        </w:rPr>
        <w:t xml:space="preserve">, </w:t>
      </w:r>
      <w:r>
        <w:rPr>
          <w:rFonts w:ascii="Times New Roman"/>
          <w:b w:val="false"/>
          <w:i w:val="false"/>
          <w:color w:val="000000"/>
          <w:sz w:val="28"/>
        </w:rPr>
        <w:t>213</w:t>
      </w:r>
      <w:r>
        <w:rPr>
          <w:rFonts w:ascii="Times New Roman"/>
          <w:b w:val="false"/>
          <w:i w:val="false"/>
          <w:color w:val="000000"/>
          <w:sz w:val="28"/>
        </w:rPr>
        <w:t xml:space="preserve">, </w:t>
      </w:r>
      <w:r>
        <w:rPr>
          <w:rFonts w:ascii="Times New Roman"/>
          <w:b w:val="false"/>
          <w:i w:val="false"/>
          <w:color w:val="000000"/>
          <w:sz w:val="28"/>
        </w:rPr>
        <w:t>214</w:t>
      </w:r>
      <w:r>
        <w:rPr>
          <w:rFonts w:ascii="Times New Roman"/>
          <w:b w:val="false"/>
          <w:i w:val="false"/>
          <w:color w:val="000000"/>
          <w:sz w:val="28"/>
        </w:rPr>
        <w:t xml:space="preserve">, </w:t>
      </w:r>
      <w:r>
        <w:rPr>
          <w:rFonts w:ascii="Times New Roman"/>
          <w:b w:val="false"/>
          <w:i w:val="false"/>
          <w:color w:val="000000"/>
          <w:sz w:val="28"/>
        </w:rPr>
        <w:t>216</w:t>
      </w:r>
      <w:r>
        <w:rPr>
          <w:rFonts w:ascii="Times New Roman"/>
          <w:b w:val="false"/>
          <w:i w:val="false"/>
          <w:color w:val="000000"/>
          <w:sz w:val="28"/>
        </w:rPr>
        <w:t xml:space="preserve">, 216-1, </w:t>
      </w:r>
      <w:r>
        <w:rPr>
          <w:rFonts w:ascii="Times New Roman"/>
          <w:b w:val="false"/>
          <w:i w:val="false"/>
          <w:color w:val="000000"/>
          <w:sz w:val="28"/>
        </w:rPr>
        <w:t>218</w:t>
      </w:r>
      <w:r>
        <w:rPr>
          <w:rFonts w:ascii="Times New Roman"/>
          <w:b w:val="false"/>
          <w:i w:val="false"/>
          <w:color w:val="000000"/>
          <w:sz w:val="28"/>
        </w:rPr>
        <w:t xml:space="preserve">, </w:t>
      </w:r>
      <w:r>
        <w:rPr>
          <w:rFonts w:ascii="Times New Roman"/>
          <w:b w:val="false"/>
          <w:i w:val="false"/>
          <w:color w:val="000000"/>
          <w:sz w:val="28"/>
        </w:rPr>
        <w:t>219</w:t>
      </w:r>
      <w:r>
        <w:rPr>
          <w:rFonts w:ascii="Times New Roman"/>
          <w:b w:val="false"/>
          <w:i w:val="false"/>
          <w:color w:val="000000"/>
          <w:sz w:val="28"/>
        </w:rPr>
        <w:t xml:space="preserve">, </w:t>
      </w:r>
      <w:r>
        <w:rPr>
          <w:rFonts w:ascii="Times New Roman"/>
          <w:b w:val="false"/>
          <w:i w:val="false"/>
          <w:color w:val="000000"/>
          <w:sz w:val="28"/>
        </w:rPr>
        <w:t>221</w:t>
      </w:r>
      <w:r>
        <w:rPr>
          <w:rFonts w:ascii="Times New Roman"/>
          <w:b w:val="false"/>
          <w:i w:val="false"/>
          <w:color w:val="000000"/>
          <w:sz w:val="28"/>
        </w:rPr>
        <w:t xml:space="preserve">, </w:t>
      </w:r>
      <w:r>
        <w:rPr>
          <w:rFonts w:ascii="Times New Roman"/>
          <w:b w:val="false"/>
          <w:i w:val="false"/>
          <w:color w:val="000000"/>
          <w:sz w:val="28"/>
        </w:rPr>
        <w:t>222</w:t>
      </w:r>
      <w:r>
        <w:rPr>
          <w:rFonts w:ascii="Times New Roman"/>
          <w:b w:val="false"/>
          <w:i w:val="false"/>
          <w:color w:val="000000"/>
          <w:sz w:val="28"/>
        </w:rPr>
        <w:t xml:space="preserve">, 222-1, </w:t>
      </w:r>
      <w:r>
        <w:rPr>
          <w:rFonts w:ascii="Times New Roman"/>
          <w:b w:val="false"/>
          <w:i w:val="false"/>
          <w:color w:val="000000"/>
          <w:sz w:val="28"/>
        </w:rPr>
        <w:t>226</w:t>
      </w:r>
      <w:r>
        <w:rPr>
          <w:rFonts w:ascii="Times New Roman"/>
          <w:b w:val="false"/>
          <w:i w:val="false"/>
          <w:color w:val="000000"/>
          <w:sz w:val="28"/>
        </w:rPr>
        <w:t xml:space="preserve">, </w:t>
      </w:r>
      <w:r>
        <w:rPr>
          <w:rFonts w:ascii="Times New Roman"/>
          <w:b w:val="false"/>
          <w:i w:val="false"/>
          <w:color w:val="000000"/>
          <w:sz w:val="28"/>
        </w:rPr>
        <w:t>228</w:t>
      </w:r>
      <w:r>
        <w:rPr>
          <w:rFonts w:ascii="Times New Roman"/>
          <w:b w:val="false"/>
          <w:i w:val="false"/>
          <w:color w:val="000000"/>
          <w:sz w:val="28"/>
        </w:rPr>
        <w:t xml:space="preserve">, </w:t>
      </w:r>
      <w:r>
        <w:rPr>
          <w:rFonts w:ascii="Times New Roman"/>
          <w:b w:val="false"/>
          <w:i w:val="false"/>
          <w:color w:val="000000"/>
          <w:sz w:val="28"/>
        </w:rPr>
        <w:t>231</w:t>
      </w:r>
      <w:r>
        <w:rPr>
          <w:rFonts w:ascii="Times New Roman"/>
          <w:b w:val="false"/>
          <w:i w:val="false"/>
          <w:color w:val="000000"/>
          <w:sz w:val="28"/>
        </w:rPr>
        <w:t xml:space="preserve">, </w:t>
      </w:r>
      <w:r>
        <w:rPr>
          <w:rFonts w:ascii="Times New Roman"/>
          <w:b w:val="false"/>
          <w:i w:val="false"/>
          <w:color w:val="000000"/>
          <w:sz w:val="28"/>
        </w:rPr>
        <w:t>233</w:t>
      </w:r>
      <w:r>
        <w:rPr>
          <w:rFonts w:ascii="Times New Roman"/>
          <w:b w:val="false"/>
          <w:i w:val="false"/>
          <w:color w:val="000000"/>
          <w:sz w:val="28"/>
        </w:rPr>
        <w:t xml:space="preserve">, 233-1, 235-1, </w:t>
      </w:r>
      <w:r>
        <w:rPr>
          <w:rFonts w:ascii="Times New Roman"/>
          <w:b w:val="false"/>
          <w:i w:val="false"/>
          <w:color w:val="000000"/>
          <w:sz w:val="28"/>
        </w:rPr>
        <w:t>243</w:t>
      </w:r>
      <w:r>
        <w:rPr>
          <w:rFonts w:ascii="Times New Roman"/>
          <w:b w:val="false"/>
          <w:i w:val="false"/>
          <w:color w:val="000000"/>
          <w:sz w:val="28"/>
        </w:rPr>
        <w:t xml:space="preserve">, </w:t>
      </w:r>
      <w:r>
        <w:rPr>
          <w:rFonts w:ascii="Times New Roman"/>
          <w:b w:val="false"/>
          <w:i w:val="false"/>
          <w:color w:val="000000"/>
          <w:sz w:val="28"/>
        </w:rPr>
        <w:t>250</w:t>
      </w:r>
      <w:r>
        <w:rPr>
          <w:rFonts w:ascii="Times New Roman"/>
          <w:b w:val="false"/>
          <w:i w:val="false"/>
          <w:color w:val="000000"/>
          <w:sz w:val="28"/>
        </w:rPr>
        <w:t xml:space="preserve">, </w:t>
      </w:r>
      <w:r>
        <w:rPr>
          <w:rFonts w:ascii="Times New Roman"/>
          <w:b w:val="false"/>
          <w:i w:val="false"/>
          <w:color w:val="000000"/>
          <w:sz w:val="28"/>
        </w:rPr>
        <w:t>259</w:t>
      </w:r>
      <w:r>
        <w:rPr>
          <w:rFonts w:ascii="Times New Roman"/>
          <w:b w:val="false"/>
          <w:i w:val="false"/>
          <w:color w:val="000000"/>
          <w:sz w:val="28"/>
        </w:rPr>
        <w:t xml:space="preserve">, </w:t>
      </w:r>
      <w:r>
        <w:rPr>
          <w:rFonts w:ascii="Times New Roman"/>
          <w:b w:val="false"/>
          <w:i w:val="false"/>
          <w:color w:val="000000"/>
          <w:sz w:val="28"/>
        </w:rPr>
        <w:t>311</w:t>
      </w:r>
      <w:r>
        <w:rPr>
          <w:rFonts w:ascii="Times New Roman"/>
          <w:b w:val="false"/>
          <w:i w:val="false"/>
          <w:color w:val="000000"/>
          <w:sz w:val="28"/>
        </w:rPr>
        <w:t xml:space="preserve">, </w:t>
      </w:r>
      <w:r>
        <w:rPr>
          <w:rFonts w:ascii="Times New Roman"/>
          <w:b w:val="false"/>
          <w:i w:val="false"/>
          <w:color w:val="000000"/>
          <w:sz w:val="28"/>
        </w:rPr>
        <w:t>312</w:t>
      </w:r>
      <w:r>
        <w:rPr>
          <w:rFonts w:ascii="Times New Roman"/>
          <w:b w:val="false"/>
          <w:i w:val="false"/>
          <w:color w:val="000000"/>
          <w:sz w:val="28"/>
        </w:rPr>
        <w:t xml:space="preserve"> и </w:t>
      </w:r>
      <w:r>
        <w:rPr>
          <w:rFonts w:ascii="Times New Roman"/>
          <w:b w:val="false"/>
          <w:i w:val="false"/>
          <w:color w:val="000000"/>
          <w:sz w:val="28"/>
        </w:rPr>
        <w:t>313</w:t>
      </w:r>
      <w:r>
        <w:rPr>
          <w:rFonts w:ascii="Times New Roman"/>
          <w:b w:val="false"/>
          <w:i w:val="false"/>
          <w:color w:val="000000"/>
          <w:sz w:val="28"/>
        </w:rPr>
        <w:t>", "</w:t>
      </w:r>
      <w:r>
        <w:rPr>
          <w:rFonts w:ascii="Times New Roman"/>
          <w:b w:val="false"/>
          <w:i w:val="false"/>
          <w:color w:val="000000"/>
          <w:sz w:val="28"/>
        </w:rPr>
        <w:t>198</w:t>
      </w:r>
      <w:r>
        <w:rPr>
          <w:rFonts w:ascii="Times New Roman"/>
          <w:b w:val="false"/>
          <w:i w:val="false"/>
          <w:color w:val="000000"/>
          <w:sz w:val="28"/>
        </w:rPr>
        <w:t xml:space="preserve">, </w:t>
      </w:r>
      <w:r>
        <w:rPr>
          <w:rFonts w:ascii="Times New Roman"/>
          <w:b w:val="false"/>
          <w:i w:val="false"/>
          <w:color w:val="000000"/>
          <w:sz w:val="28"/>
        </w:rPr>
        <w:t>214</w:t>
      </w:r>
      <w:r>
        <w:rPr>
          <w:rFonts w:ascii="Times New Roman"/>
          <w:b w:val="false"/>
          <w:i w:val="false"/>
          <w:color w:val="000000"/>
          <w:sz w:val="28"/>
        </w:rPr>
        <w:t xml:space="preserve">, </w:t>
      </w:r>
      <w:r>
        <w:rPr>
          <w:rFonts w:ascii="Times New Roman"/>
          <w:b w:val="false"/>
          <w:i w:val="false"/>
          <w:color w:val="000000"/>
          <w:sz w:val="28"/>
        </w:rPr>
        <w:t>216</w:t>
      </w:r>
      <w:r>
        <w:rPr>
          <w:rFonts w:ascii="Times New Roman"/>
          <w:b w:val="false"/>
          <w:i w:val="false"/>
          <w:color w:val="000000"/>
          <w:sz w:val="28"/>
        </w:rPr>
        <w:t xml:space="preserve">, </w:t>
      </w:r>
      <w:r>
        <w:rPr>
          <w:rFonts w:ascii="Times New Roman"/>
          <w:b w:val="false"/>
          <w:i w:val="false"/>
          <w:color w:val="000000"/>
          <w:sz w:val="28"/>
        </w:rPr>
        <w:t>218</w:t>
      </w:r>
      <w:r>
        <w:rPr>
          <w:rFonts w:ascii="Times New Roman"/>
          <w:b w:val="false"/>
          <w:i w:val="false"/>
          <w:color w:val="000000"/>
          <w:sz w:val="28"/>
        </w:rPr>
        <w:t xml:space="preserve">, </w:t>
      </w:r>
      <w:r>
        <w:rPr>
          <w:rFonts w:ascii="Times New Roman"/>
          <w:b w:val="false"/>
          <w:i w:val="false"/>
          <w:color w:val="000000"/>
          <w:sz w:val="28"/>
        </w:rPr>
        <w:t>223</w:t>
      </w:r>
      <w:r>
        <w:rPr>
          <w:rFonts w:ascii="Times New Roman"/>
          <w:b w:val="false"/>
          <w:i w:val="false"/>
          <w:color w:val="000000"/>
          <w:sz w:val="28"/>
        </w:rPr>
        <w:t xml:space="preserve">, </w:t>
      </w:r>
      <w:r>
        <w:rPr>
          <w:rFonts w:ascii="Times New Roman"/>
          <w:b w:val="false"/>
          <w:i w:val="false"/>
          <w:color w:val="000000"/>
          <w:sz w:val="28"/>
        </w:rPr>
        <w:t>232</w:t>
      </w:r>
      <w:r>
        <w:rPr>
          <w:rFonts w:ascii="Times New Roman"/>
          <w:b w:val="false"/>
          <w:i w:val="false"/>
          <w:color w:val="000000"/>
          <w:sz w:val="28"/>
        </w:rPr>
        <w:t xml:space="preserve">, </w:t>
      </w:r>
      <w:r>
        <w:rPr>
          <w:rFonts w:ascii="Times New Roman"/>
          <w:b w:val="false"/>
          <w:i w:val="false"/>
          <w:color w:val="000000"/>
          <w:sz w:val="28"/>
        </w:rPr>
        <w:t>234</w:t>
      </w:r>
      <w:r>
        <w:rPr>
          <w:rFonts w:ascii="Times New Roman"/>
          <w:b w:val="false"/>
          <w:i w:val="false"/>
          <w:color w:val="000000"/>
          <w:sz w:val="28"/>
        </w:rPr>
        <w:t xml:space="preserve">, </w:t>
      </w:r>
      <w:r>
        <w:rPr>
          <w:rFonts w:ascii="Times New Roman"/>
          <w:b w:val="false"/>
          <w:i w:val="false"/>
          <w:color w:val="000000"/>
          <w:sz w:val="28"/>
        </w:rPr>
        <w:t>235</w:t>
      </w:r>
      <w:r>
        <w:rPr>
          <w:rFonts w:ascii="Times New Roman"/>
          <w:b w:val="false"/>
          <w:i w:val="false"/>
          <w:color w:val="000000"/>
          <w:sz w:val="28"/>
        </w:rPr>
        <w:t xml:space="preserve">, </w:t>
      </w:r>
      <w:r>
        <w:rPr>
          <w:rFonts w:ascii="Times New Roman"/>
          <w:b w:val="false"/>
          <w:i w:val="false"/>
          <w:color w:val="000000"/>
          <w:sz w:val="28"/>
        </w:rPr>
        <w:t>236</w:t>
      </w:r>
      <w:r>
        <w:rPr>
          <w:rFonts w:ascii="Times New Roman"/>
          <w:b w:val="false"/>
          <w:i w:val="false"/>
          <w:color w:val="000000"/>
          <w:sz w:val="28"/>
        </w:rPr>
        <w:t xml:space="preserve">, </w:t>
      </w:r>
      <w:r>
        <w:rPr>
          <w:rFonts w:ascii="Times New Roman"/>
          <w:b w:val="false"/>
          <w:i w:val="false"/>
          <w:color w:val="000000"/>
          <w:sz w:val="28"/>
        </w:rPr>
        <w:t>238</w:t>
      </w:r>
      <w:r>
        <w:rPr>
          <w:rFonts w:ascii="Times New Roman"/>
          <w:b w:val="false"/>
          <w:i w:val="false"/>
          <w:color w:val="000000"/>
          <w:sz w:val="28"/>
        </w:rPr>
        <w:t xml:space="preserve">, </w:t>
      </w:r>
      <w:r>
        <w:rPr>
          <w:rFonts w:ascii="Times New Roman"/>
          <w:b w:val="false"/>
          <w:i w:val="false"/>
          <w:color w:val="000000"/>
          <w:sz w:val="28"/>
        </w:rPr>
        <w:t>239</w:t>
      </w:r>
      <w:r>
        <w:rPr>
          <w:rFonts w:ascii="Times New Roman"/>
          <w:b w:val="false"/>
          <w:i w:val="false"/>
          <w:color w:val="000000"/>
          <w:sz w:val="28"/>
        </w:rPr>
        <w:t xml:space="preserve">, </w:t>
      </w:r>
      <w:r>
        <w:rPr>
          <w:rFonts w:ascii="Times New Roman"/>
          <w:b w:val="false"/>
          <w:i w:val="false"/>
          <w:color w:val="000000"/>
          <w:sz w:val="28"/>
        </w:rPr>
        <w:t>241</w:t>
      </w:r>
      <w:r>
        <w:rPr>
          <w:rFonts w:ascii="Times New Roman"/>
          <w:b w:val="false"/>
          <w:i w:val="false"/>
          <w:color w:val="000000"/>
          <w:sz w:val="28"/>
        </w:rPr>
        <w:t xml:space="preserve">, </w:t>
      </w:r>
      <w:r>
        <w:rPr>
          <w:rFonts w:ascii="Times New Roman"/>
          <w:b w:val="false"/>
          <w:i w:val="false"/>
          <w:color w:val="000000"/>
          <w:sz w:val="28"/>
        </w:rPr>
        <w:t>242</w:t>
      </w:r>
      <w:r>
        <w:rPr>
          <w:rFonts w:ascii="Times New Roman"/>
          <w:b w:val="false"/>
          <w:i w:val="false"/>
          <w:color w:val="000000"/>
          <w:sz w:val="28"/>
        </w:rPr>
        <w:t xml:space="preserve">, </w:t>
      </w:r>
      <w:r>
        <w:rPr>
          <w:rFonts w:ascii="Times New Roman"/>
          <w:b w:val="false"/>
          <w:i w:val="false"/>
          <w:color w:val="000000"/>
          <w:sz w:val="28"/>
        </w:rPr>
        <w:t>244</w:t>
      </w:r>
      <w:r>
        <w:rPr>
          <w:rFonts w:ascii="Times New Roman"/>
          <w:b w:val="false"/>
          <w:i w:val="false"/>
          <w:color w:val="000000"/>
          <w:sz w:val="28"/>
        </w:rPr>
        <w:t xml:space="preserve">, </w:t>
      </w:r>
      <w:r>
        <w:rPr>
          <w:rFonts w:ascii="Times New Roman"/>
          <w:b w:val="false"/>
          <w:i w:val="false"/>
          <w:color w:val="000000"/>
          <w:sz w:val="28"/>
        </w:rPr>
        <w:t>245</w:t>
      </w:r>
      <w:r>
        <w:rPr>
          <w:rFonts w:ascii="Times New Roman"/>
          <w:b w:val="false"/>
          <w:i w:val="false"/>
          <w:color w:val="000000"/>
          <w:sz w:val="28"/>
        </w:rPr>
        <w:t xml:space="preserve">, </w:t>
      </w:r>
      <w:r>
        <w:rPr>
          <w:rFonts w:ascii="Times New Roman"/>
          <w:b w:val="false"/>
          <w:i w:val="false"/>
          <w:color w:val="000000"/>
          <w:sz w:val="28"/>
        </w:rPr>
        <w:t>246</w:t>
      </w:r>
      <w:r>
        <w:rPr>
          <w:rFonts w:ascii="Times New Roman"/>
          <w:b w:val="false"/>
          <w:i w:val="false"/>
          <w:color w:val="000000"/>
          <w:sz w:val="28"/>
        </w:rPr>
        <w:t xml:space="preserve">, </w:t>
      </w:r>
      <w:r>
        <w:rPr>
          <w:rFonts w:ascii="Times New Roman"/>
          <w:b w:val="false"/>
          <w:i w:val="false"/>
          <w:color w:val="000000"/>
          <w:sz w:val="28"/>
        </w:rPr>
        <w:t>248</w:t>
      </w:r>
      <w:r>
        <w:rPr>
          <w:rFonts w:ascii="Times New Roman"/>
          <w:b w:val="false"/>
          <w:i w:val="false"/>
          <w:color w:val="000000"/>
          <w:sz w:val="28"/>
        </w:rPr>
        <w:t xml:space="preserve">, </w:t>
      </w:r>
      <w:r>
        <w:rPr>
          <w:rFonts w:ascii="Times New Roman"/>
          <w:b w:val="false"/>
          <w:i w:val="false"/>
          <w:color w:val="000000"/>
          <w:sz w:val="28"/>
        </w:rPr>
        <w:t>250</w:t>
      </w:r>
      <w:r>
        <w:rPr>
          <w:rFonts w:ascii="Times New Roman"/>
          <w:b w:val="false"/>
          <w:i w:val="false"/>
          <w:color w:val="000000"/>
          <w:sz w:val="28"/>
        </w:rPr>
        <w:t xml:space="preserve">, </w:t>
      </w:r>
      <w:r>
        <w:rPr>
          <w:rFonts w:ascii="Times New Roman"/>
          <w:b w:val="false"/>
          <w:i w:val="false"/>
          <w:color w:val="000000"/>
          <w:sz w:val="28"/>
        </w:rPr>
        <w:t>253</w:t>
      </w:r>
      <w:r>
        <w:rPr>
          <w:rFonts w:ascii="Times New Roman"/>
          <w:b w:val="false"/>
          <w:i w:val="false"/>
          <w:color w:val="000000"/>
          <w:sz w:val="28"/>
        </w:rPr>
        <w:t xml:space="preserve">, </w:t>
      </w:r>
      <w:r>
        <w:rPr>
          <w:rFonts w:ascii="Times New Roman"/>
          <w:b w:val="false"/>
          <w:i w:val="false"/>
          <w:color w:val="000000"/>
          <w:sz w:val="28"/>
        </w:rPr>
        <w:t>255</w:t>
      </w:r>
      <w:r>
        <w:rPr>
          <w:rFonts w:ascii="Times New Roman"/>
          <w:b w:val="false"/>
          <w:i w:val="false"/>
          <w:color w:val="000000"/>
          <w:sz w:val="28"/>
        </w:rPr>
        <w:t xml:space="preserve">, </w:t>
      </w:r>
      <w:r>
        <w:rPr>
          <w:rFonts w:ascii="Times New Roman"/>
          <w:b w:val="false"/>
          <w:i w:val="false"/>
          <w:color w:val="000000"/>
          <w:sz w:val="28"/>
        </w:rPr>
        <w:t>256</w:t>
      </w:r>
      <w:r>
        <w:rPr>
          <w:rFonts w:ascii="Times New Roman"/>
          <w:b w:val="false"/>
          <w:i w:val="false"/>
          <w:color w:val="000000"/>
          <w:sz w:val="28"/>
        </w:rPr>
        <w:t xml:space="preserve">, </w:t>
      </w:r>
      <w:r>
        <w:rPr>
          <w:rFonts w:ascii="Times New Roman"/>
          <w:b w:val="false"/>
          <w:i w:val="false"/>
          <w:color w:val="000000"/>
          <w:sz w:val="28"/>
        </w:rPr>
        <w:t>263</w:t>
      </w:r>
      <w:r>
        <w:rPr>
          <w:rFonts w:ascii="Times New Roman"/>
          <w:b w:val="false"/>
          <w:i w:val="false"/>
          <w:color w:val="000000"/>
          <w:sz w:val="28"/>
        </w:rPr>
        <w:t xml:space="preserve">, </w:t>
      </w:r>
      <w:r>
        <w:rPr>
          <w:rFonts w:ascii="Times New Roman"/>
          <w:b w:val="false"/>
          <w:i w:val="false"/>
          <w:color w:val="000000"/>
          <w:sz w:val="28"/>
        </w:rPr>
        <w:t>275</w:t>
      </w:r>
      <w:r>
        <w:rPr>
          <w:rFonts w:ascii="Times New Roman"/>
          <w:b w:val="false"/>
          <w:i w:val="false"/>
          <w:color w:val="000000"/>
          <w:sz w:val="28"/>
        </w:rPr>
        <w:t xml:space="preserve">, </w:t>
      </w:r>
      <w:r>
        <w:rPr>
          <w:rFonts w:ascii="Times New Roman"/>
          <w:b w:val="false"/>
          <w:i w:val="false"/>
          <w:color w:val="000000"/>
          <w:sz w:val="28"/>
        </w:rPr>
        <w:t>286</w:t>
      </w:r>
      <w:r>
        <w:rPr>
          <w:rFonts w:ascii="Times New Roman"/>
          <w:b w:val="false"/>
          <w:i w:val="false"/>
          <w:color w:val="000000"/>
          <w:sz w:val="28"/>
        </w:rPr>
        <w:t xml:space="preserve">, </w:t>
      </w:r>
      <w:r>
        <w:rPr>
          <w:rFonts w:ascii="Times New Roman"/>
          <w:b w:val="false"/>
          <w:i w:val="false"/>
          <w:color w:val="000000"/>
          <w:sz w:val="28"/>
        </w:rPr>
        <w:t>297</w:t>
      </w:r>
      <w:r>
        <w:rPr>
          <w:rFonts w:ascii="Times New Roman"/>
          <w:b w:val="false"/>
          <w:i w:val="false"/>
          <w:color w:val="000000"/>
          <w:sz w:val="28"/>
        </w:rPr>
        <w:t xml:space="preserve">, </w:t>
      </w:r>
      <w:r>
        <w:rPr>
          <w:rFonts w:ascii="Times New Roman"/>
          <w:b w:val="false"/>
          <w:i w:val="false"/>
          <w:color w:val="000000"/>
          <w:sz w:val="28"/>
        </w:rPr>
        <w:t>366</w:t>
      </w:r>
      <w:r>
        <w:rPr>
          <w:rFonts w:ascii="Times New Roman"/>
          <w:b w:val="false"/>
          <w:i w:val="false"/>
          <w:color w:val="000000"/>
          <w:sz w:val="28"/>
        </w:rPr>
        <w:t xml:space="preserve">, </w:t>
      </w:r>
      <w:r>
        <w:rPr>
          <w:rFonts w:ascii="Times New Roman"/>
          <w:b w:val="false"/>
          <w:i w:val="false"/>
          <w:color w:val="000000"/>
          <w:sz w:val="28"/>
        </w:rPr>
        <w:t>367</w:t>
      </w:r>
      <w:r>
        <w:rPr>
          <w:rFonts w:ascii="Times New Roman"/>
          <w:b w:val="false"/>
          <w:i w:val="false"/>
          <w:color w:val="000000"/>
          <w:sz w:val="28"/>
        </w:rPr>
        <w:t xml:space="preserve"> и </w:t>
      </w:r>
      <w:r>
        <w:rPr>
          <w:rFonts w:ascii="Times New Roman"/>
          <w:b w:val="false"/>
          <w:i w:val="false"/>
          <w:color w:val="000000"/>
          <w:sz w:val="28"/>
        </w:rPr>
        <w:t>368</w:t>
      </w:r>
      <w:r>
        <w:rPr>
          <w:rFonts w:ascii="Times New Roman"/>
          <w:b w:val="false"/>
          <w:i w:val="false"/>
          <w:color w:val="000000"/>
          <w:sz w:val="28"/>
        </w:rPr>
        <w:t>";</w:t>
      </w:r>
    </w:p>
    <w:bookmarkEnd w:id="288"/>
    <w:bookmarkStart w:name="z317" w:id="289"/>
    <w:p>
      <w:pPr>
        <w:spacing w:after="0"/>
        <w:ind w:left="0"/>
        <w:jc w:val="both"/>
      </w:pPr>
      <w:r>
        <w:rPr>
          <w:rFonts w:ascii="Times New Roman"/>
          <w:b w:val="false"/>
          <w:i w:val="false"/>
          <w:color w:val="000000"/>
          <w:sz w:val="28"/>
        </w:rPr>
        <w:t>
      пункт 8 дополнить частью пятой следующего содержания:</w:t>
      </w:r>
    </w:p>
    <w:bookmarkEnd w:id="289"/>
    <w:bookmarkStart w:name="z318" w:id="290"/>
    <w:p>
      <w:pPr>
        <w:spacing w:after="0"/>
        <w:ind w:left="0"/>
        <w:jc w:val="both"/>
      </w:pPr>
      <w:r>
        <w:rPr>
          <w:rFonts w:ascii="Times New Roman"/>
          <w:b w:val="false"/>
          <w:i w:val="false"/>
          <w:color w:val="000000"/>
          <w:sz w:val="28"/>
        </w:rPr>
        <w:t>
      "Если в отношении уполномоченного экономического оператора проводится таможенный контроль в форме таможенной проверки, исключение из реестра уполномоченных экономических операторов осуществляется не позднее десяти рабочих дней со дня даты завершения такой проверки.";</w:t>
      </w:r>
    </w:p>
    <w:bookmarkEnd w:id="290"/>
    <w:bookmarkStart w:name="z319" w:id="291"/>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пункте 1</w:t>
      </w:r>
      <w:r>
        <w:rPr>
          <w:rFonts w:ascii="Times New Roman"/>
          <w:b w:val="false"/>
          <w:i w:val="false"/>
          <w:color w:val="000000"/>
          <w:sz w:val="28"/>
        </w:rPr>
        <w:t xml:space="preserve"> статьи 541:</w:t>
      </w:r>
    </w:p>
    <w:bookmarkEnd w:id="291"/>
    <w:bookmarkStart w:name="z320" w:id="29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w:t>
      </w:r>
      <w:r>
        <w:rPr>
          <w:rFonts w:ascii="Times New Roman"/>
          <w:b w:val="false"/>
          <w:i w:val="false"/>
          <w:color w:val="000000"/>
          <w:sz w:val="28"/>
        </w:rPr>
        <w:t xml:space="preserve"> слова "подпунктом 7)" заменить словами "подпунктами 7), 9), 10) и 11)";</w:t>
      </w:r>
    </w:p>
    <w:bookmarkEnd w:id="292"/>
    <w:bookmarkStart w:name="z321" w:id="29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4)</w:t>
      </w:r>
      <w:r>
        <w:rPr>
          <w:rFonts w:ascii="Times New Roman"/>
          <w:b w:val="false"/>
          <w:i w:val="false"/>
          <w:color w:val="000000"/>
          <w:sz w:val="28"/>
        </w:rPr>
        <w:t xml:space="preserve"> слова "и пунктом 4 статьи 137" заменить словами ", </w:t>
      </w:r>
      <w:r>
        <w:rPr>
          <w:rFonts w:ascii="Times New Roman"/>
          <w:b w:val="false"/>
          <w:i w:val="false"/>
          <w:color w:val="000000"/>
          <w:sz w:val="28"/>
        </w:rPr>
        <w:t>пунктом 4</w:t>
      </w:r>
      <w:r>
        <w:rPr>
          <w:rFonts w:ascii="Times New Roman"/>
          <w:b w:val="false"/>
          <w:i w:val="false"/>
          <w:color w:val="000000"/>
          <w:sz w:val="28"/>
        </w:rPr>
        <w:t xml:space="preserve"> статьи 137, </w:t>
      </w:r>
      <w:r>
        <w:rPr>
          <w:rFonts w:ascii="Times New Roman"/>
          <w:b w:val="false"/>
          <w:i w:val="false"/>
          <w:color w:val="000000"/>
          <w:sz w:val="28"/>
        </w:rPr>
        <w:t>пунктами 3-1</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статьи 417 и </w:t>
      </w:r>
      <w:r>
        <w:rPr>
          <w:rFonts w:ascii="Times New Roman"/>
          <w:b w:val="false"/>
          <w:i w:val="false"/>
          <w:color w:val="000000"/>
          <w:sz w:val="28"/>
        </w:rPr>
        <w:t>пунктом 5</w:t>
      </w:r>
      <w:r>
        <w:rPr>
          <w:rFonts w:ascii="Times New Roman"/>
          <w:b w:val="false"/>
          <w:i w:val="false"/>
          <w:color w:val="000000"/>
          <w:sz w:val="28"/>
        </w:rPr>
        <w:t xml:space="preserve"> статьи 419";</w:t>
      </w:r>
    </w:p>
    <w:bookmarkEnd w:id="293"/>
    <w:bookmarkStart w:name="z322" w:id="294"/>
    <w:p>
      <w:pPr>
        <w:spacing w:after="0"/>
        <w:ind w:left="0"/>
        <w:jc w:val="both"/>
      </w:pPr>
      <w:r>
        <w:rPr>
          <w:rFonts w:ascii="Times New Roman"/>
          <w:b w:val="false"/>
          <w:i w:val="false"/>
          <w:color w:val="000000"/>
          <w:sz w:val="28"/>
        </w:rPr>
        <w:t>
      дополнить частью второй следующего содержания:</w:t>
      </w:r>
    </w:p>
    <w:bookmarkEnd w:id="294"/>
    <w:bookmarkStart w:name="z323" w:id="295"/>
    <w:p>
      <w:pPr>
        <w:spacing w:after="0"/>
        <w:ind w:left="0"/>
        <w:jc w:val="both"/>
      </w:pPr>
      <w:r>
        <w:rPr>
          <w:rFonts w:ascii="Times New Roman"/>
          <w:b w:val="false"/>
          <w:i w:val="false"/>
          <w:color w:val="000000"/>
          <w:sz w:val="28"/>
        </w:rPr>
        <w:t xml:space="preserve">
      "В случае обжалования уведомления срок его исполнения приостанавливается в соответствии с </w:t>
      </w:r>
      <w:r>
        <w:rPr>
          <w:rFonts w:ascii="Times New Roman"/>
          <w:b w:val="false"/>
          <w:i w:val="false"/>
          <w:color w:val="000000"/>
          <w:sz w:val="28"/>
        </w:rPr>
        <w:t>главой 55</w:t>
      </w:r>
      <w:r>
        <w:rPr>
          <w:rFonts w:ascii="Times New Roman"/>
          <w:b w:val="false"/>
          <w:i w:val="false"/>
          <w:color w:val="000000"/>
          <w:sz w:val="28"/>
        </w:rPr>
        <w:t xml:space="preserve"> настоящего Кодекса.";</w:t>
      </w:r>
    </w:p>
    <w:bookmarkEnd w:id="295"/>
    <w:bookmarkStart w:name="z324" w:id="29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статью 570</w:t>
      </w:r>
      <w:r>
        <w:rPr>
          <w:rFonts w:ascii="Times New Roman"/>
          <w:b w:val="false"/>
          <w:i w:val="false"/>
          <w:color w:val="000000"/>
          <w:sz w:val="28"/>
        </w:rPr>
        <w:t xml:space="preserve"> дополнить пунктом 5 следующего содержания:</w:t>
      </w:r>
    </w:p>
    <w:bookmarkEnd w:id="296"/>
    <w:bookmarkStart w:name="z325" w:id="297"/>
    <w:p>
      <w:pPr>
        <w:spacing w:after="0"/>
        <w:ind w:left="0"/>
        <w:jc w:val="both"/>
      </w:pPr>
      <w:r>
        <w:rPr>
          <w:rFonts w:ascii="Times New Roman"/>
          <w:b w:val="false"/>
          <w:i w:val="false"/>
          <w:color w:val="000000"/>
          <w:sz w:val="28"/>
        </w:rPr>
        <w:t xml:space="preserve">
      "5. Юридические лица, включенные в реестр уполномоченных экономических операторов до введения условий включения юридического лица в реестр уполномоченных экономических операторов, установленных подпунктами 9) и 11) </w:t>
      </w:r>
      <w:r>
        <w:rPr>
          <w:rFonts w:ascii="Times New Roman"/>
          <w:b w:val="false"/>
          <w:i w:val="false"/>
          <w:color w:val="000000"/>
          <w:sz w:val="28"/>
        </w:rPr>
        <w:t>пункта 1</w:t>
      </w:r>
      <w:r>
        <w:rPr>
          <w:rFonts w:ascii="Times New Roman"/>
          <w:b w:val="false"/>
          <w:i w:val="false"/>
          <w:color w:val="000000"/>
          <w:sz w:val="28"/>
        </w:rPr>
        <w:t xml:space="preserve"> статьи 532 настоящего Кодекса, приводят в соответствие свою деятельность с указанными условиями в течение шести месяцев со дня введения в действие подпунктов 9) и 11) </w:t>
      </w:r>
      <w:r>
        <w:rPr>
          <w:rFonts w:ascii="Times New Roman"/>
          <w:b w:val="false"/>
          <w:i w:val="false"/>
          <w:color w:val="000000"/>
          <w:sz w:val="28"/>
        </w:rPr>
        <w:t>пункта 1</w:t>
      </w:r>
      <w:r>
        <w:rPr>
          <w:rFonts w:ascii="Times New Roman"/>
          <w:b w:val="false"/>
          <w:i w:val="false"/>
          <w:color w:val="000000"/>
          <w:sz w:val="28"/>
        </w:rPr>
        <w:t xml:space="preserve"> статьи 532 настоящего Кодекса.".</w:t>
      </w:r>
    </w:p>
    <w:bookmarkEnd w:id="297"/>
    <w:bookmarkStart w:name="z326" w:id="298"/>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27 декабря 2017 года "О недрах и недропользовании":</w:t>
      </w:r>
    </w:p>
    <w:bookmarkEnd w:id="298"/>
    <w:bookmarkStart w:name="z327" w:id="29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9</w:t>
      </w:r>
      <w:r>
        <w:rPr>
          <w:rFonts w:ascii="Times New Roman"/>
          <w:b w:val="false"/>
          <w:i w:val="false"/>
          <w:color w:val="000000"/>
          <w:sz w:val="28"/>
        </w:rPr>
        <w:t xml:space="preserve"> статьи 173 дополнить частью второй следующего содержания: </w:t>
      </w:r>
    </w:p>
    <w:bookmarkEnd w:id="299"/>
    <w:bookmarkStart w:name="z328" w:id="300"/>
    <w:p>
      <w:pPr>
        <w:spacing w:after="0"/>
        <w:ind w:left="0"/>
        <w:jc w:val="both"/>
      </w:pPr>
      <w:r>
        <w:rPr>
          <w:rFonts w:ascii="Times New Roman"/>
          <w:b w:val="false"/>
          <w:i w:val="false"/>
          <w:color w:val="000000"/>
          <w:sz w:val="28"/>
        </w:rPr>
        <w:t>
      "Условия продления периода добычи контракта не могут быть менее выгодными для Республики Казахстан, чем условия, на которых право недропользования было предоставлено.";</w:t>
      </w:r>
    </w:p>
    <w:bookmarkEnd w:id="300"/>
    <w:bookmarkStart w:name="z329" w:id="301"/>
    <w:p>
      <w:pPr>
        <w:spacing w:after="0"/>
        <w:ind w:left="0"/>
        <w:jc w:val="both"/>
      </w:pPr>
      <w:r>
        <w:rPr>
          <w:rFonts w:ascii="Times New Roman"/>
          <w:b w:val="false"/>
          <w:i w:val="false"/>
          <w:color w:val="000000"/>
          <w:sz w:val="28"/>
        </w:rPr>
        <w:t xml:space="preserve">
      2) абзац тридцать пятый </w:t>
      </w:r>
      <w:r>
        <w:rPr>
          <w:rFonts w:ascii="Times New Roman"/>
          <w:b w:val="false"/>
          <w:i w:val="false"/>
          <w:color w:val="000000"/>
          <w:sz w:val="28"/>
        </w:rPr>
        <w:t>пункта 3</w:t>
      </w:r>
      <w:r>
        <w:rPr>
          <w:rFonts w:ascii="Times New Roman"/>
          <w:b w:val="false"/>
          <w:i w:val="false"/>
          <w:color w:val="000000"/>
          <w:sz w:val="28"/>
        </w:rPr>
        <w:t xml:space="preserve"> статьи 277 изложить в следующей редакции:</w:t>
      </w:r>
    </w:p>
    <w:bookmarkEnd w:id="301"/>
    <w:bookmarkStart w:name="z330" w:id="302"/>
    <w:p>
      <w:pPr>
        <w:spacing w:after="0"/>
        <w:ind w:left="0"/>
        <w:jc w:val="both"/>
      </w:pPr>
      <w:r>
        <w:rPr>
          <w:rFonts w:ascii="Times New Roman"/>
          <w:b w:val="false"/>
          <w:i w:val="false"/>
          <w:color w:val="000000"/>
          <w:sz w:val="28"/>
        </w:rPr>
        <w:t>
      "</w:t>
      </w:r>
      <w:r>
        <w:rPr>
          <w:rFonts w:ascii="Times New Roman"/>
          <w:b w:val="false"/>
          <w:i w:val="false"/>
          <w:color w:val="000000"/>
          <w:sz w:val="28"/>
        </w:rPr>
        <w:t>статьями 173</w:t>
      </w:r>
      <w:r>
        <w:rPr>
          <w:rFonts w:ascii="Times New Roman"/>
          <w:b w:val="false"/>
          <w:i w:val="false"/>
          <w:color w:val="000000"/>
          <w:sz w:val="28"/>
        </w:rPr>
        <w:t xml:space="preserve">, </w:t>
      </w:r>
      <w:r>
        <w:rPr>
          <w:rFonts w:ascii="Times New Roman"/>
          <w:b w:val="false"/>
          <w:i w:val="false"/>
          <w:color w:val="000000"/>
          <w:sz w:val="28"/>
        </w:rPr>
        <w:t>174</w:t>
      </w:r>
      <w:r>
        <w:rPr>
          <w:rFonts w:ascii="Times New Roman"/>
          <w:b w:val="false"/>
          <w:i w:val="false"/>
          <w:color w:val="000000"/>
          <w:sz w:val="28"/>
        </w:rPr>
        <w:t xml:space="preserve">, </w:t>
      </w:r>
      <w:r>
        <w:rPr>
          <w:rFonts w:ascii="Times New Roman"/>
          <w:b w:val="false"/>
          <w:i w:val="false"/>
          <w:color w:val="000000"/>
          <w:sz w:val="28"/>
        </w:rPr>
        <w:t>пунктами 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статьи 176, </w:t>
      </w:r>
      <w:r>
        <w:rPr>
          <w:rFonts w:ascii="Times New Roman"/>
          <w:b w:val="false"/>
          <w:i w:val="false"/>
          <w:color w:val="000000"/>
          <w:sz w:val="28"/>
        </w:rPr>
        <w:t>статьями 178</w:t>
      </w:r>
      <w:r>
        <w:rPr>
          <w:rFonts w:ascii="Times New Roman"/>
          <w:b w:val="false"/>
          <w:i w:val="false"/>
          <w:color w:val="000000"/>
          <w:sz w:val="28"/>
        </w:rPr>
        <w:t xml:space="preserve"> – </w:t>
      </w:r>
      <w:r>
        <w:rPr>
          <w:rFonts w:ascii="Times New Roman"/>
          <w:b w:val="false"/>
          <w:i w:val="false"/>
          <w:color w:val="000000"/>
          <w:sz w:val="28"/>
        </w:rPr>
        <w:t>181</w:t>
      </w:r>
      <w:r>
        <w:rPr>
          <w:rFonts w:ascii="Times New Roman"/>
          <w:b w:val="false"/>
          <w:i w:val="false"/>
          <w:color w:val="000000"/>
          <w:sz w:val="28"/>
        </w:rPr>
        <w:t>;";</w:t>
      </w:r>
    </w:p>
    <w:bookmarkEnd w:id="302"/>
    <w:bookmarkStart w:name="z331" w:id="303"/>
    <w:p>
      <w:pPr>
        <w:spacing w:after="0"/>
        <w:ind w:left="0"/>
        <w:jc w:val="both"/>
      </w:pPr>
      <w:r>
        <w:rPr>
          <w:rFonts w:ascii="Times New Roman"/>
          <w:b w:val="false"/>
          <w:i w:val="false"/>
          <w:color w:val="000000"/>
          <w:sz w:val="28"/>
        </w:rPr>
        <w:t xml:space="preserve">
      3) часть одиннадцатую </w:t>
      </w:r>
      <w:r>
        <w:rPr>
          <w:rFonts w:ascii="Times New Roman"/>
          <w:b w:val="false"/>
          <w:i w:val="false"/>
          <w:color w:val="000000"/>
          <w:sz w:val="28"/>
        </w:rPr>
        <w:t>пункта 12</w:t>
      </w:r>
      <w:r>
        <w:rPr>
          <w:rFonts w:ascii="Times New Roman"/>
          <w:b w:val="false"/>
          <w:i w:val="false"/>
          <w:color w:val="000000"/>
          <w:sz w:val="28"/>
        </w:rPr>
        <w:t xml:space="preserve"> статьи 278 после слова "углеводородам" дополнить словами "и урану".</w:t>
      </w:r>
    </w:p>
    <w:bookmarkEnd w:id="303"/>
    <w:bookmarkStart w:name="z332" w:id="304"/>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Административный процедурно-процессуальный кодекс</w:t>
      </w:r>
      <w:r>
        <w:rPr>
          <w:rFonts w:ascii="Times New Roman"/>
          <w:b w:val="false"/>
          <w:i w:val="false"/>
          <w:color w:val="000000"/>
          <w:sz w:val="28"/>
        </w:rPr>
        <w:t xml:space="preserve"> Республики Казахстан от 29 июня 2020 года:</w:t>
      </w:r>
    </w:p>
    <w:bookmarkEnd w:id="3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статью 175</w:t>
      </w:r>
      <w:r>
        <w:rPr>
          <w:rFonts w:ascii="Times New Roman"/>
          <w:b w:val="false"/>
          <w:i w:val="false"/>
          <w:color w:val="000000"/>
          <w:sz w:val="28"/>
        </w:rPr>
        <w:t xml:space="preserve"> дополнить частью 2-1 следующего содержания:</w:t>
      </w:r>
    </w:p>
    <w:bookmarkStart w:name="z334" w:id="305"/>
    <w:p>
      <w:pPr>
        <w:spacing w:after="0"/>
        <w:ind w:left="0"/>
        <w:jc w:val="both"/>
      </w:pPr>
      <w:r>
        <w:rPr>
          <w:rFonts w:ascii="Times New Roman"/>
          <w:b w:val="false"/>
          <w:i w:val="false"/>
          <w:color w:val="000000"/>
          <w:sz w:val="28"/>
        </w:rPr>
        <w:t>
      "2-1. Приостановить до 1 января 2026 года действие:</w:t>
      </w:r>
    </w:p>
    <w:bookmarkEnd w:id="305"/>
    <w:bookmarkStart w:name="z335" w:id="30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подпунктов 12)</w:t>
      </w:r>
      <w:r>
        <w:rPr>
          <w:rFonts w:ascii="Times New Roman"/>
          <w:b w:val="false"/>
          <w:i w:val="false"/>
          <w:color w:val="000000"/>
          <w:sz w:val="28"/>
        </w:rPr>
        <w:t xml:space="preserve"> и </w:t>
      </w:r>
      <w:r>
        <w:rPr>
          <w:rFonts w:ascii="Times New Roman"/>
          <w:b w:val="false"/>
          <w:i w:val="false"/>
          <w:color w:val="000000"/>
          <w:sz w:val="28"/>
        </w:rPr>
        <w:t>16)</w:t>
      </w:r>
      <w:r>
        <w:rPr>
          <w:rFonts w:ascii="Times New Roman"/>
          <w:b w:val="false"/>
          <w:i w:val="false"/>
          <w:color w:val="000000"/>
          <w:sz w:val="28"/>
        </w:rPr>
        <w:t xml:space="preserve"> части первой статьи 4 настоящего Кодекса, установив, что в период приостановления </w:t>
      </w:r>
      <w:r>
        <w:rPr>
          <w:rFonts w:ascii="Times New Roman"/>
          <w:b w:val="false"/>
          <w:i w:val="false"/>
          <w:color w:val="000000"/>
          <w:sz w:val="28"/>
        </w:rPr>
        <w:t>подпункт 16)</w:t>
      </w:r>
      <w:r>
        <w:rPr>
          <w:rFonts w:ascii="Times New Roman"/>
          <w:b w:val="false"/>
          <w:i w:val="false"/>
          <w:color w:val="000000"/>
          <w:sz w:val="28"/>
        </w:rPr>
        <w:t xml:space="preserve"> данной части действует в следующей редакции: </w:t>
      </w:r>
    </w:p>
    <w:bookmarkEnd w:id="306"/>
    <w:bookmarkStart w:name="z336" w:id="307"/>
    <w:p>
      <w:pPr>
        <w:spacing w:after="0"/>
        <w:ind w:left="0"/>
        <w:jc w:val="both"/>
      </w:pPr>
      <w:r>
        <w:rPr>
          <w:rFonts w:ascii="Times New Roman"/>
          <w:b w:val="false"/>
          <w:i w:val="false"/>
          <w:color w:val="000000"/>
          <w:sz w:val="28"/>
        </w:rPr>
        <w:t>
      "16) обращение – направленные в административный орган или должностному лицу в письменной (бумажной и (или) электронной) или устной форме, а также в форме видеоконференцсвязи, заявление или жалоба;";</w:t>
      </w:r>
    </w:p>
    <w:bookmarkEnd w:id="307"/>
    <w:bookmarkStart w:name="z337" w:id="308"/>
    <w:p>
      <w:pPr>
        <w:spacing w:after="0"/>
        <w:ind w:left="0"/>
        <w:jc w:val="both"/>
      </w:pPr>
      <w:r>
        <w:rPr>
          <w:rFonts w:ascii="Times New Roman"/>
          <w:b w:val="false"/>
          <w:i w:val="false"/>
          <w:color w:val="000000"/>
          <w:sz w:val="28"/>
        </w:rPr>
        <w:t xml:space="preserve">
      2) части пятой </w:t>
      </w:r>
      <w:r>
        <w:rPr>
          <w:rFonts w:ascii="Times New Roman"/>
          <w:b w:val="false"/>
          <w:i w:val="false"/>
          <w:color w:val="000000"/>
          <w:sz w:val="28"/>
        </w:rPr>
        <w:t>статьи 64</w:t>
      </w:r>
      <w:r>
        <w:rPr>
          <w:rFonts w:ascii="Times New Roman"/>
          <w:b w:val="false"/>
          <w:i w:val="false"/>
          <w:color w:val="000000"/>
          <w:sz w:val="28"/>
        </w:rPr>
        <w:t xml:space="preserve"> настоящего Кодекса, установив, что в период приостановления данная часть действует в следующей редакции: </w:t>
      </w:r>
    </w:p>
    <w:bookmarkEnd w:id="308"/>
    <w:bookmarkStart w:name="z338" w:id="309"/>
    <w:p>
      <w:pPr>
        <w:spacing w:after="0"/>
        <w:ind w:left="0"/>
        <w:jc w:val="both"/>
      </w:pPr>
      <w:r>
        <w:rPr>
          <w:rFonts w:ascii="Times New Roman"/>
          <w:b w:val="false"/>
          <w:i w:val="false"/>
          <w:color w:val="000000"/>
          <w:sz w:val="28"/>
        </w:rPr>
        <w:t xml:space="preserve">
      "5. Порядок обращения посредством видеоконференцсвязи участников административной процедуры к руководителям государственных органов и их заместителям определяется уполномоченным органом в сфере информатизации.". </w:t>
      </w:r>
    </w:p>
    <w:bookmarkEnd w:id="309"/>
    <w:bookmarkStart w:name="z339" w:id="310"/>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7 июля 2020 года "О здоровье народа и системе здравоохранения":</w:t>
      </w:r>
    </w:p>
    <w:bookmarkEnd w:id="310"/>
    <w:bookmarkStart w:name="z340" w:id="31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24)</w:t>
      </w:r>
      <w:r>
        <w:rPr>
          <w:rFonts w:ascii="Times New Roman"/>
          <w:b w:val="false"/>
          <w:i w:val="false"/>
          <w:color w:val="000000"/>
          <w:sz w:val="28"/>
        </w:rPr>
        <w:t xml:space="preserve"> статьи 7 исключить;</w:t>
      </w:r>
    </w:p>
    <w:bookmarkEnd w:id="311"/>
    <w:bookmarkStart w:name="z341" w:id="31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 9)</w:t>
      </w:r>
      <w:r>
        <w:rPr>
          <w:rFonts w:ascii="Times New Roman"/>
          <w:b w:val="false"/>
          <w:i w:val="false"/>
          <w:color w:val="000000"/>
          <w:sz w:val="28"/>
        </w:rPr>
        <w:t xml:space="preserve"> статьи 9 исключить;</w:t>
      </w:r>
    </w:p>
    <w:bookmarkEnd w:id="312"/>
    <w:bookmarkStart w:name="z342" w:id="31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подпункт 24)</w:t>
      </w:r>
      <w:r>
        <w:rPr>
          <w:rFonts w:ascii="Times New Roman"/>
          <w:b w:val="false"/>
          <w:i w:val="false"/>
          <w:color w:val="000000"/>
          <w:sz w:val="28"/>
        </w:rPr>
        <w:t xml:space="preserve"> пункта 2 статьи 12 исключить.</w:t>
      </w:r>
    </w:p>
    <w:bookmarkEnd w:id="313"/>
    <w:bookmarkStart w:name="z343" w:id="314"/>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Экологический кодекс</w:t>
      </w:r>
      <w:r>
        <w:rPr>
          <w:rFonts w:ascii="Times New Roman"/>
          <w:b w:val="false"/>
          <w:i w:val="false"/>
          <w:color w:val="000000"/>
          <w:sz w:val="28"/>
        </w:rPr>
        <w:t xml:space="preserve"> Республики Казахстан от 2 января 2021 года:</w:t>
      </w:r>
    </w:p>
    <w:bookmarkEnd w:id="314"/>
    <w:bookmarkStart w:name="z344" w:id="31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6</w:t>
      </w:r>
      <w:r>
        <w:rPr>
          <w:rFonts w:ascii="Times New Roman"/>
          <w:b w:val="false"/>
          <w:i w:val="false"/>
          <w:color w:val="000000"/>
          <w:sz w:val="28"/>
        </w:rPr>
        <w:t xml:space="preserve"> статьи 386 дополнить подпунктом 9) следующего содержания:</w:t>
      </w:r>
    </w:p>
    <w:bookmarkEnd w:id="315"/>
    <w:bookmarkStart w:name="z345" w:id="316"/>
    <w:p>
      <w:pPr>
        <w:spacing w:after="0"/>
        <w:ind w:left="0"/>
        <w:jc w:val="both"/>
      </w:pPr>
      <w:r>
        <w:rPr>
          <w:rFonts w:ascii="Times New Roman"/>
          <w:b w:val="false"/>
          <w:i w:val="false"/>
          <w:color w:val="000000"/>
          <w:sz w:val="28"/>
        </w:rPr>
        <w:t xml:space="preserve">
      "9) физических лиц, осуществивших ввоз на территорию Республики Казахстан транспортных средств до 1 сентября 2022 года, не прошедших первичную регистрацию транспортного средства. </w:t>
      </w:r>
    </w:p>
    <w:bookmarkEnd w:id="316"/>
    <w:bookmarkStart w:name="z346" w:id="317"/>
    <w:p>
      <w:pPr>
        <w:spacing w:after="0"/>
        <w:ind w:left="0"/>
        <w:jc w:val="both"/>
      </w:pPr>
      <w:r>
        <w:rPr>
          <w:rFonts w:ascii="Times New Roman"/>
          <w:b w:val="false"/>
          <w:i w:val="false"/>
          <w:color w:val="000000"/>
          <w:sz w:val="28"/>
        </w:rPr>
        <w:t>
      При этом порядок, условия и сроки ввоза, а также категории таких транспортных средств определяются Правительством Республики Казахстан.";</w:t>
      </w:r>
    </w:p>
    <w:bookmarkEnd w:id="317"/>
    <w:bookmarkStart w:name="z347" w:id="318"/>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387</w:t>
      </w:r>
      <w:r>
        <w:rPr>
          <w:rFonts w:ascii="Times New Roman"/>
          <w:b w:val="false"/>
          <w:i w:val="false"/>
          <w:color w:val="000000"/>
          <w:sz w:val="28"/>
        </w:rPr>
        <w:t>:</w:t>
      </w:r>
    </w:p>
    <w:bookmarkEnd w:id="318"/>
    <w:bookmarkStart w:name="z348" w:id="31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слова "юридическим лицом," заменить словами "государственным предприятием, акционерным обществом, товариществом с ограниченной ответственностью, сто процентов акций (долей участия в уставном капитале) которого прямо или косвенно принадлежат государству,";</w:t>
      </w:r>
    </w:p>
    <w:bookmarkEnd w:id="3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исключить.</w:t>
      </w:r>
    </w:p>
    <w:bookmarkStart w:name="z350" w:id="320"/>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30 марта 1995 года "О Национальном Банке Республики Казахстан":</w:t>
      </w:r>
    </w:p>
    <w:bookmarkEnd w:id="3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статью 3-1</w:t>
      </w:r>
      <w:r>
        <w:rPr>
          <w:rFonts w:ascii="Times New Roman"/>
          <w:b w:val="false"/>
          <w:i w:val="false"/>
          <w:color w:val="000000"/>
          <w:sz w:val="28"/>
        </w:rPr>
        <w:t xml:space="preserve"> изложить в следующей редакции:</w:t>
      </w:r>
    </w:p>
    <w:bookmarkStart w:name="z352" w:id="321"/>
    <w:p>
      <w:pPr>
        <w:spacing w:after="0"/>
        <w:ind w:left="0"/>
        <w:jc w:val="both"/>
      </w:pPr>
      <w:r>
        <w:rPr>
          <w:rFonts w:ascii="Times New Roman"/>
          <w:b w:val="false"/>
          <w:i w:val="false"/>
          <w:color w:val="000000"/>
          <w:sz w:val="28"/>
        </w:rPr>
        <w:t>
      "Статья 3-1. Стратегический план Национального Банка Казахстана</w:t>
      </w:r>
    </w:p>
    <w:bookmarkEnd w:id="321"/>
    <w:bookmarkStart w:name="z353" w:id="322"/>
    <w:p>
      <w:pPr>
        <w:spacing w:after="0"/>
        <w:ind w:left="0"/>
        <w:jc w:val="both"/>
      </w:pPr>
      <w:r>
        <w:rPr>
          <w:rFonts w:ascii="Times New Roman"/>
          <w:b w:val="false"/>
          <w:i w:val="false"/>
          <w:color w:val="000000"/>
          <w:sz w:val="28"/>
        </w:rPr>
        <w:t>
      Национальный Банк Казахстана разрабатывает стратегический план на пятилетний период, в котором определяет стратегические направления, цели и целевые индикаторы деятельности Национального Банка Казахстана.</w:t>
      </w:r>
    </w:p>
    <w:bookmarkEnd w:id="322"/>
    <w:bookmarkStart w:name="z354" w:id="323"/>
    <w:p>
      <w:pPr>
        <w:spacing w:after="0"/>
        <w:ind w:left="0"/>
        <w:jc w:val="both"/>
      </w:pPr>
      <w:r>
        <w:rPr>
          <w:rFonts w:ascii="Times New Roman"/>
          <w:b w:val="false"/>
          <w:i w:val="false"/>
          <w:color w:val="000000"/>
          <w:sz w:val="28"/>
        </w:rPr>
        <w:t>
      Стратегический план утверждается Председателем Национального Банка Казахстана по согласованию с Президентом Республики Казахстан либо по его уполномочию Руководителем Администрации Президента Республики Казахстан.".</w:t>
      </w:r>
    </w:p>
    <w:bookmarkEnd w:id="323"/>
    <w:bookmarkStart w:name="z355" w:id="324"/>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19 июня 1995 года "О правовом положении иностранцев":</w:t>
      </w:r>
    </w:p>
    <w:bookmarkEnd w:id="324"/>
    <w:bookmarkStart w:name="z356" w:id="325"/>
    <w:p>
      <w:pPr>
        <w:spacing w:after="0"/>
        <w:ind w:left="0"/>
        <w:jc w:val="both"/>
      </w:pPr>
      <w:r>
        <w:rPr>
          <w:rFonts w:ascii="Times New Roman"/>
          <w:b w:val="false"/>
          <w:i w:val="false"/>
          <w:color w:val="000000"/>
          <w:sz w:val="28"/>
        </w:rPr>
        <w:t xml:space="preserve">
      в части второй </w:t>
      </w:r>
      <w:r>
        <w:rPr>
          <w:rFonts w:ascii="Times New Roman"/>
          <w:b w:val="false"/>
          <w:i w:val="false"/>
          <w:color w:val="000000"/>
          <w:sz w:val="28"/>
        </w:rPr>
        <w:t>статьи 31</w:t>
      </w:r>
      <w:r>
        <w:rPr>
          <w:rFonts w:ascii="Times New Roman"/>
          <w:b w:val="false"/>
          <w:i w:val="false"/>
          <w:color w:val="000000"/>
          <w:sz w:val="28"/>
        </w:rPr>
        <w:t xml:space="preserve"> цифры "2023" заменить цифрами "2024".</w:t>
      </w:r>
    </w:p>
    <w:bookmarkEnd w:id="325"/>
    <w:bookmarkStart w:name="z357" w:id="326"/>
    <w:p>
      <w:pPr>
        <w:spacing w:after="0"/>
        <w:ind w:left="0"/>
        <w:jc w:val="both"/>
      </w:pPr>
      <w:r>
        <w:rPr>
          <w:rFonts w:ascii="Times New Roman"/>
          <w:b w:val="false"/>
          <w:i w:val="false"/>
          <w:color w:val="000000"/>
          <w:sz w:val="28"/>
        </w:rPr>
        <w:t xml:space="preserve">
      14.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31 августа 1995 года "О банках и банковской деятельности в Республике Казахстан":</w:t>
      </w:r>
    </w:p>
    <w:bookmarkEnd w:id="326"/>
    <w:bookmarkStart w:name="z358" w:id="32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16</w:t>
      </w:r>
      <w:r>
        <w:rPr>
          <w:rFonts w:ascii="Times New Roman"/>
          <w:b w:val="false"/>
          <w:i w:val="false"/>
          <w:color w:val="000000"/>
          <w:sz w:val="28"/>
        </w:rPr>
        <w:t xml:space="preserve"> дополнить пунктом 3-2 следующего содержания:</w:t>
      </w:r>
    </w:p>
    <w:bookmarkEnd w:id="327"/>
    <w:bookmarkStart w:name="z359" w:id="328"/>
    <w:p>
      <w:pPr>
        <w:spacing w:after="0"/>
        <w:ind w:left="0"/>
        <w:jc w:val="both"/>
      </w:pPr>
      <w:r>
        <w:rPr>
          <w:rFonts w:ascii="Times New Roman"/>
          <w:b w:val="false"/>
          <w:i w:val="false"/>
          <w:color w:val="000000"/>
          <w:sz w:val="28"/>
        </w:rPr>
        <w:t xml:space="preserve">
      "3-2. Банк, для обеспечения финансовой устойчивости и (или) оздоровления которого используются средства государственного бюджета, Национального фонда Республики Казахстан, Национального Банка Республики Казахстан и (или) его дочерних организаций, в период с момента принятия решения о предоставлении средств государственного бюджета, Национального фонда Республики Казахстан, Национального Банка Республики Казахстан и (или) его дочерних организаций и до полного исполнения банком обязательств по возврату полученных средств распределяет прибыль, начисляет дивиденды по простым и (или) привилегированным акциям и (или бессрочным) финансовым инструментам, а также проводит обратный выкуп собственных акций при соблюдении условий, предусмотренных нормативным правовым актом уполномоченного органа."; </w:t>
      </w:r>
    </w:p>
    <w:bookmarkEnd w:id="328"/>
    <w:bookmarkStart w:name="z360" w:id="329"/>
    <w:p>
      <w:pPr>
        <w:spacing w:after="0"/>
        <w:ind w:left="0"/>
        <w:jc w:val="both"/>
      </w:pPr>
      <w:r>
        <w:rPr>
          <w:rFonts w:ascii="Times New Roman"/>
          <w:b w:val="false"/>
          <w:i w:val="false"/>
          <w:color w:val="000000"/>
          <w:sz w:val="28"/>
        </w:rPr>
        <w:t xml:space="preserve">
      2) часть первую </w:t>
      </w:r>
      <w:r>
        <w:rPr>
          <w:rFonts w:ascii="Times New Roman"/>
          <w:b w:val="false"/>
          <w:i w:val="false"/>
          <w:color w:val="000000"/>
          <w:sz w:val="28"/>
        </w:rPr>
        <w:t>пункта 2-1</w:t>
      </w:r>
      <w:r>
        <w:rPr>
          <w:rFonts w:ascii="Times New Roman"/>
          <w:b w:val="false"/>
          <w:i w:val="false"/>
          <w:color w:val="000000"/>
          <w:sz w:val="28"/>
        </w:rPr>
        <w:t xml:space="preserve"> статьи 17-1 исключить;</w:t>
      </w:r>
    </w:p>
    <w:bookmarkEnd w:id="329"/>
    <w:bookmarkStart w:name="z361" w:id="330"/>
    <w:p>
      <w:pPr>
        <w:spacing w:after="0"/>
        <w:ind w:left="0"/>
        <w:jc w:val="both"/>
      </w:pPr>
      <w:r>
        <w:rPr>
          <w:rFonts w:ascii="Times New Roman"/>
          <w:b w:val="false"/>
          <w:i w:val="false"/>
          <w:color w:val="000000"/>
          <w:sz w:val="28"/>
        </w:rPr>
        <w:t xml:space="preserve">
      3) часть первую </w:t>
      </w:r>
      <w:r>
        <w:rPr>
          <w:rFonts w:ascii="Times New Roman"/>
          <w:b w:val="false"/>
          <w:i w:val="false"/>
          <w:color w:val="000000"/>
          <w:sz w:val="28"/>
        </w:rPr>
        <w:t>пункта 2</w:t>
      </w:r>
      <w:r>
        <w:rPr>
          <w:rFonts w:ascii="Times New Roman"/>
          <w:b w:val="false"/>
          <w:i w:val="false"/>
          <w:color w:val="000000"/>
          <w:sz w:val="28"/>
        </w:rPr>
        <w:t xml:space="preserve"> статьи 36 после слов "О жилищных отношениях" дополнить словами ", денег, находящихся на банковских счетах в жилищном строительном сберегательном банке, предназначенных для зачисления платежей и субсидий в целях оплаты за арендованное жилье в частном жилищном фонде";</w:t>
      </w:r>
    </w:p>
    <w:bookmarkEnd w:id="330"/>
    <w:bookmarkStart w:name="z362" w:id="331"/>
    <w:p>
      <w:pPr>
        <w:spacing w:after="0"/>
        <w:ind w:left="0"/>
        <w:jc w:val="both"/>
      </w:pPr>
      <w:r>
        <w:rPr>
          <w:rFonts w:ascii="Times New Roman"/>
          <w:b w:val="false"/>
          <w:i w:val="false"/>
          <w:color w:val="000000"/>
          <w:sz w:val="28"/>
        </w:rPr>
        <w:t xml:space="preserve">
      4) часть вторую </w:t>
      </w:r>
      <w:r>
        <w:rPr>
          <w:rFonts w:ascii="Times New Roman"/>
          <w:b w:val="false"/>
          <w:i w:val="false"/>
          <w:color w:val="000000"/>
          <w:sz w:val="28"/>
        </w:rPr>
        <w:t>пункта 1</w:t>
      </w:r>
      <w:r>
        <w:rPr>
          <w:rFonts w:ascii="Times New Roman"/>
          <w:b w:val="false"/>
          <w:i w:val="false"/>
          <w:color w:val="000000"/>
          <w:sz w:val="28"/>
        </w:rPr>
        <w:t xml:space="preserve"> статьи 51 дополнить подпунктом 2-2) следующего содержания:</w:t>
      </w:r>
    </w:p>
    <w:bookmarkEnd w:id="331"/>
    <w:bookmarkStart w:name="z363" w:id="332"/>
    <w:p>
      <w:pPr>
        <w:spacing w:after="0"/>
        <w:ind w:left="0"/>
        <w:jc w:val="both"/>
      </w:pPr>
      <w:r>
        <w:rPr>
          <w:rFonts w:ascii="Times New Roman"/>
          <w:b w:val="false"/>
          <w:i w:val="false"/>
          <w:color w:val="000000"/>
          <w:sz w:val="28"/>
        </w:rPr>
        <w:t>
      "2-2) на деньги, находящиеся на банковских счетах в жилищном строительном сберегательном банке, предназначенных для зачисления платежей и субсидий в целях оплаты за арендованное жилье в частном жилищном фонде;".</w:t>
      </w:r>
    </w:p>
    <w:bookmarkEnd w:id="332"/>
    <w:bookmarkStart w:name="z364" w:id="333"/>
    <w:p>
      <w:pPr>
        <w:spacing w:after="0"/>
        <w:ind w:left="0"/>
        <w:jc w:val="both"/>
      </w:pPr>
      <w:r>
        <w:rPr>
          <w:rFonts w:ascii="Times New Roman"/>
          <w:b w:val="false"/>
          <w:i w:val="false"/>
          <w:color w:val="000000"/>
          <w:sz w:val="28"/>
        </w:rPr>
        <w:t xml:space="preserve">
      15.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12 декабря 1995 года "О государственных наградах Республики Казахстан":</w:t>
      </w:r>
    </w:p>
    <w:bookmarkEnd w:id="333"/>
    <w:bookmarkStart w:name="z365" w:id="334"/>
    <w:p>
      <w:pPr>
        <w:spacing w:after="0"/>
        <w:ind w:left="0"/>
        <w:jc w:val="both"/>
      </w:pPr>
      <w:r>
        <w:rPr>
          <w:rFonts w:ascii="Times New Roman"/>
          <w:b w:val="false"/>
          <w:i w:val="false"/>
          <w:color w:val="000000"/>
          <w:sz w:val="28"/>
        </w:rPr>
        <w:t xml:space="preserve">
      1) часть первую </w:t>
      </w:r>
      <w:r>
        <w:rPr>
          <w:rFonts w:ascii="Times New Roman"/>
          <w:b w:val="false"/>
          <w:i w:val="false"/>
          <w:color w:val="000000"/>
          <w:sz w:val="28"/>
        </w:rPr>
        <w:t>статьи 24</w:t>
      </w:r>
      <w:r>
        <w:rPr>
          <w:rFonts w:ascii="Times New Roman"/>
          <w:b w:val="false"/>
          <w:i w:val="false"/>
          <w:color w:val="000000"/>
          <w:sz w:val="28"/>
        </w:rPr>
        <w:t xml:space="preserve"> дополнить абзацем четвертым следующего содержания:</w:t>
      </w:r>
    </w:p>
    <w:bookmarkEnd w:id="334"/>
    <w:bookmarkStart w:name="z366" w:id="335"/>
    <w:p>
      <w:pPr>
        <w:spacing w:after="0"/>
        <w:ind w:left="0"/>
        <w:jc w:val="both"/>
      </w:pPr>
      <w:r>
        <w:rPr>
          <w:rFonts w:ascii="Times New Roman"/>
          <w:b w:val="false"/>
          <w:i w:val="false"/>
          <w:color w:val="000000"/>
          <w:sz w:val="28"/>
        </w:rPr>
        <w:t>
      "Қазақстанның халық әртісі;";</w:t>
      </w:r>
    </w:p>
    <w:bookmarkEnd w:id="335"/>
    <w:bookmarkStart w:name="z367" w:id="33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25</w:t>
      </w:r>
      <w:r>
        <w:rPr>
          <w:rFonts w:ascii="Times New Roman"/>
          <w:b w:val="false"/>
          <w:i w:val="false"/>
          <w:color w:val="000000"/>
          <w:sz w:val="28"/>
        </w:rPr>
        <w:t xml:space="preserve"> дополнить абзацем четвертым следующего содержания:</w:t>
      </w:r>
    </w:p>
    <w:bookmarkEnd w:id="336"/>
    <w:bookmarkStart w:name="z368" w:id="337"/>
    <w:p>
      <w:pPr>
        <w:spacing w:after="0"/>
        <w:ind w:left="0"/>
        <w:jc w:val="both"/>
      </w:pPr>
      <w:r>
        <w:rPr>
          <w:rFonts w:ascii="Times New Roman"/>
          <w:b w:val="false"/>
          <w:i w:val="false"/>
          <w:color w:val="000000"/>
          <w:sz w:val="28"/>
        </w:rPr>
        <w:t>
      "- "Қазақстанның халық әртісі" – лицам, внесшим особый вклад в развитие театрального, циркового, музыкального искусства и киноискусства Республики Казахстан, удостоенным ранее почетного звания "Қазақстанның еңбек сіңірген әртісі" (Заслуженный артист Казахстана) и (или) "Қазақстанның еңбек сіңірген қайраткері" (Заслуженный деятель Казахстана);".</w:t>
      </w:r>
    </w:p>
    <w:bookmarkEnd w:id="337"/>
    <w:bookmarkStart w:name="z369" w:id="338"/>
    <w:p>
      <w:pPr>
        <w:spacing w:after="0"/>
        <w:ind w:left="0"/>
        <w:jc w:val="both"/>
      </w:pPr>
      <w:r>
        <w:rPr>
          <w:rFonts w:ascii="Times New Roman"/>
          <w:b w:val="false"/>
          <w:i w:val="false"/>
          <w:color w:val="000000"/>
          <w:sz w:val="28"/>
        </w:rPr>
        <w:t xml:space="preserve">
      16.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декабря 1995 года "Об органах национальной безопасности Республики Казахстан":</w:t>
      </w:r>
    </w:p>
    <w:bookmarkEnd w:id="338"/>
    <w:bookmarkStart w:name="z370" w:id="339"/>
    <w:p>
      <w:pPr>
        <w:spacing w:after="0"/>
        <w:ind w:left="0"/>
        <w:jc w:val="both"/>
      </w:pPr>
      <w:r>
        <w:rPr>
          <w:rFonts w:ascii="Times New Roman"/>
          <w:b w:val="false"/>
          <w:i w:val="false"/>
          <w:color w:val="000000"/>
          <w:sz w:val="28"/>
        </w:rPr>
        <w:t xml:space="preserve">
      в части второй </w:t>
      </w:r>
      <w:r>
        <w:rPr>
          <w:rFonts w:ascii="Times New Roman"/>
          <w:b w:val="false"/>
          <w:i w:val="false"/>
          <w:color w:val="000000"/>
          <w:sz w:val="28"/>
        </w:rPr>
        <w:t>статьи 27</w:t>
      </w:r>
      <w:r>
        <w:rPr>
          <w:rFonts w:ascii="Times New Roman"/>
          <w:b w:val="false"/>
          <w:i w:val="false"/>
          <w:color w:val="000000"/>
          <w:sz w:val="28"/>
        </w:rPr>
        <w:t xml:space="preserve"> цифры "2023" заменить цифрами "2024".</w:t>
      </w:r>
    </w:p>
    <w:bookmarkEnd w:id="339"/>
    <w:bookmarkStart w:name="z371" w:id="340"/>
    <w:p>
      <w:pPr>
        <w:spacing w:after="0"/>
        <w:ind w:left="0"/>
        <w:jc w:val="both"/>
      </w:pPr>
      <w:r>
        <w:rPr>
          <w:rFonts w:ascii="Times New Roman"/>
          <w:b w:val="false"/>
          <w:i w:val="false"/>
          <w:color w:val="000000"/>
          <w:sz w:val="28"/>
        </w:rPr>
        <w:t xml:space="preserve">
      17.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 июля 1998 года "Об особом статусе города Алматы":</w:t>
      </w:r>
    </w:p>
    <w:bookmarkEnd w:id="3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9-24)</w:t>
      </w:r>
      <w:r>
        <w:rPr>
          <w:rFonts w:ascii="Times New Roman"/>
          <w:b w:val="false"/>
          <w:i w:val="false"/>
          <w:color w:val="000000"/>
          <w:sz w:val="28"/>
        </w:rPr>
        <w:t xml:space="preserve"> статьи 4 изложить в следующей редакции:</w:t>
      </w:r>
    </w:p>
    <w:bookmarkStart w:name="z373" w:id="341"/>
    <w:p>
      <w:pPr>
        <w:spacing w:after="0"/>
        <w:ind w:left="0"/>
        <w:jc w:val="both"/>
      </w:pPr>
      <w:r>
        <w:rPr>
          <w:rFonts w:ascii="Times New Roman"/>
          <w:b w:val="false"/>
          <w:i w:val="false"/>
          <w:color w:val="000000"/>
          <w:sz w:val="28"/>
        </w:rPr>
        <w:t>
      "9-24) разрабатывает и утверждает Правила установки летних площадок при объектах общественного питания;".</w:t>
      </w:r>
    </w:p>
    <w:bookmarkEnd w:id="341"/>
    <w:bookmarkStart w:name="z374" w:id="342"/>
    <w:p>
      <w:pPr>
        <w:spacing w:after="0"/>
        <w:ind w:left="0"/>
        <w:jc w:val="both"/>
      </w:pPr>
      <w:r>
        <w:rPr>
          <w:rFonts w:ascii="Times New Roman"/>
          <w:b w:val="false"/>
          <w:i w:val="false"/>
          <w:color w:val="000000"/>
          <w:sz w:val="28"/>
        </w:rPr>
        <w:t xml:space="preserve">
      18.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декабря 2000 года "О жилищных строительных сбережениях в Республике Казахстан":</w:t>
      </w:r>
    </w:p>
    <w:bookmarkEnd w:id="342"/>
    <w:bookmarkStart w:name="z375" w:id="34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статье 5</w:t>
      </w:r>
      <w:r>
        <w:rPr>
          <w:rFonts w:ascii="Times New Roman"/>
          <w:b w:val="false"/>
          <w:i w:val="false"/>
          <w:color w:val="000000"/>
          <w:sz w:val="28"/>
        </w:rPr>
        <w:t>:</w:t>
      </w:r>
    </w:p>
    <w:bookmarkEnd w:id="343"/>
    <w:bookmarkStart w:name="z376" w:id="344"/>
    <w:p>
      <w:pPr>
        <w:spacing w:after="0"/>
        <w:ind w:left="0"/>
        <w:jc w:val="both"/>
      </w:pPr>
      <w:r>
        <w:rPr>
          <w:rFonts w:ascii="Times New Roman"/>
          <w:b w:val="false"/>
          <w:i w:val="false"/>
          <w:color w:val="000000"/>
          <w:sz w:val="28"/>
        </w:rPr>
        <w:t>
      пункт 1 дополнить подпунктом 5) следующего содержания:</w:t>
      </w:r>
    </w:p>
    <w:bookmarkEnd w:id="344"/>
    <w:bookmarkStart w:name="z377" w:id="345"/>
    <w:p>
      <w:pPr>
        <w:spacing w:after="0"/>
        <w:ind w:left="0"/>
        <w:jc w:val="both"/>
      </w:pPr>
      <w:r>
        <w:rPr>
          <w:rFonts w:ascii="Times New Roman"/>
          <w:b w:val="false"/>
          <w:i w:val="false"/>
          <w:color w:val="000000"/>
          <w:sz w:val="28"/>
        </w:rPr>
        <w:t>
      "5) открытие и ведение текущих счетов для зачисления платежей и субсидий в целях оплаты за арендованное жилье в частном жилищном фонде.";</w:t>
      </w:r>
    </w:p>
    <w:bookmarkEnd w:id="345"/>
    <w:bookmarkStart w:name="z378" w:id="346"/>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2</w:t>
      </w:r>
      <w:r>
        <w:rPr>
          <w:rFonts w:ascii="Times New Roman"/>
          <w:b w:val="false"/>
          <w:i w:val="false"/>
          <w:color w:val="000000"/>
          <w:sz w:val="28"/>
        </w:rPr>
        <w:t xml:space="preserve"> дополнить подпунктом 6-2) следующего содержания:</w:t>
      </w:r>
    </w:p>
    <w:bookmarkEnd w:id="346"/>
    <w:bookmarkStart w:name="z379" w:id="347"/>
    <w:p>
      <w:pPr>
        <w:spacing w:after="0"/>
        <w:ind w:left="0"/>
        <w:jc w:val="both"/>
      </w:pPr>
      <w:r>
        <w:rPr>
          <w:rFonts w:ascii="Times New Roman"/>
          <w:b w:val="false"/>
          <w:i w:val="false"/>
          <w:color w:val="000000"/>
          <w:sz w:val="28"/>
        </w:rPr>
        <w:t>
      "6-2) доверительные операции управления деньгами в интересах и по поручению доверителя для зачисления платежей и субсидий в целях оплаты за арендованное жилье в частном жилищном фонде и предоставления мер социальной поддержки специалистам в области здравоохранения, образования, социального обеспечения, культуры, спорта и агропромышленного комплекса, государственным служащим аппаратов акимов сел, поселков, сельских округов, прибывшим для работы и проживания в сельские населенные пункты;".</w:t>
      </w:r>
    </w:p>
    <w:bookmarkEnd w:id="347"/>
    <w:bookmarkStart w:name="z380" w:id="348"/>
    <w:p>
      <w:pPr>
        <w:spacing w:after="0"/>
        <w:ind w:left="0"/>
        <w:jc w:val="both"/>
      </w:pPr>
      <w:r>
        <w:rPr>
          <w:rFonts w:ascii="Times New Roman"/>
          <w:b w:val="false"/>
          <w:i w:val="false"/>
          <w:color w:val="000000"/>
          <w:sz w:val="28"/>
        </w:rPr>
        <w:t xml:space="preserve">
      19.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января 2001 года "О некоммерческих организациях":</w:t>
      </w:r>
    </w:p>
    <w:bookmarkEnd w:id="348"/>
    <w:bookmarkStart w:name="z381" w:id="34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12</w:t>
      </w:r>
      <w:r>
        <w:rPr>
          <w:rFonts w:ascii="Times New Roman"/>
          <w:b w:val="false"/>
          <w:i w:val="false"/>
          <w:color w:val="000000"/>
          <w:sz w:val="28"/>
        </w:rPr>
        <w:t xml:space="preserve"> дополнить пунктом 1-1 следующего содержания:</w:t>
      </w:r>
    </w:p>
    <w:bookmarkEnd w:id="349"/>
    <w:bookmarkStart w:name="z382" w:id="350"/>
    <w:p>
      <w:pPr>
        <w:spacing w:after="0"/>
        <w:ind w:left="0"/>
        <w:jc w:val="both"/>
      </w:pPr>
      <w:r>
        <w:rPr>
          <w:rFonts w:ascii="Times New Roman"/>
          <w:b w:val="false"/>
          <w:i w:val="false"/>
          <w:color w:val="000000"/>
          <w:sz w:val="28"/>
        </w:rPr>
        <w:t>
      "1-1. В случаях, предусмотренных законами Республики Казахстан, допускается формирование имущества фонда на основе обязательных имущественных взносов для целей, указанных в пункте 1 настоящей статьи.";</w:t>
      </w:r>
    </w:p>
    <w:bookmarkEnd w:id="350"/>
    <w:bookmarkStart w:name="z383" w:id="351"/>
    <w:p>
      <w:pPr>
        <w:spacing w:after="0"/>
        <w:ind w:left="0"/>
        <w:jc w:val="both"/>
      </w:pPr>
      <w:r>
        <w:rPr>
          <w:rFonts w:ascii="Times New Roman"/>
          <w:b w:val="false"/>
          <w:i w:val="false"/>
          <w:color w:val="000000"/>
          <w:sz w:val="28"/>
        </w:rPr>
        <w:t xml:space="preserve">
      2) пункт 1 </w:t>
      </w:r>
      <w:r>
        <w:rPr>
          <w:rFonts w:ascii="Times New Roman"/>
          <w:b w:val="false"/>
          <w:i w:val="false"/>
          <w:color w:val="000000"/>
          <w:sz w:val="28"/>
        </w:rPr>
        <w:t>статьи 35</w:t>
      </w:r>
      <w:r>
        <w:rPr>
          <w:rFonts w:ascii="Times New Roman"/>
          <w:b w:val="false"/>
          <w:i w:val="false"/>
          <w:color w:val="000000"/>
          <w:sz w:val="28"/>
        </w:rPr>
        <w:t xml:space="preserve"> дополнить подпунктом 2-1) следующего содержания:</w:t>
      </w:r>
    </w:p>
    <w:bookmarkEnd w:id="351"/>
    <w:bookmarkStart w:name="z384" w:id="352"/>
    <w:p>
      <w:pPr>
        <w:spacing w:after="0"/>
        <w:ind w:left="0"/>
        <w:jc w:val="both"/>
      </w:pPr>
      <w:r>
        <w:rPr>
          <w:rFonts w:ascii="Times New Roman"/>
          <w:b w:val="false"/>
          <w:i w:val="false"/>
          <w:color w:val="000000"/>
          <w:sz w:val="28"/>
        </w:rPr>
        <w:t>
      "2-1) обязательные имущественные взносы в случаях, предусмотренных законами Республики Казахстан;".</w:t>
      </w:r>
    </w:p>
    <w:bookmarkEnd w:id="352"/>
    <w:bookmarkStart w:name="z385" w:id="353"/>
    <w:p>
      <w:pPr>
        <w:spacing w:after="0"/>
        <w:ind w:left="0"/>
        <w:jc w:val="both"/>
      </w:pPr>
      <w:r>
        <w:rPr>
          <w:rFonts w:ascii="Times New Roman"/>
          <w:b w:val="false"/>
          <w:i w:val="false"/>
          <w:color w:val="000000"/>
          <w:sz w:val="28"/>
        </w:rPr>
        <w:t xml:space="preserve">
      20.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w:t>
      </w:r>
    </w:p>
    <w:bookmarkEnd w:id="353"/>
    <w:bookmarkStart w:name="z386" w:id="35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2-1)</w:t>
      </w:r>
      <w:r>
        <w:rPr>
          <w:rFonts w:ascii="Times New Roman"/>
          <w:b w:val="false"/>
          <w:i w:val="false"/>
          <w:color w:val="000000"/>
          <w:sz w:val="28"/>
        </w:rPr>
        <w:t xml:space="preserve"> пункта 1 статьи 29 исключить;</w:t>
      </w:r>
    </w:p>
    <w:bookmarkEnd w:id="354"/>
    <w:bookmarkStart w:name="z387" w:id="35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38</w:t>
      </w:r>
      <w:r>
        <w:rPr>
          <w:rFonts w:ascii="Times New Roman"/>
          <w:b w:val="false"/>
          <w:i w:val="false"/>
          <w:color w:val="000000"/>
          <w:sz w:val="28"/>
        </w:rPr>
        <w:t xml:space="preserve"> дополнить пунктами 5-1 и 5-2 следующего содержания:</w:t>
      </w:r>
    </w:p>
    <w:bookmarkEnd w:id="355"/>
    <w:bookmarkStart w:name="z388" w:id="356"/>
    <w:p>
      <w:pPr>
        <w:spacing w:after="0"/>
        <w:ind w:left="0"/>
        <w:jc w:val="both"/>
      </w:pPr>
      <w:r>
        <w:rPr>
          <w:rFonts w:ascii="Times New Roman"/>
          <w:b w:val="false"/>
          <w:i w:val="false"/>
          <w:color w:val="000000"/>
          <w:sz w:val="28"/>
        </w:rPr>
        <w:t>
      "5-1. Аппарат акима района в городах республиканского значения, столицы:</w:t>
      </w:r>
    </w:p>
    <w:bookmarkEnd w:id="356"/>
    <w:bookmarkStart w:name="z389" w:id="357"/>
    <w:p>
      <w:pPr>
        <w:spacing w:after="0"/>
        <w:ind w:left="0"/>
        <w:jc w:val="both"/>
      </w:pPr>
      <w:r>
        <w:rPr>
          <w:rFonts w:ascii="Times New Roman"/>
          <w:b w:val="false"/>
          <w:i w:val="false"/>
          <w:color w:val="000000"/>
          <w:sz w:val="28"/>
        </w:rPr>
        <w:t xml:space="preserve">
      1) осуществляет похозяйственный учет; </w:t>
      </w:r>
    </w:p>
    <w:bookmarkEnd w:id="357"/>
    <w:bookmarkStart w:name="z390" w:id="358"/>
    <w:p>
      <w:pPr>
        <w:spacing w:after="0"/>
        <w:ind w:left="0"/>
        <w:jc w:val="both"/>
      </w:pPr>
      <w:r>
        <w:rPr>
          <w:rFonts w:ascii="Times New Roman"/>
          <w:b w:val="false"/>
          <w:i w:val="false"/>
          <w:color w:val="000000"/>
          <w:sz w:val="28"/>
        </w:rPr>
        <w:t>
      2) организует в экстренных случаях доставку тяжелобольных людей до ближайшей организации здравоохранения, оказывающей врачебную помощь;</w:t>
      </w:r>
    </w:p>
    <w:bookmarkEnd w:id="358"/>
    <w:bookmarkStart w:name="z391" w:id="359"/>
    <w:p>
      <w:pPr>
        <w:spacing w:after="0"/>
        <w:ind w:left="0"/>
        <w:jc w:val="both"/>
      </w:pPr>
      <w:r>
        <w:rPr>
          <w:rFonts w:ascii="Times New Roman"/>
          <w:b w:val="false"/>
          <w:i w:val="false"/>
          <w:color w:val="000000"/>
          <w:sz w:val="28"/>
        </w:rPr>
        <w:t>
      3) обеспечивает санитарию населенных пунктов, содержание мест захоронений и погребение безродных;</w:t>
      </w:r>
    </w:p>
    <w:bookmarkEnd w:id="359"/>
    <w:bookmarkStart w:name="z392" w:id="360"/>
    <w:p>
      <w:pPr>
        <w:spacing w:after="0"/>
        <w:ind w:left="0"/>
        <w:jc w:val="both"/>
      </w:pPr>
      <w:r>
        <w:rPr>
          <w:rFonts w:ascii="Times New Roman"/>
          <w:b w:val="false"/>
          <w:i w:val="false"/>
          <w:color w:val="000000"/>
          <w:sz w:val="28"/>
        </w:rPr>
        <w:t>
      4) обеспечивает благоустройство и озеленение населенных пунктов;</w:t>
      </w:r>
    </w:p>
    <w:bookmarkEnd w:id="360"/>
    <w:bookmarkStart w:name="z393" w:id="361"/>
    <w:p>
      <w:pPr>
        <w:spacing w:after="0"/>
        <w:ind w:left="0"/>
        <w:jc w:val="both"/>
      </w:pPr>
      <w:r>
        <w:rPr>
          <w:rFonts w:ascii="Times New Roman"/>
          <w:b w:val="false"/>
          <w:i w:val="false"/>
          <w:color w:val="000000"/>
          <w:sz w:val="28"/>
        </w:rPr>
        <w:t>
      5) организует социальную помощь и социальное обеспечение, в том числе размещение государственного социального заказа;</w:t>
      </w:r>
    </w:p>
    <w:bookmarkEnd w:id="361"/>
    <w:bookmarkStart w:name="z394" w:id="362"/>
    <w:p>
      <w:pPr>
        <w:spacing w:after="0"/>
        <w:ind w:left="0"/>
        <w:jc w:val="both"/>
      </w:pPr>
      <w:r>
        <w:rPr>
          <w:rFonts w:ascii="Times New Roman"/>
          <w:b w:val="false"/>
          <w:i w:val="false"/>
          <w:color w:val="000000"/>
          <w:sz w:val="28"/>
        </w:rPr>
        <w:t xml:space="preserve">
      6) организует работу по жилищной помощи; </w:t>
      </w:r>
    </w:p>
    <w:bookmarkEnd w:id="362"/>
    <w:bookmarkStart w:name="z395" w:id="363"/>
    <w:p>
      <w:pPr>
        <w:spacing w:after="0"/>
        <w:ind w:left="0"/>
        <w:jc w:val="both"/>
      </w:pPr>
      <w:r>
        <w:rPr>
          <w:rFonts w:ascii="Times New Roman"/>
          <w:b w:val="false"/>
          <w:i w:val="false"/>
          <w:color w:val="000000"/>
          <w:sz w:val="28"/>
        </w:rPr>
        <w:t>
      7) организует работу по реализации миграционных мероприятий на местном уровне;</w:t>
      </w:r>
    </w:p>
    <w:bookmarkEnd w:id="363"/>
    <w:bookmarkStart w:name="z396" w:id="364"/>
    <w:p>
      <w:pPr>
        <w:spacing w:after="0"/>
        <w:ind w:left="0"/>
        <w:jc w:val="both"/>
      </w:pPr>
      <w:r>
        <w:rPr>
          <w:rFonts w:ascii="Times New Roman"/>
          <w:b w:val="false"/>
          <w:i w:val="false"/>
          <w:color w:val="000000"/>
          <w:sz w:val="28"/>
        </w:rPr>
        <w:t>
      8) организует работу по дошкольному воспитанию и обучению, в том числе обеспечению деятельности организаций дошкольного воспитания и обучения;</w:t>
      </w:r>
    </w:p>
    <w:bookmarkEnd w:id="364"/>
    <w:bookmarkStart w:name="z397" w:id="365"/>
    <w:p>
      <w:pPr>
        <w:spacing w:after="0"/>
        <w:ind w:left="0"/>
        <w:jc w:val="both"/>
      </w:pPr>
      <w:r>
        <w:rPr>
          <w:rFonts w:ascii="Times New Roman"/>
          <w:b w:val="false"/>
          <w:i w:val="false"/>
          <w:color w:val="000000"/>
          <w:sz w:val="28"/>
        </w:rPr>
        <w:t xml:space="preserve">
      9) содействует работе по проектированию, строительству, реконструкции, капитальному ремонту и модернизации распределительных сетей водоснабжения, канализации, канализационных насосных станций, газоснабжения и освещения, находящихся в коммунальной собственности; </w:t>
      </w:r>
    </w:p>
    <w:bookmarkEnd w:id="365"/>
    <w:bookmarkStart w:name="z398" w:id="366"/>
    <w:p>
      <w:pPr>
        <w:spacing w:after="0"/>
        <w:ind w:left="0"/>
        <w:jc w:val="both"/>
      </w:pPr>
      <w:r>
        <w:rPr>
          <w:rFonts w:ascii="Times New Roman"/>
          <w:b w:val="false"/>
          <w:i w:val="false"/>
          <w:color w:val="000000"/>
          <w:sz w:val="28"/>
        </w:rPr>
        <w:t>
      10) осуществляет текущий ремонт автомобильных дорог;</w:t>
      </w:r>
    </w:p>
    <w:bookmarkEnd w:id="366"/>
    <w:bookmarkStart w:name="z399" w:id="367"/>
    <w:p>
      <w:pPr>
        <w:spacing w:after="0"/>
        <w:ind w:left="0"/>
        <w:jc w:val="both"/>
      </w:pPr>
      <w:r>
        <w:rPr>
          <w:rFonts w:ascii="Times New Roman"/>
          <w:b w:val="false"/>
          <w:i w:val="false"/>
          <w:color w:val="000000"/>
          <w:sz w:val="28"/>
        </w:rPr>
        <w:t>
      11) организует работу по инвентаризации жилищного фонда;</w:t>
      </w:r>
    </w:p>
    <w:bookmarkEnd w:id="367"/>
    <w:bookmarkStart w:name="z400" w:id="368"/>
    <w:p>
      <w:pPr>
        <w:spacing w:after="0"/>
        <w:ind w:left="0"/>
        <w:jc w:val="both"/>
      </w:pPr>
      <w:r>
        <w:rPr>
          <w:rFonts w:ascii="Times New Roman"/>
          <w:b w:val="false"/>
          <w:i w:val="false"/>
          <w:color w:val="000000"/>
          <w:sz w:val="28"/>
        </w:rPr>
        <w:t xml:space="preserve">
      12) осуществляет реализацию подушевого нормативного финансирования творческих кружков и спортивных секций; </w:t>
      </w:r>
    </w:p>
    <w:bookmarkEnd w:id="368"/>
    <w:bookmarkStart w:name="z401" w:id="369"/>
    <w:p>
      <w:pPr>
        <w:spacing w:after="0"/>
        <w:ind w:left="0"/>
        <w:jc w:val="both"/>
      </w:pPr>
      <w:r>
        <w:rPr>
          <w:rFonts w:ascii="Times New Roman"/>
          <w:b w:val="false"/>
          <w:i w:val="false"/>
          <w:color w:val="000000"/>
          <w:sz w:val="28"/>
        </w:rPr>
        <w:t xml:space="preserve">
      13) организует работу по размещению государственного социального заказа в неправительственных организациях. </w:t>
      </w:r>
    </w:p>
    <w:bookmarkEnd w:id="369"/>
    <w:bookmarkStart w:name="z402" w:id="370"/>
    <w:p>
      <w:pPr>
        <w:spacing w:after="0"/>
        <w:ind w:left="0"/>
        <w:jc w:val="both"/>
      </w:pPr>
      <w:r>
        <w:rPr>
          <w:rFonts w:ascii="Times New Roman"/>
          <w:b w:val="false"/>
          <w:i w:val="false"/>
          <w:color w:val="000000"/>
          <w:sz w:val="28"/>
        </w:rPr>
        <w:t>
      5-2. Аппарат акима области, городов республиканского значения, столицы, района (города областного значения), района в городе осуществляет иные полномочия, возложенные настоящим Законом и иным законодательством Республики Казахстан.".</w:t>
      </w:r>
    </w:p>
    <w:bookmarkEnd w:id="370"/>
    <w:bookmarkStart w:name="z403" w:id="371"/>
    <w:p>
      <w:pPr>
        <w:spacing w:after="0"/>
        <w:ind w:left="0"/>
        <w:jc w:val="both"/>
      </w:pPr>
      <w:r>
        <w:rPr>
          <w:rFonts w:ascii="Times New Roman"/>
          <w:b w:val="false"/>
          <w:i w:val="false"/>
          <w:color w:val="000000"/>
          <w:sz w:val="28"/>
        </w:rPr>
        <w:t xml:space="preserve">
      21.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июля 2001 года "Об архитектурной, градостроительной и строительной деятельности в Республике Казахстан":</w:t>
      </w:r>
    </w:p>
    <w:bookmarkEnd w:id="371"/>
    <w:bookmarkStart w:name="z404" w:id="372"/>
    <w:p>
      <w:pPr>
        <w:spacing w:after="0"/>
        <w:ind w:left="0"/>
        <w:jc w:val="both"/>
      </w:pPr>
      <w:r>
        <w:rPr>
          <w:rFonts w:ascii="Times New Roman"/>
          <w:b w:val="false"/>
          <w:i w:val="false"/>
          <w:color w:val="000000"/>
          <w:sz w:val="28"/>
        </w:rPr>
        <w:t xml:space="preserve">
      абзац пятый </w:t>
      </w:r>
      <w:r>
        <w:rPr>
          <w:rFonts w:ascii="Times New Roman"/>
          <w:b w:val="false"/>
          <w:i w:val="false"/>
          <w:color w:val="000000"/>
          <w:sz w:val="28"/>
        </w:rPr>
        <w:t>подпункта 30-2)</w:t>
      </w:r>
      <w:r>
        <w:rPr>
          <w:rFonts w:ascii="Times New Roman"/>
          <w:b w:val="false"/>
          <w:i w:val="false"/>
          <w:color w:val="000000"/>
          <w:sz w:val="28"/>
        </w:rPr>
        <w:t xml:space="preserve"> статьи 1 изложить в следующей редакции:</w:t>
      </w:r>
    </w:p>
    <w:bookmarkEnd w:id="372"/>
    <w:bookmarkStart w:name="z405" w:id="373"/>
    <w:p>
      <w:pPr>
        <w:spacing w:after="0"/>
        <w:ind w:left="0"/>
        <w:jc w:val="both"/>
      </w:pPr>
      <w:r>
        <w:rPr>
          <w:rFonts w:ascii="Times New Roman"/>
          <w:b w:val="false"/>
          <w:i w:val="false"/>
          <w:color w:val="000000"/>
          <w:sz w:val="28"/>
        </w:rPr>
        <w:t>
      "средства, направленные на реализацию проектов государственно-частного партнерства, в том числе концессионных проектов;".</w:t>
      </w:r>
    </w:p>
    <w:bookmarkEnd w:id="373"/>
    <w:bookmarkStart w:name="z406" w:id="374"/>
    <w:p>
      <w:pPr>
        <w:spacing w:after="0"/>
        <w:ind w:left="0"/>
        <w:jc w:val="both"/>
      </w:pPr>
      <w:r>
        <w:rPr>
          <w:rFonts w:ascii="Times New Roman"/>
          <w:b w:val="false"/>
          <w:i w:val="false"/>
          <w:color w:val="000000"/>
          <w:sz w:val="28"/>
        </w:rPr>
        <w:t xml:space="preserve">
      22.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мая 2003 года "Об акционерных обществах":</w:t>
      </w:r>
    </w:p>
    <w:bookmarkEnd w:id="3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статьи 26 дополнить подпунктом 6) следующего содержания: </w:t>
      </w:r>
    </w:p>
    <w:bookmarkStart w:name="z408" w:id="375"/>
    <w:p>
      <w:pPr>
        <w:spacing w:after="0"/>
        <w:ind w:left="0"/>
        <w:jc w:val="both"/>
      </w:pPr>
      <w:r>
        <w:rPr>
          <w:rFonts w:ascii="Times New Roman"/>
          <w:b w:val="false"/>
          <w:i w:val="false"/>
          <w:color w:val="000000"/>
          <w:sz w:val="28"/>
        </w:rPr>
        <w:t xml:space="preserve">
      "6) в случаях,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банках и банковской деятельности в Республике Казахстан".".</w:t>
      </w:r>
    </w:p>
    <w:bookmarkEnd w:id="375"/>
    <w:bookmarkStart w:name="z409" w:id="376"/>
    <w:p>
      <w:pPr>
        <w:spacing w:after="0"/>
        <w:ind w:left="0"/>
        <w:jc w:val="both"/>
      </w:pPr>
      <w:r>
        <w:rPr>
          <w:rFonts w:ascii="Times New Roman"/>
          <w:b w:val="false"/>
          <w:i w:val="false"/>
          <w:color w:val="000000"/>
          <w:sz w:val="28"/>
        </w:rPr>
        <w:t xml:space="preserve">
      23.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 июля 2003 года "Об обязательном страховании гражданско-правовой ответственности владельцев транспортных средств":</w:t>
      </w:r>
    </w:p>
    <w:bookmarkEnd w:id="376"/>
    <w:bookmarkStart w:name="z410" w:id="37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9</w:t>
      </w:r>
      <w:r>
        <w:rPr>
          <w:rFonts w:ascii="Times New Roman"/>
          <w:b w:val="false"/>
          <w:i w:val="false"/>
          <w:color w:val="000000"/>
          <w:sz w:val="28"/>
        </w:rPr>
        <w:t xml:space="preserve"> дополнить пунктом 6 следующего содержания:</w:t>
      </w:r>
    </w:p>
    <w:bookmarkEnd w:id="377"/>
    <w:bookmarkStart w:name="z411" w:id="378"/>
    <w:p>
      <w:pPr>
        <w:spacing w:after="0"/>
        <w:ind w:left="0"/>
        <w:jc w:val="both"/>
      </w:pPr>
      <w:r>
        <w:rPr>
          <w:rFonts w:ascii="Times New Roman"/>
          <w:b w:val="false"/>
          <w:i w:val="false"/>
          <w:color w:val="000000"/>
          <w:sz w:val="28"/>
        </w:rPr>
        <w:t>
      "6. Уполномоченные органы в сфере таможенного дела, защиты и охраны Государственной границы Республики Казахстан и иные государственные органы представляют сведения о транспортных средствах, временно въехавших (ввезенных) на территорию Республики Казахстан, в организацию по формированию и ведению базы данных посредством системы информационного обмена.";</w:t>
      </w:r>
    </w:p>
    <w:bookmarkEnd w:id="378"/>
    <w:bookmarkStart w:name="z412" w:id="37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10</w:t>
      </w:r>
      <w:r>
        <w:rPr>
          <w:rFonts w:ascii="Times New Roman"/>
          <w:b w:val="false"/>
          <w:i w:val="false"/>
          <w:color w:val="000000"/>
          <w:sz w:val="28"/>
        </w:rPr>
        <w:t xml:space="preserve"> дополнить пунктом 5-2 следующего содержания:</w:t>
      </w:r>
    </w:p>
    <w:bookmarkEnd w:id="379"/>
    <w:bookmarkStart w:name="z413" w:id="380"/>
    <w:p>
      <w:pPr>
        <w:spacing w:after="0"/>
        <w:ind w:left="0"/>
        <w:jc w:val="both"/>
      </w:pPr>
      <w:r>
        <w:rPr>
          <w:rFonts w:ascii="Times New Roman"/>
          <w:b w:val="false"/>
          <w:i w:val="false"/>
          <w:color w:val="000000"/>
          <w:sz w:val="28"/>
        </w:rPr>
        <w:t>
      "5-2. Не допускается заключение договора обязательного страхования ответственности владельцев транспортных средств, не находящихся в международном движении на территории Республики Казахстан, за исключением транспортных средств, зарегистрированных (подлежащих государственной регистрации) в территориальных подразделениях уполномоченного органа по обеспечению безопасности дорожного движения.";</w:t>
      </w:r>
    </w:p>
    <w:bookmarkEnd w:id="380"/>
    <w:bookmarkStart w:name="z414" w:id="381"/>
    <w:p>
      <w:pPr>
        <w:spacing w:after="0"/>
        <w:ind w:left="0"/>
        <w:jc w:val="both"/>
      </w:pPr>
      <w:r>
        <w:rPr>
          <w:rFonts w:ascii="Times New Roman"/>
          <w:b w:val="false"/>
          <w:i w:val="false"/>
          <w:color w:val="000000"/>
          <w:sz w:val="28"/>
        </w:rPr>
        <w:t xml:space="preserve">
      3) часть вторую </w:t>
      </w:r>
      <w:r>
        <w:rPr>
          <w:rFonts w:ascii="Times New Roman"/>
          <w:b w:val="false"/>
          <w:i w:val="false"/>
          <w:color w:val="000000"/>
          <w:sz w:val="28"/>
        </w:rPr>
        <w:t>пункта 3</w:t>
      </w:r>
      <w:r>
        <w:rPr>
          <w:rFonts w:ascii="Times New Roman"/>
          <w:b w:val="false"/>
          <w:i w:val="false"/>
          <w:color w:val="000000"/>
          <w:sz w:val="28"/>
        </w:rPr>
        <w:t xml:space="preserve"> статьи 13 изложить в следующей редакции:</w:t>
      </w:r>
    </w:p>
    <w:bookmarkEnd w:id="381"/>
    <w:bookmarkStart w:name="z415" w:id="382"/>
    <w:p>
      <w:pPr>
        <w:spacing w:after="0"/>
        <w:ind w:left="0"/>
        <w:jc w:val="both"/>
      </w:pPr>
      <w:r>
        <w:rPr>
          <w:rFonts w:ascii="Times New Roman"/>
          <w:b w:val="false"/>
          <w:i w:val="false"/>
          <w:color w:val="000000"/>
          <w:sz w:val="28"/>
        </w:rPr>
        <w:t>
      "Договор обязательного страхования ответственности владельцев транспортных средств должен быть заключен на момент:</w:t>
      </w:r>
    </w:p>
    <w:bookmarkEnd w:id="382"/>
    <w:bookmarkStart w:name="z416" w:id="383"/>
    <w:p>
      <w:pPr>
        <w:spacing w:after="0"/>
        <w:ind w:left="0"/>
        <w:jc w:val="both"/>
      </w:pPr>
      <w:r>
        <w:rPr>
          <w:rFonts w:ascii="Times New Roman"/>
          <w:b w:val="false"/>
          <w:i w:val="false"/>
          <w:color w:val="000000"/>
          <w:sz w:val="28"/>
        </w:rPr>
        <w:t>
      1) пересечения Государственной границы Республики Казахстан транспортными средствами, находящимися в международном движении по территории Республики Казахстан;</w:t>
      </w:r>
    </w:p>
    <w:bookmarkEnd w:id="383"/>
    <w:bookmarkStart w:name="z417" w:id="384"/>
    <w:p>
      <w:pPr>
        <w:spacing w:after="0"/>
        <w:ind w:left="0"/>
        <w:jc w:val="both"/>
      </w:pPr>
      <w:r>
        <w:rPr>
          <w:rFonts w:ascii="Times New Roman"/>
          <w:b w:val="false"/>
          <w:i w:val="false"/>
          <w:color w:val="000000"/>
          <w:sz w:val="28"/>
        </w:rPr>
        <w:t>
      2) возникновения у физического или юридического лица права владения транспортным средством, но не позднее десяти рабочих дней с момента государственной регистрации (перерегистрации) данного транспортного средства в территориальных подразделениях уполномоченного органа по обеспечению безопасности дорожного движения.".</w:t>
      </w:r>
    </w:p>
    <w:bookmarkEnd w:id="384"/>
    <w:bookmarkStart w:name="z418" w:id="385"/>
    <w:p>
      <w:pPr>
        <w:spacing w:after="0"/>
        <w:ind w:left="0"/>
        <w:jc w:val="both"/>
      </w:pPr>
      <w:r>
        <w:rPr>
          <w:rFonts w:ascii="Times New Roman"/>
          <w:b w:val="false"/>
          <w:i w:val="false"/>
          <w:color w:val="000000"/>
          <w:sz w:val="28"/>
        </w:rPr>
        <w:t xml:space="preserve">
      24.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июля 2003 года "Об автомобильном транспорте":</w:t>
      </w:r>
    </w:p>
    <w:bookmarkEnd w:id="385"/>
    <w:bookmarkStart w:name="z419" w:id="38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главу 1</w:t>
      </w:r>
      <w:r>
        <w:rPr>
          <w:rFonts w:ascii="Times New Roman"/>
          <w:b w:val="false"/>
          <w:i w:val="false"/>
          <w:color w:val="000000"/>
          <w:sz w:val="28"/>
        </w:rPr>
        <w:t xml:space="preserve"> дополнить статьей 9-1 следующего содержания:</w:t>
      </w:r>
    </w:p>
    <w:bookmarkEnd w:id="386"/>
    <w:bookmarkStart w:name="z420" w:id="387"/>
    <w:p>
      <w:pPr>
        <w:spacing w:after="0"/>
        <w:ind w:left="0"/>
        <w:jc w:val="both"/>
      </w:pPr>
      <w:r>
        <w:rPr>
          <w:rFonts w:ascii="Times New Roman"/>
          <w:b w:val="false"/>
          <w:i w:val="false"/>
          <w:color w:val="000000"/>
          <w:sz w:val="28"/>
        </w:rPr>
        <w:t>
      "Статья 9-1. Требования к автотранспортному средству, въезжающему (ввозимому) на территорию Республики Казахстан и зарегистрированному в другом государстве</w:t>
      </w:r>
    </w:p>
    <w:bookmarkEnd w:id="387"/>
    <w:bookmarkStart w:name="z421" w:id="388"/>
    <w:p>
      <w:pPr>
        <w:spacing w:after="0"/>
        <w:ind w:left="0"/>
        <w:jc w:val="both"/>
      </w:pPr>
      <w:r>
        <w:rPr>
          <w:rFonts w:ascii="Times New Roman"/>
          <w:b w:val="false"/>
          <w:i w:val="false"/>
          <w:color w:val="000000"/>
          <w:sz w:val="28"/>
        </w:rPr>
        <w:t>
      1. Не допускается въезд (ввоз) на территорию Республики Казахстан автотранспортных средств, зарегистрированных в других государствах, в случаях:</w:t>
      </w:r>
    </w:p>
    <w:bookmarkEnd w:id="388"/>
    <w:bookmarkStart w:name="z422" w:id="389"/>
    <w:p>
      <w:pPr>
        <w:spacing w:after="0"/>
        <w:ind w:left="0"/>
        <w:jc w:val="both"/>
      </w:pPr>
      <w:r>
        <w:rPr>
          <w:rFonts w:ascii="Times New Roman"/>
          <w:b w:val="false"/>
          <w:i w:val="false"/>
          <w:color w:val="000000"/>
          <w:sz w:val="28"/>
        </w:rPr>
        <w:t>
      1) нахождения автотранспортного средства в международном розыске или в розыске в соответствии с законодательством Республики Казахстан;</w:t>
      </w:r>
    </w:p>
    <w:bookmarkEnd w:id="389"/>
    <w:bookmarkStart w:name="z423" w:id="390"/>
    <w:p>
      <w:pPr>
        <w:spacing w:after="0"/>
        <w:ind w:left="0"/>
        <w:jc w:val="both"/>
      </w:pPr>
      <w:r>
        <w:rPr>
          <w:rFonts w:ascii="Times New Roman"/>
          <w:b w:val="false"/>
          <w:i w:val="false"/>
          <w:color w:val="000000"/>
          <w:sz w:val="28"/>
        </w:rPr>
        <w:t>
      2) отсутствия свидетельства о регистрации транспортного средства в другом государстве;</w:t>
      </w:r>
    </w:p>
    <w:bookmarkEnd w:id="390"/>
    <w:bookmarkStart w:name="z424" w:id="391"/>
    <w:p>
      <w:pPr>
        <w:spacing w:after="0"/>
        <w:ind w:left="0"/>
        <w:jc w:val="both"/>
      </w:pPr>
      <w:r>
        <w:rPr>
          <w:rFonts w:ascii="Times New Roman"/>
          <w:b w:val="false"/>
          <w:i w:val="false"/>
          <w:color w:val="000000"/>
          <w:sz w:val="28"/>
        </w:rPr>
        <w:t xml:space="preserve">
      3) отсутствия договора на оказание услуг о перевозке автотранспортного средства на территорию Республики Казахстан, содержащего сведения о собственнике автотранспортного средства, идентификационные признаки автотранспортного средства, сведения о месте доставки и условия приемки такого автотранспортного средства (в случае ввоза автотранспортных средств с использованием услуг по перевозке автотранспортных средств); </w:t>
      </w:r>
    </w:p>
    <w:bookmarkEnd w:id="391"/>
    <w:bookmarkStart w:name="z425" w:id="392"/>
    <w:p>
      <w:pPr>
        <w:spacing w:after="0"/>
        <w:ind w:left="0"/>
        <w:jc w:val="both"/>
      </w:pPr>
      <w:r>
        <w:rPr>
          <w:rFonts w:ascii="Times New Roman"/>
          <w:b w:val="false"/>
          <w:i w:val="false"/>
          <w:color w:val="000000"/>
          <w:sz w:val="28"/>
        </w:rPr>
        <w:t>
      4) отсутствия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 сведений об идентификационных признаках автотранспортных средств, зарегистрированных в государствах – членах Евразийского экономического союза, и их регистрационном учете.</w:t>
      </w:r>
    </w:p>
    <w:bookmarkEnd w:id="392"/>
    <w:bookmarkStart w:name="z426" w:id="393"/>
    <w:p>
      <w:pPr>
        <w:spacing w:after="0"/>
        <w:ind w:left="0"/>
        <w:jc w:val="both"/>
      </w:pPr>
      <w:r>
        <w:rPr>
          <w:rFonts w:ascii="Times New Roman"/>
          <w:b w:val="false"/>
          <w:i w:val="false"/>
          <w:color w:val="000000"/>
          <w:sz w:val="28"/>
        </w:rPr>
        <w:t>
      2. Въезд (ввоз) автотранспортных средств, зарегистрированных в компетентном органе другого государства, и их эксплуатация на территории Республики Казахстан осуществляются в соответствии с порядком и требованиями въезда (ввоза) на территорию Республики Казахстан автотранспортных средств, зарегистрированных в компетентном органе другого государства, и их эксплуатации на территории Республики Казахстан, которые утверждены Правительством Республики Казахстан.";</w:t>
      </w:r>
    </w:p>
    <w:bookmarkEnd w:id="393"/>
    <w:bookmarkStart w:name="z427" w:id="394"/>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14-1</w:t>
      </w:r>
      <w:r>
        <w:rPr>
          <w:rFonts w:ascii="Times New Roman"/>
          <w:b w:val="false"/>
          <w:i w:val="false"/>
          <w:color w:val="000000"/>
          <w:sz w:val="28"/>
        </w:rPr>
        <w:t>:</w:t>
      </w:r>
    </w:p>
    <w:bookmarkEnd w:id="394"/>
    <w:bookmarkStart w:name="z428" w:id="39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слова "по итогам конкурса согласно порядку и требованию, которые установлены уполномоченным государственным органом, осуществляющим руководство в сфере обеспечения поступлений налогов и других обязательных платежей в бюджет, по согласованию с уполномоченным органом в сфере информатизации" исключить;</w:t>
      </w:r>
    </w:p>
    <w:bookmarkEnd w:id="395"/>
    <w:bookmarkStart w:name="z429" w:id="396"/>
    <w:p>
      <w:pPr>
        <w:spacing w:after="0"/>
        <w:ind w:left="0"/>
        <w:jc w:val="both"/>
      </w:pPr>
      <w:r>
        <w:rPr>
          <w:rFonts w:ascii="Times New Roman"/>
          <w:b w:val="false"/>
          <w:i w:val="false"/>
          <w:color w:val="000000"/>
          <w:sz w:val="28"/>
        </w:rPr>
        <w:t>
      дополнить пунктом 1-1 следующего содержания:</w:t>
      </w:r>
    </w:p>
    <w:bookmarkEnd w:id="396"/>
    <w:bookmarkStart w:name="z430" w:id="397"/>
    <w:p>
      <w:pPr>
        <w:spacing w:after="0"/>
        <w:ind w:left="0"/>
        <w:jc w:val="both"/>
      </w:pPr>
      <w:r>
        <w:rPr>
          <w:rFonts w:ascii="Times New Roman"/>
          <w:b w:val="false"/>
          <w:i w:val="false"/>
          <w:color w:val="000000"/>
          <w:sz w:val="28"/>
        </w:rPr>
        <w:t>
      "1-1. Национальным оператором информационной системы отслеживания международных автомобильных перевозок может быть государственное предприятие, акционерное общество, товарищество с ограниченной ответственностью, сто процентов акций (долей участия в уставном капитале) которого прямо или косвенно принадлежат государству.";</w:t>
      </w:r>
    </w:p>
    <w:bookmarkEnd w:id="397"/>
    <w:bookmarkStart w:name="z431" w:id="39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статью 44</w:t>
      </w:r>
      <w:r>
        <w:rPr>
          <w:rFonts w:ascii="Times New Roman"/>
          <w:b w:val="false"/>
          <w:i w:val="false"/>
          <w:color w:val="000000"/>
          <w:sz w:val="28"/>
        </w:rPr>
        <w:t xml:space="preserve"> изложить в следующей редакции: </w:t>
      </w:r>
    </w:p>
    <w:bookmarkEnd w:id="398"/>
    <w:bookmarkStart w:name="z432" w:id="399"/>
    <w:p>
      <w:pPr>
        <w:spacing w:after="0"/>
        <w:ind w:left="0"/>
        <w:jc w:val="both"/>
      </w:pPr>
      <w:r>
        <w:rPr>
          <w:rFonts w:ascii="Times New Roman"/>
          <w:b w:val="false"/>
          <w:i w:val="false"/>
          <w:color w:val="000000"/>
          <w:sz w:val="28"/>
        </w:rPr>
        <w:t>
      "Статья 44. Автомобильные перевозки пассажиров, багажа, грузов автотранспортными средствами, зарегистрированными на территории иностранного государства</w:t>
      </w:r>
    </w:p>
    <w:bookmarkEnd w:id="399"/>
    <w:bookmarkStart w:name="z433" w:id="400"/>
    <w:p>
      <w:pPr>
        <w:spacing w:after="0"/>
        <w:ind w:left="0"/>
        <w:jc w:val="both"/>
      </w:pPr>
      <w:r>
        <w:rPr>
          <w:rFonts w:ascii="Times New Roman"/>
          <w:b w:val="false"/>
          <w:i w:val="false"/>
          <w:color w:val="000000"/>
          <w:sz w:val="28"/>
        </w:rPr>
        <w:t>
      Предпринимательская деятельность по перевозке пассажиров, багажа, грузов автотранспортными средствами, зарегистрированными на территории иностранного государства, запрещается:</w:t>
      </w:r>
    </w:p>
    <w:bookmarkEnd w:id="400"/>
    <w:bookmarkStart w:name="z434" w:id="401"/>
    <w:p>
      <w:pPr>
        <w:spacing w:after="0"/>
        <w:ind w:left="0"/>
        <w:jc w:val="both"/>
      </w:pPr>
      <w:r>
        <w:rPr>
          <w:rFonts w:ascii="Times New Roman"/>
          <w:b w:val="false"/>
          <w:i w:val="false"/>
          <w:color w:val="000000"/>
          <w:sz w:val="28"/>
        </w:rPr>
        <w:t>
      между пунктами, расположенными на территории Республики Казахстан;</w:t>
      </w:r>
    </w:p>
    <w:bookmarkEnd w:id="401"/>
    <w:bookmarkStart w:name="z435" w:id="402"/>
    <w:p>
      <w:pPr>
        <w:spacing w:after="0"/>
        <w:ind w:left="0"/>
        <w:jc w:val="both"/>
      </w:pPr>
      <w:r>
        <w:rPr>
          <w:rFonts w:ascii="Times New Roman"/>
          <w:b w:val="false"/>
          <w:i w:val="false"/>
          <w:color w:val="000000"/>
          <w:sz w:val="28"/>
        </w:rPr>
        <w:t xml:space="preserve">
      в международном сообщении для автотранспортных средств, находящихся на временном государственном учете на территории Республики Казахстан.". </w:t>
      </w:r>
    </w:p>
    <w:bookmarkEnd w:id="402"/>
    <w:bookmarkStart w:name="z436" w:id="403"/>
    <w:p>
      <w:pPr>
        <w:spacing w:after="0"/>
        <w:ind w:left="0"/>
        <w:jc w:val="both"/>
      </w:pPr>
      <w:r>
        <w:rPr>
          <w:rFonts w:ascii="Times New Roman"/>
          <w:b w:val="false"/>
          <w:i w:val="false"/>
          <w:color w:val="000000"/>
          <w:sz w:val="28"/>
        </w:rPr>
        <w:t xml:space="preserve">
      25.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12 апреля 2004 года "О регулировании торговой деятельности":</w:t>
      </w:r>
    </w:p>
    <w:bookmarkEnd w:id="403"/>
    <w:bookmarkStart w:name="z437" w:id="40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41)</w:t>
      </w:r>
      <w:r>
        <w:rPr>
          <w:rFonts w:ascii="Times New Roman"/>
          <w:b w:val="false"/>
          <w:i w:val="false"/>
          <w:color w:val="000000"/>
          <w:sz w:val="28"/>
        </w:rPr>
        <w:t xml:space="preserve"> статьи 1 изложить в следующей редакции:</w:t>
      </w:r>
    </w:p>
    <w:bookmarkEnd w:id="404"/>
    <w:bookmarkStart w:name="z438" w:id="405"/>
    <w:p>
      <w:pPr>
        <w:spacing w:after="0"/>
        <w:ind w:left="0"/>
        <w:jc w:val="both"/>
      </w:pPr>
      <w:r>
        <w:rPr>
          <w:rFonts w:ascii="Times New Roman"/>
          <w:b w:val="false"/>
          <w:i w:val="false"/>
          <w:color w:val="000000"/>
          <w:sz w:val="28"/>
        </w:rPr>
        <w:t>
      "41) Единый оператор маркировки и прослеживаемости товаров – государственное предприятие, акционерное общество, товарищество с ограниченной ответственностью, более пятидесяти процентов голосующих акций (долей участия в уставном капитале) которого прямо или косвенно принадлежат государству, осуществляющее разработку, администрирование, сопровождение и эксплуатационную поддержку информационной системы маркировки и прослеживаемости товаров, включая разработку, ведение и актуализацию Национального каталога товаров, и иные функции, предусмотренные законодательством Республики Казахстан;";</w:t>
      </w:r>
    </w:p>
    <w:bookmarkEnd w:id="405"/>
    <w:bookmarkStart w:name="z439" w:id="406"/>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6</w:t>
      </w:r>
      <w:r>
        <w:rPr>
          <w:rFonts w:ascii="Times New Roman"/>
          <w:b w:val="false"/>
          <w:i w:val="false"/>
          <w:color w:val="000000"/>
          <w:sz w:val="28"/>
        </w:rPr>
        <w:t>:</w:t>
      </w:r>
    </w:p>
    <w:bookmarkEnd w:id="406"/>
    <w:bookmarkStart w:name="z440" w:id="407"/>
    <w:p>
      <w:pPr>
        <w:spacing w:after="0"/>
        <w:ind w:left="0"/>
        <w:jc w:val="both"/>
      </w:pPr>
      <w:r>
        <w:rPr>
          <w:rFonts w:ascii="Times New Roman"/>
          <w:b w:val="false"/>
          <w:i w:val="false"/>
          <w:color w:val="000000"/>
          <w:sz w:val="28"/>
        </w:rPr>
        <w:t>
      подпункт 11-2) изложить в следующей редакции:</w:t>
      </w:r>
    </w:p>
    <w:bookmarkEnd w:id="407"/>
    <w:bookmarkStart w:name="z441" w:id="408"/>
    <w:p>
      <w:pPr>
        <w:spacing w:after="0"/>
        <w:ind w:left="0"/>
        <w:jc w:val="both"/>
      </w:pPr>
      <w:r>
        <w:rPr>
          <w:rFonts w:ascii="Times New Roman"/>
          <w:b w:val="false"/>
          <w:i w:val="false"/>
          <w:color w:val="000000"/>
          <w:sz w:val="28"/>
        </w:rPr>
        <w:t>
      "11-2) утверждает требования к информационной системе маркировки и прослеживаемости товаров, а также определяет Единого оператора маркировки и прослеживаемости товаров;";</w:t>
      </w:r>
    </w:p>
    <w:bookmarkEnd w:id="408"/>
    <w:bookmarkStart w:name="z442" w:id="409"/>
    <w:p>
      <w:pPr>
        <w:spacing w:after="0"/>
        <w:ind w:left="0"/>
        <w:jc w:val="both"/>
      </w:pPr>
      <w:r>
        <w:rPr>
          <w:rFonts w:ascii="Times New Roman"/>
          <w:b w:val="false"/>
          <w:i w:val="false"/>
          <w:color w:val="000000"/>
          <w:sz w:val="28"/>
        </w:rPr>
        <w:t>
      дополнить подпунктом 14-5) следующего содержания:</w:t>
      </w:r>
    </w:p>
    <w:bookmarkEnd w:id="409"/>
    <w:bookmarkStart w:name="z443" w:id="410"/>
    <w:p>
      <w:pPr>
        <w:spacing w:after="0"/>
        <w:ind w:left="0"/>
        <w:jc w:val="both"/>
      </w:pPr>
      <w:r>
        <w:rPr>
          <w:rFonts w:ascii="Times New Roman"/>
          <w:b w:val="false"/>
          <w:i w:val="false"/>
          <w:color w:val="000000"/>
          <w:sz w:val="28"/>
        </w:rPr>
        <w:t>
      "14-5) утверждает порядок установления минимальной оптовой цены на производимые, ввозимые и (или) реализуемые в Республике Казахстан социально значимые продовольственные товары;";</w:t>
      </w:r>
    </w:p>
    <w:bookmarkEnd w:id="410"/>
    <w:bookmarkStart w:name="z444" w:id="411"/>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7</w:t>
      </w:r>
      <w:r>
        <w:rPr>
          <w:rFonts w:ascii="Times New Roman"/>
          <w:b w:val="false"/>
          <w:i w:val="false"/>
          <w:color w:val="000000"/>
          <w:sz w:val="28"/>
        </w:rPr>
        <w:t>:</w:t>
      </w:r>
    </w:p>
    <w:bookmarkEnd w:id="411"/>
    <w:bookmarkStart w:name="z445" w:id="412"/>
    <w:p>
      <w:pPr>
        <w:spacing w:after="0"/>
        <w:ind w:left="0"/>
        <w:jc w:val="both"/>
      </w:pPr>
      <w:r>
        <w:rPr>
          <w:rFonts w:ascii="Times New Roman"/>
          <w:b w:val="false"/>
          <w:i w:val="false"/>
          <w:color w:val="000000"/>
          <w:sz w:val="28"/>
        </w:rPr>
        <w:t>
      подпункт 1-1) после слова "формирует" дополнить словами "и реализует";</w:t>
      </w:r>
    </w:p>
    <w:bookmarkEnd w:id="412"/>
    <w:bookmarkStart w:name="z446" w:id="413"/>
    <w:p>
      <w:pPr>
        <w:spacing w:after="0"/>
        <w:ind w:left="0"/>
        <w:jc w:val="both"/>
      </w:pPr>
      <w:r>
        <w:rPr>
          <w:rFonts w:ascii="Times New Roman"/>
          <w:b w:val="false"/>
          <w:i w:val="false"/>
          <w:color w:val="000000"/>
          <w:sz w:val="28"/>
        </w:rPr>
        <w:t>
      дополнить подпунктами 15-5), 15-6), 15-7), 15-8), 15-9) и 15-10) следующего содержания:</w:t>
      </w:r>
    </w:p>
    <w:bookmarkEnd w:id="413"/>
    <w:bookmarkStart w:name="z447" w:id="414"/>
    <w:p>
      <w:pPr>
        <w:spacing w:after="0"/>
        <w:ind w:left="0"/>
        <w:jc w:val="both"/>
      </w:pPr>
      <w:r>
        <w:rPr>
          <w:rFonts w:ascii="Times New Roman"/>
          <w:b w:val="false"/>
          <w:i w:val="false"/>
          <w:color w:val="000000"/>
          <w:sz w:val="28"/>
        </w:rPr>
        <w:t>
      "15-5) утверждает минимальные оптовые цены на производимые, ввозимые и (или) реализуемые в Республике Казахстан социально значимые продовольственные товары в соответствии с порядком установления минимальной оптовой цены на производимые, ввозимые и (или) реализуемые в Республике Казахстан социально значимые продовольственные товары;</w:t>
      </w:r>
    </w:p>
    <w:bookmarkEnd w:id="414"/>
    <w:bookmarkStart w:name="z448" w:id="415"/>
    <w:p>
      <w:pPr>
        <w:spacing w:after="0"/>
        <w:ind w:left="0"/>
        <w:jc w:val="both"/>
      </w:pPr>
      <w:r>
        <w:rPr>
          <w:rFonts w:ascii="Times New Roman"/>
          <w:b w:val="false"/>
          <w:i w:val="false"/>
          <w:color w:val="000000"/>
          <w:sz w:val="28"/>
        </w:rPr>
        <w:t>
      15-6) разрабатывает перечень социально значимых продовольственных товаров;</w:t>
      </w:r>
    </w:p>
    <w:bookmarkEnd w:id="415"/>
    <w:bookmarkStart w:name="z449" w:id="416"/>
    <w:p>
      <w:pPr>
        <w:spacing w:after="0"/>
        <w:ind w:left="0"/>
        <w:jc w:val="both"/>
      </w:pPr>
      <w:r>
        <w:rPr>
          <w:rFonts w:ascii="Times New Roman"/>
          <w:b w:val="false"/>
          <w:i w:val="false"/>
          <w:color w:val="000000"/>
          <w:sz w:val="28"/>
        </w:rPr>
        <w:t>
      15-7) проводит мониторинг цен на социально значимые продовольственные товары;</w:t>
      </w:r>
    </w:p>
    <w:bookmarkEnd w:id="416"/>
    <w:bookmarkStart w:name="z450" w:id="417"/>
    <w:p>
      <w:pPr>
        <w:spacing w:after="0"/>
        <w:ind w:left="0"/>
        <w:jc w:val="both"/>
      </w:pPr>
      <w:r>
        <w:rPr>
          <w:rFonts w:ascii="Times New Roman"/>
          <w:b w:val="false"/>
          <w:i w:val="false"/>
          <w:color w:val="000000"/>
          <w:sz w:val="28"/>
        </w:rPr>
        <w:t>
      15-8) утверждает методику расчета целевых индикаторов в области торговли для оценки эффективности деятельности местных исполнительных органов;</w:t>
      </w:r>
    </w:p>
    <w:bookmarkEnd w:id="417"/>
    <w:bookmarkStart w:name="z451" w:id="418"/>
    <w:p>
      <w:pPr>
        <w:spacing w:after="0"/>
        <w:ind w:left="0"/>
        <w:jc w:val="both"/>
      </w:pPr>
      <w:r>
        <w:rPr>
          <w:rFonts w:ascii="Times New Roman"/>
          <w:b w:val="false"/>
          <w:i w:val="false"/>
          <w:color w:val="000000"/>
          <w:sz w:val="28"/>
        </w:rPr>
        <w:t>
      15-9) утверждает правила регистрации в информационной системе;</w:t>
      </w:r>
    </w:p>
    <w:bookmarkEnd w:id="418"/>
    <w:bookmarkStart w:name="z452" w:id="419"/>
    <w:p>
      <w:pPr>
        <w:spacing w:after="0"/>
        <w:ind w:left="0"/>
        <w:jc w:val="both"/>
      </w:pPr>
      <w:r>
        <w:rPr>
          <w:rFonts w:ascii="Times New Roman"/>
          <w:b w:val="false"/>
          <w:i w:val="false"/>
          <w:color w:val="000000"/>
          <w:sz w:val="28"/>
        </w:rPr>
        <w:t>
      15-10) осуществляет государственный контроль за соблюдением законодательства Республики Казахстан о регулировании торговой деятельности;";</w:t>
      </w:r>
    </w:p>
    <w:bookmarkEnd w:id="419"/>
    <w:bookmarkStart w:name="z453" w:id="42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подпункт 2)</w:t>
      </w:r>
      <w:r>
        <w:rPr>
          <w:rFonts w:ascii="Times New Roman"/>
          <w:b w:val="false"/>
          <w:i w:val="false"/>
          <w:color w:val="000000"/>
          <w:sz w:val="28"/>
        </w:rPr>
        <w:t xml:space="preserve"> статьи 7-3 исключить;</w:t>
      </w:r>
    </w:p>
    <w:bookmarkEnd w:id="420"/>
    <w:bookmarkStart w:name="z454" w:id="421"/>
    <w:p>
      <w:pPr>
        <w:spacing w:after="0"/>
        <w:ind w:left="0"/>
        <w:jc w:val="both"/>
      </w:pPr>
      <w:r>
        <w:rPr>
          <w:rFonts w:ascii="Times New Roman"/>
          <w:b w:val="false"/>
          <w:i w:val="false"/>
          <w:color w:val="000000"/>
          <w:sz w:val="28"/>
        </w:rPr>
        <w:t xml:space="preserve">
      5) подпункты 7), </w:t>
      </w:r>
      <w:r>
        <w:rPr>
          <w:rFonts w:ascii="Times New Roman"/>
          <w:b w:val="false"/>
          <w:i w:val="false"/>
          <w:color w:val="000000"/>
          <w:sz w:val="28"/>
        </w:rPr>
        <w:t>7-1)</w:t>
      </w:r>
      <w:r>
        <w:rPr>
          <w:rFonts w:ascii="Times New Roman"/>
          <w:b w:val="false"/>
          <w:i w:val="false"/>
          <w:color w:val="000000"/>
          <w:sz w:val="28"/>
        </w:rPr>
        <w:t xml:space="preserve"> и </w:t>
      </w:r>
      <w:r>
        <w:rPr>
          <w:rFonts w:ascii="Times New Roman"/>
          <w:b w:val="false"/>
          <w:i w:val="false"/>
          <w:color w:val="000000"/>
          <w:sz w:val="28"/>
        </w:rPr>
        <w:t>7-2)</w:t>
      </w:r>
      <w:r>
        <w:rPr>
          <w:rFonts w:ascii="Times New Roman"/>
          <w:b w:val="false"/>
          <w:i w:val="false"/>
          <w:color w:val="000000"/>
          <w:sz w:val="28"/>
        </w:rPr>
        <w:t xml:space="preserve"> части первой статьи 8 исключить;</w:t>
      </w:r>
    </w:p>
    <w:bookmarkEnd w:id="421"/>
    <w:bookmarkStart w:name="z455" w:id="422"/>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пункт 2-7</w:t>
      </w:r>
      <w:r>
        <w:rPr>
          <w:rFonts w:ascii="Times New Roman"/>
          <w:b w:val="false"/>
          <w:i w:val="false"/>
          <w:color w:val="000000"/>
          <w:sz w:val="28"/>
        </w:rPr>
        <w:t xml:space="preserve"> статьи 10 изложить в следующей редакции:</w:t>
      </w:r>
    </w:p>
    <w:bookmarkEnd w:id="422"/>
    <w:bookmarkStart w:name="z456" w:id="423"/>
    <w:p>
      <w:pPr>
        <w:spacing w:after="0"/>
        <w:ind w:left="0"/>
        <w:jc w:val="both"/>
      </w:pPr>
      <w:r>
        <w:rPr>
          <w:rFonts w:ascii="Times New Roman"/>
          <w:b w:val="false"/>
          <w:i w:val="false"/>
          <w:color w:val="000000"/>
          <w:sz w:val="28"/>
        </w:rPr>
        <w:t>
      "2-7. Индивидуальные предприниматели и (или) юридические лица, основным видом деятельности которых является предоставление в аренду (пользование) торговых мест в крупных торговых объектах, а также на торговых рынках, обеспечение функционирования таких объектов и организация их работы в соответствии с законодательством Республики Казахстан о регулировании торговой деятельности:</w:t>
      </w:r>
    </w:p>
    <w:bookmarkEnd w:id="423"/>
    <w:bookmarkStart w:name="z457" w:id="424"/>
    <w:p>
      <w:pPr>
        <w:spacing w:after="0"/>
        <w:ind w:left="0"/>
        <w:jc w:val="both"/>
      </w:pPr>
      <w:r>
        <w:rPr>
          <w:rFonts w:ascii="Times New Roman"/>
          <w:b w:val="false"/>
          <w:i w:val="false"/>
          <w:color w:val="000000"/>
          <w:sz w:val="28"/>
        </w:rPr>
        <w:t>
      1) утверждают регламент работы крупного торгового объекта, торгового рынка, включающий режим его работы для субъектов внутренней торговли и работников их администрации;</w:t>
      </w:r>
    </w:p>
    <w:bookmarkEnd w:id="424"/>
    <w:bookmarkStart w:name="z458" w:id="425"/>
    <w:p>
      <w:pPr>
        <w:spacing w:after="0"/>
        <w:ind w:left="0"/>
        <w:jc w:val="both"/>
      </w:pPr>
      <w:r>
        <w:rPr>
          <w:rFonts w:ascii="Times New Roman"/>
          <w:b w:val="false"/>
          <w:i w:val="false"/>
          <w:color w:val="000000"/>
          <w:sz w:val="28"/>
        </w:rPr>
        <w:t>
      2) предоставляют равный доступ субъектам внутренней торговли к торговым объектам и торговой инфраструктуре;</w:t>
      </w:r>
    </w:p>
    <w:bookmarkEnd w:id="425"/>
    <w:bookmarkStart w:name="z459" w:id="426"/>
    <w:p>
      <w:pPr>
        <w:spacing w:after="0"/>
        <w:ind w:left="0"/>
        <w:jc w:val="both"/>
      </w:pPr>
      <w:r>
        <w:rPr>
          <w:rFonts w:ascii="Times New Roman"/>
          <w:b w:val="false"/>
          <w:i w:val="false"/>
          <w:color w:val="000000"/>
          <w:sz w:val="28"/>
        </w:rPr>
        <w:t>
      3) утверждают перечень дополнительных услуг, предоставляемых крупными торговыми объектами, торговыми рынками субъектам внутренней торговли (при наличии);</w:t>
      </w:r>
    </w:p>
    <w:bookmarkEnd w:id="426"/>
    <w:bookmarkStart w:name="z460" w:id="427"/>
    <w:p>
      <w:pPr>
        <w:spacing w:after="0"/>
        <w:ind w:left="0"/>
        <w:jc w:val="both"/>
      </w:pPr>
      <w:r>
        <w:rPr>
          <w:rFonts w:ascii="Times New Roman"/>
          <w:b w:val="false"/>
          <w:i w:val="false"/>
          <w:color w:val="000000"/>
          <w:sz w:val="28"/>
        </w:rPr>
        <w:t>
      4) доводят до сведения субъектов внутренней торговли (реализующих социально значимые продовольственные товары) размер предельно допустимых розничных цен на социально значимые продовольственные товары на торговых объектах;</w:t>
      </w:r>
    </w:p>
    <w:bookmarkEnd w:id="427"/>
    <w:bookmarkStart w:name="z461" w:id="428"/>
    <w:p>
      <w:pPr>
        <w:spacing w:after="0"/>
        <w:ind w:left="0"/>
        <w:jc w:val="both"/>
      </w:pPr>
      <w:r>
        <w:rPr>
          <w:rFonts w:ascii="Times New Roman"/>
          <w:b w:val="false"/>
          <w:i w:val="false"/>
          <w:color w:val="000000"/>
          <w:sz w:val="28"/>
        </w:rPr>
        <w:t xml:space="preserve">
      5) регистрируются в информационной системе, имеют доступ к ней и осуществляют свою деятельность посредством информационной системы; </w:t>
      </w:r>
    </w:p>
    <w:bookmarkEnd w:id="428"/>
    <w:bookmarkStart w:name="z462" w:id="429"/>
    <w:p>
      <w:pPr>
        <w:spacing w:after="0"/>
        <w:ind w:left="0"/>
        <w:jc w:val="both"/>
      </w:pPr>
      <w:r>
        <w:rPr>
          <w:rFonts w:ascii="Times New Roman"/>
          <w:b w:val="false"/>
          <w:i w:val="false"/>
          <w:color w:val="000000"/>
          <w:sz w:val="28"/>
        </w:rPr>
        <w:t>
      6) заключают или вносят изменения в договоры аренды в информационной системе;</w:t>
      </w:r>
    </w:p>
    <w:bookmarkEnd w:id="429"/>
    <w:bookmarkStart w:name="z463" w:id="430"/>
    <w:p>
      <w:pPr>
        <w:spacing w:after="0"/>
        <w:ind w:left="0"/>
        <w:jc w:val="both"/>
      </w:pPr>
      <w:r>
        <w:rPr>
          <w:rFonts w:ascii="Times New Roman"/>
          <w:b w:val="false"/>
          <w:i w:val="false"/>
          <w:color w:val="000000"/>
          <w:sz w:val="28"/>
        </w:rPr>
        <w:t>
      7) создают и модернизируют торговую инфраструктуру;</w:t>
      </w:r>
    </w:p>
    <w:bookmarkEnd w:id="430"/>
    <w:bookmarkStart w:name="z464" w:id="431"/>
    <w:p>
      <w:pPr>
        <w:spacing w:after="0"/>
        <w:ind w:left="0"/>
        <w:jc w:val="both"/>
      </w:pPr>
      <w:r>
        <w:rPr>
          <w:rFonts w:ascii="Times New Roman"/>
          <w:b w:val="false"/>
          <w:i w:val="false"/>
          <w:color w:val="000000"/>
          <w:sz w:val="28"/>
        </w:rPr>
        <w:t>
      8) разграничивают зоны продаж оптовой и розничной торговли на территории крупного торгового объекта, торгового рынка;</w:t>
      </w:r>
    </w:p>
    <w:bookmarkEnd w:id="431"/>
    <w:bookmarkStart w:name="z465" w:id="432"/>
    <w:p>
      <w:pPr>
        <w:spacing w:after="0"/>
        <w:ind w:left="0"/>
        <w:jc w:val="both"/>
      </w:pPr>
      <w:r>
        <w:rPr>
          <w:rFonts w:ascii="Times New Roman"/>
          <w:b w:val="false"/>
          <w:i w:val="false"/>
          <w:color w:val="000000"/>
          <w:sz w:val="28"/>
        </w:rPr>
        <w:t>
      9) организуют на торговых рынках торговлю с автолавок при наличии технических условий на их территории;</w:t>
      </w:r>
    </w:p>
    <w:bookmarkEnd w:id="432"/>
    <w:bookmarkStart w:name="z466" w:id="433"/>
    <w:p>
      <w:pPr>
        <w:spacing w:after="0"/>
        <w:ind w:left="0"/>
        <w:jc w:val="both"/>
      </w:pPr>
      <w:r>
        <w:rPr>
          <w:rFonts w:ascii="Times New Roman"/>
          <w:b w:val="false"/>
          <w:i w:val="false"/>
          <w:color w:val="000000"/>
          <w:sz w:val="28"/>
        </w:rPr>
        <w:t>
      10) обеспечивают прием платежа за аренду (пользование) торгового места через информационную систему безналичным способом либо путем выписки счета на оплату через банки второго уровня.";</w:t>
      </w:r>
    </w:p>
    <w:bookmarkEnd w:id="433"/>
    <w:bookmarkStart w:name="z467" w:id="434"/>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статью 16</w:t>
      </w:r>
      <w:r>
        <w:rPr>
          <w:rFonts w:ascii="Times New Roman"/>
          <w:b w:val="false"/>
          <w:i w:val="false"/>
          <w:color w:val="000000"/>
          <w:sz w:val="28"/>
        </w:rPr>
        <w:t xml:space="preserve"> дополнить пунктом 3 следующего содержания:</w:t>
      </w:r>
    </w:p>
    <w:bookmarkEnd w:id="434"/>
    <w:bookmarkStart w:name="z468" w:id="435"/>
    <w:p>
      <w:pPr>
        <w:spacing w:after="0"/>
        <w:ind w:left="0"/>
        <w:jc w:val="both"/>
      </w:pPr>
      <w:r>
        <w:rPr>
          <w:rFonts w:ascii="Times New Roman"/>
          <w:b w:val="false"/>
          <w:i w:val="false"/>
          <w:color w:val="000000"/>
          <w:sz w:val="28"/>
        </w:rPr>
        <w:t xml:space="preserve">
      "3. В случаях, предусмотренных актами Евразийской экономической комиссии и (или) законодательством Республики Казахстан, в целях применения мер таможенно-тарифного регулирования в отношении отдельных видов товаров, при ввозе которых необходимо предоставление подтверждения целевого назначения товаров, уполномоченный орган или иные государственные органы выдают подтверждение целевого назначения товара. </w:t>
      </w:r>
    </w:p>
    <w:bookmarkEnd w:id="435"/>
    <w:bookmarkStart w:name="z469" w:id="436"/>
    <w:p>
      <w:pPr>
        <w:spacing w:after="0"/>
        <w:ind w:left="0"/>
        <w:jc w:val="both"/>
      </w:pPr>
      <w:r>
        <w:rPr>
          <w:rFonts w:ascii="Times New Roman"/>
          <w:b w:val="false"/>
          <w:i w:val="false"/>
          <w:color w:val="000000"/>
          <w:sz w:val="28"/>
        </w:rPr>
        <w:t>
      Подтверждение целевого назначения товаров осуществляется уполномоченным органом или государственными органами в пределах своей компетенции в соответствии с порядком и по форме, определяемыми уполномоченным органом или государственными органами по согласованию с уполномоченным органом.";</w:t>
      </w:r>
    </w:p>
    <w:bookmarkEnd w:id="436"/>
    <w:bookmarkStart w:name="z470" w:id="437"/>
    <w:p>
      <w:pPr>
        <w:spacing w:after="0"/>
        <w:ind w:left="0"/>
        <w:jc w:val="both"/>
      </w:pPr>
      <w:r>
        <w:rPr>
          <w:rFonts w:ascii="Times New Roman"/>
          <w:b w:val="false"/>
          <w:i w:val="false"/>
          <w:color w:val="000000"/>
          <w:sz w:val="28"/>
        </w:rPr>
        <w:t xml:space="preserve">
      8) часть вторую </w:t>
      </w:r>
      <w:r>
        <w:rPr>
          <w:rFonts w:ascii="Times New Roman"/>
          <w:b w:val="false"/>
          <w:i w:val="false"/>
          <w:color w:val="000000"/>
          <w:sz w:val="28"/>
        </w:rPr>
        <w:t>пункта 3</w:t>
      </w:r>
      <w:r>
        <w:rPr>
          <w:rFonts w:ascii="Times New Roman"/>
          <w:b w:val="false"/>
          <w:i w:val="false"/>
          <w:color w:val="000000"/>
          <w:sz w:val="28"/>
        </w:rPr>
        <w:t xml:space="preserve"> статьи 16-1 дополнить словами ", и актами Евразийской экономической комиссии";</w:t>
      </w:r>
    </w:p>
    <w:bookmarkEnd w:id="437"/>
    <w:bookmarkStart w:name="z471" w:id="438"/>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пункте 2</w:t>
      </w:r>
      <w:r>
        <w:rPr>
          <w:rFonts w:ascii="Times New Roman"/>
          <w:b w:val="false"/>
          <w:i w:val="false"/>
          <w:color w:val="000000"/>
          <w:sz w:val="28"/>
        </w:rPr>
        <w:t xml:space="preserve"> статьи 17:</w:t>
      </w:r>
    </w:p>
    <w:bookmarkEnd w:id="438"/>
    <w:bookmarkStart w:name="z472" w:id="439"/>
    <w:p>
      <w:pPr>
        <w:spacing w:after="0"/>
        <w:ind w:left="0"/>
        <w:jc w:val="both"/>
      </w:pPr>
      <w:r>
        <w:rPr>
          <w:rFonts w:ascii="Times New Roman"/>
          <w:b w:val="false"/>
          <w:i w:val="false"/>
          <w:color w:val="000000"/>
          <w:sz w:val="28"/>
        </w:rPr>
        <w:t>
      после слов "нетарифного регулирования" дополнить словами "в отношении отдельных товаров";</w:t>
      </w:r>
    </w:p>
    <w:bookmarkEnd w:id="439"/>
    <w:bookmarkStart w:name="z473" w:id="440"/>
    <w:p>
      <w:pPr>
        <w:spacing w:after="0"/>
        <w:ind w:left="0"/>
        <w:jc w:val="both"/>
      </w:pPr>
      <w:r>
        <w:rPr>
          <w:rFonts w:ascii="Times New Roman"/>
          <w:b w:val="false"/>
          <w:i w:val="false"/>
          <w:color w:val="000000"/>
          <w:sz w:val="28"/>
        </w:rPr>
        <w:t>
      дополнить частью второй следующего содержания:</w:t>
      </w:r>
    </w:p>
    <w:bookmarkEnd w:id="440"/>
    <w:bookmarkStart w:name="z474" w:id="441"/>
    <w:p>
      <w:pPr>
        <w:spacing w:after="0"/>
        <w:ind w:left="0"/>
        <w:jc w:val="both"/>
      </w:pPr>
      <w:r>
        <w:rPr>
          <w:rFonts w:ascii="Times New Roman"/>
          <w:b w:val="false"/>
          <w:i w:val="false"/>
          <w:color w:val="000000"/>
          <w:sz w:val="28"/>
        </w:rPr>
        <w:t>
      "Перечень товаров, экспорт и (или) импорт которых осуществляется на основании разрешительных документов в соответствии с мерами, установленными пунктом 1 настоящей статьи, определяется центральными государственными органами в пределах своей компетенции по согласованию с уполномоченным органом.";</w:t>
      </w:r>
    </w:p>
    <w:bookmarkEnd w:id="441"/>
    <w:bookmarkStart w:name="z475" w:id="442"/>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статью 33-1</w:t>
      </w:r>
      <w:r>
        <w:rPr>
          <w:rFonts w:ascii="Times New Roman"/>
          <w:b w:val="false"/>
          <w:i w:val="false"/>
          <w:color w:val="000000"/>
          <w:sz w:val="28"/>
        </w:rPr>
        <w:t xml:space="preserve"> исключить;</w:t>
      </w:r>
    </w:p>
    <w:bookmarkEnd w:id="442"/>
    <w:bookmarkStart w:name="z476" w:id="443"/>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статью 33-2</w:t>
      </w:r>
      <w:r>
        <w:rPr>
          <w:rFonts w:ascii="Times New Roman"/>
          <w:b w:val="false"/>
          <w:i w:val="false"/>
          <w:color w:val="000000"/>
          <w:sz w:val="28"/>
        </w:rPr>
        <w:t xml:space="preserve"> изложить в следующей редакции:</w:t>
      </w:r>
    </w:p>
    <w:bookmarkEnd w:id="443"/>
    <w:bookmarkStart w:name="z477" w:id="444"/>
    <w:p>
      <w:pPr>
        <w:spacing w:after="0"/>
        <w:ind w:left="0"/>
        <w:jc w:val="both"/>
      </w:pPr>
      <w:r>
        <w:rPr>
          <w:rFonts w:ascii="Times New Roman"/>
          <w:b w:val="false"/>
          <w:i w:val="false"/>
          <w:color w:val="000000"/>
          <w:sz w:val="28"/>
        </w:rPr>
        <w:t>
      "Статья 33-2. Государственный контроль за соблюдением законодательства Республики Казахстан о регулировании торговой деятельности</w:t>
      </w:r>
    </w:p>
    <w:bookmarkEnd w:id="444"/>
    <w:bookmarkStart w:name="z478" w:id="445"/>
    <w:p>
      <w:pPr>
        <w:spacing w:after="0"/>
        <w:ind w:left="0"/>
        <w:jc w:val="both"/>
      </w:pPr>
      <w:r>
        <w:rPr>
          <w:rFonts w:ascii="Times New Roman"/>
          <w:b w:val="false"/>
          <w:i w:val="false"/>
          <w:color w:val="000000"/>
          <w:sz w:val="28"/>
        </w:rPr>
        <w:t xml:space="preserve">
      1. Государственный контроль за соблюдением законодательства Республики Казахстан о регулировании торговой деятельности осуществляется уполномоченным органом и его должностными лицами в форме внеплановой проверки и профилактического контроля с посещением субъекта (объекта) контроля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p>
    <w:bookmarkEnd w:id="445"/>
    <w:bookmarkStart w:name="z479" w:id="446"/>
    <w:p>
      <w:pPr>
        <w:spacing w:after="0"/>
        <w:ind w:left="0"/>
        <w:jc w:val="both"/>
      </w:pPr>
      <w:r>
        <w:rPr>
          <w:rFonts w:ascii="Times New Roman"/>
          <w:b w:val="false"/>
          <w:i w:val="false"/>
          <w:color w:val="000000"/>
          <w:sz w:val="28"/>
        </w:rPr>
        <w:t xml:space="preserve">
      Государственный контроль за соблюдением размера предельно допустимых розничных цен на социально значимые продовольственные товары осуществляется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и настоящей статьей.</w:t>
      </w:r>
    </w:p>
    <w:bookmarkEnd w:id="446"/>
    <w:bookmarkStart w:name="z480" w:id="447"/>
    <w:p>
      <w:pPr>
        <w:spacing w:after="0"/>
        <w:ind w:left="0"/>
        <w:jc w:val="both"/>
      </w:pPr>
      <w:r>
        <w:rPr>
          <w:rFonts w:ascii="Times New Roman"/>
          <w:b w:val="false"/>
          <w:i w:val="false"/>
          <w:color w:val="000000"/>
          <w:sz w:val="28"/>
        </w:rPr>
        <w:t>
      2. Субъектами государственного контроля за соблюдением законодательства Республики Казахстан о регулировании торговой деятельности являются субъекты внутренней торговли, индивидуальные предприниматели и юридические лица, предоставляющие в аренду (пользование) торговые объекты, торговые места в торговых объектах, в том числе на торговых рынках.</w:t>
      </w:r>
    </w:p>
    <w:bookmarkEnd w:id="447"/>
    <w:bookmarkStart w:name="z481" w:id="448"/>
    <w:p>
      <w:pPr>
        <w:spacing w:after="0"/>
        <w:ind w:left="0"/>
        <w:jc w:val="both"/>
      </w:pPr>
      <w:r>
        <w:rPr>
          <w:rFonts w:ascii="Times New Roman"/>
          <w:b w:val="false"/>
          <w:i w:val="false"/>
          <w:color w:val="000000"/>
          <w:sz w:val="28"/>
        </w:rPr>
        <w:t>
      3. Объектами государственного контроля за соблюдением законодательства Республики Казахстан о регулировании торговой деятельности являются деятельность и имущество, в отношении которых действуют требования и ограничения в соответствии с законодательством Республики Казахстан.</w:t>
      </w:r>
    </w:p>
    <w:bookmarkEnd w:id="448"/>
    <w:bookmarkStart w:name="z482" w:id="449"/>
    <w:p>
      <w:pPr>
        <w:spacing w:after="0"/>
        <w:ind w:left="0"/>
        <w:jc w:val="both"/>
      </w:pPr>
      <w:r>
        <w:rPr>
          <w:rFonts w:ascii="Times New Roman"/>
          <w:b w:val="false"/>
          <w:i w:val="false"/>
          <w:color w:val="000000"/>
          <w:sz w:val="28"/>
        </w:rPr>
        <w:t>
      4. Государственный контроль за соблюдением размера предельно допустимых розничных цен на социально значимые продовольственные товары осуществляется уполномоченным органом и его должностными лицами на основании решений местных исполнительных органов об установлении таких цен на социально значимые продовольственные товары.</w:t>
      </w:r>
    </w:p>
    <w:bookmarkEnd w:id="449"/>
    <w:bookmarkStart w:name="z483" w:id="450"/>
    <w:p>
      <w:pPr>
        <w:spacing w:after="0"/>
        <w:ind w:left="0"/>
        <w:jc w:val="both"/>
      </w:pPr>
      <w:r>
        <w:rPr>
          <w:rFonts w:ascii="Times New Roman"/>
          <w:b w:val="false"/>
          <w:i w:val="false"/>
          <w:color w:val="000000"/>
          <w:sz w:val="28"/>
        </w:rPr>
        <w:t>
      5. При проведении государственного контроля за соблюдением размера предельно допустимых розничных цен на социально значимые продовольственные товары не требуется предварительное уведомление субъекта государственного контроля о начале проведения данного контроля.</w:t>
      </w:r>
    </w:p>
    <w:bookmarkEnd w:id="450"/>
    <w:bookmarkStart w:name="z484" w:id="451"/>
    <w:p>
      <w:pPr>
        <w:spacing w:after="0"/>
        <w:ind w:left="0"/>
        <w:jc w:val="both"/>
      </w:pPr>
      <w:r>
        <w:rPr>
          <w:rFonts w:ascii="Times New Roman"/>
          <w:b w:val="false"/>
          <w:i w:val="false"/>
          <w:color w:val="000000"/>
          <w:sz w:val="28"/>
        </w:rPr>
        <w:t>
      6. Уполномоченный орган на основании решений местных исполнительных органов об установлении предельных розничных цен на социально значимые продовольственные товары формирует список субъектов государственного контроля, в отношении которых будет проводиться государственный контроль за соблюдением размера предельно допустимых розничных цен на социально значимые продовольственные товары.</w:t>
      </w:r>
    </w:p>
    <w:bookmarkEnd w:id="451"/>
    <w:bookmarkStart w:name="z485" w:id="452"/>
    <w:p>
      <w:pPr>
        <w:spacing w:after="0"/>
        <w:ind w:left="0"/>
        <w:jc w:val="both"/>
      </w:pPr>
      <w:r>
        <w:rPr>
          <w:rFonts w:ascii="Times New Roman"/>
          <w:b w:val="false"/>
          <w:i w:val="false"/>
          <w:color w:val="000000"/>
          <w:sz w:val="28"/>
        </w:rPr>
        <w:t>
      По итогам проведения государственного контроля за соблюдением размера предельно допустимых розничных цен на социально значимые продовольственные товары в случае выявления нарушений уполномоченный орган выдает предписание субъекту (объекту) государственного контроля об их устранении с указанием сроков устранения.</w:t>
      </w:r>
    </w:p>
    <w:bookmarkEnd w:id="452"/>
    <w:bookmarkStart w:name="z486" w:id="453"/>
    <w:p>
      <w:pPr>
        <w:spacing w:after="0"/>
        <w:ind w:left="0"/>
        <w:jc w:val="both"/>
      </w:pPr>
      <w:r>
        <w:rPr>
          <w:rFonts w:ascii="Times New Roman"/>
          <w:b w:val="false"/>
          <w:i w:val="false"/>
          <w:color w:val="000000"/>
          <w:sz w:val="28"/>
        </w:rPr>
        <w:t>
      7. Неисполнение в указанные сроки предписания об устранении выявленных нарушений по итогам государственного контроля за соблюдением размера предельно допустимых розничных цен на социально значимые продовольственные товары является основанием для проведения внеплановой проверки.".</w:t>
      </w:r>
    </w:p>
    <w:bookmarkEnd w:id="453"/>
    <w:bookmarkStart w:name="z487" w:id="454"/>
    <w:p>
      <w:pPr>
        <w:spacing w:after="0"/>
        <w:ind w:left="0"/>
        <w:jc w:val="both"/>
      </w:pPr>
      <w:r>
        <w:rPr>
          <w:rFonts w:ascii="Times New Roman"/>
          <w:b w:val="false"/>
          <w:i w:val="false"/>
          <w:color w:val="000000"/>
          <w:sz w:val="28"/>
        </w:rPr>
        <w:t xml:space="preserve">
      26.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июля 2004 года "Об электроэнергетике":</w:t>
      </w:r>
    </w:p>
    <w:bookmarkEnd w:id="454"/>
    <w:bookmarkStart w:name="z488" w:id="45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15-3</w:t>
      </w:r>
      <w:r>
        <w:rPr>
          <w:rFonts w:ascii="Times New Roman"/>
          <w:b w:val="false"/>
          <w:i w:val="false"/>
          <w:color w:val="000000"/>
          <w:sz w:val="28"/>
        </w:rPr>
        <w:t xml:space="preserve"> дополнить пунктом 10 следующего содержания:</w:t>
      </w:r>
    </w:p>
    <w:bookmarkEnd w:id="455"/>
    <w:bookmarkStart w:name="z489" w:id="456"/>
    <w:p>
      <w:pPr>
        <w:spacing w:after="0"/>
        <w:ind w:left="0"/>
        <w:jc w:val="both"/>
      </w:pPr>
      <w:r>
        <w:rPr>
          <w:rFonts w:ascii="Times New Roman"/>
          <w:b w:val="false"/>
          <w:i w:val="false"/>
          <w:color w:val="000000"/>
          <w:sz w:val="28"/>
        </w:rPr>
        <w:t>
      "10. На правоотношения, связанные с покупкой услуги по поддержанию готовности электрической мощности единым закупщиком, не распространяется законодательство Республики Казахстан о государственных закупках.";</w:t>
      </w:r>
    </w:p>
    <w:bookmarkEnd w:id="456"/>
    <w:bookmarkStart w:name="z490" w:id="45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4</w:t>
      </w:r>
      <w:r>
        <w:rPr>
          <w:rFonts w:ascii="Times New Roman"/>
          <w:b w:val="false"/>
          <w:i w:val="false"/>
          <w:color w:val="000000"/>
          <w:sz w:val="28"/>
        </w:rPr>
        <w:t xml:space="preserve"> статьи 16 изложить в следующей редакции:</w:t>
      </w:r>
    </w:p>
    <w:bookmarkEnd w:id="457"/>
    <w:bookmarkStart w:name="z491" w:id="458"/>
    <w:p>
      <w:pPr>
        <w:spacing w:after="0"/>
        <w:ind w:left="0"/>
        <w:jc w:val="both"/>
      </w:pPr>
      <w:r>
        <w:rPr>
          <w:rFonts w:ascii="Times New Roman"/>
          <w:b w:val="false"/>
          <w:i w:val="false"/>
          <w:color w:val="000000"/>
          <w:sz w:val="28"/>
        </w:rPr>
        <w:t>
      "4. Гарантирующим поставщикам электрической энергии при осуществлении хозяйственной деятельности не могут быть предоставлены преимущества по отношению к иным энергоснабжающим организациям, за исключением случаев, предусмотренных законодательством Республики Казахстан.";</w:t>
      </w:r>
    </w:p>
    <w:bookmarkEnd w:id="458"/>
    <w:bookmarkStart w:name="z492" w:id="45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статью 25</w:t>
      </w:r>
      <w:r>
        <w:rPr>
          <w:rFonts w:ascii="Times New Roman"/>
          <w:b w:val="false"/>
          <w:i w:val="false"/>
          <w:color w:val="000000"/>
          <w:sz w:val="28"/>
        </w:rPr>
        <w:t xml:space="preserve"> дополнить пунктами 4-1 и 9 следующего содержания:</w:t>
      </w:r>
    </w:p>
    <w:bookmarkEnd w:id="459"/>
    <w:bookmarkStart w:name="z493" w:id="460"/>
    <w:p>
      <w:pPr>
        <w:spacing w:after="0"/>
        <w:ind w:left="0"/>
        <w:jc w:val="both"/>
      </w:pPr>
      <w:r>
        <w:rPr>
          <w:rFonts w:ascii="Times New Roman"/>
          <w:b w:val="false"/>
          <w:i w:val="false"/>
          <w:color w:val="000000"/>
          <w:sz w:val="28"/>
        </w:rPr>
        <w:t>
      "4-1. Запрет, предусмотренный подпунктом 2) части первой пункта 3-3 статьи 13 настоящего Закона, не распространяется на гарантирующих поставщиков электрической энергии до 1 января 2030 года.";</w:t>
      </w:r>
    </w:p>
    <w:bookmarkEnd w:id="460"/>
    <w:bookmarkStart w:name="z494" w:id="461"/>
    <w:p>
      <w:pPr>
        <w:spacing w:after="0"/>
        <w:ind w:left="0"/>
        <w:jc w:val="both"/>
      </w:pPr>
      <w:r>
        <w:rPr>
          <w:rFonts w:ascii="Times New Roman"/>
          <w:b w:val="false"/>
          <w:i w:val="false"/>
          <w:color w:val="000000"/>
          <w:sz w:val="28"/>
        </w:rPr>
        <w:t>
      "9. Действие пункта 10 статьи 15-3 настоящего Закона распространяется на договоры о покупке услуги по поддержанию готовности электрической мощности, заключенные единым закупщиком с 1 января 2022 года.".</w:t>
      </w:r>
    </w:p>
    <w:bookmarkEnd w:id="461"/>
    <w:bookmarkStart w:name="z495" w:id="462"/>
    <w:p>
      <w:pPr>
        <w:spacing w:after="0"/>
        <w:ind w:left="0"/>
        <w:jc w:val="both"/>
      </w:pPr>
      <w:r>
        <w:rPr>
          <w:rFonts w:ascii="Times New Roman"/>
          <w:b w:val="false"/>
          <w:i w:val="false"/>
          <w:color w:val="000000"/>
          <w:sz w:val="28"/>
        </w:rPr>
        <w:t xml:space="preserve">
      27.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января 2005 года "Об обороне и Вооруженных Силах Республики Казахстан":</w:t>
      </w:r>
    </w:p>
    <w:bookmarkEnd w:id="462"/>
    <w:bookmarkStart w:name="z496" w:id="46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 xml:space="preserve"> статьи 24:</w:t>
      </w:r>
    </w:p>
    <w:bookmarkEnd w:id="463"/>
    <w:bookmarkStart w:name="z497" w:id="464"/>
    <w:p>
      <w:pPr>
        <w:spacing w:after="0"/>
        <w:ind w:left="0"/>
        <w:jc w:val="both"/>
      </w:pPr>
      <w:r>
        <w:rPr>
          <w:rFonts w:ascii="Times New Roman"/>
          <w:b w:val="false"/>
          <w:i w:val="false"/>
          <w:color w:val="000000"/>
          <w:sz w:val="28"/>
        </w:rPr>
        <w:t xml:space="preserve">
      часть первую изложить в следующей редакции </w:t>
      </w:r>
    </w:p>
    <w:bookmarkEnd w:id="464"/>
    <w:bookmarkStart w:name="z498" w:id="465"/>
    <w:p>
      <w:pPr>
        <w:spacing w:after="0"/>
        <w:ind w:left="0"/>
        <w:jc w:val="both"/>
      </w:pPr>
      <w:r>
        <w:rPr>
          <w:rFonts w:ascii="Times New Roman"/>
          <w:b w:val="false"/>
          <w:i w:val="false"/>
          <w:color w:val="000000"/>
          <w:sz w:val="28"/>
        </w:rPr>
        <w:t>
      "2. Государственные учреждения Вооруженных Сил, специализирующиеся в области спорта, культуры, аэропортовской деятельности, сфере оказания медицинской помощи в рамках гарантированного объема бесплатной медицинской помощи и в системе обязательного социального медицинского страхования, вправе оказывать услуги, соответствующие их уставным целям и не относящиеся к их основной деятельности, и использовать деньги от реализации таких услуг в порядке, определяемом Министром обороны Республики Казахстан по согласованию с центральным уполномоченным органом по бюджетному планированию.";</w:t>
      </w:r>
    </w:p>
    <w:bookmarkEnd w:id="465"/>
    <w:bookmarkStart w:name="z499" w:id="466"/>
    <w:p>
      <w:pPr>
        <w:spacing w:after="0"/>
        <w:ind w:left="0"/>
        <w:jc w:val="both"/>
      </w:pPr>
      <w:r>
        <w:rPr>
          <w:rFonts w:ascii="Times New Roman"/>
          <w:b w:val="false"/>
          <w:i w:val="false"/>
          <w:color w:val="000000"/>
          <w:sz w:val="28"/>
        </w:rPr>
        <w:t>
      в части второй слова "культуры, а также" исключить.</w:t>
      </w:r>
    </w:p>
    <w:bookmarkEnd w:id="466"/>
    <w:bookmarkStart w:name="z500" w:id="467"/>
    <w:p>
      <w:pPr>
        <w:spacing w:after="0"/>
        <w:ind w:left="0"/>
        <w:jc w:val="both"/>
      </w:pPr>
      <w:r>
        <w:rPr>
          <w:rFonts w:ascii="Times New Roman"/>
          <w:b w:val="false"/>
          <w:i w:val="false"/>
          <w:color w:val="000000"/>
          <w:sz w:val="28"/>
        </w:rPr>
        <w:t xml:space="preserve">
      28.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8 июля 2005 года "О государственном регулировании развития агропромышленного комплекса и сельских территорий":</w:t>
      </w:r>
    </w:p>
    <w:bookmarkEnd w:id="467"/>
    <w:bookmarkStart w:name="z501" w:id="468"/>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пункте 1</w:t>
      </w:r>
      <w:r>
        <w:rPr>
          <w:rFonts w:ascii="Times New Roman"/>
          <w:b w:val="false"/>
          <w:i w:val="false"/>
          <w:color w:val="000000"/>
          <w:sz w:val="28"/>
        </w:rPr>
        <w:t xml:space="preserve"> статьи 6:</w:t>
      </w:r>
    </w:p>
    <w:bookmarkEnd w:id="468"/>
    <w:bookmarkStart w:name="z502" w:id="469"/>
    <w:p>
      <w:pPr>
        <w:spacing w:after="0"/>
        <w:ind w:left="0"/>
        <w:jc w:val="both"/>
      </w:pPr>
      <w:r>
        <w:rPr>
          <w:rFonts w:ascii="Times New Roman"/>
          <w:b w:val="false"/>
          <w:i w:val="false"/>
          <w:color w:val="000000"/>
          <w:sz w:val="28"/>
        </w:rPr>
        <w:t>
      в абзаце третьем подпункта 7) слова "цен и рынков" исключить;</w:t>
      </w:r>
    </w:p>
    <w:bookmarkEnd w:id="469"/>
    <w:bookmarkStart w:name="z503" w:id="470"/>
    <w:p>
      <w:pPr>
        <w:spacing w:after="0"/>
        <w:ind w:left="0"/>
        <w:jc w:val="both"/>
      </w:pPr>
      <w:r>
        <w:rPr>
          <w:rFonts w:ascii="Times New Roman"/>
          <w:b w:val="false"/>
          <w:i w:val="false"/>
          <w:color w:val="000000"/>
          <w:sz w:val="28"/>
        </w:rPr>
        <w:t>
      подпункт 38) исключить;</w:t>
      </w:r>
    </w:p>
    <w:bookmarkEnd w:id="470"/>
    <w:bookmarkStart w:name="z504" w:id="47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2</w:t>
      </w:r>
      <w:r>
        <w:rPr>
          <w:rFonts w:ascii="Times New Roman"/>
          <w:b w:val="false"/>
          <w:i w:val="false"/>
          <w:color w:val="000000"/>
          <w:sz w:val="28"/>
        </w:rPr>
        <w:t xml:space="preserve"> статьи 19-2 после слов "исполнительных органов" дополнить словами ", уполномоченного органа в области регулирования торговой деятельности".</w:t>
      </w:r>
    </w:p>
    <w:bookmarkEnd w:id="471"/>
    <w:bookmarkStart w:name="z505" w:id="472"/>
    <w:p>
      <w:pPr>
        <w:spacing w:after="0"/>
        <w:ind w:left="0"/>
        <w:jc w:val="both"/>
      </w:pPr>
      <w:r>
        <w:rPr>
          <w:rFonts w:ascii="Times New Roman"/>
          <w:b w:val="false"/>
          <w:i w:val="false"/>
          <w:color w:val="000000"/>
          <w:sz w:val="28"/>
        </w:rPr>
        <w:t xml:space="preserve">
      29.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декабря 2006 года "О культуре":</w:t>
      </w:r>
    </w:p>
    <w:bookmarkEnd w:id="472"/>
    <w:bookmarkStart w:name="z506" w:id="473"/>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w:t>
      </w:r>
      <w:r>
        <w:rPr>
          <w:rFonts w:ascii="Times New Roman"/>
          <w:b w:val="false"/>
          <w:i w:val="false"/>
          <w:color w:val="000000"/>
          <w:sz w:val="28"/>
        </w:rPr>
        <w:t>:</w:t>
      </w:r>
    </w:p>
    <w:bookmarkEnd w:id="4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и </w:t>
      </w:r>
      <w:r>
        <w:rPr>
          <w:rFonts w:ascii="Times New Roman"/>
          <w:b w:val="false"/>
          <w:i w:val="false"/>
          <w:color w:val="000000"/>
          <w:sz w:val="28"/>
        </w:rPr>
        <w:t>2-4)</w:t>
      </w:r>
      <w:r>
        <w:rPr>
          <w:rFonts w:ascii="Times New Roman"/>
          <w:b w:val="false"/>
          <w:i w:val="false"/>
          <w:color w:val="000000"/>
          <w:sz w:val="28"/>
        </w:rPr>
        <w:t xml:space="preserve"> изложить в следующей редакции:</w:t>
      </w:r>
    </w:p>
    <w:bookmarkStart w:name="z508" w:id="474"/>
    <w:p>
      <w:pPr>
        <w:spacing w:after="0"/>
        <w:ind w:left="0"/>
        <w:jc w:val="both"/>
      </w:pPr>
      <w:r>
        <w:rPr>
          <w:rFonts w:ascii="Times New Roman"/>
          <w:b w:val="false"/>
          <w:i w:val="false"/>
          <w:color w:val="000000"/>
          <w:sz w:val="28"/>
        </w:rPr>
        <w:t>
      "2-1) креативные индустрии – индустрии по созданию, производству, воспроизводству и массовому распространению результатов креативной деятельности физических и юридических лиц;</w:t>
      </w:r>
    </w:p>
    <w:bookmarkEnd w:id="474"/>
    <w:bookmarkStart w:name="z509" w:id="475"/>
    <w:p>
      <w:pPr>
        <w:spacing w:after="0"/>
        <w:ind w:left="0"/>
        <w:jc w:val="both"/>
      </w:pPr>
      <w:r>
        <w:rPr>
          <w:rFonts w:ascii="Times New Roman"/>
          <w:b w:val="false"/>
          <w:i w:val="false"/>
          <w:color w:val="000000"/>
          <w:sz w:val="28"/>
        </w:rPr>
        <w:t>
      2-2) креативная деятельность – виды экономической деятельности, связанные с коммерциализацией результатов творческой деятельности;</w:t>
      </w:r>
    </w:p>
    <w:bookmarkEnd w:id="475"/>
    <w:bookmarkStart w:name="z510" w:id="476"/>
    <w:p>
      <w:pPr>
        <w:spacing w:after="0"/>
        <w:ind w:left="0"/>
        <w:jc w:val="both"/>
      </w:pPr>
      <w:r>
        <w:rPr>
          <w:rFonts w:ascii="Times New Roman"/>
          <w:b w:val="false"/>
          <w:i w:val="false"/>
          <w:color w:val="000000"/>
          <w:sz w:val="28"/>
        </w:rPr>
        <w:t>
      2-3) сводный электронный каталог библиотек Казахстана – электронный информационный ресурс, содержащий библиографические сведения о фондах библиотек Республики Казахстан;</w:t>
      </w:r>
    </w:p>
    <w:bookmarkEnd w:id="476"/>
    <w:bookmarkStart w:name="z511" w:id="477"/>
    <w:p>
      <w:pPr>
        <w:spacing w:after="0"/>
        <w:ind w:left="0"/>
        <w:jc w:val="both"/>
      </w:pPr>
      <w:r>
        <w:rPr>
          <w:rFonts w:ascii="Times New Roman"/>
          <w:b w:val="false"/>
          <w:i w:val="false"/>
          <w:color w:val="000000"/>
          <w:sz w:val="28"/>
        </w:rPr>
        <w:t>
      2-4) архив печати Республики Казахстан (далее – архив печати) – совокупность печатной продукции, находящейся в фонде Национальной государственной книжной палаты Республики Казахстан;";</w:t>
      </w:r>
    </w:p>
    <w:bookmarkEnd w:id="477"/>
    <w:bookmarkStart w:name="z512" w:id="478"/>
    <w:p>
      <w:pPr>
        <w:spacing w:after="0"/>
        <w:ind w:left="0"/>
        <w:jc w:val="both"/>
      </w:pPr>
      <w:r>
        <w:rPr>
          <w:rFonts w:ascii="Times New Roman"/>
          <w:b w:val="false"/>
          <w:i w:val="false"/>
          <w:color w:val="000000"/>
          <w:sz w:val="28"/>
        </w:rPr>
        <w:t>
      дополнить подпунктами 2-5), 2-6) и 18-1) следующего содержания:</w:t>
      </w:r>
    </w:p>
    <w:bookmarkEnd w:id="478"/>
    <w:bookmarkStart w:name="z513" w:id="479"/>
    <w:p>
      <w:pPr>
        <w:spacing w:after="0"/>
        <w:ind w:left="0"/>
        <w:jc w:val="both"/>
      </w:pPr>
      <w:r>
        <w:rPr>
          <w:rFonts w:ascii="Times New Roman"/>
          <w:b w:val="false"/>
          <w:i w:val="false"/>
          <w:color w:val="000000"/>
          <w:sz w:val="28"/>
        </w:rPr>
        <w:t>
      "2-5) нематериальное культурное наследие Республики Казахстан – обычаи, формы представления и выражения, знания и навыки, а также связанные с ними инструменты, предметы, передаваемые из поколения в поколение и являющиеся нематериальной культурной ценностью;</w:t>
      </w:r>
    </w:p>
    <w:bookmarkEnd w:id="479"/>
    <w:bookmarkStart w:name="z514" w:id="480"/>
    <w:p>
      <w:pPr>
        <w:spacing w:after="0"/>
        <w:ind w:left="0"/>
        <w:jc w:val="both"/>
      </w:pPr>
      <w:r>
        <w:rPr>
          <w:rFonts w:ascii="Times New Roman"/>
          <w:b w:val="false"/>
          <w:i w:val="false"/>
          <w:color w:val="000000"/>
          <w:sz w:val="28"/>
        </w:rPr>
        <w:t>
      2-6) Государственный каталог музейного фонда Республики Казахстан – электронный информационный ресурс, содержащий сведения обо всех музейных предметах и музейных коллекциях, включенных в музейный фонд Республики Казахстан;";</w:t>
      </w:r>
    </w:p>
    <w:bookmarkEnd w:id="480"/>
    <w:bookmarkStart w:name="z515" w:id="481"/>
    <w:p>
      <w:pPr>
        <w:spacing w:after="0"/>
        <w:ind w:left="0"/>
        <w:jc w:val="both"/>
      </w:pPr>
      <w:r>
        <w:rPr>
          <w:rFonts w:ascii="Times New Roman"/>
          <w:b w:val="false"/>
          <w:i w:val="false"/>
          <w:color w:val="000000"/>
          <w:sz w:val="28"/>
        </w:rPr>
        <w:t>
      "18-1) коммерциализация результатов творческой деятельности – деятельность, связанная с практическим применением результатов творческой деятельности, включая результаты интеллектуальной деятельности, с целью вывода на рынок новых или усовершенствованных товаров, процессов и услуг, направленная на извлечение дохода;";</w:t>
      </w:r>
    </w:p>
    <w:bookmarkEnd w:id="481"/>
    <w:bookmarkStart w:name="z516" w:id="48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3</w:t>
      </w:r>
      <w:r>
        <w:rPr>
          <w:rFonts w:ascii="Times New Roman"/>
          <w:b w:val="false"/>
          <w:i w:val="false"/>
          <w:color w:val="000000"/>
          <w:sz w:val="28"/>
        </w:rPr>
        <w:t xml:space="preserve"> дополнить подпунктами 10-1) и 10-2) следующего содержания:</w:t>
      </w:r>
    </w:p>
    <w:bookmarkEnd w:id="482"/>
    <w:bookmarkStart w:name="z517" w:id="483"/>
    <w:p>
      <w:pPr>
        <w:spacing w:after="0"/>
        <w:ind w:left="0"/>
        <w:jc w:val="both"/>
      </w:pPr>
      <w:r>
        <w:rPr>
          <w:rFonts w:ascii="Times New Roman"/>
          <w:b w:val="false"/>
          <w:i w:val="false"/>
          <w:color w:val="000000"/>
          <w:sz w:val="28"/>
        </w:rPr>
        <w:t>
      "10-1) гарантирование прав и интересов лиц, вовлеченных в получение результатов от креативной деятельности, в том числе извлечение дохода;</w:t>
      </w:r>
    </w:p>
    <w:bookmarkEnd w:id="483"/>
    <w:bookmarkStart w:name="z518" w:id="484"/>
    <w:p>
      <w:pPr>
        <w:spacing w:after="0"/>
        <w:ind w:left="0"/>
        <w:jc w:val="both"/>
      </w:pPr>
      <w:r>
        <w:rPr>
          <w:rFonts w:ascii="Times New Roman"/>
          <w:b w:val="false"/>
          <w:i w:val="false"/>
          <w:color w:val="000000"/>
          <w:sz w:val="28"/>
        </w:rPr>
        <w:t>
      10-2) интеграция культуры, творчества, образования, науки, производства и институтов развития;";</w:t>
      </w:r>
    </w:p>
    <w:bookmarkEnd w:id="484"/>
    <w:bookmarkStart w:name="z519" w:id="485"/>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6</w:t>
      </w:r>
      <w:r>
        <w:rPr>
          <w:rFonts w:ascii="Times New Roman"/>
          <w:b w:val="false"/>
          <w:i w:val="false"/>
          <w:color w:val="000000"/>
          <w:sz w:val="28"/>
        </w:rPr>
        <w:t>:</w:t>
      </w:r>
    </w:p>
    <w:bookmarkEnd w:id="485"/>
    <w:bookmarkStart w:name="z520" w:id="486"/>
    <w:p>
      <w:pPr>
        <w:spacing w:after="0"/>
        <w:ind w:left="0"/>
        <w:jc w:val="both"/>
      </w:pPr>
      <w:r>
        <w:rPr>
          <w:rFonts w:ascii="Times New Roman"/>
          <w:b w:val="false"/>
          <w:i w:val="false"/>
          <w:color w:val="000000"/>
          <w:sz w:val="28"/>
        </w:rPr>
        <w:t>
      подпункт 1) после слов "в области культуры," дополнить словами "креативных индустрий,";</w:t>
      </w:r>
    </w:p>
    <w:bookmarkEnd w:id="486"/>
    <w:bookmarkStart w:name="z521" w:id="487"/>
    <w:p>
      <w:pPr>
        <w:spacing w:after="0"/>
        <w:ind w:left="0"/>
        <w:jc w:val="both"/>
      </w:pPr>
      <w:r>
        <w:rPr>
          <w:rFonts w:ascii="Times New Roman"/>
          <w:b w:val="false"/>
          <w:i w:val="false"/>
          <w:color w:val="000000"/>
          <w:sz w:val="28"/>
        </w:rPr>
        <w:t>
      дополнить подпунктами 1-1) и 1-2) следующего содержания:</w:t>
      </w:r>
    </w:p>
    <w:bookmarkEnd w:id="487"/>
    <w:bookmarkStart w:name="z522" w:id="488"/>
    <w:p>
      <w:pPr>
        <w:spacing w:after="0"/>
        <w:ind w:left="0"/>
        <w:jc w:val="both"/>
      </w:pPr>
      <w:r>
        <w:rPr>
          <w:rFonts w:ascii="Times New Roman"/>
          <w:b w:val="false"/>
          <w:i w:val="false"/>
          <w:color w:val="000000"/>
          <w:sz w:val="28"/>
        </w:rPr>
        <w:t>
      "1-1) утверждает критерии отнесения субъектов частного предпринимательства к субъектам креативных индустрий;</w:t>
      </w:r>
    </w:p>
    <w:bookmarkEnd w:id="488"/>
    <w:bookmarkStart w:name="z523" w:id="489"/>
    <w:p>
      <w:pPr>
        <w:spacing w:after="0"/>
        <w:ind w:left="0"/>
        <w:jc w:val="both"/>
      </w:pPr>
      <w:r>
        <w:rPr>
          <w:rFonts w:ascii="Times New Roman"/>
          <w:b w:val="false"/>
          <w:i w:val="false"/>
          <w:color w:val="000000"/>
          <w:sz w:val="28"/>
        </w:rPr>
        <w:t>
      1-2) утверждает перечень видов экономической деятельности, относящихся к креативной индустрии;";</w:t>
      </w:r>
    </w:p>
    <w:bookmarkEnd w:id="489"/>
    <w:bookmarkStart w:name="z524" w:id="49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статью 7</w:t>
      </w:r>
      <w:r>
        <w:rPr>
          <w:rFonts w:ascii="Times New Roman"/>
          <w:b w:val="false"/>
          <w:i w:val="false"/>
          <w:color w:val="000000"/>
          <w:sz w:val="28"/>
        </w:rPr>
        <w:t xml:space="preserve"> дополнить подпунктами 3-1), 3-2), 3-3) и 3-4) следующего содержания:</w:t>
      </w:r>
    </w:p>
    <w:bookmarkEnd w:id="490"/>
    <w:bookmarkStart w:name="z525" w:id="491"/>
    <w:p>
      <w:pPr>
        <w:spacing w:after="0"/>
        <w:ind w:left="0"/>
        <w:jc w:val="both"/>
      </w:pPr>
      <w:r>
        <w:rPr>
          <w:rFonts w:ascii="Times New Roman"/>
          <w:b w:val="false"/>
          <w:i w:val="false"/>
          <w:color w:val="000000"/>
          <w:sz w:val="28"/>
        </w:rPr>
        <w:t>
      "3-1) обеспечивает реализацию государственной политики в области креативных индустрий;</w:t>
      </w:r>
    </w:p>
    <w:bookmarkEnd w:id="491"/>
    <w:bookmarkStart w:name="z526" w:id="492"/>
    <w:p>
      <w:pPr>
        <w:spacing w:after="0"/>
        <w:ind w:left="0"/>
        <w:jc w:val="both"/>
      </w:pPr>
      <w:r>
        <w:rPr>
          <w:rFonts w:ascii="Times New Roman"/>
          <w:b w:val="false"/>
          <w:i w:val="false"/>
          <w:color w:val="000000"/>
          <w:sz w:val="28"/>
        </w:rPr>
        <w:t>
      3-2) реализует государственную политику в области коммерциализации результатов творческой деятельности;</w:t>
      </w:r>
    </w:p>
    <w:bookmarkEnd w:id="492"/>
    <w:bookmarkStart w:name="z527" w:id="493"/>
    <w:p>
      <w:pPr>
        <w:spacing w:after="0"/>
        <w:ind w:left="0"/>
        <w:jc w:val="both"/>
      </w:pPr>
      <w:r>
        <w:rPr>
          <w:rFonts w:ascii="Times New Roman"/>
          <w:b w:val="false"/>
          <w:i w:val="false"/>
          <w:color w:val="000000"/>
          <w:sz w:val="28"/>
        </w:rPr>
        <w:t>
      3-3) разрабатывает критерии отнесения субъектов частного предпринимательства к субъектам креативных индустрий;</w:t>
      </w:r>
    </w:p>
    <w:bookmarkEnd w:id="493"/>
    <w:bookmarkStart w:name="z528" w:id="494"/>
    <w:p>
      <w:pPr>
        <w:spacing w:after="0"/>
        <w:ind w:left="0"/>
        <w:jc w:val="both"/>
      </w:pPr>
      <w:r>
        <w:rPr>
          <w:rFonts w:ascii="Times New Roman"/>
          <w:b w:val="false"/>
          <w:i w:val="false"/>
          <w:color w:val="000000"/>
          <w:sz w:val="28"/>
        </w:rPr>
        <w:t>
      3-4) разрабатывает перечень видов экономической деятельности, относящихся к креативной индустрии;";</w:t>
      </w:r>
    </w:p>
    <w:bookmarkEnd w:id="494"/>
    <w:bookmarkStart w:name="z529" w:id="495"/>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главу 4</w:t>
      </w:r>
      <w:r>
        <w:rPr>
          <w:rFonts w:ascii="Times New Roman"/>
          <w:b w:val="false"/>
          <w:i w:val="false"/>
          <w:color w:val="000000"/>
          <w:sz w:val="28"/>
        </w:rPr>
        <w:t xml:space="preserve"> дополнить статьей 18-2 следующего содержания:</w:t>
      </w:r>
    </w:p>
    <w:bookmarkEnd w:id="495"/>
    <w:bookmarkStart w:name="z530" w:id="496"/>
    <w:p>
      <w:pPr>
        <w:spacing w:after="0"/>
        <w:ind w:left="0"/>
        <w:jc w:val="both"/>
      </w:pPr>
      <w:r>
        <w:rPr>
          <w:rFonts w:ascii="Times New Roman"/>
          <w:b w:val="false"/>
          <w:i w:val="false"/>
          <w:color w:val="000000"/>
          <w:sz w:val="28"/>
        </w:rPr>
        <w:t>
      "Статья 18-2. Авторские и смежные права в сфере креативных индустрий</w:t>
      </w:r>
    </w:p>
    <w:bookmarkEnd w:id="496"/>
    <w:bookmarkStart w:name="z531" w:id="497"/>
    <w:p>
      <w:pPr>
        <w:spacing w:after="0"/>
        <w:ind w:left="0"/>
        <w:jc w:val="both"/>
      </w:pPr>
      <w:r>
        <w:rPr>
          <w:rFonts w:ascii="Times New Roman"/>
          <w:b w:val="false"/>
          <w:i w:val="false"/>
          <w:color w:val="000000"/>
          <w:sz w:val="28"/>
        </w:rPr>
        <w:t>
      Правоотношения в области креативных индустрий, связанные с использованием прав автора и исполнителя, осуществляются в соответствии с законодательством Республики Казахстан об авторском праве и смежных правах.".</w:t>
      </w:r>
    </w:p>
    <w:bookmarkEnd w:id="497"/>
    <w:bookmarkStart w:name="z532" w:id="498"/>
    <w:p>
      <w:pPr>
        <w:spacing w:after="0"/>
        <w:ind w:left="0"/>
        <w:jc w:val="both"/>
      </w:pPr>
      <w:r>
        <w:rPr>
          <w:rFonts w:ascii="Times New Roman"/>
          <w:b w:val="false"/>
          <w:i w:val="false"/>
          <w:color w:val="000000"/>
          <w:sz w:val="28"/>
        </w:rPr>
        <w:t xml:space="preserve">
      30.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июля 2007 года "Об образовании":</w:t>
      </w:r>
    </w:p>
    <w:bookmarkEnd w:id="498"/>
    <w:bookmarkStart w:name="z533" w:id="499"/>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w:t>
      </w:r>
      <w:r>
        <w:rPr>
          <w:rFonts w:ascii="Times New Roman"/>
          <w:b w:val="false"/>
          <w:i w:val="false"/>
          <w:color w:val="000000"/>
          <w:sz w:val="28"/>
        </w:rPr>
        <w:t>:</w:t>
      </w:r>
    </w:p>
    <w:bookmarkEnd w:id="4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10-1)</w:t>
      </w:r>
      <w:r>
        <w:rPr>
          <w:rFonts w:ascii="Times New Roman"/>
          <w:b w:val="false"/>
          <w:i w:val="false"/>
          <w:color w:val="000000"/>
          <w:sz w:val="28"/>
        </w:rPr>
        <w:t xml:space="preserve"> изложить в следующей редакции:</w:t>
      </w:r>
    </w:p>
    <w:bookmarkStart w:name="z535" w:id="500"/>
    <w:p>
      <w:pPr>
        <w:spacing w:after="0"/>
        <w:ind w:left="0"/>
        <w:jc w:val="both"/>
      </w:pPr>
      <w:r>
        <w:rPr>
          <w:rFonts w:ascii="Times New Roman"/>
          <w:b w:val="false"/>
          <w:i w:val="false"/>
          <w:color w:val="000000"/>
          <w:sz w:val="28"/>
        </w:rPr>
        <w:t>
      "10-1) Фонд поддержки инфраструктуры образования – контрольный счет наличности, открытый в центральном уполномоченном органе по исполнению бюджета в соответствии с Бюджетным кодексом Республики Казахстан для зачисления поступлений денег и расходования с целью финансирования строительства, реконструкции объектов среднего образования;";</w:t>
      </w:r>
    </w:p>
    <w:bookmarkEnd w:id="500"/>
    <w:bookmarkStart w:name="z536" w:id="501"/>
    <w:p>
      <w:pPr>
        <w:spacing w:after="0"/>
        <w:ind w:left="0"/>
        <w:jc w:val="both"/>
      </w:pPr>
      <w:r>
        <w:rPr>
          <w:rFonts w:ascii="Times New Roman"/>
          <w:b w:val="false"/>
          <w:i w:val="false"/>
          <w:color w:val="000000"/>
          <w:sz w:val="28"/>
        </w:rPr>
        <w:t>
      дополнить подпунктами 10-2) и 12-1) следующего содержания:</w:t>
      </w:r>
    </w:p>
    <w:bookmarkEnd w:id="501"/>
    <w:bookmarkStart w:name="z537" w:id="502"/>
    <w:p>
      <w:pPr>
        <w:spacing w:after="0"/>
        <w:ind w:left="0"/>
        <w:jc w:val="both"/>
      </w:pPr>
      <w:r>
        <w:rPr>
          <w:rFonts w:ascii="Times New Roman"/>
          <w:b w:val="false"/>
          <w:i w:val="false"/>
          <w:color w:val="000000"/>
          <w:sz w:val="28"/>
        </w:rPr>
        <w:t xml:space="preserve">
      "10-2) образовательный кредит – деньги, предоставляемые заемщику финансовыми организациями для оплаты обучения на условиях срочности, платности и возвратности;"; </w:t>
      </w:r>
    </w:p>
    <w:bookmarkEnd w:id="502"/>
    <w:bookmarkStart w:name="z538" w:id="503"/>
    <w:p>
      <w:pPr>
        <w:spacing w:after="0"/>
        <w:ind w:left="0"/>
        <w:jc w:val="both"/>
      </w:pPr>
      <w:r>
        <w:rPr>
          <w:rFonts w:ascii="Times New Roman"/>
          <w:b w:val="false"/>
          <w:i w:val="false"/>
          <w:color w:val="000000"/>
          <w:sz w:val="28"/>
        </w:rPr>
        <w:t>
      "12-1) дирекция по реализации пилотного национального проекта в области образования – юридическое лицо, пятьдесят и более процентов голосующих акций которого прямо или косвенно принадлежат государству, определяемое решением Правительства Республики Казахстан, наделенное функциями заказчика, осуществляющее комплекс работ, услуг, предусмотренных пилотным национальном проектом в области образования, утвержденным Правительством Республики Казахстан;";</w:t>
      </w:r>
    </w:p>
    <w:bookmarkEnd w:id="503"/>
    <w:bookmarkStart w:name="z539" w:id="50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3</w:t>
      </w:r>
      <w:r>
        <w:rPr>
          <w:rFonts w:ascii="Times New Roman"/>
          <w:b w:val="false"/>
          <w:i w:val="false"/>
          <w:color w:val="000000"/>
          <w:sz w:val="28"/>
        </w:rPr>
        <w:t xml:space="preserve"> статьи 2 дополнить подпунктом 4) следующего содержания:</w:t>
      </w:r>
    </w:p>
    <w:bookmarkEnd w:id="504"/>
    <w:bookmarkStart w:name="z540" w:id="505"/>
    <w:p>
      <w:pPr>
        <w:spacing w:after="0"/>
        <w:ind w:left="0"/>
        <w:jc w:val="both"/>
      </w:pPr>
      <w:r>
        <w:rPr>
          <w:rFonts w:ascii="Times New Roman"/>
          <w:b w:val="false"/>
          <w:i w:val="false"/>
          <w:color w:val="000000"/>
          <w:sz w:val="28"/>
        </w:rPr>
        <w:t>
      "4) работ, товаров, услуг, приобретение которых осуществляется в порядке, определенном пилотным национальным проектом в области образования, утвержденным Правительством Республики Казахстан.";</w:t>
      </w:r>
    </w:p>
    <w:bookmarkEnd w:id="505"/>
    <w:bookmarkStart w:name="z541" w:id="506"/>
    <w:p>
      <w:pPr>
        <w:spacing w:after="0"/>
        <w:ind w:left="0"/>
        <w:jc w:val="both"/>
      </w:pPr>
      <w:r>
        <w:rPr>
          <w:rFonts w:ascii="Times New Roman"/>
          <w:b w:val="false"/>
          <w:i w:val="false"/>
          <w:color w:val="000000"/>
          <w:sz w:val="28"/>
        </w:rPr>
        <w:t xml:space="preserve">
      3) часть первую </w:t>
      </w:r>
      <w:r>
        <w:rPr>
          <w:rFonts w:ascii="Times New Roman"/>
          <w:b w:val="false"/>
          <w:i w:val="false"/>
          <w:color w:val="000000"/>
          <w:sz w:val="28"/>
        </w:rPr>
        <w:t>статьи 5</w:t>
      </w:r>
      <w:r>
        <w:rPr>
          <w:rFonts w:ascii="Times New Roman"/>
          <w:b w:val="false"/>
          <w:i w:val="false"/>
          <w:color w:val="000000"/>
          <w:sz w:val="28"/>
        </w:rPr>
        <w:t xml:space="preserve"> дополнить подпунктом 2-7) следующего содержания:</w:t>
      </w:r>
    </w:p>
    <w:bookmarkEnd w:id="506"/>
    <w:bookmarkStart w:name="z542" w:id="507"/>
    <w:p>
      <w:pPr>
        <w:spacing w:after="0"/>
        <w:ind w:left="0"/>
        <w:jc w:val="both"/>
      </w:pPr>
      <w:r>
        <w:rPr>
          <w:rFonts w:ascii="Times New Roman"/>
          <w:b w:val="false"/>
          <w:i w:val="false"/>
          <w:color w:val="000000"/>
          <w:sz w:val="28"/>
        </w:rPr>
        <w:t>
      "2-7) разрабатывает и утверждает порядок распределения, расходования, мониторинга и отчетности средств Фонда поддержки инфраструктуры образования;";</w:t>
      </w:r>
    </w:p>
    <w:bookmarkEnd w:id="507"/>
    <w:bookmarkStart w:name="z543" w:id="508"/>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6</w:t>
      </w:r>
      <w:r>
        <w:rPr>
          <w:rFonts w:ascii="Times New Roman"/>
          <w:b w:val="false"/>
          <w:i w:val="false"/>
          <w:color w:val="000000"/>
          <w:sz w:val="28"/>
        </w:rPr>
        <w:t>:</w:t>
      </w:r>
    </w:p>
    <w:bookmarkEnd w:id="5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дополнить подпунктом 6-1) следующего содержания:</w:t>
      </w:r>
    </w:p>
    <w:bookmarkStart w:name="z545" w:id="509"/>
    <w:p>
      <w:pPr>
        <w:spacing w:after="0"/>
        <w:ind w:left="0"/>
        <w:jc w:val="both"/>
      </w:pPr>
      <w:r>
        <w:rPr>
          <w:rFonts w:ascii="Times New Roman"/>
          <w:b w:val="false"/>
          <w:i w:val="false"/>
          <w:color w:val="000000"/>
          <w:sz w:val="28"/>
        </w:rPr>
        <w:t>
      "6-1) обеспечивает строительство, реконструкцию объектов среднего образования за счет средств Фонда поддержки инфраструктуры образования в соответствии с законодательством Республики Казахстан;";</w:t>
      </w:r>
    </w:p>
    <w:bookmarkEnd w:id="5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3-1</w:t>
      </w:r>
      <w:r>
        <w:rPr>
          <w:rFonts w:ascii="Times New Roman"/>
          <w:b w:val="false"/>
          <w:i w:val="false"/>
          <w:color w:val="000000"/>
          <w:sz w:val="28"/>
        </w:rPr>
        <w:t xml:space="preserve"> изложить в следующей редакции:</w:t>
      </w:r>
    </w:p>
    <w:bookmarkStart w:name="z547" w:id="510"/>
    <w:p>
      <w:pPr>
        <w:spacing w:after="0"/>
        <w:ind w:left="0"/>
        <w:jc w:val="both"/>
      </w:pPr>
      <w:r>
        <w:rPr>
          <w:rFonts w:ascii="Times New Roman"/>
          <w:b w:val="false"/>
          <w:i w:val="false"/>
          <w:color w:val="000000"/>
          <w:sz w:val="28"/>
        </w:rPr>
        <w:t xml:space="preserve">
      "3-1. Местные исполнительные органы областей, городов республиканского значения и столицы реализуют возложенные на них функции посредством соответствующих органов управления образованием и аппаратов акимов районов в городах республиканского значения, столице. </w:t>
      </w:r>
    </w:p>
    <w:bookmarkEnd w:id="510"/>
    <w:bookmarkStart w:name="z548" w:id="511"/>
    <w:p>
      <w:pPr>
        <w:spacing w:after="0"/>
        <w:ind w:left="0"/>
        <w:jc w:val="both"/>
      </w:pPr>
      <w:r>
        <w:rPr>
          <w:rFonts w:ascii="Times New Roman"/>
          <w:b w:val="false"/>
          <w:i w:val="false"/>
          <w:color w:val="000000"/>
          <w:sz w:val="28"/>
        </w:rPr>
        <w:t>
      Отделы образования, располагаемые в районах, городах или районах в городах областного и республиканского значения, столице, подотчетны и подконтрольны управлениям образования областей, городов республиканского значения, столицы.";</w:t>
      </w:r>
    </w:p>
    <w:bookmarkEnd w:id="511"/>
    <w:bookmarkStart w:name="z549" w:id="51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3</w:t>
      </w:r>
      <w:r>
        <w:rPr>
          <w:rFonts w:ascii="Times New Roman"/>
          <w:b w:val="false"/>
          <w:i w:val="false"/>
          <w:color w:val="000000"/>
          <w:sz w:val="28"/>
        </w:rPr>
        <w:t xml:space="preserve"> статьи 61 дополнить частью третьей следующего содержания: </w:t>
      </w:r>
    </w:p>
    <w:bookmarkEnd w:id="512"/>
    <w:bookmarkStart w:name="z550" w:id="513"/>
    <w:p>
      <w:pPr>
        <w:spacing w:after="0"/>
        <w:ind w:left="0"/>
        <w:jc w:val="both"/>
      </w:pPr>
      <w:r>
        <w:rPr>
          <w:rFonts w:ascii="Times New Roman"/>
          <w:b w:val="false"/>
          <w:i w:val="false"/>
          <w:color w:val="000000"/>
          <w:sz w:val="28"/>
        </w:rPr>
        <w:t>
      "Источниками финансирования бюджетных инвестиционных проектов, реализуемых в рамках пилотного национального проекта в области образования, являются средства государственного бюджета, Национального фонда Республики Казахстан и иные источники, не запрещенные законодательством Республики Казахстан.";</w:t>
      </w:r>
    </w:p>
    <w:bookmarkEnd w:id="513"/>
    <w:bookmarkStart w:name="z551" w:id="514"/>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статью 64</w:t>
      </w:r>
      <w:r>
        <w:rPr>
          <w:rFonts w:ascii="Times New Roman"/>
          <w:b w:val="false"/>
          <w:i w:val="false"/>
          <w:color w:val="000000"/>
          <w:sz w:val="28"/>
        </w:rPr>
        <w:t xml:space="preserve"> дополнить пунктом 3-2 следующего содержания: </w:t>
      </w:r>
    </w:p>
    <w:bookmarkEnd w:id="514"/>
    <w:bookmarkStart w:name="z552" w:id="515"/>
    <w:p>
      <w:pPr>
        <w:spacing w:after="0"/>
        <w:ind w:left="0"/>
        <w:jc w:val="both"/>
      </w:pPr>
      <w:r>
        <w:rPr>
          <w:rFonts w:ascii="Times New Roman"/>
          <w:b w:val="false"/>
          <w:i w:val="false"/>
          <w:color w:val="000000"/>
          <w:sz w:val="28"/>
        </w:rPr>
        <w:t>
      "3-2. Государственные дошкольные организации, государственные организации дополнительного образования для детей с принадлежащими им имущественными комплексами не подлежат отчуждению.".</w:t>
      </w:r>
    </w:p>
    <w:bookmarkEnd w:id="515"/>
    <w:bookmarkStart w:name="z553" w:id="516"/>
    <w:p>
      <w:pPr>
        <w:spacing w:after="0"/>
        <w:ind w:left="0"/>
        <w:jc w:val="both"/>
      </w:pPr>
      <w:r>
        <w:rPr>
          <w:rFonts w:ascii="Times New Roman"/>
          <w:b w:val="false"/>
          <w:i w:val="false"/>
          <w:color w:val="000000"/>
          <w:sz w:val="28"/>
        </w:rPr>
        <w:t xml:space="preserve">
      31.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июля 2009 года "О поддержке использования возобновляемых источников энергии":</w:t>
      </w:r>
    </w:p>
    <w:bookmarkEnd w:id="516"/>
    <w:bookmarkStart w:name="z554" w:id="51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7-1</w:t>
      </w:r>
      <w:r>
        <w:rPr>
          <w:rFonts w:ascii="Times New Roman"/>
          <w:b w:val="false"/>
          <w:i w:val="false"/>
          <w:color w:val="000000"/>
          <w:sz w:val="28"/>
        </w:rPr>
        <w:t xml:space="preserve"> дополнить пунктом 9 следующего содержания:</w:t>
      </w:r>
    </w:p>
    <w:bookmarkEnd w:id="517"/>
    <w:bookmarkStart w:name="z555" w:id="518"/>
    <w:p>
      <w:pPr>
        <w:spacing w:after="0"/>
        <w:ind w:left="0"/>
        <w:jc w:val="both"/>
      </w:pPr>
      <w:r>
        <w:rPr>
          <w:rFonts w:ascii="Times New Roman"/>
          <w:b w:val="false"/>
          <w:i w:val="false"/>
          <w:color w:val="000000"/>
          <w:sz w:val="28"/>
        </w:rPr>
        <w:t>
      "9. На правоотношения, связанные с покупкой электрической энергии расчетно-финансовым центром, не распространяется законодательство Республики Казахстан о государственных закупках.";</w:t>
      </w:r>
    </w:p>
    <w:bookmarkEnd w:id="518"/>
    <w:bookmarkStart w:name="z556" w:id="51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11-1</w:t>
      </w:r>
      <w:r>
        <w:rPr>
          <w:rFonts w:ascii="Times New Roman"/>
          <w:b w:val="false"/>
          <w:i w:val="false"/>
          <w:color w:val="000000"/>
          <w:sz w:val="28"/>
        </w:rPr>
        <w:t xml:space="preserve"> дополнить частью второй следующего содержания: </w:t>
      </w:r>
    </w:p>
    <w:bookmarkEnd w:id="519"/>
    <w:bookmarkStart w:name="z557" w:id="520"/>
    <w:p>
      <w:pPr>
        <w:spacing w:after="0"/>
        <w:ind w:left="0"/>
        <w:jc w:val="both"/>
      </w:pPr>
      <w:r>
        <w:rPr>
          <w:rFonts w:ascii="Times New Roman"/>
          <w:b w:val="false"/>
          <w:i w:val="false"/>
          <w:color w:val="000000"/>
          <w:sz w:val="28"/>
        </w:rPr>
        <w:t>
      "Действие пункта 9 статьи 7-1 настоящего Закона распространяется на договоры, заключенные расчетно-финансовым центром с энергопроизводящими организациями, использующими возобновляемые источники энергии с 1 января 2022 года.".</w:t>
      </w:r>
    </w:p>
    <w:bookmarkEnd w:id="520"/>
    <w:bookmarkStart w:name="z558" w:id="521"/>
    <w:p>
      <w:pPr>
        <w:spacing w:after="0"/>
        <w:ind w:left="0"/>
        <w:jc w:val="both"/>
      </w:pPr>
      <w:r>
        <w:rPr>
          <w:rFonts w:ascii="Times New Roman"/>
          <w:b w:val="false"/>
          <w:i w:val="false"/>
          <w:color w:val="000000"/>
          <w:sz w:val="28"/>
        </w:rPr>
        <w:t xml:space="preserve">
      32.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декабря 2009 года "О беженцах":</w:t>
      </w:r>
    </w:p>
    <w:bookmarkEnd w:id="521"/>
    <w:bookmarkStart w:name="z559" w:id="522"/>
    <w:p>
      <w:pPr>
        <w:spacing w:after="0"/>
        <w:ind w:left="0"/>
        <w:jc w:val="both"/>
      </w:pPr>
      <w:r>
        <w:rPr>
          <w:rFonts w:ascii="Times New Roman"/>
          <w:b w:val="false"/>
          <w:i w:val="false"/>
          <w:color w:val="000000"/>
          <w:sz w:val="28"/>
        </w:rPr>
        <w:t xml:space="preserve">
      в абзаце первом части второй </w:t>
      </w:r>
      <w:r>
        <w:rPr>
          <w:rFonts w:ascii="Times New Roman"/>
          <w:b w:val="false"/>
          <w:i w:val="false"/>
          <w:color w:val="000000"/>
          <w:sz w:val="28"/>
        </w:rPr>
        <w:t>статьи 21</w:t>
      </w:r>
      <w:r>
        <w:rPr>
          <w:rFonts w:ascii="Times New Roman"/>
          <w:b w:val="false"/>
          <w:i w:val="false"/>
          <w:color w:val="000000"/>
          <w:sz w:val="28"/>
        </w:rPr>
        <w:t xml:space="preserve"> цифры "2023" заменить цифрами "2024".</w:t>
      </w:r>
    </w:p>
    <w:bookmarkEnd w:id="522"/>
    <w:bookmarkStart w:name="z560" w:id="523"/>
    <w:p>
      <w:pPr>
        <w:spacing w:after="0"/>
        <w:ind w:left="0"/>
        <w:jc w:val="both"/>
      </w:pPr>
      <w:r>
        <w:rPr>
          <w:rFonts w:ascii="Times New Roman"/>
          <w:b w:val="false"/>
          <w:i w:val="false"/>
          <w:color w:val="000000"/>
          <w:sz w:val="28"/>
        </w:rPr>
        <w:t xml:space="preserve">
      33.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апреля 2010 года "Об исполнительном производстве и статусе судебных исполнителей":</w:t>
      </w:r>
    </w:p>
    <w:bookmarkEnd w:id="523"/>
    <w:bookmarkStart w:name="z561" w:id="524"/>
    <w:p>
      <w:pPr>
        <w:spacing w:after="0"/>
        <w:ind w:left="0"/>
        <w:jc w:val="both"/>
      </w:pPr>
      <w:r>
        <w:rPr>
          <w:rFonts w:ascii="Times New Roman"/>
          <w:b w:val="false"/>
          <w:i w:val="false"/>
          <w:color w:val="000000"/>
          <w:sz w:val="28"/>
        </w:rPr>
        <w:t xml:space="preserve">
      1) часть вторую </w:t>
      </w:r>
      <w:r>
        <w:rPr>
          <w:rFonts w:ascii="Times New Roman"/>
          <w:b w:val="false"/>
          <w:i w:val="false"/>
          <w:color w:val="000000"/>
          <w:sz w:val="28"/>
        </w:rPr>
        <w:t>пункта 2</w:t>
      </w:r>
      <w:r>
        <w:rPr>
          <w:rFonts w:ascii="Times New Roman"/>
          <w:b w:val="false"/>
          <w:i w:val="false"/>
          <w:color w:val="000000"/>
          <w:sz w:val="28"/>
        </w:rPr>
        <w:t xml:space="preserve"> статьи 58 дополнить подпунктом 2-1) следующего содержания:</w:t>
      </w:r>
    </w:p>
    <w:bookmarkEnd w:id="524"/>
    <w:bookmarkStart w:name="z562" w:id="525"/>
    <w:p>
      <w:pPr>
        <w:spacing w:after="0"/>
        <w:ind w:left="0"/>
        <w:jc w:val="both"/>
      </w:pPr>
      <w:r>
        <w:rPr>
          <w:rFonts w:ascii="Times New Roman"/>
          <w:b w:val="false"/>
          <w:i w:val="false"/>
          <w:color w:val="000000"/>
          <w:sz w:val="28"/>
        </w:rPr>
        <w:t>
      "2-1) деньги, находящиеся на банковских счетах в жилищном строительном сберегательном банке, предназначенных для зачисления платежей и субсидий в целях оплаты за арендованное жилье в частном жилищном фонде;";</w:t>
      </w:r>
    </w:p>
    <w:bookmarkEnd w:id="525"/>
    <w:bookmarkStart w:name="z563" w:id="526"/>
    <w:p>
      <w:pPr>
        <w:spacing w:after="0"/>
        <w:ind w:left="0"/>
        <w:jc w:val="both"/>
      </w:pPr>
      <w:r>
        <w:rPr>
          <w:rFonts w:ascii="Times New Roman"/>
          <w:b w:val="false"/>
          <w:i w:val="false"/>
          <w:color w:val="000000"/>
          <w:sz w:val="28"/>
        </w:rPr>
        <w:t xml:space="preserve">
      2) часть вторую </w:t>
      </w:r>
      <w:r>
        <w:rPr>
          <w:rFonts w:ascii="Times New Roman"/>
          <w:b w:val="false"/>
          <w:i w:val="false"/>
          <w:color w:val="000000"/>
          <w:sz w:val="28"/>
        </w:rPr>
        <w:t>пункта 3</w:t>
      </w:r>
      <w:r>
        <w:rPr>
          <w:rFonts w:ascii="Times New Roman"/>
          <w:b w:val="false"/>
          <w:i w:val="false"/>
          <w:color w:val="000000"/>
          <w:sz w:val="28"/>
        </w:rPr>
        <w:t xml:space="preserve"> статьи 62 дополнить подпунктом 2-1) следующего содержания:</w:t>
      </w:r>
    </w:p>
    <w:bookmarkEnd w:id="526"/>
    <w:bookmarkStart w:name="z564" w:id="527"/>
    <w:p>
      <w:pPr>
        <w:spacing w:after="0"/>
        <w:ind w:left="0"/>
        <w:jc w:val="both"/>
      </w:pPr>
      <w:r>
        <w:rPr>
          <w:rFonts w:ascii="Times New Roman"/>
          <w:b w:val="false"/>
          <w:i w:val="false"/>
          <w:color w:val="000000"/>
          <w:sz w:val="28"/>
        </w:rPr>
        <w:t>
      "2-1) деньги, находящиеся на банковских счетах в жилищном строительном сберегательном банке, предназначенных для зачисления платежей и субсидий в целях оплаты за арендованное жилье в частном жилищном фонде;";</w:t>
      </w:r>
    </w:p>
    <w:bookmarkEnd w:id="527"/>
    <w:bookmarkStart w:name="z565" w:id="528"/>
    <w:p>
      <w:pPr>
        <w:spacing w:after="0"/>
        <w:ind w:left="0"/>
        <w:jc w:val="both"/>
      </w:pPr>
      <w:r>
        <w:rPr>
          <w:rFonts w:ascii="Times New Roman"/>
          <w:b w:val="false"/>
          <w:i w:val="false"/>
          <w:color w:val="000000"/>
          <w:sz w:val="28"/>
        </w:rPr>
        <w:t xml:space="preserve">
      3) часть первую </w:t>
      </w:r>
      <w:r>
        <w:rPr>
          <w:rFonts w:ascii="Times New Roman"/>
          <w:b w:val="false"/>
          <w:i w:val="false"/>
          <w:color w:val="000000"/>
          <w:sz w:val="28"/>
        </w:rPr>
        <w:t>статьи 98</w:t>
      </w:r>
      <w:r>
        <w:rPr>
          <w:rFonts w:ascii="Times New Roman"/>
          <w:b w:val="false"/>
          <w:i w:val="false"/>
          <w:color w:val="000000"/>
          <w:sz w:val="28"/>
        </w:rPr>
        <w:t xml:space="preserve"> дополнить подпунктом 18-3) следующего содержания:</w:t>
      </w:r>
    </w:p>
    <w:bookmarkEnd w:id="528"/>
    <w:bookmarkStart w:name="z566" w:id="529"/>
    <w:p>
      <w:pPr>
        <w:spacing w:after="0"/>
        <w:ind w:left="0"/>
        <w:jc w:val="both"/>
      </w:pPr>
      <w:r>
        <w:rPr>
          <w:rFonts w:ascii="Times New Roman"/>
          <w:b w:val="false"/>
          <w:i w:val="false"/>
          <w:color w:val="000000"/>
          <w:sz w:val="28"/>
        </w:rPr>
        <w:t>
      "18-3) деньги, находящиеся на банковских счетах в жилищном строительном сберегательном банке, предназначенных для зачисления платежей и субсидий в целях оплаты за арендованное жилье в частном жилищном фонде;".</w:t>
      </w:r>
    </w:p>
    <w:bookmarkEnd w:id="529"/>
    <w:bookmarkStart w:name="z567" w:id="530"/>
    <w:p>
      <w:pPr>
        <w:spacing w:after="0"/>
        <w:ind w:left="0"/>
        <w:jc w:val="both"/>
      </w:pPr>
      <w:r>
        <w:rPr>
          <w:rFonts w:ascii="Times New Roman"/>
          <w:b w:val="false"/>
          <w:i w:val="false"/>
          <w:color w:val="000000"/>
          <w:sz w:val="28"/>
        </w:rPr>
        <w:t xml:space="preserve">
      34.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мая 2010 года "О защите прав потребителей":</w:t>
      </w:r>
    </w:p>
    <w:bookmarkEnd w:id="530"/>
    <w:bookmarkStart w:name="z568" w:id="53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статье 6-3</w:t>
      </w:r>
      <w:r>
        <w:rPr>
          <w:rFonts w:ascii="Times New Roman"/>
          <w:b w:val="false"/>
          <w:i w:val="false"/>
          <w:color w:val="000000"/>
          <w:sz w:val="28"/>
        </w:rPr>
        <w:t>:</w:t>
      </w:r>
    </w:p>
    <w:bookmarkEnd w:id="5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изложить в следующей редакции:</w:t>
      </w:r>
    </w:p>
    <w:bookmarkStart w:name="z570" w:id="532"/>
    <w:p>
      <w:pPr>
        <w:spacing w:after="0"/>
        <w:ind w:left="0"/>
        <w:jc w:val="both"/>
      </w:pPr>
      <w:r>
        <w:rPr>
          <w:rFonts w:ascii="Times New Roman"/>
          <w:b w:val="false"/>
          <w:i w:val="false"/>
          <w:color w:val="000000"/>
          <w:sz w:val="28"/>
        </w:rPr>
        <w:t>
      "3. Посредством Единой информационной системы защиты прав потребителей обеспечиваются прием и рассмотрение обращений потребителей продавцом (изготовителем, исполнителем), субъектами досудебного урегулирования потребительских споров, и их мониторинг уполномоченным органом.</w:t>
      </w:r>
    </w:p>
    <w:bookmarkEnd w:id="532"/>
    <w:bookmarkStart w:name="z571" w:id="533"/>
    <w:p>
      <w:pPr>
        <w:spacing w:after="0"/>
        <w:ind w:left="0"/>
        <w:jc w:val="both"/>
      </w:pPr>
      <w:r>
        <w:rPr>
          <w:rFonts w:ascii="Times New Roman"/>
          <w:b w:val="false"/>
          <w:i w:val="false"/>
          <w:color w:val="000000"/>
          <w:sz w:val="28"/>
        </w:rPr>
        <w:t>
      Субъекты досудебного урегулирования потребительских споров обеспечивают внесение в Единую информационную систему защиты прав потребителей всей информации о результатах рассмотренных обращений потребителей, а также причинах отказа в их рассмотрении.</w:t>
      </w:r>
    </w:p>
    <w:bookmarkEnd w:id="533"/>
    <w:bookmarkStart w:name="z572" w:id="534"/>
    <w:p>
      <w:pPr>
        <w:spacing w:after="0"/>
        <w:ind w:left="0"/>
        <w:jc w:val="both"/>
      </w:pPr>
      <w:r>
        <w:rPr>
          <w:rFonts w:ascii="Times New Roman"/>
          <w:b w:val="false"/>
          <w:i w:val="false"/>
          <w:color w:val="000000"/>
          <w:sz w:val="28"/>
        </w:rPr>
        <w:t>
      Обращения потребителей рассматриваются продавцами (изготовителями, исполнителями) посредством Единой информационной системы защиты прав потребителей при их добровольной регистрации в ней.</w:t>
      </w:r>
    </w:p>
    <w:bookmarkEnd w:id="534"/>
    <w:bookmarkStart w:name="z573" w:id="535"/>
    <w:p>
      <w:pPr>
        <w:spacing w:after="0"/>
        <w:ind w:left="0"/>
        <w:jc w:val="both"/>
      </w:pPr>
      <w:r>
        <w:rPr>
          <w:rFonts w:ascii="Times New Roman"/>
          <w:b w:val="false"/>
          <w:i w:val="false"/>
          <w:color w:val="000000"/>
          <w:sz w:val="28"/>
        </w:rPr>
        <w:t>
      4. К обращениям в сфере защиты прав потребителей, рассматриваемым через Единую информационную систему защиты прав потребителей, относятся:</w:t>
      </w:r>
    </w:p>
    <w:bookmarkEnd w:id="535"/>
    <w:bookmarkStart w:name="z574" w:id="536"/>
    <w:p>
      <w:pPr>
        <w:spacing w:after="0"/>
        <w:ind w:left="0"/>
        <w:jc w:val="both"/>
      </w:pPr>
      <w:r>
        <w:rPr>
          <w:rFonts w:ascii="Times New Roman"/>
          <w:b w:val="false"/>
          <w:i w:val="false"/>
          <w:color w:val="000000"/>
          <w:sz w:val="28"/>
        </w:rPr>
        <w:t>
      1) обращения потребителей к продавцам (изготовителям, исполнителям) товаров (работ, услуг) с претензией об устранении нарушений их прав и законных интересов, а также возмещении причиненного этими нарушениями убытка (вреда) вследствие недостатков товара (работы, услуги);</w:t>
      </w:r>
    </w:p>
    <w:bookmarkEnd w:id="536"/>
    <w:bookmarkStart w:name="z575" w:id="537"/>
    <w:p>
      <w:pPr>
        <w:spacing w:after="0"/>
        <w:ind w:left="0"/>
        <w:jc w:val="both"/>
      </w:pPr>
      <w:r>
        <w:rPr>
          <w:rFonts w:ascii="Times New Roman"/>
          <w:b w:val="false"/>
          <w:i w:val="false"/>
          <w:color w:val="000000"/>
          <w:sz w:val="28"/>
        </w:rPr>
        <w:t>
      2) обращения потребителей к инициаторам (организаторам) игр с претензией по качеству товаров (работ, услуг), переданных (выполненных, оказанных) в виде выигрыша;</w:t>
      </w:r>
    </w:p>
    <w:bookmarkEnd w:id="537"/>
    <w:bookmarkStart w:name="z576" w:id="538"/>
    <w:p>
      <w:pPr>
        <w:spacing w:after="0"/>
        <w:ind w:left="0"/>
        <w:jc w:val="both"/>
      </w:pPr>
      <w:r>
        <w:rPr>
          <w:rFonts w:ascii="Times New Roman"/>
          <w:b w:val="false"/>
          <w:i w:val="false"/>
          <w:color w:val="000000"/>
          <w:sz w:val="28"/>
        </w:rPr>
        <w:t>
      3) обращения потребителей к субъектам досудебного урегулирования потребительских споров за защитой и восстановлением их нарушенных прав и законных интересов, возмещением причиненного убытка (вреда) вследствие недостатков товара (работы, услуги), компенсацией морального вреда.</w:t>
      </w:r>
    </w:p>
    <w:bookmarkEnd w:id="538"/>
    <w:bookmarkStart w:name="z577" w:id="539"/>
    <w:p>
      <w:pPr>
        <w:spacing w:after="0"/>
        <w:ind w:left="0"/>
        <w:jc w:val="both"/>
      </w:pPr>
      <w:r>
        <w:rPr>
          <w:rFonts w:ascii="Times New Roman"/>
          <w:b w:val="false"/>
          <w:i w:val="false"/>
          <w:color w:val="000000"/>
          <w:sz w:val="28"/>
        </w:rPr>
        <w:t>
      Обращения в суд по вопросам защиты прав потребителей не подлежат направлению через Единую информационную систему защиты прав потребителей.";</w:t>
      </w:r>
    </w:p>
    <w:bookmarkEnd w:id="539"/>
    <w:bookmarkStart w:name="z578" w:id="540"/>
    <w:p>
      <w:pPr>
        <w:spacing w:after="0"/>
        <w:ind w:left="0"/>
        <w:jc w:val="both"/>
      </w:pPr>
      <w:r>
        <w:rPr>
          <w:rFonts w:ascii="Times New Roman"/>
          <w:b w:val="false"/>
          <w:i w:val="false"/>
          <w:color w:val="000000"/>
          <w:sz w:val="28"/>
        </w:rPr>
        <w:t>
      дополнить пунктом 4-1 следующего содержания:</w:t>
      </w:r>
    </w:p>
    <w:bookmarkEnd w:id="540"/>
    <w:bookmarkStart w:name="z579" w:id="541"/>
    <w:p>
      <w:pPr>
        <w:spacing w:after="0"/>
        <w:ind w:left="0"/>
        <w:jc w:val="both"/>
      </w:pPr>
      <w:r>
        <w:rPr>
          <w:rFonts w:ascii="Times New Roman"/>
          <w:b w:val="false"/>
          <w:i w:val="false"/>
          <w:color w:val="000000"/>
          <w:sz w:val="28"/>
        </w:rPr>
        <w:t>
      "4-1. К обращениям в сфере защиты прав потребителей, рассматриваемым через информационную аналитическую систему "Электронные обращения", относятся:</w:t>
      </w:r>
    </w:p>
    <w:bookmarkEnd w:id="541"/>
    <w:bookmarkStart w:name="z580" w:id="542"/>
    <w:p>
      <w:pPr>
        <w:spacing w:after="0"/>
        <w:ind w:left="0"/>
        <w:jc w:val="both"/>
      </w:pPr>
      <w:r>
        <w:rPr>
          <w:rFonts w:ascii="Times New Roman"/>
          <w:b w:val="false"/>
          <w:i w:val="false"/>
          <w:color w:val="000000"/>
          <w:sz w:val="28"/>
        </w:rPr>
        <w:t>
      1) обращения потребителей в уполномоченный орган и соответствующие государственные органы с целью принятия мер в пределах их компетенции в отношении продавцов (изготовителей, исполнителей), инициаторов (организаторов) игр, нарушивших их права и законные интересы в сфере защиты прав потребителей;</w:t>
      </w:r>
    </w:p>
    <w:bookmarkEnd w:id="542"/>
    <w:bookmarkStart w:name="z581" w:id="543"/>
    <w:p>
      <w:pPr>
        <w:spacing w:after="0"/>
        <w:ind w:left="0"/>
        <w:jc w:val="both"/>
      </w:pPr>
      <w:r>
        <w:rPr>
          <w:rFonts w:ascii="Times New Roman"/>
          <w:b w:val="false"/>
          <w:i w:val="false"/>
          <w:color w:val="000000"/>
          <w:sz w:val="28"/>
        </w:rPr>
        <w:t>
      2) обращения потребителей в уполномоченный орган и соответствующие государственные органы с целью принятия мер в пределах их компетенции в отношении субъектов досудебного урегулирования потребительских споров и (или) представителей законных интересов потребителей ввиду осуществления ими неэффективной деятельности по рассмотрению потребительских споров и (или) защите их прав и законных интересов;</w:t>
      </w:r>
    </w:p>
    <w:bookmarkEnd w:id="543"/>
    <w:bookmarkStart w:name="z582" w:id="544"/>
    <w:p>
      <w:pPr>
        <w:spacing w:after="0"/>
        <w:ind w:left="0"/>
        <w:jc w:val="both"/>
      </w:pPr>
      <w:r>
        <w:rPr>
          <w:rFonts w:ascii="Times New Roman"/>
          <w:b w:val="false"/>
          <w:i w:val="false"/>
          <w:color w:val="000000"/>
          <w:sz w:val="28"/>
        </w:rPr>
        <w:t>
      3) обращения общественных объединений потребителей, ассоциаций (союзов) в уполномоченный орган и соответствующие государственные органы, в том числе по результатам общественного контроля, с целью принятия мер в пределах их компетенции в отношении лиц, выпустивших и реализовавших товары (выполнивших работы и оказавших услуги), не соответствующие установленным требованиям по безопасности и качеству; с целью оценки качества товаров (работ, услуг) в случае поступления заявлений, жалоб потребителей; с целью содействия в рассмотрении факта нарушения прав и законных интересов потребителей.".</w:t>
      </w:r>
    </w:p>
    <w:bookmarkEnd w:id="544"/>
    <w:bookmarkStart w:name="z583" w:id="545"/>
    <w:p>
      <w:pPr>
        <w:spacing w:after="0"/>
        <w:ind w:left="0"/>
        <w:jc w:val="both"/>
      </w:pPr>
      <w:r>
        <w:rPr>
          <w:rFonts w:ascii="Times New Roman"/>
          <w:b w:val="false"/>
          <w:i w:val="false"/>
          <w:color w:val="000000"/>
          <w:sz w:val="28"/>
        </w:rPr>
        <w:t xml:space="preserve">
      35.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июля 2010 года "Об использовании воздушного пространства Республики Казахстан и деятельности авиации":</w:t>
      </w:r>
    </w:p>
    <w:bookmarkEnd w:id="545"/>
    <w:bookmarkStart w:name="z584" w:id="54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2</w:t>
      </w:r>
      <w:r>
        <w:rPr>
          <w:rFonts w:ascii="Times New Roman"/>
          <w:b w:val="false"/>
          <w:i w:val="false"/>
          <w:color w:val="000000"/>
          <w:sz w:val="28"/>
        </w:rPr>
        <w:t xml:space="preserve"> статьи 6 дополнить словами ", а также предоставления услуг аэропортовской деятельности";</w:t>
      </w:r>
    </w:p>
    <w:bookmarkEnd w:id="546"/>
    <w:bookmarkStart w:name="z585" w:id="547"/>
    <w:p>
      <w:pPr>
        <w:spacing w:after="0"/>
        <w:ind w:left="0"/>
        <w:jc w:val="both"/>
      </w:pPr>
      <w:r>
        <w:rPr>
          <w:rFonts w:ascii="Times New Roman"/>
          <w:b w:val="false"/>
          <w:i w:val="false"/>
          <w:color w:val="000000"/>
          <w:sz w:val="28"/>
        </w:rPr>
        <w:t xml:space="preserve">
      2) заголовок и абзац первый </w:t>
      </w:r>
      <w:r>
        <w:rPr>
          <w:rFonts w:ascii="Times New Roman"/>
          <w:b w:val="false"/>
          <w:i w:val="false"/>
          <w:color w:val="000000"/>
          <w:sz w:val="28"/>
        </w:rPr>
        <w:t>статьи 15-1</w:t>
      </w:r>
      <w:r>
        <w:rPr>
          <w:rFonts w:ascii="Times New Roman"/>
          <w:b w:val="false"/>
          <w:i w:val="false"/>
          <w:color w:val="000000"/>
          <w:sz w:val="28"/>
        </w:rPr>
        <w:t xml:space="preserve"> изложить в следующей редакции:</w:t>
      </w:r>
    </w:p>
    <w:bookmarkEnd w:id="547"/>
    <w:bookmarkStart w:name="z586" w:id="548"/>
    <w:p>
      <w:pPr>
        <w:spacing w:after="0"/>
        <w:ind w:left="0"/>
        <w:jc w:val="both"/>
      </w:pPr>
      <w:r>
        <w:rPr>
          <w:rFonts w:ascii="Times New Roman"/>
          <w:b w:val="false"/>
          <w:i w:val="false"/>
          <w:color w:val="000000"/>
          <w:sz w:val="28"/>
        </w:rPr>
        <w:t>
      "Статья 15-1. Компетенция уполномоченного органа в сфере гражданской (государственной) авиации в области естественных монополий</w:t>
      </w:r>
    </w:p>
    <w:bookmarkEnd w:id="548"/>
    <w:bookmarkStart w:name="z587" w:id="549"/>
    <w:p>
      <w:pPr>
        <w:spacing w:after="0"/>
        <w:ind w:left="0"/>
        <w:jc w:val="both"/>
      </w:pPr>
      <w:r>
        <w:rPr>
          <w:rFonts w:ascii="Times New Roman"/>
          <w:b w:val="false"/>
          <w:i w:val="false"/>
          <w:color w:val="000000"/>
          <w:sz w:val="28"/>
        </w:rPr>
        <w:t>
      Уполномоченный орган в сфере гражданской (государственной) авиации в пределах своей компетенции:";</w:t>
      </w:r>
    </w:p>
    <w:bookmarkEnd w:id="549"/>
    <w:bookmarkStart w:name="z588" w:id="550"/>
    <w:p>
      <w:pPr>
        <w:spacing w:after="0"/>
        <w:ind w:left="0"/>
        <w:jc w:val="both"/>
      </w:pPr>
      <w:r>
        <w:rPr>
          <w:rFonts w:ascii="Times New Roman"/>
          <w:b w:val="false"/>
          <w:i w:val="false"/>
          <w:color w:val="000000"/>
          <w:sz w:val="28"/>
        </w:rPr>
        <w:t xml:space="preserve">
      3) часть первую </w:t>
      </w:r>
      <w:r>
        <w:rPr>
          <w:rFonts w:ascii="Times New Roman"/>
          <w:b w:val="false"/>
          <w:i w:val="false"/>
          <w:color w:val="000000"/>
          <w:sz w:val="28"/>
        </w:rPr>
        <w:t>пункта 1</w:t>
      </w:r>
      <w:r>
        <w:rPr>
          <w:rFonts w:ascii="Times New Roman"/>
          <w:b w:val="false"/>
          <w:i w:val="false"/>
          <w:color w:val="000000"/>
          <w:sz w:val="28"/>
        </w:rPr>
        <w:t xml:space="preserve"> статьи 65 после слова "гражданской" дополнить словом "(государственной)".</w:t>
      </w:r>
    </w:p>
    <w:bookmarkEnd w:id="550"/>
    <w:bookmarkStart w:name="z589" w:id="551"/>
    <w:p>
      <w:pPr>
        <w:spacing w:after="0"/>
        <w:ind w:left="0"/>
        <w:jc w:val="both"/>
      </w:pPr>
      <w:r>
        <w:rPr>
          <w:rFonts w:ascii="Times New Roman"/>
          <w:b w:val="false"/>
          <w:i w:val="false"/>
          <w:color w:val="000000"/>
          <w:sz w:val="28"/>
        </w:rPr>
        <w:t xml:space="preserve">
      36.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 марта 2011 года "О государственном имуществе":</w:t>
      </w:r>
    </w:p>
    <w:bookmarkEnd w:id="551"/>
    <w:bookmarkStart w:name="z590" w:id="552"/>
    <w:p>
      <w:pPr>
        <w:spacing w:after="0"/>
        <w:ind w:left="0"/>
        <w:jc w:val="both"/>
      </w:pPr>
      <w:r>
        <w:rPr>
          <w:rFonts w:ascii="Times New Roman"/>
          <w:b w:val="false"/>
          <w:i w:val="false"/>
          <w:color w:val="000000"/>
          <w:sz w:val="28"/>
        </w:rPr>
        <w:t>
      1) дополнить статьей 22-1 следующего содержания:</w:t>
      </w:r>
    </w:p>
    <w:bookmarkEnd w:id="552"/>
    <w:bookmarkStart w:name="z591" w:id="553"/>
    <w:p>
      <w:pPr>
        <w:spacing w:after="0"/>
        <w:ind w:left="0"/>
        <w:jc w:val="both"/>
      </w:pPr>
      <w:r>
        <w:rPr>
          <w:rFonts w:ascii="Times New Roman"/>
          <w:b w:val="false"/>
          <w:i w:val="false"/>
          <w:color w:val="000000"/>
          <w:sz w:val="28"/>
        </w:rPr>
        <w:t>
      "Статья 22-1. Приобретение имущества государственным юридическим лицом по договору мены</w:t>
      </w:r>
    </w:p>
    <w:bookmarkEnd w:id="553"/>
    <w:bookmarkStart w:name="z592" w:id="554"/>
    <w:p>
      <w:pPr>
        <w:spacing w:after="0"/>
        <w:ind w:left="0"/>
        <w:jc w:val="both"/>
      </w:pPr>
      <w:r>
        <w:rPr>
          <w:rFonts w:ascii="Times New Roman"/>
          <w:b w:val="false"/>
          <w:i w:val="false"/>
          <w:color w:val="000000"/>
          <w:sz w:val="28"/>
        </w:rPr>
        <w:t>
      Основанием приобретения имущества государственным юридическим лицом является договор мены, заключаемый в соответствии с гражданским и иным законодательством Республики Казахстан между государственным и негосударственным юридическими лицами.";</w:t>
      </w:r>
    </w:p>
    <w:bookmarkEnd w:id="554"/>
    <w:bookmarkStart w:name="z593" w:id="555"/>
    <w:p>
      <w:pPr>
        <w:spacing w:after="0"/>
        <w:ind w:left="0"/>
        <w:jc w:val="both"/>
      </w:pPr>
      <w:r>
        <w:rPr>
          <w:rFonts w:ascii="Times New Roman"/>
          <w:b w:val="false"/>
          <w:i w:val="false"/>
          <w:color w:val="000000"/>
          <w:sz w:val="28"/>
        </w:rPr>
        <w:t>
      2) дополнить статьей 116-1 следующего содержания:</w:t>
      </w:r>
    </w:p>
    <w:bookmarkEnd w:id="555"/>
    <w:bookmarkStart w:name="z594" w:id="556"/>
    <w:p>
      <w:pPr>
        <w:spacing w:after="0"/>
        <w:ind w:left="0"/>
        <w:jc w:val="both"/>
      </w:pPr>
      <w:r>
        <w:rPr>
          <w:rFonts w:ascii="Times New Roman"/>
          <w:b w:val="false"/>
          <w:i w:val="false"/>
          <w:color w:val="000000"/>
          <w:sz w:val="28"/>
        </w:rPr>
        <w:t>
      "Статья 116-1. Отчуждение имущества государственным юридическим лицом по договору мены</w:t>
      </w:r>
    </w:p>
    <w:bookmarkEnd w:id="556"/>
    <w:bookmarkStart w:name="z595" w:id="557"/>
    <w:p>
      <w:pPr>
        <w:spacing w:after="0"/>
        <w:ind w:left="0"/>
        <w:jc w:val="both"/>
      </w:pPr>
      <w:r>
        <w:rPr>
          <w:rFonts w:ascii="Times New Roman"/>
          <w:b w:val="false"/>
          <w:i w:val="false"/>
          <w:color w:val="000000"/>
          <w:sz w:val="28"/>
        </w:rPr>
        <w:t>
      Основанием отчуждения имущества государственным юридическим лицом является договор мены, заключаемый в соответствии с гражданским и иным законодательством Республики Казахстан между государственным и иным негосударственным юридическими лицами.";</w:t>
      </w:r>
    </w:p>
    <w:bookmarkEnd w:id="557"/>
    <w:bookmarkStart w:name="z596" w:id="55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2</w:t>
      </w:r>
      <w:r>
        <w:rPr>
          <w:rFonts w:ascii="Times New Roman"/>
          <w:b w:val="false"/>
          <w:i w:val="false"/>
          <w:color w:val="000000"/>
          <w:sz w:val="28"/>
        </w:rPr>
        <w:t xml:space="preserve"> статьи 161 после слов "в области спорта," дополнить словами "культуры, аэропортовской деятельности,";</w:t>
      </w:r>
    </w:p>
    <w:bookmarkEnd w:id="558"/>
    <w:bookmarkStart w:name="z597" w:id="55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3</w:t>
      </w:r>
      <w:r>
        <w:rPr>
          <w:rFonts w:ascii="Times New Roman"/>
          <w:b w:val="false"/>
          <w:i w:val="false"/>
          <w:color w:val="000000"/>
          <w:sz w:val="28"/>
        </w:rPr>
        <w:t xml:space="preserve"> статьи 213 изложить в следующей редакции:</w:t>
      </w:r>
    </w:p>
    <w:bookmarkEnd w:id="559"/>
    <w:bookmarkStart w:name="z598" w:id="560"/>
    <w:p>
      <w:pPr>
        <w:spacing w:after="0"/>
        <w:ind w:left="0"/>
        <w:jc w:val="both"/>
      </w:pPr>
      <w:r>
        <w:rPr>
          <w:rFonts w:ascii="Times New Roman"/>
          <w:b w:val="false"/>
          <w:i w:val="false"/>
          <w:color w:val="000000"/>
          <w:sz w:val="28"/>
        </w:rPr>
        <w:t>
      "3. Средства, вырученные от реализации имущества, указанного в настоящей статье, зачисляются в доход бюджета или в Фонд поддержки инфраструктуры образования в соответствии с бюджетным законодательством Республики Казахстан.";</w:t>
      </w:r>
    </w:p>
    <w:bookmarkEnd w:id="560"/>
    <w:bookmarkStart w:name="z599" w:id="561"/>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215</w:t>
      </w:r>
      <w:r>
        <w:rPr>
          <w:rFonts w:ascii="Times New Roman"/>
          <w:b w:val="false"/>
          <w:i w:val="false"/>
          <w:color w:val="000000"/>
          <w:sz w:val="28"/>
        </w:rPr>
        <w:t>:</w:t>
      </w:r>
    </w:p>
    <w:bookmarkEnd w:id="561"/>
    <w:bookmarkStart w:name="z600" w:id="562"/>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p>
    <w:bookmarkEnd w:id="562"/>
    <w:bookmarkStart w:name="z601" w:id="563"/>
    <w:p>
      <w:pPr>
        <w:spacing w:after="0"/>
        <w:ind w:left="0"/>
        <w:jc w:val="both"/>
      </w:pPr>
      <w:r>
        <w:rPr>
          <w:rFonts w:ascii="Times New Roman"/>
          <w:b w:val="false"/>
          <w:i w:val="false"/>
          <w:color w:val="000000"/>
          <w:sz w:val="28"/>
        </w:rPr>
        <w:t>
      "1. Имущество в виде денег зачисляется в доход бюджета или в Фонд поддержки инфраструктуры образования в соответствии с бюджетным законодательством Республики Казахстан.";</w:t>
      </w:r>
    </w:p>
    <w:bookmarkEnd w:id="5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603" w:id="564"/>
    <w:p>
      <w:pPr>
        <w:spacing w:after="0"/>
        <w:ind w:left="0"/>
        <w:jc w:val="both"/>
      </w:pPr>
      <w:r>
        <w:rPr>
          <w:rFonts w:ascii="Times New Roman"/>
          <w:b w:val="false"/>
          <w:i w:val="false"/>
          <w:color w:val="000000"/>
          <w:sz w:val="28"/>
        </w:rPr>
        <w:t>
      "3. Сумма вкладов (депозитов), поступившая в состав государственного имущества, перечисляется банками в доход бюджета или в Фонд поддержки инфраструктуры образования в соответствии с бюджетным законодательством Республики Казахстан в полном объеме в номинальном выражении.".</w:t>
      </w:r>
    </w:p>
    <w:bookmarkEnd w:id="564"/>
    <w:bookmarkStart w:name="z604" w:id="565"/>
    <w:p>
      <w:pPr>
        <w:spacing w:after="0"/>
        <w:ind w:left="0"/>
        <w:jc w:val="both"/>
      </w:pPr>
      <w:r>
        <w:rPr>
          <w:rFonts w:ascii="Times New Roman"/>
          <w:b w:val="false"/>
          <w:i w:val="false"/>
          <w:color w:val="000000"/>
          <w:sz w:val="28"/>
        </w:rPr>
        <w:t xml:space="preserve">
      37.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20 июля 2011 года "О государственном регулировании производства и оборота отдельных видов нефтепродуктов":</w:t>
      </w:r>
    </w:p>
    <w:bookmarkEnd w:id="565"/>
    <w:bookmarkStart w:name="z605" w:id="56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9)</w:t>
      </w:r>
      <w:r>
        <w:rPr>
          <w:rFonts w:ascii="Times New Roman"/>
          <w:b w:val="false"/>
          <w:i w:val="false"/>
          <w:color w:val="000000"/>
          <w:sz w:val="28"/>
        </w:rPr>
        <w:t xml:space="preserve"> статьи 1 исключить;</w:t>
      </w:r>
    </w:p>
    <w:bookmarkEnd w:id="566"/>
    <w:bookmarkStart w:name="z606" w:id="567"/>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4</w:t>
      </w:r>
      <w:r>
        <w:rPr>
          <w:rFonts w:ascii="Times New Roman"/>
          <w:b w:val="false"/>
          <w:i w:val="false"/>
          <w:color w:val="000000"/>
          <w:sz w:val="28"/>
        </w:rPr>
        <w:t>:</w:t>
      </w:r>
    </w:p>
    <w:bookmarkEnd w:id="5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7)</w:t>
      </w:r>
      <w:r>
        <w:rPr>
          <w:rFonts w:ascii="Times New Roman"/>
          <w:b w:val="false"/>
          <w:i w:val="false"/>
          <w:color w:val="000000"/>
          <w:sz w:val="28"/>
        </w:rPr>
        <w:t xml:space="preserve"> изложить в следующей редакции:</w:t>
      </w:r>
    </w:p>
    <w:bookmarkStart w:name="z608" w:id="568"/>
    <w:p>
      <w:pPr>
        <w:spacing w:after="0"/>
        <w:ind w:left="0"/>
        <w:jc w:val="both"/>
      </w:pPr>
      <w:r>
        <w:rPr>
          <w:rFonts w:ascii="Times New Roman"/>
          <w:b w:val="false"/>
          <w:i w:val="false"/>
          <w:color w:val="000000"/>
          <w:sz w:val="28"/>
        </w:rPr>
        <w:t>
      "7) установления предельных цен на розничную реализацию нефтепродуктов через стационарные автозаправочные станции, на которые установлено государственное регулирование цен;";</w:t>
      </w:r>
    </w:p>
    <w:bookmarkEnd w:id="568"/>
    <w:bookmarkStart w:name="z609" w:id="569"/>
    <w:p>
      <w:pPr>
        <w:spacing w:after="0"/>
        <w:ind w:left="0"/>
        <w:jc w:val="both"/>
      </w:pPr>
      <w:r>
        <w:rPr>
          <w:rFonts w:ascii="Times New Roman"/>
          <w:b w:val="false"/>
          <w:i w:val="false"/>
          <w:color w:val="000000"/>
          <w:sz w:val="28"/>
        </w:rPr>
        <w:t>
      дополнить подпунктом 7-1) следующего содержания:</w:t>
      </w:r>
    </w:p>
    <w:bookmarkEnd w:id="569"/>
    <w:bookmarkStart w:name="z610" w:id="570"/>
    <w:p>
      <w:pPr>
        <w:spacing w:after="0"/>
        <w:ind w:left="0"/>
        <w:jc w:val="both"/>
      </w:pPr>
      <w:r>
        <w:rPr>
          <w:rFonts w:ascii="Times New Roman"/>
          <w:b w:val="false"/>
          <w:i w:val="false"/>
          <w:color w:val="000000"/>
          <w:sz w:val="28"/>
        </w:rPr>
        <w:t>
      "7-1) установления предельных цен на оптовую реализацию нефтепродуктов для стационарных автозаправочных станций, на которые установлено государственное регулирование цен;";</w:t>
      </w:r>
    </w:p>
    <w:bookmarkEnd w:id="570"/>
    <w:bookmarkStart w:name="z611" w:id="571"/>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7</w:t>
      </w:r>
      <w:r>
        <w:rPr>
          <w:rFonts w:ascii="Times New Roman"/>
          <w:b w:val="false"/>
          <w:i w:val="false"/>
          <w:color w:val="000000"/>
          <w:sz w:val="28"/>
        </w:rPr>
        <w:t>:</w:t>
      </w:r>
    </w:p>
    <w:bookmarkEnd w:id="5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15)</w:t>
      </w:r>
      <w:r>
        <w:rPr>
          <w:rFonts w:ascii="Times New Roman"/>
          <w:b w:val="false"/>
          <w:i w:val="false"/>
          <w:color w:val="000000"/>
          <w:sz w:val="28"/>
        </w:rPr>
        <w:t xml:space="preserve"> изложить в следующей редакции:</w:t>
      </w:r>
    </w:p>
    <w:bookmarkStart w:name="z613" w:id="572"/>
    <w:p>
      <w:pPr>
        <w:spacing w:after="0"/>
        <w:ind w:left="0"/>
        <w:jc w:val="both"/>
      </w:pPr>
      <w:r>
        <w:rPr>
          <w:rFonts w:ascii="Times New Roman"/>
          <w:b w:val="false"/>
          <w:i w:val="false"/>
          <w:color w:val="000000"/>
          <w:sz w:val="28"/>
        </w:rPr>
        <w:t>
      "15) устанавливает предельные цены на розничную реализацию нефтепродуктов через стационарные автозаправочные станции, на которые установлено государственное регулирование цен;";</w:t>
      </w:r>
    </w:p>
    <w:bookmarkEnd w:id="572"/>
    <w:bookmarkStart w:name="z614" w:id="573"/>
    <w:p>
      <w:pPr>
        <w:spacing w:after="0"/>
        <w:ind w:left="0"/>
        <w:jc w:val="both"/>
      </w:pPr>
      <w:r>
        <w:rPr>
          <w:rFonts w:ascii="Times New Roman"/>
          <w:b w:val="false"/>
          <w:i w:val="false"/>
          <w:color w:val="000000"/>
          <w:sz w:val="28"/>
        </w:rPr>
        <w:t>
      дополнить подпунктом 15-1) следующего содержания:</w:t>
      </w:r>
    </w:p>
    <w:bookmarkEnd w:id="573"/>
    <w:bookmarkStart w:name="z615" w:id="574"/>
    <w:p>
      <w:pPr>
        <w:spacing w:after="0"/>
        <w:ind w:left="0"/>
        <w:jc w:val="both"/>
      </w:pPr>
      <w:r>
        <w:rPr>
          <w:rFonts w:ascii="Times New Roman"/>
          <w:b w:val="false"/>
          <w:i w:val="false"/>
          <w:color w:val="000000"/>
          <w:sz w:val="28"/>
        </w:rPr>
        <w:t>
      "15-1) устанавливает предельные цены на оптовую реализацию нефтепродуктов для стационарных автозаправочных станций, на которые установлено государственное регулирование цен;";</w:t>
      </w:r>
    </w:p>
    <w:bookmarkEnd w:id="574"/>
    <w:bookmarkStart w:name="z616" w:id="575"/>
    <w:p>
      <w:pPr>
        <w:spacing w:after="0"/>
        <w:ind w:left="0"/>
        <w:jc w:val="both"/>
      </w:pPr>
      <w:r>
        <w:rPr>
          <w:rFonts w:ascii="Times New Roman"/>
          <w:b w:val="false"/>
          <w:i w:val="false"/>
          <w:color w:val="000000"/>
          <w:sz w:val="28"/>
        </w:rPr>
        <w:t>
      подпункт 21-3) изложить в следующей редакции:</w:t>
      </w:r>
    </w:p>
    <w:bookmarkEnd w:id="575"/>
    <w:bookmarkStart w:name="z617" w:id="576"/>
    <w:p>
      <w:pPr>
        <w:spacing w:after="0"/>
        <w:ind w:left="0"/>
        <w:jc w:val="both"/>
      </w:pPr>
      <w:r>
        <w:rPr>
          <w:rFonts w:ascii="Times New Roman"/>
          <w:b w:val="false"/>
          <w:i w:val="false"/>
          <w:color w:val="000000"/>
          <w:sz w:val="28"/>
        </w:rPr>
        <w:t>
      "21-3) разрабатывает и утверждает порядок определения предельной цены на розничную реализацию нефтепродуктов через стационарные автозаправочные станции, на которые установлено государственное регулирование цен, а также на оптовую реализацию для стационарных автозаправочных станций нефтепродуктов, на которые установлено государственное регулирование цен;";</w:t>
      </w:r>
    </w:p>
    <w:bookmarkEnd w:id="576"/>
    <w:bookmarkStart w:name="z618" w:id="57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4</w:t>
      </w:r>
      <w:r>
        <w:rPr>
          <w:rFonts w:ascii="Times New Roman"/>
          <w:b w:val="false"/>
          <w:i w:val="false"/>
          <w:color w:val="000000"/>
          <w:sz w:val="28"/>
        </w:rPr>
        <w:t xml:space="preserve"> статьи 9 дополнить подпунктом 3-1) следующего содержания:</w:t>
      </w:r>
    </w:p>
    <w:bookmarkEnd w:id="577"/>
    <w:bookmarkStart w:name="z619" w:id="578"/>
    <w:p>
      <w:pPr>
        <w:spacing w:after="0"/>
        <w:ind w:left="0"/>
        <w:jc w:val="both"/>
      </w:pPr>
      <w:r>
        <w:rPr>
          <w:rFonts w:ascii="Times New Roman"/>
          <w:b w:val="false"/>
          <w:i w:val="false"/>
          <w:color w:val="000000"/>
          <w:sz w:val="28"/>
        </w:rPr>
        <w:t>
      "3-1) утверждает порядок определения региональных операторов распределения нефтепродуктов на сельскохозяйственные работы, а также порядок формирования и распределения объемов нефтепродуктов для производителей сельскохозяйственной продукции в периоды весенне-полевых и уборочных работ;";</w:t>
      </w:r>
    </w:p>
    <w:bookmarkEnd w:id="578"/>
    <w:bookmarkStart w:name="z620" w:id="579"/>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статьи 11-1</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изложить в следующей редакции:</w:t>
      </w:r>
    </w:p>
    <w:bookmarkEnd w:id="579"/>
    <w:bookmarkStart w:name="z621" w:id="580"/>
    <w:p>
      <w:pPr>
        <w:spacing w:after="0"/>
        <w:ind w:left="0"/>
        <w:jc w:val="both"/>
      </w:pPr>
      <w:r>
        <w:rPr>
          <w:rFonts w:ascii="Times New Roman"/>
          <w:b w:val="false"/>
          <w:i w:val="false"/>
          <w:color w:val="000000"/>
          <w:sz w:val="28"/>
        </w:rPr>
        <w:t>
      "Статья 11-1. Поставщик нефти</w:t>
      </w:r>
    </w:p>
    <w:bookmarkEnd w:id="580"/>
    <w:bookmarkStart w:name="z622" w:id="581"/>
    <w:p>
      <w:pPr>
        <w:spacing w:after="0"/>
        <w:ind w:left="0"/>
        <w:jc w:val="both"/>
      </w:pPr>
      <w:r>
        <w:rPr>
          <w:rFonts w:ascii="Times New Roman"/>
          <w:b w:val="false"/>
          <w:i w:val="false"/>
          <w:color w:val="000000"/>
          <w:sz w:val="28"/>
        </w:rPr>
        <w:t>
      Поставщиком нефти является юридическое лицо, поставляющее производителю нефтепродуктов, а также нефтеперерабатывающим заводам, расположенным за пределами Республики Казахстан, самостоятельно добытые, полученные Республикой Казахстан в качестве налогов, уплачиваемых в натуральной форме в соответствии с налоговым законодательством Республики Казахстан, самостоятельно ввезенные (в том числе импортированные) на территорию Республики Казахстан и (или) приобретенные непосредственно у взаимосвязанного недропользователя и (или) у лица, осуществившего ввоз (в том числе импорт) на территорию Республики Казахстан, сырую нефть и (или) газовый конденсат и осуществляющее реализацию нефтепродуктов, полученных в результате переработки такой нефти и (или) газового конденсата на условиях, установленных настоящим Законом.</w:t>
      </w:r>
    </w:p>
    <w:bookmarkEnd w:id="581"/>
    <w:bookmarkStart w:name="z623" w:id="582"/>
    <w:p>
      <w:pPr>
        <w:spacing w:after="0"/>
        <w:ind w:left="0"/>
        <w:jc w:val="both"/>
      </w:pPr>
      <w:r>
        <w:rPr>
          <w:rFonts w:ascii="Times New Roman"/>
          <w:b w:val="false"/>
          <w:i w:val="false"/>
          <w:color w:val="000000"/>
          <w:sz w:val="28"/>
        </w:rPr>
        <w:t>
      Поставщиком нефти также является юридическое лицо, поставляющее производителю нефтепродуктов (за исключением производителя нефтепродуктов малой мощности) продукты переработки сырой нефти или газового конденсата, самостоятельно ввезенные (в том числе импортированные) на территорию Республики Казахстан и (или) которые были приобретены у лица, осуществившего их ввоз (в том числе импорт) на территорию Республики Казахстан, и (или) получены недропользователем в результате переработки самостоятельно добытой сырой нефти и (или) газового конденсата, и (или) приобретены непосредственно у взаимосвязанного недропользователя, который получил их в результате переработки самостоятельно добытой сырой нефти и (или) газового конденсата.</w:t>
      </w:r>
    </w:p>
    <w:bookmarkEnd w:id="582"/>
    <w:bookmarkStart w:name="z624" w:id="583"/>
    <w:p>
      <w:pPr>
        <w:spacing w:after="0"/>
        <w:ind w:left="0"/>
        <w:jc w:val="both"/>
      </w:pPr>
      <w:r>
        <w:rPr>
          <w:rFonts w:ascii="Times New Roman"/>
          <w:b w:val="false"/>
          <w:i w:val="false"/>
          <w:color w:val="000000"/>
          <w:sz w:val="28"/>
        </w:rPr>
        <w:t xml:space="preserve">
      Для целей настоящего Закона поставщиком нефти признается лицо, взаимосвязанное с недропользователем, при соблюдении не менее чем одного из следующих условий: </w:t>
      </w:r>
    </w:p>
    <w:bookmarkEnd w:id="583"/>
    <w:bookmarkStart w:name="z625" w:id="584"/>
    <w:p>
      <w:pPr>
        <w:spacing w:after="0"/>
        <w:ind w:left="0"/>
        <w:jc w:val="both"/>
      </w:pPr>
      <w:r>
        <w:rPr>
          <w:rFonts w:ascii="Times New Roman"/>
          <w:b w:val="false"/>
          <w:i w:val="false"/>
          <w:color w:val="000000"/>
          <w:sz w:val="28"/>
        </w:rPr>
        <w:t>
      поставщику нефти принадлежат пятьдесят и более процентов акций (долей участия в уставном капитале) в недропользователе;</w:t>
      </w:r>
    </w:p>
    <w:bookmarkEnd w:id="584"/>
    <w:bookmarkStart w:name="z626" w:id="585"/>
    <w:p>
      <w:pPr>
        <w:spacing w:after="0"/>
        <w:ind w:left="0"/>
        <w:jc w:val="both"/>
      </w:pPr>
      <w:r>
        <w:rPr>
          <w:rFonts w:ascii="Times New Roman"/>
          <w:b w:val="false"/>
          <w:i w:val="false"/>
          <w:color w:val="000000"/>
          <w:sz w:val="28"/>
        </w:rPr>
        <w:t>
      недропользователю принадлежат пятьдесят и более процентов акций (долей участия в уставном капитале) в поставщике нефти;</w:t>
      </w:r>
    </w:p>
    <w:bookmarkEnd w:id="585"/>
    <w:bookmarkStart w:name="z627" w:id="586"/>
    <w:p>
      <w:pPr>
        <w:spacing w:after="0"/>
        <w:ind w:left="0"/>
        <w:jc w:val="both"/>
      </w:pPr>
      <w:r>
        <w:rPr>
          <w:rFonts w:ascii="Times New Roman"/>
          <w:b w:val="false"/>
          <w:i w:val="false"/>
          <w:color w:val="000000"/>
          <w:sz w:val="28"/>
        </w:rPr>
        <w:t>
      поставщик нефти и недропользователь контролируются лицом, которому принадлежат пятьдесят и более процентов акций (долей участия в уставном капитале) в поставщике нефти и недропользователе.";</w:t>
      </w:r>
    </w:p>
    <w:bookmarkEnd w:id="586"/>
    <w:bookmarkStart w:name="z628" w:id="587"/>
    <w:p>
      <w:pPr>
        <w:spacing w:after="0"/>
        <w:ind w:left="0"/>
        <w:jc w:val="both"/>
      </w:pPr>
      <w:r>
        <w:rPr>
          <w:rFonts w:ascii="Times New Roman"/>
          <w:b w:val="false"/>
          <w:i w:val="false"/>
          <w:color w:val="000000"/>
          <w:sz w:val="28"/>
        </w:rPr>
        <w:t>
      "Статья 14. Государственное регулирование цен на нефтепродукты</w:t>
      </w:r>
    </w:p>
    <w:bookmarkEnd w:id="587"/>
    <w:bookmarkStart w:name="z629" w:id="588"/>
    <w:p>
      <w:pPr>
        <w:spacing w:after="0"/>
        <w:ind w:left="0"/>
        <w:jc w:val="both"/>
      </w:pPr>
      <w:r>
        <w:rPr>
          <w:rFonts w:ascii="Times New Roman"/>
          <w:b w:val="false"/>
          <w:i w:val="false"/>
          <w:color w:val="000000"/>
          <w:sz w:val="28"/>
        </w:rPr>
        <w:t>
      1. В целях обеспечения экономической безопасности в Республике Казахстан может устанавливаться государственное регулирование цен на розничную реализацию нефтепродуктов через стационарные автозаправочные станции и на оптовую реализацию нефтепродуктов, предназначенных для реализации на стационарных автозаправочных станциях, имеющих важное социальное значение, а также оказывающих существенное влияние на экономику Республики Казахстан, в порядке, утвержденном уполномоченным органом в области производства нефтепродуктов.</w:t>
      </w:r>
    </w:p>
    <w:bookmarkEnd w:id="588"/>
    <w:bookmarkStart w:name="z630" w:id="589"/>
    <w:p>
      <w:pPr>
        <w:spacing w:after="0"/>
        <w:ind w:left="0"/>
        <w:jc w:val="both"/>
      </w:pPr>
      <w:r>
        <w:rPr>
          <w:rFonts w:ascii="Times New Roman"/>
          <w:b w:val="false"/>
          <w:i w:val="false"/>
          <w:color w:val="000000"/>
          <w:sz w:val="28"/>
        </w:rPr>
        <w:t>
      2. Уполномоченный орган в области производства нефтепродуктов по согласованию с уполномоченным органом, осуществляющим руководство в сферах естественных монополий, устанавливает предельные цены на розничную реализацию нефтепродуктов через стационарные автозаправочные станции и на оптовую реализацию нефтепродуктов, предназначенных для реализации на стационарных автозаправочных станциях, на которые установлено государственное регулирование цен.</w:t>
      </w:r>
    </w:p>
    <w:bookmarkEnd w:id="589"/>
    <w:bookmarkStart w:name="z631" w:id="590"/>
    <w:p>
      <w:pPr>
        <w:spacing w:after="0"/>
        <w:ind w:left="0"/>
        <w:jc w:val="both"/>
      </w:pPr>
      <w:r>
        <w:rPr>
          <w:rFonts w:ascii="Times New Roman"/>
          <w:b w:val="false"/>
          <w:i w:val="false"/>
          <w:color w:val="000000"/>
          <w:sz w:val="28"/>
        </w:rPr>
        <w:t>
      3. Лица, осуществляющие розничную реализацию нефтепродуктов через стационарные автозаправочные станции, обязаны не превышать установленные предельные цены на розничную реализацию нефтепродуктов, на которые установлено государственное регулирование цен.</w:t>
      </w:r>
    </w:p>
    <w:bookmarkEnd w:id="590"/>
    <w:bookmarkStart w:name="z632" w:id="591"/>
    <w:p>
      <w:pPr>
        <w:spacing w:after="0"/>
        <w:ind w:left="0"/>
        <w:jc w:val="both"/>
      </w:pPr>
      <w:r>
        <w:rPr>
          <w:rFonts w:ascii="Times New Roman"/>
          <w:b w:val="false"/>
          <w:i w:val="false"/>
          <w:color w:val="000000"/>
          <w:sz w:val="28"/>
        </w:rPr>
        <w:t>
      Лица, осуществляющие оптовую реализацию нефтепродуктов для стационарных автозаправочных станций, обязаны не превышать установленные предельные цены на оптовую реализацию нефтепродуктов, на которые установлено государственное регулирование цен.</w:t>
      </w:r>
    </w:p>
    <w:bookmarkEnd w:id="591"/>
    <w:bookmarkStart w:name="z633" w:id="592"/>
    <w:p>
      <w:pPr>
        <w:spacing w:after="0"/>
        <w:ind w:left="0"/>
        <w:jc w:val="both"/>
      </w:pPr>
      <w:r>
        <w:rPr>
          <w:rFonts w:ascii="Times New Roman"/>
          <w:b w:val="false"/>
          <w:i w:val="false"/>
          <w:color w:val="000000"/>
          <w:sz w:val="28"/>
        </w:rPr>
        <w:t>
      4. В случаях государственного регулирования цен на розничную реализацию нефтепродуктов через стационарные автозаправочные станции и на оптовую реализацию нефтепродуктов, предназначенных для реализации на стационарных автозаправочных станциях, предельные цены устанавливаются не более одного раза в месяц.";</w:t>
      </w:r>
    </w:p>
    <w:bookmarkEnd w:id="592"/>
    <w:bookmarkStart w:name="z634" w:id="593"/>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пункте 2</w:t>
      </w:r>
      <w:r>
        <w:rPr>
          <w:rFonts w:ascii="Times New Roman"/>
          <w:b w:val="false"/>
          <w:i w:val="false"/>
          <w:color w:val="000000"/>
          <w:sz w:val="28"/>
        </w:rPr>
        <w:t xml:space="preserve"> статьи 17:</w:t>
      </w:r>
    </w:p>
    <w:bookmarkEnd w:id="5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изложить в следующей редакции:</w:t>
      </w:r>
    </w:p>
    <w:bookmarkStart w:name="z636" w:id="594"/>
    <w:p>
      <w:pPr>
        <w:spacing w:after="0"/>
        <w:ind w:left="0"/>
        <w:jc w:val="both"/>
      </w:pPr>
      <w:r>
        <w:rPr>
          <w:rFonts w:ascii="Times New Roman"/>
          <w:b w:val="false"/>
          <w:i w:val="false"/>
          <w:color w:val="000000"/>
          <w:sz w:val="28"/>
        </w:rPr>
        <w:t>
      "1) владеть на праве собственности или иных законных основаниях базой нефтепродуктов.</w:t>
      </w:r>
    </w:p>
    <w:bookmarkEnd w:id="594"/>
    <w:bookmarkStart w:name="z637" w:id="595"/>
    <w:p>
      <w:pPr>
        <w:spacing w:after="0"/>
        <w:ind w:left="0"/>
        <w:jc w:val="both"/>
      </w:pPr>
      <w:r>
        <w:rPr>
          <w:rFonts w:ascii="Times New Roman"/>
          <w:b w:val="false"/>
          <w:i w:val="false"/>
          <w:color w:val="000000"/>
          <w:sz w:val="28"/>
        </w:rPr>
        <w:t>
      Договор аренды базы нефтепродуктов должен заключаться на срок не менее одного года;";</w:t>
      </w:r>
    </w:p>
    <w:bookmarkEnd w:id="595"/>
    <w:bookmarkStart w:name="z638" w:id="596"/>
    <w:p>
      <w:pPr>
        <w:spacing w:after="0"/>
        <w:ind w:left="0"/>
        <w:jc w:val="both"/>
      </w:pPr>
      <w:r>
        <w:rPr>
          <w:rFonts w:ascii="Times New Roman"/>
          <w:b w:val="false"/>
          <w:i w:val="false"/>
          <w:color w:val="000000"/>
          <w:sz w:val="28"/>
        </w:rPr>
        <w:t>
      дополнить подпунктами 3) и 4) следующего содержания:</w:t>
      </w:r>
    </w:p>
    <w:bookmarkEnd w:id="596"/>
    <w:bookmarkStart w:name="z639" w:id="597"/>
    <w:p>
      <w:pPr>
        <w:spacing w:after="0"/>
        <w:ind w:left="0"/>
        <w:jc w:val="both"/>
      </w:pPr>
      <w:r>
        <w:rPr>
          <w:rFonts w:ascii="Times New Roman"/>
          <w:b w:val="false"/>
          <w:i w:val="false"/>
          <w:color w:val="000000"/>
          <w:sz w:val="28"/>
        </w:rPr>
        <w:t>
      "3) в случаях реализации авиационного топлива и (или) оптовой реализации нефтепродуктов производителями нефтепродуктов, поставщиками нефти и импорта нефтепродуктов владеть на праве собственности или иных законных основаниях базой нефтепродуктов или резервуаром;</w:t>
      </w:r>
    </w:p>
    <w:bookmarkEnd w:id="597"/>
    <w:bookmarkStart w:name="z640" w:id="598"/>
    <w:p>
      <w:pPr>
        <w:spacing w:after="0"/>
        <w:ind w:left="0"/>
        <w:jc w:val="both"/>
      </w:pPr>
      <w:r>
        <w:rPr>
          <w:rFonts w:ascii="Times New Roman"/>
          <w:b w:val="false"/>
          <w:i w:val="false"/>
          <w:color w:val="000000"/>
          <w:sz w:val="28"/>
        </w:rPr>
        <w:t>
      4) для оптовых поставщиков, находящихся в реестре оптовых поставщиков нефтепродуктов, владеть на праве собственности или иных законных основаниях резервуаром на базе нефтепродуктов.";</w:t>
      </w:r>
    </w:p>
    <w:bookmarkEnd w:id="598"/>
    <w:bookmarkStart w:name="z641" w:id="59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 xml:space="preserve"> слова "резервуаром или базой нефтепродуктов" заменить словами "базой нефтепродуктов";</w:t>
      </w:r>
    </w:p>
    <w:bookmarkEnd w:id="599"/>
    <w:bookmarkStart w:name="z642" w:id="600"/>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пункт 3</w:t>
      </w:r>
      <w:r>
        <w:rPr>
          <w:rFonts w:ascii="Times New Roman"/>
          <w:b w:val="false"/>
          <w:i w:val="false"/>
          <w:color w:val="000000"/>
          <w:sz w:val="28"/>
        </w:rPr>
        <w:t xml:space="preserve"> статьи 21 дополнить частью третьей следующего содержания:</w:t>
      </w:r>
    </w:p>
    <w:bookmarkEnd w:id="600"/>
    <w:bookmarkStart w:name="z643" w:id="601"/>
    <w:p>
      <w:pPr>
        <w:spacing w:after="0"/>
        <w:ind w:left="0"/>
        <w:jc w:val="both"/>
      </w:pPr>
      <w:r>
        <w:rPr>
          <w:rFonts w:ascii="Times New Roman"/>
          <w:b w:val="false"/>
          <w:i w:val="false"/>
          <w:color w:val="000000"/>
          <w:sz w:val="28"/>
        </w:rPr>
        <w:t>
      "Производители нефтепродуктов и поставщики нефти ежегодно в период с 1 марта по 31 мая и с 1 июля по 30 сентября обязаны поставлять объемы нефтепродуктов, на которые установлено государственное регулирование цен, в адрес стационарных автозаправочных станций в соответствии с планом поставок нефтепродуктов.".</w:t>
      </w:r>
    </w:p>
    <w:bookmarkEnd w:id="601"/>
    <w:bookmarkStart w:name="z644" w:id="602"/>
    <w:p>
      <w:pPr>
        <w:spacing w:after="0"/>
        <w:ind w:left="0"/>
        <w:jc w:val="both"/>
      </w:pPr>
      <w:r>
        <w:rPr>
          <w:rFonts w:ascii="Times New Roman"/>
          <w:b w:val="false"/>
          <w:i w:val="false"/>
          <w:color w:val="000000"/>
          <w:sz w:val="28"/>
        </w:rPr>
        <w:t xml:space="preserve">
      38.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22 июля 2011 года "О миграции населения":</w:t>
      </w:r>
    </w:p>
    <w:bookmarkEnd w:id="602"/>
    <w:bookmarkStart w:name="z645" w:id="60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1-1</w:t>
      </w:r>
      <w:r>
        <w:rPr>
          <w:rFonts w:ascii="Times New Roman"/>
          <w:b w:val="false"/>
          <w:i w:val="false"/>
          <w:color w:val="000000"/>
          <w:sz w:val="28"/>
        </w:rPr>
        <w:t xml:space="preserve"> статьи 63 цифры "2023" заменить цифрами "2024".</w:t>
      </w:r>
    </w:p>
    <w:bookmarkEnd w:id="603"/>
    <w:bookmarkStart w:name="z646" w:id="604"/>
    <w:p>
      <w:pPr>
        <w:spacing w:after="0"/>
        <w:ind w:left="0"/>
        <w:jc w:val="both"/>
      </w:pPr>
      <w:r>
        <w:rPr>
          <w:rFonts w:ascii="Times New Roman"/>
          <w:b w:val="false"/>
          <w:i w:val="false"/>
          <w:color w:val="000000"/>
          <w:sz w:val="28"/>
        </w:rPr>
        <w:t xml:space="preserve">
      39.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января 2012 года "О газе и газоснабжении":</w:t>
      </w:r>
    </w:p>
    <w:bookmarkEnd w:id="604"/>
    <w:bookmarkStart w:name="z647" w:id="605"/>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w:t>
      </w:r>
      <w:r>
        <w:rPr>
          <w:rFonts w:ascii="Times New Roman"/>
          <w:b w:val="false"/>
          <w:i w:val="false"/>
          <w:color w:val="000000"/>
          <w:sz w:val="28"/>
        </w:rPr>
        <w:t>:</w:t>
      </w:r>
    </w:p>
    <w:bookmarkEnd w:id="6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39)</w:t>
      </w:r>
      <w:r>
        <w:rPr>
          <w:rFonts w:ascii="Times New Roman"/>
          <w:b w:val="false"/>
          <w:i w:val="false"/>
          <w:color w:val="000000"/>
          <w:sz w:val="28"/>
        </w:rPr>
        <w:t xml:space="preserve"> дополнить словами ", крупный коммерческий потребитель, лицо, осуществляющее цифровой майнинг";</w:t>
      </w:r>
    </w:p>
    <w:bookmarkStart w:name="z649" w:id="606"/>
    <w:p>
      <w:pPr>
        <w:spacing w:after="0"/>
        <w:ind w:left="0"/>
        <w:jc w:val="both"/>
      </w:pPr>
      <w:r>
        <w:rPr>
          <w:rFonts w:ascii="Times New Roman"/>
          <w:b w:val="false"/>
          <w:i w:val="false"/>
          <w:color w:val="000000"/>
          <w:sz w:val="28"/>
        </w:rPr>
        <w:t>
      дополнить подпунктом 42-1) следующего содержания:</w:t>
      </w:r>
    </w:p>
    <w:bookmarkEnd w:id="606"/>
    <w:bookmarkStart w:name="z650" w:id="607"/>
    <w:p>
      <w:pPr>
        <w:spacing w:after="0"/>
        <w:ind w:left="0"/>
        <w:jc w:val="both"/>
      </w:pPr>
      <w:r>
        <w:rPr>
          <w:rFonts w:ascii="Times New Roman"/>
          <w:b w:val="false"/>
          <w:i w:val="false"/>
          <w:color w:val="000000"/>
          <w:sz w:val="28"/>
        </w:rPr>
        <w:t>
      "42-1) крупный коммерческий потребитель – юридическое лицо, за исключением промышленного потребителя-инвестора и потребителя, включенного в перечень электростанций, приобретающее товарный газ для использования в своей деятельности, соответствующее критериям, установленным в пункте 4-1 статьи 8 настоящего Закона;";</w:t>
      </w:r>
    </w:p>
    <w:bookmarkEnd w:id="607"/>
    <w:bookmarkStart w:name="z651" w:id="608"/>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подпункте 6)</w:t>
      </w:r>
      <w:r>
        <w:rPr>
          <w:rFonts w:ascii="Times New Roman"/>
          <w:b w:val="false"/>
          <w:i w:val="false"/>
          <w:color w:val="000000"/>
          <w:sz w:val="28"/>
        </w:rPr>
        <w:t xml:space="preserve"> статьи 6 слова "предельной цены" заменить словом "цен";</w:t>
      </w:r>
    </w:p>
    <w:bookmarkEnd w:id="608"/>
    <w:bookmarkStart w:name="z652" w:id="609"/>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8</w:t>
      </w:r>
      <w:r>
        <w:rPr>
          <w:rFonts w:ascii="Times New Roman"/>
          <w:b w:val="false"/>
          <w:i w:val="false"/>
          <w:color w:val="000000"/>
          <w:sz w:val="28"/>
        </w:rPr>
        <w:t>:</w:t>
      </w:r>
    </w:p>
    <w:bookmarkEnd w:id="6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дополнить подпунктами 11) и 12) следующего содержания:</w:t>
      </w:r>
    </w:p>
    <w:bookmarkStart w:name="z654" w:id="610"/>
    <w:p>
      <w:pPr>
        <w:spacing w:after="0"/>
        <w:ind w:left="0"/>
        <w:jc w:val="both"/>
      </w:pPr>
      <w:r>
        <w:rPr>
          <w:rFonts w:ascii="Times New Roman"/>
          <w:b w:val="false"/>
          <w:i w:val="false"/>
          <w:color w:val="000000"/>
          <w:sz w:val="28"/>
        </w:rPr>
        <w:t>
      "11) крупные коммерческие потребители;</w:t>
      </w:r>
    </w:p>
    <w:bookmarkEnd w:id="610"/>
    <w:bookmarkStart w:name="z655" w:id="611"/>
    <w:p>
      <w:pPr>
        <w:spacing w:after="0"/>
        <w:ind w:left="0"/>
        <w:jc w:val="both"/>
      </w:pPr>
      <w:r>
        <w:rPr>
          <w:rFonts w:ascii="Times New Roman"/>
          <w:b w:val="false"/>
          <w:i w:val="false"/>
          <w:color w:val="000000"/>
          <w:sz w:val="28"/>
        </w:rPr>
        <w:t>
      12) лица, осуществляющие цифровой майнинг.";</w:t>
      </w:r>
    </w:p>
    <w:bookmarkEnd w:id="611"/>
    <w:bookmarkStart w:name="z656" w:id="612"/>
    <w:p>
      <w:pPr>
        <w:spacing w:after="0"/>
        <w:ind w:left="0"/>
        <w:jc w:val="both"/>
      </w:pPr>
      <w:r>
        <w:rPr>
          <w:rFonts w:ascii="Times New Roman"/>
          <w:b w:val="false"/>
          <w:i w:val="false"/>
          <w:color w:val="000000"/>
          <w:sz w:val="28"/>
        </w:rPr>
        <w:t>
      дополнить пунктом 4-1 следующего содержания:</w:t>
      </w:r>
    </w:p>
    <w:bookmarkEnd w:id="612"/>
    <w:bookmarkStart w:name="z657" w:id="613"/>
    <w:p>
      <w:pPr>
        <w:spacing w:after="0"/>
        <w:ind w:left="0"/>
        <w:jc w:val="both"/>
      </w:pPr>
      <w:r>
        <w:rPr>
          <w:rFonts w:ascii="Times New Roman"/>
          <w:b w:val="false"/>
          <w:i w:val="false"/>
          <w:color w:val="000000"/>
          <w:sz w:val="28"/>
        </w:rPr>
        <w:t>
      "4-1. Крупными коммерческими потребителями являются юридические лица вне зависимости от количества газопотребляющего оборудования, приобретающие товарный газ в объеме 10 миллионов кубических метров и более в год.";</w:t>
      </w:r>
    </w:p>
    <w:bookmarkEnd w:id="613"/>
    <w:bookmarkStart w:name="z658" w:id="614"/>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15</w:t>
      </w:r>
      <w:r>
        <w:rPr>
          <w:rFonts w:ascii="Times New Roman"/>
          <w:b w:val="false"/>
          <w:i w:val="false"/>
          <w:color w:val="000000"/>
          <w:sz w:val="28"/>
        </w:rPr>
        <w:t>:</w:t>
      </w:r>
    </w:p>
    <w:bookmarkEnd w:id="614"/>
    <w:bookmarkStart w:name="z659" w:id="615"/>
    <w:p>
      <w:pPr>
        <w:spacing w:after="0"/>
        <w:ind w:left="0"/>
        <w:jc w:val="both"/>
      </w:pPr>
      <w:r>
        <w:rPr>
          <w:rFonts w:ascii="Times New Roman"/>
          <w:b w:val="false"/>
          <w:i w:val="false"/>
          <w:color w:val="000000"/>
          <w:sz w:val="28"/>
        </w:rPr>
        <w:t xml:space="preserve">
      абзац первый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p>
    <w:bookmarkEnd w:id="615"/>
    <w:bookmarkStart w:name="z660" w:id="616"/>
    <w:p>
      <w:pPr>
        <w:spacing w:after="0"/>
        <w:ind w:left="0"/>
        <w:jc w:val="both"/>
      </w:pPr>
      <w:r>
        <w:rPr>
          <w:rFonts w:ascii="Times New Roman"/>
          <w:b w:val="false"/>
          <w:i w:val="false"/>
          <w:color w:val="000000"/>
          <w:sz w:val="28"/>
        </w:rPr>
        <w:t>
      "3. Цена сырого газа, приобретаемого национальным оператором в рамках преимущественного права государства, включает:";</w:t>
      </w:r>
    </w:p>
    <w:bookmarkEnd w:id="616"/>
    <w:bookmarkStart w:name="z661" w:id="617"/>
    <w:p>
      <w:pPr>
        <w:spacing w:after="0"/>
        <w:ind w:left="0"/>
        <w:jc w:val="both"/>
      </w:pPr>
      <w:r>
        <w:rPr>
          <w:rFonts w:ascii="Times New Roman"/>
          <w:b w:val="false"/>
          <w:i w:val="false"/>
          <w:color w:val="000000"/>
          <w:sz w:val="28"/>
        </w:rPr>
        <w:t xml:space="preserve">
      абзац первый </w:t>
      </w:r>
      <w:r>
        <w:rPr>
          <w:rFonts w:ascii="Times New Roman"/>
          <w:b w:val="false"/>
          <w:i w:val="false"/>
          <w:color w:val="000000"/>
          <w:sz w:val="28"/>
        </w:rPr>
        <w:t>пункта 4</w:t>
      </w:r>
      <w:r>
        <w:rPr>
          <w:rFonts w:ascii="Times New Roman"/>
          <w:b w:val="false"/>
          <w:i w:val="false"/>
          <w:color w:val="000000"/>
          <w:sz w:val="28"/>
        </w:rPr>
        <w:t xml:space="preserve"> изложить в следующей редакции:</w:t>
      </w:r>
    </w:p>
    <w:bookmarkEnd w:id="617"/>
    <w:bookmarkStart w:name="z662" w:id="618"/>
    <w:p>
      <w:pPr>
        <w:spacing w:after="0"/>
        <w:ind w:left="0"/>
        <w:jc w:val="both"/>
      </w:pPr>
      <w:r>
        <w:rPr>
          <w:rFonts w:ascii="Times New Roman"/>
          <w:b w:val="false"/>
          <w:i w:val="false"/>
          <w:color w:val="000000"/>
          <w:sz w:val="28"/>
        </w:rPr>
        <w:t>
      "4. Цена товарного газа, приобретаемого национальным оператором в рамках преимущественного права государства, за исключением случаев, указанных в пункте 4-1 настоящей статьи, включает:";</w:t>
      </w:r>
    </w:p>
    <w:bookmarkEnd w:id="618"/>
    <w:bookmarkStart w:name="z663" w:id="619"/>
    <w:p>
      <w:pPr>
        <w:spacing w:after="0"/>
        <w:ind w:left="0"/>
        <w:jc w:val="both"/>
      </w:pPr>
      <w:r>
        <w:rPr>
          <w:rFonts w:ascii="Times New Roman"/>
          <w:b w:val="false"/>
          <w:i w:val="false"/>
          <w:color w:val="000000"/>
          <w:sz w:val="28"/>
        </w:rPr>
        <w:t>
      дополнить пунктом 4-1 следующего содержания:</w:t>
      </w:r>
    </w:p>
    <w:bookmarkEnd w:id="619"/>
    <w:bookmarkStart w:name="z664" w:id="620"/>
    <w:p>
      <w:pPr>
        <w:spacing w:after="0"/>
        <w:ind w:left="0"/>
        <w:jc w:val="both"/>
      </w:pPr>
      <w:r>
        <w:rPr>
          <w:rFonts w:ascii="Times New Roman"/>
          <w:b w:val="false"/>
          <w:i w:val="false"/>
          <w:color w:val="000000"/>
          <w:sz w:val="28"/>
        </w:rPr>
        <w:t>
      "4-1. Цена товарного газа, производимого недропользователями, осуществляющими свою деятельность по контракту на недропользование, заключенному после 1 января 2023 года, в отношении участка (участков) недр, на котором (которых) до указанной даты не осуществлялась добыча сырого газа в рамках иных контрактов (лицензий) на недропользование, определяется с учетом сложности разработки месторождения углеводородов и переработки сырого газа, исходя из среднеарифметического значения предельных цен оптовой реализации товарного газа и экспортных цен товарного газа, за вычетом:</w:t>
      </w:r>
    </w:p>
    <w:bookmarkEnd w:id="620"/>
    <w:bookmarkStart w:name="z665" w:id="621"/>
    <w:p>
      <w:pPr>
        <w:spacing w:after="0"/>
        <w:ind w:left="0"/>
        <w:jc w:val="both"/>
      </w:pPr>
      <w:r>
        <w:rPr>
          <w:rFonts w:ascii="Times New Roman"/>
          <w:b w:val="false"/>
          <w:i w:val="false"/>
          <w:color w:val="000000"/>
          <w:sz w:val="28"/>
        </w:rPr>
        <w:t>
      1) расходов на транспортировку товарного газа по системе магистральных газопроводов от предполагаемого места реализации товарного газа национальному оператору до границы Республики Казахстан;</w:t>
      </w:r>
    </w:p>
    <w:bookmarkEnd w:id="621"/>
    <w:bookmarkStart w:name="z666" w:id="622"/>
    <w:p>
      <w:pPr>
        <w:spacing w:after="0"/>
        <w:ind w:left="0"/>
        <w:jc w:val="both"/>
      </w:pPr>
      <w:r>
        <w:rPr>
          <w:rFonts w:ascii="Times New Roman"/>
          <w:b w:val="false"/>
          <w:i w:val="false"/>
          <w:color w:val="000000"/>
          <w:sz w:val="28"/>
        </w:rPr>
        <w:t>
      2) расходов на транспортировку товарного газа от недропользователя до предполагаемого места реализации товарного газа национальному оператору;</w:t>
      </w:r>
    </w:p>
    <w:bookmarkEnd w:id="622"/>
    <w:bookmarkStart w:name="z667" w:id="623"/>
    <w:p>
      <w:pPr>
        <w:spacing w:after="0"/>
        <w:ind w:left="0"/>
        <w:jc w:val="both"/>
      </w:pPr>
      <w:r>
        <w:rPr>
          <w:rFonts w:ascii="Times New Roman"/>
          <w:b w:val="false"/>
          <w:i w:val="false"/>
          <w:color w:val="000000"/>
          <w:sz w:val="28"/>
        </w:rPr>
        <w:t>
      3) нормы рентабельности национального оператора в размере до десяти процентов.</w:t>
      </w:r>
    </w:p>
    <w:bookmarkEnd w:id="623"/>
    <w:bookmarkStart w:name="z668" w:id="624"/>
    <w:p>
      <w:pPr>
        <w:spacing w:after="0"/>
        <w:ind w:left="0"/>
        <w:jc w:val="both"/>
      </w:pPr>
      <w:r>
        <w:rPr>
          <w:rFonts w:ascii="Times New Roman"/>
          <w:b w:val="false"/>
          <w:i w:val="false"/>
          <w:color w:val="000000"/>
          <w:sz w:val="28"/>
        </w:rPr>
        <w:t>
      Порядок определения цены товарного газа, предусмотренный настоящим пунктом, также распространяется на объемы товарного газа, производимого недропользователями, осуществляющими свою деятельность по контракту (лицензии) на недропользование, заключенному (выданной) до 1 января 2023 года, превышающие среднеарифметическое значение годового объема реализации товарного газа таким недропользователем национальному оператору за пять последовательных календарных лет, предшествующих 2023 году.";</w:t>
      </w:r>
    </w:p>
    <w:bookmarkEnd w:id="6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670" w:id="625"/>
    <w:p>
      <w:pPr>
        <w:spacing w:after="0"/>
        <w:ind w:left="0"/>
        <w:jc w:val="both"/>
      </w:pPr>
      <w:r>
        <w:rPr>
          <w:rFonts w:ascii="Times New Roman"/>
          <w:b w:val="false"/>
          <w:i w:val="false"/>
          <w:color w:val="000000"/>
          <w:sz w:val="28"/>
        </w:rPr>
        <w:t>
      "5. Цена сырого и товарного газа, приобретаемого национальным оператором в рамках преимущественного права государства, определяется недропользователем в соответствии с правилами, утвержденными уполномоченным органом, и подлежит экспертизе и утверждению уполномоченным органом.";</w:t>
      </w:r>
    </w:p>
    <w:bookmarkEnd w:id="625"/>
    <w:bookmarkStart w:name="z671" w:id="62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6</w:t>
      </w:r>
      <w:r>
        <w:rPr>
          <w:rFonts w:ascii="Times New Roman"/>
          <w:b w:val="false"/>
          <w:i w:val="false"/>
          <w:color w:val="000000"/>
          <w:sz w:val="28"/>
        </w:rPr>
        <w:t xml:space="preserve"> слова "предельной цены" заменить словом "цены";</w:t>
      </w:r>
    </w:p>
    <w:bookmarkEnd w:id="626"/>
    <w:bookmarkStart w:name="z672" w:id="62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7</w:t>
      </w:r>
      <w:r>
        <w:rPr>
          <w:rFonts w:ascii="Times New Roman"/>
          <w:b w:val="false"/>
          <w:i w:val="false"/>
          <w:color w:val="000000"/>
          <w:sz w:val="28"/>
        </w:rPr>
        <w:t xml:space="preserve"> слова "предельной цены", "предельную цену" заменить соответственно словами "цены", "цену";</w:t>
      </w:r>
    </w:p>
    <w:bookmarkEnd w:id="6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p>
    <w:bookmarkStart w:name="z674" w:id="628"/>
    <w:p>
      <w:pPr>
        <w:spacing w:after="0"/>
        <w:ind w:left="0"/>
        <w:jc w:val="both"/>
      </w:pPr>
      <w:r>
        <w:rPr>
          <w:rFonts w:ascii="Times New Roman"/>
          <w:b w:val="false"/>
          <w:i w:val="false"/>
          <w:color w:val="000000"/>
          <w:sz w:val="28"/>
        </w:rPr>
        <w:t>
      "8. Недропользователи обязаны соблюдать преимущественное право государства.";</w:t>
      </w:r>
    </w:p>
    <w:bookmarkEnd w:id="628"/>
    <w:bookmarkStart w:name="z675" w:id="62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2)</w:t>
      </w:r>
      <w:r>
        <w:rPr>
          <w:rFonts w:ascii="Times New Roman"/>
          <w:b w:val="false"/>
          <w:i w:val="false"/>
          <w:color w:val="000000"/>
          <w:sz w:val="28"/>
        </w:rPr>
        <w:t xml:space="preserve"> пункта 9 слово "цены" заменить словами "утвержденной цены";</w:t>
      </w:r>
    </w:p>
    <w:bookmarkEnd w:id="629"/>
    <w:bookmarkStart w:name="z676" w:id="630"/>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17</w:t>
      </w:r>
      <w:r>
        <w:rPr>
          <w:rFonts w:ascii="Times New Roman"/>
          <w:b w:val="false"/>
          <w:i w:val="false"/>
          <w:color w:val="000000"/>
          <w:sz w:val="28"/>
        </w:rPr>
        <w:t>:</w:t>
      </w:r>
    </w:p>
    <w:bookmarkEnd w:id="6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части второй пункта 6 дополнить словами ", крупным коммерческим потребителям, лицам, осуществляющим цифровой майнинг, лицам, осуществляющим производство электрической энергии для осуществления цифрового майнинга, лицам, осуществляющим снабжение электрической энергией лиц, осуществляющих цифровой майнинг";</w:t>
      </w:r>
    </w:p>
    <w:bookmarkStart w:name="z678" w:id="631"/>
    <w:p>
      <w:pPr>
        <w:spacing w:after="0"/>
        <w:ind w:left="0"/>
        <w:jc w:val="both"/>
      </w:pPr>
      <w:r>
        <w:rPr>
          <w:rFonts w:ascii="Times New Roman"/>
          <w:b w:val="false"/>
          <w:i w:val="false"/>
          <w:color w:val="000000"/>
          <w:sz w:val="28"/>
        </w:rPr>
        <w:t>
      дополнить пунктом 6-1 следующего содержания:</w:t>
      </w:r>
    </w:p>
    <w:bookmarkEnd w:id="631"/>
    <w:bookmarkStart w:name="z679" w:id="632"/>
    <w:p>
      <w:pPr>
        <w:spacing w:after="0"/>
        <w:ind w:left="0"/>
        <w:jc w:val="both"/>
      </w:pPr>
      <w:r>
        <w:rPr>
          <w:rFonts w:ascii="Times New Roman"/>
          <w:b w:val="false"/>
          <w:i w:val="false"/>
          <w:color w:val="000000"/>
          <w:sz w:val="28"/>
        </w:rPr>
        <w:t>
      "6-1. В договорах реализации товарного газа потребителям, включенным в перечень электростанций, крупным коммерческим потребителям, лицам, осуществляющим цифровой майнинг, лицам, осуществляющим производство электрической энергии для осуществления цифрового майнинга, лицам, осуществляющим снабжение электрической энергией лиц, осуществляющих цифровой майнинг, предусматриваются обязательства:</w:t>
      </w:r>
    </w:p>
    <w:bookmarkEnd w:id="632"/>
    <w:bookmarkStart w:name="z680" w:id="633"/>
    <w:p>
      <w:pPr>
        <w:spacing w:after="0"/>
        <w:ind w:left="0"/>
        <w:jc w:val="both"/>
      </w:pPr>
      <w:r>
        <w:rPr>
          <w:rFonts w:ascii="Times New Roman"/>
          <w:b w:val="false"/>
          <w:i w:val="false"/>
          <w:color w:val="000000"/>
          <w:sz w:val="28"/>
        </w:rPr>
        <w:t>
      потребителей, включенных в перечень электростанций, по ведению раздельного учета использования товарного газа для энергоснабжения населения, юридических лиц, лиц, осуществляющих цифровой майнинг;</w:t>
      </w:r>
    </w:p>
    <w:bookmarkEnd w:id="633"/>
    <w:bookmarkStart w:name="z681" w:id="634"/>
    <w:p>
      <w:pPr>
        <w:spacing w:after="0"/>
        <w:ind w:left="0"/>
        <w:jc w:val="both"/>
      </w:pPr>
      <w:r>
        <w:rPr>
          <w:rFonts w:ascii="Times New Roman"/>
          <w:b w:val="false"/>
          <w:i w:val="false"/>
          <w:color w:val="000000"/>
          <w:sz w:val="28"/>
        </w:rPr>
        <w:t>
      крупных коммерческих потребителей по ведению раздельного учета использования товарного газа для производства социально значимых продовольственных товаров, а также тепловой и (или) электрической энергии для населения и юридических лиц и других товаров;</w:t>
      </w:r>
    </w:p>
    <w:bookmarkEnd w:id="634"/>
    <w:bookmarkStart w:name="z682" w:id="635"/>
    <w:p>
      <w:pPr>
        <w:spacing w:after="0"/>
        <w:ind w:left="0"/>
        <w:jc w:val="both"/>
      </w:pPr>
      <w:r>
        <w:rPr>
          <w:rFonts w:ascii="Times New Roman"/>
          <w:b w:val="false"/>
          <w:i w:val="false"/>
          <w:color w:val="000000"/>
          <w:sz w:val="28"/>
        </w:rPr>
        <w:t>
      лиц, осуществляющих цифровой майнинг, по ведению раздельного учета использования товарного газа на осуществление цифрового майнинга и иную деятельность;</w:t>
      </w:r>
    </w:p>
    <w:bookmarkEnd w:id="635"/>
    <w:bookmarkStart w:name="z683" w:id="636"/>
    <w:p>
      <w:pPr>
        <w:spacing w:after="0"/>
        <w:ind w:left="0"/>
        <w:jc w:val="both"/>
      </w:pPr>
      <w:r>
        <w:rPr>
          <w:rFonts w:ascii="Times New Roman"/>
          <w:b w:val="false"/>
          <w:i w:val="false"/>
          <w:color w:val="000000"/>
          <w:sz w:val="28"/>
        </w:rPr>
        <w:t>
      лиц, осуществляющих производство электрической энергии, по ведению раздельного учета использования товарного газа для производства электрической энергии для лиц, осуществляющих цифровой майнинг, и иных лиц;</w:t>
      </w:r>
    </w:p>
    <w:bookmarkEnd w:id="636"/>
    <w:bookmarkStart w:name="z684" w:id="637"/>
    <w:p>
      <w:pPr>
        <w:spacing w:after="0"/>
        <w:ind w:left="0"/>
        <w:jc w:val="both"/>
      </w:pPr>
      <w:r>
        <w:rPr>
          <w:rFonts w:ascii="Times New Roman"/>
          <w:b w:val="false"/>
          <w:i w:val="false"/>
          <w:color w:val="000000"/>
          <w:sz w:val="28"/>
        </w:rPr>
        <w:t>
      лиц, осуществляющих снабжение электрической энергией потребителей, по ведению раздельного учета объема реализации электрической энергии лицам, осуществляющим цифровой майнинг, и иным лицам.";</w:t>
      </w:r>
    </w:p>
    <w:bookmarkEnd w:id="6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дополнить подпунктом 6) следующего содержания:</w:t>
      </w:r>
    </w:p>
    <w:bookmarkStart w:name="z686" w:id="638"/>
    <w:p>
      <w:pPr>
        <w:spacing w:after="0"/>
        <w:ind w:left="0"/>
        <w:jc w:val="both"/>
      </w:pPr>
      <w:r>
        <w:rPr>
          <w:rFonts w:ascii="Times New Roman"/>
          <w:b w:val="false"/>
          <w:i w:val="false"/>
          <w:color w:val="000000"/>
          <w:sz w:val="28"/>
        </w:rPr>
        <w:t>
      "6) нарушения условий договора по ведению раздельного учета товарного газа, предусмотренного пунктом 6-1 настоящей статьи.";</w:t>
      </w:r>
    </w:p>
    <w:bookmarkEnd w:id="638"/>
    <w:bookmarkStart w:name="z687" w:id="639"/>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пункт 2</w:t>
      </w:r>
      <w:r>
        <w:rPr>
          <w:rFonts w:ascii="Times New Roman"/>
          <w:b w:val="false"/>
          <w:i w:val="false"/>
          <w:color w:val="000000"/>
          <w:sz w:val="28"/>
        </w:rPr>
        <w:t xml:space="preserve"> статьи 19 после слова "электростанций," дополнить словами "крупные коммерческие потребители, лица, осуществляющие цифровой майнинг, лица, осуществляющие производство электрической энергии для осуществления цифрового майнинга,";</w:t>
      </w:r>
    </w:p>
    <w:bookmarkEnd w:id="639"/>
    <w:bookmarkStart w:name="z688" w:id="640"/>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статье 20</w:t>
      </w:r>
      <w:r>
        <w:rPr>
          <w:rFonts w:ascii="Times New Roman"/>
          <w:b w:val="false"/>
          <w:i w:val="false"/>
          <w:color w:val="000000"/>
          <w:sz w:val="28"/>
        </w:rPr>
        <w:t>:</w:t>
      </w:r>
    </w:p>
    <w:bookmarkEnd w:id="640"/>
    <w:bookmarkStart w:name="z689" w:id="641"/>
    <w:p>
      <w:pPr>
        <w:spacing w:after="0"/>
        <w:ind w:left="0"/>
        <w:jc w:val="both"/>
      </w:pPr>
      <w:r>
        <w:rPr>
          <w:rFonts w:ascii="Times New Roman"/>
          <w:b w:val="false"/>
          <w:i w:val="false"/>
          <w:color w:val="000000"/>
          <w:sz w:val="28"/>
        </w:rPr>
        <w:t>
      заголовок изложить в следующей редакции:</w:t>
      </w:r>
    </w:p>
    <w:bookmarkEnd w:id="641"/>
    <w:bookmarkStart w:name="z690" w:id="642"/>
    <w:p>
      <w:pPr>
        <w:spacing w:after="0"/>
        <w:ind w:left="0"/>
        <w:jc w:val="both"/>
      </w:pPr>
      <w:r>
        <w:rPr>
          <w:rFonts w:ascii="Times New Roman"/>
          <w:b w:val="false"/>
          <w:i w:val="false"/>
          <w:color w:val="000000"/>
          <w:sz w:val="28"/>
        </w:rPr>
        <w:t>
      "Статья 20. Ценообразование на товарный и сжиженный нефтяной газ";</w:t>
      </w:r>
    </w:p>
    <w:bookmarkEnd w:id="6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и </w:t>
      </w:r>
      <w:r>
        <w:rPr>
          <w:rFonts w:ascii="Times New Roman"/>
          <w:b w:val="false"/>
          <w:i w:val="false"/>
          <w:color w:val="000000"/>
          <w:sz w:val="28"/>
        </w:rPr>
        <w:t>2-2</w:t>
      </w:r>
      <w:r>
        <w:rPr>
          <w:rFonts w:ascii="Times New Roman"/>
          <w:b w:val="false"/>
          <w:i w:val="false"/>
          <w:color w:val="000000"/>
          <w:sz w:val="28"/>
        </w:rPr>
        <w:t xml:space="preserve"> изложить в следующей редакции:</w:t>
      </w:r>
    </w:p>
    <w:bookmarkStart w:name="z692" w:id="643"/>
    <w:p>
      <w:pPr>
        <w:spacing w:after="0"/>
        <w:ind w:left="0"/>
        <w:jc w:val="both"/>
      </w:pPr>
      <w:r>
        <w:rPr>
          <w:rFonts w:ascii="Times New Roman"/>
          <w:b w:val="false"/>
          <w:i w:val="false"/>
          <w:color w:val="000000"/>
          <w:sz w:val="28"/>
        </w:rPr>
        <w:t>
      "2. Предельные цены оптовой реализации товарного газа на внутреннем рынке устанавливаются каждые пять лет с разбивкой по годам и при необходимости корректируются ежегодно 1 июля в порядке, определяемом уполномоченным органом, отдельно для каждой области, города республиканского значения, столицы, промышленных потребителей-инвесторов, приобретающих товарный газ для производства компримированного и (или) сжиженного природного газа в целях дальнейшей реализации потребителям, с учетом экономических и социальных условий газоснабжения регионов Республики Казахстан.</w:t>
      </w:r>
    </w:p>
    <w:bookmarkEnd w:id="643"/>
    <w:bookmarkStart w:name="z693" w:id="644"/>
    <w:p>
      <w:pPr>
        <w:spacing w:after="0"/>
        <w:ind w:left="0"/>
        <w:jc w:val="both"/>
      </w:pPr>
      <w:r>
        <w:rPr>
          <w:rFonts w:ascii="Times New Roman"/>
          <w:b w:val="false"/>
          <w:i w:val="false"/>
          <w:color w:val="000000"/>
          <w:sz w:val="28"/>
        </w:rPr>
        <w:t>
      Корректировка производится не более одного раза в год на основании обращения национального оператора в уполномоченный орган в связи с изменением цен покупки товарного газа, структуры и (или) источников товарного газа, и (или) подлежащих государственному регулированию тарифов на транспортировку товарного газа по магистральным газопроводам, хранение товарного газа в подземных хранилищах газа. </w:t>
      </w:r>
    </w:p>
    <w:bookmarkEnd w:id="644"/>
    <w:bookmarkStart w:name="z694" w:id="645"/>
    <w:p>
      <w:pPr>
        <w:spacing w:after="0"/>
        <w:ind w:left="0"/>
        <w:jc w:val="both"/>
      </w:pPr>
      <w:r>
        <w:rPr>
          <w:rFonts w:ascii="Times New Roman"/>
          <w:b w:val="false"/>
          <w:i w:val="false"/>
          <w:color w:val="000000"/>
          <w:sz w:val="28"/>
        </w:rPr>
        <w:t>
      2-1. Предельные цены оптовой реализации товарного газа на внутреннем рынке для промышленных потребителей-инвесторов, приобретающих товарный газ для использования в качестве топлива и (или) сырья в промышленном производстве в целях реализации инвестиционных проектов по производству нефтегазохимической продукции, устанавливаются с даты введения их в эксплуатацию каждые пять лет с разбивкой по годам и при необходимости корректируются ежегодно 1 июля в порядке, определяемом уполномоченным органом, отдельно для каждой области, города республиканского значения, столицы.</w:t>
      </w:r>
    </w:p>
    <w:bookmarkEnd w:id="645"/>
    <w:bookmarkStart w:name="z695" w:id="646"/>
    <w:p>
      <w:pPr>
        <w:spacing w:after="0"/>
        <w:ind w:left="0"/>
        <w:jc w:val="both"/>
      </w:pPr>
      <w:r>
        <w:rPr>
          <w:rFonts w:ascii="Times New Roman"/>
          <w:b w:val="false"/>
          <w:i w:val="false"/>
          <w:color w:val="000000"/>
          <w:sz w:val="28"/>
        </w:rPr>
        <w:t>
      Корректировка производится не более одного раза в год на основании обращения национального оператора в уполномоченный орган в связи с изменением цен покупки товарного газа, структуры и (или) источников товарного газа, и (или) подлежащих государственному регулированию тарифов на транспортировку товарного газа по магистральным газопроводам, хранение товарного газа в подземных хранилищах газа.</w:t>
      </w:r>
    </w:p>
    <w:bookmarkEnd w:id="646"/>
    <w:bookmarkStart w:name="z696" w:id="647"/>
    <w:p>
      <w:pPr>
        <w:spacing w:after="0"/>
        <w:ind w:left="0"/>
        <w:jc w:val="both"/>
      </w:pPr>
      <w:r>
        <w:rPr>
          <w:rFonts w:ascii="Times New Roman"/>
          <w:b w:val="false"/>
          <w:i w:val="false"/>
          <w:color w:val="000000"/>
          <w:sz w:val="28"/>
        </w:rPr>
        <w:t>
      2-2. Предельные цены оптовой реализации товарного газа на внутреннем рынке для потребителей, включенных в перечень электростанций, устанавливаются отдельно для каждого потребителя, включенного в перечень электростанций, каждые пять лет с разбивкой по годам и при необходимости корректируются ежегодно 1 июля в порядке, определяемом уполномоченным органом.</w:t>
      </w:r>
    </w:p>
    <w:bookmarkEnd w:id="647"/>
    <w:bookmarkStart w:name="z697" w:id="648"/>
    <w:p>
      <w:pPr>
        <w:spacing w:after="0"/>
        <w:ind w:left="0"/>
        <w:jc w:val="both"/>
      </w:pPr>
      <w:r>
        <w:rPr>
          <w:rFonts w:ascii="Times New Roman"/>
          <w:b w:val="false"/>
          <w:i w:val="false"/>
          <w:color w:val="000000"/>
          <w:sz w:val="28"/>
        </w:rPr>
        <w:t>
      Корректировка производится не более одного раза в год на основании обращения национального оператора в уполномоченный орган в связи с изменением цен покупки товарного газа, структуры и (или) источников товарного газа, и (или) подлежащих государственному регулированию тарифов на транспортировку товарного газа по магистральным газопроводам, хранение товарного газа в подземных хранилищах газа.";</w:t>
      </w:r>
    </w:p>
    <w:bookmarkEnd w:id="648"/>
    <w:bookmarkStart w:name="z698" w:id="649"/>
    <w:p>
      <w:pPr>
        <w:spacing w:after="0"/>
        <w:ind w:left="0"/>
        <w:jc w:val="both"/>
      </w:pPr>
      <w:r>
        <w:rPr>
          <w:rFonts w:ascii="Times New Roman"/>
          <w:b w:val="false"/>
          <w:i w:val="false"/>
          <w:color w:val="000000"/>
          <w:sz w:val="28"/>
        </w:rPr>
        <w:t>
      дополнить пунктами 2-3 и 2-4 следующего содержания:</w:t>
      </w:r>
    </w:p>
    <w:bookmarkEnd w:id="649"/>
    <w:bookmarkStart w:name="z699" w:id="650"/>
    <w:p>
      <w:pPr>
        <w:spacing w:after="0"/>
        <w:ind w:left="0"/>
        <w:jc w:val="both"/>
      </w:pPr>
      <w:r>
        <w:rPr>
          <w:rFonts w:ascii="Times New Roman"/>
          <w:b w:val="false"/>
          <w:i w:val="false"/>
          <w:color w:val="000000"/>
          <w:sz w:val="28"/>
        </w:rPr>
        <w:t>
      "2-3. Предельные цены оптовой реализации товарного газа на внутреннем рынке, предназначенного для последующей реализации крупным коммерческим потребителям, лицам, осуществляющим цифровой майнинг, или лицам по производству электрической энергии для осуществления цифрового майнинга, устанавливаются ежегодно 1 июля отдельно для каждой области, города республиканского значения, столицы в соответствии с пунктом 3-3 настоящей статьи.</w:t>
      </w:r>
    </w:p>
    <w:bookmarkEnd w:id="650"/>
    <w:bookmarkStart w:name="z700" w:id="651"/>
    <w:p>
      <w:pPr>
        <w:spacing w:after="0"/>
        <w:ind w:left="0"/>
        <w:jc w:val="both"/>
      </w:pPr>
      <w:r>
        <w:rPr>
          <w:rFonts w:ascii="Times New Roman"/>
          <w:b w:val="false"/>
          <w:i w:val="false"/>
          <w:color w:val="000000"/>
          <w:sz w:val="28"/>
        </w:rPr>
        <w:t>
      2-4. Предельные цены, устанавливаемые для крупных коммерческих потребителей, не распространяются на отношения по реализации товарного газа, необходимого для производства:</w:t>
      </w:r>
    </w:p>
    <w:bookmarkEnd w:id="651"/>
    <w:bookmarkStart w:name="z701" w:id="652"/>
    <w:p>
      <w:pPr>
        <w:spacing w:after="0"/>
        <w:ind w:left="0"/>
        <w:jc w:val="both"/>
      </w:pPr>
      <w:r>
        <w:rPr>
          <w:rFonts w:ascii="Times New Roman"/>
          <w:b w:val="false"/>
          <w:i w:val="false"/>
          <w:color w:val="000000"/>
          <w:sz w:val="28"/>
        </w:rPr>
        <w:t>
      социально значимых продовольственных товаров;</w:t>
      </w:r>
    </w:p>
    <w:bookmarkEnd w:id="652"/>
    <w:bookmarkStart w:name="z702" w:id="653"/>
    <w:p>
      <w:pPr>
        <w:spacing w:after="0"/>
        <w:ind w:left="0"/>
        <w:jc w:val="both"/>
      </w:pPr>
      <w:r>
        <w:rPr>
          <w:rFonts w:ascii="Times New Roman"/>
          <w:b w:val="false"/>
          <w:i w:val="false"/>
          <w:color w:val="000000"/>
          <w:sz w:val="28"/>
        </w:rPr>
        <w:t>
      тепловой и (или) электрической энергии для населения и юридических лиц, кроме лиц, осуществляющих цифровой майнинг.";</w:t>
      </w:r>
    </w:p>
    <w:bookmarkEnd w:id="6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3-1</w:t>
      </w:r>
      <w:r>
        <w:rPr>
          <w:rFonts w:ascii="Times New Roman"/>
          <w:b w:val="false"/>
          <w:i w:val="false"/>
          <w:color w:val="000000"/>
          <w:sz w:val="28"/>
        </w:rPr>
        <w:t xml:space="preserve"> изложить в следующей редакции:</w:t>
      </w:r>
    </w:p>
    <w:bookmarkStart w:name="z704" w:id="654"/>
    <w:p>
      <w:pPr>
        <w:spacing w:after="0"/>
        <w:ind w:left="0"/>
        <w:jc w:val="both"/>
      </w:pPr>
      <w:r>
        <w:rPr>
          <w:rFonts w:ascii="Times New Roman"/>
          <w:b w:val="false"/>
          <w:i w:val="false"/>
          <w:color w:val="000000"/>
          <w:sz w:val="28"/>
        </w:rPr>
        <w:t>
      "3-1. Уполномоченный орган по согласованию с уполномоченным органом, осуществляющим руководство в соответствующих сферах естественных монополий, утверждает предельные цены оптовой реализации товарного газа на внутреннем рынке для промышленного потребителя-инвестора, приобретающего товарный газ для использования в качестве топлива и (или) сырья в промышленном производстве в целях реализации инвестиционного проекта по производству нефтегазохимической продукции, не позднее тридцати рабочих дней до даты введения его в эксплуатацию с последующим утверждением на пятилетний период с 1 июля и при необходимости корректирует ежегодно 1 июля в порядке, определяемом уполномоченным органом.</w:t>
      </w:r>
    </w:p>
    <w:bookmarkEnd w:id="654"/>
    <w:bookmarkStart w:name="z705" w:id="655"/>
    <w:p>
      <w:pPr>
        <w:spacing w:after="0"/>
        <w:ind w:left="0"/>
        <w:jc w:val="both"/>
      </w:pPr>
      <w:r>
        <w:rPr>
          <w:rFonts w:ascii="Times New Roman"/>
          <w:b w:val="false"/>
          <w:i w:val="false"/>
          <w:color w:val="000000"/>
          <w:sz w:val="28"/>
        </w:rPr>
        <w:t>
      Корректировка производится не более одного раза в год на основании обращения национального оператора в уполномоченный орган в связи с изменением цен покупки товарного газа, структуры и (или) источников товарного газа, и (или) подлежащих государственному регулированию тарифов на транспортировку товарного газа по магистральным газопроводам, хранение товарного газа в подземных хранилищах газа.";</w:t>
      </w:r>
    </w:p>
    <w:bookmarkEnd w:id="655"/>
    <w:bookmarkStart w:name="z706" w:id="656"/>
    <w:p>
      <w:pPr>
        <w:spacing w:after="0"/>
        <w:ind w:left="0"/>
        <w:jc w:val="both"/>
      </w:pPr>
      <w:r>
        <w:rPr>
          <w:rFonts w:ascii="Times New Roman"/>
          <w:b w:val="false"/>
          <w:i w:val="false"/>
          <w:color w:val="000000"/>
          <w:sz w:val="28"/>
        </w:rPr>
        <w:t>
      дополнить пунктом 3-3 следующего содержания:</w:t>
      </w:r>
    </w:p>
    <w:bookmarkEnd w:id="656"/>
    <w:bookmarkStart w:name="z707" w:id="657"/>
    <w:p>
      <w:pPr>
        <w:spacing w:after="0"/>
        <w:ind w:left="0"/>
        <w:jc w:val="both"/>
      </w:pPr>
      <w:r>
        <w:rPr>
          <w:rFonts w:ascii="Times New Roman"/>
          <w:b w:val="false"/>
          <w:i w:val="false"/>
          <w:color w:val="000000"/>
          <w:sz w:val="28"/>
        </w:rPr>
        <w:t>
      "3-3. Уполномоченный орган по согласованию с уполномоченным органом, осуществляющим руководство в соответствующих сферах естественных монополий, ежегодно в срок не позднее 15 мая утверждает предельные цены оптовой реализации товарного газа на внутреннем рынке на предстоящий год, предназначенного для последующей реализации:</w:t>
      </w:r>
    </w:p>
    <w:bookmarkEnd w:id="657"/>
    <w:bookmarkStart w:name="z708" w:id="658"/>
    <w:p>
      <w:pPr>
        <w:spacing w:after="0"/>
        <w:ind w:left="0"/>
        <w:jc w:val="both"/>
      </w:pPr>
      <w:r>
        <w:rPr>
          <w:rFonts w:ascii="Times New Roman"/>
          <w:b w:val="false"/>
          <w:i w:val="false"/>
          <w:color w:val="000000"/>
          <w:sz w:val="28"/>
        </w:rPr>
        <w:t>
      крупным коммерческим потребителям;</w:t>
      </w:r>
    </w:p>
    <w:bookmarkEnd w:id="658"/>
    <w:bookmarkStart w:name="z709" w:id="659"/>
    <w:p>
      <w:pPr>
        <w:spacing w:after="0"/>
        <w:ind w:left="0"/>
        <w:jc w:val="both"/>
      </w:pPr>
      <w:r>
        <w:rPr>
          <w:rFonts w:ascii="Times New Roman"/>
          <w:b w:val="false"/>
          <w:i w:val="false"/>
          <w:color w:val="000000"/>
          <w:sz w:val="28"/>
        </w:rPr>
        <w:t xml:space="preserve">
      лицам, осуществляющим цифровой майнинг, или лицам по производству электрической энергии для осуществления цифрового майнинга."; </w:t>
      </w:r>
    </w:p>
    <w:bookmarkEnd w:id="659"/>
    <w:bookmarkStart w:name="z710" w:id="660"/>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пункт 4-1</w:t>
      </w:r>
      <w:r>
        <w:rPr>
          <w:rFonts w:ascii="Times New Roman"/>
          <w:b w:val="false"/>
          <w:i w:val="false"/>
          <w:color w:val="000000"/>
          <w:sz w:val="28"/>
        </w:rPr>
        <w:t xml:space="preserve"> статьи 25 после слов "электростанций," дополнить словами "крупными коммерческими потребителями, лицами, осуществляющими цифровой майнинг, либо лицами по производству электрической энергии для осуществления цифрового майнинга";</w:t>
      </w:r>
    </w:p>
    <w:bookmarkEnd w:id="660"/>
    <w:bookmarkStart w:name="z711" w:id="661"/>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подпункте 4-1)</w:t>
      </w:r>
      <w:r>
        <w:rPr>
          <w:rFonts w:ascii="Times New Roman"/>
          <w:b w:val="false"/>
          <w:i w:val="false"/>
          <w:color w:val="000000"/>
          <w:sz w:val="28"/>
        </w:rPr>
        <w:t xml:space="preserve"> пункта 1 статьи 27 слова "вне плана поставки" исключить;</w:t>
      </w:r>
    </w:p>
    <w:bookmarkEnd w:id="661"/>
    <w:bookmarkStart w:name="z712" w:id="662"/>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подпункт 1)</w:t>
      </w:r>
      <w:r>
        <w:rPr>
          <w:rFonts w:ascii="Times New Roman"/>
          <w:b w:val="false"/>
          <w:i w:val="false"/>
          <w:color w:val="000000"/>
          <w:sz w:val="28"/>
        </w:rPr>
        <w:t xml:space="preserve"> пункта 1 статьи 28 изложить в следующей редакции:</w:t>
      </w:r>
    </w:p>
    <w:bookmarkEnd w:id="662"/>
    <w:bookmarkStart w:name="z713" w:id="663"/>
    <w:p>
      <w:pPr>
        <w:spacing w:after="0"/>
        <w:ind w:left="0"/>
        <w:jc w:val="both"/>
      </w:pPr>
      <w:r>
        <w:rPr>
          <w:rFonts w:ascii="Times New Roman"/>
          <w:b w:val="false"/>
          <w:i w:val="false"/>
          <w:color w:val="000000"/>
          <w:sz w:val="28"/>
        </w:rPr>
        <w:t>
      "1) владельцами газонаполнительных станций в случае розничной реализации посредством заправки емкостей хранения сжиженного нефтяного газа бытовых, коммунально-бытовых и промышленных потребителей, а также в случае розничной реализации сжиженного нефтяного газа бытовым и коммунально-бытовым потребителям в бытовых баллонах;";</w:t>
      </w:r>
    </w:p>
    <w:bookmarkEnd w:id="663"/>
    <w:bookmarkStart w:name="z714" w:id="664"/>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статью 34</w:t>
      </w:r>
      <w:r>
        <w:rPr>
          <w:rFonts w:ascii="Times New Roman"/>
          <w:b w:val="false"/>
          <w:i w:val="false"/>
          <w:color w:val="000000"/>
          <w:sz w:val="28"/>
        </w:rPr>
        <w:t xml:space="preserve"> дополнить пунктами 4 и 5 следующего содержания:</w:t>
      </w:r>
    </w:p>
    <w:bookmarkEnd w:id="664"/>
    <w:bookmarkStart w:name="z715" w:id="665"/>
    <w:p>
      <w:pPr>
        <w:spacing w:after="0"/>
        <w:ind w:left="0"/>
        <w:jc w:val="both"/>
      </w:pPr>
      <w:r>
        <w:rPr>
          <w:rFonts w:ascii="Times New Roman"/>
          <w:b w:val="false"/>
          <w:i w:val="false"/>
          <w:color w:val="000000"/>
          <w:sz w:val="28"/>
        </w:rPr>
        <w:t>
      "4. Установить, что:</w:t>
      </w:r>
    </w:p>
    <w:bookmarkEnd w:id="665"/>
    <w:bookmarkStart w:name="z716" w:id="66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5</w:t>
      </w:r>
      <w:r>
        <w:rPr>
          <w:rFonts w:ascii="Times New Roman"/>
          <w:b w:val="false"/>
          <w:i w:val="false"/>
          <w:color w:val="000000"/>
          <w:sz w:val="28"/>
        </w:rPr>
        <w:t xml:space="preserve"> статьи 20 настоящего Закона действует со 2 марта 2022 года до 1 июля 2022 года в следующей редакции:</w:t>
      </w:r>
    </w:p>
    <w:bookmarkEnd w:id="666"/>
    <w:bookmarkStart w:name="z717" w:id="667"/>
    <w:p>
      <w:pPr>
        <w:spacing w:after="0"/>
        <w:ind w:left="0"/>
        <w:jc w:val="both"/>
      </w:pPr>
      <w:r>
        <w:rPr>
          <w:rFonts w:ascii="Times New Roman"/>
          <w:b w:val="false"/>
          <w:i w:val="false"/>
          <w:color w:val="000000"/>
          <w:sz w:val="28"/>
        </w:rPr>
        <w:t>
      "5. Предельная цена сжиженного нефтяного газа, реализуемого в рамках плана поставки вне товарных бирж, устанавливается ежеквартально и действует на всей территории Республики Казахстан.";</w:t>
      </w:r>
    </w:p>
    <w:bookmarkEnd w:id="667"/>
    <w:bookmarkStart w:name="z718" w:id="66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11</w:t>
      </w:r>
      <w:r>
        <w:rPr>
          <w:rFonts w:ascii="Times New Roman"/>
          <w:b w:val="false"/>
          <w:i w:val="false"/>
          <w:color w:val="000000"/>
          <w:sz w:val="28"/>
        </w:rPr>
        <w:t xml:space="preserve"> статьи 27-1 настоящего Закона действует с 1 января 2022 года по 31 декабря 2024 года в следующей редакции:</w:t>
      </w:r>
    </w:p>
    <w:bookmarkEnd w:id="668"/>
    <w:bookmarkStart w:name="z719" w:id="669"/>
    <w:p>
      <w:pPr>
        <w:spacing w:after="0"/>
        <w:ind w:left="0"/>
        <w:jc w:val="both"/>
      </w:pPr>
      <w:r>
        <w:rPr>
          <w:rFonts w:ascii="Times New Roman"/>
          <w:b w:val="false"/>
          <w:i w:val="false"/>
          <w:color w:val="000000"/>
          <w:sz w:val="28"/>
        </w:rPr>
        <w:t>
      "11. Правом приобретения сжиженного нефтяного газа, реализуемого в рамках плана поставки, обладают:</w:t>
      </w:r>
    </w:p>
    <w:bookmarkEnd w:id="669"/>
    <w:bookmarkStart w:name="z720" w:id="670"/>
    <w:p>
      <w:pPr>
        <w:spacing w:after="0"/>
        <w:ind w:left="0"/>
        <w:jc w:val="both"/>
      </w:pPr>
      <w:r>
        <w:rPr>
          <w:rFonts w:ascii="Times New Roman"/>
          <w:b w:val="false"/>
          <w:i w:val="false"/>
          <w:color w:val="000000"/>
          <w:sz w:val="28"/>
        </w:rPr>
        <w:t>
      1) владельцы газонаполнительных станций;</w:t>
      </w:r>
    </w:p>
    <w:bookmarkEnd w:id="670"/>
    <w:bookmarkStart w:name="z721" w:id="671"/>
    <w:p>
      <w:pPr>
        <w:spacing w:after="0"/>
        <w:ind w:left="0"/>
        <w:jc w:val="both"/>
      </w:pPr>
      <w:r>
        <w:rPr>
          <w:rFonts w:ascii="Times New Roman"/>
          <w:b w:val="false"/>
          <w:i w:val="false"/>
          <w:color w:val="000000"/>
          <w:sz w:val="28"/>
        </w:rPr>
        <w:t>
      2) владельцы групповых резервуарных установок;</w:t>
      </w:r>
    </w:p>
    <w:bookmarkEnd w:id="671"/>
    <w:bookmarkStart w:name="z722" w:id="672"/>
    <w:p>
      <w:pPr>
        <w:spacing w:after="0"/>
        <w:ind w:left="0"/>
        <w:jc w:val="both"/>
      </w:pPr>
      <w:r>
        <w:rPr>
          <w:rFonts w:ascii="Times New Roman"/>
          <w:b w:val="false"/>
          <w:i w:val="false"/>
          <w:color w:val="000000"/>
          <w:sz w:val="28"/>
        </w:rPr>
        <w:t>
      3) владельцы газонаполнительных пунктов;</w:t>
      </w:r>
    </w:p>
    <w:bookmarkEnd w:id="672"/>
    <w:bookmarkStart w:name="z723" w:id="673"/>
    <w:p>
      <w:pPr>
        <w:spacing w:after="0"/>
        <w:ind w:left="0"/>
        <w:jc w:val="both"/>
      </w:pPr>
      <w:r>
        <w:rPr>
          <w:rFonts w:ascii="Times New Roman"/>
          <w:b w:val="false"/>
          <w:i w:val="false"/>
          <w:color w:val="000000"/>
          <w:sz w:val="28"/>
        </w:rPr>
        <w:t>
      4) владельцы автогазозаправочных станций;</w:t>
      </w:r>
    </w:p>
    <w:bookmarkEnd w:id="673"/>
    <w:bookmarkStart w:name="z724" w:id="674"/>
    <w:p>
      <w:pPr>
        <w:spacing w:after="0"/>
        <w:ind w:left="0"/>
        <w:jc w:val="both"/>
      </w:pPr>
      <w:r>
        <w:rPr>
          <w:rFonts w:ascii="Times New Roman"/>
          <w:b w:val="false"/>
          <w:i w:val="false"/>
          <w:color w:val="000000"/>
          <w:sz w:val="28"/>
        </w:rPr>
        <w:t>
      5) промышленные потребители, использующие сжиженный нефтяной газ в качестве сырья для производства нефтегазохимической продукции.</w:t>
      </w:r>
    </w:p>
    <w:bookmarkEnd w:id="674"/>
    <w:bookmarkStart w:name="z725" w:id="675"/>
    <w:p>
      <w:pPr>
        <w:spacing w:after="0"/>
        <w:ind w:left="0"/>
        <w:jc w:val="both"/>
      </w:pPr>
      <w:r>
        <w:rPr>
          <w:rFonts w:ascii="Times New Roman"/>
          <w:b w:val="false"/>
          <w:i w:val="false"/>
          <w:color w:val="000000"/>
          <w:sz w:val="28"/>
        </w:rPr>
        <w:t>
      Перечень промышленных потребителей, указанных в подпункте 5) части первой настоящего пункта, утверждается уполномоченным органом в соответствии с правилами формирования плана поставки сжиженного нефтяного газа на внутренний рынок Республики Казахстан.".</w:t>
      </w:r>
    </w:p>
    <w:bookmarkEnd w:id="675"/>
    <w:bookmarkStart w:name="z726" w:id="676"/>
    <w:p>
      <w:pPr>
        <w:spacing w:after="0"/>
        <w:ind w:left="0"/>
        <w:jc w:val="both"/>
      </w:pPr>
      <w:r>
        <w:rPr>
          <w:rFonts w:ascii="Times New Roman"/>
          <w:b w:val="false"/>
          <w:i w:val="false"/>
          <w:color w:val="000000"/>
          <w:sz w:val="28"/>
        </w:rPr>
        <w:t xml:space="preserve">
      5. Приостановить с 1 января 2022 года по 31 декабря 2024 года действие пунктов 4 и </w:t>
      </w:r>
      <w:r>
        <w:rPr>
          <w:rFonts w:ascii="Times New Roman"/>
          <w:b w:val="false"/>
          <w:i w:val="false"/>
          <w:color w:val="000000"/>
          <w:sz w:val="28"/>
        </w:rPr>
        <w:t>5</w:t>
      </w:r>
      <w:r>
        <w:rPr>
          <w:rFonts w:ascii="Times New Roman"/>
          <w:b w:val="false"/>
          <w:i w:val="false"/>
          <w:color w:val="000000"/>
          <w:sz w:val="28"/>
        </w:rPr>
        <w:t xml:space="preserve"> статьи 27-1 настоящего Закона.".</w:t>
      </w:r>
    </w:p>
    <w:bookmarkEnd w:id="676"/>
    <w:bookmarkStart w:name="z727" w:id="677"/>
    <w:p>
      <w:pPr>
        <w:spacing w:after="0"/>
        <w:ind w:left="0"/>
        <w:jc w:val="both"/>
      </w:pPr>
      <w:r>
        <w:rPr>
          <w:rFonts w:ascii="Times New Roman"/>
          <w:b w:val="false"/>
          <w:i w:val="false"/>
          <w:color w:val="000000"/>
          <w:sz w:val="28"/>
        </w:rPr>
        <w:t xml:space="preserve">
      40.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 февраля 2012 года "О Фонде национального благосостояния":</w:t>
      </w:r>
    </w:p>
    <w:bookmarkEnd w:id="677"/>
    <w:bookmarkStart w:name="z728" w:id="678"/>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8</w:t>
      </w:r>
      <w:r>
        <w:rPr>
          <w:rFonts w:ascii="Times New Roman"/>
          <w:b w:val="false"/>
          <w:i w:val="false"/>
          <w:color w:val="000000"/>
          <w:sz w:val="28"/>
        </w:rPr>
        <w:t>:</w:t>
      </w:r>
    </w:p>
    <w:bookmarkEnd w:id="678"/>
    <w:bookmarkStart w:name="z729" w:id="67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слова "в порядке, установленном настоящим Законом" заменить словами "единственным акционером Фонда";</w:t>
      </w:r>
    </w:p>
    <w:bookmarkEnd w:id="6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исключить;</w:t>
      </w:r>
    </w:p>
    <w:bookmarkStart w:name="z731" w:id="68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4</w:t>
      </w:r>
      <w:r>
        <w:rPr>
          <w:rFonts w:ascii="Times New Roman"/>
          <w:b w:val="false"/>
          <w:i w:val="false"/>
          <w:color w:val="000000"/>
          <w:sz w:val="28"/>
        </w:rPr>
        <w:t xml:space="preserve"> статьи 10 дополнить подпунктами 3-1) и 3-2) следующего содержания:</w:t>
      </w:r>
    </w:p>
    <w:bookmarkEnd w:id="680"/>
    <w:bookmarkStart w:name="z732" w:id="681"/>
    <w:p>
      <w:pPr>
        <w:spacing w:after="0"/>
        <w:ind w:left="0"/>
        <w:jc w:val="both"/>
      </w:pPr>
      <w:r>
        <w:rPr>
          <w:rFonts w:ascii="Times New Roman"/>
          <w:b w:val="false"/>
          <w:i w:val="false"/>
          <w:color w:val="000000"/>
          <w:sz w:val="28"/>
        </w:rPr>
        <w:t>
      "3-1) подготовка ежегодного публичного отчета о результатах деятельности Фонда, который размещается на интернет-ресурсе Фонда;</w:t>
      </w:r>
    </w:p>
    <w:bookmarkEnd w:id="681"/>
    <w:bookmarkStart w:name="z733" w:id="682"/>
    <w:p>
      <w:pPr>
        <w:spacing w:after="0"/>
        <w:ind w:left="0"/>
        <w:jc w:val="both"/>
      </w:pPr>
      <w:r>
        <w:rPr>
          <w:rFonts w:ascii="Times New Roman"/>
          <w:b w:val="false"/>
          <w:i w:val="false"/>
          <w:color w:val="000000"/>
          <w:sz w:val="28"/>
        </w:rPr>
        <w:t>
      3-2) проведение на регулярной основе встреч с бизнес-сообществом и иностранными инвесторами по вопросам деятельности Фонда;";</w:t>
      </w:r>
    </w:p>
    <w:bookmarkEnd w:id="682"/>
    <w:bookmarkStart w:name="z734" w:id="68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статью 13</w:t>
      </w:r>
      <w:r>
        <w:rPr>
          <w:rFonts w:ascii="Times New Roman"/>
          <w:b w:val="false"/>
          <w:i w:val="false"/>
          <w:color w:val="000000"/>
          <w:sz w:val="28"/>
        </w:rPr>
        <w:t xml:space="preserve"> дополнить пунктом 1-1 следующего содержания:</w:t>
      </w:r>
    </w:p>
    <w:bookmarkEnd w:id="683"/>
    <w:bookmarkStart w:name="z735" w:id="684"/>
    <w:p>
      <w:pPr>
        <w:spacing w:after="0"/>
        <w:ind w:left="0"/>
        <w:jc w:val="both"/>
      </w:pPr>
      <w:r>
        <w:rPr>
          <w:rFonts w:ascii="Times New Roman"/>
          <w:b w:val="false"/>
          <w:i w:val="false"/>
          <w:color w:val="000000"/>
          <w:sz w:val="28"/>
        </w:rPr>
        <w:t>
      "1-1. Депутатам Парламента Республики Казахстан предоставляется любая запрашиваемая информация о деятельности Фонда в соответствии с законами Республики Казахстан.";</w:t>
      </w:r>
    </w:p>
    <w:bookmarkEnd w:id="684"/>
    <w:bookmarkStart w:name="z736" w:id="68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статью 20</w:t>
      </w:r>
      <w:r>
        <w:rPr>
          <w:rFonts w:ascii="Times New Roman"/>
          <w:b w:val="false"/>
          <w:i w:val="false"/>
          <w:color w:val="000000"/>
          <w:sz w:val="28"/>
        </w:rPr>
        <w:t xml:space="preserve"> дополнить пунктом 5 следующего содержания:</w:t>
      </w:r>
    </w:p>
    <w:bookmarkEnd w:id="685"/>
    <w:bookmarkStart w:name="z737" w:id="686"/>
    <w:p>
      <w:pPr>
        <w:spacing w:after="0"/>
        <w:ind w:left="0"/>
        <w:jc w:val="both"/>
      </w:pPr>
      <w:r>
        <w:rPr>
          <w:rFonts w:ascii="Times New Roman"/>
          <w:b w:val="false"/>
          <w:i w:val="false"/>
          <w:color w:val="000000"/>
          <w:sz w:val="28"/>
        </w:rPr>
        <w:t>
      "5. По решению единственного акционера и в определяемом им порядке Фонд ежегодно выделяет некоммерческой организации в лице общественного фонда "Қазақстан халқына" средства в размере не менее семи процентов от чистого дохода Фонда.";</w:t>
      </w:r>
    </w:p>
    <w:bookmarkEnd w:id="686"/>
    <w:bookmarkStart w:name="z738" w:id="687"/>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пункте 5</w:t>
      </w:r>
      <w:r>
        <w:rPr>
          <w:rFonts w:ascii="Times New Roman"/>
          <w:b w:val="false"/>
          <w:i w:val="false"/>
          <w:color w:val="000000"/>
          <w:sz w:val="28"/>
        </w:rPr>
        <w:t xml:space="preserve"> статьи 24 цифру "2" заменить цифрой "1".</w:t>
      </w:r>
    </w:p>
    <w:bookmarkEnd w:id="687"/>
    <w:bookmarkStart w:name="z739" w:id="688"/>
    <w:p>
      <w:pPr>
        <w:spacing w:after="0"/>
        <w:ind w:left="0"/>
        <w:jc w:val="both"/>
      </w:pPr>
      <w:r>
        <w:rPr>
          <w:rFonts w:ascii="Times New Roman"/>
          <w:b w:val="false"/>
          <w:i w:val="false"/>
          <w:color w:val="000000"/>
          <w:sz w:val="28"/>
        </w:rPr>
        <w:t xml:space="preserve">
      41.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января 2013 года "О Государственной границе Республики Казахстан":</w:t>
      </w:r>
    </w:p>
    <w:bookmarkEnd w:id="688"/>
    <w:bookmarkStart w:name="z740" w:id="689"/>
    <w:p>
      <w:pPr>
        <w:spacing w:after="0"/>
        <w:ind w:left="0"/>
        <w:jc w:val="both"/>
      </w:pPr>
      <w:r>
        <w:rPr>
          <w:rFonts w:ascii="Times New Roman"/>
          <w:b w:val="false"/>
          <w:i w:val="false"/>
          <w:color w:val="000000"/>
          <w:sz w:val="28"/>
        </w:rPr>
        <w:t xml:space="preserve">
      в абзаце первом </w:t>
      </w:r>
      <w:r>
        <w:rPr>
          <w:rFonts w:ascii="Times New Roman"/>
          <w:b w:val="false"/>
          <w:i w:val="false"/>
          <w:color w:val="000000"/>
          <w:sz w:val="28"/>
        </w:rPr>
        <w:t>пункта 1-1</w:t>
      </w:r>
      <w:r>
        <w:rPr>
          <w:rFonts w:ascii="Times New Roman"/>
          <w:b w:val="false"/>
          <w:i w:val="false"/>
          <w:color w:val="000000"/>
          <w:sz w:val="28"/>
        </w:rPr>
        <w:t xml:space="preserve"> статьи 80 цифры "2023" заменить цифрами "2024".</w:t>
      </w:r>
    </w:p>
    <w:bookmarkEnd w:id="689"/>
    <w:bookmarkStart w:name="z741" w:id="690"/>
    <w:p>
      <w:pPr>
        <w:spacing w:after="0"/>
        <w:ind w:left="0"/>
        <w:jc w:val="both"/>
      </w:pPr>
      <w:r>
        <w:rPr>
          <w:rFonts w:ascii="Times New Roman"/>
          <w:b w:val="false"/>
          <w:i w:val="false"/>
          <w:color w:val="000000"/>
          <w:sz w:val="28"/>
        </w:rPr>
        <w:t xml:space="preserve">
      42.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января 2013 года "О документах, удостоверяющих личность":</w:t>
      </w:r>
    </w:p>
    <w:bookmarkEnd w:id="690"/>
    <w:bookmarkStart w:name="z742" w:id="691"/>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подпункте 1-1)</w:t>
      </w:r>
      <w:r>
        <w:rPr>
          <w:rFonts w:ascii="Times New Roman"/>
          <w:b w:val="false"/>
          <w:i w:val="false"/>
          <w:color w:val="000000"/>
          <w:sz w:val="28"/>
        </w:rPr>
        <w:t xml:space="preserve"> пункта 1 статьи 22 цифры "2023" заменить цифрами "2024";</w:t>
      </w:r>
    </w:p>
    <w:bookmarkEnd w:id="691"/>
    <w:bookmarkStart w:name="z743" w:id="692"/>
    <w:p>
      <w:pPr>
        <w:spacing w:after="0"/>
        <w:ind w:left="0"/>
        <w:jc w:val="both"/>
      </w:pPr>
      <w:r>
        <w:rPr>
          <w:rFonts w:ascii="Times New Roman"/>
          <w:b w:val="false"/>
          <w:i w:val="false"/>
          <w:color w:val="000000"/>
          <w:sz w:val="28"/>
        </w:rPr>
        <w:t xml:space="preserve">
      2) в части второй </w:t>
      </w:r>
      <w:r>
        <w:rPr>
          <w:rFonts w:ascii="Times New Roman"/>
          <w:b w:val="false"/>
          <w:i w:val="false"/>
          <w:color w:val="000000"/>
          <w:sz w:val="28"/>
        </w:rPr>
        <w:t>статьи 31</w:t>
      </w:r>
      <w:r>
        <w:rPr>
          <w:rFonts w:ascii="Times New Roman"/>
          <w:b w:val="false"/>
          <w:i w:val="false"/>
          <w:color w:val="000000"/>
          <w:sz w:val="28"/>
        </w:rPr>
        <w:t xml:space="preserve"> цифры "2023" заменить цифрами "2024".</w:t>
      </w:r>
    </w:p>
    <w:bookmarkEnd w:id="692"/>
    <w:bookmarkStart w:name="z744" w:id="693"/>
    <w:p>
      <w:pPr>
        <w:spacing w:after="0"/>
        <w:ind w:left="0"/>
        <w:jc w:val="both"/>
      </w:pPr>
      <w:r>
        <w:rPr>
          <w:rFonts w:ascii="Times New Roman"/>
          <w:b w:val="false"/>
          <w:i w:val="false"/>
          <w:color w:val="000000"/>
          <w:sz w:val="28"/>
        </w:rPr>
        <w:t xml:space="preserve">
      43.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17 апреля 2014 года "О дорожном движении":</w:t>
      </w:r>
    </w:p>
    <w:bookmarkEnd w:id="693"/>
    <w:bookmarkStart w:name="z745" w:id="69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10</w:t>
      </w:r>
      <w:r>
        <w:rPr>
          <w:rFonts w:ascii="Times New Roman"/>
          <w:b w:val="false"/>
          <w:i w:val="false"/>
          <w:color w:val="000000"/>
          <w:sz w:val="28"/>
        </w:rPr>
        <w:t xml:space="preserve"> дополнить подпунктом 24-2) следующего содержания:</w:t>
      </w:r>
    </w:p>
    <w:bookmarkEnd w:id="694"/>
    <w:bookmarkStart w:name="z746" w:id="695"/>
    <w:p>
      <w:pPr>
        <w:spacing w:after="0"/>
        <w:ind w:left="0"/>
        <w:jc w:val="both"/>
      </w:pPr>
      <w:r>
        <w:rPr>
          <w:rFonts w:ascii="Times New Roman"/>
          <w:b w:val="false"/>
          <w:i w:val="false"/>
          <w:color w:val="000000"/>
          <w:sz w:val="28"/>
        </w:rPr>
        <w:t>
      "24-2) осуществляет мероприятия по организации и обеспечению интеграции информационных систем в сфере дорожного движения.</w:t>
      </w:r>
    </w:p>
    <w:bookmarkEnd w:id="695"/>
    <w:bookmarkStart w:name="z747" w:id="696"/>
    <w:p>
      <w:pPr>
        <w:spacing w:after="0"/>
        <w:ind w:left="0"/>
        <w:jc w:val="both"/>
      </w:pPr>
      <w:r>
        <w:rPr>
          <w:rFonts w:ascii="Times New Roman"/>
          <w:b w:val="false"/>
          <w:i w:val="false"/>
          <w:color w:val="000000"/>
          <w:sz w:val="28"/>
        </w:rPr>
        <w:t>
      К интеграции информационных систем в сфере дорожного движения относятся мероприятия по организации и обеспечению информационного взаимодействия между информационными системами объектов информатизации в едином информационном пространстве;";</w:t>
      </w:r>
    </w:p>
    <w:bookmarkEnd w:id="696"/>
    <w:bookmarkStart w:name="z748" w:id="69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65</w:t>
      </w:r>
      <w:r>
        <w:rPr>
          <w:rFonts w:ascii="Times New Roman"/>
          <w:b w:val="false"/>
          <w:i w:val="false"/>
          <w:color w:val="000000"/>
          <w:sz w:val="28"/>
        </w:rPr>
        <w:t xml:space="preserve"> изложить в следующей редакции:</w:t>
      </w:r>
    </w:p>
    <w:bookmarkEnd w:id="697"/>
    <w:bookmarkStart w:name="z749" w:id="698"/>
    <w:p>
      <w:pPr>
        <w:spacing w:after="0"/>
        <w:ind w:left="0"/>
        <w:jc w:val="both"/>
      </w:pPr>
      <w:r>
        <w:rPr>
          <w:rFonts w:ascii="Times New Roman"/>
          <w:b w:val="false"/>
          <w:i w:val="false"/>
          <w:color w:val="000000"/>
          <w:sz w:val="28"/>
        </w:rPr>
        <w:t>
      "Статья 65. Допуск транспортных средств к участию в международном движении по территории Республики Казахстан</w:t>
      </w:r>
    </w:p>
    <w:bookmarkEnd w:id="698"/>
    <w:bookmarkStart w:name="z750" w:id="699"/>
    <w:p>
      <w:pPr>
        <w:spacing w:after="0"/>
        <w:ind w:left="0"/>
        <w:jc w:val="both"/>
      </w:pPr>
      <w:r>
        <w:rPr>
          <w:rFonts w:ascii="Times New Roman"/>
          <w:b w:val="false"/>
          <w:i w:val="false"/>
          <w:color w:val="000000"/>
          <w:sz w:val="28"/>
        </w:rPr>
        <w:t>
      1. Транспортное средство считается находящимся в международном движении по территории Республики Казахстан, если оно эксплуатируется иностранцем или лицом без гражданства, не имеющими вида на жительство в Республике Казахстан, и:</w:t>
      </w:r>
    </w:p>
    <w:bookmarkEnd w:id="699"/>
    <w:bookmarkStart w:name="z751" w:id="700"/>
    <w:p>
      <w:pPr>
        <w:spacing w:after="0"/>
        <w:ind w:left="0"/>
        <w:jc w:val="both"/>
      </w:pPr>
      <w:r>
        <w:rPr>
          <w:rFonts w:ascii="Times New Roman"/>
          <w:b w:val="false"/>
          <w:i w:val="false"/>
          <w:color w:val="000000"/>
          <w:sz w:val="28"/>
        </w:rPr>
        <w:t>
      1) принадлежит физическому или юридическому лицу, имеющему постоянное место жительства или место нахождения вне Республики Казахстан;</w:t>
      </w:r>
    </w:p>
    <w:bookmarkEnd w:id="700"/>
    <w:bookmarkStart w:name="z752" w:id="701"/>
    <w:p>
      <w:pPr>
        <w:spacing w:after="0"/>
        <w:ind w:left="0"/>
        <w:jc w:val="both"/>
      </w:pPr>
      <w:r>
        <w:rPr>
          <w:rFonts w:ascii="Times New Roman"/>
          <w:b w:val="false"/>
          <w:i w:val="false"/>
          <w:color w:val="000000"/>
          <w:sz w:val="28"/>
        </w:rPr>
        <w:t>
      2) не зарегистрировано в Республике Казахстан;</w:t>
      </w:r>
    </w:p>
    <w:bookmarkEnd w:id="701"/>
    <w:bookmarkStart w:name="z753" w:id="702"/>
    <w:p>
      <w:pPr>
        <w:spacing w:after="0"/>
        <w:ind w:left="0"/>
        <w:jc w:val="both"/>
      </w:pPr>
      <w:r>
        <w:rPr>
          <w:rFonts w:ascii="Times New Roman"/>
          <w:b w:val="false"/>
          <w:i w:val="false"/>
          <w:color w:val="000000"/>
          <w:sz w:val="28"/>
        </w:rPr>
        <w:t>
      3) временно ввезено в Республику Казахстан.</w:t>
      </w:r>
    </w:p>
    <w:bookmarkEnd w:id="702"/>
    <w:bookmarkStart w:name="z754" w:id="703"/>
    <w:p>
      <w:pPr>
        <w:spacing w:after="0"/>
        <w:ind w:left="0"/>
        <w:jc w:val="both"/>
      </w:pPr>
      <w:r>
        <w:rPr>
          <w:rFonts w:ascii="Times New Roman"/>
          <w:b w:val="false"/>
          <w:i w:val="false"/>
          <w:color w:val="000000"/>
          <w:sz w:val="28"/>
        </w:rPr>
        <w:t>
      2. Транспортное средство, участвующее в международном движении, может находиться на территории Республики Казахстан до одного года с момента пересечения Государственной границы Республики Казахстан.</w:t>
      </w:r>
    </w:p>
    <w:bookmarkEnd w:id="703"/>
    <w:bookmarkStart w:name="z755" w:id="704"/>
    <w:p>
      <w:pPr>
        <w:spacing w:after="0"/>
        <w:ind w:left="0"/>
        <w:jc w:val="both"/>
      </w:pPr>
      <w:r>
        <w:rPr>
          <w:rFonts w:ascii="Times New Roman"/>
          <w:b w:val="false"/>
          <w:i w:val="false"/>
          <w:color w:val="000000"/>
          <w:sz w:val="28"/>
        </w:rPr>
        <w:t xml:space="preserve">
      По истечении срока, указанного в части первой настоящего пункта, транспортное средство, находящееся в международном движении, подлежит вывозу за пределы территории Республики Казахстан на непрерывный срок продолжительностью не менее тридцати календарных дней. </w:t>
      </w:r>
    </w:p>
    <w:bookmarkEnd w:id="704"/>
    <w:bookmarkStart w:name="z756" w:id="705"/>
    <w:p>
      <w:pPr>
        <w:spacing w:after="0"/>
        <w:ind w:left="0"/>
        <w:jc w:val="both"/>
      </w:pPr>
      <w:r>
        <w:rPr>
          <w:rFonts w:ascii="Times New Roman"/>
          <w:b w:val="false"/>
          <w:i w:val="false"/>
          <w:color w:val="000000"/>
          <w:sz w:val="28"/>
        </w:rPr>
        <w:t>
      3. Допуск транспортных средств, находящихся в международном движении, к участию в дорожном движении на территории Республики Казахстан осуществляется при наличии выданных в соответствии с требованиями международных договоров, ратифицированных Республикой Казахстан, и законодательства Республики Казахстан:</w:t>
      </w:r>
    </w:p>
    <w:bookmarkEnd w:id="705"/>
    <w:bookmarkStart w:name="z757" w:id="706"/>
    <w:p>
      <w:pPr>
        <w:spacing w:after="0"/>
        <w:ind w:left="0"/>
        <w:jc w:val="both"/>
      </w:pPr>
      <w:r>
        <w:rPr>
          <w:rFonts w:ascii="Times New Roman"/>
          <w:b w:val="false"/>
          <w:i w:val="false"/>
          <w:color w:val="000000"/>
          <w:sz w:val="28"/>
        </w:rPr>
        <w:t>
      1) свидетельства о регистрации транспортного средства, прицепа;</w:t>
      </w:r>
    </w:p>
    <w:bookmarkEnd w:id="706"/>
    <w:bookmarkStart w:name="z758" w:id="707"/>
    <w:p>
      <w:pPr>
        <w:spacing w:after="0"/>
        <w:ind w:left="0"/>
        <w:jc w:val="both"/>
      </w:pPr>
      <w:r>
        <w:rPr>
          <w:rFonts w:ascii="Times New Roman"/>
          <w:b w:val="false"/>
          <w:i w:val="false"/>
          <w:color w:val="000000"/>
          <w:sz w:val="28"/>
        </w:rPr>
        <w:t>
      2) регистрационного номера транспортного средства;</w:t>
      </w:r>
    </w:p>
    <w:bookmarkEnd w:id="707"/>
    <w:bookmarkStart w:name="z759" w:id="708"/>
    <w:p>
      <w:pPr>
        <w:spacing w:after="0"/>
        <w:ind w:left="0"/>
        <w:jc w:val="both"/>
      </w:pPr>
      <w:r>
        <w:rPr>
          <w:rFonts w:ascii="Times New Roman"/>
          <w:b w:val="false"/>
          <w:i w:val="false"/>
          <w:color w:val="000000"/>
          <w:sz w:val="28"/>
        </w:rPr>
        <w:t>
      3) отличительного знака государства;</w:t>
      </w:r>
    </w:p>
    <w:bookmarkEnd w:id="708"/>
    <w:bookmarkStart w:name="z760" w:id="709"/>
    <w:p>
      <w:pPr>
        <w:spacing w:after="0"/>
        <w:ind w:left="0"/>
        <w:jc w:val="both"/>
      </w:pPr>
      <w:r>
        <w:rPr>
          <w:rFonts w:ascii="Times New Roman"/>
          <w:b w:val="false"/>
          <w:i w:val="false"/>
          <w:color w:val="000000"/>
          <w:sz w:val="28"/>
        </w:rPr>
        <w:t>
      4) опознавательного знака транспортного средства;</w:t>
      </w:r>
    </w:p>
    <w:bookmarkEnd w:id="709"/>
    <w:bookmarkStart w:name="z761" w:id="710"/>
    <w:p>
      <w:pPr>
        <w:spacing w:after="0"/>
        <w:ind w:left="0"/>
        <w:jc w:val="both"/>
      </w:pPr>
      <w:r>
        <w:rPr>
          <w:rFonts w:ascii="Times New Roman"/>
          <w:b w:val="false"/>
          <w:i w:val="false"/>
          <w:color w:val="000000"/>
          <w:sz w:val="28"/>
        </w:rPr>
        <w:t>
      5) документа, подтверждающего факт прохождения технического осмотра транспортным средством;</w:t>
      </w:r>
    </w:p>
    <w:bookmarkEnd w:id="710"/>
    <w:bookmarkStart w:name="z762" w:id="711"/>
    <w:p>
      <w:pPr>
        <w:spacing w:after="0"/>
        <w:ind w:left="0"/>
        <w:jc w:val="both"/>
      </w:pPr>
      <w:r>
        <w:rPr>
          <w:rFonts w:ascii="Times New Roman"/>
          <w:b w:val="false"/>
          <w:i w:val="false"/>
          <w:color w:val="000000"/>
          <w:sz w:val="28"/>
        </w:rPr>
        <w:t>
      6) договора обязательного страхования гражданско-правовой ответственности владельца транспортного средства;</w:t>
      </w:r>
    </w:p>
    <w:bookmarkEnd w:id="711"/>
    <w:bookmarkStart w:name="z763" w:id="712"/>
    <w:p>
      <w:pPr>
        <w:spacing w:after="0"/>
        <w:ind w:left="0"/>
        <w:jc w:val="both"/>
      </w:pPr>
      <w:r>
        <w:rPr>
          <w:rFonts w:ascii="Times New Roman"/>
          <w:b w:val="false"/>
          <w:i w:val="false"/>
          <w:color w:val="000000"/>
          <w:sz w:val="28"/>
        </w:rPr>
        <w:t>
      7) сведений из системы электронных паспортов транспортных средств (паспортов шасси транспортных средств) и электронных паспортов самоходных машин и других видов техники об идентификационных признаках автотранспортных средств, зарегистрированных в государствах – членах Евразийского экономического союза, и их регистрационном учете.";</w:t>
      </w:r>
    </w:p>
    <w:bookmarkEnd w:id="712"/>
    <w:bookmarkStart w:name="z764" w:id="713"/>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67</w:t>
      </w:r>
      <w:r>
        <w:rPr>
          <w:rFonts w:ascii="Times New Roman"/>
          <w:b w:val="false"/>
          <w:i w:val="false"/>
          <w:color w:val="000000"/>
          <w:sz w:val="28"/>
        </w:rPr>
        <w:t>:</w:t>
      </w:r>
    </w:p>
    <w:bookmarkEnd w:id="713"/>
    <w:bookmarkStart w:name="z765" w:id="71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слова "грузов с правосторонним расположением органов управления" заменить словами "грузов, с правосторонним расположением органов управления или в связи с заменой кузова транспортного средства категории М1, или не снятых с регистрационного учета в государстве, в котором осуществлялась последняя регистрация";</w:t>
      </w:r>
    </w:p>
    <w:bookmarkEnd w:id="714"/>
    <w:bookmarkStart w:name="z766" w:id="715"/>
    <w:p>
      <w:pPr>
        <w:spacing w:after="0"/>
        <w:ind w:left="0"/>
        <w:jc w:val="both"/>
      </w:pPr>
      <w:r>
        <w:rPr>
          <w:rFonts w:ascii="Times New Roman"/>
          <w:b w:val="false"/>
          <w:i w:val="false"/>
          <w:color w:val="000000"/>
          <w:sz w:val="28"/>
        </w:rPr>
        <w:t>
      дополнить пунктом 1-2 следующего содержания:</w:t>
      </w:r>
    </w:p>
    <w:bookmarkEnd w:id="715"/>
    <w:bookmarkStart w:name="z767" w:id="716"/>
    <w:p>
      <w:pPr>
        <w:spacing w:after="0"/>
        <w:ind w:left="0"/>
        <w:jc w:val="both"/>
      </w:pPr>
      <w:r>
        <w:rPr>
          <w:rFonts w:ascii="Times New Roman"/>
          <w:b w:val="false"/>
          <w:i w:val="false"/>
          <w:color w:val="000000"/>
          <w:sz w:val="28"/>
        </w:rPr>
        <w:t>
      "1-2. Положения, предусмотренные пунктами 1 и 1-1 настоящей статьи, не распространяются на транспортные средства, выпущенные в обращение в государствах – членах Евразийского экономического союза и ввезенные на территорию Республики Казахстан до 1 сентября 2022 года.</w:t>
      </w:r>
    </w:p>
    <w:bookmarkEnd w:id="716"/>
    <w:bookmarkStart w:name="z768" w:id="717"/>
    <w:p>
      <w:pPr>
        <w:spacing w:after="0"/>
        <w:ind w:left="0"/>
        <w:jc w:val="both"/>
      </w:pPr>
      <w:r>
        <w:rPr>
          <w:rFonts w:ascii="Times New Roman"/>
          <w:b w:val="false"/>
          <w:i w:val="false"/>
          <w:color w:val="000000"/>
          <w:sz w:val="28"/>
        </w:rPr>
        <w:t>
      Порядок, условия и сроки первичной регистрации транспортных средств, указанных в части первой настоящего пункта, определяются Правительством Республики Казахстан.";</w:t>
      </w:r>
    </w:p>
    <w:bookmarkEnd w:id="7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дополнить подпунктом 9) следующего содержания:</w:t>
      </w:r>
    </w:p>
    <w:bookmarkStart w:name="z770" w:id="718"/>
    <w:p>
      <w:pPr>
        <w:spacing w:after="0"/>
        <w:ind w:left="0"/>
        <w:jc w:val="both"/>
      </w:pPr>
      <w:r>
        <w:rPr>
          <w:rFonts w:ascii="Times New Roman"/>
          <w:b w:val="false"/>
          <w:i w:val="false"/>
          <w:color w:val="000000"/>
          <w:sz w:val="28"/>
        </w:rPr>
        <w:t>
      "9) замены кузова транспортного средства категории М1.";</w:t>
      </w:r>
    </w:p>
    <w:bookmarkEnd w:id="718"/>
    <w:bookmarkStart w:name="z771" w:id="71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1</w:t>
      </w:r>
      <w:r>
        <w:rPr>
          <w:rFonts w:ascii="Times New Roman"/>
          <w:b w:val="false"/>
          <w:i w:val="false"/>
          <w:color w:val="000000"/>
          <w:sz w:val="28"/>
        </w:rPr>
        <w:t xml:space="preserve"> статьи 88:</w:t>
      </w:r>
    </w:p>
    <w:bookmarkEnd w:id="719"/>
    <w:bookmarkStart w:name="z772" w:id="720"/>
    <w:p>
      <w:pPr>
        <w:spacing w:after="0"/>
        <w:ind w:left="0"/>
        <w:jc w:val="both"/>
      </w:pPr>
      <w:r>
        <w:rPr>
          <w:rFonts w:ascii="Times New Roman"/>
          <w:b w:val="false"/>
          <w:i w:val="false"/>
          <w:color w:val="000000"/>
          <w:sz w:val="28"/>
        </w:rPr>
        <w:t>
      часть первую после слова "органе" дополнить словами ", а также зарегистрированные в других государствах";</w:t>
      </w:r>
    </w:p>
    <w:bookmarkEnd w:id="720"/>
    <w:bookmarkStart w:name="z773" w:id="721"/>
    <w:p>
      <w:pPr>
        <w:spacing w:after="0"/>
        <w:ind w:left="0"/>
        <w:jc w:val="both"/>
      </w:pPr>
      <w:r>
        <w:rPr>
          <w:rFonts w:ascii="Times New Roman"/>
          <w:b w:val="false"/>
          <w:i w:val="false"/>
          <w:color w:val="000000"/>
          <w:sz w:val="28"/>
        </w:rPr>
        <w:t>
      дополнить частью шестой следующего содержания:</w:t>
      </w:r>
    </w:p>
    <w:bookmarkEnd w:id="721"/>
    <w:bookmarkStart w:name="z774" w:id="722"/>
    <w:p>
      <w:pPr>
        <w:spacing w:after="0"/>
        <w:ind w:left="0"/>
        <w:jc w:val="both"/>
      </w:pPr>
      <w:r>
        <w:rPr>
          <w:rFonts w:ascii="Times New Roman"/>
          <w:b w:val="false"/>
          <w:i w:val="false"/>
          <w:color w:val="000000"/>
          <w:sz w:val="28"/>
        </w:rPr>
        <w:t>
      "Требования части первой настоящего пункта не распространяются на механические транспортные средства и прицепы к ним, участвующие в международном движении по территории Республики Казахстан менее девяноста календарных дней подряд с даты ввоза (въезда) таких транспортных средств на территорию Республики Казахстан.".</w:t>
      </w:r>
    </w:p>
    <w:bookmarkEnd w:id="722"/>
    <w:bookmarkStart w:name="z775" w:id="723"/>
    <w:p>
      <w:pPr>
        <w:spacing w:after="0"/>
        <w:ind w:left="0"/>
        <w:jc w:val="both"/>
      </w:pPr>
      <w:r>
        <w:rPr>
          <w:rFonts w:ascii="Times New Roman"/>
          <w:b w:val="false"/>
          <w:i w:val="false"/>
          <w:color w:val="000000"/>
          <w:sz w:val="28"/>
        </w:rPr>
        <w:t xml:space="preserve">
      44.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мая 2014 года "О разрешениях и уведомлениях":</w:t>
      </w:r>
    </w:p>
    <w:bookmarkEnd w:id="723"/>
    <w:bookmarkStart w:name="z776" w:id="724"/>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18</w:t>
      </w:r>
      <w:r>
        <w:rPr>
          <w:rFonts w:ascii="Times New Roman"/>
          <w:b w:val="false"/>
          <w:i w:val="false"/>
          <w:color w:val="000000"/>
          <w:sz w:val="28"/>
        </w:rPr>
        <w:t>:</w:t>
      </w:r>
    </w:p>
    <w:bookmarkEnd w:id="7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дополнить словами ", за исключением введения разрешительного порядка экспорта или импорта отдельных видов товаров в соответствии со </w:t>
      </w:r>
      <w:r>
        <w:rPr>
          <w:rFonts w:ascii="Times New Roman"/>
          <w:b w:val="false"/>
          <w:i w:val="false"/>
          <w:color w:val="000000"/>
          <w:sz w:val="28"/>
        </w:rPr>
        <w:t>статьей 37</w:t>
      </w:r>
      <w:r>
        <w:rPr>
          <w:rFonts w:ascii="Times New Roman"/>
          <w:b w:val="false"/>
          <w:i w:val="false"/>
          <w:color w:val="000000"/>
          <w:sz w:val="28"/>
        </w:rPr>
        <w:t xml:space="preserve"> настоящего Закона";</w:t>
      </w:r>
    </w:p>
    <w:bookmarkStart w:name="z778" w:id="725"/>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4</w:t>
      </w:r>
      <w:r>
        <w:rPr>
          <w:rFonts w:ascii="Times New Roman"/>
          <w:b w:val="false"/>
          <w:i w:val="false"/>
          <w:color w:val="000000"/>
          <w:sz w:val="28"/>
        </w:rPr>
        <w:t xml:space="preserve"> дополнить словами ", за исключением нормативных правовых актов, предусмотренных пунктом 4-1 настоящей статьи";</w:t>
      </w:r>
    </w:p>
    <w:bookmarkEnd w:id="725"/>
    <w:bookmarkStart w:name="z779" w:id="726"/>
    <w:p>
      <w:pPr>
        <w:spacing w:after="0"/>
        <w:ind w:left="0"/>
        <w:jc w:val="both"/>
      </w:pPr>
      <w:r>
        <w:rPr>
          <w:rFonts w:ascii="Times New Roman"/>
          <w:b w:val="false"/>
          <w:i w:val="false"/>
          <w:color w:val="000000"/>
          <w:sz w:val="28"/>
        </w:rPr>
        <w:t>
      дополнить пунктом 4-1 следующего содержания:</w:t>
      </w:r>
    </w:p>
    <w:bookmarkEnd w:id="726"/>
    <w:bookmarkStart w:name="z780" w:id="727"/>
    <w:p>
      <w:pPr>
        <w:spacing w:after="0"/>
        <w:ind w:left="0"/>
        <w:jc w:val="both"/>
      </w:pPr>
      <w:r>
        <w:rPr>
          <w:rFonts w:ascii="Times New Roman"/>
          <w:b w:val="false"/>
          <w:i w:val="false"/>
          <w:color w:val="000000"/>
          <w:sz w:val="28"/>
        </w:rPr>
        <w:t>
      "4-1. Нормативные правовые акты, регламентирующие порядок получения разрешительных документов на экспорт и импорт отдельных видов товаров, в целях предотвращения либо уменьшения критического недостатка на внутреннем рынке, обеспечения обороны страны и национальной безопасности Республики Казахстан, охраны жизни и здоровья человека, окружающей среды, животных, растений, культурных ценностей, защиты общественной морали и правопорядка вводятся в действие по истечении десяти календарных дней после дня их первого официального опубликования, если в самих актах не указаны иные сроки.";</w:t>
      </w:r>
    </w:p>
    <w:bookmarkEnd w:id="727"/>
    <w:bookmarkStart w:name="z781" w:id="728"/>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37</w:t>
      </w:r>
      <w:r>
        <w:rPr>
          <w:rFonts w:ascii="Times New Roman"/>
          <w:b w:val="false"/>
          <w:i w:val="false"/>
          <w:color w:val="000000"/>
          <w:sz w:val="28"/>
        </w:rPr>
        <w:t>:</w:t>
      </w:r>
    </w:p>
    <w:bookmarkEnd w:id="728"/>
    <w:bookmarkStart w:name="z782" w:id="72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729"/>
    <w:bookmarkStart w:name="z783" w:id="730"/>
    <w:p>
      <w:pPr>
        <w:spacing w:after="0"/>
        <w:ind w:left="0"/>
        <w:jc w:val="both"/>
      </w:pPr>
      <w:r>
        <w:rPr>
          <w:rFonts w:ascii="Times New Roman"/>
          <w:b w:val="false"/>
          <w:i w:val="false"/>
          <w:color w:val="000000"/>
          <w:sz w:val="28"/>
        </w:rPr>
        <w:t>
      в абзаце первом части первой слова "а также" заменить словами "актами Евразийского экономического союза или если";</w:t>
      </w:r>
    </w:p>
    <w:bookmarkEnd w:id="730"/>
    <w:bookmarkStart w:name="z784" w:id="731"/>
    <w:p>
      <w:pPr>
        <w:spacing w:after="0"/>
        <w:ind w:left="0"/>
        <w:jc w:val="both"/>
      </w:pPr>
      <w:r>
        <w:rPr>
          <w:rFonts w:ascii="Times New Roman"/>
          <w:b w:val="false"/>
          <w:i w:val="false"/>
          <w:color w:val="000000"/>
          <w:sz w:val="28"/>
        </w:rPr>
        <w:t>
      часть третью дополнить словами ", актами Евразийского экономического союза, постановлениями Правительства Республики Казахстан и нормативными правовыми актами центральных государственных органов";</w:t>
      </w:r>
    </w:p>
    <w:bookmarkEnd w:id="731"/>
    <w:bookmarkStart w:name="z785" w:id="732"/>
    <w:p>
      <w:pPr>
        <w:spacing w:after="0"/>
        <w:ind w:left="0"/>
        <w:jc w:val="both"/>
      </w:pPr>
      <w:r>
        <w:rPr>
          <w:rFonts w:ascii="Times New Roman"/>
          <w:b w:val="false"/>
          <w:i w:val="false"/>
          <w:color w:val="000000"/>
          <w:sz w:val="28"/>
        </w:rPr>
        <w:t xml:space="preserve">
      в части второй </w:t>
      </w:r>
      <w:r>
        <w:rPr>
          <w:rFonts w:ascii="Times New Roman"/>
          <w:b w:val="false"/>
          <w:i w:val="false"/>
          <w:color w:val="000000"/>
          <w:sz w:val="28"/>
        </w:rPr>
        <w:t>пункта 5</w:t>
      </w:r>
      <w:r>
        <w:rPr>
          <w:rFonts w:ascii="Times New Roman"/>
          <w:b w:val="false"/>
          <w:i w:val="false"/>
          <w:color w:val="000000"/>
          <w:sz w:val="28"/>
        </w:rPr>
        <w:t xml:space="preserve"> слова "по согласованию с уполномоченным органом в области регулирования торговой деятельности" исключить;</w:t>
      </w:r>
    </w:p>
    <w:bookmarkEnd w:id="732"/>
    <w:bookmarkStart w:name="z786" w:id="733"/>
    <w:p>
      <w:pPr>
        <w:spacing w:after="0"/>
        <w:ind w:left="0"/>
        <w:jc w:val="both"/>
      </w:pPr>
      <w:r>
        <w:rPr>
          <w:rFonts w:ascii="Times New Roman"/>
          <w:b w:val="false"/>
          <w:i w:val="false"/>
          <w:color w:val="000000"/>
          <w:sz w:val="28"/>
        </w:rPr>
        <w:t xml:space="preserve">
      в части первой </w:t>
      </w:r>
      <w:r>
        <w:rPr>
          <w:rFonts w:ascii="Times New Roman"/>
          <w:b w:val="false"/>
          <w:i w:val="false"/>
          <w:color w:val="000000"/>
          <w:sz w:val="28"/>
        </w:rPr>
        <w:t>пункта 9</w:t>
      </w:r>
      <w:r>
        <w:rPr>
          <w:rFonts w:ascii="Times New Roman"/>
          <w:b w:val="false"/>
          <w:i w:val="false"/>
          <w:color w:val="000000"/>
          <w:sz w:val="28"/>
        </w:rPr>
        <w:t xml:space="preserve"> слова ", осуществляющими выдачу разрешительных документов," исключить;</w:t>
      </w:r>
    </w:p>
    <w:bookmarkEnd w:id="733"/>
    <w:bookmarkStart w:name="z787" w:id="734"/>
    <w:p>
      <w:pPr>
        <w:spacing w:after="0"/>
        <w:ind w:left="0"/>
        <w:jc w:val="both"/>
      </w:pPr>
      <w:r>
        <w:rPr>
          <w:rFonts w:ascii="Times New Roman"/>
          <w:b w:val="false"/>
          <w:i w:val="false"/>
          <w:color w:val="000000"/>
          <w:sz w:val="28"/>
        </w:rPr>
        <w:t xml:space="preserve">
      3) графу 3 строки 53 </w:t>
      </w:r>
      <w:r>
        <w:rPr>
          <w:rFonts w:ascii="Times New Roman"/>
          <w:b w:val="false"/>
          <w:i w:val="false"/>
          <w:color w:val="000000"/>
          <w:sz w:val="28"/>
        </w:rPr>
        <w:t>приложения 1</w:t>
      </w:r>
      <w:r>
        <w:rPr>
          <w:rFonts w:ascii="Times New Roman"/>
          <w:b w:val="false"/>
          <w:i w:val="false"/>
          <w:color w:val="000000"/>
          <w:sz w:val="28"/>
        </w:rPr>
        <w:t xml:space="preserve"> дополнить пунктом 28 следующего содержания:</w:t>
      </w:r>
    </w:p>
    <w:bookmarkEnd w:id="734"/>
    <w:bookmarkStart w:name="z788" w:id="735"/>
    <w:p>
      <w:pPr>
        <w:spacing w:after="0"/>
        <w:ind w:left="0"/>
        <w:jc w:val="both"/>
      </w:pPr>
      <w:r>
        <w:rPr>
          <w:rFonts w:ascii="Times New Roman"/>
          <w:b w:val="false"/>
          <w:i w:val="false"/>
          <w:color w:val="000000"/>
          <w:sz w:val="28"/>
        </w:rPr>
        <w:t>
      "28. Открытие и ведение жилищными строительными сберегательными банками текущих банковских счетов физических лиц для зачисления платежей и субсидий в целях оплаты за арендованное жилье в частном жилищном фонде.".</w:t>
      </w:r>
    </w:p>
    <w:bookmarkEnd w:id="735"/>
    <w:bookmarkStart w:name="z789" w:id="736"/>
    <w:p>
      <w:pPr>
        <w:spacing w:after="0"/>
        <w:ind w:left="0"/>
        <w:jc w:val="both"/>
      </w:pPr>
      <w:r>
        <w:rPr>
          <w:rFonts w:ascii="Times New Roman"/>
          <w:b w:val="false"/>
          <w:i w:val="false"/>
          <w:color w:val="000000"/>
          <w:sz w:val="28"/>
        </w:rPr>
        <w:t xml:space="preserve">
      45.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декабря 2014 года "О внесении изменений и дополнений в некоторые законодательные акты Республики Казахстан по вопросам кардинального улучшения условий для предпринимательской деятельности в Республике Казахстан":</w:t>
      </w:r>
    </w:p>
    <w:bookmarkEnd w:id="7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4-1</w:t>
      </w:r>
      <w:r>
        <w:rPr>
          <w:rFonts w:ascii="Times New Roman"/>
          <w:b w:val="false"/>
          <w:i w:val="false"/>
          <w:color w:val="000000"/>
          <w:sz w:val="28"/>
        </w:rPr>
        <w:t xml:space="preserve"> статьи 3 исключить.</w:t>
      </w:r>
    </w:p>
    <w:bookmarkStart w:name="z791" w:id="737"/>
    <w:p>
      <w:pPr>
        <w:spacing w:after="0"/>
        <w:ind w:left="0"/>
        <w:jc w:val="both"/>
      </w:pPr>
      <w:r>
        <w:rPr>
          <w:rFonts w:ascii="Times New Roman"/>
          <w:b w:val="false"/>
          <w:i w:val="false"/>
          <w:color w:val="000000"/>
          <w:sz w:val="28"/>
        </w:rPr>
        <w:t xml:space="preserve">
      46.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31 октября 2015 года "О государственно-частном партнерстве":</w:t>
      </w:r>
    </w:p>
    <w:bookmarkEnd w:id="737"/>
    <w:bookmarkStart w:name="z792" w:id="738"/>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w:t>
      </w:r>
      <w:r>
        <w:rPr>
          <w:rFonts w:ascii="Times New Roman"/>
          <w:b w:val="false"/>
          <w:i w:val="false"/>
          <w:color w:val="000000"/>
          <w:sz w:val="28"/>
        </w:rPr>
        <w:t>:</w:t>
      </w:r>
    </w:p>
    <w:bookmarkEnd w:id="7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794" w:id="739"/>
    <w:p>
      <w:pPr>
        <w:spacing w:after="0"/>
        <w:ind w:left="0"/>
        <w:jc w:val="both"/>
      </w:pPr>
      <w:r>
        <w:rPr>
          <w:rFonts w:ascii="Times New Roman"/>
          <w:b w:val="false"/>
          <w:i w:val="false"/>
          <w:color w:val="000000"/>
          <w:sz w:val="28"/>
        </w:rPr>
        <w:t>
      "1) потенциальный частный партнер – претендующий на участие в конкурсе (аукционе) либо в прямых переговорах по определению частного партнера индивидуальный предприниматель, простое товарищество, консорциум или юридическое лицо, за исключением государственных юридических лиц, а также товариществ с ограниченной ответственностью и акционерных обществ, пятьдесят и более процентов долей участия в уставном капитале или голосующих акций которых прямо или косвенно принадлежат государству;</w:t>
      </w:r>
    </w:p>
    <w:bookmarkEnd w:id="739"/>
    <w:bookmarkStart w:name="z795" w:id="740"/>
    <w:p>
      <w:pPr>
        <w:spacing w:after="0"/>
        <w:ind w:left="0"/>
        <w:jc w:val="both"/>
      </w:pPr>
      <w:r>
        <w:rPr>
          <w:rFonts w:ascii="Times New Roman"/>
          <w:b w:val="false"/>
          <w:i w:val="false"/>
          <w:color w:val="000000"/>
          <w:sz w:val="28"/>
        </w:rPr>
        <w:t>
      2) частный партнер – индивидуальный предприниматель, простое товарищество, консорциум или юридическое лицо, за исключением государственных юридических лиц, а также товариществ с ограниченной ответственностью и акционерных обществ, пятьдесят и более процентов долей участия в уставном капитале или голосующих акций которых прямо или косвенно принадлежат государству, заключившие договор государственно-частного партнерства;";</w:t>
      </w:r>
    </w:p>
    <w:bookmarkEnd w:id="740"/>
    <w:bookmarkStart w:name="z796" w:id="741"/>
    <w:p>
      <w:pPr>
        <w:spacing w:after="0"/>
        <w:ind w:left="0"/>
        <w:jc w:val="both"/>
      </w:pPr>
      <w:r>
        <w:rPr>
          <w:rFonts w:ascii="Times New Roman"/>
          <w:b w:val="false"/>
          <w:i w:val="false"/>
          <w:color w:val="000000"/>
          <w:sz w:val="28"/>
        </w:rPr>
        <w:t>
      дополнить подпунктами 6-1) и 6-2) следующего содержания:</w:t>
      </w:r>
    </w:p>
    <w:bookmarkEnd w:id="741"/>
    <w:bookmarkStart w:name="z797" w:id="742"/>
    <w:p>
      <w:pPr>
        <w:spacing w:after="0"/>
        <w:ind w:left="0"/>
        <w:jc w:val="both"/>
      </w:pPr>
      <w:r>
        <w:rPr>
          <w:rFonts w:ascii="Times New Roman"/>
          <w:b w:val="false"/>
          <w:i w:val="false"/>
          <w:color w:val="000000"/>
          <w:sz w:val="28"/>
        </w:rPr>
        <w:t>
      "6-1) веб-портал государственно-частного партнерства – информационно-коммуникационная платформа, предназначенная для централизованного сбора, обработки, хранения электронных информационных ресурсов в области государственно-частного партнерства, определения частного партнера, мониторинга реализации проектов государственно-частного партнерства, обеспечения доступности информации в области государственно-частного партнерства;</w:t>
      </w:r>
    </w:p>
    <w:bookmarkEnd w:id="742"/>
    <w:bookmarkStart w:name="z798" w:id="743"/>
    <w:p>
      <w:pPr>
        <w:spacing w:after="0"/>
        <w:ind w:left="0"/>
        <w:jc w:val="both"/>
      </w:pPr>
      <w:r>
        <w:rPr>
          <w:rFonts w:ascii="Times New Roman"/>
          <w:b w:val="false"/>
          <w:i w:val="false"/>
          <w:color w:val="000000"/>
          <w:sz w:val="28"/>
        </w:rPr>
        <w:t>
      6-2) оператор веб-портала государственно-частного партнерства – юридическое лицо, определенное центральным уполномоченным органом по государственному планированию;";</w:t>
      </w:r>
    </w:p>
    <w:bookmarkEnd w:id="7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11)</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и </w:t>
      </w:r>
      <w:r>
        <w:rPr>
          <w:rFonts w:ascii="Times New Roman"/>
          <w:b w:val="false"/>
          <w:i w:val="false"/>
          <w:color w:val="000000"/>
          <w:sz w:val="28"/>
        </w:rPr>
        <w:t>21)</w:t>
      </w:r>
      <w:r>
        <w:rPr>
          <w:rFonts w:ascii="Times New Roman"/>
          <w:b w:val="false"/>
          <w:i w:val="false"/>
          <w:color w:val="000000"/>
          <w:sz w:val="28"/>
        </w:rPr>
        <w:t xml:space="preserve"> изложить в следующей редакции:</w:t>
      </w:r>
    </w:p>
    <w:bookmarkStart w:name="z800" w:id="744"/>
    <w:p>
      <w:pPr>
        <w:spacing w:after="0"/>
        <w:ind w:left="0"/>
        <w:jc w:val="both"/>
      </w:pPr>
      <w:r>
        <w:rPr>
          <w:rFonts w:ascii="Times New Roman"/>
          <w:b w:val="false"/>
          <w:i w:val="false"/>
          <w:color w:val="000000"/>
          <w:sz w:val="28"/>
        </w:rPr>
        <w:t>
      "11) бизнес-план к проекту государственно-частного партнерства – документ, разрабатываемый потенциальным частным партнером при прямых переговорах, предусматривающий описание целей, задач проекта государственно-частного партнерства, источников возмещения затрат и получения доходов, получателей выгод от реализации проекта государственно-частного партнерства, мер государственной поддержки, в том числе описание объекта государственно-частного партнерства и (или) услуг, оказываемых в рамках сервисного контракта;";</w:t>
      </w:r>
    </w:p>
    <w:bookmarkEnd w:id="744"/>
    <w:bookmarkStart w:name="z801" w:id="745"/>
    <w:p>
      <w:pPr>
        <w:spacing w:after="0"/>
        <w:ind w:left="0"/>
        <w:jc w:val="both"/>
      </w:pPr>
      <w:r>
        <w:rPr>
          <w:rFonts w:ascii="Times New Roman"/>
          <w:b w:val="false"/>
          <w:i w:val="false"/>
          <w:color w:val="000000"/>
          <w:sz w:val="28"/>
        </w:rPr>
        <w:t>
      "13) объекты государственно-частного партнерства – здания, сооружения и (или) оборудование, имущественные комплексы, результаты интеллектуальной творческой деятельности, которые создаются (в том числе строятся и в случае необходимости проектируются) и (или) реконструируются, и (или) модернизируются, а также эксплуатируются в рамках реализации проекта государственно-частного партнерства;";</w:t>
      </w:r>
    </w:p>
    <w:bookmarkEnd w:id="745"/>
    <w:bookmarkStart w:name="z802" w:id="746"/>
    <w:p>
      <w:pPr>
        <w:spacing w:after="0"/>
        <w:ind w:left="0"/>
        <w:jc w:val="both"/>
      </w:pPr>
      <w:r>
        <w:rPr>
          <w:rFonts w:ascii="Times New Roman"/>
          <w:b w:val="false"/>
          <w:i w:val="false"/>
          <w:color w:val="000000"/>
          <w:sz w:val="28"/>
        </w:rPr>
        <w:t>
      "20) сервисный контракт – договор государственно-частного партнерства, предусматривающий оказание услуг с использованием объекта государственно-частного партнерства, принадлежащего частному партнеру на праве собственности, в том числе с учетом особенностей, установленных законодательством Республики Казахстан;</w:t>
      </w:r>
    </w:p>
    <w:bookmarkEnd w:id="746"/>
    <w:bookmarkStart w:name="z803" w:id="747"/>
    <w:p>
      <w:pPr>
        <w:spacing w:after="0"/>
        <w:ind w:left="0"/>
        <w:jc w:val="both"/>
      </w:pPr>
      <w:r>
        <w:rPr>
          <w:rFonts w:ascii="Times New Roman"/>
          <w:b w:val="false"/>
          <w:i w:val="false"/>
          <w:color w:val="000000"/>
          <w:sz w:val="28"/>
        </w:rPr>
        <w:t>
      21) прямое соглашение – письменное соглашение, заключаемое между государственным партнером, частным партнером и кредитором частного партнера для реализации проекта государственно-частного партнерства;";</w:t>
      </w:r>
    </w:p>
    <w:bookmarkEnd w:id="747"/>
    <w:bookmarkStart w:name="z804" w:id="74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2</w:t>
      </w:r>
      <w:r>
        <w:rPr>
          <w:rFonts w:ascii="Times New Roman"/>
          <w:b w:val="false"/>
          <w:i w:val="false"/>
          <w:color w:val="000000"/>
          <w:sz w:val="28"/>
        </w:rPr>
        <w:t xml:space="preserve"> статьи 3 дополнить подпунктом 6) следующего содержания:</w:t>
      </w:r>
    </w:p>
    <w:bookmarkEnd w:id="748"/>
    <w:bookmarkStart w:name="z805" w:id="749"/>
    <w:p>
      <w:pPr>
        <w:spacing w:after="0"/>
        <w:ind w:left="0"/>
        <w:jc w:val="both"/>
      </w:pPr>
      <w:r>
        <w:rPr>
          <w:rFonts w:ascii="Times New Roman"/>
          <w:b w:val="false"/>
          <w:i w:val="false"/>
          <w:color w:val="000000"/>
          <w:sz w:val="28"/>
        </w:rPr>
        <w:t>
      "6) принцип прозрачности и доступности информации – открытый доступ к информации о процессах планирования и реализации проектов государственно-частного партнерства в пределах, установленных законами Республики Казахстан.";</w:t>
      </w:r>
    </w:p>
    <w:bookmarkEnd w:id="749"/>
    <w:bookmarkStart w:name="z806" w:id="75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статью 4</w:t>
      </w:r>
      <w:r>
        <w:rPr>
          <w:rFonts w:ascii="Times New Roman"/>
          <w:b w:val="false"/>
          <w:i w:val="false"/>
          <w:color w:val="000000"/>
          <w:sz w:val="28"/>
        </w:rPr>
        <w:t xml:space="preserve"> дополнить подпунктом 6) следующего содержания:</w:t>
      </w:r>
    </w:p>
    <w:bookmarkEnd w:id="750"/>
    <w:bookmarkStart w:name="z807" w:id="751"/>
    <w:p>
      <w:pPr>
        <w:spacing w:after="0"/>
        <w:ind w:left="0"/>
        <w:jc w:val="both"/>
      </w:pPr>
      <w:r>
        <w:rPr>
          <w:rFonts w:ascii="Times New Roman"/>
          <w:b w:val="false"/>
          <w:i w:val="false"/>
          <w:color w:val="000000"/>
          <w:sz w:val="28"/>
        </w:rPr>
        <w:t>
      "6) наличие инвестиционного и эксплуатационного периодов в проекте государственно-частного партнерства.</w:t>
      </w:r>
    </w:p>
    <w:bookmarkEnd w:id="751"/>
    <w:bookmarkStart w:name="z808" w:id="752"/>
    <w:p>
      <w:pPr>
        <w:spacing w:after="0"/>
        <w:ind w:left="0"/>
        <w:jc w:val="both"/>
      </w:pPr>
      <w:r>
        <w:rPr>
          <w:rFonts w:ascii="Times New Roman"/>
          <w:b w:val="false"/>
          <w:i w:val="false"/>
          <w:color w:val="000000"/>
          <w:sz w:val="28"/>
        </w:rPr>
        <w:t>
      Инвестиционный период включает проектирование (в случае необходимости), строительство и (или) реконструкцию, и (или) модернизацию либо создание объекта государственно-частного партнерства. Эксплуатационный период включает эксплуатацию объекта государственно-частного партнерства в соответствии с его функциональным назначением либо техническое обслуживание, либо управление инфраструктурой объекта государственно-частного партнерства.";</w:t>
      </w:r>
    </w:p>
    <w:bookmarkEnd w:id="752"/>
    <w:bookmarkStart w:name="z809" w:id="753"/>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7</w:t>
      </w:r>
      <w:r>
        <w:rPr>
          <w:rFonts w:ascii="Times New Roman"/>
          <w:b w:val="false"/>
          <w:i w:val="false"/>
          <w:color w:val="000000"/>
          <w:sz w:val="28"/>
        </w:rPr>
        <w:t>:</w:t>
      </w:r>
    </w:p>
    <w:bookmarkEnd w:id="7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дополнить частью четвертой следующего содержания:</w:t>
      </w:r>
    </w:p>
    <w:bookmarkStart w:name="z811" w:id="754"/>
    <w:p>
      <w:pPr>
        <w:spacing w:after="0"/>
        <w:ind w:left="0"/>
        <w:jc w:val="both"/>
      </w:pPr>
      <w:r>
        <w:rPr>
          <w:rFonts w:ascii="Times New Roman"/>
          <w:b w:val="false"/>
          <w:i w:val="false"/>
          <w:color w:val="000000"/>
          <w:sz w:val="28"/>
        </w:rPr>
        <w:t>
      "В договорах контрактного государственно-частного партнерства, предусмотренных подпунктом 2) части второй настоящего пункта, компенсация инвестиционных затрат может быть предусмотрена только при условии наличия бюджетной эффективности, а также при невозможности достижения коммерческой эффективности от реализации проекта государственно-частного партнерства, подтвержденных экспертизой конкурсной документации проекта государственно-частного партнерства, проводимой в порядке, определяемом центральным уполномоченным органом по государственному планированию.";</w:t>
      </w:r>
    </w:p>
    <w:bookmarkEnd w:id="7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813" w:id="755"/>
    <w:p>
      <w:pPr>
        <w:spacing w:after="0"/>
        <w:ind w:left="0"/>
        <w:jc w:val="both"/>
      </w:pPr>
      <w:r>
        <w:rPr>
          <w:rFonts w:ascii="Times New Roman"/>
          <w:b w:val="false"/>
          <w:i w:val="false"/>
          <w:color w:val="000000"/>
          <w:sz w:val="28"/>
        </w:rPr>
        <w:t>
      "4. Для реализации государственно-частного партнерства в концепциях развития отраслей (сферы), национальных проектах могут предусматриваться базовые параметры проектов государственно-частного партнерства, в том числе цели и задачи, предполагаемые выплаты за счет бюджетных средств, меры государственной поддержки.</w:t>
      </w:r>
    </w:p>
    <w:bookmarkEnd w:id="755"/>
    <w:bookmarkStart w:name="z814" w:id="756"/>
    <w:p>
      <w:pPr>
        <w:spacing w:after="0"/>
        <w:ind w:left="0"/>
        <w:jc w:val="both"/>
      </w:pPr>
      <w:r>
        <w:rPr>
          <w:rFonts w:ascii="Times New Roman"/>
          <w:b w:val="false"/>
          <w:i w:val="false"/>
          <w:color w:val="000000"/>
          <w:sz w:val="28"/>
        </w:rPr>
        <w:t>
      Решение о необходимости разработки порядка определения частного партнера и заключения договора государственно-частного партнерства в рамках концепций развития отраслей (сферы), национальных проектов определяется в соответствующей концепции или национальном проекте.";</w:t>
      </w:r>
    </w:p>
    <w:bookmarkEnd w:id="756"/>
    <w:bookmarkStart w:name="z815" w:id="757"/>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9</w:t>
      </w:r>
      <w:r>
        <w:rPr>
          <w:rFonts w:ascii="Times New Roman"/>
          <w:b w:val="false"/>
          <w:i w:val="false"/>
          <w:color w:val="000000"/>
          <w:sz w:val="28"/>
        </w:rPr>
        <w:t>:</w:t>
      </w:r>
    </w:p>
    <w:bookmarkEnd w:id="757"/>
    <w:bookmarkStart w:name="z816" w:id="758"/>
    <w:p>
      <w:pPr>
        <w:spacing w:after="0"/>
        <w:ind w:left="0"/>
        <w:jc w:val="both"/>
      </w:pPr>
      <w:r>
        <w:rPr>
          <w:rFonts w:ascii="Times New Roman"/>
          <w:b w:val="false"/>
          <w:i w:val="false"/>
          <w:color w:val="000000"/>
          <w:sz w:val="28"/>
        </w:rPr>
        <w:t xml:space="preserve">
      подпункт 1)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p>
    <w:bookmarkEnd w:id="758"/>
    <w:bookmarkStart w:name="z817" w:id="759"/>
    <w:p>
      <w:pPr>
        <w:spacing w:after="0"/>
        <w:ind w:left="0"/>
        <w:jc w:val="both"/>
      </w:pPr>
      <w:r>
        <w:rPr>
          <w:rFonts w:ascii="Times New Roman"/>
          <w:b w:val="false"/>
          <w:i w:val="false"/>
          <w:color w:val="000000"/>
          <w:sz w:val="28"/>
        </w:rPr>
        <w:t>
      "1) реализация товаров, работ и услуг в рамках исполнения договора государственно-частного партнерства;";</w:t>
      </w:r>
    </w:p>
    <w:bookmarkEnd w:id="7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2-1</w:t>
      </w:r>
      <w:r>
        <w:rPr>
          <w:rFonts w:ascii="Times New Roman"/>
          <w:b w:val="false"/>
          <w:i w:val="false"/>
          <w:color w:val="000000"/>
          <w:sz w:val="28"/>
        </w:rPr>
        <w:t xml:space="preserve"> изложить в следующей редакции:</w:t>
      </w:r>
    </w:p>
    <w:bookmarkStart w:name="z819" w:id="760"/>
    <w:p>
      <w:pPr>
        <w:spacing w:after="0"/>
        <w:ind w:left="0"/>
        <w:jc w:val="both"/>
      </w:pPr>
      <w:r>
        <w:rPr>
          <w:rFonts w:ascii="Times New Roman"/>
          <w:b w:val="false"/>
          <w:i w:val="false"/>
          <w:color w:val="000000"/>
          <w:sz w:val="28"/>
        </w:rPr>
        <w:t>
      "2-1. Полное возмещение затрат частного партнера осуществляется исключительно по проектам государственно-частного партнерства, если эксплуатация объекта социальной инфраструктуры и жизнеобеспечения не обеспечивает окупаемость инвестиций частного партнера, такие проекты являются проектами государственно-частного партнерства социальной инфраструктуры и жизнеобеспечения.</w:t>
      </w:r>
    </w:p>
    <w:bookmarkEnd w:id="760"/>
    <w:bookmarkStart w:name="z820" w:id="761"/>
    <w:p>
      <w:pPr>
        <w:spacing w:after="0"/>
        <w:ind w:left="0"/>
        <w:jc w:val="both"/>
      </w:pPr>
      <w:r>
        <w:rPr>
          <w:rFonts w:ascii="Times New Roman"/>
          <w:b w:val="false"/>
          <w:i w:val="false"/>
          <w:color w:val="000000"/>
          <w:sz w:val="28"/>
        </w:rPr>
        <w:t>
      К объектам социальной инфраструктуры и жизнеобеспечения относятся объекты, комплексы объектов, используемые для удовлетворения общественных потребностей, обеспечение которых возложено на государственные органы в соответствии с законодательством Республики Казахстан, включая объекты здравоохранения, образования, культуры, спорта, телекоммуникаций, связи, общественной безопасности, транспортной инфраструктуры, газо-, электро-, тепло- и водоснабжения и водоотведения, управления отходами.";</w:t>
      </w:r>
    </w:p>
    <w:bookmarkEnd w:id="761"/>
    <w:bookmarkStart w:name="z821" w:id="762"/>
    <w:p>
      <w:pPr>
        <w:spacing w:after="0"/>
        <w:ind w:left="0"/>
        <w:jc w:val="both"/>
      </w:pPr>
      <w:r>
        <w:rPr>
          <w:rFonts w:ascii="Times New Roman"/>
          <w:b w:val="false"/>
          <w:i w:val="false"/>
          <w:color w:val="000000"/>
          <w:sz w:val="28"/>
        </w:rPr>
        <w:t>
      дополнить пунктом 2-2 следующего содержания:</w:t>
      </w:r>
    </w:p>
    <w:bookmarkEnd w:id="762"/>
    <w:bookmarkStart w:name="z822" w:id="763"/>
    <w:p>
      <w:pPr>
        <w:spacing w:after="0"/>
        <w:ind w:left="0"/>
        <w:jc w:val="both"/>
      </w:pPr>
      <w:r>
        <w:rPr>
          <w:rFonts w:ascii="Times New Roman"/>
          <w:b w:val="false"/>
          <w:i w:val="false"/>
          <w:color w:val="000000"/>
          <w:sz w:val="28"/>
        </w:rPr>
        <w:t>
      "2-2. Сервисные контракты не предусматривают компенсацию инвестиционных затрат.";</w:t>
      </w:r>
    </w:p>
    <w:bookmarkEnd w:id="763"/>
    <w:bookmarkStart w:name="z823" w:id="764"/>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статье 10</w:t>
      </w:r>
      <w:r>
        <w:rPr>
          <w:rFonts w:ascii="Times New Roman"/>
          <w:b w:val="false"/>
          <w:i w:val="false"/>
          <w:color w:val="000000"/>
          <w:sz w:val="28"/>
        </w:rPr>
        <w:t>:</w:t>
      </w:r>
    </w:p>
    <w:bookmarkEnd w:id="764"/>
    <w:bookmarkStart w:name="z824" w:id="765"/>
    <w:p>
      <w:pPr>
        <w:spacing w:after="0"/>
        <w:ind w:left="0"/>
        <w:jc w:val="both"/>
      </w:pPr>
      <w:r>
        <w:rPr>
          <w:rFonts w:ascii="Times New Roman"/>
          <w:b w:val="false"/>
          <w:i w:val="false"/>
          <w:color w:val="000000"/>
          <w:sz w:val="28"/>
        </w:rPr>
        <w:t>
      заголовок статьи изложить в следующей редакции:</w:t>
      </w:r>
    </w:p>
    <w:bookmarkEnd w:id="765"/>
    <w:bookmarkStart w:name="z825" w:id="766"/>
    <w:p>
      <w:pPr>
        <w:spacing w:after="0"/>
        <w:ind w:left="0"/>
        <w:jc w:val="both"/>
      </w:pPr>
      <w:r>
        <w:rPr>
          <w:rFonts w:ascii="Times New Roman"/>
          <w:b w:val="false"/>
          <w:i w:val="false"/>
          <w:color w:val="000000"/>
          <w:sz w:val="28"/>
        </w:rPr>
        <w:t>
      "Статья 10. Планирование и реализация проекта государственно-частного партнерства";</w:t>
      </w:r>
    </w:p>
    <w:bookmarkEnd w:id="766"/>
    <w:bookmarkStart w:name="z826" w:id="76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767"/>
    <w:bookmarkStart w:name="z827" w:id="768"/>
    <w:p>
      <w:pPr>
        <w:spacing w:after="0"/>
        <w:ind w:left="0"/>
        <w:jc w:val="both"/>
      </w:pPr>
      <w:r>
        <w:rPr>
          <w:rFonts w:ascii="Times New Roman"/>
          <w:b w:val="false"/>
          <w:i w:val="false"/>
          <w:color w:val="000000"/>
          <w:sz w:val="28"/>
        </w:rPr>
        <w:t>
      абзац первый изложить в следующей редакции:</w:t>
      </w:r>
    </w:p>
    <w:bookmarkEnd w:id="768"/>
    <w:bookmarkStart w:name="z828" w:id="769"/>
    <w:p>
      <w:pPr>
        <w:spacing w:after="0"/>
        <w:ind w:left="0"/>
        <w:jc w:val="both"/>
      </w:pPr>
      <w:r>
        <w:rPr>
          <w:rFonts w:ascii="Times New Roman"/>
          <w:b w:val="false"/>
          <w:i w:val="false"/>
          <w:color w:val="000000"/>
          <w:sz w:val="28"/>
        </w:rPr>
        <w:t>
      "1. Проект государственно-частного партнерства может быть реализован на основании государственной инициативы или частной инициативы путем прохождения следующих последовательных стадий:";</w:t>
      </w:r>
    </w:p>
    <w:bookmarkEnd w:id="769"/>
    <w:bookmarkStart w:name="z829" w:id="770"/>
    <w:p>
      <w:pPr>
        <w:spacing w:after="0"/>
        <w:ind w:left="0"/>
        <w:jc w:val="both"/>
      </w:pPr>
      <w:r>
        <w:rPr>
          <w:rFonts w:ascii="Times New Roman"/>
          <w:b w:val="false"/>
          <w:i w:val="false"/>
          <w:color w:val="000000"/>
          <w:sz w:val="28"/>
        </w:rPr>
        <w:t>
      подпункт 1) изложить в следующей редакции:</w:t>
      </w:r>
    </w:p>
    <w:bookmarkEnd w:id="770"/>
    <w:bookmarkStart w:name="z830" w:id="771"/>
    <w:p>
      <w:pPr>
        <w:spacing w:after="0"/>
        <w:ind w:left="0"/>
        <w:jc w:val="both"/>
      </w:pPr>
      <w:r>
        <w:rPr>
          <w:rFonts w:ascii="Times New Roman"/>
          <w:b w:val="false"/>
          <w:i w:val="false"/>
          <w:color w:val="000000"/>
          <w:sz w:val="28"/>
        </w:rPr>
        <w:t xml:space="preserve">
      "1) планирования, включая: </w:t>
      </w:r>
    </w:p>
    <w:bookmarkEnd w:id="771"/>
    <w:bookmarkStart w:name="z831" w:id="772"/>
    <w:p>
      <w:pPr>
        <w:spacing w:after="0"/>
        <w:ind w:left="0"/>
        <w:jc w:val="both"/>
      </w:pPr>
      <w:r>
        <w:rPr>
          <w:rFonts w:ascii="Times New Roman"/>
          <w:b w:val="false"/>
          <w:i w:val="false"/>
          <w:color w:val="000000"/>
          <w:sz w:val="28"/>
        </w:rPr>
        <w:t>
      в рамках реализации государственной инициативы – разработку инвестиционного предложения и конкурсной (аукционной) документации; или</w:t>
      </w:r>
    </w:p>
    <w:bookmarkEnd w:id="772"/>
    <w:bookmarkStart w:name="z832" w:id="773"/>
    <w:p>
      <w:pPr>
        <w:spacing w:after="0"/>
        <w:ind w:left="0"/>
        <w:jc w:val="both"/>
      </w:pPr>
      <w:r>
        <w:rPr>
          <w:rFonts w:ascii="Times New Roman"/>
          <w:b w:val="false"/>
          <w:i w:val="false"/>
          <w:color w:val="000000"/>
          <w:sz w:val="28"/>
        </w:rPr>
        <w:t>
      в рамках реализации частной инициативы – разработку информационного листа конкурсной (аукционной) документации по проектам, направленным на решение социально-экономических задач, определяемых потребностями, включенными в перечень, сформированный и опубликованный центральным уполномоченным государственным органом соответствующей отрасли или местным исполнительным органом в порядке, установленном настоящим Законом; или</w:t>
      </w:r>
    </w:p>
    <w:bookmarkEnd w:id="773"/>
    <w:bookmarkStart w:name="z833" w:id="774"/>
    <w:p>
      <w:pPr>
        <w:spacing w:after="0"/>
        <w:ind w:left="0"/>
        <w:jc w:val="both"/>
      </w:pPr>
      <w:r>
        <w:rPr>
          <w:rFonts w:ascii="Times New Roman"/>
          <w:b w:val="false"/>
          <w:i w:val="false"/>
          <w:color w:val="000000"/>
          <w:sz w:val="28"/>
        </w:rPr>
        <w:t>
      в рамках частной инициативы проведения прямых переговоров по определению частного партнера – разработку бизнес-плана;";</w:t>
      </w:r>
    </w:p>
    <w:bookmarkEnd w:id="774"/>
    <w:bookmarkStart w:name="z834" w:id="775"/>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статью 15</w:t>
      </w:r>
      <w:r>
        <w:rPr>
          <w:rFonts w:ascii="Times New Roman"/>
          <w:b w:val="false"/>
          <w:i w:val="false"/>
          <w:color w:val="000000"/>
          <w:sz w:val="28"/>
        </w:rPr>
        <w:t xml:space="preserve"> изложить в следующей редакции:</w:t>
      </w:r>
    </w:p>
    <w:bookmarkEnd w:id="775"/>
    <w:bookmarkStart w:name="z835" w:id="776"/>
    <w:p>
      <w:pPr>
        <w:spacing w:after="0"/>
        <w:ind w:left="0"/>
        <w:jc w:val="both"/>
      </w:pPr>
      <w:r>
        <w:rPr>
          <w:rFonts w:ascii="Times New Roman"/>
          <w:b w:val="false"/>
          <w:i w:val="false"/>
          <w:color w:val="000000"/>
          <w:sz w:val="28"/>
        </w:rPr>
        <w:t>
      "Статья 15. Порядок информационного обеспечения в сфере государственно-частного партнерства</w:t>
      </w:r>
    </w:p>
    <w:bookmarkEnd w:id="776"/>
    <w:bookmarkStart w:name="z836" w:id="777"/>
    <w:p>
      <w:pPr>
        <w:spacing w:after="0"/>
        <w:ind w:left="0"/>
        <w:jc w:val="both"/>
      </w:pPr>
      <w:r>
        <w:rPr>
          <w:rFonts w:ascii="Times New Roman"/>
          <w:b w:val="false"/>
          <w:i w:val="false"/>
          <w:color w:val="000000"/>
          <w:sz w:val="28"/>
        </w:rPr>
        <w:t>
      1. Центральные уполномоченные государственные органы соответствующих отраслей, местные исполнительные органы областей, городов республиканского значения и столицы ежегодно на основании документов Системы государственного планирования в рамках реализации своей компетенции, а также с учетом предложений физических и юридических лиц и потребностей населения в порядке, установленном центральным уполномоченным органом по государственному планированию, формируют и публикуют перечень социально-экономических задач для формирования предложений по реализации проектов государственно-частного партнерства.</w:t>
      </w:r>
    </w:p>
    <w:bookmarkEnd w:id="777"/>
    <w:bookmarkStart w:name="z837" w:id="778"/>
    <w:p>
      <w:pPr>
        <w:spacing w:after="0"/>
        <w:ind w:left="0"/>
        <w:jc w:val="both"/>
      </w:pPr>
      <w:r>
        <w:rPr>
          <w:rFonts w:ascii="Times New Roman"/>
          <w:b w:val="false"/>
          <w:i w:val="false"/>
          <w:color w:val="000000"/>
          <w:sz w:val="28"/>
        </w:rPr>
        <w:t>
      2. Информационное обеспечение о планируемых и реализуемых проектах государственно-частного партнерства осуществляется центральными уполномоченными государственными органами соответствующей отрасли, местными исполнительными органами областей, городов республиканского значения и столицы, государственными партнерами и Центром развития государственно-частного партнерства в порядке, определяемом центральным уполномоченным органом по государственному планированию, в том числе посредством использования веб-портала государственно-частного партнерства.";</w:t>
      </w:r>
    </w:p>
    <w:bookmarkEnd w:id="778"/>
    <w:bookmarkStart w:name="z838" w:id="779"/>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статье 18</w:t>
      </w:r>
      <w:r>
        <w:rPr>
          <w:rFonts w:ascii="Times New Roman"/>
          <w:b w:val="false"/>
          <w:i w:val="false"/>
          <w:color w:val="000000"/>
          <w:sz w:val="28"/>
        </w:rPr>
        <w:t>:</w:t>
      </w:r>
    </w:p>
    <w:bookmarkEnd w:id="7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после слов "проекта государственно-частного партнерства," дополнить словами "в том числе осуществляющие консультационные услуги по сопровождению проектов государственно-частного партнерства,";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после слов "проекта государственно-частного партнерства," дополнить словами "в том числе осуществляющие консультационные услуги по сопровождению проектов государственно-частного партнерства,";</w:t>
      </w:r>
    </w:p>
    <w:bookmarkStart w:name="z841" w:id="780"/>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статью 19</w:t>
      </w:r>
      <w:r>
        <w:rPr>
          <w:rFonts w:ascii="Times New Roman"/>
          <w:b w:val="false"/>
          <w:i w:val="false"/>
          <w:color w:val="000000"/>
          <w:sz w:val="28"/>
        </w:rPr>
        <w:t xml:space="preserve"> дополнить подпунктом 4-1) следующего содержания:</w:t>
      </w:r>
    </w:p>
    <w:bookmarkEnd w:id="780"/>
    <w:bookmarkStart w:name="z842" w:id="781"/>
    <w:p>
      <w:pPr>
        <w:spacing w:after="0"/>
        <w:ind w:left="0"/>
        <w:jc w:val="both"/>
      </w:pPr>
      <w:r>
        <w:rPr>
          <w:rFonts w:ascii="Times New Roman"/>
          <w:b w:val="false"/>
          <w:i w:val="false"/>
          <w:color w:val="000000"/>
          <w:sz w:val="28"/>
        </w:rPr>
        <w:t>
      "4-1) принимает решение о реализации проекта государственно-частного партнерства, направленного на создание и эксплуатацию уникальных объектов, предусматривающих трансфер технологий, на основании частной инициативы с проведением прямых переговоров по определению частного партнера;";</w:t>
      </w:r>
    </w:p>
    <w:bookmarkEnd w:id="781"/>
    <w:bookmarkStart w:name="z843" w:id="782"/>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статье 20</w:t>
      </w:r>
      <w:r>
        <w:rPr>
          <w:rFonts w:ascii="Times New Roman"/>
          <w:b w:val="false"/>
          <w:i w:val="false"/>
          <w:color w:val="000000"/>
          <w:sz w:val="28"/>
        </w:rPr>
        <w:t>:</w:t>
      </w:r>
    </w:p>
    <w:bookmarkEnd w:id="782"/>
    <w:bookmarkStart w:name="z844" w:id="783"/>
    <w:p>
      <w:pPr>
        <w:spacing w:after="0"/>
        <w:ind w:left="0"/>
        <w:jc w:val="both"/>
      </w:pPr>
      <w:r>
        <w:rPr>
          <w:rFonts w:ascii="Times New Roman"/>
          <w:b w:val="false"/>
          <w:i w:val="false"/>
          <w:color w:val="000000"/>
          <w:sz w:val="28"/>
        </w:rPr>
        <w:t>
      подпункты 3) и 7) исключить;</w:t>
      </w:r>
    </w:p>
    <w:bookmarkEnd w:id="783"/>
    <w:bookmarkStart w:name="z845" w:id="784"/>
    <w:p>
      <w:pPr>
        <w:spacing w:after="0"/>
        <w:ind w:left="0"/>
        <w:jc w:val="both"/>
      </w:pPr>
      <w:r>
        <w:rPr>
          <w:rFonts w:ascii="Times New Roman"/>
          <w:b w:val="false"/>
          <w:i w:val="false"/>
          <w:color w:val="000000"/>
          <w:sz w:val="28"/>
        </w:rPr>
        <w:t>
      дополнить подпунктом 7-1) следующего содержания:</w:t>
      </w:r>
    </w:p>
    <w:bookmarkEnd w:id="784"/>
    <w:bookmarkStart w:name="z846" w:id="785"/>
    <w:p>
      <w:pPr>
        <w:spacing w:after="0"/>
        <w:ind w:left="0"/>
        <w:jc w:val="both"/>
      </w:pPr>
      <w:r>
        <w:rPr>
          <w:rFonts w:ascii="Times New Roman"/>
          <w:b w:val="false"/>
          <w:i w:val="false"/>
          <w:color w:val="000000"/>
          <w:sz w:val="28"/>
        </w:rPr>
        <w:t>
      "7-1) согласовывает порядок определения частного партнера и заключения договора государственно-частного партнерства в рамках концепций развития отрасли (сферы), национальных проектов, включая типовые конкурсные документации и типовые договоры государственно-частного партнерства;";</w:t>
      </w:r>
    </w:p>
    <w:bookmarkEnd w:id="785"/>
    <w:bookmarkStart w:name="z847" w:id="786"/>
    <w:p>
      <w:pPr>
        <w:spacing w:after="0"/>
        <w:ind w:left="0"/>
        <w:jc w:val="both"/>
      </w:pPr>
      <w:r>
        <w:rPr>
          <w:rFonts w:ascii="Times New Roman"/>
          <w:b w:val="false"/>
          <w:i w:val="false"/>
          <w:color w:val="000000"/>
          <w:sz w:val="28"/>
        </w:rPr>
        <w:t>
      подпункт 9) дополнить частью второй следующего содержания:</w:t>
      </w:r>
    </w:p>
    <w:bookmarkEnd w:id="786"/>
    <w:bookmarkStart w:name="z848" w:id="787"/>
    <w:p>
      <w:pPr>
        <w:spacing w:after="0"/>
        <w:ind w:left="0"/>
        <w:jc w:val="both"/>
      </w:pPr>
      <w:r>
        <w:rPr>
          <w:rFonts w:ascii="Times New Roman"/>
          <w:b w:val="false"/>
          <w:i w:val="false"/>
          <w:color w:val="000000"/>
          <w:sz w:val="28"/>
        </w:rPr>
        <w:t xml:space="preserve">
      "Итоги оценки реализации проектов государственно-частного партнерства публикуются центральным уполномоченным органом по государственному планированию на веб-портале государственно-частного партнерства с учетом ограничений, установленных законами Республики Казахстан в части защиты информации;"; </w:t>
      </w:r>
    </w:p>
    <w:bookmarkEnd w:id="787"/>
    <w:bookmarkStart w:name="z849" w:id="788"/>
    <w:p>
      <w:pPr>
        <w:spacing w:after="0"/>
        <w:ind w:left="0"/>
        <w:jc w:val="both"/>
      </w:pPr>
      <w:r>
        <w:rPr>
          <w:rFonts w:ascii="Times New Roman"/>
          <w:b w:val="false"/>
          <w:i w:val="false"/>
          <w:color w:val="000000"/>
          <w:sz w:val="28"/>
        </w:rPr>
        <w:t>
      дополнить подпунктами 11-1), 11-2) и 11-3) следующего содержания:</w:t>
      </w:r>
    </w:p>
    <w:bookmarkEnd w:id="788"/>
    <w:bookmarkStart w:name="z850" w:id="789"/>
    <w:p>
      <w:pPr>
        <w:spacing w:after="0"/>
        <w:ind w:left="0"/>
        <w:jc w:val="both"/>
      </w:pPr>
      <w:r>
        <w:rPr>
          <w:rFonts w:ascii="Times New Roman"/>
          <w:b w:val="false"/>
          <w:i w:val="false"/>
          <w:color w:val="000000"/>
          <w:sz w:val="28"/>
        </w:rPr>
        <w:t>
      "11-1) разрабатывает и утверждает методику оценки социально-экономической эффективности проектов государственно-частного партнерства;</w:t>
      </w:r>
    </w:p>
    <w:bookmarkEnd w:id="789"/>
    <w:bookmarkStart w:name="z851" w:id="790"/>
    <w:p>
      <w:pPr>
        <w:spacing w:after="0"/>
        <w:ind w:left="0"/>
        <w:jc w:val="both"/>
      </w:pPr>
      <w:r>
        <w:rPr>
          <w:rFonts w:ascii="Times New Roman"/>
          <w:b w:val="false"/>
          <w:i w:val="false"/>
          <w:color w:val="000000"/>
          <w:sz w:val="28"/>
        </w:rPr>
        <w:t xml:space="preserve">
      11-2) разрабатывает и утверждает методику распределения и оценки рисков проектов государственно-частного партнерства; </w:t>
      </w:r>
    </w:p>
    <w:bookmarkEnd w:id="790"/>
    <w:bookmarkStart w:name="z852" w:id="791"/>
    <w:p>
      <w:pPr>
        <w:spacing w:after="0"/>
        <w:ind w:left="0"/>
        <w:jc w:val="both"/>
      </w:pPr>
      <w:r>
        <w:rPr>
          <w:rFonts w:ascii="Times New Roman"/>
          <w:b w:val="false"/>
          <w:i w:val="false"/>
          <w:color w:val="000000"/>
          <w:sz w:val="28"/>
        </w:rPr>
        <w:t>
      11-3) разрабатывает и утверждает методику учета условных государственных обязательств по проектам государственного-частного партнерства;";</w:t>
      </w:r>
    </w:p>
    <w:bookmarkEnd w:id="791"/>
    <w:bookmarkStart w:name="z853" w:id="792"/>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статье 21</w:t>
      </w:r>
      <w:r>
        <w:rPr>
          <w:rFonts w:ascii="Times New Roman"/>
          <w:b w:val="false"/>
          <w:i w:val="false"/>
          <w:color w:val="000000"/>
          <w:sz w:val="28"/>
        </w:rPr>
        <w:t>:</w:t>
      </w:r>
    </w:p>
    <w:bookmarkEnd w:id="792"/>
    <w:bookmarkStart w:name="z854" w:id="793"/>
    <w:p>
      <w:pPr>
        <w:spacing w:after="0"/>
        <w:ind w:left="0"/>
        <w:jc w:val="both"/>
      </w:pPr>
      <w:r>
        <w:rPr>
          <w:rFonts w:ascii="Times New Roman"/>
          <w:b w:val="false"/>
          <w:i w:val="false"/>
          <w:color w:val="000000"/>
          <w:sz w:val="28"/>
        </w:rPr>
        <w:t>
      подпункт 2) исключить;</w:t>
      </w:r>
    </w:p>
    <w:bookmarkEnd w:id="793"/>
    <w:bookmarkStart w:name="z855" w:id="794"/>
    <w:p>
      <w:pPr>
        <w:spacing w:after="0"/>
        <w:ind w:left="0"/>
        <w:jc w:val="both"/>
      </w:pPr>
      <w:r>
        <w:rPr>
          <w:rFonts w:ascii="Times New Roman"/>
          <w:b w:val="false"/>
          <w:i w:val="false"/>
          <w:color w:val="000000"/>
          <w:sz w:val="28"/>
        </w:rPr>
        <w:t>
      дополнить подпунктом 6-1) следующего содержания:</w:t>
      </w:r>
    </w:p>
    <w:bookmarkEnd w:id="794"/>
    <w:bookmarkStart w:name="z856" w:id="795"/>
    <w:p>
      <w:pPr>
        <w:spacing w:after="0"/>
        <w:ind w:left="0"/>
        <w:jc w:val="both"/>
      </w:pPr>
      <w:r>
        <w:rPr>
          <w:rFonts w:ascii="Times New Roman"/>
          <w:b w:val="false"/>
          <w:i w:val="false"/>
          <w:color w:val="000000"/>
          <w:sz w:val="28"/>
        </w:rPr>
        <w:t>
      "6-1) предоставляет информацию о финансовых обязательствах государства по договорам государственно-частного партнерства центральному уполномоченному органу по государственному планированию в области государственно-частного партнерства в порядке, установленном законодательством Республики Казахстан;";</w:t>
      </w:r>
    </w:p>
    <w:bookmarkEnd w:id="795"/>
    <w:bookmarkStart w:name="z857" w:id="796"/>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статье 23</w:t>
      </w:r>
      <w:r>
        <w:rPr>
          <w:rFonts w:ascii="Times New Roman"/>
          <w:b w:val="false"/>
          <w:i w:val="false"/>
          <w:color w:val="000000"/>
          <w:sz w:val="28"/>
        </w:rPr>
        <w:t>:</w:t>
      </w:r>
    </w:p>
    <w:bookmarkEnd w:id="796"/>
    <w:bookmarkStart w:name="z858" w:id="797"/>
    <w:p>
      <w:pPr>
        <w:spacing w:after="0"/>
        <w:ind w:left="0"/>
        <w:jc w:val="both"/>
      </w:pPr>
      <w:r>
        <w:rPr>
          <w:rFonts w:ascii="Times New Roman"/>
          <w:b w:val="false"/>
          <w:i w:val="false"/>
          <w:color w:val="000000"/>
          <w:sz w:val="28"/>
        </w:rPr>
        <w:t>
      подпункт 2) исключить;</w:t>
      </w:r>
    </w:p>
    <w:bookmarkEnd w:id="7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2-1)</w:t>
      </w:r>
      <w:r>
        <w:rPr>
          <w:rFonts w:ascii="Times New Roman"/>
          <w:b w:val="false"/>
          <w:i w:val="false"/>
          <w:color w:val="000000"/>
          <w:sz w:val="28"/>
        </w:rPr>
        <w:t xml:space="preserve"> изложить в следующей редакции:</w:t>
      </w:r>
    </w:p>
    <w:bookmarkStart w:name="z860" w:id="798"/>
    <w:p>
      <w:pPr>
        <w:spacing w:after="0"/>
        <w:ind w:left="0"/>
        <w:jc w:val="both"/>
      </w:pPr>
      <w:r>
        <w:rPr>
          <w:rFonts w:ascii="Times New Roman"/>
          <w:b w:val="false"/>
          <w:i w:val="false"/>
          <w:color w:val="000000"/>
          <w:sz w:val="28"/>
        </w:rPr>
        <w:t>
      "2-1) разрабатывает и утверждает порядок определения частного партнера и заключения договора государственно-частного партнерства в рамках концепций развития отраслей (сферы), национальных проектов, включая типовые конкурсные документации и типовые договоры государственно-частного партнерства;";</w:t>
      </w:r>
    </w:p>
    <w:bookmarkEnd w:id="798"/>
    <w:bookmarkStart w:name="z861" w:id="799"/>
    <w:p>
      <w:pPr>
        <w:spacing w:after="0"/>
        <w:ind w:left="0"/>
        <w:jc w:val="both"/>
      </w:pPr>
      <w:r>
        <w:rPr>
          <w:rFonts w:ascii="Times New Roman"/>
          <w:b w:val="false"/>
          <w:i w:val="false"/>
          <w:color w:val="000000"/>
          <w:sz w:val="28"/>
        </w:rPr>
        <w:t>
      дополнить подпунктами 3-1) и 9-1) следующего содержания:</w:t>
      </w:r>
    </w:p>
    <w:bookmarkEnd w:id="799"/>
    <w:bookmarkStart w:name="z862" w:id="800"/>
    <w:p>
      <w:pPr>
        <w:spacing w:after="0"/>
        <w:ind w:left="0"/>
        <w:jc w:val="both"/>
      </w:pPr>
      <w:r>
        <w:rPr>
          <w:rFonts w:ascii="Times New Roman"/>
          <w:b w:val="false"/>
          <w:i w:val="false"/>
          <w:color w:val="000000"/>
          <w:sz w:val="28"/>
        </w:rPr>
        <w:t>
      "3-1) формирует и утверждает перечень социально-экономических задач для формирования предложений по реализации проектов государственно-частного партнерства;";</w:t>
      </w:r>
    </w:p>
    <w:bookmarkEnd w:id="800"/>
    <w:bookmarkStart w:name="z863" w:id="801"/>
    <w:p>
      <w:pPr>
        <w:spacing w:after="0"/>
        <w:ind w:left="0"/>
        <w:jc w:val="both"/>
      </w:pPr>
      <w:r>
        <w:rPr>
          <w:rFonts w:ascii="Times New Roman"/>
          <w:b w:val="false"/>
          <w:i w:val="false"/>
          <w:color w:val="000000"/>
          <w:sz w:val="28"/>
        </w:rPr>
        <w:t>
      "9-1) в порядке, установленном законодательством Республики Казахстан, согласовывает с антимонопольным органом бизнес-план к республиканскому проекту государственно-частного партнерства, конкурсную (аукционную) документацию республиканского проекта государственно-частного партнерства, в том числе при внесении в них изменений и (или) дополнений в части, относящейся к области защиты конкуренции и ограничения монополистической деятельности, по проектам, предусматривающим обеспечение частными партнерами реализации государственных функций;";</w:t>
      </w:r>
    </w:p>
    <w:bookmarkEnd w:id="801"/>
    <w:bookmarkStart w:name="z864" w:id="802"/>
    <w:p>
      <w:pPr>
        <w:spacing w:after="0"/>
        <w:ind w:left="0"/>
        <w:jc w:val="both"/>
      </w:pPr>
      <w:r>
        <w:rPr>
          <w:rFonts w:ascii="Times New Roman"/>
          <w:b w:val="false"/>
          <w:i w:val="false"/>
          <w:color w:val="000000"/>
          <w:sz w:val="28"/>
        </w:rPr>
        <w:t xml:space="preserve">
      13) подпункт 1) </w:t>
      </w:r>
      <w:r>
        <w:rPr>
          <w:rFonts w:ascii="Times New Roman"/>
          <w:b w:val="false"/>
          <w:i w:val="false"/>
          <w:color w:val="000000"/>
          <w:sz w:val="28"/>
        </w:rPr>
        <w:t>статьи 24</w:t>
      </w:r>
      <w:r>
        <w:rPr>
          <w:rFonts w:ascii="Times New Roman"/>
          <w:b w:val="false"/>
          <w:i w:val="false"/>
          <w:color w:val="000000"/>
          <w:sz w:val="28"/>
        </w:rPr>
        <w:t xml:space="preserve"> исключить;</w:t>
      </w:r>
    </w:p>
    <w:bookmarkEnd w:id="802"/>
    <w:bookmarkStart w:name="z865" w:id="803"/>
    <w:p>
      <w:pPr>
        <w:spacing w:after="0"/>
        <w:ind w:left="0"/>
        <w:jc w:val="both"/>
      </w:pPr>
      <w:r>
        <w:rPr>
          <w:rFonts w:ascii="Times New Roman"/>
          <w:b w:val="false"/>
          <w:i w:val="false"/>
          <w:color w:val="000000"/>
          <w:sz w:val="28"/>
        </w:rPr>
        <w:t xml:space="preserve">
      14) в </w:t>
      </w:r>
      <w:r>
        <w:rPr>
          <w:rFonts w:ascii="Times New Roman"/>
          <w:b w:val="false"/>
          <w:i w:val="false"/>
          <w:color w:val="000000"/>
          <w:sz w:val="28"/>
        </w:rPr>
        <w:t>статье 25</w:t>
      </w:r>
      <w:r>
        <w:rPr>
          <w:rFonts w:ascii="Times New Roman"/>
          <w:b w:val="false"/>
          <w:i w:val="false"/>
          <w:color w:val="000000"/>
          <w:sz w:val="28"/>
        </w:rPr>
        <w:t>:</w:t>
      </w:r>
    </w:p>
    <w:bookmarkEnd w:id="803"/>
    <w:bookmarkStart w:name="z866" w:id="804"/>
    <w:p>
      <w:pPr>
        <w:spacing w:after="0"/>
        <w:ind w:left="0"/>
        <w:jc w:val="both"/>
      </w:pPr>
      <w:r>
        <w:rPr>
          <w:rFonts w:ascii="Times New Roman"/>
          <w:b w:val="false"/>
          <w:i w:val="false"/>
          <w:color w:val="000000"/>
          <w:sz w:val="28"/>
        </w:rPr>
        <w:t>
      дополнить подпунктом 4-1) следующего содержания:</w:t>
      </w:r>
    </w:p>
    <w:bookmarkEnd w:id="804"/>
    <w:bookmarkStart w:name="z867" w:id="805"/>
    <w:p>
      <w:pPr>
        <w:spacing w:after="0"/>
        <w:ind w:left="0"/>
        <w:jc w:val="both"/>
      </w:pPr>
      <w:r>
        <w:rPr>
          <w:rFonts w:ascii="Times New Roman"/>
          <w:b w:val="false"/>
          <w:i w:val="false"/>
          <w:color w:val="000000"/>
          <w:sz w:val="28"/>
        </w:rPr>
        <w:t>
      "4-1) формируют и утверждают перечень социально-экономических задач для формирования предложений по реализации проектов государственно-частного партнерства;";</w:t>
      </w:r>
    </w:p>
    <w:bookmarkEnd w:id="805"/>
    <w:bookmarkStart w:name="z868" w:id="806"/>
    <w:p>
      <w:pPr>
        <w:spacing w:after="0"/>
        <w:ind w:left="0"/>
        <w:jc w:val="both"/>
      </w:pPr>
      <w:r>
        <w:rPr>
          <w:rFonts w:ascii="Times New Roman"/>
          <w:b w:val="false"/>
          <w:i w:val="false"/>
          <w:color w:val="000000"/>
          <w:sz w:val="28"/>
        </w:rPr>
        <w:t>
      подпункт 12) исключить;</w:t>
      </w:r>
    </w:p>
    <w:bookmarkEnd w:id="806"/>
    <w:bookmarkStart w:name="z869" w:id="807"/>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главу 3</w:t>
      </w:r>
      <w:r>
        <w:rPr>
          <w:rFonts w:ascii="Times New Roman"/>
          <w:b w:val="false"/>
          <w:i w:val="false"/>
          <w:color w:val="000000"/>
          <w:sz w:val="28"/>
        </w:rPr>
        <w:t xml:space="preserve"> дополнить статьей 26-1 следующего содержания:</w:t>
      </w:r>
    </w:p>
    <w:bookmarkEnd w:id="807"/>
    <w:bookmarkStart w:name="z870" w:id="808"/>
    <w:p>
      <w:pPr>
        <w:spacing w:after="0"/>
        <w:ind w:left="0"/>
        <w:jc w:val="both"/>
      </w:pPr>
      <w:r>
        <w:rPr>
          <w:rFonts w:ascii="Times New Roman"/>
          <w:b w:val="false"/>
          <w:i w:val="false"/>
          <w:color w:val="000000"/>
          <w:sz w:val="28"/>
        </w:rPr>
        <w:t>
      "Статья 26-1. Оператор веб-портала государственно-частного партнерства</w:t>
      </w:r>
    </w:p>
    <w:bookmarkEnd w:id="808"/>
    <w:bookmarkStart w:name="z871" w:id="809"/>
    <w:p>
      <w:pPr>
        <w:spacing w:after="0"/>
        <w:ind w:left="0"/>
        <w:jc w:val="both"/>
      </w:pPr>
      <w:r>
        <w:rPr>
          <w:rFonts w:ascii="Times New Roman"/>
          <w:b w:val="false"/>
          <w:i w:val="false"/>
          <w:color w:val="000000"/>
          <w:sz w:val="28"/>
        </w:rPr>
        <w:t>
      Оператор веб-портала государственно-частного партнерства:</w:t>
      </w:r>
    </w:p>
    <w:bookmarkEnd w:id="809"/>
    <w:bookmarkStart w:name="z872" w:id="810"/>
    <w:p>
      <w:pPr>
        <w:spacing w:after="0"/>
        <w:ind w:left="0"/>
        <w:jc w:val="both"/>
      </w:pPr>
      <w:r>
        <w:rPr>
          <w:rFonts w:ascii="Times New Roman"/>
          <w:b w:val="false"/>
          <w:i w:val="false"/>
          <w:color w:val="000000"/>
          <w:sz w:val="28"/>
        </w:rPr>
        <w:t>
      1) осуществляет развитие, сопровождение и системно-техническое обслуживание веб-портала государственно-частного партнерства;</w:t>
      </w:r>
    </w:p>
    <w:bookmarkEnd w:id="810"/>
    <w:bookmarkStart w:name="z873" w:id="811"/>
    <w:p>
      <w:pPr>
        <w:spacing w:after="0"/>
        <w:ind w:left="0"/>
        <w:jc w:val="both"/>
      </w:pPr>
      <w:r>
        <w:rPr>
          <w:rFonts w:ascii="Times New Roman"/>
          <w:b w:val="false"/>
          <w:i w:val="false"/>
          <w:color w:val="000000"/>
          <w:sz w:val="28"/>
        </w:rPr>
        <w:t>
      2) оказывает консультационную помощь заинтересованным лицам по вопросам функционирования веб-портала государственно-частного партнерства;</w:t>
      </w:r>
    </w:p>
    <w:bookmarkEnd w:id="811"/>
    <w:bookmarkStart w:name="z874" w:id="812"/>
    <w:p>
      <w:pPr>
        <w:spacing w:after="0"/>
        <w:ind w:left="0"/>
        <w:jc w:val="both"/>
      </w:pPr>
      <w:r>
        <w:rPr>
          <w:rFonts w:ascii="Times New Roman"/>
          <w:b w:val="false"/>
          <w:i w:val="false"/>
          <w:color w:val="000000"/>
          <w:sz w:val="28"/>
        </w:rPr>
        <w:t>
      3) обеспечивает информационную безопасность хранения электронных информационных ресурсов, размещенных на веб-портале государственно-частного партнерства;</w:t>
      </w:r>
    </w:p>
    <w:bookmarkEnd w:id="812"/>
    <w:bookmarkStart w:name="z875" w:id="813"/>
    <w:p>
      <w:pPr>
        <w:spacing w:after="0"/>
        <w:ind w:left="0"/>
        <w:jc w:val="both"/>
      </w:pPr>
      <w:r>
        <w:rPr>
          <w:rFonts w:ascii="Times New Roman"/>
          <w:b w:val="false"/>
          <w:i w:val="false"/>
          <w:color w:val="000000"/>
          <w:sz w:val="28"/>
        </w:rPr>
        <w:t>
      4) взаимодействует с уполномоченными субъектами по вопросам интеграции информационных систем государственных органов, государственных электронных информационных ресурсов и обеспечения информационной безопасности;</w:t>
      </w:r>
    </w:p>
    <w:bookmarkEnd w:id="813"/>
    <w:bookmarkStart w:name="z876" w:id="814"/>
    <w:p>
      <w:pPr>
        <w:spacing w:after="0"/>
        <w:ind w:left="0"/>
        <w:jc w:val="both"/>
      </w:pPr>
      <w:r>
        <w:rPr>
          <w:rFonts w:ascii="Times New Roman"/>
          <w:b w:val="false"/>
          <w:i w:val="false"/>
          <w:color w:val="000000"/>
          <w:sz w:val="28"/>
        </w:rPr>
        <w:t>
      5) обеспечивает операционное сопровождение процесса внесения и возврата обеспечения заявок на участие в конкурсе в установленном законодательством порядке;</w:t>
      </w:r>
    </w:p>
    <w:bookmarkEnd w:id="814"/>
    <w:bookmarkStart w:name="z877" w:id="815"/>
    <w:p>
      <w:pPr>
        <w:spacing w:after="0"/>
        <w:ind w:left="0"/>
        <w:jc w:val="both"/>
      </w:pPr>
      <w:r>
        <w:rPr>
          <w:rFonts w:ascii="Times New Roman"/>
          <w:b w:val="false"/>
          <w:i w:val="false"/>
          <w:color w:val="000000"/>
          <w:sz w:val="28"/>
        </w:rPr>
        <w:t>
      6) взаимодействует с государственными органами и иными организациями по вопросам информационного обеспечения о планируемых и реализуемых проектах государственно-частного партнерства;</w:t>
      </w:r>
    </w:p>
    <w:bookmarkEnd w:id="815"/>
    <w:bookmarkStart w:name="z878" w:id="816"/>
    <w:p>
      <w:pPr>
        <w:spacing w:after="0"/>
        <w:ind w:left="0"/>
        <w:jc w:val="both"/>
      </w:pPr>
      <w:r>
        <w:rPr>
          <w:rFonts w:ascii="Times New Roman"/>
          <w:b w:val="false"/>
          <w:i w:val="false"/>
          <w:color w:val="000000"/>
          <w:sz w:val="28"/>
        </w:rPr>
        <w:t>
      7) оказывает электронные услуги посредством веб-портала государственно-частного партнерства.";</w:t>
      </w:r>
    </w:p>
    <w:bookmarkEnd w:id="816"/>
    <w:bookmarkStart w:name="z879" w:id="817"/>
    <w:p>
      <w:pPr>
        <w:spacing w:after="0"/>
        <w:ind w:left="0"/>
        <w:jc w:val="both"/>
      </w:pPr>
      <w:r>
        <w:rPr>
          <w:rFonts w:ascii="Times New Roman"/>
          <w:b w:val="false"/>
          <w:i w:val="false"/>
          <w:color w:val="000000"/>
          <w:sz w:val="28"/>
        </w:rPr>
        <w:t xml:space="preserve">
      16) в </w:t>
      </w:r>
      <w:r>
        <w:rPr>
          <w:rFonts w:ascii="Times New Roman"/>
          <w:b w:val="false"/>
          <w:i w:val="false"/>
          <w:color w:val="000000"/>
          <w:sz w:val="28"/>
        </w:rPr>
        <w:t>пункте 2</w:t>
      </w:r>
      <w:r>
        <w:rPr>
          <w:rFonts w:ascii="Times New Roman"/>
          <w:b w:val="false"/>
          <w:i w:val="false"/>
          <w:color w:val="000000"/>
          <w:sz w:val="28"/>
        </w:rPr>
        <w:t xml:space="preserve"> статьи 27:</w:t>
      </w:r>
    </w:p>
    <w:bookmarkEnd w:id="817"/>
    <w:bookmarkStart w:name="z880" w:id="818"/>
    <w:p>
      <w:pPr>
        <w:spacing w:after="0"/>
        <w:ind w:left="0"/>
        <w:jc w:val="both"/>
      </w:pPr>
      <w:r>
        <w:rPr>
          <w:rFonts w:ascii="Times New Roman"/>
          <w:b w:val="false"/>
          <w:i w:val="false"/>
          <w:color w:val="000000"/>
          <w:sz w:val="28"/>
        </w:rPr>
        <w:t>
      подпункт 3) части первой изложить в следующей редакции:</w:t>
      </w:r>
    </w:p>
    <w:bookmarkEnd w:id="818"/>
    <w:bookmarkStart w:name="z881" w:id="819"/>
    <w:p>
      <w:pPr>
        <w:spacing w:after="0"/>
        <w:ind w:left="0"/>
        <w:jc w:val="both"/>
      </w:pPr>
      <w:r>
        <w:rPr>
          <w:rFonts w:ascii="Times New Roman"/>
          <w:b w:val="false"/>
          <w:i w:val="false"/>
          <w:color w:val="000000"/>
          <w:sz w:val="28"/>
        </w:rPr>
        <w:t>
      "3) передачи исключительных прав на объекты интеллектуальной собственности, принадлежащие государству, исключительно для целей и на срок реализации проекта государственно-частного партнерства;";</w:t>
      </w:r>
    </w:p>
    <w:bookmarkEnd w:id="819"/>
    <w:bookmarkStart w:name="z882" w:id="820"/>
    <w:p>
      <w:pPr>
        <w:spacing w:after="0"/>
        <w:ind w:left="0"/>
        <w:jc w:val="both"/>
      </w:pPr>
      <w:r>
        <w:rPr>
          <w:rFonts w:ascii="Times New Roman"/>
          <w:b w:val="false"/>
          <w:i w:val="false"/>
          <w:color w:val="000000"/>
          <w:sz w:val="28"/>
        </w:rPr>
        <w:t>
      дополнить частью второй следующего содержания:</w:t>
      </w:r>
    </w:p>
    <w:bookmarkEnd w:id="820"/>
    <w:bookmarkStart w:name="z883" w:id="821"/>
    <w:p>
      <w:pPr>
        <w:spacing w:after="0"/>
        <w:ind w:left="0"/>
        <w:jc w:val="both"/>
      </w:pPr>
      <w:r>
        <w:rPr>
          <w:rFonts w:ascii="Times New Roman"/>
          <w:b w:val="false"/>
          <w:i w:val="false"/>
          <w:color w:val="000000"/>
          <w:sz w:val="28"/>
        </w:rPr>
        <w:t>
      "Софинансирование может быть предусмотрено по проектам государственно-частного партнерства, в которых предполагаемый размер инвестиций превышает полуторамиллионнократный размер месячного расчетного показателя, установленного законом о республиканском бюджете, при этом размер софинансирования не может превышать тридцать процентов от предполагаемого размера инвестиций.";</w:t>
      </w:r>
    </w:p>
    <w:bookmarkEnd w:id="821"/>
    <w:bookmarkStart w:name="z884" w:id="822"/>
    <w:p>
      <w:pPr>
        <w:spacing w:after="0"/>
        <w:ind w:left="0"/>
        <w:jc w:val="both"/>
      </w:pPr>
      <w:r>
        <w:rPr>
          <w:rFonts w:ascii="Times New Roman"/>
          <w:b w:val="false"/>
          <w:i w:val="false"/>
          <w:color w:val="000000"/>
          <w:sz w:val="28"/>
        </w:rPr>
        <w:t>
      часть вторую изложить в следующей редакции:</w:t>
      </w:r>
    </w:p>
    <w:bookmarkEnd w:id="822"/>
    <w:bookmarkStart w:name="z885" w:id="823"/>
    <w:p>
      <w:pPr>
        <w:spacing w:after="0"/>
        <w:ind w:left="0"/>
        <w:jc w:val="both"/>
      </w:pPr>
      <w:r>
        <w:rPr>
          <w:rFonts w:ascii="Times New Roman"/>
          <w:b w:val="false"/>
          <w:i w:val="false"/>
          <w:color w:val="000000"/>
          <w:sz w:val="28"/>
        </w:rPr>
        <w:t>
      "Совокупный объем софинансирования проектов государственно-частного партнерства и компенсации инвестиционных затрат, направленных на возмещение расходов, связанных с созданием (реконструкцией) объекта государственно-частного партнерства, не может превышать стоимость создания и (или) реконструкции объекта государственно-частного партнерства, которая определяется в соответствии с методикой, утверждаемой центральным уполномоченным органом по государственному планированию.";</w:t>
      </w:r>
    </w:p>
    <w:bookmarkEnd w:id="823"/>
    <w:bookmarkStart w:name="z886" w:id="824"/>
    <w:p>
      <w:pPr>
        <w:spacing w:after="0"/>
        <w:ind w:left="0"/>
        <w:jc w:val="both"/>
      </w:pPr>
      <w:r>
        <w:rPr>
          <w:rFonts w:ascii="Times New Roman"/>
          <w:b w:val="false"/>
          <w:i w:val="false"/>
          <w:color w:val="000000"/>
          <w:sz w:val="28"/>
        </w:rPr>
        <w:t>
      часть третью исключить;</w:t>
      </w:r>
    </w:p>
    <w:bookmarkEnd w:id="824"/>
    <w:bookmarkStart w:name="z887" w:id="825"/>
    <w:p>
      <w:pPr>
        <w:spacing w:after="0"/>
        <w:ind w:left="0"/>
        <w:jc w:val="both"/>
      </w:pPr>
      <w:r>
        <w:rPr>
          <w:rFonts w:ascii="Times New Roman"/>
          <w:b w:val="false"/>
          <w:i w:val="false"/>
          <w:color w:val="000000"/>
          <w:sz w:val="28"/>
        </w:rPr>
        <w:t xml:space="preserve">
      17) подпункт 3) </w:t>
      </w:r>
      <w:r>
        <w:rPr>
          <w:rFonts w:ascii="Times New Roman"/>
          <w:b w:val="false"/>
          <w:i w:val="false"/>
          <w:color w:val="000000"/>
          <w:sz w:val="28"/>
        </w:rPr>
        <w:t>статьи 28</w:t>
      </w:r>
      <w:r>
        <w:rPr>
          <w:rFonts w:ascii="Times New Roman"/>
          <w:b w:val="false"/>
          <w:i w:val="false"/>
          <w:color w:val="000000"/>
          <w:sz w:val="28"/>
        </w:rPr>
        <w:t xml:space="preserve"> изложить в следующей редакции:</w:t>
      </w:r>
    </w:p>
    <w:bookmarkEnd w:id="825"/>
    <w:bookmarkStart w:name="z888" w:id="826"/>
    <w:p>
      <w:pPr>
        <w:spacing w:after="0"/>
        <w:ind w:left="0"/>
        <w:jc w:val="both"/>
      </w:pPr>
      <w:r>
        <w:rPr>
          <w:rFonts w:ascii="Times New Roman"/>
          <w:b w:val="false"/>
          <w:i w:val="false"/>
          <w:color w:val="000000"/>
          <w:sz w:val="28"/>
        </w:rPr>
        <w:t>
      "3) участию в межведомственной проектной группе, обсуждениях, в конкурсной (аукционной) комиссии, комиссии по проведению прямых переговоров по определению частного партнера;";</w:t>
      </w:r>
    </w:p>
    <w:bookmarkEnd w:id="826"/>
    <w:bookmarkStart w:name="z889" w:id="827"/>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статью 31</w:t>
      </w:r>
      <w:r>
        <w:rPr>
          <w:rFonts w:ascii="Times New Roman"/>
          <w:b w:val="false"/>
          <w:i w:val="false"/>
          <w:color w:val="000000"/>
          <w:sz w:val="28"/>
        </w:rPr>
        <w:t xml:space="preserve"> изложить в следующей редакции:</w:t>
      </w:r>
    </w:p>
    <w:bookmarkEnd w:id="827"/>
    <w:bookmarkStart w:name="z890" w:id="828"/>
    <w:p>
      <w:pPr>
        <w:spacing w:after="0"/>
        <w:ind w:left="0"/>
        <w:jc w:val="both"/>
      </w:pPr>
      <w:r>
        <w:rPr>
          <w:rFonts w:ascii="Times New Roman"/>
          <w:b w:val="false"/>
          <w:i w:val="false"/>
          <w:color w:val="000000"/>
          <w:sz w:val="28"/>
        </w:rPr>
        <w:t>
      "Статья 31. Определение частного партнера</w:t>
      </w:r>
    </w:p>
    <w:bookmarkEnd w:id="828"/>
    <w:bookmarkStart w:name="z891" w:id="829"/>
    <w:p>
      <w:pPr>
        <w:spacing w:after="0"/>
        <w:ind w:left="0"/>
        <w:jc w:val="both"/>
      </w:pPr>
      <w:r>
        <w:rPr>
          <w:rFonts w:ascii="Times New Roman"/>
          <w:b w:val="false"/>
          <w:i w:val="false"/>
          <w:color w:val="000000"/>
          <w:sz w:val="28"/>
        </w:rPr>
        <w:t>
      1. Определение частного партнера осуществляется следующими способами:</w:t>
      </w:r>
    </w:p>
    <w:bookmarkEnd w:id="829"/>
    <w:bookmarkStart w:name="z892" w:id="830"/>
    <w:p>
      <w:pPr>
        <w:spacing w:after="0"/>
        <w:ind w:left="0"/>
        <w:jc w:val="both"/>
      </w:pPr>
      <w:r>
        <w:rPr>
          <w:rFonts w:ascii="Times New Roman"/>
          <w:b w:val="false"/>
          <w:i w:val="false"/>
          <w:color w:val="000000"/>
          <w:sz w:val="28"/>
        </w:rPr>
        <w:t>
      1) конкурса.</w:t>
      </w:r>
    </w:p>
    <w:bookmarkEnd w:id="830"/>
    <w:bookmarkStart w:name="z893" w:id="831"/>
    <w:p>
      <w:pPr>
        <w:spacing w:after="0"/>
        <w:ind w:left="0"/>
        <w:jc w:val="both"/>
      </w:pPr>
      <w:r>
        <w:rPr>
          <w:rFonts w:ascii="Times New Roman"/>
          <w:b w:val="false"/>
          <w:i w:val="false"/>
          <w:color w:val="000000"/>
          <w:sz w:val="28"/>
        </w:rPr>
        <w:t>
      Конкурс по определению частного партнера может быть закрытым в отношении объектов, перечень которых определяется Правительством Республики Казахстан;</w:t>
      </w:r>
    </w:p>
    <w:bookmarkEnd w:id="831"/>
    <w:bookmarkStart w:name="z894" w:id="832"/>
    <w:p>
      <w:pPr>
        <w:spacing w:after="0"/>
        <w:ind w:left="0"/>
        <w:jc w:val="both"/>
      </w:pPr>
      <w:r>
        <w:rPr>
          <w:rFonts w:ascii="Times New Roman"/>
          <w:b w:val="false"/>
          <w:i w:val="false"/>
          <w:color w:val="000000"/>
          <w:sz w:val="28"/>
        </w:rPr>
        <w:t>
      2) прямых переговоров;</w:t>
      </w:r>
    </w:p>
    <w:bookmarkEnd w:id="832"/>
    <w:bookmarkStart w:name="z895" w:id="833"/>
    <w:p>
      <w:pPr>
        <w:spacing w:after="0"/>
        <w:ind w:left="0"/>
        <w:jc w:val="both"/>
      </w:pPr>
      <w:r>
        <w:rPr>
          <w:rFonts w:ascii="Times New Roman"/>
          <w:b w:val="false"/>
          <w:i w:val="false"/>
          <w:color w:val="000000"/>
          <w:sz w:val="28"/>
        </w:rPr>
        <w:t>
      3) аукциона.</w:t>
      </w:r>
    </w:p>
    <w:bookmarkEnd w:id="833"/>
    <w:bookmarkStart w:name="z896" w:id="834"/>
    <w:p>
      <w:pPr>
        <w:spacing w:after="0"/>
        <w:ind w:left="0"/>
        <w:jc w:val="both"/>
      </w:pPr>
      <w:r>
        <w:rPr>
          <w:rFonts w:ascii="Times New Roman"/>
          <w:b w:val="false"/>
          <w:i w:val="false"/>
          <w:color w:val="000000"/>
          <w:sz w:val="28"/>
        </w:rPr>
        <w:t>
      2. Определение частного партнера и заключение договора государственно-частного партнерства по сервисной модели информатизации осуществляются в соответствии с законодательством Республики Казахстан об информатизации без применения норм настоящего Закона.</w:t>
      </w:r>
    </w:p>
    <w:bookmarkEnd w:id="834"/>
    <w:bookmarkStart w:name="z897" w:id="835"/>
    <w:p>
      <w:pPr>
        <w:spacing w:after="0"/>
        <w:ind w:left="0"/>
        <w:jc w:val="both"/>
      </w:pPr>
      <w:r>
        <w:rPr>
          <w:rFonts w:ascii="Times New Roman"/>
          <w:b w:val="false"/>
          <w:i w:val="false"/>
          <w:color w:val="000000"/>
          <w:sz w:val="28"/>
        </w:rPr>
        <w:t>
      3. Положения настоящей статьи не применяются к проектам государственно-частного партнерства, планируемым в рамках концепций развития отраслей (сферы), национальных проектов, если в них предусматриваются:</w:t>
      </w:r>
    </w:p>
    <w:bookmarkEnd w:id="835"/>
    <w:bookmarkStart w:name="z898" w:id="836"/>
    <w:p>
      <w:pPr>
        <w:spacing w:after="0"/>
        <w:ind w:left="0"/>
        <w:jc w:val="both"/>
      </w:pPr>
      <w:r>
        <w:rPr>
          <w:rFonts w:ascii="Times New Roman"/>
          <w:b w:val="false"/>
          <w:i w:val="false"/>
          <w:color w:val="000000"/>
          <w:sz w:val="28"/>
        </w:rPr>
        <w:t>
      1) базовые параметры проектов государственно-частного партнерства, в том числе цели и задачи, предполагаемые выплаты за счет бюджетных средств, меры государственной поддержки;</w:t>
      </w:r>
    </w:p>
    <w:bookmarkEnd w:id="836"/>
    <w:bookmarkStart w:name="z899" w:id="837"/>
    <w:p>
      <w:pPr>
        <w:spacing w:after="0"/>
        <w:ind w:left="0"/>
        <w:jc w:val="both"/>
      </w:pPr>
      <w:r>
        <w:rPr>
          <w:rFonts w:ascii="Times New Roman"/>
          <w:b w:val="false"/>
          <w:i w:val="false"/>
          <w:color w:val="000000"/>
          <w:sz w:val="28"/>
        </w:rPr>
        <w:t>
      2) указание на применение иного порядка определения частного партнера и заключения договора государственно-частного партнерства по отдельным отраслям (сферам) экономики.";</w:t>
      </w:r>
    </w:p>
    <w:bookmarkEnd w:id="837"/>
    <w:bookmarkStart w:name="z900" w:id="838"/>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пункт 3</w:t>
      </w:r>
      <w:r>
        <w:rPr>
          <w:rFonts w:ascii="Times New Roman"/>
          <w:b w:val="false"/>
          <w:i w:val="false"/>
          <w:color w:val="000000"/>
          <w:sz w:val="28"/>
        </w:rPr>
        <w:t xml:space="preserve"> статьи 35 изложить в следующей редакции:</w:t>
      </w:r>
    </w:p>
    <w:bookmarkEnd w:id="838"/>
    <w:bookmarkStart w:name="z901" w:id="839"/>
    <w:p>
      <w:pPr>
        <w:spacing w:after="0"/>
        <w:ind w:left="0"/>
        <w:jc w:val="both"/>
      </w:pPr>
      <w:r>
        <w:rPr>
          <w:rFonts w:ascii="Times New Roman"/>
          <w:b w:val="false"/>
          <w:i w:val="false"/>
          <w:color w:val="000000"/>
          <w:sz w:val="28"/>
        </w:rPr>
        <w:t>
      "3. Сведения о результатах конкурса (аукциона) по определению частного партнера, за исключением сведений, составляющих государственные секреты или иную охраняемую законом тайну, а также результатах закрытого конкурса по определению частного партнера размещаются организатором конкурса (аукциона) на своем интернет-ресурсе на казахском и русском языках, а также направляются в Центр развития государственно-частного партнерства для публикации в порядке, установленном законодательством Республики Казахстан.";</w:t>
      </w:r>
    </w:p>
    <w:bookmarkEnd w:id="839"/>
    <w:bookmarkStart w:name="z902" w:id="840"/>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статью 36</w:t>
      </w:r>
      <w:r>
        <w:rPr>
          <w:rFonts w:ascii="Times New Roman"/>
          <w:b w:val="false"/>
          <w:i w:val="false"/>
          <w:color w:val="000000"/>
          <w:sz w:val="28"/>
        </w:rPr>
        <w:t xml:space="preserve"> изложить в следующей редакции:</w:t>
      </w:r>
    </w:p>
    <w:bookmarkEnd w:id="840"/>
    <w:bookmarkStart w:name="z903" w:id="841"/>
    <w:p>
      <w:pPr>
        <w:spacing w:after="0"/>
        <w:ind w:left="0"/>
        <w:jc w:val="both"/>
      </w:pPr>
      <w:r>
        <w:rPr>
          <w:rFonts w:ascii="Times New Roman"/>
          <w:b w:val="false"/>
          <w:i w:val="false"/>
          <w:color w:val="000000"/>
          <w:sz w:val="28"/>
        </w:rPr>
        <w:t xml:space="preserve">
      "Статья 36. Извещение о проведении конкурса (аукциона) </w:t>
      </w:r>
    </w:p>
    <w:bookmarkEnd w:id="841"/>
    <w:bookmarkStart w:name="z904" w:id="842"/>
    <w:p>
      <w:pPr>
        <w:spacing w:after="0"/>
        <w:ind w:left="0"/>
        <w:jc w:val="both"/>
      </w:pPr>
      <w:r>
        <w:rPr>
          <w:rFonts w:ascii="Times New Roman"/>
          <w:b w:val="false"/>
          <w:i w:val="false"/>
          <w:color w:val="000000"/>
          <w:sz w:val="28"/>
        </w:rPr>
        <w:t>
      Информация о проведении конкурса (аукциона) по определению частного партнера размещается на казахском и русском языках на веб-портале государственно-частного партнерства в порядке, установленном законодательством Республики Казахстан.";</w:t>
      </w:r>
    </w:p>
    <w:bookmarkEnd w:id="842"/>
    <w:bookmarkStart w:name="z905" w:id="843"/>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пункт 9</w:t>
      </w:r>
      <w:r>
        <w:rPr>
          <w:rFonts w:ascii="Times New Roman"/>
          <w:b w:val="false"/>
          <w:i w:val="false"/>
          <w:color w:val="000000"/>
          <w:sz w:val="28"/>
        </w:rPr>
        <w:t xml:space="preserve"> статьи 40 изложить в следующей редакции:</w:t>
      </w:r>
    </w:p>
    <w:bookmarkEnd w:id="843"/>
    <w:bookmarkStart w:name="z906" w:id="844"/>
    <w:p>
      <w:pPr>
        <w:spacing w:after="0"/>
        <w:ind w:left="0"/>
        <w:jc w:val="both"/>
      </w:pPr>
      <w:r>
        <w:rPr>
          <w:rFonts w:ascii="Times New Roman"/>
          <w:b w:val="false"/>
          <w:i w:val="false"/>
          <w:color w:val="000000"/>
          <w:sz w:val="28"/>
        </w:rPr>
        <w:t>
      "9. За исключением случаев, предусмотренных статьей 40-1 настоящего Закона, организатор конкурса (аукциона) на основании решения конкурсной (аукционной) комиссии заключает договор государственно-частного партнерства с победителем конкурса (аукциона) по определению частного партнера.</w:t>
      </w:r>
    </w:p>
    <w:bookmarkEnd w:id="844"/>
    <w:bookmarkStart w:name="z907" w:id="845"/>
    <w:p>
      <w:pPr>
        <w:spacing w:after="0"/>
        <w:ind w:left="0"/>
        <w:jc w:val="both"/>
      </w:pPr>
      <w:r>
        <w:rPr>
          <w:rFonts w:ascii="Times New Roman"/>
          <w:b w:val="false"/>
          <w:i w:val="false"/>
          <w:color w:val="000000"/>
          <w:sz w:val="28"/>
        </w:rPr>
        <w:t>
      Для реализации проектов государственно-частного партнерства особой значимости организатор конкурса на основании решения конкурсной (аукционной) комиссии заключает договор государственно-частного партнерства с юридическим лицом, создание которого заявлено победителем конкурса в конкурсной заявке, учрежденным победителем конкурса, в целях реализации проекта государственно-частного партнерства (при условии предоставления государственному партнеру банковских гарантий исполнения обязательств такого юридического лица в объеме и на условиях, которые определены договором государственно-частного партнерства).";</w:t>
      </w:r>
    </w:p>
    <w:bookmarkEnd w:id="845"/>
    <w:bookmarkStart w:name="z908" w:id="846"/>
    <w:p>
      <w:pPr>
        <w:spacing w:after="0"/>
        <w:ind w:left="0"/>
        <w:jc w:val="both"/>
      </w:pPr>
      <w:r>
        <w:rPr>
          <w:rFonts w:ascii="Times New Roman"/>
          <w:b w:val="false"/>
          <w:i w:val="false"/>
          <w:color w:val="000000"/>
          <w:sz w:val="28"/>
        </w:rPr>
        <w:t>
      22) дополнить статьей 40-1 следующего содержания:</w:t>
      </w:r>
    </w:p>
    <w:bookmarkEnd w:id="846"/>
    <w:bookmarkStart w:name="z909" w:id="847"/>
    <w:p>
      <w:pPr>
        <w:spacing w:after="0"/>
        <w:ind w:left="0"/>
        <w:jc w:val="both"/>
      </w:pPr>
      <w:r>
        <w:rPr>
          <w:rFonts w:ascii="Times New Roman"/>
          <w:b w:val="false"/>
          <w:i w:val="false"/>
          <w:color w:val="000000"/>
          <w:sz w:val="28"/>
        </w:rPr>
        <w:t>
      "Статья 40-1. Особенности выбора частного партнера на основании частной инициативы</w:t>
      </w:r>
    </w:p>
    <w:bookmarkEnd w:id="847"/>
    <w:bookmarkStart w:name="z910" w:id="848"/>
    <w:p>
      <w:pPr>
        <w:spacing w:after="0"/>
        <w:ind w:left="0"/>
        <w:jc w:val="both"/>
      </w:pPr>
      <w:r>
        <w:rPr>
          <w:rFonts w:ascii="Times New Roman"/>
          <w:b w:val="false"/>
          <w:i w:val="false"/>
          <w:color w:val="000000"/>
          <w:sz w:val="28"/>
        </w:rPr>
        <w:t xml:space="preserve">
      1. Частной инициативой признается инициирование потенциальным частным партнером проекта государственно-частного партнерства для решения одной или нескольких задач из перечня социально-экономических задач для формирования предложений по реализации проектов государственно-частного партнерства путем разработки проекта информационного листа конкурсной (аукционной) документации. </w:t>
      </w:r>
    </w:p>
    <w:bookmarkEnd w:id="848"/>
    <w:bookmarkStart w:name="z911" w:id="849"/>
    <w:p>
      <w:pPr>
        <w:spacing w:after="0"/>
        <w:ind w:left="0"/>
        <w:jc w:val="both"/>
      </w:pPr>
      <w:r>
        <w:rPr>
          <w:rFonts w:ascii="Times New Roman"/>
          <w:b w:val="false"/>
          <w:i w:val="false"/>
          <w:color w:val="000000"/>
          <w:sz w:val="28"/>
        </w:rPr>
        <w:t>
      2. Конкурсная (аукционная) документация в рамках реализации частной инициативы утверждается центральными уполномоченными государственными органами соответствующей отрасли, местными исполнительными органами после согласования и экспертизы в порядке, определяемом центральным уполномоченным органом по государственному планированию.</w:t>
      </w:r>
    </w:p>
    <w:bookmarkEnd w:id="849"/>
    <w:bookmarkStart w:name="z912" w:id="850"/>
    <w:p>
      <w:pPr>
        <w:spacing w:after="0"/>
        <w:ind w:left="0"/>
        <w:jc w:val="both"/>
      </w:pPr>
      <w:r>
        <w:rPr>
          <w:rFonts w:ascii="Times New Roman"/>
          <w:b w:val="false"/>
          <w:i w:val="false"/>
          <w:color w:val="000000"/>
          <w:sz w:val="28"/>
        </w:rPr>
        <w:t xml:space="preserve">
      3. Победитель конкурса (аукциона), заключивший договор государственно-частного партнерства, обязан возместить потенциальному частному партнеру, инициировавшему проект, его затраты на разработку проекта информационного листа конкурсной (аукционной) документации и проекта договора государственно-частного партнерства. </w:t>
      </w:r>
    </w:p>
    <w:bookmarkEnd w:id="850"/>
    <w:bookmarkStart w:name="z913" w:id="851"/>
    <w:p>
      <w:pPr>
        <w:spacing w:after="0"/>
        <w:ind w:left="0"/>
        <w:jc w:val="both"/>
      </w:pPr>
      <w:r>
        <w:rPr>
          <w:rFonts w:ascii="Times New Roman"/>
          <w:b w:val="false"/>
          <w:i w:val="false"/>
          <w:color w:val="000000"/>
          <w:sz w:val="28"/>
        </w:rPr>
        <w:t>
      При отсутствии конкурсных заявок конкурс по проекту считается не состоявшимся. При этом допускается проведение повторного конкурса.";</w:t>
      </w:r>
    </w:p>
    <w:bookmarkEnd w:id="851"/>
    <w:bookmarkStart w:name="z914" w:id="852"/>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статью 43</w:t>
      </w:r>
      <w:r>
        <w:rPr>
          <w:rFonts w:ascii="Times New Roman"/>
          <w:b w:val="false"/>
          <w:i w:val="false"/>
          <w:color w:val="000000"/>
          <w:sz w:val="28"/>
        </w:rPr>
        <w:t xml:space="preserve"> исключить;</w:t>
      </w:r>
    </w:p>
    <w:bookmarkEnd w:id="852"/>
    <w:bookmarkStart w:name="z915" w:id="853"/>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статью 44</w:t>
      </w:r>
      <w:r>
        <w:rPr>
          <w:rFonts w:ascii="Times New Roman"/>
          <w:b w:val="false"/>
          <w:i w:val="false"/>
          <w:color w:val="000000"/>
          <w:sz w:val="28"/>
        </w:rPr>
        <w:t xml:space="preserve"> изложить в следующей редакции:</w:t>
      </w:r>
    </w:p>
    <w:bookmarkEnd w:id="853"/>
    <w:bookmarkStart w:name="z916" w:id="854"/>
    <w:p>
      <w:pPr>
        <w:spacing w:after="0"/>
        <w:ind w:left="0"/>
        <w:jc w:val="both"/>
      </w:pPr>
      <w:r>
        <w:rPr>
          <w:rFonts w:ascii="Times New Roman"/>
          <w:b w:val="false"/>
          <w:i w:val="false"/>
          <w:color w:val="000000"/>
          <w:sz w:val="28"/>
        </w:rPr>
        <w:t>
      "Статья 44. Определение частного партнера на основании прямых переговоров</w:t>
      </w:r>
    </w:p>
    <w:bookmarkEnd w:id="854"/>
    <w:bookmarkStart w:name="z917" w:id="855"/>
    <w:p>
      <w:pPr>
        <w:spacing w:after="0"/>
        <w:ind w:left="0"/>
        <w:jc w:val="both"/>
      </w:pPr>
      <w:r>
        <w:rPr>
          <w:rFonts w:ascii="Times New Roman"/>
          <w:b w:val="false"/>
          <w:i w:val="false"/>
          <w:color w:val="000000"/>
          <w:sz w:val="28"/>
        </w:rPr>
        <w:t>
      Определение частного партнера на основании прямых переговоров может осуществляться только по решению Правительства Республики Казахстан для реализации проектов государственно-частного партнерства, направленных на создание и эксплуатацию уникальных объектов, предусматривающих трансфер технологий.";</w:t>
      </w:r>
    </w:p>
    <w:bookmarkEnd w:id="855"/>
    <w:bookmarkStart w:name="z918" w:id="856"/>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пункт 2</w:t>
      </w:r>
      <w:r>
        <w:rPr>
          <w:rFonts w:ascii="Times New Roman"/>
          <w:b w:val="false"/>
          <w:i w:val="false"/>
          <w:color w:val="000000"/>
          <w:sz w:val="28"/>
        </w:rPr>
        <w:t xml:space="preserve"> статьи 45 исключить;</w:t>
      </w:r>
    </w:p>
    <w:bookmarkEnd w:id="856"/>
    <w:bookmarkStart w:name="z919" w:id="857"/>
    <w:p>
      <w:pPr>
        <w:spacing w:after="0"/>
        <w:ind w:left="0"/>
        <w:jc w:val="both"/>
      </w:pPr>
      <w:r>
        <w:rPr>
          <w:rFonts w:ascii="Times New Roman"/>
          <w:b w:val="false"/>
          <w:i w:val="false"/>
          <w:color w:val="000000"/>
          <w:sz w:val="28"/>
        </w:rPr>
        <w:t xml:space="preserve">
      26) в </w:t>
      </w:r>
      <w:r>
        <w:rPr>
          <w:rFonts w:ascii="Times New Roman"/>
          <w:b w:val="false"/>
          <w:i w:val="false"/>
          <w:color w:val="000000"/>
          <w:sz w:val="28"/>
        </w:rPr>
        <w:t>статье 46</w:t>
      </w:r>
      <w:r>
        <w:rPr>
          <w:rFonts w:ascii="Times New Roman"/>
          <w:b w:val="false"/>
          <w:i w:val="false"/>
          <w:color w:val="000000"/>
          <w:sz w:val="28"/>
        </w:rPr>
        <w:t>:</w:t>
      </w:r>
    </w:p>
    <w:bookmarkEnd w:id="857"/>
    <w:bookmarkStart w:name="z920" w:id="85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w:t>
      </w:r>
    </w:p>
    <w:bookmarkEnd w:id="858"/>
    <w:bookmarkStart w:name="z921" w:id="859"/>
    <w:p>
      <w:pPr>
        <w:spacing w:after="0"/>
        <w:ind w:left="0"/>
        <w:jc w:val="both"/>
      </w:pPr>
      <w:r>
        <w:rPr>
          <w:rFonts w:ascii="Times New Roman"/>
          <w:b w:val="false"/>
          <w:i w:val="false"/>
          <w:color w:val="000000"/>
          <w:sz w:val="28"/>
        </w:rPr>
        <w:t>
      дополнить подпунктом 1-1) следующего содержания:</w:t>
      </w:r>
    </w:p>
    <w:bookmarkEnd w:id="859"/>
    <w:bookmarkStart w:name="z922" w:id="860"/>
    <w:p>
      <w:pPr>
        <w:spacing w:after="0"/>
        <w:ind w:left="0"/>
        <w:jc w:val="both"/>
      </w:pPr>
      <w:r>
        <w:rPr>
          <w:rFonts w:ascii="Times New Roman"/>
          <w:b w:val="false"/>
          <w:i w:val="false"/>
          <w:color w:val="000000"/>
          <w:sz w:val="28"/>
        </w:rPr>
        <w:t>
      "1-1) цели, задачи, прямой и конечный результаты проекта государственно-частного партнерства;";</w:t>
      </w:r>
    </w:p>
    <w:bookmarkEnd w:id="860"/>
    <w:bookmarkStart w:name="z923" w:id="861"/>
    <w:p>
      <w:pPr>
        <w:spacing w:after="0"/>
        <w:ind w:left="0"/>
        <w:jc w:val="both"/>
      </w:pPr>
      <w:r>
        <w:rPr>
          <w:rFonts w:ascii="Times New Roman"/>
          <w:b w:val="false"/>
          <w:i w:val="false"/>
          <w:color w:val="000000"/>
          <w:sz w:val="28"/>
        </w:rPr>
        <w:t>
      подпункт 2) изложить в следующей редакции:</w:t>
      </w:r>
    </w:p>
    <w:bookmarkEnd w:id="861"/>
    <w:bookmarkStart w:name="z924" w:id="862"/>
    <w:p>
      <w:pPr>
        <w:spacing w:after="0"/>
        <w:ind w:left="0"/>
        <w:jc w:val="both"/>
      </w:pPr>
      <w:r>
        <w:rPr>
          <w:rFonts w:ascii="Times New Roman"/>
          <w:b w:val="false"/>
          <w:i w:val="false"/>
          <w:color w:val="000000"/>
          <w:sz w:val="28"/>
        </w:rPr>
        <w:t>
      "2) условия и объемы создания (в том числе строительства, и при необходимости проектирования) или реконструкции, или модернизации, а также эксплуатации объекта государственно-частного партнерства, за исключением сервисных контрактов;";</w:t>
      </w:r>
    </w:p>
    <w:bookmarkEnd w:id="862"/>
    <w:bookmarkStart w:name="z925" w:id="863"/>
    <w:p>
      <w:pPr>
        <w:spacing w:after="0"/>
        <w:ind w:left="0"/>
        <w:jc w:val="both"/>
      </w:pPr>
      <w:r>
        <w:rPr>
          <w:rFonts w:ascii="Times New Roman"/>
          <w:b w:val="false"/>
          <w:i w:val="false"/>
          <w:color w:val="000000"/>
          <w:sz w:val="28"/>
        </w:rPr>
        <w:t>
      дополнить подпунктом 2-1) следующего содержания:</w:t>
      </w:r>
    </w:p>
    <w:bookmarkEnd w:id="863"/>
    <w:bookmarkStart w:name="z926" w:id="864"/>
    <w:p>
      <w:pPr>
        <w:spacing w:after="0"/>
        <w:ind w:left="0"/>
        <w:jc w:val="both"/>
      </w:pPr>
      <w:r>
        <w:rPr>
          <w:rFonts w:ascii="Times New Roman"/>
          <w:b w:val="false"/>
          <w:i w:val="false"/>
          <w:color w:val="000000"/>
          <w:sz w:val="28"/>
        </w:rPr>
        <w:t>
      "2-1) сведения об имуществе и требования к имуществу, используемому для оказания услуг по сервисному контракту;";</w:t>
      </w:r>
    </w:p>
    <w:bookmarkEnd w:id="864"/>
    <w:bookmarkStart w:name="z927" w:id="865"/>
    <w:p>
      <w:pPr>
        <w:spacing w:after="0"/>
        <w:ind w:left="0"/>
        <w:jc w:val="both"/>
      </w:pPr>
      <w:r>
        <w:rPr>
          <w:rFonts w:ascii="Times New Roman"/>
          <w:b w:val="false"/>
          <w:i w:val="false"/>
          <w:color w:val="000000"/>
          <w:sz w:val="28"/>
        </w:rPr>
        <w:t>
      подпункты 7) и 18) изложить в следующей редакции:</w:t>
      </w:r>
    </w:p>
    <w:bookmarkEnd w:id="865"/>
    <w:bookmarkStart w:name="z928" w:id="866"/>
    <w:p>
      <w:pPr>
        <w:spacing w:after="0"/>
        <w:ind w:left="0"/>
        <w:jc w:val="both"/>
      </w:pPr>
      <w:r>
        <w:rPr>
          <w:rFonts w:ascii="Times New Roman"/>
          <w:b w:val="false"/>
          <w:i w:val="false"/>
          <w:color w:val="000000"/>
          <w:sz w:val="28"/>
        </w:rPr>
        <w:t>
      "7) требования к качеству товаров, работ и услуг, в том числе расчет дефектных очков за нарушения индикаторов качества предоставляемых услуг и критериев полной эксплуатационной готовности;";</w:t>
      </w:r>
    </w:p>
    <w:bookmarkEnd w:id="866"/>
    <w:bookmarkStart w:name="z929" w:id="867"/>
    <w:p>
      <w:pPr>
        <w:spacing w:after="0"/>
        <w:ind w:left="0"/>
        <w:jc w:val="both"/>
      </w:pPr>
      <w:r>
        <w:rPr>
          <w:rFonts w:ascii="Times New Roman"/>
          <w:b w:val="false"/>
          <w:i w:val="false"/>
          <w:color w:val="000000"/>
          <w:sz w:val="28"/>
        </w:rPr>
        <w:t>
      "18) судебный и (или) внесудебный порядок разрешения споров по договору государственно-частного партнерства;";</w:t>
      </w:r>
    </w:p>
    <w:bookmarkEnd w:id="867"/>
    <w:bookmarkStart w:name="z930" w:id="868"/>
    <w:p>
      <w:pPr>
        <w:spacing w:after="0"/>
        <w:ind w:left="0"/>
        <w:jc w:val="both"/>
      </w:pPr>
      <w:r>
        <w:rPr>
          <w:rFonts w:ascii="Times New Roman"/>
          <w:b w:val="false"/>
          <w:i w:val="false"/>
          <w:color w:val="000000"/>
          <w:sz w:val="28"/>
        </w:rPr>
        <w:t>
      подпункт 19) после слов "уплата неустойки" дополнить словами "(с обязательным указанием в денежной сумме или в процентах к сумме)";</w:t>
      </w:r>
    </w:p>
    <w:bookmarkEnd w:id="868"/>
    <w:bookmarkStart w:name="z931" w:id="869"/>
    <w:p>
      <w:pPr>
        <w:spacing w:after="0"/>
        <w:ind w:left="0"/>
        <w:jc w:val="both"/>
      </w:pPr>
      <w:r>
        <w:rPr>
          <w:rFonts w:ascii="Times New Roman"/>
          <w:b w:val="false"/>
          <w:i w:val="false"/>
          <w:color w:val="000000"/>
          <w:sz w:val="28"/>
        </w:rPr>
        <w:t>
      подпункт 23) изложить в следующей редакции:</w:t>
      </w:r>
    </w:p>
    <w:bookmarkEnd w:id="869"/>
    <w:bookmarkStart w:name="z932" w:id="870"/>
    <w:p>
      <w:pPr>
        <w:spacing w:after="0"/>
        <w:ind w:left="0"/>
        <w:jc w:val="both"/>
      </w:pPr>
      <w:r>
        <w:rPr>
          <w:rFonts w:ascii="Times New Roman"/>
          <w:b w:val="false"/>
          <w:i w:val="false"/>
          <w:color w:val="000000"/>
          <w:sz w:val="28"/>
        </w:rPr>
        <w:t>
      "23) порядок осуществления контроля и проведения мониторинга исполнения договора государственно-частного партнерства;".</w:t>
      </w:r>
    </w:p>
    <w:bookmarkEnd w:id="870"/>
    <w:bookmarkStart w:name="z933" w:id="871"/>
    <w:p>
      <w:pPr>
        <w:spacing w:after="0"/>
        <w:ind w:left="0"/>
        <w:jc w:val="both"/>
      </w:pPr>
      <w:r>
        <w:rPr>
          <w:rFonts w:ascii="Times New Roman"/>
          <w:b w:val="false"/>
          <w:i w:val="false"/>
          <w:color w:val="000000"/>
          <w:sz w:val="28"/>
        </w:rPr>
        <w:t xml:space="preserve">
      47.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12 ноября 2015 года "О государственном аудите и финансовом контроле":</w:t>
      </w:r>
    </w:p>
    <w:bookmarkEnd w:id="871"/>
    <w:bookmarkStart w:name="z934" w:id="872"/>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5</w:t>
      </w:r>
      <w:r>
        <w:rPr>
          <w:rFonts w:ascii="Times New Roman"/>
          <w:b w:val="false"/>
          <w:i w:val="false"/>
          <w:color w:val="000000"/>
          <w:sz w:val="28"/>
        </w:rPr>
        <w:t>:</w:t>
      </w:r>
    </w:p>
    <w:bookmarkEnd w:id="872"/>
    <w:bookmarkStart w:name="z935" w:id="87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 xml:space="preserve">: </w:t>
      </w:r>
    </w:p>
    <w:bookmarkEnd w:id="873"/>
    <w:bookmarkStart w:name="z936" w:id="874"/>
    <w:p>
      <w:pPr>
        <w:spacing w:after="0"/>
        <w:ind w:left="0"/>
        <w:jc w:val="both"/>
      </w:pPr>
      <w:r>
        <w:rPr>
          <w:rFonts w:ascii="Times New Roman"/>
          <w:b w:val="false"/>
          <w:i w:val="false"/>
          <w:color w:val="000000"/>
          <w:sz w:val="28"/>
        </w:rPr>
        <w:t>
      подпункт 3) изложить в следующей редакции:</w:t>
      </w:r>
    </w:p>
    <w:bookmarkEnd w:id="874"/>
    <w:bookmarkStart w:name="z937" w:id="875"/>
    <w:p>
      <w:pPr>
        <w:spacing w:after="0"/>
        <w:ind w:left="0"/>
        <w:jc w:val="both"/>
      </w:pPr>
      <w:r>
        <w:rPr>
          <w:rFonts w:ascii="Times New Roman"/>
          <w:b w:val="false"/>
          <w:i w:val="false"/>
          <w:color w:val="000000"/>
          <w:sz w:val="28"/>
        </w:rPr>
        <w:t>
      "3) при выявлении признаков административных правонарушений в действиях должностных лиц объекта государственного аудита передача материалов с соответствующими аудиторскими доказательствами в органы, уполномоченные возбуждать и (или) рассматривать дела об административных правонарушениях;";</w:t>
      </w:r>
    </w:p>
    <w:bookmarkEnd w:id="875"/>
    <w:bookmarkStart w:name="z938" w:id="876"/>
    <w:p>
      <w:pPr>
        <w:spacing w:after="0"/>
        <w:ind w:left="0"/>
        <w:jc w:val="both"/>
      </w:pPr>
      <w:r>
        <w:rPr>
          <w:rFonts w:ascii="Times New Roman"/>
          <w:b w:val="false"/>
          <w:i w:val="false"/>
          <w:color w:val="000000"/>
          <w:sz w:val="28"/>
        </w:rPr>
        <w:t>
      дополнить подпунктом 3-1) следующего содержания:</w:t>
      </w:r>
    </w:p>
    <w:bookmarkEnd w:id="876"/>
    <w:bookmarkStart w:name="z939" w:id="877"/>
    <w:p>
      <w:pPr>
        <w:spacing w:after="0"/>
        <w:ind w:left="0"/>
        <w:jc w:val="both"/>
      </w:pPr>
      <w:r>
        <w:rPr>
          <w:rFonts w:ascii="Times New Roman"/>
          <w:b w:val="false"/>
          <w:i w:val="false"/>
          <w:color w:val="000000"/>
          <w:sz w:val="28"/>
        </w:rPr>
        <w:t>
      "3-1) при неисполнении или ненадлежащем исполнении предписания объектом государственного аудита передача материалов с признаками уголовного правонарушения с соответствующими аудиторскими доказательствами органа государственного аудита и финансового контроля для принятия процессуального решения в органы уголовного преследования осуществляется через органы прокуратуры.</w:t>
      </w:r>
    </w:p>
    <w:bookmarkEnd w:id="877"/>
    <w:bookmarkStart w:name="z940" w:id="878"/>
    <w:p>
      <w:pPr>
        <w:spacing w:after="0"/>
        <w:ind w:left="0"/>
        <w:jc w:val="both"/>
      </w:pPr>
      <w:r>
        <w:rPr>
          <w:rFonts w:ascii="Times New Roman"/>
          <w:b w:val="false"/>
          <w:i w:val="false"/>
          <w:color w:val="000000"/>
          <w:sz w:val="28"/>
        </w:rPr>
        <w:t>
      При обжаловании результатов государственного аудита и финансового контроля объектом государственного аудита, субъектами предпринимательства и иными лицами, интересы которых затронуты аудиторскими мероприятиями, передача материалов с признаками уголовного правонарушения с соответствующими аудиторскими доказательствами для принятия процессуального решения в органы уголовного преследования осуществляется через органы прокуратуры после соблюдения апелляционного и (или) судебного порядка урегулирования споров;";</w:t>
      </w:r>
    </w:p>
    <w:bookmarkEnd w:id="8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 </w:t>
      </w:r>
    </w:p>
    <w:bookmarkStart w:name="z942" w:id="879"/>
    <w:p>
      <w:pPr>
        <w:spacing w:after="0"/>
        <w:ind w:left="0"/>
        <w:jc w:val="both"/>
      </w:pPr>
      <w:r>
        <w:rPr>
          <w:rFonts w:ascii="Times New Roman"/>
          <w:b w:val="false"/>
          <w:i w:val="false"/>
          <w:color w:val="000000"/>
          <w:sz w:val="28"/>
        </w:rPr>
        <w:t>
      "3. Службами внутреннего аудита при выявлении признаков уголовных или административных правонарушений в действиях должностных лиц объекта государственного аудита осуществляются меры реагирования по передаче материалов с соответствующими аудиторскими доказательствами в органы уголовного преследования или органы, уполномоченные возбуждать и (или) рассматривать дела об административных правонарушениях.";</w:t>
      </w:r>
    </w:p>
    <w:bookmarkEnd w:id="879"/>
    <w:bookmarkStart w:name="z943" w:id="88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2</w:t>
      </w:r>
      <w:r>
        <w:rPr>
          <w:rFonts w:ascii="Times New Roman"/>
          <w:b w:val="false"/>
          <w:i w:val="false"/>
          <w:color w:val="000000"/>
          <w:sz w:val="28"/>
        </w:rPr>
        <w:t xml:space="preserve"> статьи 37 дополнить подпунктом 6-1) следующего содержания:</w:t>
      </w:r>
    </w:p>
    <w:bookmarkEnd w:id="880"/>
    <w:bookmarkStart w:name="z944" w:id="881"/>
    <w:p>
      <w:pPr>
        <w:spacing w:after="0"/>
        <w:ind w:left="0"/>
        <w:jc w:val="both"/>
      </w:pPr>
      <w:r>
        <w:rPr>
          <w:rFonts w:ascii="Times New Roman"/>
          <w:b w:val="false"/>
          <w:i w:val="false"/>
          <w:color w:val="000000"/>
          <w:sz w:val="28"/>
        </w:rPr>
        <w:t>
      "6-1) уведомлять о выявленных финансовых нарушениях субъектов предпринимательства и иных лиц, интересы которых затронуты аудиторскими мероприятиями государственного аудита;".</w:t>
      </w:r>
    </w:p>
    <w:bookmarkEnd w:id="881"/>
    <w:bookmarkStart w:name="z945" w:id="882"/>
    <w:p>
      <w:pPr>
        <w:spacing w:after="0"/>
        <w:ind w:left="0"/>
        <w:jc w:val="both"/>
      </w:pPr>
      <w:r>
        <w:rPr>
          <w:rFonts w:ascii="Times New Roman"/>
          <w:b w:val="false"/>
          <w:i w:val="false"/>
          <w:color w:val="000000"/>
          <w:sz w:val="28"/>
        </w:rPr>
        <w:t xml:space="preserve">
      48.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ноября 2015 года "О доступе к информации":</w:t>
      </w:r>
    </w:p>
    <w:bookmarkEnd w:id="882"/>
    <w:bookmarkStart w:name="z946" w:id="883"/>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w:t>
      </w:r>
      <w:r>
        <w:rPr>
          <w:rFonts w:ascii="Times New Roman"/>
          <w:b w:val="false"/>
          <w:i w:val="false"/>
          <w:color w:val="000000"/>
          <w:sz w:val="28"/>
        </w:rPr>
        <w:t>:</w:t>
      </w:r>
    </w:p>
    <w:bookmarkEnd w:id="8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6-1)</w:t>
      </w:r>
      <w:r>
        <w:rPr>
          <w:rFonts w:ascii="Times New Roman"/>
          <w:b w:val="false"/>
          <w:i w:val="false"/>
          <w:color w:val="000000"/>
          <w:sz w:val="28"/>
        </w:rPr>
        <w:t xml:space="preserve"> изложить в следующей редакции:</w:t>
      </w:r>
    </w:p>
    <w:bookmarkStart w:name="z948" w:id="884"/>
    <w:p>
      <w:pPr>
        <w:spacing w:after="0"/>
        <w:ind w:left="0"/>
        <w:jc w:val="both"/>
      </w:pPr>
      <w:r>
        <w:rPr>
          <w:rFonts w:ascii="Times New Roman"/>
          <w:b w:val="false"/>
          <w:i w:val="false"/>
          <w:color w:val="000000"/>
          <w:sz w:val="28"/>
        </w:rPr>
        <w:t>
      "6-1) интернет-портал открытого диалога – объект информатизации, обеспечивающий возможность направления пользователями информации запросов посредством блог-платформы первых руководителей субъектов квазигосударственного сектора, за исключением лиц со стопроцентным участием государства, а также участия пользователей информации в интернет-конференциях и опросах;";</w:t>
      </w:r>
    </w:p>
    <w:bookmarkEnd w:id="884"/>
    <w:bookmarkStart w:name="z949" w:id="885"/>
    <w:p>
      <w:pPr>
        <w:spacing w:after="0"/>
        <w:ind w:left="0"/>
        <w:jc w:val="both"/>
      </w:pPr>
      <w:r>
        <w:rPr>
          <w:rFonts w:ascii="Times New Roman"/>
          <w:b w:val="false"/>
          <w:i w:val="false"/>
          <w:color w:val="000000"/>
          <w:sz w:val="28"/>
        </w:rPr>
        <w:t>
      дополнить подпунктом 8-1) следующего содержания:</w:t>
      </w:r>
    </w:p>
    <w:bookmarkEnd w:id="885"/>
    <w:bookmarkStart w:name="z950" w:id="886"/>
    <w:p>
      <w:pPr>
        <w:spacing w:after="0"/>
        <w:ind w:left="0"/>
        <w:jc w:val="both"/>
      </w:pPr>
      <w:r>
        <w:rPr>
          <w:rFonts w:ascii="Times New Roman"/>
          <w:b w:val="false"/>
          <w:i w:val="false"/>
          <w:color w:val="000000"/>
          <w:sz w:val="28"/>
        </w:rPr>
        <w:t>
      "8-1) блог-платформа первых руководителей субъектов квазигосударственного сектора, за исключением лиц со стопроцентным участием государства – объект информатизации, обеспечивающий возможность направления гражданами запросов и получения ответов на них от первых руководителей субъектов квазигосударственного сектора;";</w:t>
      </w:r>
    </w:p>
    <w:bookmarkEnd w:id="8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11-1)</w:t>
      </w:r>
      <w:r>
        <w:rPr>
          <w:rFonts w:ascii="Times New Roman"/>
          <w:b w:val="false"/>
          <w:i w:val="false"/>
          <w:color w:val="000000"/>
          <w:sz w:val="28"/>
        </w:rPr>
        <w:t xml:space="preserve"> исключить;</w:t>
      </w:r>
    </w:p>
    <w:bookmarkStart w:name="z952" w:id="88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5</w:t>
      </w:r>
      <w:r>
        <w:rPr>
          <w:rFonts w:ascii="Times New Roman"/>
          <w:b w:val="false"/>
          <w:i w:val="false"/>
          <w:color w:val="000000"/>
          <w:sz w:val="28"/>
        </w:rPr>
        <w:t xml:space="preserve"> статьи 11 изложить в следующей редакции:</w:t>
      </w:r>
    </w:p>
    <w:bookmarkEnd w:id="887"/>
    <w:bookmarkStart w:name="z953" w:id="888"/>
    <w:p>
      <w:pPr>
        <w:spacing w:after="0"/>
        <w:ind w:left="0"/>
        <w:jc w:val="both"/>
      </w:pPr>
      <w:r>
        <w:rPr>
          <w:rFonts w:ascii="Times New Roman"/>
          <w:b w:val="false"/>
          <w:i w:val="false"/>
          <w:color w:val="000000"/>
          <w:sz w:val="28"/>
        </w:rPr>
        <w:t>
      "5. В письменном запросе указываются:</w:t>
      </w:r>
    </w:p>
    <w:bookmarkEnd w:id="888"/>
    <w:bookmarkStart w:name="z954" w:id="889"/>
    <w:p>
      <w:pPr>
        <w:spacing w:after="0"/>
        <w:ind w:left="0"/>
        <w:jc w:val="both"/>
      </w:pPr>
      <w:r>
        <w:rPr>
          <w:rFonts w:ascii="Times New Roman"/>
          <w:b w:val="false"/>
          <w:i w:val="false"/>
          <w:color w:val="000000"/>
          <w:sz w:val="28"/>
        </w:rPr>
        <w:t>
      1) фамилия, имя, отчество (если оно указано в документе, удостоверяющем личность), индивидуальный идентификационный номер физического лица, запрашивающего информацию;</w:t>
      </w:r>
    </w:p>
    <w:bookmarkEnd w:id="889"/>
    <w:bookmarkStart w:name="z955" w:id="890"/>
    <w:p>
      <w:pPr>
        <w:spacing w:after="0"/>
        <w:ind w:left="0"/>
        <w:jc w:val="both"/>
      </w:pPr>
      <w:r>
        <w:rPr>
          <w:rFonts w:ascii="Times New Roman"/>
          <w:b w:val="false"/>
          <w:i w:val="false"/>
          <w:color w:val="000000"/>
          <w:sz w:val="28"/>
        </w:rPr>
        <w:t>
      2) при обращении от имени юридического лица – полное наименование юридического лица, бизнес-идентификационный номер, исходящий номер и дата, фамилия, инициалы и должность лица, подписавшего запрос.</w:t>
      </w:r>
    </w:p>
    <w:bookmarkEnd w:id="890"/>
    <w:bookmarkStart w:name="z956" w:id="891"/>
    <w:p>
      <w:pPr>
        <w:spacing w:after="0"/>
        <w:ind w:left="0"/>
        <w:jc w:val="both"/>
      </w:pPr>
      <w:r>
        <w:rPr>
          <w:rFonts w:ascii="Times New Roman"/>
          <w:b w:val="false"/>
          <w:i w:val="false"/>
          <w:color w:val="000000"/>
          <w:sz w:val="28"/>
        </w:rPr>
        <w:t>
      В запросе должны быть указаны почтовый адрес или адрес электронной почты, номер телефона или телефакса, иные средства связи.</w:t>
      </w:r>
    </w:p>
    <w:bookmarkEnd w:id="891"/>
    <w:bookmarkStart w:name="z957" w:id="892"/>
    <w:p>
      <w:pPr>
        <w:spacing w:after="0"/>
        <w:ind w:left="0"/>
        <w:jc w:val="both"/>
      </w:pPr>
      <w:r>
        <w:rPr>
          <w:rFonts w:ascii="Times New Roman"/>
          <w:b w:val="false"/>
          <w:i w:val="false"/>
          <w:color w:val="000000"/>
          <w:sz w:val="28"/>
        </w:rPr>
        <w:t>
      Письменный запрос должен быть подписан физическим лицом или представителем юридического лица. Запрос в виде электронного документа должен быть заверен электронной цифровой подписью.</w:t>
      </w:r>
    </w:p>
    <w:bookmarkEnd w:id="892"/>
    <w:bookmarkStart w:name="z958" w:id="893"/>
    <w:p>
      <w:pPr>
        <w:spacing w:after="0"/>
        <w:ind w:left="0"/>
        <w:jc w:val="both"/>
      </w:pPr>
      <w:r>
        <w:rPr>
          <w:rFonts w:ascii="Times New Roman"/>
          <w:b w:val="false"/>
          <w:i w:val="false"/>
          <w:color w:val="000000"/>
          <w:sz w:val="28"/>
        </w:rPr>
        <w:t>
      К письменному запросу приравнивается запрос в электронной форме, направленный посредством блог-платформы первых руководителей субъектов квазигосударственного сектора, за исключением лиц со стопроцентным участием государства.</w:t>
      </w:r>
    </w:p>
    <w:bookmarkEnd w:id="893"/>
    <w:bookmarkStart w:name="z959" w:id="894"/>
    <w:p>
      <w:pPr>
        <w:spacing w:after="0"/>
        <w:ind w:left="0"/>
        <w:jc w:val="both"/>
      </w:pPr>
      <w:r>
        <w:rPr>
          <w:rFonts w:ascii="Times New Roman"/>
          <w:b w:val="false"/>
          <w:i w:val="false"/>
          <w:color w:val="000000"/>
          <w:sz w:val="28"/>
        </w:rPr>
        <w:t>
      Запрос, направляемый посредством блог-платформы первых руководителей субъектов квазигосударственного сектора, за исключением лиц со стопроцентным участием государства, не требует его подписания пользователем информации при условии наличия у него учетной записи на веб-портале "электронного правительства" и подключения к ней абонентского номера пользователя информации, предоставленного оператором сотовой связи.";</w:t>
      </w:r>
    </w:p>
    <w:bookmarkEnd w:id="894"/>
    <w:bookmarkStart w:name="z960" w:id="89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6</w:t>
      </w:r>
      <w:r>
        <w:rPr>
          <w:rFonts w:ascii="Times New Roman"/>
          <w:b w:val="false"/>
          <w:i w:val="false"/>
          <w:color w:val="000000"/>
          <w:sz w:val="28"/>
        </w:rPr>
        <w:t xml:space="preserve"> статьи 17 изложить в следующей редакции:</w:t>
      </w:r>
    </w:p>
    <w:bookmarkEnd w:id="895"/>
    <w:bookmarkStart w:name="z961" w:id="896"/>
    <w:p>
      <w:pPr>
        <w:spacing w:after="0"/>
        <w:ind w:left="0"/>
        <w:jc w:val="both"/>
      </w:pPr>
      <w:r>
        <w:rPr>
          <w:rFonts w:ascii="Times New Roman"/>
          <w:b w:val="false"/>
          <w:i w:val="false"/>
          <w:color w:val="000000"/>
          <w:sz w:val="28"/>
        </w:rPr>
        <w:t>
      "6. На интернет-портале открытого диалога обладатели информации, указанные в подпунктах 1) и 3) статьи 8 настоящего Закона, проводят интернет-конференции и опросы, а также обладатели информации, указанные в подпункте 3), предоставляют ответы на запросы, поступившие посредством блог-платформы первых руководителей субъектов квазигосударственного сектора, за исключением лиц со стопроцентным участием государства.".</w:t>
      </w:r>
    </w:p>
    <w:bookmarkEnd w:id="896"/>
    <w:bookmarkStart w:name="z962" w:id="897"/>
    <w:p>
      <w:pPr>
        <w:spacing w:after="0"/>
        <w:ind w:left="0"/>
        <w:jc w:val="both"/>
      </w:pPr>
      <w:r>
        <w:rPr>
          <w:rFonts w:ascii="Times New Roman"/>
          <w:b w:val="false"/>
          <w:i w:val="false"/>
          <w:color w:val="000000"/>
          <w:sz w:val="28"/>
        </w:rPr>
        <w:t xml:space="preserve">
      49.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ноября 2015 года "О государственной службе Республики Казахстан":</w:t>
      </w:r>
    </w:p>
    <w:bookmarkEnd w:id="897"/>
    <w:bookmarkStart w:name="z963" w:id="89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15</w:t>
      </w:r>
      <w:r>
        <w:rPr>
          <w:rFonts w:ascii="Times New Roman"/>
          <w:b w:val="false"/>
          <w:i w:val="false"/>
          <w:color w:val="000000"/>
          <w:sz w:val="28"/>
        </w:rPr>
        <w:t xml:space="preserve"> дополнить пунктами 5, 6 и 7 следующего содержания:</w:t>
      </w:r>
    </w:p>
    <w:bookmarkEnd w:id="898"/>
    <w:bookmarkStart w:name="z964" w:id="899"/>
    <w:p>
      <w:pPr>
        <w:spacing w:after="0"/>
        <w:ind w:left="0"/>
        <w:jc w:val="both"/>
      </w:pPr>
      <w:r>
        <w:rPr>
          <w:rFonts w:ascii="Times New Roman"/>
          <w:b w:val="false"/>
          <w:i w:val="false"/>
          <w:color w:val="000000"/>
          <w:sz w:val="28"/>
        </w:rPr>
        <w:t>
      "5. Лица, окончившие обучение в организациях образования при Президенте Республики Казахстан в рамках государственного заказа по программам послевузовского образования с результатом обучения не ниже значения, установленного уполномоченным органом, могут занять административные государственные должности корпуса "Б" в местных исполнительных органах, аппаратах маслихатов, ревизионных комиссиях, территориальных подразделениях центральных государственных органов и их ведомств (кроме местных исполнительных органов, аппарата маслихата, ревизионной комиссии, территориальных подразделений центральных государственных органов и их ведомств в столице и ее районах) в течение одного года после окончания обучения по согласованию с уполномоченным органом или его территориальным подразделением без проведения конкурса.</w:t>
      </w:r>
    </w:p>
    <w:bookmarkEnd w:id="899"/>
    <w:bookmarkStart w:name="z965" w:id="900"/>
    <w:p>
      <w:pPr>
        <w:spacing w:after="0"/>
        <w:ind w:left="0"/>
        <w:jc w:val="both"/>
      </w:pPr>
      <w:r>
        <w:rPr>
          <w:rFonts w:ascii="Times New Roman"/>
          <w:b w:val="false"/>
          <w:i w:val="false"/>
          <w:color w:val="000000"/>
          <w:sz w:val="28"/>
        </w:rPr>
        <w:t>
      6. Лица, окончившие обучение в организациях образования в рамках государственного заказа по программам высшего и (или) послевузовского образования с результатом обучения не ниже значения, установленного уполномоченным органом, в течение одного года после окончания данного обучения без проведения конкурса могут занять следующие административные государственные должности корпуса "Б":</w:t>
      </w:r>
    </w:p>
    <w:bookmarkEnd w:id="900"/>
    <w:bookmarkStart w:name="z966" w:id="901"/>
    <w:p>
      <w:pPr>
        <w:spacing w:after="0"/>
        <w:ind w:left="0"/>
        <w:jc w:val="both"/>
      </w:pPr>
      <w:r>
        <w:rPr>
          <w:rFonts w:ascii="Times New Roman"/>
          <w:b w:val="false"/>
          <w:i w:val="false"/>
          <w:color w:val="000000"/>
          <w:sz w:val="28"/>
        </w:rPr>
        <w:t>
      1) низовую должность аппаратов акима и маслихата района области или города областного значения (кроме города, являющегося административным центром области);</w:t>
      </w:r>
    </w:p>
    <w:bookmarkEnd w:id="901"/>
    <w:bookmarkStart w:name="z967" w:id="902"/>
    <w:p>
      <w:pPr>
        <w:spacing w:after="0"/>
        <w:ind w:left="0"/>
        <w:jc w:val="both"/>
      </w:pPr>
      <w:r>
        <w:rPr>
          <w:rFonts w:ascii="Times New Roman"/>
          <w:b w:val="false"/>
          <w:i w:val="false"/>
          <w:color w:val="000000"/>
          <w:sz w:val="28"/>
        </w:rPr>
        <w:t>
      2) не руководящую должность исполнительного органа района области и города областного значения (кроме города, являющегося административным центром области), финансируемого из местного бюджета;</w:t>
      </w:r>
    </w:p>
    <w:bookmarkEnd w:id="902"/>
    <w:bookmarkStart w:name="z968" w:id="903"/>
    <w:p>
      <w:pPr>
        <w:spacing w:after="0"/>
        <w:ind w:left="0"/>
        <w:jc w:val="both"/>
      </w:pPr>
      <w:r>
        <w:rPr>
          <w:rFonts w:ascii="Times New Roman"/>
          <w:b w:val="false"/>
          <w:i w:val="false"/>
          <w:color w:val="000000"/>
          <w:sz w:val="28"/>
        </w:rPr>
        <w:t>
      3) не руководящую должность аппарата акима города районного значения, села, поселка, сельского округа;</w:t>
      </w:r>
    </w:p>
    <w:bookmarkEnd w:id="903"/>
    <w:bookmarkStart w:name="z969" w:id="904"/>
    <w:p>
      <w:pPr>
        <w:spacing w:after="0"/>
        <w:ind w:left="0"/>
        <w:jc w:val="both"/>
      </w:pPr>
      <w:r>
        <w:rPr>
          <w:rFonts w:ascii="Times New Roman"/>
          <w:b w:val="false"/>
          <w:i w:val="false"/>
          <w:color w:val="000000"/>
          <w:sz w:val="28"/>
        </w:rPr>
        <w:t>
      4) не руководящую должность территориального подразделения центрального государственного органа и его ведомства в районе области или городе областного значения (кроме города, являющегося административным центром области).</w:t>
      </w:r>
    </w:p>
    <w:bookmarkEnd w:id="904"/>
    <w:bookmarkStart w:name="z970" w:id="905"/>
    <w:p>
      <w:pPr>
        <w:spacing w:after="0"/>
        <w:ind w:left="0"/>
        <w:jc w:val="both"/>
      </w:pPr>
      <w:r>
        <w:rPr>
          <w:rFonts w:ascii="Times New Roman"/>
          <w:b w:val="false"/>
          <w:i w:val="false"/>
          <w:color w:val="000000"/>
          <w:sz w:val="28"/>
        </w:rPr>
        <w:t>
      7. Допускается занятие без проведения конкурса по согласованию с уполномоченным органом административных государственных должностей корпуса "Б":</w:t>
      </w:r>
    </w:p>
    <w:bookmarkEnd w:id="905"/>
    <w:bookmarkStart w:name="z971" w:id="906"/>
    <w:p>
      <w:pPr>
        <w:spacing w:after="0"/>
        <w:ind w:left="0"/>
        <w:jc w:val="both"/>
      </w:pPr>
      <w:r>
        <w:rPr>
          <w:rFonts w:ascii="Times New Roman"/>
          <w:b w:val="false"/>
          <w:i w:val="false"/>
          <w:color w:val="000000"/>
          <w:sz w:val="28"/>
        </w:rPr>
        <w:t>
      1) руководителя самостоятельного структурного подразделения центрального государственного органа;</w:t>
      </w:r>
    </w:p>
    <w:bookmarkEnd w:id="906"/>
    <w:bookmarkStart w:name="z972" w:id="907"/>
    <w:p>
      <w:pPr>
        <w:spacing w:after="0"/>
        <w:ind w:left="0"/>
        <w:jc w:val="both"/>
      </w:pPr>
      <w:r>
        <w:rPr>
          <w:rFonts w:ascii="Times New Roman"/>
          <w:b w:val="false"/>
          <w:i w:val="false"/>
          <w:color w:val="000000"/>
          <w:sz w:val="28"/>
        </w:rPr>
        <w:t>
      2) руководителя территориального подразделения центрального государственного органа и его ведомства в области, городе республиканского значения, столице;</w:t>
      </w:r>
    </w:p>
    <w:bookmarkEnd w:id="907"/>
    <w:bookmarkStart w:name="z973" w:id="908"/>
    <w:p>
      <w:pPr>
        <w:spacing w:after="0"/>
        <w:ind w:left="0"/>
        <w:jc w:val="both"/>
      </w:pPr>
      <w:r>
        <w:rPr>
          <w:rFonts w:ascii="Times New Roman"/>
          <w:b w:val="false"/>
          <w:i w:val="false"/>
          <w:color w:val="000000"/>
          <w:sz w:val="28"/>
        </w:rPr>
        <w:t>
      3) руководителя исполнительного органа области, города республиканского значения, столицы, финансируемого из областного бюджета, бюджетов города республиканского значения, столицы;</w:t>
      </w:r>
    </w:p>
    <w:bookmarkEnd w:id="908"/>
    <w:bookmarkStart w:name="z974" w:id="909"/>
    <w:p>
      <w:pPr>
        <w:spacing w:after="0"/>
        <w:ind w:left="0"/>
        <w:jc w:val="both"/>
      </w:pPr>
      <w:r>
        <w:rPr>
          <w:rFonts w:ascii="Times New Roman"/>
          <w:b w:val="false"/>
          <w:i w:val="false"/>
          <w:color w:val="000000"/>
          <w:sz w:val="28"/>
        </w:rPr>
        <w:t>
      4) заместителя руководителя ведомства центрального государственного органа;</w:t>
      </w:r>
    </w:p>
    <w:bookmarkEnd w:id="909"/>
    <w:bookmarkStart w:name="z975" w:id="910"/>
    <w:p>
      <w:pPr>
        <w:spacing w:after="0"/>
        <w:ind w:left="0"/>
        <w:jc w:val="both"/>
      </w:pPr>
      <w:r>
        <w:rPr>
          <w:rFonts w:ascii="Times New Roman"/>
          <w:b w:val="false"/>
          <w:i w:val="false"/>
          <w:color w:val="000000"/>
          <w:sz w:val="28"/>
        </w:rPr>
        <w:t>
      5) заместителя руководителя уполномоченного органа по организационному и материально-техническому обеспечению деятельности Верховного Суда;</w:t>
      </w:r>
    </w:p>
    <w:bookmarkEnd w:id="910"/>
    <w:bookmarkStart w:name="z976" w:id="911"/>
    <w:p>
      <w:pPr>
        <w:spacing w:after="0"/>
        <w:ind w:left="0"/>
        <w:jc w:val="both"/>
      </w:pPr>
      <w:r>
        <w:rPr>
          <w:rFonts w:ascii="Times New Roman"/>
          <w:b w:val="false"/>
          <w:i w:val="false"/>
          <w:color w:val="000000"/>
          <w:sz w:val="28"/>
        </w:rPr>
        <w:t>
      6) заместителя руководителя Аппарата Высшего Судебного Совета Республики Казахстан.";</w:t>
      </w:r>
    </w:p>
    <w:bookmarkEnd w:id="911"/>
    <w:bookmarkStart w:name="z977" w:id="912"/>
    <w:p>
      <w:pPr>
        <w:spacing w:after="0"/>
        <w:ind w:left="0"/>
        <w:jc w:val="both"/>
      </w:pPr>
      <w:r>
        <w:rPr>
          <w:rFonts w:ascii="Times New Roman"/>
          <w:b w:val="false"/>
          <w:i w:val="false"/>
          <w:color w:val="000000"/>
          <w:sz w:val="28"/>
        </w:rPr>
        <w:t xml:space="preserve">
      2) часть вторую </w:t>
      </w:r>
      <w:r>
        <w:rPr>
          <w:rFonts w:ascii="Times New Roman"/>
          <w:b w:val="false"/>
          <w:i w:val="false"/>
          <w:color w:val="000000"/>
          <w:sz w:val="28"/>
        </w:rPr>
        <w:t>пункта 4</w:t>
      </w:r>
      <w:r>
        <w:rPr>
          <w:rFonts w:ascii="Times New Roman"/>
          <w:b w:val="false"/>
          <w:i w:val="false"/>
          <w:color w:val="000000"/>
          <w:sz w:val="28"/>
        </w:rPr>
        <w:t xml:space="preserve"> статьи 17 после слов "на государственные должности," дополнить словами "по согласованию с уполномоченным органом или его территориальным подразделением";</w:t>
      </w:r>
    </w:p>
    <w:bookmarkEnd w:id="912"/>
    <w:bookmarkStart w:name="z978" w:id="91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статью 26</w:t>
      </w:r>
      <w:r>
        <w:rPr>
          <w:rFonts w:ascii="Times New Roman"/>
          <w:b w:val="false"/>
          <w:i w:val="false"/>
          <w:color w:val="000000"/>
          <w:sz w:val="28"/>
        </w:rPr>
        <w:t xml:space="preserve"> изложить в следующей редакции:</w:t>
      </w:r>
    </w:p>
    <w:bookmarkEnd w:id="913"/>
    <w:bookmarkStart w:name="z979" w:id="914"/>
    <w:p>
      <w:pPr>
        <w:spacing w:after="0"/>
        <w:ind w:left="0"/>
        <w:jc w:val="both"/>
      </w:pPr>
      <w:r>
        <w:rPr>
          <w:rFonts w:ascii="Times New Roman"/>
          <w:b w:val="false"/>
          <w:i w:val="false"/>
          <w:color w:val="000000"/>
          <w:sz w:val="28"/>
        </w:rPr>
        <w:t>
      "Статья 26. Отбор на государственные должности корпуса "Б" граждан, впервые поступающих или вновь поступающих на государственную службу</w:t>
      </w:r>
    </w:p>
    <w:bookmarkEnd w:id="914"/>
    <w:bookmarkStart w:name="z980" w:id="915"/>
    <w:p>
      <w:pPr>
        <w:spacing w:after="0"/>
        <w:ind w:left="0"/>
        <w:jc w:val="both"/>
      </w:pPr>
      <w:r>
        <w:rPr>
          <w:rFonts w:ascii="Times New Roman"/>
          <w:b w:val="false"/>
          <w:i w:val="false"/>
          <w:color w:val="000000"/>
          <w:sz w:val="28"/>
        </w:rPr>
        <w:t>
      Граждане, впервые поступающие или вновь поступающие на государственные должности корпуса "Б" после прекращения государственной службы, проходят этапы отбора, определяемые Президентом Республики Казахстан.";</w:t>
      </w:r>
    </w:p>
    <w:bookmarkEnd w:id="915"/>
    <w:bookmarkStart w:name="z981" w:id="916"/>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27</w:t>
      </w:r>
      <w:r>
        <w:rPr>
          <w:rFonts w:ascii="Times New Roman"/>
          <w:b w:val="false"/>
          <w:i w:val="false"/>
          <w:color w:val="000000"/>
          <w:sz w:val="28"/>
        </w:rPr>
        <w:t>:</w:t>
      </w:r>
    </w:p>
    <w:bookmarkEnd w:id="916"/>
    <w:bookmarkStart w:name="z982" w:id="917"/>
    <w:p>
      <w:pPr>
        <w:spacing w:after="0"/>
        <w:ind w:left="0"/>
        <w:jc w:val="both"/>
      </w:pPr>
      <w:r>
        <w:rPr>
          <w:rFonts w:ascii="Times New Roman"/>
          <w:b w:val="false"/>
          <w:i w:val="false"/>
          <w:color w:val="000000"/>
          <w:sz w:val="28"/>
        </w:rPr>
        <w:t xml:space="preserve">
      в части первой </w:t>
      </w:r>
      <w:r>
        <w:rPr>
          <w:rFonts w:ascii="Times New Roman"/>
          <w:b w:val="false"/>
          <w:i w:val="false"/>
          <w:color w:val="000000"/>
          <w:sz w:val="28"/>
        </w:rPr>
        <w:t>пункта 1-1</w:t>
      </w:r>
      <w:r>
        <w:rPr>
          <w:rFonts w:ascii="Times New Roman"/>
          <w:b w:val="false"/>
          <w:i w:val="false"/>
          <w:color w:val="000000"/>
          <w:sz w:val="28"/>
        </w:rPr>
        <w:t xml:space="preserve"> слова "конкурсной комиссией государственного органа, создаваемой по решению должностного лица (органа), имеющего право назначения на государственные должности" заменить словами "в соответствии с порядком проведения конкурса, определяемым уполномоченным органом"; </w:t>
      </w:r>
    </w:p>
    <w:bookmarkEnd w:id="917"/>
    <w:bookmarkStart w:name="z983" w:id="918"/>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p>
    <w:bookmarkEnd w:id="918"/>
    <w:bookmarkStart w:name="z984" w:id="919"/>
    <w:p>
      <w:pPr>
        <w:spacing w:after="0"/>
        <w:ind w:left="0"/>
        <w:jc w:val="both"/>
      </w:pPr>
      <w:r>
        <w:rPr>
          <w:rFonts w:ascii="Times New Roman"/>
          <w:b w:val="false"/>
          <w:i w:val="false"/>
          <w:color w:val="000000"/>
          <w:sz w:val="28"/>
        </w:rPr>
        <w:t>
      "2. Этапы конкурса на занятие административной государственной должности корпуса "Б" определяются Президентом Республики Казахстан.";</w:t>
      </w:r>
    </w:p>
    <w:bookmarkEnd w:id="919"/>
    <w:bookmarkStart w:name="z985" w:id="920"/>
    <w:p>
      <w:pPr>
        <w:spacing w:after="0"/>
        <w:ind w:left="0"/>
        <w:jc w:val="both"/>
      </w:pPr>
      <w:r>
        <w:rPr>
          <w:rFonts w:ascii="Times New Roman"/>
          <w:b w:val="false"/>
          <w:i w:val="false"/>
          <w:color w:val="000000"/>
          <w:sz w:val="28"/>
        </w:rPr>
        <w:t xml:space="preserve">
      5) в части первой </w:t>
      </w:r>
      <w:r>
        <w:rPr>
          <w:rFonts w:ascii="Times New Roman"/>
          <w:b w:val="false"/>
          <w:i w:val="false"/>
          <w:color w:val="000000"/>
          <w:sz w:val="28"/>
        </w:rPr>
        <w:t>пункта 6</w:t>
      </w:r>
      <w:r>
        <w:rPr>
          <w:rFonts w:ascii="Times New Roman"/>
          <w:b w:val="false"/>
          <w:i w:val="false"/>
          <w:color w:val="000000"/>
          <w:sz w:val="28"/>
        </w:rPr>
        <w:t xml:space="preserve"> статьи 33:</w:t>
      </w:r>
    </w:p>
    <w:bookmarkEnd w:id="920"/>
    <w:bookmarkStart w:name="z986" w:id="921"/>
    <w:p>
      <w:pPr>
        <w:spacing w:after="0"/>
        <w:ind w:left="0"/>
        <w:jc w:val="both"/>
      </w:pPr>
      <w:r>
        <w:rPr>
          <w:rFonts w:ascii="Times New Roman"/>
          <w:b w:val="false"/>
          <w:i w:val="false"/>
          <w:color w:val="000000"/>
          <w:sz w:val="28"/>
        </w:rPr>
        <w:t>
      слова "в течение двух лет подряд" исключить;</w:t>
      </w:r>
    </w:p>
    <w:bookmarkEnd w:id="921"/>
    <w:bookmarkStart w:name="z987" w:id="922"/>
    <w:p>
      <w:pPr>
        <w:spacing w:after="0"/>
        <w:ind w:left="0"/>
        <w:jc w:val="both"/>
      </w:pPr>
      <w:r>
        <w:rPr>
          <w:rFonts w:ascii="Times New Roman"/>
          <w:b w:val="false"/>
          <w:i w:val="false"/>
          <w:color w:val="000000"/>
          <w:sz w:val="28"/>
        </w:rPr>
        <w:t>
      после слов "неудовлетворительных оценок" дополнить словами "в соответствии с порядком и сроками проведения оценки деятельности государственных служащих, которые определены Президентом Республики Казахстан,".</w:t>
      </w:r>
    </w:p>
    <w:bookmarkEnd w:id="922"/>
    <w:bookmarkStart w:name="z988" w:id="923"/>
    <w:p>
      <w:pPr>
        <w:spacing w:after="0"/>
        <w:ind w:left="0"/>
        <w:jc w:val="both"/>
      </w:pPr>
      <w:r>
        <w:rPr>
          <w:rFonts w:ascii="Times New Roman"/>
          <w:b w:val="false"/>
          <w:i w:val="false"/>
          <w:color w:val="000000"/>
          <w:sz w:val="28"/>
        </w:rPr>
        <w:t xml:space="preserve">
      50.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декабря 2015 года "О государственных закупках":</w:t>
      </w:r>
    </w:p>
    <w:bookmarkEnd w:id="923"/>
    <w:bookmarkStart w:name="z989" w:id="92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14)</w:t>
      </w:r>
      <w:r>
        <w:rPr>
          <w:rFonts w:ascii="Times New Roman"/>
          <w:b w:val="false"/>
          <w:i w:val="false"/>
          <w:color w:val="000000"/>
          <w:sz w:val="28"/>
        </w:rPr>
        <w:t xml:space="preserve"> статьи 2 изложить в следующей редакции:</w:t>
      </w:r>
    </w:p>
    <w:bookmarkEnd w:id="924"/>
    <w:bookmarkStart w:name="z990" w:id="925"/>
    <w:p>
      <w:pPr>
        <w:spacing w:after="0"/>
        <w:ind w:left="0"/>
        <w:jc w:val="both"/>
      </w:pPr>
      <w:r>
        <w:rPr>
          <w:rFonts w:ascii="Times New Roman"/>
          <w:b w:val="false"/>
          <w:i w:val="false"/>
          <w:color w:val="000000"/>
          <w:sz w:val="28"/>
        </w:rPr>
        <w:t>
      "14) государственные закупки – приобретение заказчиками товаров, работ, услуг полностью или частично за счет бюджетных средств, выделенных денег из Фонда поддержки инфраструктуры образования в соответствии с законодательством Республики Казахстан и (или) собственных доходов, за исключением доходов международных аэропортов, связанных с оказанием услуг нерезидентам Республики Казахстан;";</w:t>
      </w:r>
    </w:p>
    <w:bookmarkEnd w:id="925"/>
    <w:bookmarkStart w:name="z991" w:id="926"/>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5</w:t>
      </w:r>
      <w:r>
        <w:rPr>
          <w:rFonts w:ascii="Times New Roman"/>
          <w:b w:val="false"/>
          <w:i w:val="false"/>
          <w:color w:val="000000"/>
          <w:sz w:val="28"/>
        </w:rPr>
        <w:t>:</w:t>
      </w:r>
    </w:p>
    <w:bookmarkEnd w:id="926"/>
    <w:bookmarkStart w:name="z992" w:id="927"/>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p>
    <w:bookmarkEnd w:id="927"/>
    <w:bookmarkStart w:name="z993" w:id="928"/>
    <w:p>
      <w:pPr>
        <w:spacing w:after="0"/>
        <w:ind w:left="0"/>
        <w:jc w:val="both"/>
      </w:pPr>
      <w:r>
        <w:rPr>
          <w:rFonts w:ascii="Times New Roman"/>
          <w:b w:val="false"/>
          <w:i w:val="false"/>
          <w:color w:val="000000"/>
          <w:sz w:val="28"/>
        </w:rPr>
        <w:t>
      "2. На основании соответствующего бюджета (плана развития), выделенных денег из Фонда поддержки инфраструктуры образования в соответствии с законодательством Республики Казахстан или индивидуального плана финансирования заказчик разрабатывает и утверждает годовой план государственных закупок в порядке и форме, которые определены правилами осуществления государственных закупок.";</w:t>
      </w:r>
    </w:p>
    <w:bookmarkEnd w:id="9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995" w:id="929"/>
    <w:p>
      <w:pPr>
        <w:spacing w:after="0"/>
        <w:ind w:left="0"/>
        <w:jc w:val="both"/>
      </w:pPr>
      <w:r>
        <w:rPr>
          <w:rFonts w:ascii="Times New Roman"/>
          <w:b w:val="false"/>
          <w:i w:val="false"/>
          <w:color w:val="000000"/>
          <w:sz w:val="28"/>
        </w:rPr>
        <w:t>
      "4. Не допускается утверждение (уточнение) годового плана государственных закупок в объеме, не соответствующем бюджету (плану развития), выделенным деньгам из Фонда поддержки инфраструктуры образования в соответствии с законодательством Республики Казахстан или индивидуальному плану финансирования в совокупности по спецификам экономической классификации (статьям расходов), по которым требуется заключение договоров о государственных закупках.";</w:t>
      </w:r>
    </w:p>
    <w:bookmarkEnd w:id="929"/>
    <w:bookmarkStart w:name="z996" w:id="930"/>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7</w:t>
      </w:r>
      <w:r>
        <w:rPr>
          <w:rFonts w:ascii="Times New Roman"/>
          <w:b w:val="false"/>
          <w:i w:val="false"/>
          <w:color w:val="000000"/>
          <w:sz w:val="28"/>
        </w:rPr>
        <w:t xml:space="preserve"> дополнить подпунктом 7) следующего содержания:</w:t>
      </w:r>
    </w:p>
    <w:bookmarkEnd w:id="930"/>
    <w:bookmarkStart w:name="z997" w:id="931"/>
    <w:p>
      <w:pPr>
        <w:spacing w:after="0"/>
        <w:ind w:left="0"/>
        <w:jc w:val="both"/>
      </w:pPr>
      <w:r>
        <w:rPr>
          <w:rFonts w:ascii="Times New Roman"/>
          <w:b w:val="false"/>
          <w:i w:val="false"/>
          <w:color w:val="000000"/>
          <w:sz w:val="28"/>
        </w:rPr>
        <w:t>
      "7) осуществления государственных закупок за счет выделенных денег из Фонда поддержки инфраструктуры образования в соответствии с законодательством Республики Казахстан.";</w:t>
      </w:r>
    </w:p>
    <w:bookmarkEnd w:id="931"/>
    <w:bookmarkStart w:name="z998" w:id="932"/>
    <w:p>
      <w:pPr>
        <w:spacing w:after="0"/>
        <w:ind w:left="0"/>
        <w:jc w:val="both"/>
      </w:pPr>
      <w:r>
        <w:rPr>
          <w:rFonts w:ascii="Times New Roman"/>
          <w:b w:val="false"/>
          <w:i w:val="false"/>
          <w:color w:val="000000"/>
          <w:sz w:val="28"/>
        </w:rPr>
        <w:t>
      дополнить пунктом 15 следующего содержания:</w:t>
      </w:r>
    </w:p>
    <w:bookmarkEnd w:id="932"/>
    <w:bookmarkStart w:name="z999" w:id="933"/>
    <w:p>
      <w:pPr>
        <w:spacing w:after="0"/>
        <w:ind w:left="0"/>
        <w:jc w:val="both"/>
      </w:pPr>
      <w:r>
        <w:rPr>
          <w:rFonts w:ascii="Times New Roman"/>
          <w:b w:val="false"/>
          <w:i w:val="false"/>
          <w:color w:val="000000"/>
          <w:sz w:val="28"/>
        </w:rPr>
        <w:t>
      "15. Государственные закупки, финансируемые за счет средств Фонда поддержки инфраструктуры образования в соответствии с законодательством Республики Казахстан, реализуются с соблюдением требований настоящей статьи.";</w:t>
      </w:r>
    </w:p>
    <w:bookmarkEnd w:id="933"/>
    <w:bookmarkStart w:name="z1000" w:id="934"/>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пункте 3</w:t>
      </w:r>
      <w:r>
        <w:rPr>
          <w:rFonts w:ascii="Times New Roman"/>
          <w:b w:val="false"/>
          <w:i w:val="false"/>
          <w:color w:val="000000"/>
          <w:sz w:val="28"/>
        </w:rPr>
        <w:t xml:space="preserve"> статьи 39:</w:t>
      </w:r>
    </w:p>
    <w:bookmarkEnd w:id="934"/>
    <w:bookmarkStart w:name="z1001" w:id="935"/>
    <w:p>
      <w:pPr>
        <w:spacing w:after="0"/>
        <w:ind w:left="0"/>
        <w:jc w:val="both"/>
      </w:pPr>
      <w:r>
        <w:rPr>
          <w:rFonts w:ascii="Times New Roman"/>
          <w:b w:val="false"/>
          <w:i w:val="false"/>
          <w:color w:val="000000"/>
          <w:sz w:val="28"/>
        </w:rPr>
        <w:t>
      подпункт 6) исключить;</w:t>
      </w:r>
    </w:p>
    <w:bookmarkEnd w:id="935"/>
    <w:bookmarkStart w:name="z1002" w:id="936"/>
    <w:p>
      <w:pPr>
        <w:spacing w:after="0"/>
        <w:ind w:left="0"/>
        <w:jc w:val="both"/>
      </w:pPr>
      <w:r>
        <w:rPr>
          <w:rFonts w:ascii="Times New Roman"/>
          <w:b w:val="false"/>
          <w:i w:val="false"/>
          <w:color w:val="000000"/>
          <w:sz w:val="28"/>
        </w:rPr>
        <w:t>
      подпункт 9) изложить в следующей редакции:</w:t>
      </w:r>
    </w:p>
    <w:bookmarkEnd w:id="936"/>
    <w:bookmarkStart w:name="z1003" w:id="937"/>
    <w:p>
      <w:pPr>
        <w:spacing w:after="0"/>
        <w:ind w:left="0"/>
        <w:jc w:val="both"/>
      </w:pPr>
      <w:r>
        <w:rPr>
          <w:rFonts w:ascii="Times New Roman"/>
          <w:b w:val="false"/>
          <w:i w:val="false"/>
          <w:color w:val="000000"/>
          <w:sz w:val="28"/>
        </w:rPr>
        <w:t>
      "9) приобретения для осуществления оперативно-розыскной деятельности по делу оперативного учета, разведывательной, контрразведывательной деятельности, для осуществления досудебного расследования по уголовному делу, для исполнения международного запроса органами, уполномоченными их осуществлять в соответствии с законодательством Республики Казахстан, а также государственными предприятиями и акционерными обществами, сто процентов голосующих акций которых принадлежат государству, в отношении которых органы национальной безопасности Республики Казахстан осуществляют управление в соответствии с законодательством Республики Казахстан о государственном имуществе:</w:t>
      </w:r>
    </w:p>
    <w:bookmarkEnd w:id="937"/>
    <w:bookmarkStart w:name="z1004" w:id="938"/>
    <w:p>
      <w:pPr>
        <w:spacing w:after="0"/>
        <w:ind w:left="0"/>
        <w:jc w:val="both"/>
      </w:pPr>
      <w:r>
        <w:rPr>
          <w:rFonts w:ascii="Times New Roman"/>
          <w:b w:val="false"/>
          <w:i w:val="false"/>
          <w:color w:val="000000"/>
          <w:sz w:val="28"/>
        </w:rPr>
        <w:t>
      услуг лиц, изъявивших согласие оказывать конфиденциальное содействие органам, осуществляющим оперативно-розыскную, контрразведывательную деятельность;</w:t>
      </w:r>
    </w:p>
    <w:bookmarkEnd w:id="938"/>
    <w:bookmarkStart w:name="z1005" w:id="939"/>
    <w:p>
      <w:pPr>
        <w:spacing w:after="0"/>
        <w:ind w:left="0"/>
        <w:jc w:val="both"/>
      </w:pPr>
      <w:r>
        <w:rPr>
          <w:rFonts w:ascii="Times New Roman"/>
          <w:b w:val="false"/>
          <w:i w:val="false"/>
          <w:color w:val="000000"/>
          <w:sz w:val="28"/>
        </w:rPr>
        <w:t>
      служебных помещений, транспортных и иных технических средств, информационных систем, имущества, а также услуг по их содержанию, обслуживанию и технической поддержке;</w:t>
      </w:r>
    </w:p>
    <w:bookmarkEnd w:id="939"/>
    <w:bookmarkStart w:name="z1006" w:id="940"/>
    <w:p>
      <w:pPr>
        <w:spacing w:after="0"/>
        <w:ind w:left="0"/>
        <w:jc w:val="both"/>
      </w:pPr>
      <w:r>
        <w:rPr>
          <w:rFonts w:ascii="Times New Roman"/>
          <w:b w:val="false"/>
          <w:i w:val="false"/>
          <w:color w:val="000000"/>
          <w:sz w:val="28"/>
        </w:rPr>
        <w:t>
      товаров, работ, услуг для создания и содержания конспиративных организаций и объектов;</w:t>
      </w:r>
    </w:p>
    <w:bookmarkEnd w:id="940"/>
    <w:bookmarkStart w:name="z1007" w:id="941"/>
    <w:p>
      <w:pPr>
        <w:spacing w:after="0"/>
        <w:ind w:left="0"/>
        <w:jc w:val="both"/>
      </w:pPr>
      <w:r>
        <w:rPr>
          <w:rFonts w:ascii="Times New Roman"/>
          <w:b w:val="false"/>
          <w:i w:val="false"/>
          <w:color w:val="000000"/>
          <w:sz w:val="28"/>
        </w:rPr>
        <w:t>
      услуг должностных лиц, переводчиков, экспертов и специалистов, обладающих необходимыми научно-техническими или иными специальными познаниями.</w:t>
      </w:r>
    </w:p>
    <w:bookmarkEnd w:id="941"/>
    <w:bookmarkStart w:name="z1008" w:id="942"/>
    <w:p>
      <w:pPr>
        <w:spacing w:after="0"/>
        <w:ind w:left="0"/>
        <w:jc w:val="both"/>
      </w:pPr>
      <w:r>
        <w:rPr>
          <w:rFonts w:ascii="Times New Roman"/>
          <w:b w:val="false"/>
          <w:i w:val="false"/>
          <w:color w:val="000000"/>
          <w:sz w:val="28"/>
        </w:rPr>
        <w:t>
      Допускается приобретение товаров, работ и услуг, указанных в настоящем подпункте, вне рамок дела оперативного учета для обеспечения деятельности штатных негласных сотрудников органов, осуществляющих оперативно-розыскную деятельность;";</w:t>
      </w:r>
    </w:p>
    <w:bookmarkEnd w:id="942"/>
    <w:bookmarkStart w:name="z1009" w:id="943"/>
    <w:p>
      <w:pPr>
        <w:spacing w:after="0"/>
        <w:ind w:left="0"/>
        <w:jc w:val="both"/>
      </w:pPr>
      <w:r>
        <w:rPr>
          <w:rFonts w:ascii="Times New Roman"/>
          <w:b w:val="false"/>
          <w:i w:val="false"/>
          <w:color w:val="000000"/>
          <w:sz w:val="28"/>
        </w:rPr>
        <w:t>
      в подпункте 53) слова "здания, строения, сооружения, помещения, имеющих нежилое назначение, определенных актом в соответствии с законодательством Республики Казахстан, а также аренды здания, строения, сооружения, помещения, имеющих нежилое назначение," заменить словами "услуг по аренде здания, строения, сооружения, помещения, имеющих нежилое назначение, определенных актом в соответствии с законодательством Республики Казахстан,";</w:t>
      </w:r>
    </w:p>
    <w:bookmarkEnd w:id="943"/>
    <w:bookmarkStart w:name="z1010" w:id="944"/>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41</w:t>
      </w:r>
      <w:r>
        <w:rPr>
          <w:rFonts w:ascii="Times New Roman"/>
          <w:b w:val="false"/>
          <w:i w:val="false"/>
          <w:color w:val="000000"/>
          <w:sz w:val="28"/>
        </w:rPr>
        <w:t>:</w:t>
      </w:r>
    </w:p>
    <w:bookmarkEnd w:id="944"/>
    <w:bookmarkStart w:name="z1011" w:id="94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слова "и 5)" заменить словами ", 5) и </w:t>
      </w:r>
      <w:r>
        <w:rPr>
          <w:rFonts w:ascii="Times New Roman"/>
          <w:b w:val="false"/>
          <w:i w:val="false"/>
          <w:color w:val="000000"/>
          <w:sz w:val="28"/>
        </w:rPr>
        <w:t>6)</w:t>
      </w:r>
      <w:r>
        <w:rPr>
          <w:rFonts w:ascii="Times New Roman"/>
          <w:b w:val="false"/>
          <w:i w:val="false"/>
          <w:color w:val="000000"/>
          <w:sz w:val="28"/>
        </w:rPr>
        <w:t>";</w:t>
      </w:r>
    </w:p>
    <w:bookmarkEnd w:id="945"/>
    <w:bookmarkStart w:name="z1012" w:id="946"/>
    <w:p>
      <w:pPr>
        <w:spacing w:after="0"/>
        <w:ind w:left="0"/>
        <w:jc w:val="both"/>
      </w:pPr>
      <w:r>
        <w:rPr>
          <w:rFonts w:ascii="Times New Roman"/>
          <w:b w:val="false"/>
          <w:i w:val="false"/>
          <w:color w:val="000000"/>
          <w:sz w:val="28"/>
        </w:rPr>
        <w:t>
      в подпункте 2) части второй пункта 3 слова "и 5)" заменить словами ", 5) и 6)";</w:t>
      </w:r>
    </w:p>
    <w:bookmarkEnd w:id="946"/>
    <w:bookmarkStart w:name="z1013" w:id="947"/>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43</w:t>
      </w:r>
      <w:r>
        <w:rPr>
          <w:rFonts w:ascii="Times New Roman"/>
          <w:b w:val="false"/>
          <w:i w:val="false"/>
          <w:color w:val="000000"/>
          <w:sz w:val="28"/>
        </w:rPr>
        <w:t>:</w:t>
      </w:r>
    </w:p>
    <w:bookmarkEnd w:id="9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дополнить частью девятой следующего содержания:</w:t>
      </w:r>
    </w:p>
    <w:bookmarkStart w:name="z1015" w:id="948"/>
    <w:p>
      <w:pPr>
        <w:spacing w:after="0"/>
        <w:ind w:left="0"/>
        <w:jc w:val="both"/>
      </w:pPr>
      <w:r>
        <w:rPr>
          <w:rFonts w:ascii="Times New Roman"/>
          <w:b w:val="false"/>
          <w:i w:val="false"/>
          <w:color w:val="000000"/>
          <w:sz w:val="28"/>
        </w:rPr>
        <w:t>
      "Требование о внесении обеспечения исполнения договора о государственных закупках и обеспечения аванса (в случае, если договором о государственных закупках предусмотрен аванс) по государственным закупкам способом из одного источника путем прямого заключения договора о государственных закупках определяется заказчиком с учетом оптимального и эффективного расходования денег.";</w:t>
      </w:r>
    </w:p>
    <w:bookmarkEnd w:id="9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19</w:t>
      </w:r>
      <w:r>
        <w:rPr>
          <w:rFonts w:ascii="Times New Roman"/>
          <w:b w:val="false"/>
          <w:i w:val="false"/>
          <w:color w:val="000000"/>
          <w:sz w:val="28"/>
        </w:rPr>
        <w:t xml:space="preserve"> дополнить подпунктом 2-1) следующего содержания:</w:t>
      </w:r>
    </w:p>
    <w:bookmarkStart w:name="z1017" w:id="949"/>
    <w:p>
      <w:pPr>
        <w:spacing w:after="0"/>
        <w:ind w:left="0"/>
        <w:jc w:val="both"/>
      </w:pPr>
      <w:r>
        <w:rPr>
          <w:rFonts w:ascii="Times New Roman"/>
          <w:b w:val="false"/>
          <w:i w:val="false"/>
          <w:color w:val="000000"/>
          <w:sz w:val="28"/>
        </w:rPr>
        <w:t>
      "2-1) нарушения ограничений, предусмотренных пунктом 23-1 настоящей статьи;".</w:t>
      </w:r>
    </w:p>
    <w:bookmarkEnd w:id="949"/>
    <w:bookmarkStart w:name="z1018" w:id="950"/>
    <w:p>
      <w:pPr>
        <w:spacing w:after="0"/>
        <w:ind w:left="0"/>
        <w:jc w:val="both"/>
      </w:pPr>
      <w:r>
        <w:rPr>
          <w:rFonts w:ascii="Times New Roman"/>
          <w:b w:val="false"/>
          <w:i w:val="false"/>
          <w:color w:val="000000"/>
          <w:sz w:val="28"/>
        </w:rPr>
        <w:t xml:space="preserve">
      51.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декабря 2015 года "О Высшем Судебном Совете Республики Казахстан":</w:t>
      </w:r>
    </w:p>
    <w:bookmarkEnd w:id="950"/>
    <w:bookmarkStart w:name="z1019" w:id="951"/>
    <w:p>
      <w:pPr>
        <w:spacing w:after="0"/>
        <w:ind w:left="0"/>
        <w:jc w:val="both"/>
      </w:pPr>
      <w:r>
        <w:rPr>
          <w:rFonts w:ascii="Times New Roman"/>
          <w:b w:val="false"/>
          <w:i w:val="false"/>
          <w:color w:val="000000"/>
          <w:sz w:val="28"/>
        </w:rPr>
        <w:t xml:space="preserve">
      подпункт 6) </w:t>
      </w:r>
      <w:r>
        <w:rPr>
          <w:rFonts w:ascii="Times New Roman"/>
          <w:b w:val="false"/>
          <w:i w:val="false"/>
          <w:color w:val="000000"/>
          <w:sz w:val="28"/>
        </w:rPr>
        <w:t>пункта 1</w:t>
      </w:r>
      <w:r>
        <w:rPr>
          <w:rFonts w:ascii="Times New Roman"/>
          <w:b w:val="false"/>
          <w:i w:val="false"/>
          <w:color w:val="000000"/>
          <w:sz w:val="28"/>
        </w:rPr>
        <w:t xml:space="preserve"> статьи 3 изложить в следующей редакции:</w:t>
      </w:r>
    </w:p>
    <w:bookmarkEnd w:id="951"/>
    <w:bookmarkStart w:name="z1020" w:id="952"/>
    <w:p>
      <w:pPr>
        <w:spacing w:after="0"/>
        <w:ind w:left="0"/>
        <w:jc w:val="both"/>
      </w:pPr>
      <w:r>
        <w:rPr>
          <w:rFonts w:ascii="Times New Roman"/>
          <w:b w:val="false"/>
          <w:i w:val="false"/>
          <w:color w:val="000000"/>
          <w:sz w:val="28"/>
        </w:rPr>
        <w:t>
      "6) в установленном законодательством Республики Казахстан порядке рассматривает по представлению Председателя Верховного Суда вопрос о даче согласия на назначение кандидата на должность руководителя уполномоченного органа в сфере судебного администрирования и на его освобождение от должности;".</w:t>
      </w:r>
    </w:p>
    <w:bookmarkEnd w:id="952"/>
    <w:bookmarkStart w:name="z1021" w:id="953"/>
    <w:p>
      <w:pPr>
        <w:spacing w:after="0"/>
        <w:ind w:left="0"/>
        <w:jc w:val="both"/>
      </w:pPr>
      <w:r>
        <w:rPr>
          <w:rFonts w:ascii="Times New Roman"/>
          <w:b w:val="false"/>
          <w:i w:val="false"/>
          <w:color w:val="000000"/>
          <w:sz w:val="28"/>
        </w:rPr>
        <w:t xml:space="preserve">
      52.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апреля 2016 года "О правовых актах":</w:t>
      </w:r>
    </w:p>
    <w:bookmarkEnd w:id="953"/>
    <w:bookmarkStart w:name="z1022" w:id="954"/>
    <w:p>
      <w:pPr>
        <w:spacing w:after="0"/>
        <w:ind w:left="0"/>
        <w:jc w:val="both"/>
      </w:pPr>
      <w:r>
        <w:rPr>
          <w:rFonts w:ascii="Times New Roman"/>
          <w:b w:val="false"/>
          <w:i w:val="false"/>
          <w:color w:val="000000"/>
          <w:sz w:val="28"/>
        </w:rPr>
        <w:t xml:space="preserve">
      1) часть четвертую </w:t>
      </w:r>
      <w:r>
        <w:rPr>
          <w:rFonts w:ascii="Times New Roman"/>
          <w:b w:val="false"/>
          <w:i w:val="false"/>
          <w:color w:val="000000"/>
          <w:sz w:val="28"/>
        </w:rPr>
        <w:t>пункта 1</w:t>
      </w:r>
      <w:r>
        <w:rPr>
          <w:rFonts w:ascii="Times New Roman"/>
          <w:b w:val="false"/>
          <w:i w:val="false"/>
          <w:color w:val="000000"/>
          <w:sz w:val="28"/>
        </w:rPr>
        <w:t xml:space="preserve"> статьи 19 после слов "не может быть менее десяти рабочих дней" дополнить словами ", за исключением проектов нормативных правовых актов, предусматривающих введение запретов и количественных ограничений и мер таможенно-тарифного регулирования в целях предотвращения либо уменьшения критического недостатка на внутреннем рынке продовольственных или иных товаров, включенных в перечень существенно важных товаров, и обеспечения национальной безопасности Республики Казахстан на основании решения консультативно-совещательного органа по торговой политике при Правительстве Республики Казахстан, срок для представления экспертного заключения по которым составляет пять рабочих дней";</w:t>
      </w:r>
    </w:p>
    <w:bookmarkEnd w:id="954"/>
    <w:bookmarkStart w:name="z1023" w:id="95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6</w:t>
      </w:r>
      <w:r>
        <w:rPr>
          <w:rFonts w:ascii="Times New Roman"/>
          <w:b w:val="false"/>
          <w:i w:val="false"/>
          <w:color w:val="000000"/>
          <w:sz w:val="28"/>
        </w:rPr>
        <w:t xml:space="preserve"> статьи 42 изложить в следующей редакции:</w:t>
      </w:r>
    </w:p>
    <w:bookmarkEnd w:id="955"/>
    <w:bookmarkStart w:name="z1024" w:id="956"/>
    <w:p>
      <w:pPr>
        <w:spacing w:after="0"/>
        <w:ind w:left="0"/>
        <w:jc w:val="both"/>
      </w:pPr>
      <w:r>
        <w:rPr>
          <w:rFonts w:ascii="Times New Roman"/>
          <w:b w:val="false"/>
          <w:i w:val="false"/>
          <w:color w:val="000000"/>
          <w:sz w:val="28"/>
        </w:rPr>
        <w:t>
      "6. Нормативные правовые акты, которыми утверждаются квалификационные или разрешительные требования, предъявляемые к отдельным видам (подвидам) деятельности, и перечень документов, подтверждающих соответствие квалификационным или разрешительным требованиям, не могут быть введены в действие до истечения шестидесяти календарных дней после дня их первого официального опубликования, за исключением нормативных правовых актов, разработанных центральными государственными органами для введения разрешительного порядка экспорта или импорта отдельных видов товаров в целях предотвращения либо уменьшения критического недостатка на внутреннем рынке, обеспечения обороны страны и национальной безопасности Республики Казахстан, охраны жизни и здоровья человека, окружающей среды, животных, растений, культурных ценностей, защиты общественной морали и правопорядка.".</w:t>
      </w:r>
    </w:p>
    <w:bookmarkEnd w:id="956"/>
    <w:bookmarkStart w:name="z1025" w:id="957"/>
    <w:p>
      <w:pPr>
        <w:spacing w:after="0"/>
        <w:ind w:left="0"/>
        <w:jc w:val="both"/>
      </w:pPr>
      <w:r>
        <w:rPr>
          <w:rFonts w:ascii="Times New Roman"/>
          <w:b w:val="false"/>
          <w:i w:val="false"/>
          <w:color w:val="000000"/>
          <w:sz w:val="28"/>
        </w:rPr>
        <w:t xml:space="preserve">
      53.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апреля 2016 года "О лотереях и лотерейной деятельности":</w:t>
      </w:r>
    </w:p>
    <w:bookmarkEnd w:id="9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статью 14</w:t>
      </w:r>
      <w:r>
        <w:rPr>
          <w:rFonts w:ascii="Times New Roman"/>
          <w:b w:val="false"/>
          <w:i w:val="false"/>
          <w:color w:val="000000"/>
          <w:sz w:val="28"/>
        </w:rPr>
        <w:t xml:space="preserve"> изложить в следующей редакции:</w:t>
      </w:r>
    </w:p>
    <w:bookmarkStart w:name="z1027" w:id="958"/>
    <w:p>
      <w:pPr>
        <w:spacing w:after="0"/>
        <w:ind w:left="0"/>
        <w:jc w:val="both"/>
      </w:pPr>
      <w:r>
        <w:rPr>
          <w:rFonts w:ascii="Times New Roman"/>
          <w:b w:val="false"/>
          <w:i w:val="false"/>
          <w:color w:val="000000"/>
          <w:sz w:val="28"/>
        </w:rPr>
        <w:t>
      "Статья 14. Отчисления от лотереи</w:t>
      </w:r>
    </w:p>
    <w:bookmarkEnd w:id="958"/>
    <w:bookmarkStart w:name="z1028" w:id="959"/>
    <w:p>
      <w:pPr>
        <w:spacing w:after="0"/>
        <w:ind w:left="0"/>
        <w:jc w:val="both"/>
      </w:pPr>
      <w:r>
        <w:rPr>
          <w:rFonts w:ascii="Times New Roman"/>
          <w:b w:val="false"/>
          <w:i w:val="false"/>
          <w:color w:val="000000"/>
          <w:sz w:val="28"/>
        </w:rPr>
        <w:t>
      Оператор лотереи обязан ежеквартально направлять на развитие физической культуры и спорта не менее десяти процентов от разницы между выручкой от реализованных лотерейных билетов, квитанций или иных документов и призовым фондом единому оператору, осуществляющему деятельность по распределению внебюджетных денежных средств, направленных на развитие физической культуры и спорта, а также не менее десяти процентов от разницы между выручкой от реализованных лотерейных билетов, квитанций или иных документов и призовым фондом в форме обязательных имущественных взносов в общественный фонд "Қазақстан халқына".".</w:t>
      </w:r>
    </w:p>
    <w:bookmarkEnd w:id="959"/>
    <w:bookmarkStart w:name="z1029" w:id="960"/>
    <w:p>
      <w:pPr>
        <w:spacing w:after="0"/>
        <w:ind w:left="0"/>
        <w:jc w:val="both"/>
      </w:pPr>
      <w:r>
        <w:rPr>
          <w:rFonts w:ascii="Times New Roman"/>
          <w:b w:val="false"/>
          <w:i w:val="false"/>
          <w:color w:val="000000"/>
          <w:sz w:val="28"/>
        </w:rPr>
        <w:t xml:space="preserve">
      54.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26 июля 2016 года "О платежах и платежных системах":</w:t>
      </w:r>
    </w:p>
    <w:bookmarkEnd w:id="960"/>
    <w:bookmarkStart w:name="z1030" w:id="961"/>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27</w:t>
      </w:r>
      <w:r>
        <w:rPr>
          <w:rFonts w:ascii="Times New Roman"/>
          <w:b w:val="false"/>
          <w:i w:val="false"/>
          <w:color w:val="000000"/>
          <w:sz w:val="28"/>
        </w:rPr>
        <w:t>:</w:t>
      </w:r>
    </w:p>
    <w:bookmarkEnd w:id="961"/>
    <w:bookmarkStart w:name="z1031" w:id="962"/>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p>
    <w:bookmarkEnd w:id="962"/>
    <w:bookmarkStart w:name="z1032" w:id="963"/>
    <w:p>
      <w:pPr>
        <w:spacing w:after="0"/>
        <w:ind w:left="0"/>
        <w:jc w:val="both"/>
      </w:pPr>
      <w:r>
        <w:rPr>
          <w:rFonts w:ascii="Times New Roman"/>
          <w:b w:val="false"/>
          <w:i w:val="false"/>
          <w:color w:val="000000"/>
          <w:sz w:val="28"/>
        </w:rPr>
        <w:t>
      "3. Положения подпунктов 1) и 2) пункта 2 настоящей статьи не распространяются на случаи открытия:</w:t>
      </w:r>
    </w:p>
    <w:bookmarkEnd w:id="963"/>
    <w:bookmarkStart w:name="z1033" w:id="964"/>
    <w:p>
      <w:pPr>
        <w:spacing w:after="0"/>
        <w:ind w:left="0"/>
        <w:jc w:val="both"/>
      </w:pPr>
      <w:r>
        <w:rPr>
          <w:rFonts w:ascii="Times New Roman"/>
          <w:b w:val="false"/>
          <w:i w:val="false"/>
          <w:color w:val="000000"/>
          <w:sz w:val="28"/>
        </w:rPr>
        <w:t>
      1) банковского счета клиенту – физическому лицу, предназначенного для зачисления пособий, социальных выплат, выплачиваемых из государственного бюджета и (или) Государственного фонда социального страхования, или пенсий, выплачиваемых из государственного бюджета и (или) единого накопительного пенсионного фонда, и (или) добровольного накопительного пенсионного фонда, а также алиментов (денег, предназначенных на содержание несовершеннолетних и нетрудоспособных совершеннолетних детей);</w:t>
      </w:r>
    </w:p>
    <w:bookmarkEnd w:id="964"/>
    <w:bookmarkStart w:name="z1034" w:id="965"/>
    <w:p>
      <w:pPr>
        <w:spacing w:after="0"/>
        <w:ind w:left="0"/>
        <w:jc w:val="both"/>
      </w:pPr>
      <w:r>
        <w:rPr>
          <w:rFonts w:ascii="Times New Roman"/>
          <w:b w:val="false"/>
          <w:i w:val="false"/>
          <w:color w:val="000000"/>
          <w:sz w:val="28"/>
        </w:rPr>
        <w:t>
      2) банковских счетов в жилищном строительном сберегательном банке, предназначенных для зачисления платежей и субсидий в целях оплаты за арендованное жилье в частном жилищном фонде.";</w:t>
      </w:r>
    </w:p>
    <w:bookmarkEnd w:id="965"/>
    <w:bookmarkStart w:name="z1035" w:id="966"/>
    <w:p>
      <w:pPr>
        <w:spacing w:after="0"/>
        <w:ind w:left="0"/>
        <w:jc w:val="both"/>
      </w:pPr>
      <w:r>
        <w:rPr>
          <w:rFonts w:ascii="Times New Roman"/>
          <w:b w:val="false"/>
          <w:i w:val="false"/>
          <w:color w:val="000000"/>
          <w:sz w:val="28"/>
        </w:rPr>
        <w:t xml:space="preserve">
      часть третью </w:t>
      </w:r>
      <w:r>
        <w:rPr>
          <w:rFonts w:ascii="Times New Roman"/>
          <w:b w:val="false"/>
          <w:i w:val="false"/>
          <w:color w:val="000000"/>
          <w:sz w:val="28"/>
        </w:rPr>
        <w:t>пункта 10</w:t>
      </w:r>
      <w:r>
        <w:rPr>
          <w:rFonts w:ascii="Times New Roman"/>
          <w:b w:val="false"/>
          <w:i w:val="false"/>
          <w:color w:val="000000"/>
          <w:sz w:val="28"/>
        </w:rPr>
        <w:t xml:space="preserve"> дополнить подпунктом 2-2) следующего содержания:</w:t>
      </w:r>
    </w:p>
    <w:bookmarkEnd w:id="966"/>
    <w:bookmarkStart w:name="z1036" w:id="967"/>
    <w:p>
      <w:pPr>
        <w:spacing w:after="0"/>
        <w:ind w:left="0"/>
        <w:jc w:val="both"/>
      </w:pPr>
      <w:r>
        <w:rPr>
          <w:rFonts w:ascii="Times New Roman"/>
          <w:b w:val="false"/>
          <w:i w:val="false"/>
          <w:color w:val="000000"/>
          <w:sz w:val="28"/>
        </w:rPr>
        <w:t>
      "2-2) на деньги, находящиеся на банковских счетах в жилищном строительном сберегательном банке, предназначенных для зачисления платежей и субсидий в целях оплаты за арендованное жилье в частном жилищном фонде;";</w:t>
      </w:r>
    </w:p>
    <w:bookmarkEnd w:id="967"/>
    <w:bookmarkStart w:name="z1037" w:id="968"/>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11</w:t>
      </w:r>
      <w:r>
        <w:rPr>
          <w:rFonts w:ascii="Times New Roman"/>
          <w:b w:val="false"/>
          <w:i w:val="false"/>
          <w:color w:val="000000"/>
          <w:sz w:val="28"/>
        </w:rPr>
        <w:t xml:space="preserve"> после слов "использования жилищных выплат" дополнить словами ", на деньги, находящиеся на банковских счетах в жилищном строительном сберегательном банке, предназначенных для зачисления платежей и субсидий в целях оплаты за арендованное жилье в частном жилищном фонде";</w:t>
      </w:r>
    </w:p>
    <w:bookmarkEnd w:id="968"/>
    <w:bookmarkStart w:name="z1038" w:id="969"/>
    <w:p>
      <w:pPr>
        <w:spacing w:after="0"/>
        <w:ind w:left="0"/>
        <w:jc w:val="both"/>
      </w:pPr>
      <w:r>
        <w:rPr>
          <w:rFonts w:ascii="Times New Roman"/>
          <w:b w:val="false"/>
          <w:i w:val="false"/>
          <w:color w:val="000000"/>
          <w:sz w:val="28"/>
        </w:rPr>
        <w:t xml:space="preserve">
      2) подпункт 5) части первой </w:t>
      </w:r>
      <w:r>
        <w:rPr>
          <w:rFonts w:ascii="Times New Roman"/>
          <w:b w:val="false"/>
          <w:i w:val="false"/>
          <w:color w:val="000000"/>
          <w:sz w:val="28"/>
        </w:rPr>
        <w:t>пункта 7</w:t>
      </w:r>
      <w:r>
        <w:rPr>
          <w:rFonts w:ascii="Times New Roman"/>
          <w:b w:val="false"/>
          <w:i w:val="false"/>
          <w:color w:val="000000"/>
          <w:sz w:val="28"/>
        </w:rPr>
        <w:t xml:space="preserve"> статьи 46 после слов "оплаты лечения" дополнить словами ", денег, находящихся на банковских счетах в жилищном строительном сберегательном банке, предназначенных для зачисления платежей и субсидий в целях оплаты за арендованное жилье в частном жилищном фонде".</w:t>
      </w:r>
    </w:p>
    <w:bookmarkEnd w:id="969"/>
    <w:bookmarkStart w:name="z1039" w:id="970"/>
    <w:p>
      <w:pPr>
        <w:spacing w:after="0"/>
        <w:ind w:left="0"/>
        <w:jc w:val="both"/>
      </w:pPr>
      <w:r>
        <w:rPr>
          <w:rFonts w:ascii="Times New Roman"/>
          <w:b w:val="false"/>
          <w:i w:val="false"/>
          <w:color w:val="000000"/>
          <w:sz w:val="28"/>
        </w:rPr>
        <w:t xml:space="preserve">
      55.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30 декабря 2016 года "О дактилоскопической и геномной регистрации":</w:t>
      </w:r>
    </w:p>
    <w:bookmarkEnd w:id="970"/>
    <w:bookmarkStart w:name="z1040" w:id="971"/>
    <w:p>
      <w:pPr>
        <w:spacing w:after="0"/>
        <w:ind w:left="0"/>
        <w:jc w:val="both"/>
      </w:pPr>
      <w:r>
        <w:rPr>
          <w:rFonts w:ascii="Times New Roman"/>
          <w:b w:val="false"/>
          <w:i w:val="false"/>
          <w:color w:val="000000"/>
          <w:sz w:val="28"/>
        </w:rPr>
        <w:t xml:space="preserve">
      в части второй </w:t>
      </w:r>
      <w:r>
        <w:rPr>
          <w:rFonts w:ascii="Times New Roman"/>
          <w:b w:val="false"/>
          <w:i w:val="false"/>
          <w:color w:val="000000"/>
          <w:sz w:val="28"/>
        </w:rPr>
        <w:t>статьи 39</w:t>
      </w:r>
      <w:r>
        <w:rPr>
          <w:rFonts w:ascii="Times New Roman"/>
          <w:b w:val="false"/>
          <w:i w:val="false"/>
          <w:color w:val="000000"/>
          <w:sz w:val="28"/>
        </w:rPr>
        <w:t xml:space="preserve"> цифры "2023" заменить цифрами "2024".</w:t>
      </w:r>
    </w:p>
    <w:bookmarkEnd w:id="971"/>
    <w:bookmarkStart w:name="z1041" w:id="972"/>
    <w:p>
      <w:pPr>
        <w:spacing w:after="0"/>
        <w:ind w:left="0"/>
        <w:jc w:val="both"/>
      </w:pPr>
      <w:r>
        <w:rPr>
          <w:rFonts w:ascii="Times New Roman"/>
          <w:b w:val="false"/>
          <w:i w:val="false"/>
          <w:color w:val="000000"/>
          <w:sz w:val="28"/>
        </w:rPr>
        <w:t xml:space="preserve">
      56.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декабря 2018 года "О естественных монополиях":</w:t>
      </w:r>
    </w:p>
    <w:bookmarkEnd w:id="972"/>
    <w:bookmarkStart w:name="z1042" w:id="973"/>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8</w:t>
      </w:r>
      <w:r>
        <w:rPr>
          <w:rFonts w:ascii="Times New Roman"/>
          <w:b w:val="false"/>
          <w:i w:val="false"/>
          <w:color w:val="000000"/>
          <w:sz w:val="28"/>
        </w:rPr>
        <w:t>:</w:t>
      </w:r>
    </w:p>
    <w:bookmarkEnd w:id="973"/>
    <w:bookmarkStart w:name="z1043" w:id="974"/>
    <w:p>
      <w:pPr>
        <w:spacing w:after="0"/>
        <w:ind w:left="0"/>
        <w:jc w:val="both"/>
      </w:pPr>
      <w:r>
        <w:rPr>
          <w:rFonts w:ascii="Times New Roman"/>
          <w:b w:val="false"/>
          <w:i w:val="false"/>
          <w:color w:val="000000"/>
          <w:sz w:val="28"/>
        </w:rPr>
        <w:t>
      дополнить подпунктом 24-3) следующего содержания:</w:t>
      </w:r>
    </w:p>
    <w:bookmarkEnd w:id="974"/>
    <w:bookmarkStart w:name="z1044" w:id="975"/>
    <w:p>
      <w:pPr>
        <w:spacing w:after="0"/>
        <w:ind w:left="0"/>
        <w:jc w:val="both"/>
      </w:pPr>
      <w:r>
        <w:rPr>
          <w:rFonts w:ascii="Times New Roman"/>
          <w:b w:val="false"/>
          <w:i w:val="false"/>
          <w:color w:val="000000"/>
          <w:sz w:val="28"/>
        </w:rPr>
        <w:t>
      "24-3) согласовывает уполномоченному органу по управлению государственным имуществом, местному исполнительному органу договор передачи имущества, используемого в технологическом цикле при предоставлении регулируемых услуг субъектами естественных монополий и передаваемого от местных исполнительных органов в соответствии с планом передачи на баланс и (или) в доверительное управление имущества, за исключением субъектов естественных монополий, предоставляющих регулируемые услуги, предусмотренные подпунктами 10), 12) и 13) пункта 1 статьи 5 настоящего Закона;";</w:t>
      </w:r>
    </w:p>
    <w:bookmarkEnd w:id="9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25)</w:t>
      </w:r>
      <w:r>
        <w:rPr>
          <w:rFonts w:ascii="Times New Roman"/>
          <w:b w:val="false"/>
          <w:i w:val="false"/>
          <w:color w:val="000000"/>
          <w:sz w:val="28"/>
        </w:rPr>
        <w:t xml:space="preserve"> изложить в следующей редакции:</w:t>
      </w:r>
    </w:p>
    <w:bookmarkStart w:name="z1046" w:id="976"/>
    <w:p>
      <w:pPr>
        <w:spacing w:after="0"/>
        <w:ind w:left="0"/>
        <w:jc w:val="both"/>
      </w:pPr>
      <w:r>
        <w:rPr>
          <w:rFonts w:ascii="Times New Roman"/>
          <w:b w:val="false"/>
          <w:i w:val="false"/>
          <w:color w:val="000000"/>
          <w:sz w:val="28"/>
        </w:rPr>
        <w:t>
      "25) вносит изменение в утвержденную тарифную смету в случае получения на баланс и (или) в доверительное управление имущества, используемого в технологическом цикле при предоставлении регулируемых услуг субъектами естественных монополий от местных исполнительных органов при его получении в безвозмездное пользование, в том числе электрических сетей от других энергопередающих организаций, не выше уровня прогноза социально-экономического развития на соответствующий год;";</w:t>
      </w:r>
    </w:p>
    <w:bookmarkEnd w:id="976"/>
    <w:bookmarkStart w:name="z1047" w:id="977"/>
    <w:p>
      <w:pPr>
        <w:spacing w:after="0"/>
        <w:ind w:left="0"/>
        <w:jc w:val="both"/>
      </w:pPr>
      <w:r>
        <w:rPr>
          <w:rFonts w:ascii="Times New Roman"/>
          <w:b w:val="false"/>
          <w:i w:val="false"/>
          <w:color w:val="000000"/>
          <w:sz w:val="28"/>
        </w:rPr>
        <w:t>
      дополнить подпунктом 35-1) следующего содержания:</w:t>
      </w:r>
    </w:p>
    <w:bookmarkEnd w:id="977"/>
    <w:bookmarkStart w:name="z1048" w:id="978"/>
    <w:p>
      <w:pPr>
        <w:spacing w:after="0"/>
        <w:ind w:left="0"/>
        <w:jc w:val="both"/>
      </w:pPr>
      <w:r>
        <w:rPr>
          <w:rFonts w:ascii="Times New Roman"/>
          <w:b w:val="false"/>
          <w:i w:val="false"/>
          <w:color w:val="000000"/>
          <w:sz w:val="28"/>
        </w:rPr>
        <w:t>
      "35-1) согласовывает местным исполнительным органам план передачи на баланс и (или) в доверительное управление имущества, используемого в технологическом цикле при предоставлении регулируемых услуг субъектами естественных монополий, за исключением субъектов естественных монополий, предоставляющих регулируемые услуги, предусмотренные подпунктами 10), 12) и 13) пункта 1 статьи 5 настоящего Закона;";</w:t>
      </w:r>
    </w:p>
    <w:bookmarkEnd w:id="978"/>
    <w:bookmarkStart w:name="z1049" w:id="97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10</w:t>
      </w:r>
      <w:r>
        <w:rPr>
          <w:rFonts w:ascii="Times New Roman"/>
          <w:b w:val="false"/>
          <w:i w:val="false"/>
          <w:color w:val="000000"/>
          <w:sz w:val="28"/>
        </w:rPr>
        <w:t xml:space="preserve"> дополнить подпунктом 3-1) следующего содержания:</w:t>
      </w:r>
    </w:p>
    <w:bookmarkEnd w:id="979"/>
    <w:bookmarkStart w:name="z1050" w:id="980"/>
    <w:p>
      <w:pPr>
        <w:spacing w:after="0"/>
        <w:ind w:left="0"/>
        <w:jc w:val="both"/>
      </w:pPr>
      <w:r>
        <w:rPr>
          <w:rFonts w:ascii="Times New Roman"/>
          <w:b w:val="false"/>
          <w:i w:val="false"/>
          <w:color w:val="000000"/>
          <w:sz w:val="28"/>
        </w:rPr>
        <w:t>
      "3-1) утверждают по согласованию с уполномоченным органом план передачи на баланс и (или) в доверительное управление имущества, используемого в технологическом цикле при предоставлении регулируемых услуг;";</w:t>
      </w:r>
    </w:p>
    <w:bookmarkEnd w:id="980"/>
    <w:bookmarkStart w:name="z1051" w:id="981"/>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15</w:t>
      </w:r>
      <w:r>
        <w:rPr>
          <w:rFonts w:ascii="Times New Roman"/>
          <w:b w:val="false"/>
          <w:i w:val="false"/>
          <w:color w:val="000000"/>
          <w:sz w:val="28"/>
        </w:rPr>
        <w:t>:</w:t>
      </w:r>
    </w:p>
    <w:bookmarkEnd w:id="981"/>
    <w:bookmarkStart w:name="z1052" w:id="982"/>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7</w:t>
      </w:r>
      <w:r>
        <w:rPr>
          <w:rFonts w:ascii="Times New Roman"/>
          <w:b w:val="false"/>
          <w:i w:val="false"/>
          <w:color w:val="000000"/>
          <w:sz w:val="28"/>
        </w:rPr>
        <w:t xml:space="preserve"> дополнить подпунктом 4-1) следующего содержания:</w:t>
      </w:r>
    </w:p>
    <w:bookmarkEnd w:id="982"/>
    <w:bookmarkStart w:name="z1053" w:id="983"/>
    <w:p>
      <w:pPr>
        <w:spacing w:after="0"/>
        <w:ind w:left="0"/>
        <w:jc w:val="both"/>
      </w:pPr>
      <w:r>
        <w:rPr>
          <w:rFonts w:ascii="Times New Roman"/>
          <w:b w:val="false"/>
          <w:i w:val="false"/>
          <w:color w:val="000000"/>
          <w:sz w:val="28"/>
        </w:rPr>
        <w:t>
      "4-1) карта ремонтов субъектов с целевыми показателями в рамках инвестиционных программ;";</w:t>
      </w:r>
    </w:p>
    <w:bookmarkEnd w:id="9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21</w:t>
      </w:r>
      <w:r>
        <w:rPr>
          <w:rFonts w:ascii="Times New Roman"/>
          <w:b w:val="false"/>
          <w:i w:val="false"/>
          <w:color w:val="000000"/>
          <w:sz w:val="28"/>
        </w:rPr>
        <w:t xml:space="preserve"> дополнить словами "в электронной форме";</w:t>
      </w:r>
    </w:p>
    <w:bookmarkStart w:name="z1055" w:id="98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статью 21</w:t>
      </w:r>
      <w:r>
        <w:rPr>
          <w:rFonts w:ascii="Times New Roman"/>
          <w:b w:val="false"/>
          <w:i w:val="false"/>
          <w:color w:val="000000"/>
          <w:sz w:val="28"/>
        </w:rPr>
        <w:t xml:space="preserve"> дополнить пунктом 4-1 следующего содержания:</w:t>
      </w:r>
    </w:p>
    <w:bookmarkEnd w:id="984"/>
    <w:bookmarkStart w:name="z1056" w:id="985"/>
    <w:p>
      <w:pPr>
        <w:spacing w:after="0"/>
        <w:ind w:left="0"/>
        <w:jc w:val="both"/>
      </w:pPr>
      <w:r>
        <w:rPr>
          <w:rFonts w:ascii="Times New Roman"/>
          <w:b w:val="false"/>
          <w:i w:val="false"/>
          <w:color w:val="000000"/>
          <w:sz w:val="28"/>
        </w:rPr>
        <w:t>
      "4-1. Отказ в утверждении инвестиционной программы принимается совместным решением уполномоченного органа и государственного органа, осуществляющего руководство в соответствующей сфере, либо местного исполнительного органа.";</w:t>
      </w:r>
    </w:p>
    <w:bookmarkEnd w:id="985"/>
    <w:bookmarkStart w:name="z1057" w:id="986"/>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22</w:t>
      </w:r>
      <w:r>
        <w:rPr>
          <w:rFonts w:ascii="Times New Roman"/>
          <w:b w:val="false"/>
          <w:i w:val="false"/>
          <w:color w:val="000000"/>
          <w:sz w:val="28"/>
        </w:rPr>
        <w:t>:</w:t>
      </w:r>
    </w:p>
    <w:bookmarkEnd w:id="986"/>
    <w:bookmarkStart w:name="z1058" w:id="98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9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дополнить словами ", а также документов системы государственного планирования, утвержденных уполномоченным органом";</w:t>
      </w:r>
    </w:p>
    <w:bookmarkStart w:name="z1060" w:id="988"/>
    <w:p>
      <w:pPr>
        <w:spacing w:after="0"/>
        <w:ind w:left="0"/>
        <w:jc w:val="both"/>
      </w:pPr>
      <w:r>
        <w:rPr>
          <w:rFonts w:ascii="Times New Roman"/>
          <w:b w:val="false"/>
          <w:i w:val="false"/>
          <w:color w:val="000000"/>
          <w:sz w:val="28"/>
        </w:rPr>
        <w:t>
      дополнить подпунктами 9-1) и 9-2) следующего содержания:</w:t>
      </w:r>
    </w:p>
    <w:bookmarkEnd w:id="988"/>
    <w:bookmarkStart w:name="z1061" w:id="989"/>
    <w:p>
      <w:pPr>
        <w:spacing w:after="0"/>
        <w:ind w:left="0"/>
        <w:jc w:val="both"/>
      </w:pPr>
      <w:r>
        <w:rPr>
          <w:rFonts w:ascii="Times New Roman"/>
          <w:b w:val="false"/>
          <w:i w:val="false"/>
          <w:color w:val="000000"/>
          <w:sz w:val="28"/>
        </w:rPr>
        <w:t>
      "9-1) получение на баланс и (или) в доверительное управление имущества, используемого в технологическом цикле при предоставлении регулируемых услуг субъектами естественных монополий, за исключением субъектов естественных монополий, предоставляющих регулируемые услуги, предусмотренные подпунктами 10), 12) и 13) пункта 1 статьи 5 настоящего Закона, от местных исполнительных органов в соответствии с планом передачи на баланс и (или) в доверительное управление имущества при его получении в безвозмездное пользование;</w:t>
      </w:r>
    </w:p>
    <w:bookmarkEnd w:id="989"/>
    <w:bookmarkStart w:name="z1062" w:id="990"/>
    <w:p>
      <w:pPr>
        <w:spacing w:after="0"/>
        <w:ind w:left="0"/>
        <w:jc w:val="both"/>
      </w:pPr>
      <w:r>
        <w:rPr>
          <w:rFonts w:ascii="Times New Roman"/>
          <w:b w:val="false"/>
          <w:i w:val="false"/>
          <w:color w:val="000000"/>
          <w:sz w:val="28"/>
        </w:rPr>
        <w:t>
      9-2) изменение среднемесячной номинальной заработной платы одного работника по видам экономической деятельности в регионе (городе), сложившейся по данным статистики за год;";</w:t>
      </w:r>
    </w:p>
    <w:bookmarkEnd w:id="990"/>
    <w:bookmarkStart w:name="z1063" w:id="991"/>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2</w:t>
      </w:r>
      <w:r>
        <w:rPr>
          <w:rFonts w:ascii="Times New Roman"/>
          <w:b w:val="false"/>
          <w:i w:val="false"/>
          <w:color w:val="000000"/>
          <w:sz w:val="28"/>
        </w:rPr>
        <w:t xml:space="preserve"> после цифры "9)" дополнить цифрами ", 9-1), 9-2)";</w:t>
      </w:r>
    </w:p>
    <w:bookmarkEnd w:id="9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части второй пункта 4 изложить в следующей редакции:</w:t>
      </w:r>
    </w:p>
    <w:bookmarkStart w:name="z1065" w:id="992"/>
    <w:p>
      <w:pPr>
        <w:spacing w:after="0"/>
        <w:ind w:left="0"/>
        <w:jc w:val="both"/>
      </w:pPr>
      <w:r>
        <w:rPr>
          <w:rFonts w:ascii="Times New Roman"/>
          <w:b w:val="false"/>
          <w:i w:val="false"/>
          <w:color w:val="000000"/>
          <w:sz w:val="28"/>
        </w:rPr>
        <w:t>
      "2) подпунктами 4), 6), 9-1) и 9-2) пункта 1 настоящей статьи, составляет не более тридцати рабочих дней со дня ее представления;";</w:t>
      </w:r>
    </w:p>
    <w:bookmarkEnd w:id="992"/>
    <w:bookmarkStart w:name="z1066" w:id="993"/>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пункт 12</w:t>
      </w:r>
      <w:r>
        <w:rPr>
          <w:rFonts w:ascii="Times New Roman"/>
          <w:b w:val="false"/>
          <w:i w:val="false"/>
          <w:color w:val="000000"/>
          <w:sz w:val="28"/>
        </w:rPr>
        <w:t xml:space="preserve"> статьи 25 дополнить частями второй, третьей, четвертой и пятой следующего содержания:</w:t>
      </w:r>
    </w:p>
    <w:bookmarkEnd w:id="993"/>
    <w:bookmarkStart w:name="z1067" w:id="994"/>
    <w:p>
      <w:pPr>
        <w:spacing w:after="0"/>
        <w:ind w:left="0"/>
        <w:jc w:val="both"/>
      </w:pPr>
      <w:r>
        <w:rPr>
          <w:rFonts w:ascii="Times New Roman"/>
          <w:b w:val="false"/>
          <w:i w:val="false"/>
          <w:color w:val="000000"/>
          <w:sz w:val="28"/>
        </w:rPr>
        <w:t>
      "Публичные слушания, отчеты субъектов естественных монополий перед потребителями и иными заинтересованными лицами проводятся, в том числе с организацией онлайн-трансляции, с обеспечением беспрепятственного доступа участников публичных слушаний.</w:t>
      </w:r>
    </w:p>
    <w:bookmarkEnd w:id="994"/>
    <w:bookmarkStart w:name="z1068" w:id="995"/>
    <w:p>
      <w:pPr>
        <w:spacing w:after="0"/>
        <w:ind w:left="0"/>
        <w:jc w:val="both"/>
      </w:pPr>
      <w:r>
        <w:rPr>
          <w:rFonts w:ascii="Times New Roman"/>
          <w:b w:val="false"/>
          <w:i w:val="false"/>
          <w:color w:val="000000"/>
          <w:sz w:val="28"/>
        </w:rPr>
        <w:t>
      При введении в стране чрезвычайного положения, ограничительных мероприятий, в том числе карантина, уполномоченный орган или его территориальные подразделения, субъекты естественных монополий проводят публичные слушания, отчеты перед потребителями и иными заинтересованными лицами посредством онлайн-трансляций.</w:t>
      </w:r>
    </w:p>
    <w:bookmarkEnd w:id="995"/>
    <w:bookmarkStart w:name="z1069" w:id="996"/>
    <w:p>
      <w:pPr>
        <w:spacing w:after="0"/>
        <w:ind w:left="0"/>
        <w:jc w:val="both"/>
      </w:pPr>
      <w:r>
        <w:rPr>
          <w:rFonts w:ascii="Times New Roman"/>
          <w:b w:val="false"/>
          <w:i w:val="false"/>
          <w:color w:val="000000"/>
          <w:sz w:val="28"/>
        </w:rPr>
        <w:t>
      При проведении публичных слушаний посредством онлайн-трансляций ведомство уполномоченного органа или его территориальное подразделение не позднее десяти календарных дней до даты проведения публичных слушаний размещает в средствах массовой информации и на интернет-ресурсе объявление о предстоящем публичном слушании с указанием даты, времени и ссылки на онлайн-трансляцию публичных слушаний.</w:t>
      </w:r>
    </w:p>
    <w:bookmarkEnd w:id="996"/>
    <w:bookmarkStart w:name="z1070" w:id="997"/>
    <w:p>
      <w:pPr>
        <w:spacing w:after="0"/>
        <w:ind w:left="0"/>
        <w:jc w:val="both"/>
      </w:pPr>
      <w:r>
        <w:rPr>
          <w:rFonts w:ascii="Times New Roman"/>
          <w:b w:val="false"/>
          <w:i w:val="false"/>
          <w:color w:val="000000"/>
          <w:sz w:val="28"/>
        </w:rPr>
        <w:t>
      В случае, если финансовая отчетность субъекта естественной монополии в соответствии с законами Республики Казахстан подлежит обязательному аудиту, ее размещение в средствах массовой информации, предусмотренное пунктом 2 настоящей статьи, осуществляется в течение десяти календарных дней после завершения аудита.";</w:t>
      </w:r>
    </w:p>
    <w:bookmarkEnd w:id="997"/>
    <w:bookmarkStart w:name="z1071" w:id="998"/>
    <w:p>
      <w:pPr>
        <w:spacing w:after="0"/>
        <w:ind w:left="0"/>
        <w:jc w:val="both"/>
      </w:pPr>
      <w:r>
        <w:rPr>
          <w:rFonts w:ascii="Times New Roman"/>
          <w:b w:val="false"/>
          <w:i w:val="false"/>
          <w:color w:val="000000"/>
          <w:sz w:val="28"/>
        </w:rPr>
        <w:t xml:space="preserve">
      7) в части первой </w:t>
      </w:r>
      <w:r>
        <w:rPr>
          <w:rFonts w:ascii="Times New Roman"/>
          <w:b w:val="false"/>
          <w:i w:val="false"/>
          <w:color w:val="000000"/>
          <w:sz w:val="28"/>
        </w:rPr>
        <w:t>пункта 2</w:t>
      </w:r>
      <w:r>
        <w:rPr>
          <w:rFonts w:ascii="Times New Roman"/>
          <w:b w:val="false"/>
          <w:i w:val="false"/>
          <w:color w:val="000000"/>
          <w:sz w:val="28"/>
        </w:rPr>
        <w:t xml:space="preserve"> статьи 26:</w:t>
      </w:r>
    </w:p>
    <w:bookmarkEnd w:id="9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17)</w:t>
      </w:r>
      <w:r>
        <w:rPr>
          <w:rFonts w:ascii="Times New Roman"/>
          <w:b w:val="false"/>
          <w:i w:val="false"/>
          <w:color w:val="000000"/>
          <w:sz w:val="28"/>
        </w:rPr>
        <w:t xml:space="preserve"> после слов "сметы, об исполнении утвержденной инвестиционной программы" дополнить словами "в электронной форме";</w:t>
      </w:r>
    </w:p>
    <w:bookmarkStart w:name="z1073" w:id="999"/>
    <w:p>
      <w:pPr>
        <w:spacing w:after="0"/>
        <w:ind w:left="0"/>
        <w:jc w:val="both"/>
      </w:pPr>
      <w:r>
        <w:rPr>
          <w:rFonts w:ascii="Times New Roman"/>
          <w:b w:val="false"/>
          <w:i w:val="false"/>
          <w:color w:val="000000"/>
          <w:sz w:val="28"/>
        </w:rPr>
        <w:t>
      дополнить подпунктами 24-2) и 24-3) следующего содержания:</w:t>
      </w:r>
    </w:p>
    <w:bookmarkEnd w:id="999"/>
    <w:bookmarkStart w:name="z1074" w:id="1000"/>
    <w:p>
      <w:pPr>
        <w:spacing w:after="0"/>
        <w:ind w:left="0"/>
        <w:jc w:val="both"/>
      </w:pPr>
      <w:r>
        <w:rPr>
          <w:rFonts w:ascii="Times New Roman"/>
          <w:b w:val="false"/>
          <w:i w:val="false"/>
          <w:color w:val="000000"/>
          <w:sz w:val="28"/>
        </w:rPr>
        <w:t>
      "24-2) согласовывать с уполномоченным органом договор доверительного управления имуществом, используемым в технологическом цикле при предоставлении регулируемых услуг, находящимся в собственности у субъекта естественных монополий;</w:t>
      </w:r>
    </w:p>
    <w:bookmarkEnd w:id="1000"/>
    <w:bookmarkStart w:name="z1075" w:id="1001"/>
    <w:p>
      <w:pPr>
        <w:spacing w:after="0"/>
        <w:ind w:left="0"/>
        <w:jc w:val="both"/>
      </w:pPr>
      <w:r>
        <w:rPr>
          <w:rFonts w:ascii="Times New Roman"/>
          <w:b w:val="false"/>
          <w:i w:val="false"/>
          <w:color w:val="000000"/>
          <w:sz w:val="28"/>
        </w:rPr>
        <w:t>
      24-3) согласовывать с уполномоченным органом кредитные соглашения для привлечения займов у международных финансовых организаций, специализированных отраслевых банков, Банка Развития Казахстана и банков второго уровня Республики Казахстан;";</w:t>
      </w:r>
    </w:p>
    <w:bookmarkEnd w:id="1001"/>
    <w:bookmarkStart w:name="z1076" w:id="100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34)</w:t>
      </w:r>
      <w:r>
        <w:rPr>
          <w:rFonts w:ascii="Times New Roman"/>
          <w:b w:val="false"/>
          <w:i w:val="false"/>
          <w:color w:val="000000"/>
          <w:sz w:val="28"/>
        </w:rPr>
        <w:t xml:space="preserve"> слова "подъездного пути, используемой потребителем для проезда подвижного состава" заменить словами "до потребителя (контрагента)".</w:t>
      </w:r>
    </w:p>
    <w:bookmarkEnd w:id="1002"/>
    <w:bookmarkStart w:name="z1077" w:id="1003"/>
    <w:p>
      <w:pPr>
        <w:spacing w:after="0"/>
        <w:ind w:left="0"/>
        <w:jc w:val="both"/>
      </w:pPr>
      <w:r>
        <w:rPr>
          <w:rFonts w:ascii="Times New Roman"/>
          <w:b w:val="false"/>
          <w:i w:val="false"/>
          <w:color w:val="000000"/>
          <w:sz w:val="28"/>
        </w:rPr>
        <w:t xml:space="preserve">
      57.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марта 2019 года "Об оборонной промышленности и государственном оборонном заказе":</w:t>
      </w:r>
    </w:p>
    <w:bookmarkEnd w:id="1003"/>
    <w:bookmarkStart w:name="z1078" w:id="1004"/>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1</w:t>
      </w:r>
      <w:r>
        <w:rPr>
          <w:rFonts w:ascii="Times New Roman"/>
          <w:b w:val="false"/>
          <w:i w:val="false"/>
          <w:color w:val="000000"/>
          <w:sz w:val="28"/>
        </w:rPr>
        <w:t xml:space="preserve"> статьи 20 изложить в следующей редакции:</w:t>
      </w:r>
    </w:p>
    <w:bookmarkEnd w:id="1004"/>
    <w:bookmarkStart w:name="z1079" w:id="1005"/>
    <w:p>
      <w:pPr>
        <w:spacing w:after="0"/>
        <w:ind w:left="0"/>
        <w:jc w:val="both"/>
      </w:pPr>
      <w:r>
        <w:rPr>
          <w:rFonts w:ascii="Times New Roman"/>
          <w:b w:val="false"/>
          <w:i w:val="false"/>
          <w:color w:val="000000"/>
          <w:sz w:val="28"/>
        </w:rPr>
        <w:t>
      "1. Проект государственного оборонного заказа формируется по заявкам получателей государственного оборонного заказа в соответствии с Бюджетным кодексом Республики Казахстан, настоящим Законом и другими нормативными правовыми актами Республики Казахстан, планами развития государственных органов, международными договорами и обязательствами Республики Казахстан.".</w:t>
      </w:r>
    </w:p>
    <w:bookmarkEnd w:id="1005"/>
    <w:bookmarkStart w:name="z1080" w:id="1006"/>
    <w:p>
      <w:pPr>
        <w:spacing w:after="0"/>
        <w:ind w:left="0"/>
        <w:jc w:val="both"/>
      </w:pPr>
      <w:r>
        <w:rPr>
          <w:rFonts w:ascii="Times New Roman"/>
          <w:b w:val="false"/>
          <w:i w:val="false"/>
          <w:color w:val="000000"/>
          <w:sz w:val="28"/>
        </w:rPr>
        <w:t xml:space="preserve">
      58.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 апреля 2019 года "О специальных экономических и индустриальных зонах":</w:t>
      </w:r>
    </w:p>
    <w:bookmarkEnd w:id="1006"/>
    <w:bookmarkStart w:name="z1081" w:id="1007"/>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w:t>
      </w:r>
      <w:r>
        <w:rPr>
          <w:rFonts w:ascii="Times New Roman"/>
          <w:b w:val="false"/>
          <w:i w:val="false"/>
          <w:color w:val="000000"/>
          <w:sz w:val="28"/>
        </w:rPr>
        <w:t>:</w:t>
      </w:r>
    </w:p>
    <w:bookmarkEnd w:id="10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изложить в следующей редакции:</w:t>
      </w:r>
    </w:p>
    <w:bookmarkStart w:name="z1084" w:id="1008"/>
    <w:p>
      <w:pPr>
        <w:spacing w:after="0"/>
        <w:ind w:left="0"/>
        <w:jc w:val="both"/>
      </w:pPr>
      <w:r>
        <w:rPr>
          <w:rFonts w:ascii="Times New Roman"/>
          <w:b w:val="false"/>
          <w:i w:val="false"/>
          <w:color w:val="000000"/>
          <w:sz w:val="28"/>
        </w:rPr>
        <w:t>
      "2) специальная экономическая зона – часть территории Республики Казахстан с точно обозначенными границами, на которой действует специальный правовой режим специальной экономической зоны для осуществления деятельности согласно настоящему Закону;";</w:t>
      </w:r>
    </w:p>
    <w:bookmarkEnd w:id="1008"/>
    <w:bookmarkStart w:name="z1085" w:id="100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5)</w:t>
      </w:r>
      <w:r>
        <w:rPr>
          <w:rFonts w:ascii="Times New Roman"/>
          <w:b w:val="false"/>
          <w:i w:val="false"/>
          <w:color w:val="000000"/>
          <w:sz w:val="28"/>
        </w:rPr>
        <w:t xml:space="preserve"> слова "определяемые уполномоченным органом" заменить словами "включенные в перечень приоритетных видов деятельности, осуществляемых на территориях специальных экономических зон";</w:t>
      </w:r>
    </w:p>
    <w:bookmarkEnd w:id="1009"/>
    <w:bookmarkStart w:name="z1086" w:id="1010"/>
    <w:p>
      <w:pPr>
        <w:spacing w:after="0"/>
        <w:ind w:left="0"/>
        <w:jc w:val="both"/>
      </w:pPr>
      <w:r>
        <w:rPr>
          <w:rFonts w:ascii="Times New Roman"/>
          <w:b w:val="false"/>
          <w:i w:val="false"/>
          <w:color w:val="000000"/>
          <w:sz w:val="28"/>
        </w:rPr>
        <w:t>
      дополнить подпунктами 5-1), 5-2) и 5-3) следующего содержания:</w:t>
      </w:r>
    </w:p>
    <w:bookmarkEnd w:id="1010"/>
    <w:bookmarkStart w:name="z1087" w:id="1011"/>
    <w:p>
      <w:pPr>
        <w:spacing w:after="0"/>
        <w:ind w:left="0"/>
        <w:jc w:val="both"/>
      </w:pPr>
      <w:r>
        <w:rPr>
          <w:rFonts w:ascii="Times New Roman"/>
          <w:b w:val="false"/>
          <w:i w:val="false"/>
          <w:color w:val="000000"/>
          <w:sz w:val="28"/>
        </w:rPr>
        <w:t>
      "5-1) непрофильные виды деятельности – виды деятельности, не входящие в перечень приоритетных видов деятельности, относящиеся к отраслям обрабатывающей промышленности, которые связаны с обработкой сырья, материалов, веществ, компонентов для нового продукта;</w:t>
      </w:r>
    </w:p>
    <w:bookmarkEnd w:id="1011"/>
    <w:bookmarkStart w:name="z1088" w:id="1012"/>
    <w:p>
      <w:pPr>
        <w:spacing w:after="0"/>
        <w:ind w:left="0"/>
        <w:jc w:val="both"/>
      </w:pPr>
      <w:r>
        <w:rPr>
          <w:rFonts w:ascii="Times New Roman"/>
          <w:b w:val="false"/>
          <w:i w:val="false"/>
          <w:color w:val="000000"/>
          <w:sz w:val="28"/>
        </w:rPr>
        <w:t>
      5-2) лицо, осуществляющее непрофильные виды деятельности, – лицо, включенное в единый реестр лиц, осуществляющих непрофильные виды деятельности, и осуществляющее такую деятельность на территории специальной экономической зоны;</w:t>
      </w:r>
    </w:p>
    <w:bookmarkEnd w:id="1012"/>
    <w:bookmarkStart w:name="z1089" w:id="1013"/>
    <w:p>
      <w:pPr>
        <w:spacing w:after="0"/>
        <w:ind w:left="0"/>
        <w:jc w:val="both"/>
      </w:pPr>
      <w:r>
        <w:rPr>
          <w:rFonts w:ascii="Times New Roman"/>
          <w:b w:val="false"/>
          <w:i w:val="false"/>
          <w:color w:val="000000"/>
          <w:sz w:val="28"/>
        </w:rPr>
        <w:t>
      5-3) договор об осуществлении непрофильной деятельности – договор, заключаемый между лицом, осуществляющим непрофильные виды деятельности, или несколькими лицами, осуществляющими непрофильные виды деятельности, и управляющей компанией специальной экономической зоны, устанавливающий условия осуществления деятельности на территории специальной экономической зоны, права, обязанности и ответственность сторон;";</w:t>
      </w:r>
    </w:p>
    <w:bookmarkEnd w:id="1013"/>
    <w:bookmarkStart w:name="z1090" w:id="101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7)</w:t>
      </w:r>
      <w:r>
        <w:rPr>
          <w:rFonts w:ascii="Times New Roman"/>
          <w:b w:val="false"/>
          <w:i w:val="false"/>
          <w:color w:val="000000"/>
          <w:sz w:val="28"/>
        </w:rPr>
        <w:t xml:space="preserve"> слова "приоритетного вида деятельности" заменить словами "приоритетного и (или) непрофильного видов деятельности";</w:t>
      </w:r>
    </w:p>
    <w:bookmarkEnd w:id="10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8)</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1092" w:id="1015"/>
    <w:p>
      <w:pPr>
        <w:spacing w:after="0"/>
        <w:ind w:left="0"/>
        <w:jc w:val="both"/>
      </w:pPr>
      <w:r>
        <w:rPr>
          <w:rFonts w:ascii="Times New Roman"/>
          <w:b w:val="false"/>
          <w:i w:val="false"/>
          <w:color w:val="000000"/>
          <w:sz w:val="28"/>
        </w:rPr>
        <w:t>
      "8) проект – комплекс мероприятий, предусматривающих создание современных высокопроизводительных, конкурентоспособных производств и услуг для осуществления приоритетных или непрофильных видов деятельности потенциальным участником, заявителем, участником специальной экономической зоны или лицом, осуществляющим непрофильные виды деятельности, а также для осуществления предпринимательской деятельности потенциальным участником, заявителем или участником индустриальной зоны;";</w:t>
      </w:r>
    </w:p>
    <w:bookmarkEnd w:id="1015"/>
    <w:bookmarkStart w:name="z1093" w:id="1016"/>
    <w:p>
      <w:pPr>
        <w:spacing w:after="0"/>
        <w:ind w:left="0"/>
        <w:jc w:val="both"/>
      </w:pPr>
      <w:r>
        <w:rPr>
          <w:rFonts w:ascii="Times New Roman"/>
          <w:b w:val="false"/>
          <w:i w:val="false"/>
          <w:color w:val="000000"/>
          <w:sz w:val="28"/>
        </w:rPr>
        <w:t>
      "17) заявитель – лицо, подающее заявление в управляющую компанию специальной экономической зоны на осуществление приоритетных или непрофильных, или вспомогательных видов деятельности либо заявление в управляющую компанию индустриальной зоны на осуществление предпринимательской деятельности в качестве участника индустриальной зоны;";</w:t>
      </w:r>
    </w:p>
    <w:bookmarkEnd w:id="1016"/>
    <w:bookmarkStart w:name="z1094" w:id="101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 2)</w:t>
      </w:r>
      <w:r>
        <w:rPr>
          <w:rFonts w:ascii="Times New Roman"/>
          <w:b w:val="false"/>
          <w:i w:val="false"/>
          <w:color w:val="000000"/>
          <w:sz w:val="28"/>
        </w:rPr>
        <w:t xml:space="preserve"> статьи 10 дополнить абзацем шестым следующего содержания:</w:t>
      </w:r>
    </w:p>
    <w:bookmarkEnd w:id="1017"/>
    <w:bookmarkStart w:name="z1095" w:id="1018"/>
    <w:p>
      <w:pPr>
        <w:spacing w:after="0"/>
        <w:ind w:left="0"/>
        <w:jc w:val="both"/>
      </w:pPr>
      <w:r>
        <w:rPr>
          <w:rFonts w:ascii="Times New Roman"/>
          <w:b w:val="false"/>
          <w:i w:val="false"/>
          <w:color w:val="000000"/>
          <w:sz w:val="28"/>
        </w:rPr>
        <w:t>
      "об изменении наименования специальной экономической зоны;";</w:t>
      </w:r>
    </w:p>
    <w:bookmarkEnd w:id="1018"/>
    <w:bookmarkStart w:name="z1096" w:id="1019"/>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11</w:t>
      </w:r>
      <w:r>
        <w:rPr>
          <w:rFonts w:ascii="Times New Roman"/>
          <w:b w:val="false"/>
          <w:i w:val="false"/>
          <w:color w:val="000000"/>
          <w:sz w:val="28"/>
        </w:rPr>
        <w:t>:</w:t>
      </w:r>
    </w:p>
    <w:bookmarkEnd w:id="10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изложить в следующей редакции:</w:t>
      </w:r>
    </w:p>
    <w:bookmarkStart w:name="z1098" w:id="1020"/>
    <w:p>
      <w:pPr>
        <w:spacing w:after="0"/>
        <w:ind w:left="0"/>
        <w:jc w:val="both"/>
      </w:pPr>
      <w:r>
        <w:rPr>
          <w:rFonts w:ascii="Times New Roman"/>
          <w:b w:val="false"/>
          <w:i w:val="false"/>
          <w:color w:val="000000"/>
          <w:sz w:val="28"/>
        </w:rPr>
        <w:t>
      "3) разработка и утверждение правил ведения перечня приоритетных видов деятельности, осуществляемых на территориях специальных экономических зон;";</w:t>
      </w:r>
    </w:p>
    <w:bookmarkEnd w:id="1020"/>
    <w:bookmarkStart w:name="z1099" w:id="1021"/>
    <w:p>
      <w:pPr>
        <w:spacing w:after="0"/>
        <w:ind w:left="0"/>
        <w:jc w:val="both"/>
      </w:pPr>
      <w:r>
        <w:rPr>
          <w:rFonts w:ascii="Times New Roman"/>
          <w:b w:val="false"/>
          <w:i w:val="false"/>
          <w:color w:val="000000"/>
          <w:sz w:val="28"/>
        </w:rPr>
        <w:t>
      дополнить подпунктом 3-1) следующего содержания:</w:t>
      </w:r>
    </w:p>
    <w:bookmarkEnd w:id="1021"/>
    <w:bookmarkStart w:name="z1100" w:id="1022"/>
    <w:p>
      <w:pPr>
        <w:spacing w:after="0"/>
        <w:ind w:left="0"/>
        <w:jc w:val="both"/>
      </w:pPr>
      <w:r>
        <w:rPr>
          <w:rFonts w:ascii="Times New Roman"/>
          <w:b w:val="false"/>
          <w:i w:val="false"/>
          <w:color w:val="000000"/>
          <w:sz w:val="28"/>
        </w:rPr>
        <w:t>
      "3-1) ведение перечня приоритетных видов деятельности, осуществляемых на территориях специальных экономических зон;";</w:t>
      </w:r>
    </w:p>
    <w:bookmarkEnd w:id="10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дополнить абзацем десятым следующего содержания:</w:t>
      </w:r>
    </w:p>
    <w:bookmarkStart w:name="z1102" w:id="1023"/>
    <w:p>
      <w:pPr>
        <w:spacing w:after="0"/>
        <w:ind w:left="0"/>
        <w:jc w:val="both"/>
      </w:pPr>
      <w:r>
        <w:rPr>
          <w:rFonts w:ascii="Times New Roman"/>
          <w:b w:val="false"/>
          <w:i w:val="false"/>
          <w:color w:val="000000"/>
          <w:sz w:val="28"/>
        </w:rPr>
        <w:t>
      "типовых договоров об осуществлении непрофильной деятельности;";</w:t>
      </w:r>
    </w:p>
    <w:bookmarkEnd w:id="10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14)</w:t>
      </w:r>
      <w:r>
        <w:rPr>
          <w:rFonts w:ascii="Times New Roman"/>
          <w:b w:val="false"/>
          <w:i w:val="false"/>
          <w:color w:val="000000"/>
          <w:sz w:val="28"/>
        </w:rPr>
        <w:t xml:space="preserve"> дополнить словами "и единого реестра лиц, осуществляющих непрофильные виды деятельности";</w:t>
      </w:r>
    </w:p>
    <w:bookmarkStart w:name="z1105" w:id="102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подпункт 5)</w:t>
      </w:r>
      <w:r>
        <w:rPr>
          <w:rFonts w:ascii="Times New Roman"/>
          <w:b w:val="false"/>
          <w:i w:val="false"/>
          <w:color w:val="000000"/>
          <w:sz w:val="28"/>
        </w:rPr>
        <w:t xml:space="preserve"> статьи 12 исключить;</w:t>
      </w:r>
    </w:p>
    <w:bookmarkEnd w:id="1024"/>
    <w:bookmarkStart w:name="z1106" w:id="1025"/>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подпункт 4)</w:t>
      </w:r>
      <w:r>
        <w:rPr>
          <w:rFonts w:ascii="Times New Roman"/>
          <w:b w:val="false"/>
          <w:i w:val="false"/>
          <w:color w:val="000000"/>
          <w:sz w:val="28"/>
        </w:rPr>
        <w:t xml:space="preserve"> статьи 13 исключить;</w:t>
      </w:r>
    </w:p>
    <w:bookmarkEnd w:id="1025"/>
    <w:bookmarkStart w:name="z1107" w:id="1026"/>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статье 14</w:t>
      </w:r>
      <w:r>
        <w:rPr>
          <w:rFonts w:ascii="Times New Roman"/>
          <w:b w:val="false"/>
          <w:i w:val="false"/>
          <w:color w:val="000000"/>
          <w:sz w:val="28"/>
        </w:rPr>
        <w:t>:</w:t>
      </w:r>
    </w:p>
    <w:bookmarkEnd w:id="1026"/>
    <w:bookmarkStart w:name="z1108" w:id="1027"/>
    <w:p>
      <w:pPr>
        <w:spacing w:after="0"/>
        <w:ind w:left="0"/>
        <w:jc w:val="both"/>
      </w:pPr>
      <w:r>
        <w:rPr>
          <w:rFonts w:ascii="Times New Roman"/>
          <w:b w:val="false"/>
          <w:i w:val="false"/>
          <w:color w:val="000000"/>
          <w:sz w:val="28"/>
        </w:rPr>
        <w:t>
      подпункт 13) после слов "договоров об осуществлении деятельности," дополнить словами "лицами, осуществляющими непрофильные виды деятельности, условий договоров об осуществлении непрофильной деятельности,";</w:t>
      </w:r>
    </w:p>
    <w:bookmarkEnd w:id="10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13-1)</w:t>
      </w:r>
      <w:r>
        <w:rPr>
          <w:rFonts w:ascii="Times New Roman"/>
          <w:b w:val="false"/>
          <w:i w:val="false"/>
          <w:color w:val="000000"/>
          <w:sz w:val="28"/>
        </w:rPr>
        <w:t xml:space="preserve"> изложить в следующей редакции:</w:t>
      </w:r>
    </w:p>
    <w:bookmarkStart w:name="z1110" w:id="1028"/>
    <w:p>
      <w:pPr>
        <w:spacing w:after="0"/>
        <w:ind w:left="0"/>
        <w:jc w:val="both"/>
      </w:pPr>
      <w:r>
        <w:rPr>
          <w:rFonts w:ascii="Times New Roman"/>
          <w:b w:val="false"/>
          <w:i w:val="false"/>
          <w:color w:val="000000"/>
          <w:sz w:val="28"/>
        </w:rPr>
        <w:t>
      "13-1) заключение с участником специальной экономической зоны или лицом, осуществляющим непрофильные виды деятельности, договора временного возмездного землепользования (аренды) земельными участками, находящимися в государственной собственности, на которых создается специальная экономическая зона в связи с отчуждением права временного землепользования от управляющей компании специальной экономической зоны в пользу участника специальной экономической зоны или лица, осуществляющего непрофильные виды деятельности, одновременно являющегося частным партнером, в случае передачи построенного объекта государственно-частного партнерства в государственную собственность согласно требованиям настоящего Закона;";</w:t>
      </w:r>
    </w:p>
    <w:bookmarkEnd w:id="1028"/>
    <w:bookmarkStart w:name="z1111" w:id="1029"/>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статье 17</w:t>
      </w:r>
      <w:r>
        <w:rPr>
          <w:rFonts w:ascii="Times New Roman"/>
          <w:b w:val="false"/>
          <w:i w:val="false"/>
          <w:color w:val="000000"/>
          <w:sz w:val="28"/>
        </w:rPr>
        <w:t>:</w:t>
      </w:r>
    </w:p>
    <w:bookmarkEnd w:id="10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дополнить частью третьей следующего содержания:</w:t>
      </w:r>
    </w:p>
    <w:bookmarkStart w:name="z1113" w:id="1030"/>
    <w:p>
      <w:pPr>
        <w:spacing w:after="0"/>
        <w:ind w:left="0"/>
        <w:jc w:val="both"/>
      </w:pPr>
      <w:r>
        <w:rPr>
          <w:rFonts w:ascii="Times New Roman"/>
          <w:b w:val="false"/>
          <w:i w:val="false"/>
          <w:color w:val="000000"/>
          <w:sz w:val="28"/>
        </w:rPr>
        <w:t>
      "Специальные экономические зоны также функционируют на земельных участках, которые были выкуплены участниками специальных экономических зон в соответствии с пунктом 3-2 настоящей статьи.";</w:t>
      </w:r>
    </w:p>
    <w:bookmarkEnd w:id="1030"/>
    <w:bookmarkStart w:name="z1114" w:id="103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w:t>
      </w:r>
    </w:p>
    <w:bookmarkEnd w:id="1031"/>
    <w:bookmarkStart w:name="z1115" w:id="1032"/>
    <w:p>
      <w:pPr>
        <w:spacing w:after="0"/>
        <w:ind w:left="0"/>
        <w:jc w:val="both"/>
      </w:pPr>
      <w:r>
        <w:rPr>
          <w:rFonts w:ascii="Times New Roman"/>
          <w:b w:val="false"/>
          <w:i w:val="false"/>
          <w:color w:val="000000"/>
          <w:sz w:val="28"/>
        </w:rPr>
        <w:t>
      часть первую после слова "вспомогательных" дополнить словами "и непрофильных";</w:t>
      </w:r>
    </w:p>
    <w:bookmarkEnd w:id="10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части второй изложить в следующей редакции:</w:t>
      </w:r>
    </w:p>
    <w:bookmarkStart w:name="z1117" w:id="1033"/>
    <w:p>
      <w:pPr>
        <w:spacing w:after="0"/>
        <w:ind w:left="0"/>
        <w:jc w:val="both"/>
      </w:pPr>
      <w:r>
        <w:rPr>
          <w:rFonts w:ascii="Times New Roman"/>
          <w:b w:val="false"/>
          <w:i w:val="false"/>
          <w:color w:val="000000"/>
          <w:sz w:val="28"/>
        </w:rPr>
        <w:t>
      "1) участникам специальной экономической зоны, осуществляющим приоритетные виды деятельности на основании договоров об осуществлении деятельности, лицам, осуществляющим непрофильные виды деятельности на основании договора об осуществлении непрофильной деятельности, на безвозмездной основе;";</w:t>
      </w:r>
    </w:p>
    <w:bookmarkEnd w:id="1033"/>
    <w:bookmarkStart w:name="z1118" w:id="1034"/>
    <w:p>
      <w:pPr>
        <w:spacing w:after="0"/>
        <w:ind w:left="0"/>
        <w:jc w:val="both"/>
      </w:pPr>
      <w:r>
        <w:rPr>
          <w:rFonts w:ascii="Times New Roman"/>
          <w:b w:val="false"/>
          <w:i w:val="false"/>
          <w:color w:val="000000"/>
          <w:sz w:val="28"/>
        </w:rPr>
        <w:t>
      части третью, четвертую, пятую и седьмую изложить в следующей редакции:</w:t>
      </w:r>
    </w:p>
    <w:bookmarkEnd w:id="1034"/>
    <w:bookmarkStart w:name="z1119" w:id="1035"/>
    <w:p>
      <w:pPr>
        <w:spacing w:after="0"/>
        <w:ind w:left="0"/>
        <w:jc w:val="both"/>
      </w:pPr>
      <w:r>
        <w:rPr>
          <w:rFonts w:ascii="Times New Roman"/>
          <w:b w:val="false"/>
          <w:i w:val="false"/>
          <w:color w:val="000000"/>
          <w:sz w:val="28"/>
        </w:rPr>
        <w:t>
      "Совокупная площадь территории специальной экономической зоны, предназначенной для осуществления вспомогательных и непрофильных видов деятельности, не должна превышать пятьдесят процентов от общей площади территории специальной экономической зоны.</w:t>
      </w:r>
    </w:p>
    <w:bookmarkEnd w:id="1035"/>
    <w:bookmarkStart w:name="z1120" w:id="1036"/>
    <w:p>
      <w:pPr>
        <w:spacing w:after="0"/>
        <w:ind w:left="0"/>
        <w:jc w:val="both"/>
      </w:pPr>
      <w:r>
        <w:rPr>
          <w:rFonts w:ascii="Times New Roman"/>
          <w:b w:val="false"/>
          <w:i w:val="false"/>
          <w:color w:val="000000"/>
          <w:sz w:val="28"/>
        </w:rPr>
        <w:t>
      При этом раздел земельных участков для предоставления участникам специальных экономических зон и лицам, осуществляющим непрофильные виды деятельности, осуществляет управляющая компания специальной экономической зоны.</w:t>
      </w:r>
    </w:p>
    <w:bookmarkEnd w:id="1036"/>
    <w:bookmarkStart w:name="z1121" w:id="1037"/>
    <w:p>
      <w:pPr>
        <w:spacing w:after="0"/>
        <w:ind w:left="0"/>
        <w:jc w:val="both"/>
      </w:pPr>
      <w:r>
        <w:rPr>
          <w:rFonts w:ascii="Times New Roman"/>
          <w:b w:val="false"/>
          <w:i w:val="false"/>
          <w:color w:val="000000"/>
          <w:sz w:val="28"/>
        </w:rPr>
        <w:t>
      В соответствии с договорами об осуществлении деятельности или договорами об осуществлении непрофильной деятельности управляющая компания специальной экономической зоны обязана зарезервировать часть земельного участка, предусмотренную под реализацию проекта, в соответствии с этапами, определенными в нем. При этом зарезервированные таким образом земельные участки не могут быть переданы иным лицам или иным образом отчуждены управляющей компанией без согласия участника специальной экономической зоны или лица, осуществляющего непрофильные виды деятельности, с которым заключен соответствующий договор, за исключением случаев, когда такой участник или лицо не выполнили обязательств по поэтапной реализации проекта.";</w:t>
      </w:r>
    </w:p>
    <w:bookmarkEnd w:id="1037"/>
    <w:bookmarkStart w:name="z1122" w:id="1038"/>
    <w:p>
      <w:pPr>
        <w:spacing w:after="0"/>
        <w:ind w:left="0"/>
        <w:jc w:val="both"/>
      </w:pPr>
      <w:r>
        <w:rPr>
          <w:rFonts w:ascii="Times New Roman"/>
          <w:b w:val="false"/>
          <w:i w:val="false"/>
          <w:color w:val="000000"/>
          <w:sz w:val="28"/>
        </w:rPr>
        <w:t>
      "Лицам, осуществляющим вспомогательные или непрофильные виды деятельности, и (или) участникам специальной экономической зоны управляющей компанией могут передаваться в имущественный наем (аренду) или поднаем (субаренду) объекты инфраструктуры, созданные полностью или частично за счет бюджетных средств на земельных участках, находящихся в государственной собственности, переданных во вторичное землепользование (субаренду).";</w:t>
      </w:r>
    </w:p>
    <w:bookmarkEnd w:id="1038"/>
    <w:bookmarkStart w:name="z1123" w:id="1039"/>
    <w:p>
      <w:pPr>
        <w:spacing w:after="0"/>
        <w:ind w:left="0"/>
        <w:jc w:val="both"/>
      </w:pPr>
      <w:r>
        <w:rPr>
          <w:rFonts w:ascii="Times New Roman"/>
          <w:b w:val="false"/>
          <w:i w:val="false"/>
          <w:color w:val="000000"/>
          <w:sz w:val="28"/>
        </w:rPr>
        <w:t>
      дополнить пунктом 3-2 следующего содержания:</w:t>
      </w:r>
    </w:p>
    <w:bookmarkEnd w:id="1039"/>
    <w:bookmarkStart w:name="z1124" w:id="1040"/>
    <w:p>
      <w:pPr>
        <w:spacing w:after="0"/>
        <w:ind w:left="0"/>
        <w:jc w:val="both"/>
      </w:pPr>
      <w:r>
        <w:rPr>
          <w:rFonts w:ascii="Times New Roman"/>
          <w:b w:val="false"/>
          <w:i w:val="false"/>
          <w:color w:val="000000"/>
          <w:sz w:val="28"/>
        </w:rPr>
        <w:t>
      "3-2. Земельные участки, находящиеся в государственной собственности, на которых создается специальная экономическая зона, могут предоставляться в собственность участникам специальной экономической зоны, за исключением иностранных юридических лиц, с учетом сервитутов в соответствии с Земельным кодексом Республики Казахстан.</w:t>
      </w:r>
    </w:p>
    <w:bookmarkEnd w:id="1040"/>
    <w:bookmarkStart w:name="z1125" w:id="1041"/>
    <w:p>
      <w:pPr>
        <w:spacing w:after="0"/>
        <w:ind w:left="0"/>
        <w:jc w:val="both"/>
      </w:pPr>
      <w:r>
        <w:rPr>
          <w:rFonts w:ascii="Times New Roman"/>
          <w:b w:val="false"/>
          <w:i w:val="false"/>
          <w:color w:val="000000"/>
          <w:sz w:val="28"/>
        </w:rPr>
        <w:t xml:space="preserve">
      После истечения срока действия договора об осуществлении деятельности такие участки подлежат выведению из состава земель, находящихся на территории, на которой действует специальный правовой режим специальной экономической зоны, в соответствии со </w:t>
      </w:r>
      <w:r>
        <w:rPr>
          <w:rFonts w:ascii="Times New Roman"/>
          <w:b w:val="false"/>
          <w:i w:val="false"/>
          <w:color w:val="000000"/>
          <w:sz w:val="28"/>
        </w:rPr>
        <w:t>статьей 16</w:t>
      </w:r>
      <w:r>
        <w:rPr>
          <w:rFonts w:ascii="Times New Roman"/>
          <w:b w:val="false"/>
          <w:i w:val="false"/>
          <w:color w:val="000000"/>
          <w:sz w:val="28"/>
        </w:rPr>
        <w:t xml:space="preserve"> настоящего Закона.";</w:t>
      </w:r>
    </w:p>
    <w:bookmarkEnd w:id="1041"/>
    <w:bookmarkStart w:name="z1126" w:id="1042"/>
    <w:p>
      <w:pPr>
        <w:spacing w:after="0"/>
        <w:ind w:left="0"/>
        <w:jc w:val="both"/>
      </w:pPr>
      <w:r>
        <w:rPr>
          <w:rFonts w:ascii="Times New Roman"/>
          <w:b w:val="false"/>
          <w:i w:val="false"/>
          <w:color w:val="000000"/>
          <w:sz w:val="28"/>
        </w:rPr>
        <w:t xml:space="preserve">
      часть третью </w:t>
      </w:r>
      <w:r>
        <w:rPr>
          <w:rFonts w:ascii="Times New Roman"/>
          <w:b w:val="false"/>
          <w:i w:val="false"/>
          <w:color w:val="000000"/>
          <w:sz w:val="28"/>
        </w:rPr>
        <w:t>пункта 4</w:t>
      </w:r>
      <w:r>
        <w:rPr>
          <w:rFonts w:ascii="Times New Roman"/>
          <w:b w:val="false"/>
          <w:i w:val="false"/>
          <w:color w:val="000000"/>
          <w:sz w:val="28"/>
        </w:rPr>
        <w:t xml:space="preserve"> изложить в следующей редакции:</w:t>
      </w:r>
    </w:p>
    <w:bookmarkEnd w:id="1042"/>
    <w:bookmarkStart w:name="z1127" w:id="1043"/>
    <w:p>
      <w:pPr>
        <w:spacing w:after="0"/>
        <w:ind w:left="0"/>
        <w:jc w:val="both"/>
      </w:pPr>
      <w:r>
        <w:rPr>
          <w:rFonts w:ascii="Times New Roman"/>
          <w:b w:val="false"/>
          <w:i w:val="false"/>
          <w:color w:val="000000"/>
          <w:sz w:val="28"/>
        </w:rPr>
        <w:t>
      "Участники специальной экономической зоны или лица, осуществляющие вспомогательные или непрофильные виды деятельности, вправе осуществлять за счет собственных средств строительство необходимых им объектов инфраструктуры за границами предоставленных им участков в пределах территории специальной экономической зоны при условии согласования такого строительства с участниками специальной экономической зоны или лицами, осуществляющими вспомогательные или непрофильные виды деятельности, участки которых затрагиваются таким строительством и управляющей компанией специальной экономической зоны.";</w:t>
      </w:r>
    </w:p>
    <w:bookmarkEnd w:id="10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5</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изложить в следующей редакции:</w:t>
      </w:r>
    </w:p>
    <w:bookmarkStart w:name="z1129" w:id="1044"/>
    <w:p>
      <w:pPr>
        <w:spacing w:after="0"/>
        <w:ind w:left="0"/>
        <w:jc w:val="both"/>
      </w:pPr>
      <w:r>
        <w:rPr>
          <w:rFonts w:ascii="Times New Roman"/>
          <w:b w:val="false"/>
          <w:i w:val="false"/>
          <w:color w:val="000000"/>
          <w:sz w:val="28"/>
        </w:rPr>
        <w:t>
      "5. Земельные участки, находящиеся в частной собственности, на которых создается специальная экономическая зона, предназначенные для осуществления приоритетных и (или) вспомогательных видов деятельности, могут передаваться их собственниками управляющей компании во временное пользование (аренду) в соответствии с договором временного пользования (аренды) земельными участками, находящимися в частной собственности, на которых создается специальная экономическая зона.</w:t>
      </w:r>
    </w:p>
    <w:bookmarkEnd w:id="1044"/>
    <w:bookmarkStart w:name="z1130" w:id="1045"/>
    <w:p>
      <w:pPr>
        <w:spacing w:after="0"/>
        <w:ind w:left="0"/>
        <w:jc w:val="both"/>
      </w:pPr>
      <w:r>
        <w:rPr>
          <w:rFonts w:ascii="Times New Roman"/>
          <w:b w:val="false"/>
          <w:i w:val="false"/>
          <w:color w:val="000000"/>
          <w:sz w:val="28"/>
        </w:rPr>
        <w:t>
      Управляющая компания вправе передавать земельные участки, находящиеся в частной собственности, на которых создается специальная экономическая зона, предназначенные для осуществления приоритетных и (или) вспомогательных видов деятельности, во временное вторичное пользование (субаренду) участникам специальной экономической зоны или лицам, осуществляющим вспомогательные или непрофильные виды деятельности, в соответствии с договором временного вторичного пользования (субаренды) земельными участками, находящимися в частной собственности, на которых создается специальная экономическая зона.</w:t>
      </w:r>
    </w:p>
    <w:bookmarkEnd w:id="1045"/>
    <w:bookmarkStart w:name="z1131" w:id="1046"/>
    <w:p>
      <w:pPr>
        <w:spacing w:after="0"/>
        <w:ind w:left="0"/>
        <w:jc w:val="both"/>
      </w:pPr>
      <w:r>
        <w:rPr>
          <w:rFonts w:ascii="Times New Roman"/>
          <w:b w:val="false"/>
          <w:i w:val="false"/>
          <w:color w:val="000000"/>
          <w:sz w:val="28"/>
        </w:rPr>
        <w:t>
      Договоры временного пользования (аренды) земельными участками, находящимися в частной собственности, на которых создается специальная экономическая зона, и временного вторичного пользования (субаренды) земельными участками, находящимися в частной собственности, на которых создается специальная экономическая зона, заключаются на срок, не превышающий срока создания такой специальной экономической зоны, в соответствии с типовыми договорами временного пользования (аренды) земельными участками, находящимися в частной собственности, на которых создается специальная экономическая или индустриальная зона, и временного вторичного пользования (субаренды) земельными участками, находящимися в частной собственности, на которых создается специальная экономическая или индустриальная зона, соответственно.</w:t>
      </w:r>
    </w:p>
    <w:bookmarkEnd w:id="1046"/>
    <w:bookmarkStart w:name="z1132" w:id="1047"/>
    <w:p>
      <w:pPr>
        <w:spacing w:after="0"/>
        <w:ind w:left="0"/>
        <w:jc w:val="both"/>
      </w:pPr>
      <w:r>
        <w:rPr>
          <w:rFonts w:ascii="Times New Roman"/>
          <w:b w:val="false"/>
          <w:i w:val="false"/>
          <w:color w:val="000000"/>
          <w:sz w:val="28"/>
        </w:rPr>
        <w:t>
      Собственник земельного участка вправе осуществлять деятельность на территории специальной экономической зоны в качестве участника специальной экономической зоны или лица, осуществляющего вспомогательные или непрофильные виды деятельности, в соответствии с требованиями настоящего Закона. При этом договор временного пользования (аренды) земельными участками, находящимися в частной собственности, на которых создается специальная экономическая зона, с собственником земельного участка не заключается.";</w:t>
      </w:r>
    </w:p>
    <w:bookmarkEnd w:id="1047"/>
    <w:bookmarkStart w:name="z1133" w:id="1048"/>
    <w:p>
      <w:pPr>
        <w:spacing w:after="0"/>
        <w:ind w:left="0"/>
        <w:jc w:val="both"/>
      </w:pPr>
      <w:r>
        <w:rPr>
          <w:rFonts w:ascii="Times New Roman"/>
          <w:b w:val="false"/>
          <w:i w:val="false"/>
          <w:color w:val="000000"/>
          <w:sz w:val="28"/>
        </w:rPr>
        <w:t>
      "9. Указание сроков, в течение которых участники специальных экономических зон или лица, осуществляющие вспомогательные или непрофильные виды деятельности, должны осуществить строительство и ввод в эксплуатацию объектов, необходимых для осуществления деятельности на территории специальной экономической зоны, является обязательным условием в договорах:</w:t>
      </w:r>
    </w:p>
    <w:bookmarkEnd w:id="1048"/>
    <w:bookmarkStart w:name="z1134" w:id="1049"/>
    <w:p>
      <w:pPr>
        <w:spacing w:after="0"/>
        <w:ind w:left="0"/>
        <w:jc w:val="both"/>
      </w:pPr>
      <w:r>
        <w:rPr>
          <w:rFonts w:ascii="Times New Roman"/>
          <w:b w:val="false"/>
          <w:i w:val="false"/>
          <w:color w:val="000000"/>
          <w:sz w:val="28"/>
        </w:rPr>
        <w:t>
      1) об осуществлении деятельности;</w:t>
      </w:r>
    </w:p>
    <w:bookmarkEnd w:id="1049"/>
    <w:bookmarkStart w:name="z1135" w:id="1050"/>
    <w:p>
      <w:pPr>
        <w:spacing w:after="0"/>
        <w:ind w:left="0"/>
        <w:jc w:val="both"/>
      </w:pPr>
      <w:r>
        <w:rPr>
          <w:rFonts w:ascii="Times New Roman"/>
          <w:b w:val="false"/>
          <w:i w:val="false"/>
          <w:color w:val="000000"/>
          <w:sz w:val="28"/>
        </w:rPr>
        <w:t>
      2) об осуществлении непрофильной деятельности;</w:t>
      </w:r>
    </w:p>
    <w:bookmarkEnd w:id="1050"/>
    <w:bookmarkStart w:name="z1136" w:id="1051"/>
    <w:p>
      <w:pPr>
        <w:spacing w:after="0"/>
        <w:ind w:left="0"/>
        <w:jc w:val="both"/>
      </w:pPr>
      <w:r>
        <w:rPr>
          <w:rFonts w:ascii="Times New Roman"/>
          <w:b w:val="false"/>
          <w:i w:val="false"/>
          <w:color w:val="000000"/>
          <w:sz w:val="28"/>
        </w:rPr>
        <w:t>
      3) временного возмездного землепользования (аренды) и вторичного землепользования (субаренды) земельными участками, находящимися в государственной собственности, на которых создается специальная экономическая зона, заключаемых между управляющей компанией и участником специальной экономической зоны или лицом, осуществляющим вспомогательные или непрофильные виды деятельности;</w:t>
      </w:r>
    </w:p>
    <w:bookmarkEnd w:id="1051"/>
    <w:bookmarkStart w:name="z1137" w:id="1052"/>
    <w:p>
      <w:pPr>
        <w:spacing w:after="0"/>
        <w:ind w:left="0"/>
        <w:jc w:val="both"/>
      </w:pPr>
      <w:r>
        <w:rPr>
          <w:rFonts w:ascii="Times New Roman"/>
          <w:b w:val="false"/>
          <w:i w:val="false"/>
          <w:color w:val="000000"/>
          <w:sz w:val="28"/>
        </w:rPr>
        <w:t>
      4) временного пользования (аренды) и временного вторичного пользования (субаренды) земельными участками, находящимися в частной собственности, на которых создается специальная экономическая или индустриальная зона, заключаемых между собственником земельного участка и участником специальной экономической зоны или лицом, осуществляющим вспомогательные или непрофильные виды деятельности.";</w:t>
      </w:r>
    </w:p>
    <w:bookmarkEnd w:id="1052"/>
    <w:bookmarkStart w:name="z1138" w:id="1053"/>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статью 18</w:t>
      </w:r>
      <w:r>
        <w:rPr>
          <w:rFonts w:ascii="Times New Roman"/>
          <w:b w:val="false"/>
          <w:i w:val="false"/>
          <w:color w:val="000000"/>
          <w:sz w:val="28"/>
        </w:rPr>
        <w:t xml:space="preserve"> изложить в следующей редакции:</w:t>
      </w:r>
    </w:p>
    <w:bookmarkEnd w:id="1053"/>
    <w:bookmarkStart w:name="z1139" w:id="1054"/>
    <w:p>
      <w:pPr>
        <w:spacing w:after="0"/>
        <w:ind w:left="0"/>
        <w:jc w:val="both"/>
      </w:pPr>
      <w:r>
        <w:rPr>
          <w:rFonts w:ascii="Times New Roman"/>
          <w:b w:val="false"/>
          <w:i w:val="false"/>
          <w:color w:val="000000"/>
          <w:sz w:val="28"/>
        </w:rPr>
        <w:t>
      "Статья 18. Процедура рассмотрения заявлений на осуществление деятельности в качестве участника специальной экономической зоны или лица, осуществляющего непрофильные виды деятельности</w:t>
      </w:r>
    </w:p>
    <w:bookmarkEnd w:id="1054"/>
    <w:bookmarkStart w:name="z1140" w:id="1055"/>
    <w:p>
      <w:pPr>
        <w:spacing w:after="0"/>
        <w:ind w:left="0"/>
        <w:jc w:val="both"/>
      </w:pPr>
      <w:r>
        <w:rPr>
          <w:rFonts w:ascii="Times New Roman"/>
          <w:b w:val="false"/>
          <w:i w:val="false"/>
          <w:color w:val="000000"/>
          <w:sz w:val="28"/>
        </w:rPr>
        <w:t>
      1. Деятельность участника специальной экономической зоны или лица, осуществляющего непрофильные виды деятельности, осуществляется в соответствии с договором об осуществлении деятельности или договором об осуществлении непрофильной деятельности, для заключения которых заявитель подает соответствующее заявление в управляющую компанию специальной экономической зоны в соответствии с настоящей статьей.</w:t>
      </w:r>
    </w:p>
    <w:bookmarkEnd w:id="1055"/>
    <w:bookmarkStart w:name="z1141" w:id="1056"/>
    <w:p>
      <w:pPr>
        <w:spacing w:after="0"/>
        <w:ind w:left="0"/>
        <w:jc w:val="both"/>
      </w:pPr>
      <w:r>
        <w:rPr>
          <w:rFonts w:ascii="Times New Roman"/>
          <w:b w:val="false"/>
          <w:i w:val="false"/>
          <w:color w:val="000000"/>
          <w:sz w:val="28"/>
        </w:rPr>
        <w:t>
      2. К заявителям на осуществление деятельности в качестве участника специальной экономической зоны не относятся:</w:t>
      </w:r>
    </w:p>
    <w:bookmarkEnd w:id="1056"/>
    <w:bookmarkStart w:name="z1142" w:id="1057"/>
    <w:p>
      <w:pPr>
        <w:spacing w:after="0"/>
        <w:ind w:left="0"/>
        <w:jc w:val="both"/>
      </w:pPr>
      <w:r>
        <w:rPr>
          <w:rFonts w:ascii="Times New Roman"/>
          <w:b w:val="false"/>
          <w:i w:val="false"/>
          <w:color w:val="000000"/>
          <w:sz w:val="28"/>
        </w:rPr>
        <w:t>
      1) недропользователи;</w:t>
      </w:r>
    </w:p>
    <w:bookmarkEnd w:id="1057"/>
    <w:bookmarkStart w:name="z1143" w:id="1058"/>
    <w:p>
      <w:pPr>
        <w:spacing w:after="0"/>
        <w:ind w:left="0"/>
        <w:jc w:val="both"/>
      </w:pPr>
      <w:r>
        <w:rPr>
          <w:rFonts w:ascii="Times New Roman"/>
          <w:b w:val="false"/>
          <w:i w:val="false"/>
          <w:color w:val="000000"/>
          <w:sz w:val="28"/>
        </w:rPr>
        <w:t xml:space="preserve">
      2) организации, производящие подакцизные товары, за исключением организаций, осуществляющих производство, сборку (комплектацию) подакцизных товаров, предусмотренных </w:t>
      </w:r>
      <w:r>
        <w:rPr>
          <w:rFonts w:ascii="Times New Roman"/>
          <w:b w:val="false"/>
          <w:i w:val="false"/>
          <w:color w:val="000000"/>
          <w:sz w:val="28"/>
        </w:rPr>
        <w:t>подпунктом 6)</w:t>
      </w:r>
      <w:r>
        <w:rPr>
          <w:rFonts w:ascii="Times New Roman"/>
          <w:b w:val="false"/>
          <w:i w:val="false"/>
          <w:color w:val="000000"/>
          <w:sz w:val="28"/>
        </w:rPr>
        <w:t xml:space="preserve"> статьи 462 Кодекса Республики Казахстан "О налогах и других обязательных платежах в бюджет" (Налоговый кодекс);</w:t>
      </w:r>
    </w:p>
    <w:bookmarkEnd w:id="1058"/>
    <w:bookmarkStart w:name="z1144" w:id="1059"/>
    <w:p>
      <w:pPr>
        <w:spacing w:after="0"/>
        <w:ind w:left="0"/>
        <w:jc w:val="both"/>
      </w:pPr>
      <w:r>
        <w:rPr>
          <w:rFonts w:ascii="Times New Roman"/>
          <w:b w:val="false"/>
          <w:i w:val="false"/>
          <w:color w:val="000000"/>
          <w:sz w:val="28"/>
        </w:rPr>
        <w:t>
      3) организации и индивидуальные предприниматели, применяющие специальные налоговые режимы;</w:t>
      </w:r>
    </w:p>
    <w:bookmarkEnd w:id="1059"/>
    <w:bookmarkStart w:name="z1145" w:id="1060"/>
    <w:p>
      <w:pPr>
        <w:spacing w:after="0"/>
        <w:ind w:left="0"/>
        <w:jc w:val="both"/>
      </w:pPr>
      <w:r>
        <w:rPr>
          <w:rFonts w:ascii="Times New Roman"/>
          <w:b w:val="false"/>
          <w:i w:val="false"/>
          <w:color w:val="000000"/>
          <w:sz w:val="28"/>
        </w:rPr>
        <w:t>
      4) организации, применяющие инвестиционные налоговые преференции, – по незавершенным контрактам, заключенным с уполномоченным государственным органом по инвестициям до 1 января 2009 года;</w:t>
      </w:r>
    </w:p>
    <w:bookmarkEnd w:id="1060"/>
    <w:bookmarkStart w:name="z1146" w:id="1061"/>
    <w:p>
      <w:pPr>
        <w:spacing w:after="0"/>
        <w:ind w:left="0"/>
        <w:jc w:val="both"/>
      </w:pPr>
      <w:r>
        <w:rPr>
          <w:rFonts w:ascii="Times New Roman"/>
          <w:b w:val="false"/>
          <w:i w:val="false"/>
          <w:color w:val="000000"/>
          <w:sz w:val="28"/>
        </w:rPr>
        <w:t>
      5) организации, реализующие (реализовавшие) инвестиционный приоритетный проект и инвестиционный стратегический проект в соответствии с законодательством Республики Казахстан об инвестициях;</w:t>
      </w:r>
    </w:p>
    <w:bookmarkEnd w:id="1061"/>
    <w:bookmarkStart w:name="z1147" w:id="1062"/>
    <w:p>
      <w:pPr>
        <w:spacing w:after="0"/>
        <w:ind w:left="0"/>
        <w:jc w:val="both"/>
      </w:pPr>
      <w:r>
        <w:rPr>
          <w:rFonts w:ascii="Times New Roman"/>
          <w:b w:val="false"/>
          <w:i w:val="false"/>
          <w:color w:val="000000"/>
          <w:sz w:val="28"/>
        </w:rPr>
        <w:t>
      6) организации, осуществляющие деятельность в сфере игорного бизнеса.</w:t>
      </w:r>
    </w:p>
    <w:bookmarkEnd w:id="1062"/>
    <w:bookmarkStart w:name="z1148" w:id="1063"/>
    <w:p>
      <w:pPr>
        <w:spacing w:after="0"/>
        <w:ind w:left="0"/>
        <w:jc w:val="both"/>
      </w:pPr>
      <w:r>
        <w:rPr>
          <w:rFonts w:ascii="Times New Roman"/>
          <w:b w:val="false"/>
          <w:i w:val="false"/>
          <w:color w:val="000000"/>
          <w:sz w:val="28"/>
        </w:rPr>
        <w:t>
      В отношении специальной экономической зоны, пределы которой полностью или частично совпадают с участками таможенной границы Евразийского экономического союза, к заявителям не относятся иностранные физические и юридические лица.</w:t>
      </w:r>
    </w:p>
    <w:bookmarkEnd w:id="1063"/>
    <w:bookmarkStart w:name="z1149" w:id="1064"/>
    <w:p>
      <w:pPr>
        <w:spacing w:after="0"/>
        <w:ind w:left="0"/>
        <w:jc w:val="both"/>
      </w:pPr>
      <w:r>
        <w:rPr>
          <w:rFonts w:ascii="Times New Roman"/>
          <w:b w:val="false"/>
          <w:i w:val="false"/>
          <w:color w:val="000000"/>
          <w:sz w:val="28"/>
        </w:rPr>
        <w:t>
      3. Если иное не предусмотрено пунктом 4 настоящей статьи, к заявлению на осуществление деятельности в качестве участника специальной экономической зоны или лица, осуществляющего непрофильные виды деятельности, прилагаются следующие документы на бумажном и (или) электронном носителях:</w:t>
      </w:r>
    </w:p>
    <w:bookmarkEnd w:id="1064"/>
    <w:bookmarkStart w:name="z1150" w:id="1065"/>
    <w:p>
      <w:pPr>
        <w:spacing w:after="0"/>
        <w:ind w:left="0"/>
        <w:jc w:val="both"/>
      </w:pPr>
      <w:r>
        <w:rPr>
          <w:rFonts w:ascii="Times New Roman"/>
          <w:b w:val="false"/>
          <w:i w:val="false"/>
          <w:color w:val="000000"/>
          <w:sz w:val="28"/>
        </w:rPr>
        <w:t>
      1) анкета заявителя по форме, утверждаемой уполномоченным органом;</w:t>
      </w:r>
    </w:p>
    <w:bookmarkEnd w:id="1065"/>
    <w:bookmarkStart w:name="z1151" w:id="1066"/>
    <w:p>
      <w:pPr>
        <w:spacing w:after="0"/>
        <w:ind w:left="0"/>
        <w:jc w:val="both"/>
      </w:pPr>
      <w:r>
        <w:rPr>
          <w:rFonts w:ascii="Times New Roman"/>
          <w:b w:val="false"/>
          <w:i w:val="false"/>
          <w:color w:val="000000"/>
          <w:sz w:val="28"/>
        </w:rPr>
        <w:t>
      2) справка о государственной регистрации (перерегистрации) юридического лица;</w:t>
      </w:r>
    </w:p>
    <w:bookmarkEnd w:id="1066"/>
    <w:bookmarkStart w:name="z1152" w:id="1067"/>
    <w:p>
      <w:pPr>
        <w:spacing w:after="0"/>
        <w:ind w:left="0"/>
        <w:jc w:val="both"/>
      </w:pPr>
      <w:r>
        <w:rPr>
          <w:rFonts w:ascii="Times New Roman"/>
          <w:b w:val="false"/>
          <w:i w:val="false"/>
          <w:color w:val="000000"/>
          <w:sz w:val="28"/>
        </w:rPr>
        <w:t>
      3) копия документа, удостоверяющего личность первого руководителя заявителя;</w:t>
      </w:r>
    </w:p>
    <w:bookmarkEnd w:id="1067"/>
    <w:bookmarkStart w:name="z1153" w:id="1068"/>
    <w:p>
      <w:pPr>
        <w:spacing w:after="0"/>
        <w:ind w:left="0"/>
        <w:jc w:val="both"/>
      </w:pPr>
      <w:r>
        <w:rPr>
          <w:rFonts w:ascii="Times New Roman"/>
          <w:b w:val="false"/>
          <w:i w:val="false"/>
          <w:color w:val="000000"/>
          <w:sz w:val="28"/>
        </w:rPr>
        <w:t>
      4) копия устава юридического лица;</w:t>
      </w:r>
    </w:p>
    <w:bookmarkEnd w:id="1068"/>
    <w:bookmarkStart w:name="z1154" w:id="1069"/>
    <w:p>
      <w:pPr>
        <w:spacing w:after="0"/>
        <w:ind w:left="0"/>
        <w:jc w:val="both"/>
      </w:pPr>
      <w:r>
        <w:rPr>
          <w:rFonts w:ascii="Times New Roman"/>
          <w:b w:val="false"/>
          <w:i w:val="false"/>
          <w:color w:val="000000"/>
          <w:sz w:val="28"/>
        </w:rPr>
        <w:t>
      5) копия решения высшего органа юридического лица об осуществлении деятельности на территории специальной экономической зоны;</w:t>
      </w:r>
    </w:p>
    <w:bookmarkEnd w:id="1069"/>
    <w:bookmarkStart w:name="z1155" w:id="1070"/>
    <w:p>
      <w:pPr>
        <w:spacing w:after="0"/>
        <w:ind w:left="0"/>
        <w:jc w:val="both"/>
      </w:pPr>
      <w:r>
        <w:rPr>
          <w:rFonts w:ascii="Times New Roman"/>
          <w:b w:val="false"/>
          <w:i w:val="false"/>
          <w:color w:val="000000"/>
          <w:sz w:val="28"/>
        </w:rPr>
        <w:t xml:space="preserve">
      6) копия финансовой отчетности за последний финансовый год, подписанная первым руководителем заявителя или лицом, его замещающим, а также главным бухгалтером (бухгалтером). </w:t>
      </w:r>
    </w:p>
    <w:bookmarkEnd w:id="1070"/>
    <w:bookmarkStart w:name="z1156" w:id="1071"/>
    <w:p>
      <w:pPr>
        <w:spacing w:after="0"/>
        <w:ind w:left="0"/>
        <w:jc w:val="both"/>
      </w:pPr>
      <w:r>
        <w:rPr>
          <w:rFonts w:ascii="Times New Roman"/>
          <w:b w:val="false"/>
          <w:i w:val="false"/>
          <w:color w:val="000000"/>
          <w:sz w:val="28"/>
        </w:rPr>
        <w:t>
      В случае если заявитель осуществляет деятельность менее 12 месяцев до дня подачи заявления, то представление финансовой отчетности осуществляется на последнюю отчетную дату при ее наличии;</w:t>
      </w:r>
    </w:p>
    <w:bookmarkEnd w:id="1071"/>
    <w:bookmarkStart w:name="z1157" w:id="1072"/>
    <w:p>
      <w:pPr>
        <w:spacing w:after="0"/>
        <w:ind w:left="0"/>
        <w:jc w:val="both"/>
      </w:pPr>
      <w:r>
        <w:rPr>
          <w:rFonts w:ascii="Times New Roman"/>
          <w:b w:val="false"/>
          <w:i w:val="false"/>
          <w:color w:val="000000"/>
          <w:sz w:val="28"/>
        </w:rPr>
        <w:t>
      7) технико-экономическое обоснование проекта, отвечающее требованиям, установленным уполномоченным органом.</w:t>
      </w:r>
    </w:p>
    <w:bookmarkEnd w:id="1072"/>
    <w:bookmarkStart w:name="z1158" w:id="1073"/>
    <w:p>
      <w:pPr>
        <w:spacing w:after="0"/>
        <w:ind w:left="0"/>
        <w:jc w:val="both"/>
      </w:pPr>
      <w:r>
        <w:rPr>
          <w:rFonts w:ascii="Times New Roman"/>
          <w:b w:val="false"/>
          <w:i w:val="false"/>
          <w:color w:val="000000"/>
          <w:sz w:val="28"/>
        </w:rPr>
        <w:t>
      При подаче заявления на осуществление деятельности в качестве участника специальной экономической зоны в отрасли информационно-коммуникационных и инновационных технологий прилагается обоснование проекта;</w:t>
      </w:r>
    </w:p>
    <w:bookmarkEnd w:id="1073"/>
    <w:bookmarkStart w:name="z1159" w:id="1074"/>
    <w:p>
      <w:pPr>
        <w:spacing w:after="0"/>
        <w:ind w:left="0"/>
        <w:jc w:val="both"/>
      </w:pPr>
      <w:r>
        <w:rPr>
          <w:rFonts w:ascii="Times New Roman"/>
          <w:b w:val="false"/>
          <w:i w:val="false"/>
          <w:color w:val="000000"/>
          <w:sz w:val="28"/>
        </w:rPr>
        <w:t>
      8) выписка обслуживающего банка о движении денег по банковским счетам заявителя и кредитный отчет из кредитного бюро;</w:t>
      </w:r>
    </w:p>
    <w:bookmarkEnd w:id="1074"/>
    <w:bookmarkStart w:name="z1160" w:id="1075"/>
    <w:p>
      <w:pPr>
        <w:spacing w:after="0"/>
        <w:ind w:left="0"/>
        <w:jc w:val="both"/>
      </w:pPr>
      <w:r>
        <w:rPr>
          <w:rFonts w:ascii="Times New Roman"/>
          <w:b w:val="false"/>
          <w:i w:val="false"/>
          <w:color w:val="000000"/>
          <w:sz w:val="28"/>
        </w:rPr>
        <w:t>
      9) справка органа государственных доходов по месту регистрационного учета о наличии или отсутствии задолженности по налогам и другим обязательным платежам в бюджет;</w:t>
      </w:r>
    </w:p>
    <w:bookmarkEnd w:id="1075"/>
    <w:bookmarkStart w:name="z1161" w:id="1076"/>
    <w:p>
      <w:pPr>
        <w:spacing w:after="0"/>
        <w:ind w:left="0"/>
        <w:jc w:val="both"/>
      </w:pPr>
      <w:r>
        <w:rPr>
          <w:rFonts w:ascii="Times New Roman"/>
          <w:b w:val="false"/>
          <w:i w:val="false"/>
          <w:color w:val="000000"/>
          <w:sz w:val="28"/>
        </w:rPr>
        <w:t>
      10) подтверждение финансового обеспечения проекта в соответствии с пунктами 16 и 17 настоящей статьи;</w:t>
      </w:r>
    </w:p>
    <w:bookmarkEnd w:id="1076"/>
    <w:bookmarkStart w:name="z1162" w:id="1077"/>
    <w:p>
      <w:pPr>
        <w:spacing w:after="0"/>
        <w:ind w:left="0"/>
        <w:jc w:val="both"/>
      </w:pPr>
      <w:r>
        <w:rPr>
          <w:rFonts w:ascii="Times New Roman"/>
          <w:b w:val="false"/>
          <w:i w:val="false"/>
          <w:color w:val="000000"/>
          <w:sz w:val="28"/>
        </w:rPr>
        <w:t>
      11) эскизный проект территории в случае, если реализация проекта потребует строительства объектов (сооружений, строений).</w:t>
      </w:r>
    </w:p>
    <w:bookmarkEnd w:id="1077"/>
    <w:bookmarkStart w:name="z1163" w:id="1078"/>
    <w:p>
      <w:pPr>
        <w:spacing w:after="0"/>
        <w:ind w:left="0"/>
        <w:jc w:val="both"/>
      </w:pPr>
      <w:r>
        <w:rPr>
          <w:rFonts w:ascii="Times New Roman"/>
          <w:b w:val="false"/>
          <w:i w:val="false"/>
          <w:color w:val="000000"/>
          <w:sz w:val="28"/>
        </w:rPr>
        <w:t>
      В случае если юридическое лицо на момент подачи документов не является резидентом Республики Казахстан и не зарегистрировано в качестве налогоплательщика Республики Казахстан, то представляется копия справки об отсутствии государственной регистрации в качестве налогоплательщика в органах государственных доходов.</w:t>
      </w:r>
    </w:p>
    <w:bookmarkEnd w:id="1078"/>
    <w:bookmarkStart w:name="z1164" w:id="1079"/>
    <w:p>
      <w:pPr>
        <w:spacing w:after="0"/>
        <w:ind w:left="0"/>
        <w:jc w:val="both"/>
      </w:pPr>
      <w:r>
        <w:rPr>
          <w:rFonts w:ascii="Times New Roman"/>
          <w:b w:val="false"/>
          <w:i w:val="false"/>
          <w:color w:val="000000"/>
          <w:sz w:val="28"/>
        </w:rPr>
        <w:t>
      Иностранные юридические лица представляют легализованные документы, указанные в подпунктах 2), 4) и 5) части первой настоящего пункта, легализованную выписку из торгового реестра или другой легализованный документ, удостоверяющий, что иностранное юридическое лицо является юридическим лицом по законодательству иностранного государства, с нотариально засвидетельствованным переводом на казахский и русский языки.</w:t>
      </w:r>
    </w:p>
    <w:bookmarkEnd w:id="1079"/>
    <w:bookmarkStart w:name="z1165" w:id="1080"/>
    <w:p>
      <w:pPr>
        <w:spacing w:after="0"/>
        <w:ind w:left="0"/>
        <w:jc w:val="both"/>
      </w:pPr>
      <w:r>
        <w:rPr>
          <w:rFonts w:ascii="Times New Roman"/>
          <w:b w:val="false"/>
          <w:i w:val="false"/>
          <w:color w:val="000000"/>
          <w:sz w:val="28"/>
        </w:rPr>
        <w:t>
      4. Для специальной экономической зоны, пределы которой полностью или частично совпадают с участками таможенной границы Евразийского экономического союза, к заявлению на осуществление деятельности в качестве участника специальной экономической зоны или лица, осуществляющего непрофильные виды деятельности, прилагаются следующие документы на бумажном и (или) электронном носителях:</w:t>
      </w:r>
    </w:p>
    <w:bookmarkEnd w:id="1080"/>
    <w:bookmarkStart w:name="z1166" w:id="1081"/>
    <w:p>
      <w:pPr>
        <w:spacing w:after="0"/>
        <w:ind w:left="0"/>
        <w:jc w:val="both"/>
      </w:pPr>
      <w:r>
        <w:rPr>
          <w:rFonts w:ascii="Times New Roman"/>
          <w:b w:val="false"/>
          <w:i w:val="false"/>
          <w:color w:val="000000"/>
          <w:sz w:val="28"/>
        </w:rPr>
        <w:t>
      1) для индивидуального предпринимателя:</w:t>
      </w:r>
    </w:p>
    <w:bookmarkEnd w:id="1081"/>
    <w:bookmarkStart w:name="z1167" w:id="1082"/>
    <w:p>
      <w:pPr>
        <w:spacing w:after="0"/>
        <w:ind w:left="0"/>
        <w:jc w:val="both"/>
      </w:pPr>
      <w:r>
        <w:rPr>
          <w:rFonts w:ascii="Times New Roman"/>
          <w:b w:val="false"/>
          <w:i w:val="false"/>
          <w:color w:val="000000"/>
          <w:sz w:val="28"/>
        </w:rPr>
        <w:t>
      анкета заявителя по форме, утверждаемой уполномоченным органом;</w:t>
      </w:r>
    </w:p>
    <w:bookmarkEnd w:id="1082"/>
    <w:bookmarkStart w:name="z1168" w:id="1083"/>
    <w:p>
      <w:pPr>
        <w:spacing w:after="0"/>
        <w:ind w:left="0"/>
        <w:jc w:val="both"/>
      </w:pPr>
      <w:r>
        <w:rPr>
          <w:rFonts w:ascii="Times New Roman"/>
          <w:b w:val="false"/>
          <w:i w:val="false"/>
          <w:color w:val="000000"/>
          <w:sz w:val="28"/>
        </w:rPr>
        <w:t>
      копия документа, удостоверяющего личность физического лица-заявителя, состоящего на регистрационном учете в качестве индивидуального предпринимателя;</w:t>
      </w:r>
    </w:p>
    <w:bookmarkEnd w:id="1083"/>
    <w:bookmarkStart w:name="z1169" w:id="1084"/>
    <w:p>
      <w:pPr>
        <w:spacing w:after="0"/>
        <w:ind w:left="0"/>
        <w:jc w:val="both"/>
      </w:pPr>
      <w:r>
        <w:rPr>
          <w:rFonts w:ascii="Times New Roman"/>
          <w:b w:val="false"/>
          <w:i w:val="false"/>
          <w:color w:val="000000"/>
          <w:sz w:val="28"/>
        </w:rPr>
        <w:t>
      справка органа государственных доходов по месту регистрационного учета о наличии или отсутствии задолженности по налогам и другим обязательным платежам в бюджет;</w:t>
      </w:r>
    </w:p>
    <w:bookmarkEnd w:id="1084"/>
    <w:bookmarkStart w:name="z1170" w:id="1085"/>
    <w:p>
      <w:pPr>
        <w:spacing w:after="0"/>
        <w:ind w:left="0"/>
        <w:jc w:val="both"/>
      </w:pPr>
      <w:r>
        <w:rPr>
          <w:rFonts w:ascii="Times New Roman"/>
          <w:b w:val="false"/>
          <w:i w:val="false"/>
          <w:color w:val="000000"/>
          <w:sz w:val="28"/>
        </w:rPr>
        <w:t>
      подтверждение финансового обеспечения проекта в соответствии с пунктом 16 настоящей статьи (для лиц, осуществляющих непрофильные виды деятельности);</w:t>
      </w:r>
    </w:p>
    <w:bookmarkEnd w:id="1085"/>
    <w:bookmarkStart w:name="z1171" w:id="1086"/>
    <w:p>
      <w:pPr>
        <w:spacing w:after="0"/>
        <w:ind w:left="0"/>
        <w:jc w:val="both"/>
      </w:pPr>
      <w:r>
        <w:rPr>
          <w:rFonts w:ascii="Times New Roman"/>
          <w:b w:val="false"/>
          <w:i w:val="false"/>
          <w:color w:val="000000"/>
          <w:sz w:val="28"/>
        </w:rPr>
        <w:t>
      эскизный проект территории в случае, если реализация проекта потребует строительства объектов (сооружений, строений);</w:t>
      </w:r>
    </w:p>
    <w:bookmarkEnd w:id="1086"/>
    <w:bookmarkStart w:name="z1172" w:id="1087"/>
    <w:p>
      <w:pPr>
        <w:spacing w:after="0"/>
        <w:ind w:left="0"/>
        <w:jc w:val="both"/>
      </w:pPr>
      <w:r>
        <w:rPr>
          <w:rFonts w:ascii="Times New Roman"/>
          <w:b w:val="false"/>
          <w:i w:val="false"/>
          <w:color w:val="000000"/>
          <w:sz w:val="28"/>
        </w:rPr>
        <w:t>
      2) для юридического лица:</w:t>
      </w:r>
    </w:p>
    <w:bookmarkEnd w:id="1087"/>
    <w:bookmarkStart w:name="z1173" w:id="1088"/>
    <w:p>
      <w:pPr>
        <w:spacing w:after="0"/>
        <w:ind w:left="0"/>
        <w:jc w:val="both"/>
      </w:pPr>
      <w:r>
        <w:rPr>
          <w:rFonts w:ascii="Times New Roman"/>
          <w:b w:val="false"/>
          <w:i w:val="false"/>
          <w:color w:val="000000"/>
          <w:sz w:val="28"/>
        </w:rPr>
        <w:t>
      анкета заявителя по форме, утверждаемой уполномоченным органом;</w:t>
      </w:r>
    </w:p>
    <w:bookmarkEnd w:id="1088"/>
    <w:bookmarkStart w:name="z1174" w:id="1089"/>
    <w:p>
      <w:pPr>
        <w:spacing w:after="0"/>
        <w:ind w:left="0"/>
        <w:jc w:val="both"/>
      </w:pPr>
      <w:r>
        <w:rPr>
          <w:rFonts w:ascii="Times New Roman"/>
          <w:b w:val="false"/>
          <w:i w:val="false"/>
          <w:color w:val="000000"/>
          <w:sz w:val="28"/>
        </w:rPr>
        <w:t>
      справка о государственной регистрации (перерегистрации) юридического лица;</w:t>
      </w:r>
    </w:p>
    <w:bookmarkEnd w:id="1089"/>
    <w:bookmarkStart w:name="z1175" w:id="1090"/>
    <w:p>
      <w:pPr>
        <w:spacing w:after="0"/>
        <w:ind w:left="0"/>
        <w:jc w:val="both"/>
      </w:pPr>
      <w:r>
        <w:rPr>
          <w:rFonts w:ascii="Times New Roman"/>
          <w:b w:val="false"/>
          <w:i w:val="false"/>
          <w:color w:val="000000"/>
          <w:sz w:val="28"/>
        </w:rPr>
        <w:t>
      копия документа, удостоверяющего личность первого руководителя заявителя;</w:t>
      </w:r>
    </w:p>
    <w:bookmarkEnd w:id="1090"/>
    <w:bookmarkStart w:name="z1176" w:id="1091"/>
    <w:p>
      <w:pPr>
        <w:spacing w:after="0"/>
        <w:ind w:left="0"/>
        <w:jc w:val="both"/>
      </w:pPr>
      <w:r>
        <w:rPr>
          <w:rFonts w:ascii="Times New Roman"/>
          <w:b w:val="false"/>
          <w:i w:val="false"/>
          <w:color w:val="000000"/>
          <w:sz w:val="28"/>
        </w:rPr>
        <w:t>
      копия устава;</w:t>
      </w:r>
    </w:p>
    <w:bookmarkEnd w:id="1091"/>
    <w:bookmarkStart w:name="z1177" w:id="1092"/>
    <w:p>
      <w:pPr>
        <w:spacing w:after="0"/>
        <w:ind w:left="0"/>
        <w:jc w:val="both"/>
      </w:pPr>
      <w:r>
        <w:rPr>
          <w:rFonts w:ascii="Times New Roman"/>
          <w:b w:val="false"/>
          <w:i w:val="false"/>
          <w:color w:val="000000"/>
          <w:sz w:val="28"/>
        </w:rPr>
        <w:t>
      копия решения высшего органа юридического лица-заявителя об осуществлении деятельности на территории специальной экономической зоны;</w:t>
      </w:r>
    </w:p>
    <w:bookmarkEnd w:id="1092"/>
    <w:bookmarkStart w:name="z1178" w:id="1093"/>
    <w:p>
      <w:pPr>
        <w:spacing w:after="0"/>
        <w:ind w:left="0"/>
        <w:jc w:val="both"/>
      </w:pPr>
      <w:r>
        <w:rPr>
          <w:rFonts w:ascii="Times New Roman"/>
          <w:b w:val="false"/>
          <w:i w:val="false"/>
          <w:color w:val="000000"/>
          <w:sz w:val="28"/>
        </w:rPr>
        <w:t>
      копия финансовой отчетности за последний финансовый год, подписанная первым руководителем заявителя или лицом, его замещающим, а также главным бухгалтером (бухгалтером). В случае если заявитель осуществляет деятельность менее 12 месяцев до дня подачи заявления, то представление финансовой отчетности осуществляется на последнюю отчетную дату при ее наличии;</w:t>
      </w:r>
    </w:p>
    <w:bookmarkEnd w:id="1093"/>
    <w:bookmarkStart w:name="z1179" w:id="1094"/>
    <w:p>
      <w:pPr>
        <w:spacing w:after="0"/>
        <w:ind w:left="0"/>
        <w:jc w:val="both"/>
      </w:pPr>
      <w:r>
        <w:rPr>
          <w:rFonts w:ascii="Times New Roman"/>
          <w:b w:val="false"/>
          <w:i w:val="false"/>
          <w:color w:val="000000"/>
          <w:sz w:val="28"/>
        </w:rPr>
        <w:t>
      справка органа государственных доходов по месту регистрационного учета о наличии или отсутствии задолженности по налогам и другим обязательным платежам в бюджет;</w:t>
      </w:r>
    </w:p>
    <w:bookmarkEnd w:id="1094"/>
    <w:bookmarkStart w:name="z1180" w:id="1095"/>
    <w:p>
      <w:pPr>
        <w:spacing w:after="0"/>
        <w:ind w:left="0"/>
        <w:jc w:val="both"/>
      </w:pPr>
      <w:r>
        <w:rPr>
          <w:rFonts w:ascii="Times New Roman"/>
          <w:b w:val="false"/>
          <w:i w:val="false"/>
          <w:color w:val="000000"/>
          <w:sz w:val="28"/>
        </w:rPr>
        <w:t>
      подтверждение финансового обеспечения проекта в соответствии с пунктом 16 настоящей статьи (для лиц, осуществляющих непрофильные виды деятельности);</w:t>
      </w:r>
    </w:p>
    <w:bookmarkEnd w:id="1095"/>
    <w:bookmarkStart w:name="z1181" w:id="1096"/>
    <w:p>
      <w:pPr>
        <w:spacing w:after="0"/>
        <w:ind w:left="0"/>
        <w:jc w:val="both"/>
      </w:pPr>
      <w:r>
        <w:rPr>
          <w:rFonts w:ascii="Times New Roman"/>
          <w:b w:val="false"/>
          <w:i w:val="false"/>
          <w:color w:val="000000"/>
          <w:sz w:val="28"/>
        </w:rPr>
        <w:t>
      эскизный проект территории в случае, если реализация проекта потребует строительства объектов (сооружений, строений).</w:t>
      </w:r>
    </w:p>
    <w:bookmarkEnd w:id="1096"/>
    <w:bookmarkStart w:name="z1182" w:id="1097"/>
    <w:p>
      <w:pPr>
        <w:spacing w:after="0"/>
        <w:ind w:left="0"/>
        <w:jc w:val="both"/>
      </w:pPr>
      <w:r>
        <w:rPr>
          <w:rFonts w:ascii="Times New Roman"/>
          <w:b w:val="false"/>
          <w:i w:val="false"/>
          <w:color w:val="000000"/>
          <w:sz w:val="28"/>
        </w:rPr>
        <w:t>
      5. При представлении заявителем заявления управляющая компания специальной экономической зоны обязана:</w:t>
      </w:r>
    </w:p>
    <w:bookmarkEnd w:id="1097"/>
    <w:bookmarkStart w:name="z1183" w:id="1098"/>
    <w:p>
      <w:pPr>
        <w:spacing w:after="0"/>
        <w:ind w:left="0"/>
        <w:jc w:val="both"/>
      </w:pPr>
      <w:r>
        <w:rPr>
          <w:rFonts w:ascii="Times New Roman"/>
          <w:b w:val="false"/>
          <w:i w:val="false"/>
          <w:color w:val="000000"/>
          <w:sz w:val="28"/>
        </w:rPr>
        <w:t>
      1) зарегистрировать заявление в журнале регистрации заявлений и разместить на интернет-ресурсе единого координационного центра в день его подачи;</w:t>
      </w:r>
    </w:p>
    <w:bookmarkEnd w:id="1098"/>
    <w:bookmarkStart w:name="z1184" w:id="1099"/>
    <w:p>
      <w:pPr>
        <w:spacing w:after="0"/>
        <w:ind w:left="0"/>
        <w:jc w:val="both"/>
      </w:pPr>
      <w:r>
        <w:rPr>
          <w:rFonts w:ascii="Times New Roman"/>
          <w:b w:val="false"/>
          <w:i w:val="false"/>
          <w:color w:val="000000"/>
          <w:sz w:val="28"/>
        </w:rPr>
        <w:t>
      2) проверить полноту пакета представленных документов.</w:t>
      </w:r>
    </w:p>
    <w:bookmarkEnd w:id="1099"/>
    <w:bookmarkStart w:name="z1185" w:id="1100"/>
    <w:p>
      <w:pPr>
        <w:spacing w:after="0"/>
        <w:ind w:left="0"/>
        <w:jc w:val="both"/>
      </w:pPr>
      <w:r>
        <w:rPr>
          <w:rFonts w:ascii="Times New Roman"/>
          <w:b w:val="false"/>
          <w:i w:val="false"/>
          <w:color w:val="000000"/>
          <w:sz w:val="28"/>
        </w:rPr>
        <w:t>
      6. Управляющая компания специальной экономической зоны рассматривает заявления в соответствии с правилами и критериями отбора проектов.</w:t>
      </w:r>
    </w:p>
    <w:bookmarkEnd w:id="1100"/>
    <w:bookmarkStart w:name="z1186" w:id="1101"/>
    <w:p>
      <w:pPr>
        <w:spacing w:after="0"/>
        <w:ind w:left="0"/>
        <w:jc w:val="both"/>
      </w:pPr>
      <w:r>
        <w:rPr>
          <w:rFonts w:ascii="Times New Roman"/>
          <w:b w:val="false"/>
          <w:i w:val="false"/>
          <w:color w:val="000000"/>
          <w:sz w:val="28"/>
        </w:rPr>
        <w:t>
      7. Управляющая компания специальной экономической зоны отказывает заявителю в заключении договора об осуществлении деятельности в случаях несоответствия заявленного вида деятельности, в том числе видов деятельности в рамках единого технологического процесса, целям создания специальной экономической зоны, приоритетным видам деятельности, критериям отбора проектов заявителей и (или) представленных документов требованиям, установленным пунктом 3 или 4 настоящей статьи.</w:t>
      </w:r>
    </w:p>
    <w:bookmarkEnd w:id="1101"/>
    <w:bookmarkStart w:name="z1187" w:id="1102"/>
    <w:p>
      <w:pPr>
        <w:spacing w:after="0"/>
        <w:ind w:left="0"/>
        <w:jc w:val="both"/>
      </w:pPr>
      <w:r>
        <w:rPr>
          <w:rFonts w:ascii="Times New Roman"/>
          <w:b w:val="false"/>
          <w:i w:val="false"/>
          <w:color w:val="000000"/>
          <w:sz w:val="28"/>
        </w:rPr>
        <w:t>
      8. Управляющая компания специальной экономической зоны отказывает заявителю в заключении договора об осуществлении непрофильной деятельности в случае несоответствия заявленного вида деятельности критериям отбора проектов заявителей и (или) представленных документов требованиям, установленным пунктом 3 или 4 настоящей статьи.</w:t>
      </w:r>
    </w:p>
    <w:bookmarkEnd w:id="1102"/>
    <w:bookmarkStart w:name="z1188" w:id="1103"/>
    <w:p>
      <w:pPr>
        <w:spacing w:after="0"/>
        <w:ind w:left="0"/>
        <w:jc w:val="both"/>
      </w:pPr>
      <w:r>
        <w:rPr>
          <w:rFonts w:ascii="Times New Roman"/>
          <w:b w:val="false"/>
          <w:i w:val="false"/>
          <w:color w:val="000000"/>
          <w:sz w:val="28"/>
        </w:rPr>
        <w:t>
      9. Решение об отказе в заключении договора об осуществлении деятельности или договора об осуществлении непрофильной деятельности с обоснованием его принятия управляющая компания специальной экономической зоны обязана направить в письменном виде заявителю и разместить на интернет-ресурсе единого координационного центра в течение десяти рабочих дней с даты подачи заявления.</w:t>
      </w:r>
    </w:p>
    <w:bookmarkEnd w:id="1103"/>
    <w:bookmarkStart w:name="z1189" w:id="1104"/>
    <w:p>
      <w:pPr>
        <w:spacing w:after="0"/>
        <w:ind w:left="0"/>
        <w:jc w:val="both"/>
      </w:pPr>
      <w:r>
        <w:rPr>
          <w:rFonts w:ascii="Times New Roman"/>
          <w:b w:val="false"/>
          <w:i w:val="false"/>
          <w:color w:val="000000"/>
          <w:sz w:val="28"/>
        </w:rPr>
        <w:t>
      10. С учетом требований, предусмотренных пунктами 7 и 8 настоящей статьи, управляющая компания специальной экономической зоны в течение десяти рабочих дней с даты подачи заявления подписывает договор об осуществлении деятельности или договор об осуществлении непрофильной деятельности.</w:t>
      </w:r>
    </w:p>
    <w:bookmarkEnd w:id="1104"/>
    <w:bookmarkStart w:name="z1190" w:id="1105"/>
    <w:p>
      <w:pPr>
        <w:spacing w:after="0"/>
        <w:ind w:left="0"/>
        <w:jc w:val="both"/>
      </w:pPr>
      <w:r>
        <w:rPr>
          <w:rFonts w:ascii="Times New Roman"/>
          <w:b w:val="false"/>
          <w:i w:val="false"/>
          <w:color w:val="000000"/>
          <w:sz w:val="28"/>
        </w:rPr>
        <w:t>
      11. Управляющая компания специальной экономической зоны не позднее следующего рабочего дня с момента заключения договора об осуществлении деятельности или договора об осуществлении непрофильной деятельности направляет в единый координационный центр копию договора об осуществлении деятельности или договора об осуществлении непрофильной деятельности и размещает информацию о заключении договора на интернет-ресурсе единого координационного центра.</w:t>
      </w:r>
    </w:p>
    <w:bookmarkEnd w:id="1105"/>
    <w:bookmarkStart w:name="z1191" w:id="1106"/>
    <w:p>
      <w:pPr>
        <w:spacing w:after="0"/>
        <w:ind w:left="0"/>
        <w:jc w:val="both"/>
      </w:pPr>
      <w:r>
        <w:rPr>
          <w:rFonts w:ascii="Times New Roman"/>
          <w:b w:val="false"/>
          <w:i w:val="false"/>
          <w:color w:val="000000"/>
          <w:sz w:val="28"/>
        </w:rPr>
        <w:t>
      12. Единый координационный центр в течение пяти рабочих дней после получения копии соответствующего договора вносит сведения о заявителе в единый реестр участников специальных экономических зон и выдает свидетельство, удостоверяющее регистрацию лица в качестве участника специальной экономической зоны, или в единый реестр лиц, осуществляющих непрофильные виды деятельности, без выдачи свидетельства.</w:t>
      </w:r>
    </w:p>
    <w:bookmarkEnd w:id="1106"/>
    <w:bookmarkStart w:name="z1192" w:id="1107"/>
    <w:p>
      <w:pPr>
        <w:spacing w:after="0"/>
        <w:ind w:left="0"/>
        <w:jc w:val="both"/>
      </w:pPr>
      <w:r>
        <w:rPr>
          <w:rFonts w:ascii="Times New Roman"/>
          <w:b w:val="false"/>
          <w:i w:val="false"/>
          <w:color w:val="000000"/>
          <w:sz w:val="28"/>
        </w:rPr>
        <w:t xml:space="preserve">
      В течение одного рабочего дня со дня внесения сведений в единый реестр участников специальных экономических зон или в единый реестр лиц, осуществляющих непрофильные виды деятельности, единый координационный центр уведомляет таких лиц и управляющую компанию специальной экономической зоны о получении статуса участника специальной экономической зоны или лица, осуществляющего непрофильные виды деятельности. Единый координационный центр также уведомляет органы государственных доходов о внесении лица в единый реестр участников специальных экономических зон. </w:t>
      </w:r>
    </w:p>
    <w:bookmarkEnd w:id="1107"/>
    <w:bookmarkStart w:name="z1193" w:id="1108"/>
    <w:p>
      <w:pPr>
        <w:spacing w:after="0"/>
        <w:ind w:left="0"/>
        <w:jc w:val="both"/>
      </w:pPr>
      <w:r>
        <w:rPr>
          <w:rFonts w:ascii="Times New Roman"/>
          <w:b w:val="false"/>
          <w:i w:val="false"/>
          <w:color w:val="000000"/>
          <w:sz w:val="28"/>
        </w:rPr>
        <w:t>
      Информация о внесении указанных лиц в единый реестр участников специальных экономических зон или в единый реестр лиц, осуществляющих непрофильные виды деятельности, размещается на интернет-ресурсе единого координационного центра.</w:t>
      </w:r>
    </w:p>
    <w:bookmarkEnd w:id="1108"/>
    <w:bookmarkStart w:name="z1194" w:id="1109"/>
    <w:p>
      <w:pPr>
        <w:spacing w:after="0"/>
        <w:ind w:left="0"/>
        <w:jc w:val="both"/>
      </w:pPr>
      <w:r>
        <w:rPr>
          <w:rFonts w:ascii="Times New Roman"/>
          <w:b w:val="false"/>
          <w:i w:val="false"/>
          <w:color w:val="000000"/>
          <w:sz w:val="28"/>
        </w:rPr>
        <w:t>
      13. После получения свидетельства, удостоверяющего регистрацию лица в качестве участника специальной экономической зоны, участник специальной экономической зоны вправе получать налоговые льготы при осуществлении приоритетных видов деятельности на территории специальной экономической зоны в порядке, установленном налоговым законодательством Республики Казахстан.</w:t>
      </w:r>
    </w:p>
    <w:bookmarkEnd w:id="1109"/>
    <w:bookmarkStart w:name="z1195" w:id="1110"/>
    <w:p>
      <w:pPr>
        <w:spacing w:after="0"/>
        <w:ind w:left="0"/>
        <w:jc w:val="both"/>
      </w:pPr>
      <w:r>
        <w:rPr>
          <w:rFonts w:ascii="Times New Roman"/>
          <w:b w:val="false"/>
          <w:i w:val="false"/>
          <w:color w:val="000000"/>
          <w:sz w:val="28"/>
        </w:rPr>
        <w:t>
      14. Органы государственных доходов после получения уведомления единого координационного центра осуществляют учет участника специальной экономической зоны в порядке, установленном законодательством Республики Казахстан.</w:t>
      </w:r>
    </w:p>
    <w:bookmarkEnd w:id="1110"/>
    <w:bookmarkStart w:name="z1196" w:id="1111"/>
    <w:p>
      <w:pPr>
        <w:spacing w:after="0"/>
        <w:ind w:left="0"/>
        <w:jc w:val="both"/>
      </w:pPr>
      <w:r>
        <w:rPr>
          <w:rFonts w:ascii="Times New Roman"/>
          <w:b w:val="false"/>
          <w:i w:val="false"/>
          <w:color w:val="000000"/>
          <w:sz w:val="28"/>
        </w:rPr>
        <w:t>
      15. Действие договора об осуществлении деятельности или договора об осуществлении непрофильной деятельности прекращается:</w:t>
      </w:r>
    </w:p>
    <w:bookmarkEnd w:id="1111"/>
    <w:bookmarkStart w:name="z1197" w:id="1112"/>
    <w:p>
      <w:pPr>
        <w:spacing w:after="0"/>
        <w:ind w:left="0"/>
        <w:jc w:val="both"/>
      </w:pPr>
      <w:r>
        <w:rPr>
          <w:rFonts w:ascii="Times New Roman"/>
          <w:b w:val="false"/>
          <w:i w:val="false"/>
          <w:color w:val="000000"/>
          <w:sz w:val="28"/>
        </w:rPr>
        <w:t>
      1) при упразднении специальной экономической зоны;</w:t>
      </w:r>
    </w:p>
    <w:bookmarkEnd w:id="1112"/>
    <w:bookmarkStart w:name="z1198" w:id="1113"/>
    <w:p>
      <w:pPr>
        <w:spacing w:after="0"/>
        <w:ind w:left="0"/>
        <w:jc w:val="both"/>
      </w:pPr>
      <w:r>
        <w:rPr>
          <w:rFonts w:ascii="Times New Roman"/>
          <w:b w:val="false"/>
          <w:i w:val="false"/>
          <w:color w:val="000000"/>
          <w:sz w:val="28"/>
        </w:rPr>
        <w:t>
      2) при истечении срока или досрочном расторжении договора об осуществлении деятельности или договора об осуществлении непрофильной деятельности;</w:t>
      </w:r>
    </w:p>
    <w:bookmarkEnd w:id="1113"/>
    <w:bookmarkStart w:name="z1199" w:id="1114"/>
    <w:p>
      <w:pPr>
        <w:spacing w:after="0"/>
        <w:ind w:left="0"/>
        <w:jc w:val="both"/>
      </w:pPr>
      <w:r>
        <w:rPr>
          <w:rFonts w:ascii="Times New Roman"/>
          <w:b w:val="false"/>
          <w:i w:val="false"/>
          <w:color w:val="000000"/>
          <w:sz w:val="28"/>
        </w:rPr>
        <w:t>
      3) в иных случаях, предусмотренных настоящим Законом, гражданским законодательством Республики Казахстан или договором об осуществлении деятельности, или договором об осуществлении непрофильной деятельности.</w:t>
      </w:r>
    </w:p>
    <w:bookmarkEnd w:id="1114"/>
    <w:bookmarkStart w:name="z1200" w:id="1115"/>
    <w:p>
      <w:pPr>
        <w:spacing w:after="0"/>
        <w:ind w:left="0"/>
        <w:jc w:val="both"/>
      </w:pPr>
      <w:r>
        <w:rPr>
          <w:rFonts w:ascii="Times New Roman"/>
          <w:b w:val="false"/>
          <w:i w:val="false"/>
          <w:color w:val="000000"/>
          <w:sz w:val="28"/>
        </w:rPr>
        <w:t>
      Управляющая компания специальной экономической зоны уведомляет единый координационный центр и органы государственных доходов о прекращении действия договора об осуществлении деятельности или договора об осуществлении непрофильной деятельности не позднее пяти рабочих дней со дня прекращения действия соответствующего договора.</w:t>
      </w:r>
    </w:p>
    <w:bookmarkEnd w:id="1115"/>
    <w:bookmarkStart w:name="z1201" w:id="1116"/>
    <w:p>
      <w:pPr>
        <w:spacing w:after="0"/>
        <w:ind w:left="0"/>
        <w:jc w:val="both"/>
      </w:pPr>
      <w:r>
        <w:rPr>
          <w:rFonts w:ascii="Times New Roman"/>
          <w:b w:val="false"/>
          <w:i w:val="false"/>
          <w:color w:val="000000"/>
          <w:sz w:val="28"/>
        </w:rPr>
        <w:t>
      16. На момент подачи заявления на осуществление деятельности в качестве участника специальной экономической зоны или лица, осуществляющего непрофильные виды деятельности, заявители должны подтвердить наличие финансового обеспечения в размере не менее десяти процентов от стоимости проекта одним из следующих способов:</w:t>
      </w:r>
    </w:p>
    <w:bookmarkEnd w:id="1116"/>
    <w:bookmarkStart w:name="z1202" w:id="1117"/>
    <w:p>
      <w:pPr>
        <w:spacing w:after="0"/>
        <w:ind w:left="0"/>
        <w:jc w:val="both"/>
      </w:pPr>
      <w:r>
        <w:rPr>
          <w:rFonts w:ascii="Times New Roman"/>
          <w:b w:val="false"/>
          <w:i w:val="false"/>
          <w:color w:val="000000"/>
          <w:sz w:val="28"/>
        </w:rPr>
        <w:t>
      1) деньгами;</w:t>
      </w:r>
    </w:p>
    <w:bookmarkEnd w:id="1117"/>
    <w:bookmarkStart w:name="z1203" w:id="1118"/>
    <w:p>
      <w:pPr>
        <w:spacing w:after="0"/>
        <w:ind w:left="0"/>
        <w:jc w:val="both"/>
      </w:pPr>
      <w:r>
        <w:rPr>
          <w:rFonts w:ascii="Times New Roman"/>
          <w:b w:val="false"/>
          <w:i w:val="false"/>
          <w:color w:val="000000"/>
          <w:sz w:val="28"/>
        </w:rPr>
        <w:t>
      2) банковской гарантией;</w:t>
      </w:r>
    </w:p>
    <w:bookmarkEnd w:id="1118"/>
    <w:bookmarkStart w:name="z1204" w:id="1119"/>
    <w:p>
      <w:pPr>
        <w:spacing w:after="0"/>
        <w:ind w:left="0"/>
        <w:jc w:val="both"/>
      </w:pPr>
      <w:r>
        <w:rPr>
          <w:rFonts w:ascii="Times New Roman"/>
          <w:b w:val="false"/>
          <w:i w:val="false"/>
          <w:color w:val="000000"/>
          <w:sz w:val="28"/>
        </w:rPr>
        <w:t>
      3) поручительством с приложением подтверждения наличия финансовых средств поручителя способами, предусмотренными настоящим пунктом для заявителя;</w:t>
      </w:r>
    </w:p>
    <w:bookmarkEnd w:id="1119"/>
    <w:bookmarkStart w:name="z1205" w:id="1120"/>
    <w:p>
      <w:pPr>
        <w:spacing w:after="0"/>
        <w:ind w:left="0"/>
        <w:jc w:val="both"/>
      </w:pPr>
      <w:r>
        <w:rPr>
          <w:rFonts w:ascii="Times New Roman"/>
          <w:b w:val="false"/>
          <w:i w:val="false"/>
          <w:color w:val="000000"/>
          <w:sz w:val="28"/>
        </w:rPr>
        <w:t>
      4) залогом имущества;</w:t>
      </w:r>
    </w:p>
    <w:bookmarkEnd w:id="1120"/>
    <w:bookmarkStart w:name="z1206" w:id="1121"/>
    <w:p>
      <w:pPr>
        <w:spacing w:after="0"/>
        <w:ind w:left="0"/>
        <w:jc w:val="both"/>
      </w:pPr>
      <w:r>
        <w:rPr>
          <w:rFonts w:ascii="Times New Roman"/>
          <w:b w:val="false"/>
          <w:i w:val="false"/>
          <w:color w:val="000000"/>
          <w:sz w:val="28"/>
        </w:rPr>
        <w:t>
      5) договором страхования.</w:t>
      </w:r>
    </w:p>
    <w:bookmarkEnd w:id="1121"/>
    <w:bookmarkStart w:name="z1207" w:id="1122"/>
    <w:p>
      <w:pPr>
        <w:spacing w:after="0"/>
        <w:ind w:left="0"/>
        <w:jc w:val="both"/>
      </w:pPr>
      <w:r>
        <w:rPr>
          <w:rFonts w:ascii="Times New Roman"/>
          <w:b w:val="false"/>
          <w:i w:val="false"/>
          <w:color w:val="000000"/>
          <w:sz w:val="28"/>
        </w:rPr>
        <w:t>
      Заявитель вправе выбрать любой из способов финансового обеспечения, в том числе путем комбинирования нескольких способов.</w:t>
      </w:r>
    </w:p>
    <w:bookmarkEnd w:id="1122"/>
    <w:bookmarkStart w:name="z1208" w:id="1123"/>
    <w:p>
      <w:pPr>
        <w:spacing w:after="0"/>
        <w:ind w:left="0"/>
        <w:jc w:val="both"/>
      </w:pPr>
      <w:r>
        <w:rPr>
          <w:rFonts w:ascii="Times New Roman"/>
          <w:b w:val="false"/>
          <w:i w:val="false"/>
          <w:color w:val="000000"/>
          <w:sz w:val="28"/>
        </w:rPr>
        <w:t>
      Положения настоящего пункта не применяются к участникам специальной экономической зоны, пределы которой полностью или частично совпадают с участками таможенной границы Евразийского экономического союза.</w:t>
      </w:r>
    </w:p>
    <w:bookmarkEnd w:id="1123"/>
    <w:bookmarkStart w:name="z1209" w:id="1124"/>
    <w:p>
      <w:pPr>
        <w:spacing w:after="0"/>
        <w:ind w:left="0"/>
        <w:jc w:val="both"/>
      </w:pPr>
      <w:r>
        <w:rPr>
          <w:rFonts w:ascii="Times New Roman"/>
          <w:b w:val="false"/>
          <w:i w:val="false"/>
          <w:color w:val="000000"/>
          <w:sz w:val="28"/>
        </w:rPr>
        <w:t>
      17. Участник специальной экономической зоны или лицо, осуществляющее непрофильные виды деятельности, должны подтвердить наличие финансового обеспечения на оставшуюся часть стоимости проекта в течение двух лет с момента получения статуса участника специальной экономической зоны или лица, осуществляющего непрофильные виды деятельности, за исключением случая, предусмотренного частью второй настоящего пункта.</w:t>
      </w:r>
    </w:p>
    <w:bookmarkEnd w:id="1124"/>
    <w:bookmarkStart w:name="z1210" w:id="1125"/>
    <w:p>
      <w:pPr>
        <w:spacing w:after="0"/>
        <w:ind w:left="0"/>
        <w:jc w:val="both"/>
      </w:pPr>
      <w:r>
        <w:rPr>
          <w:rFonts w:ascii="Times New Roman"/>
          <w:b w:val="false"/>
          <w:i w:val="false"/>
          <w:color w:val="000000"/>
          <w:sz w:val="28"/>
        </w:rPr>
        <w:t>
      Участник специальной экономической зоны или лицо, осуществляющее непрофильные виды деятельности, сумма проекта которого превышает пятнадцатимиллионнократный размер месячного расчетного показателя, установленного законом о республиканском бюджете и действующего на 1 января соответствующего финансового года, должны подтвердить наличие финансового обеспечения в течение трех лет с момента получения статуса участника специальной экономической зоны или лица, осуществляющего непрофильные виды деятельности.</w:t>
      </w:r>
    </w:p>
    <w:bookmarkEnd w:id="1125"/>
    <w:bookmarkStart w:name="z1211" w:id="1126"/>
    <w:p>
      <w:pPr>
        <w:spacing w:after="0"/>
        <w:ind w:left="0"/>
        <w:jc w:val="both"/>
      </w:pPr>
      <w:r>
        <w:rPr>
          <w:rFonts w:ascii="Times New Roman"/>
          <w:b w:val="false"/>
          <w:i w:val="false"/>
          <w:color w:val="000000"/>
          <w:sz w:val="28"/>
        </w:rPr>
        <w:t>
      Финансовое обеспечение в соответствии с настоящим пунктом представляется участником специальной экономической зоны или лицом, осуществляющим непрофильные виды деятельности, на часть стоимости проекта, оставшуюся нереализованной на момент представления финансового обеспечения.";</w:t>
      </w:r>
    </w:p>
    <w:bookmarkEnd w:id="1126"/>
    <w:bookmarkStart w:name="z1212" w:id="1127"/>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статье 19</w:t>
      </w:r>
      <w:r>
        <w:rPr>
          <w:rFonts w:ascii="Times New Roman"/>
          <w:b w:val="false"/>
          <w:i w:val="false"/>
          <w:color w:val="000000"/>
          <w:sz w:val="28"/>
        </w:rPr>
        <w:t>:</w:t>
      </w:r>
    </w:p>
    <w:bookmarkEnd w:id="1127"/>
    <w:bookmarkStart w:name="z1213" w:id="112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1128"/>
    <w:bookmarkStart w:name="z1214" w:id="1129"/>
    <w:p>
      <w:pPr>
        <w:spacing w:after="0"/>
        <w:ind w:left="0"/>
        <w:jc w:val="both"/>
      </w:pPr>
      <w:r>
        <w:rPr>
          <w:rFonts w:ascii="Times New Roman"/>
          <w:b w:val="false"/>
          <w:i w:val="false"/>
          <w:color w:val="000000"/>
          <w:sz w:val="28"/>
        </w:rPr>
        <w:t xml:space="preserve">
      часть вторую изложить в следующей редакции: </w:t>
      </w:r>
    </w:p>
    <w:bookmarkEnd w:id="1129"/>
    <w:bookmarkStart w:name="z1215" w:id="1130"/>
    <w:p>
      <w:pPr>
        <w:spacing w:after="0"/>
        <w:ind w:left="0"/>
        <w:jc w:val="both"/>
      </w:pPr>
      <w:r>
        <w:rPr>
          <w:rFonts w:ascii="Times New Roman"/>
          <w:b w:val="false"/>
          <w:i w:val="false"/>
          <w:color w:val="000000"/>
          <w:sz w:val="28"/>
        </w:rPr>
        <w:t>
      "По итогам рассмотрения уполномоченным органом заявления о включении вида деятельности в перечень приоритетных видов деятельности соответствующее решение и заявление направляются уполномоченным органом в заинтересованные государственные органы для предоставления заключения.";</w:t>
      </w:r>
    </w:p>
    <w:bookmarkEnd w:id="1130"/>
    <w:bookmarkStart w:name="z1216" w:id="1131"/>
    <w:p>
      <w:pPr>
        <w:spacing w:after="0"/>
        <w:ind w:left="0"/>
        <w:jc w:val="both"/>
      </w:pPr>
      <w:r>
        <w:rPr>
          <w:rFonts w:ascii="Times New Roman"/>
          <w:b w:val="false"/>
          <w:i w:val="false"/>
          <w:color w:val="000000"/>
          <w:sz w:val="28"/>
        </w:rPr>
        <w:t>
      часть третью исключить;</w:t>
      </w:r>
    </w:p>
    <w:bookmarkEnd w:id="11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изложить в следующей редакции:</w:t>
      </w:r>
    </w:p>
    <w:bookmarkStart w:name="z1218" w:id="1132"/>
    <w:p>
      <w:pPr>
        <w:spacing w:after="0"/>
        <w:ind w:left="0"/>
        <w:jc w:val="both"/>
      </w:pPr>
      <w:r>
        <w:rPr>
          <w:rFonts w:ascii="Times New Roman"/>
          <w:b w:val="false"/>
          <w:i w:val="false"/>
          <w:color w:val="000000"/>
          <w:sz w:val="28"/>
        </w:rPr>
        <w:t>
      "2. К заявлению о включении вида деятельности в перечень приоритетных видов деятельности прилагаются паспорт проекта, анализ оценки социально-экономического эффекта проекта и расчеты условных потерь республиканского и местного бюджетов.</w:t>
      </w:r>
    </w:p>
    <w:bookmarkEnd w:id="1132"/>
    <w:bookmarkStart w:name="z1219" w:id="1133"/>
    <w:p>
      <w:pPr>
        <w:spacing w:after="0"/>
        <w:ind w:left="0"/>
        <w:jc w:val="both"/>
      </w:pPr>
      <w:r>
        <w:rPr>
          <w:rFonts w:ascii="Times New Roman"/>
          <w:b w:val="false"/>
          <w:i w:val="false"/>
          <w:color w:val="000000"/>
          <w:sz w:val="28"/>
        </w:rPr>
        <w:t>
      3. Порядок и сроки рассмотрения заявления о включении видов деятельности в перечень приоритетных видов деятельности рассматриваются в соответствии с правилами ведения перечня приоритетных видов деятельности, осуществляемых на территории специальных экономических зон.</w:t>
      </w:r>
    </w:p>
    <w:bookmarkEnd w:id="1133"/>
    <w:bookmarkStart w:name="z1220" w:id="1134"/>
    <w:p>
      <w:pPr>
        <w:spacing w:after="0"/>
        <w:ind w:left="0"/>
        <w:jc w:val="both"/>
      </w:pPr>
      <w:r>
        <w:rPr>
          <w:rFonts w:ascii="Times New Roman"/>
          <w:b w:val="false"/>
          <w:i w:val="false"/>
          <w:color w:val="000000"/>
          <w:sz w:val="28"/>
        </w:rPr>
        <w:t>
      4. В случае предоставления государственными органами, указанными в пункте 1 настоящей статьи, положительного заключения о включении вида деятельности в перечень приоритетных видов деятельности, уполномоченный орган вносит заявленный вид деятельности в перечень приоритетных видов деятельности, осуществляемых на территории специальных экономических зон.</w:t>
      </w:r>
    </w:p>
    <w:bookmarkEnd w:id="1134"/>
    <w:bookmarkStart w:name="z1221" w:id="1135"/>
    <w:p>
      <w:pPr>
        <w:spacing w:after="0"/>
        <w:ind w:left="0"/>
        <w:jc w:val="both"/>
      </w:pPr>
      <w:r>
        <w:rPr>
          <w:rFonts w:ascii="Times New Roman"/>
          <w:b w:val="false"/>
          <w:i w:val="false"/>
          <w:color w:val="000000"/>
          <w:sz w:val="28"/>
        </w:rPr>
        <w:t>
      Перечень приоритетных видов деятельности публикуется на официальном интернет-ресурсе единого координационного центра.";</w:t>
      </w:r>
    </w:p>
    <w:bookmarkEnd w:id="1135"/>
    <w:bookmarkStart w:name="z1222" w:id="1136"/>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статью 20</w:t>
      </w:r>
      <w:r>
        <w:rPr>
          <w:rFonts w:ascii="Times New Roman"/>
          <w:b w:val="false"/>
          <w:i w:val="false"/>
          <w:color w:val="000000"/>
          <w:sz w:val="28"/>
        </w:rPr>
        <w:t xml:space="preserve"> изложить в следующей редакции:</w:t>
      </w:r>
    </w:p>
    <w:bookmarkEnd w:id="1136"/>
    <w:bookmarkStart w:name="z1223" w:id="1137"/>
    <w:p>
      <w:pPr>
        <w:spacing w:after="0"/>
        <w:ind w:left="0"/>
        <w:jc w:val="both"/>
      </w:pPr>
      <w:r>
        <w:rPr>
          <w:rFonts w:ascii="Times New Roman"/>
          <w:b w:val="false"/>
          <w:i w:val="false"/>
          <w:color w:val="000000"/>
          <w:sz w:val="28"/>
        </w:rPr>
        <w:t>
      "Статья 20. Процедура лишения статуса участника специальной экономической зоны или лица, осуществляющего непрофильные виды деятельности</w:t>
      </w:r>
    </w:p>
    <w:bookmarkEnd w:id="1137"/>
    <w:bookmarkStart w:name="z1224" w:id="1138"/>
    <w:p>
      <w:pPr>
        <w:spacing w:after="0"/>
        <w:ind w:left="0"/>
        <w:jc w:val="both"/>
      </w:pPr>
      <w:r>
        <w:rPr>
          <w:rFonts w:ascii="Times New Roman"/>
          <w:b w:val="false"/>
          <w:i w:val="false"/>
          <w:color w:val="000000"/>
          <w:sz w:val="28"/>
        </w:rPr>
        <w:t>
      1. В случае несоблюдения участником специальной экономической зоны или лицом, осуществляющим непрофильные виды деятельности, требований, предусмотренных пунктами 16 и 17 статьи 18 настоящего Закона, договор об осуществлении деятельности или договор об осуществлении непрофильной деятельности с таким участником или лицом подлежит расторжению в порядке, предусмотренном настоящим Законом, гражданским законодательством Республики Казахстан и договором об осуществлении деятельности или договором об осуществлении непрофильной деятельности.</w:t>
      </w:r>
    </w:p>
    <w:bookmarkEnd w:id="1138"/>
    <w:bookmarkStart w:name="z1225" w:id="1139"/>
    <w:p>
      <w:pPr>
        <w:spacing w:after="0"/>
        <w:ind w:left="0"/>
        <w:jc w:val="both"/>
      </w:pPr>
      <w:r>
        <w:rPr>
          <w:rFonts w:ascii="Times New Roman"/>
          <w:b w:val="false"/>
          <w:i w:val="false"/>
          <w:color w:val="000000"/>
          <w:sz w:val="28"/>
        </w:rPr>
        <w:t>
      2. При выявлении неисполнения участником специальной экономической зоны или лицом, осуществляющим непрофильные виды деятельности, условий договора и (или) требований законодательства Республики Казахстан, влияющих на реализацию проекта, управляющей компанией специальной экономической зоны составляется соответствующий акт, в котором устанавливается срок для устранения выявленных нарушений не более шестидесяти календарных дней и направляется такому участнику или лицу.</w:t>
      </w:r>
    </w:p>
    <w:bookmarkEnd w:id="1139"/>
    <w:bookmarkStart w:name="z1226" w:id="1140"/>
    <w:p>
      <w:pPr>
        <w:spacing w:after="0"/>
        <w:ind w:left="0"/>
        <w:jc w:val="both"/>
      </w:pPr>
      <w:r>
        <w:rPr>
          <w:rFonts w:ascii="Times New Roman"/>
          <w:b w:val="false"/>
          <w:i w:val="false"/>
          <w:color w:val="000000"/>
          <w:sz w:val="28"/>
        </w:rPr>
        <w:t>
      3. Управляющая компания специальной экономической зоны в одностороннем порядке расторгает договор об осуществлении деятельности или договор об осуществлении непрофильной деятельности в случаях следующих существенных нарушений обязательств по договору участником специальной экономической зоны или лицом, осуществляющим непрофильные виды деятельности:</w:t>
      </w:r>
    </w:p>
    <w:bookmarkEnd w:id="1140"/>
    <w:bookmarkStart w:name="z1227" w:id="1141"/>
    <w:p>
      <w:pPr>
        <w:spacing w:after="0"/>
        <w:ind w:left="0"/>
        <w:jc w:val="both"/>
      </w:pPr>
      <w:r>
        <w:rPr>
          <w:rFonts w:ascii="Times New Roman"/>
          <w:b w:val="false"/>
          <w:i w:val="false"/>
          <w:color w:val="000000"/>
          <w:sz w:val="28"/>
        </w:rPr>
        <w:t>
      1) несоблюдение участником или лицом сроков производства проектирования, осуществления строительно-монтажных работ и ввода в эксплуатацию объектов, предусмотренных договором, без уважительных причин более шести календарных месяцев подряд;</w:t>
      </w:r>
    </w:p>
    <w:bookmarkEnd w:id="1141"/>
    <w:bookmarkStart w:name="z1228" w:id="1142"/>
    <w:p>
      <w:pPr>
        <w:spacing w:after="0"/>
        <w:ind w:left="0"/>
        <w:jc w:val="both"/>
      </w:pPr>
      <w:r>
        <w:rPr>
          <w:rFonts w:ascii="Times New Roman"/>
          <w:b w:val="false"/>
          <w:i w:val="false"/>
          <w:color w:val="000000"/>
          <w:sz w:val="28"/>
        </w:rPr>
        <w:t>
      2) приостановление деятельности участника или лица более чем на два календарных месяца без согласования с управляющей компанией специальной экономической зоны;</w:t>
      </w:r>
    </w:p>
    <w:bookmarkEnd w:id="1142"/>
    <w:bookmarkStart w:name="z1229" w:id="1143"/>
    <w:p>
      <w:pPr>
        <w:spacing w:after="0"/>
        <w:ind w:left="0"/>
        <w:jc w:val="both"/>
      </w:pPr>
      <w:r>
        <w:rPr>
          <w:rFonts w:ascii="Times New Roman"/>
          <w:b w:val="false"/>
          <w:i w:val="false"/>
          <w:color w:val="000000"/>
          <w:sz w:val="28"/>
        </w:rPr>
        <w:t>
      3) неустранение участником или лицом нарушений условий договора и (или) требований законодательства Республики Казахстан в сроки, определенные в акте, предусмотренном пунктом 2 настоящей статьи.</w:t>
      </w:r>
    </w:p>
    <w:bookmarkEnd w:id="1143"/>
    <w:bookmarkStart w:name="z1230" w:id="1144"/>
    <w:p>
      <w:pPr>
        <w:spacing w:after="0"/>
        <w:ind w:left="0"/>
        <w:jc w:val="both"/>
      </w:pPr>
      <w:r>
        <w:rPr>
          <w:rFonts w:ascii="Times New Roman"/>
          <w:b w:val="false"/>
          <w:i w:val="false"/>
          <w:color w:val="000000"/>
          <w:sz w:val="28"/>
        </w:rPr>
        <w:t>
      4. Расторжение договора по основаниям, предусмотренным пунктом 3 настоящей статьи, влечет также расторжение договора вторичного землепользования (субаренды) или договора временного вторичного пользования (субаренды) земельным участком.</w:t>
      </w:r>
    </w:p>
    <w:bookmarkEnd w:id="1144"/>
    <w:bookmarkStart w:name="z1231" w:id="1145"/>
    <w:p>
      <w:pPr>
        <w:spacing w:after="0"/>
        <w:ind w:left="0"/>
        <w:jc w:val="both"/>
      </w:pPr>
      <w:r>
        <w:rPr>
          <w:rFonts w:ascii="Times New Roman"/>
          <w:b w:val="false"/>
          <w:i w:val="false"/>
          <w:color w:val="000000"/>
          <w:sz w:val="28"/>
        </w:rPr>
        <w:t>
      5. В течение двух рабочих дней со дня расторжения договора об осуществлении деятельности или договора об осуществлении непрофильной деятельности управляющая компания специальной экономической зоны уведомляет об этом орган государственных доходов, единый координационный центр, а также местный исполнительный орган области, города республиканского значения, столицы.";</w:t>
      </w:r>
    </w:p>
    <w:bookmarkEnd w:id="1145"/>
    <w:bookmarkStart w:name="z1232" w:id="1146"/>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пункт 2</w:t>
      </w:r>
      <w:r>
        <w:rPr>
          <w:rFonts w:ascii="Times New Roman"/>
          <w:b w:val="false"/>
          <w:i w:val="false"/>
          <w:color w:val="000000"/>
          <w:sz w:val="28"/>
        </w:rPr>
        <w:t xml:space="preserve"> статьи 24 изложить в следующей редакции:</w:t>
      </w:r>
    </w:p>
    <w:bookmarkEnd w:id="1146"/>
    <w:bookmarkStart w:name="z1233" w:id="1147"/>
    <w:p>
      <w:pPr>
        <w:spacing w:after="0"/>
        <w:ind w:left="0"/>
        <w:jc w:val="both"/>
      </w:pPr>
      <w:r>
        <w:rPr>
          <w:rFonts w:ascii="Times New Roman"/>
          <w:b w:val="false"/>
          <w:i w:val="false"/>
          <w:color w:val="000000"/>
          <w:sz w:val="28"/>
        </w:rPr>
        <w:t>
      "2. Участники специальной экономической зоны, которым принадлежит право вторичного землепользования (субаренды) земельными участками на территории специальной экономической зоны, имеют право их покупки в порядке и на основаниях, установленных Земельным кодексом Республики Казахстан, с учетом ограничений, предусмотренных для предоставления земельных участков, расположенных в пограничной зоне и пограничной полосе Республики Казахстан.</w:t>
      </w:r>
    </w:p>
    <w:bookmarkEnd w:id="1147"/>
    <w:bookmarkStart w:name="z1234" w:id="1148"/>
    <w:p>
      <w:pPr>
        <w:spacing w:after="0"/>
        <w:ind w:left="0"/>
        <w:jc w:val="both"/>
      </w:pPr>
      <w:r>
        <w:rPr>
          <w:rFonts w:ascii="Times New Roman"/>
          <w:b w:val="false"/>
          <w:i w:val="false"/>
          <w:color w:val="000000"/>
          <w:sz w:val="28"/>
        </w:rPr>
        <w:t>
      При этом территория такой специальной экономической зоны приобретает статус индустриальной зоны республиканского значения, ее управляющая компания – статус управляющей компании индустриальной зоны, а участники такой специальной экономической зоны и лица, осуществлявшие вспомогательные или непрофильные виды деятельности, – статус участников индустриальной зоны.";</w:t>
      </w:r>
    </w:p>
    <w:bookmarkEnd w:id="1148"/>
    <w:bookmarkStart w:name="z1235" w:id="1149"/>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пункте 1</w:t>
      </w:r>
      <w:r>
        <w:rPr>
          <w:rFonts w:ascii="Times New Roman"/>
          <w:b w:val="false"/>
          <w:i w:val="false"/>
          <w:color w:val="000000"/>
          <w:sz w:val="28"/>
        </w:rPr>
        <w:t xml:space="preserve"> статьи 25 слова "приоритетные виды деятельности" заменить словами "приоритетные и (или) непрофильные виды деятельности";</w:t>
      </w:r>
    </w:p>
    <w:bookmarkEnd w:id="1149"/>
    <w:bookmarkStart w:name="z1236" w:id="1150"/>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пункте 1</w:t>
      </w:r>
      <w:r>
        <w:rPr>
          <w:rFonts w:ascii="Times New Roman"/>
          <w:b w:val="false"/>
          <w:i w:val="false"/>
          <w:color w:val="000000"/>
          <w:sz w:val="28"/>
        </w:rPr>
        <w:t xml:space="preserve"> статьи 28 слова "технико-экономического обоснования и" исключить;</w:t>
      </w:r>
    </w:p>
    <w:bookmarkEnd w:id="1150"/>
    <w:bookmarkStart w:name="z1237" w:id="1151"/>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пункт 2</w:t>
      </w:r>
      <w:r>
        <w:rPr>
          <w:rFonts w:ascii="Times New Roman"/>
          <w:b w:val="false"/>
          <w:i w:val="false"/>
          <w:color w:val="000000"/>
          <w:sz w:val="28"/>
        </w:rPr>
        <w:t xml:space="preserve"> статьи 29 дополнить подпунктом 7-1) следующего содержания:</w:t>
      </w:r>
    </w:p>
    <w:bookmarkEnd w:id="1151"/>
    <w:bookmarkStart w:name="z1238" w:id="1152"/>
    <w:p>
      <w:pPr>
        <w:spacing w:after="0"/>
        <w:ind w:left="0"/>
        <w:jc w:val="both"/>
      </w:pPr>
      <w:r>
        <w:rPr>
          <w:rFonts w:ascii="Times New Roman"/>
          <w:b w:val="false"/>
          <w:i w:val="false"/>
          <w:color w:val="000000"/>
          <w:sz w:val="28"/>
        </w:rPr>
        <w:t>
      "7-1) информацию о строительстве готовых производственных помещений;";</w:t>
      </w:r>
    </w:p>
    <w:bookmarkEnd w:id="1152"/>
    <w:bookmarkStart w:name="z1239" w:id="1153"/>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статью 33</w:t>
      </w:r>
      <w:r>
        <w:rPr>
          <w:rFonts w:ascii="Times New Roman"/>
          <w:b w:val="false"/>
          <w:i w:val="false"/>
          <w:color w:val="000000"/>
          <w:sz w:val="28"/>
        </w:rPr>
        <w:t xml:space="preserve"> дополнить пунктом 5-1 в следующего содержания:</w:t>
      </w:r>
    </w:p>
    <w:bookmarkEnd w:id="1153"/>
    <w:bookmarkStart w:name="z1240" w:id="1154"/>
    <w:p>
      <w:pPr>
        <w:spacing w:after="0"/>
        <w:ind w:left="0"/>
        <w:jc w:val="both"/>
      </w:pPr>
      <w:r>
        <w:rPr>
          <w:rFonts w:ascii="Times New Roman"/>
          <w:b w:val="false"/>
          <w:i w:val="false"/>
          <w:color w:val="000000"/>
          <w:sz w:val="28"/>
        </w:rPr>
        <w:t>
      "5-1. Собственник земельного участка вправе осуществлять деятельность на территории государственной индустриальной зоны в качестве участника государственной индустриальной зоны в соответствии с требованиями настоящего Закона. При этом договор временного пользования (аренды) земельными участками, находящимися в частной собственности, на которых создается государственная индустриальная зона, с собственником земельного участка не заключается.";</w:t>
      </w:r>
    </w:p>
    <w:bookmarkEnd w:id="1154"/>
    <w:bookmarkStart w:name="z1241" w:id="1155"/>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статью 37</w:t>
      </w:r>
      <w:r>
        <w:rPr>
          <w:rFonts w:ascii="Times New Roman"/>
          <w:b w:val="false"/>
          <w:i w:val="false"/>
          <w:color w:val="000000"/>
          <w:sz w:val="28"/>
        </w:rPr>
        <w:t xml:space="preserve"> изложить в следующей редакции:</w:t>
      </w:r>
    </w:p>
    <w:bookmarkEnd w:id="1155"/>
    <w:bookmarkStart w:name="z1242" w:id="1156"/>
    <w:p>
      <w:pPr>
        <w:spacing w:after="0"/>
        <w:ind w:left="0"/>
        <w:jc w:val="both"/>
      </w:pPr>
      <w:r>
        <w:rPr>
          <w:rFonts w:ascii="Times New Roman"/>
          <w:b w:val="false"/>
          <w:i w:val="false"/>
          <w:color w:val="000000"/>
          <w:sz w:val="28"/>
        </w:rPr>
        <w:t>
      "Статья 37. Компетенция единого координационного центра</w:t>
      </w:r>
    </w:p>
    <w:bookmarkEnd w:id="1156"/>
    <w:bookmarkStart w:name="z1243" w:id="1157"/>
    <w:p>
      <w:pPr>
        <w:spacing w:after="0"/>
        <w:ind w:left="0"/>
        <w:jc w:val="both"/>
      </w:pPr>
      <w:r>
        <w:rPr>
          <w:rFonts w:ascii="Times New Roman"/>
          <w:b w:val="false"/>
          <w:i w:val="false"/>
          <w:color w:val="000000"/>
          <w:sz w:val="28"/>
        </w:rPr>
        <w:t>
      К компетенции единого координационного центра относятся:</w:t>
      </w:r>
    </w:p>
    <w:bookmarkEnd w:id="1157"/>
    <w:bookmarkStart w:name="z1244" w:id="1158"/>
    <w:p>
      <w:pPr>
        <w:spacing w:after="0"/>
        <w:ind w:left="0"/>
        <w:jc w:val="both"/>
      </w:pPr>
      <w:r>
        <w:rPr>
          <w:rFonts w:ascii="Times New Roman"/>
          <w:b w:val="false"/>
          <w:i w:val="false"/>
          <w:color w:val="000000"/>
          <w:sz w:val="28"/>
        </w:rPr>
        <w:t>
      1) взаимодействие с государственными органами, участниками (акционерами) управляющих компаний, управляющими компаниями специальных экономических и индустриальных зон, участниками специальных экономических и индустриальных зон, лицами, осуществляющими непрофильные виды деятельности, по вопросам регистрации таких участников и лиц и развития инфраструктуры специальных экономических и индустриальных зон;</w:t>
      </w:r>
    </w:p>
    <w:bookmarkEnd w:id="1158"/>
    <w:bookmarkStart w:name="z1245" w:id="1159"/>
    <w:p>
      <w:pPr>
        <w:spacing w:after="0"/>
        <w:ind w:left="0"/>
        <w:jc w:val="both"/>
      </w:pPr>
      <w:r>
        <w:rPr>
          <w:rFonts w:ascii="Times New Roman"/>
          <w:b w:val="false"/>
          <w:i w:val="false"/>
          <w:color w:val="000000"/>
          <w:sz w:val="28"/>
        </w:rPr>
        <w:t>
      2) внесение в уполномоченный орган предложений по совершенствованию законодательства Республики Казахстан о специальных экономических и индустриальных зонах;</w:t>
      </w:r>
    </w:p>
    <w:bookmarkEnd w:id="1159"/>
    <w:bookmarkStart w:name="z1246" w:id="1160"/>
    <w:p>
      <w:pPr>
        <w:spacing w:after="0"/>
        <w:ind w:left="0"/>
        <w:jc w:val="both"/>
      </w:pPr>
      <w:r>
        <w:rPr>
          <w:rFonts w:ascii="Times New Roman"/>
          <w:b w:val="false"/>
          <w:i w:val="false"/>
          <w:color w:val="000000"/>
          <w:sz w:val="28"/>
        </w:rPr>
        <w:t>
      3) доверительное управление долями участия в уставном капитале (акциями) управляющих компаний специальных экономических и индустриальных зон, принадлежащими государству;</w:t>
      </w:r>
    </w:p>
    <w:bookmarkEnd w:id="1160"/>
    <w:bookmarkStart w:name="z1247" w:id="1161"/>
    <w:p>
      <w:pPr>
        <w:spacing w:after="0"/>
        <w:ind w:left="0"/>
        <w:jc w:val="both"/>
      </w:pPr>
      <w:r>
        <w:rPr>
          <w:rFonts w:ascii="Times New Roman"/>
          <w:b w:val="false"/>
          <w:i w:val="false"/>
          <w:color w:val="000000"/>
          <w:sz w:val="28"/>
        </w:rPr>
        <w:t>
      4) ведение единого реестра участников специальных экономических зон;</w:t>
      </w:r>
    </w:p>
    <w:bookmarkEnd w:id="1161"/>
    <w:bookmarkStart w:name="z1248" w:id="1162"/>
    <w:p>
      <w:pPr>
        <w:spacing w:after="0"/>
        <w:ind w:left="0"/>
        <w:jc w:val="both"/>
      </w:pPr>
      <w:r>
        <w:rPr>
          <w:rFonts w:ascii="Times New Roman"/>
          <w:b w:val="false"/>
          <w:i w:val="false"/>
          <w:color w:val="000000"/>
          <w:sz w:val="28"/>
        </w:rPr>
        <w:t>
      5) ведение единого реестра лиц, осуществляющих непрофильные виды деятельности;</w:t>
      </w:r>
    </w:p>
    <w:bookmarkEnd w:id="1162"/>
    <w:bookmarkStart w:name="z1249" w:id="1163"/>
    <w:p>
      <w:pPr>
        <w:spacing w:after="0"/>
        <w:ind w:left="0"/>
        <w:jc w:val="both"/>
      </w:pPr>
      <w:r>
        <w:rPr>
          <w:rFonts w:ascii="Times New Roman"/>
          <w:b w:val="false"/>
          <w:i w:val="false"/>
          <w:color w:val="000000"/>
          <w:sz w:val="28"/>
        </w:rPr>
        <w:t>
      6) выдача свидетельства, удостоверяющего регистрацию лица в качестве участника специальной экономической зоны;</w:t>
      </w:r>
    </w:p>
    <w:bookmarkEnd w:id="1163"/>
    <w:bookmarkStart w:name="z1250" w:id="1164"/>
    <w:p>
      <w:pPr>
        <w:spacing w:after="0"/>
        <w:ind w:left="0"/>
        <w:jc w:val="both"/>
      </w:pPr>
      <w:r>
        <w:rPr>
          <w:rFonts w:ascii="Times New Roman"/>
          <w:b w:val="false"/>
          <w:i w:val="false"/>
          <w:color w:val="000000"/>
          <w:sz w:val="28"/>
        </w:rPr>
        <w:t>
      7) ведение единого реестра индустриальных зон;</w:t>
      </w:r>
    </w:p>
    <w:bookmarkEnd w:id="1164"/>
    <w:bookmarkStart w:name="z1251" w:id="1165"/>
    <w:p>
      <w:pPr>
        <w:spacing w:after="0"/>
        <w:ind w:left="0"/>
        <w:jc w:val="both"/>
      </w:pPr>
      <w:r>
        <w:rPr>
          <w:rFonts w:ascii="Times New Roman"/>
          <w:b w:val="false"/>
          <w:i w:val="false"/>
          <w:color w:val="000000"/>
          <w:sz w:val="28"/>
        </w:rPr>
        <w:t>
      8) мониторинг выполнения условий договоров об осуществлении деятельности и договоров об осуществлении непрофильной деятельности на территориях специальных экономических и индустриальных зон;</w:t>
      </w:r>
    </w:p>
    <w:bookmarkEnd w:id="1165"/>
    <w:bookmarkStart w:name="z1252" w:id="1166"/>
    <w:p>
      <w:pPr>
        <w:spacing w:after="0"/>
        <w:ind w:left="0"/>
        <w:jc w:val="both"/>
      </w:pPr>
      <w:r>
        <w:rPr>
          <w:rFonts w:ascii="Times New Roman"/>
          <w:b w:val="false"/>
          <w:i w:val="false"/>
          <w:color w:val="000000"/>
          <w:sz w:val="28"/>
        </w:rPr>
        <w:t>
      9) мониторинг состояния объектов инфраструктуры специальных экономических и индустриальных зон;</w:t>
      </w:r>
    </w:p>
    <w:bookmarkEnd w:id="1166"/>
    <w:bookmarkStart w:name="z1253" w:id="1167"/>
    <w:p>
      <w:pPr>
        <w:spacing w:after="0"/>
        <w:ind w:left="0"/>
        <w:jc w:val="both"/>
      </w:pPr>
      <w:r>
        <w:rPr>
          <w:rFonts w:ascii="Times New Roman"/>
          <w:b w:val="false"/>
          <w:i w:val="false"/>
          <w:color w:val="000000"/>
          <w:sz w:val="28"/>
        </w:rPr>
        <w:t>
      10) мониторинг достижения управляющей компанией специальной экономической или индустриальной зоны целевых индикаторов, заложенных в стратегии развития;</w:t>
      </w:r>
    </w:p>
    <w:bookmarkEnd w:id="1167"/>
    <w:bookmarkStart w:name="z1254" w:id="1168"/>
    <w:p>
      <w:pPr>
        <w:spacing w:after="0"/>
        <w:ind w:left="0"/>
        <w:jc w:val="both"/>
      </w:pPr>
      <w:r>
        <w:rPr>
          <w:rFonts w:ascii="Times New Roman"/>
          <w:b w:val="false"/>
          <w:i w:val="false"/>
          <w:color w:val="000000"/>
          <w:sz w:val="28"/>
        </w:rPr>
        <w:t>
      11) оказание услуг по развитию и продвижению специальных экономических и индустриальных зон, в том числе:</w:t>
      </w:r>
    </w:p>
    <w:bookmarkEnd w:id="1168"/>
    <w:bookmarkStart w:name="z1255" w:id="1169"/>
    <w:p>
      <w:pPr>
        <w:spacing w:after="0"/>
        <w:ind w:left="0"/>
        <w:jc w:val="both"/>
      </w:pPr>
      <w:r>
        <w:rPr>
          <w:rFonts w:ascii="Times New Roman"/>
          <w:b w:val="false"/>
          <w:i w:val="false"/>
          <w:color w:val="000000"/>
          <w:sz w:val="28"/>
        </w:rPr>
        <w:t>
      разработка и внедрение в управляющих компаниях специальных экономических и индустриальных зон модели управления, внутренних бизнес-процессов и корпоративных документов;</w:t>
      </w:r>
    </w:p>
    <w:bookmarkEnd w:id="1169"/>
    <w:bookmarkStart w:name="z1256" w:id="1170"/>
    <w:p>
      <w:pPr>
        <w:spacing w:after="0"/>
        <w:ind w:left="0"/>
        <w:jc w:val="both"/>
      </w:pPr>
      <w:r>
        <w:rPr>
          <w:rFonts w:ascii="Times New Roman"/>
          <w:b w:val="false"/>
          <w:i w:val="false"/>
          <w:color w:val="000000"/>
          <w:sz w:val="28"/>
        </w:rPr>
        <w:t>
      выработка рекомендаций (предложений) по разработке стратегии развития специальных экономических и индустриальных зон, критериев отбора проектов для специальных экономических зон, планированию финансирования управляющих компаний специальных экономических и индустриальных зон, разработке планов финансирования (составление и консолидация бюджета) специальных экономических и индустриальных зон;</w:t>
      </w:r>
    </w:p>
    <w:bookmarkEnd w:id="1170"/>
    <w:bookmarkStart w:name="z1257" w:id="1171"/>
    <w:p>
      <w:pPr>
        <w:spacing w:after="0"/>
        <w:ind w:left="0"/>
        <w:jc w:val="both"/>
      </w:pPr>
      <w:r>
        <w:rPr>
          <w:rFonts w:ascii="Times New Roman"/>
          <w:b w:val="false"/>
          <w:i w:val="false"/>
          <w:color w:val="000000"/>
          <w:sz w:val="28"/>
        </w:rPr>
        <w:t>
      обучение сотрудников управляющих компаний специальных экономических и индустриальных зон;</w:t>
      </w:r>
    </w:p>
    <w:bookmarkEnd w:id="1171"/>
    <w:bookmarkStart w:name="z1258" w:id="1172"/>
    <w:p>
      <w:pPr>
        <w:spacing w:after="0"/>
        <w:ind w:left="0"/>
        <w:jc w:val="both"/>
      </w:pPr>
      <w:r>
        <w:rPr>
          <w:rFonts w:ascii="Times New Roman"/>
          <w:b w:val="false"/>
          <w:i w:val="false"/>
          <w:color w:val="000000"/>
          <w:sz w:val="28"/>
        </w:rPr>
        <w:t>
      проведение анализа рынка и консультация управляющих компаний специальных экономических и индустриальных зон по разработке маркетинговой стратегии специальных экономических и индустриальных зон;</w:t>
      </w:r>
    </w:p>
    <w:bookmarkEnd w:id="1172"/>
    <w:bookmarkStart w:name="z1259" w:id="1173"/>
    <w:p>
      <w:pPr>
        <w:spacing w:after="0"/>
        <w:ind w:left="0"/>
        <w:jc w:val="both"/>
      </w:pPr>
      <w:r>
        <w:rPr>
          <w:rFonts w:ascii="Times New Roman"/>
          <w:b w:val="false"/>
          <w:i w:val="false"/>
          <w:color w:val="000000"/>
          <w:sz w:val="28"/>
        </w:rPr>
        <w:t>
      проведение целевого маркетинга;</w:t>
      </w:r>
    </w:p>
    <w:bookmarkEnd w:id="1173"/>
    <w:bookmarkStart w:name="z1260" w:id="1174"/>
    <w:p>
      <w:pPr>
        <w:spacing w:after="0"/>
        <w:ind w:left="0"/>
        <w:jc w:val="both"/>
      </w:pPr>
      <w:r>
        <w:rPr>
          <w:rFonts w:ascii="Times New Roman"/>
          <w:b w:val="false"/>
          <w:i w:val="false"/>
          <w:color w:val="000000"/>
          <w:sz w:val="28"/>
        </w:rPr>
        <w:t>
      проведение анализа проектов;</w:t>
      </w:r>
    </w:p>
    <w:bookmarkEnd w:id="1174"/>
    <w:bookmarkStart w:name="z1261" w:id="1175"/>
    <w:p>
      <w:pPr>
        <w:spacing w:after="0"/>
        <w:ind w:left="0"/>
        <w:jc w:val="both"/>
      </w:pPr>
      <w:r>
        <w:rPr>
          <w:rFonts w:ascii="Times New Roman"/>
          <w:b w:val="false"/>
          <w:i w:val="false"/>
          <w:color w:val="000000"/>
          <w:sz w:val="28"/>
        </w:rPr>
        <w:t>
      обеспечение продвижения отечественных специальных экономических и индустриальных зон на международном рынке;</w:t>
      </w:r>
    </w:p>
    <w:bookmarkEnd w:id="1175"/>
    <w:bookmarkStart w:name="z1262" w:id="1176"/>
    <w:p>
      <w:pPr>
        <w:spacing w:after="0"/>
        <w:ind w:left="0"/>
        <w:jc w:val="both"/>
      </w:pPr>
      <w:r>
        <w:rPr>
          <w:rFonts w:ascii="Times New Roman"/>
          <w:b w:val="false"/>
          <w:i w:val="false"/>
          <w:color w:val="000000"/>
          <w:sz w:val="28"/>
        </w:rPr>
        <w:t>
      обеспечение информационного сопровождения деятельности потенциальных участников специальных экономических и индустриальных зон и лиц, осуществляющих непрофильные виды деятельности;</w:t>
      </w:r>
    </w:p>
    <w:bookmarkEnd w:id="1176"/>
    <w:bookmarkStart w:name="z1263" w:id="1177"/>
    <w:p>
      <w:pPr>
        <w:spacing w:after="0"/>
        <w:ind w:left="0"/>
        <w:jc w:val="both"/>
      </w:pPr>
      <w:r>
        <w:rPr>
          <w:rFonts w:ascii="Times New Roman"/>
          <w:b w:val="false"/>
          <w:i w:val="false"/>
          <w:color w:val="000000"/>
          <w:sz w:val="28"/>
        </w:rPr>
        <w:t>
      оказание содействия в привлечении потенциальных инвесторов в специальные экономические и индустриальные зоны;</w:t>
      </w:r>
    </w:p>
    <w:bookmarkEnd w:id="1177"/>
    <w:bookmarkStart w:name="z1264" w:id="1178"/>
    <w:p>
      <w:pPr>
        <w:spacing w:after="0"/>
        <w:ind w:left="0"/>
        <w:jc w:val="both"/>
      </w:pPr>
      <w:r>
        <w:rPr>
          <w:rFonts w:ascii="Times New Roman"/>
          <w:b w:val="false"/>
          <w:i w:val="false"/>
          <w:color w:val="000000"/>
          <w:sz w:val="28"/>
        </w:rPr>
        <w:t>
      12) оказание содействия в достижении целевых индикаторов стратегических документов уполномоченного органа.";</w:t>
      </w:r>
    </w:p>
    <w:bookmarkEnd w:id="1178"/>
    <w:bookmarkStart w:name="z1265" w:id="1179"/>
    <w:p>
      <w:pPr>
        <w:spacing w:after="0"/>
        <w:ind w:left="0"/>
        <w:jc w:val="both"/>
      </w:pPr>
      <w:r>
        <w:rPr>
          <w:rFonts w:ascii="Times New Roman"/>
          <w:b w:val="false"/>
          <w:i w:val="false"/>
          <w:color w:val="000000"/>
          <w:sz w:val="28"/>
        </w:rPr>
        <w:t xml:space="preserve">
      17) в </w:t>
      </w:r>
      <w:r>
        <w:rPr>
          <w:rFonts w:ascii="Times New Roman"/>
          <w:b w:val="false"/>
          <w:i w:val="false"/>
          <w:color w:val="000000"/>
          <w:sz w:val="28"/>
        </w:rPr>
        <w:t>статье 38</w:t>
      </w:r>
      <w:r>
        <w:rPr>
          <w:rFonts w:ascii="Times New Roman"/>
          <w:b w:val="false"/>
          <w:i w:val="false"/>
          <w:color w:val="000000"/>
          <w:sz w:val="28"/>
        </w:rPr>
        <w:t>:</w:t>
      </w:r>
    </w:p>
    <w:bookmarkEnd w:id="11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w:t>
      </w:r>
    </w:p>
    <w:bookmarkStart w:name="z1267" w:id="1180"/>
    <w:p>
      <w:pPr>
        <w:spacing w:after="0"/>
        <w:ind w:left="0"/>
        <w:jc w:val="both"/>
      </w:pPr>
      <w:r>
        <w:rPr>
          <w:rFonts w:ascii="Times New Roman"/>
          <w:b w:val="false"/>
          <w:i w:val="false"/>
          <w:color w:val="000000"/>
          <w:sz w:val="28"/>
        </w:rPr>
        <w:t>
      "10. В состав совета директоров (наблюдательного совета) управляющей компании акционеры (участники) избирают независимого директора (члена наблюдательного совета) из числа лиц, рекомендованных Национальной палатой предпринимателей Республики Казахстан, который по должности возглавляет комитет совета директоров по вопросам стратегического планирования (является председателем наблюдательного совета) управляющей компании, независимого директора (члена наблюдательного совета) из числа лиц, рекомендованных единым координационным центром, а также независимого директора из числа лиц, имеющих опыт реализации инвестиционных проектов, рекомендованных национальной компанией в области привлечения инвестиций.";</w:t>
      </w:r>
    </w:p>
    <w:bookmarkEnd w:id="11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w:t>
      </w:r>
      <w:r>
        <w:rPr>
          <w:rFonts w:ascii="Times New Roman"/>
          <w:b w:val="false"/>
          <w:i w:val="false"/>
          <w:color w:val="000000"/>
          <w:sz w:val="28"/>
        </w:rPr>
        <w:t xml:space="preserve"> дополнить частями второй и третьей следующего содержания:</w:t>
      </w:r>
    </w:p>
    <w:bookmarkStart w:name="z1269" w:id="1181"/>
    <w:p>
      <w:pPr>
        <w:spacing w:after="0"/>
        <w:ind w:left="0"/>
        <w:jc w:val="both"/>
      </w:pPr>
      <w:r>
        <w:rPr>
          <w:rFonts w:ascii="Times New Roman"/>
          <w:b w:val="false"/>
          <w:i w:val="false"/>
          <w:color w:val="000000"/>
          <w:sz w:val="28"/>
        </w:rPr>
        <w:t>
      "Уполномоченный орган и единый координационный центр рассматривают стратегию развития специальной экономической зоны в течение двадцати рабочих дней со дня ее поступления.</w:t>
      </w:r>
    </w:p>
    <w:bookmarkEnd w:id="1181"/>
    <w:bookmarkStart w:name="z1270" w:id="1182"/>
    <w:p>
      <w:pPr>
        <w:spacing w:after="0"/>
        <w:ind w:left="0"/>
        <w:jc w:val="both"/>
      </w:pPr>
      <w:r>
        <w:rPr>
          <w:rFonts w:ascii="Times New Roman"/>
          <w:b w:val="false"/>
          <w:i w:val="false"/>
          <w:color w:val="000000"/>
          <w:sz w:val="28"/>
        </w:rPr>
        <w:t>
      В случае наличия замечаний и предложений со стороны уполномоченного органа и единого координационного центра доработанная стратегия развития специальной экономической зоны подлежит повторному внесению в уполномоченный орган и единый координационный центр для согласования в течение пяти рабочих дней.";</w:t>
      </w:r>
    </w:p>
    <w:bookmarkEnd w:id="1182"/>
    <w:bookmarkStart w:name="z1271" w:id="1183"/>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статью 39</w:t>
      </w:r>
      <w:r>
        <w:rPr>
          <w:rFonts w:ascii="Times New Roman"/>
          <w:b w:val="false"/>
          <w:i w:val="false"/>
          <w:color w:val="000000"/>
          <w:sz w:val="28"/>
        </w:rPr>
        <w:t xml:space="preserve"> изложить в следующей редакции:    </w:t>
      </w:r>
    </w:p>
    <w:bookmarkEnd w:id="1183"/>
    <w:bookmarkStart w:name="z1272" w:id="1184"/>
    <w:p>
      <w:pPr>
        <w:spacing w:after="0"/>
        <w:ind w:left="0"/>
        <w:jc w:val="both"/>
      </w:pPr>
      <w:r>
        <w:rPr>
          <w:rFonts w:ascii="Times New Roman"/>
          <w:b w:val="false"/>
          <w:i w:val="false"/>
          <w:color w:val="000000"/>
          <w:sz w:val="28"/>
        </w:rPr>
        <w:t xml:space="preserve">
      "Статья 39. Функции управляющей компании специальной экономической зоны   </w:t>
      </w:r>
    </w:p>
    <w:bookmarkEnd w:id="1184"/>
    <w:bookmarkStart w:name="z1273" w:id="1185"/>
    <w:p>
      <w:pPr>
        <w:spacing w:after="0"/>
        <w:ind w:left="0"/>
        <w:jc w:val="both"/>
      </w:pPr>
      <w:r>
        <w:rPr>
          <w:rFonts w:ascii="Times New Roman"/>
          <w:b w:val="false"/>
          <w:i w:val="false"/>
          <w:color w:val="000000"/>
          <w:sz w:val="28"/>
        </w:rPr>
        <w:t xml:space="preserve">
      К функциям управляющей компании специальной экономической зоны относятся:   </w:t>
      </w:r>
    </w:p>
    <w:bookmarkEnd w:id="1185"/>
    <w:bookmarkStart w:name="z1274" w:id="1186"/>
    <w:p>
      <w:pPr>
        <w:spacing w:after="0"/>
        <w:ind w:left="0"/>
        <w:jc w:val="both"/>
      </w:pPr>
      <w:r>
        <w:rPr>
          <w:rFonts w:ascii="Times New Roman"/>
          <w:b w:val="false"/>
          <w:i w:val="false"/>
          <w:color w:val="000000"/>
          <w:sz w:val="28"/>
        </w:rPr>
        <w:t>
      1) взаимодействие с государственными органами по вопросам функционирования специальных экономических зон;</w:t>
      </w:r>
    </w:p>
    <w:bookmarkEnd w:id="1186"/>
    <w:bookmarkStart w:name="z1275" w:id="1187"/>
    <w:p>
      <w:pPr>
        <w:spacing w:after="0"/>
        <w:ind w:left="0"/>
        <w:jc w:val="both"/>
      </w:pPr>
      <w:r>
        <w:rPr>
          <w:rFonts w:ascii="Times New Roman"/>
          <w:b w:val="false"/>
          <w:i w:val="false"/>
          <w:color w:val="000000"/>
          <w:sz w:val="28"/>
        </w:rPr>
        <w:t>
      2) предоставление земельных участков во временное возмездное землепользование (аренду), вторичное землепользование (субаренду), временное пользование (аренду) или временное вторичное пользование (субаренду) и предоставление в имущественный наем (аренду) или поднаем (субаренду) объектов инфраструктуры участникам специальной экономической зоны, осуществляющим приоритетные виды деятельности, и лицам, осуществляющим вспомогательные или непрофильные виды деятельности;</w:t>
      </w:r>
    </w:p>
    <w:bookmarkEnd w:id="1187"/>
    <w:bookmarkStart w:name="z1276" w:id="1188"/>
    <w:p>
      <w:pPr>
        <w:spacing w:after="0"/>
        <w:ind w:left="0"/>
        <w:jc w:val="both"/>
      </w:pPr>
      <w:r>
        <w:rPr>
          <w:rFonts w:ascii="Times New Roman"/>
          <w:b w:val="false"/>
          <w:i w:val="false"/>
          <w:color w:val="000000"/>
          <w:sz w:val="28"/>
        </w:rPr>
        <w:t>
      3) отчуждение права временного возмездного землепользования в пользу участника специальной экономической зоны, являющегося частным партнером по договору государственно-частного партнерства, в случае передачи построенного объекта государственно-частного партнерства в государственную собственность;</w:t>
      </w:r>
    </w:p>
    <w:bookmarkEnd w:id="1188"/>
    <w:bookmarkStart w:name="z1277" w:id="1189"/>
    <w:p>
      <w:pPr>
        <w:spacing w:after="0"/>
        <w:ind w:left="0"/>
        <w:jc w:val="both"/>
      </w:pPr>
      <w:r>
        <w:rPr>
          <w:rFonts w:ascii="Times New Roman"/>
          <w:b w:val="false"/>
          <w:i w:val="false"/>
          <w:color w:val="000000"/>
          <w:sz w:val="28"/>
        </w:rPr>
        <w:t>
      4) заключение и расторжение договоров об осуществлении деятельности и договора об осуществлении непрофильной деятельности;</w:t>
      </w:r>
    </w:p>
    <w:bookmarkEnd w:id="1189"/>
    <w:bookmarkStart w:name="z1278" w:id="1190"/>
    <w:p>
      <w:pPr>
        <w:spacing w:after="0"/>
        <w:ind w:left="0"/>
        <w:jc w:val="both"/>
      </w:pPr>
      <w:r>
        <w:rPr>
          <w:rFonts w:ascii="Times New Roman"/>
          <w:b w:val="false"/>
          <w:i w:val="false"/>
          <w:color w:val="000000"/>
          <w:sz w:val="28"/>
        </w:rPr>
        <w:t>
      5) представление уполномоченному органу и единому координационному центру отчетности о результатах деятельности специальных экономических зон в порядке, определяемом уполномоченным органом, на основании ежегодных отчетов участников специальных экономических зон;</w:t>
      </w:r>
    </w:p>
    <w:bookmarkEnd w:id="1190"/>
    <w:bookmarkStart w:name="z1279" w:id="1191"/>
    <w:p>
      <w:pPr>
        <w:spacing w:after="0"/>
        <w:ind w:left="0"/>
        <w:jc w:val="both"/>
      </w:pPr>
      <w:r>
        <w:rPr>
          <w:rFonts w:ascii="Times New Roman"/>
          <w:b w:val="false"/>
          <w:i w:val="false"/>
          <w:color w:val="000000"/>
          <w:sz w:val="28"/>
        </w:rPr>
        <w:t>
      6) привлечение потенциальных участников специальной экономической зоны и лиц, осуществляющих непрофильные виды деятельности;</w:t>
      </w:r>
    </w:p>
    <w:bookmarkEnd w:id="1191"/>
    <w:bookmarkStart w:name="z1280" w:id="1192"/>
    <w:p>
      <w:pPr>
        <w:spacing w:after="0"/>
        <w:ind w:left="0"/>
        <w:jc w:val="both"/>
      </w:pPr>
      <w:r>
        <w:rPr>
          <w:rFonts w:ascii="Times New Roman"/>
          <w:b w:val="false"/>
          <w:i w:val="false"/>
          <w:color w:val="000000"/>
          <w:sz w:val="28"/>
        </w:rPr>
        <w:t>
      7) привлечение инвестиций для строительства объектов инфраструктуры и осуществления иных видов деятельности специальных экономических зон;</w:t>
      </w:r>
    </w:p>
    <w:bookmarkEnd w:id="1192"/>
    <w:bookmarkStart w:name="z1281" w:id="1193"/>
    <w:p>
      <w:pPr>
        <w:spacing w:after="0"/>
        <w:ind w:left="0"/>
        <w:jc w:val="both"/>
      </w:pPr>
      <w:r>
        <w:rPr>
          <w:rFonts w:ascii="Times New Roman"/>
          <w:b w:val="false"/>
          <w:i w:val="false"/>
          <w:color w:val="000000"/>
          <w:sz w:val="28"/>
        </w:rPr>
        <w:t>
      8) осуществление строительства объектов инфраструктуры согласно утвержденному технико-экономическому обоснованию на земельных участках, не переданных участникам специальной экономической зоны;</w:t>
      </w:r>
    </w:p>
    <w:bookmarkEnd w:id="1193"/>
    <w:bookmarkStart w:name="z1282" w:id="1194"/>
    <w:p>
      <w:pPr>
        <w:spacing w:after="0"/>
        <w:ind w:left="0"/>
        <w:jc w:val="both"/>
      </w:pPr>
      <w:r>
        <w:rPr>
          <w:rFonts w:ascii="Times New Roman"/>
          <w:b w:val="false"/>
          <w:i w:val="false"/>
          <w:color w:val="000000"/>
          <w:sz w:val="28"/>
        </w:rPr>
        <w:t>
      9) организация места приема для функционирования Государственной корпорации "Правительство для граждан" по принципу "одного окна";</w:t>
      </w:r>
    </w:p>
    <w:bookmarkEnd w:id="1194"/>
    <w:bookmarkStart w:name="z1283" w:id="1195"/>
    <w:p>
      <w:pPr>
        <w:spacing w:after="0"/>
        <w:ind w:left="0"/>
        <w:jc w:val="both"/>
      </w:pPr>
      <w:r>
        <w:rPr>
          <w:rFonts w:ascii="Times New Roman"/>
          <w:b w:val="false"/>
          <w:i w:val="false"/>
          <w:color w:val="000000"/>
          <w:sz w:val="28"/>
        </w:rPr>
        <w:t>
      10) мониторинг выполнения условий договоров об осуществлении деятельности и договоров об осуществлении непрофильной деятельности;</w:t>
      </w:r>
    </w:p>
    <w:bookmarkEnd w:id="1195"/>
    <w:bookmarkStart w:name="z1284" w:id="1196"/>
    <w:p>
      <w:pPr>
        <w:spacing w:after="0"/>
        <w:ind w:left="0"/>
        <w:jc w:val="both"/>
      </w:pPr>
      <w:r>
        <w:rPr>
          <w:rFonts w:ascii="Times New Roman"/>
          <w:b w:val="false"/>
          <w:i w:val="false"/>
          <w:color w:val="000000"/>
          <w:sz w:val="28"/>
        </w:rPr>
        <w:t>
      11) проведение маркетинговых исследований по созданию новых производств в специальной экономической зоне;</w:t>
      </w:r>
    </w:p>
    <w:bookmarkEnd w:id="1196"/>
    <w:bookmarkStart w:name="z1285" w:id="1197"/>
    <w:p>
      <w:pPr>
        <w:spacing w:after="0"/>
        <w:ind w:left="0"/>
        <w:jc w:val="both"/>
      </w:pPr>
      <w:r>
        <w:rPr>
          <w:rFonts w:ascii="Times New Roman"/>
          <w:b w:val="false"/>
          <w:i w:val="false"/>
          <w:color w:val="000000"/>
          <w:sz w:val="28"/>
        </w:rPr>
        <w:t>
      12) проведение мероприятий по развитию и продвижению специальных экономических зон;</w:t>
      </w:r>
    </w:p>
    <w:bookmarkEnd w:id="1197"/>
    <w:bookmarkStart w:name="z1286" w:id="1198"/>
    <w:p>
      <w:pPr>
        <w:spacing w:after="0"/>
        <w:ind w:left="0"/>
        <w:jc w:val="both"/>
      </w:pPr>
      <w:r>
        <w:rPr>
          <w:rFonts w:ascii="Times New Roman"/>
          <w:b w:val="false"/>
          <w:i w:val="false"/>
          <w:color w:val="000000"/>
          <w:sz w:val="28"/>
        </w:rPr>
        <w:t>
      13) обеспечение информационного сопровождения потенциальных участников специальных экономических зон, заявителей, участников специальных экономических зон, в том числе организация встреч потенциальных участников специальных экономических зон, заявителей, участников специальных экономических зон с представителями государственных органов, объединений субъектов частного предпринимательства;</w:t>
      </w:r>
    </w:p>
    <w:bookmarkEnd w:id="1198"/>
    <w:bookmarkStart w:name="z1287" w:id="1199"/>
    <w:p>
      <w:pPr>
        <w:spacing w:after="0"/>
        <w:ind w:left="0"/>
        <w:jc w:val="both"/>
      </w:pPr>
      <w:r>
        <w:rPr>
          <w:rFonts w:ascii="Times New Roman"/>
          <w:b w:val="false"/>
          <w:i w:val="false"/>
          <w:color w:val="000000"/>
          <w:sz w:val="28"/>
        </w:rPr>
        <w:t>
      14) привлечение инвестиций для реализации промышленно-инновационных и инвестиционных проектов в специальной экономической зоне;</w:t>
      </w:r>
    </w:p>
    <w:bookmarkEnd w:id="1199"/>
    <w:bookmarkStart w:name="z1288" w:id="1200"/>
    <w:p>
      <w:pPr>
        <w:spacing w:after="0"/>
        <w:ind w:left="0"/>
        <w:jc w:val="both"/>
      </w:pPr>
      <w:r>
        <w:rPr>
          <w:rFonts w:ascii="Times New Roman"/>
          <w:b w:val="false"/>
          <w:i w:val="false"/>
          <w:color w:val="000000"/>
          <w:sz w:val="28"/>
        </w:rPr>
        <w:t>
      15) взаимодействие и проведение работы с потенциальными участниками специальных экономических зон, заявителями, участниками специальных экономических зон по принципу "одного окна" и представление интересов участников специальной экономической зоны в рамках реализации данного принципа, в том числе при взаимодействии с государственными органами при получении государственных услуг и иными организациями при получении иных услуг;</w:t>
      </w:r>
    </w:p>
    <w:bookmarkEnd w:id="1200"/>
    <w:bookmarkStart w:name="z1289" w:id="1201"/>
    <w:p>
      <w:pPr>
        <w:spacing w:after="0"/>
        <w:ind w:left="0"/>
        <w:jc w:val="both"/>
      </w:pPr>
      <w:r>
        <w:rPr>
          <w:rFonts w:ascii="Times New Roman"/>
          <w:b w:val="false"/>
          <w:i w:val="false"/>
          <w:color w:val="000000"/>
          <w:sz w:val="28"/>
        </w:rPr>
        <w:t>
      16) предоставление коммунальных, логистических и сервисных услуг;</w:t>
      </w:r>
    </w:p>
    <w:bookmarkEnd w:id="1201"/>
    <w:bookmarkStart w:name="z1290" w:id="1202"/>
    <w:p>
      <w:pPr>
        <w:spacing w:after="0"/>
        <w:ind w:left="0"/>
        <w:jc w:val="both"/>
      </w:pPr>
      <w:r>
        <w:rPr>
          <w:rFonts w:ascii="Times New Roman"/>
          <w:b w:val="false"/>
          <w:i w:val="false"/>
          <w:color w:val="000000"/>
          <w:sz w:val="28"/>
        </w:rPr>
        <w:t>
      17) участие в проектах государственно-частного партнерства;</w:t>
      </w:r>
    </w:p>
    <w:bookmarkEnd w:id="1202"/>
    <w:bookmarkStart w:name="z1291" w:id="1203"/>
    <w:p>
      <w:pPr>
        <w:spacing w:after="0"/>
        <w:ind w:left="0"/>
        <w:jc w:val="both"/>
      </w:pPr>
      <w:r>
        <w:rPr>
          <w:rFonts w:ascii="Times New Roman"/>
          <w:b w:val="false"/>
          <w:i w:val="false"/>
          <w:color w:val="000000"/>
          <w:sz w:val="28"/>
        </w:rPr>
        <w:t>
      18) оказание услуг по разработке бизнес-планов, технико-экономического обоснования, проектно-сметной документации и иной проектной документации;</w:t>
      </w:r>
    </w:p>
    <w:bookmarkEnd w:id="1203"/>
    <w:bookmarkStart w:name="z1292" w:id="1204"/>
    <w:p>
      <w:pPr>
        <w:spacing w:after="0"/>
        <w:ind w:left="0"/>
        <w:jc w:val="both"/>
      </w:pPr>
      <w:r>
        <w:rPr>
          <w:rFonts w:ascii="Times New Roman"/>
          <w:b w:val="false"/>
          <w:i w:val="false"/>
          <w:color w:val="000000"/>
          <w:sz w:val="28"/>
        </w:rPr>
        <w:t>
      19) осуществление строительно-монтажных работ на территории специальной экономической зоны и предоставление таких услуг участникам специальной экономической зоны или лицам, осуществляющим непрофильные виды деятельности;</w:t>
      </w:r>
    </w:p>
    <w:bookmarkEnd w:id="1204"/>
    <w:bookmarkStart w:name="z1293" w:id="1205"/>
    <w:p>
      <w:pPr>
        <w:spacing w:after="0"/>
        <w:ind w:left="0"/>
        <w:jc w:val="both"/>
      </w:pPr>
      <w:r>
        <w:rPr>
          <w:rFonts w:ascii="Times New Roman"/>
          <w:b w:val="false"/>
          <w:i w:val="false"/>
          <w:color w:val="000000"/>
          <w:sz w:val="28"/>
        </w:rPr>
        <w:t>
      20) осуществление работ по благоустройству и содержанию территории специальной экономической зоны;</w:t>
      </w:r>
    </w:p>
    <w:bookmarkEnd w:id="1205"/>
    <w:bookmarkStart w:name="z1294" w:id="1206"/>
    <w:p>
      <w:pPr>
        <w:spacing w:after="0"/>
        <w:ind w:left="0"/>
        <w:jc w:val="both"/>
      </w:pPr>
      <w:r>
        <w:rPr>
          <w:rFonts w:ascii="Times New Roman"/>
          <w:b w:val="false"/>
          <w:i w:val="false"/>
          <w:color w:val="000000"/>
          <w:sz w:val="28"/>
        </w:rPr>
        <w:t>
      21) предоставление консалтинговых и маркетинговых услуг участникам специальной экономической зоны и лицам, осуществляющим непрофильные виды деятельности;</w:t>
      </w:r>
    </w:p>
    <w:bookmarkEnd w:id="1206"/>
    <w:bookmarkStart w:name="z1295" w:id="1207"/>
    <w:p>
      <w:pPr>
        <w:spacing w:after="0"/>
        <w:ind w:left="0"/>
        <w:jc w:val="both"/>
      </w:pPr>
      <w:r>
        <w:rPr>
          <w:rFonts w:ascii="Times New Roman"/>
          <w:b w:val="false"/>
          <w:i w:val="false"/>
          <w:color w:val="000000"/>
          <w:sz w:val="28"/>
        </w:rPr>
        <w:t>
      22) осуществление технического надзора и предоставление инжиниринговых услуг в сфере архитектурной, градостроительной и строительной деятельности по объектам инфраструктуры и предпринимательской деятельности, возводимым на территории специальной экономической зоны;</w:t>
      </w:r>
    </w:p>
    <w:bookmarkEnd w:id="1207"/>
    <w:bookmarkStart w:name="z1296" w:id="1208"/>
    <w:p>
      <w:pPr>
        <w:spacing w:after="0"/>
        <w:ind w:left="0"/>
        <w:jc w:val="both"/>
      </w:pPr>
      <w:r>
        <w:rPr>
          <w:rFonts w:ascii="Times New Roman"/>
          <w:b w:val="false"/>
          <w:i w:val="false"/>
          <w:color w:val="000000"/>
          <w:sz w:val="28"/>
        </w:rPr>
        <w:t>
      23) иные функции, не противоречащие законодательству Республики Казахстан.";</w:t>
      </w:r>
    </w:p>
    <w:bookmarkEnd w:id="1208"/>
    <w:bookmarkStart w:name="z1297" w:id="1209"/>
    <w:p>
      <w:pPr>
        <w:spacing w:after="0"/>
        <w:ind w:left="0"/>
        <w:jc w:val="both"/>
      </w:pPr>
      <w:r>
        <w:rPr>
          <w:rFonts w:ascii="Times New Roman"/>
          <w:b w:val="false"/>
          <w:i w:val="false"/>
          <w:color w:val="000000"/>
          <w:sz w:val="28"/>
        </w:rPr>
        <w:t>
      19) дополнить статьей 41-1 следующего содержания:</w:t>
      </w:r>
    </w:p>
    <w:bookmarkEnd w:id="1209"/>
    <w:bookmarkStart w:name="z1298" w:id="1210"/>
    <w:p>
      <w:pPr>
        <w:spacing w:after="0"/>
        <w:ind w:left="0"/>
        <w:jc w:val="both"/>
      </w:pPr>
      <w:r>
        <w:rPr>
          <w:rFonts w:ascii="Times New Roman"/>
          <w:b w:val="false"/>
          <w:i w:val="false"/>
          <w:color w:val="000000"/>
          <w:sz w:val="28"/>
        </w:rPr>
        <w:t>
      "Статья 41-1. Права и обязанности лиц, осуществляющих непрофильные виды деятельности</w:t>
      </w:r>
    </w:p>
    <w:bookmarkEnd w:id="1210"/>
    <w:bookmarkStart w:name="z1299" w:id="1211"/>
    <w:p>
      <w:pPr>
        <w:spacing w:after="0"/>
        <w:ind w:left="0"/>
        <w:jc w:val="both"/>
      </w:pPr>
      <w:r>
        <w:rPr>
          <w:rFonts w:ascii="Times New Roman"/>
          <w:b w:val="false"/>
          <w:i w:val="false"/>
          <w:color w:val="000000"/>
          <w:sz w:val="28"/>
        </w:rPr>
        <w:t>
      1. Лица, осуществляющие непрофильные виды деятельности, вправе:</w:t>
      </w:r>
    </w:p>
    <w:bookmarkEnd w:id="1211"/>
    <w:bookmarkStart w:name="z1300" w:id="1212"/>
    <w:p>
      <w:pPr>
        <w:spacing w:after="0"/>
        <w:ind w:left="0"/>
        <w:jc w:val="both"/>
      </w:pPr>
      <w:r>
        <w:rPr>
          <w:rFonts w:ascii="Times New Roman"/>
          <w:b w:val="false"/>
          <w:i w:val="false"/>
          <w:color w:val="000000"/>
          <w:sz w:val="28"/>
        </w:rPr>
        <w:t>
      1) пользоваться гарантиями правовой защиты, предусмотренными законами Республики Казахстан;</w:t>
      </w:r>
    </w:p>
    <w:bookmarkEnd w:id="1212"/>
    <w:bookmarkStart w:name="z1301" w:id="1213"/>
    <w:p>
      <w:pPr>
        <w:spacing w:after="0"/>
        <w:ind w:left="0"/>
        <w:jc w:val="both"/>
      </w:pPr>
      <w:r>
        <w:rPr>
          <w:rFonts w:ascii="Times New Roman"/>
          <w:b w:val="false"/>
          <w:i w:val="false"/>
          <w:color w:val="000000"/>
          <w:sz w:val="28"/>
        </w:rPr>
        <w:t xml:space="preserve">
      2) получать земельные участки и строить объекты инфраструктуры для осуществления непрофильных видов деятельности в порядке, установленном </w:t>
      </w:r>
      <w:r>
        <w:rPr>
          <w:rFonts w:ascii="Times New Roman"/>
          <w:b w:val="false"/>
          <w:i w:val="false"/>
          <w:color w:val="000000"/>
          <w:sz w:val="28"/>
        </w:rPr>
        <w:t>Земельным кодексом</w:t>
      </w:r>
      <w:r>
        <w:rPr>
          <w:rFonts w:ascii="Times New Roman"/>
          <w:b w:val="false"/>
          <w:i w:val="false"/>
          <w:color w:val="000000"/>
          <w:sz w:val="28"/>
        </w:rPr>
        <w:t xml:space="preserve"> Республики Казахстан и настоящим Законом;</w:t>
      </w:r>
    </w:p>
    <w:bookmarkEnd w:id="1213"/>
    <w:bookmarkStart w:name="z1302" w:id="1214"/>
    <w:p>
      <w:pPr>
        <w:spacing w:after="0"/>
        <w:ind w:left="0"/>
        <w:jc w:val="both"/>
      </w:pPr>
      <w:r>
        <w:rPr>
          <w:rFonts w:ascii="Times New Roman"/>
          <w:b w:val="false"/>
          <w:i w:val="false"/>
          <w:color w:val="000000"/>
          <w:sz w:val="28"/>
        </w:rPr>
        <w:t>
      3) пользоваться иными правами, предусмотренными законами Республики Казахстан.</w:t>
      </w:r>
    </w:p>
    <w:bookmarkEnd w:id="1214"/>
    <w:bookmarkStart w:name="z1303" w:id="1215"/>
    <w:p>
      <w:pPr>
        <w:spacing w:after="0"/>
        <w:ind w:left="0"/>
        <w:jc w:val="both"/>
      </w:pPr>
      <w:r>
        <w:rPr>
          <w:rFonts w:ascii="Times New Roman"/>
          <w:b w:val="false"/>
          <w:i w:val="false"/>
          <w:color w:val="000000"/>
          <w:sz w:val="28"/>
        </w:rPr>
        <w:t>
      2. Лица, осуществляющие непрофильные виды деятельности, обязаны:</w:t>
      </w:r>
    </w:p>
    <w:bookmarkEnd w:id="1215"/>
    <w:bookmarkStart w:name="z1304" w:id="1216"/>
    <w:p>
      <w:pPr>
        <w:spacing w:after="0"/>
        <w:ind w:left="0"/>
        <w:jc w:val="both"/>
      </w:pPr>
      <w:r>
        <w:rPr>
          <w:rFonts w:ascii="Times New Roman"/>
          <w:b w:val="false"/>
          <w:i w:val="false"/>
          <w:color w:val="000000"/>
          <w:sz w:val="28"/>
        </w:rPr>
        <w:t>
      1) представлять ежегодный отчет о своей деятельности управляющей компании специальной экономической зоны;</w:t>
      </w:r>
    </w:p>
    <w:bookmarkEnd w:id="1216"/>
    <w:bookmarkStart w:name="z1305" w:id="1217"/>
    <w:p>
      <w:pPr>
        <w:spacing w:after="0"/>
        <w:ind w:left="0"/>
        <w:jc w:val="both"/>
      </w:pPr>
      <w:r>
        <w:rPr>
          <w:rFonts w:ascii="Times New Roman"/>
          <w:b w:val="false"/>
          <w:i w:val="false"/>
          <w:color w:val="000000"/>
          <w:sz w:val="28"/>
        </w:rPr>
        <w:t>
      2) добросовестно и надлежащим образом выполнять обязанности, предусмотренные законами Республики Казахстан и договором об осуществлении непрофильной деятельности.";</w:t>
      </w:r>
    </w:p>
    <w:bookmarkEnd w:id="1217"/>
    <w:bookmarkStart w:name="z1306" w:id="1218"/>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статью 42</w:t>
      </w:r>
      <w:r>
        <w:rPr>
          <w:rFonts w:ascii="Times New Roman"/>
          <w:b w:val="false"/>
          <w:i w:val="false"/>
          <w:color w:val="000000"/>
          <w:sz w:val="28"/>
        </w:rPr>
        <w:t xml:space="preserve"> изложить в следующей редакции:</w:t>
      </w:r>
    </w:p>
    <w:bookmarkEnd w:id="1218"/>
    <w:bookmarkStart w:name="z1307" w:id="1219"/>
    <w:p>
      <w:pPr>
        <w:spacing w:after="0"/>
        <w:ind w:left="0"/>
        <w:jc w:val="both"/>
      </w:pPr>
      <w:r>
        <w:rPr>
          <w:rFonts w:ascii="Times New Roman"/>
          <w:b w:val="false"/>
          <w:i w:val="false"/>
          <w:color w:val="000000"/>
          <w:sz w:val="28"/>
        </w:rPr>
        <w:t>
      "Статья 42. Мониторинг выполнения условий договоров об осуществлении деятельности и договоров об осуществлении непрофильной деятельности на территории специальной экономической зоны</w:t>
      </w:r>
    </w:p>
    <w:bookmarkEnd w:id="1219"/>
    <w:bookmarkStart w:name="z1308" w:id="1220"/>
    <w:p>
      <w:pPr>
        <w:spacing w:after="0"/>
        <w:ind w:left="0"/>
        <w:jc w:val="both"/>
      </w:pPr>
      <w:r>
        <w:rPr>
          <w:rFonts w:ascii="Times New Roman"/>
          <w:b w:val="false"/>
          <w:i w:val="false"/>
          <w:color w:val="000000"/>
          <w:sz w:val="28"/>
        </w:rPr>
        <w:t>
      Мониторинг выполнения условий договоров об осуществлении деятельности и договоров об осуществлении непрофильной деятельности ведется:</w:t>
      </w:r>
    </w:p>
    <w:bookmarkEnd w:id="1220"/>
    <w:bookmarkStart w:name="z1309" w:id="1221"/>
    <w:p>
      <w:pPr>
        <w:spacing w:after="0"/>
        <w:ind w:left="0"/>
        <w:jc w:val="both"/>
      </w:pPr>
      <w:r>
        <w:rPr>
          <w:rFonts w:ascii="Times New Roman"/>
          <w:b w:val="false"/>
          <w:i w:val="false"/>
          <w:color w:val="000000"/>
          <w:sz w:val="28"/>
        </w:rPr>
        <w:t>
      управляющими компаниями специальных экономических зон постоянно в рамках исполнения договора об осуществлении деятельности и договора об осуществлении непрофильной деятельности на основании первичной документации, а также ежегодных отчетов участников специальных экономических зон и лиц, осуществляющих непрофильные виды деятельности;</w:t>
      </w:r>
    </w:p>
    <w:bookmarkEnd w:id="1221"/>
    <w:bookmarkStart w:name="z1310" w:id="1222"/>
    <w:p>
      <w:pPr>
        <w:spacing w:after="0"/>
        <w:ind w:left="0"/>
        <w:jc w:val="both"/>
      </w:pPr>
      <w:r>
        <w:rPr>
          <w:rFonts w:ascii="Times New Roman"/>
          <w:b w:val="false"/>
          <w:i w:val="false"/>
          <w:color w:val="000000"/>
          <w:sz w:val="28"/>
        </w:rPr>
        <w:t>
      местными исполнительными органами областей, городов республиканского значения, столицы и единым координационным центром на основе информации, предоставляемой управляющими компаниями специальных экономических зон в форме отчетности, а также информации об участниках специальных экономических зон и лицах, осуществляющих непрофильные виды деятельности, в соответствии с настоящим Законом.";</w:t>
      </w:r>
    </w:p>
    <w:bookmarkEnd w:id="1222"/>
    <w:bookmarkStart w:name="z1311" w:id="1223"/>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пункт 8</w:t>
      </w:r>
      <w:r>
        <w:rPr>
          <w:rFonts w:ascii="Times New Roman"/>
          <w:b w:val="false"/>
          <w:i w:val="false"/>
          <w:color w:val="000000"/>
          <w:sz w:val="28"/>
        </w:rPr>
        <w:t xml:space="preserve"> статьи 44 дополнить частями пятой и шестой следующего содержания:</w:t>
      </w:r>
    </w:p>
    <w:bookmarkEnd w:id="1223"/>
    <w:bookmarkStart w:name="z1312" w:id="1224"/>
    <w:p>
      <w:pPr>
        <w:spacing w:after="0"/>
        <w:ind w:left="0"/>
        <w:jc w:val="both"/>
      </w:pPr>
      <w:r>
        <w:rPr>
          <w:rFonts w:ascii="Times New Roman"/>
          <w:b w:val="false"/>
          <w:i w:val="false"/>
          <w:color w:val="000000"/>
          <w:sz w:val="28"/>
        </w:rPr>
        <w:t>
      "Уполномоченный орган и местный исполнительный орган области, города республиканского значения, столицы рассматривают стратегию развития соответствующей индустриальной зоны в течение двадцати рабочих дней со дня ее поступления.</w:t>
      </w:r>
    </w:p>
    <w:bookmarkEnd w:id="1224"/>
    <w:bookmarkStart w:name="z1313" w:id="1225"/>
    <w:p>
      <w:pPr>
        <w:spacing w:after="0"/>
        <w:ind w:left="0"/>
        <w:jc w:val="both"/>
      </w:pPr>
      <w:r>
        <w:rPr>
          <w:rFonts w:ascii="Times New Roman"/>
          <w:b w:val="false"/>
          <w:i w:val="false"/>
          <w:color w:val="000000"/>
          <w:sz w:val="28"/>
        </w:rPr>
        <w:t>
      В случае наличия замечаний и предложений со стороны уполномоченного органа и местного исполнительного органа области, города республиканского значения, столицы доработанная стратегия развития индустриальной зоны республиканского или регионального значения подлежит повторному внесению в уполномоченный орган и местный исполнительный орган области, города республиканского значения, столицы для согласования в течение пяти рабочих дней.";</w:t>
      </w:r>
    </w:p>
    <w:bookmarkEnd w:id="1225"/>
    <w:bookmarkStart w:name="z1314" w:id="1226"/>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статью 51</w:t>
      </w:r>
      <w:r>
        <w:rPr>
          <w:rFonts w:ascii="Times New Roman"/>
          <w:b w:val="false"/>
          <w:i w:val="false"/>
          <w:color w:val="000000"/>
          <w:sz w:val="28"/>
        </w:rPr>
        <w:t xml:space="preserve"> дополнить частью второй следующего содержания:</w:t>
      </w:r>
    </w:p>
    <w:bookmarkEnd w:id="1226"/>
    <w:bookmarkStart w:name="z1315" w:id="1227"/>
    <w:p>
      <w:pPr>
        <w:spacing w:after="0"/>
        <w:ind w:left="0"/>
        <w:jc w:val="both"/>
      </w:pPr>
      <w:r>
        <w:rPr>
          <w:rFonts w:ascii="Times New Roman"/>
          <w:b w:val="false"/>
          <w:i w:val="false"/>
          <w:color w:val="000000"/>
          <w:sz w:val="28"/>
        </w:rPr>
        <w:t xml:space="preserve">
      "Условия предоставления налоговых льгот для участников специальных экономических зон определяются в зависимости от стоимости проекта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w:t>
      </w:r>
    </w:p>
    <w:bookmarkEnd w:id="1227"/>
    <w:bookmarkStart w:name="z1316" w:id="1228"/>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статью 58</w:t>
      </w:r>
      <w:r>
        <w:rPr>
          <w:rFonts w:ascii="Times New Roman"/>
          <w:b w:val="false"/>
          <w:i w:val="false"/>
          <w:color w:val="000000"/>
          <w:sz w:val="28"/>
        </w:rPr>
        <w:t xml:space="preserve"> дополнить пунктом 6 следующего содержания:</w:t>
      </w:r>
    </w:p>
    <w:bookmarkEnd w:id="1228"/>
    <w:bookmarkStart w:name="z1317" w:id="1229"/>
    <w:p>
      <w:pPr>
        <w:spacing w:after="0"/>
        <w:ind w:left="0"/>
        <w:jc w:val="both"/>
      </w:pPr>
      <w:r>
        <w:rPr>
          <w:rFonts w:ascii="Times New Roman"/>
          <w:b w:val="false"/>
          <w:i w:val="false"/>
          <w:color w:val="000000"/>
          <w:sz w:val="28"/>
        </w:rPr>
        <w:t xml:space="preserve">
      "6. Положения части второй </w:t>
      </w:r>
      <w:r>
        <w:rPr>
          <w:rFonts w:ascii="Times New Roman"/>
          <w:b w:val="false"/>
          <w:i w:val="false"/>
          <w:color w:val="000000"/>
          <w:sz w:val="28"/>
        </w:rPr>
        <w:t>статьи 51</w:t>
      </w:r>
      <w:r>
        <w:rPr>
          <w:rFonts w:ascii="Times New Roman"/>
          <w:b w:val="false"/>
          <w:i w:val="false"/>
          <w:color w:val="000000"/>
          <w:sz w:val="28"/>
        </w:rPr>
        <w:t xml:space="preserve"> настоящего Закона вступают в силу с 1 января 2024 года.".</w:t>
      </w:r>
    </w:p>
    <w:bookmarkEnd w:id="1229"/>
    <w:bookmarkStart w:name="z1318" w:id="1230"/>
    <w:p>
      <w:pPr>
        <w:spacing w:after="0"/>
        <w:ind w:left="0"/>
        <w:jc w:val="both"/>
      </w:pPr>
      <w:r>
        <w:rPr>
          <w:rFonts w:ascii="Times New Roman"/>
          <w:b w:val="false"/>
          <w:i w:val="false"/>
          <w:color w:val="000000"/>
          <w:sz w:val="28"/>
        </w:rPr>
        <w:t xml:space="preserve">
      59.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8 июня 2021 года "О закупках отдельных субъектов квазигосударственного сектора":</w:t>
      </w:r>
    </w:p>
    <w:bookmarkEnd w:id="1230"/>
    <w:bookmarkStart w:name="z1319" w:id="1231"/>
    <w:p>
      <w:pPr>
        <w:spacing w:after="0"/>
        <w:ind w:left="0"/>
        <w:jc w:val="both"/>
      </w:pPr>
      <w:r>
        <w:rPr>
          <w:rFonts w:ascii="Times New Roman"/>
          <w:b w:val="false"/>
          <w:i w:val="false"/>
          <w:color w:val="000000"/>
          <w:sz w:val="28"/>
        </w:rPr>
        <w:t xml:space="preserve">
      1) абзац третий </w:t>
      </w:r>
      <w:r>
        <w:rPr>
          <w:rFonts w:ascii="Times New Roman"/>
          <w:b w:val="false"/>
          <w:i w:val="false"/>
          <w:color w:val="000000"/>
          <w:sz w:val="28"/>
        </w:rPr>
        <w:t>подпункта 15)</w:t>
      </w:r>
      <w:r>
        <w:rPr>
          <w:rFonts w:ascii="Times New Roman"/>
          <w:b w:val="false"/>
          <w:i w:val="false"/>
          <w:color w:val="000000"/>
          <w:sz w:val="28"/>
        </w:rPr>
        <w:t xml:space="preserve"> статьи 2 после слов "в сфере закупок" дополнить словами "и уполномоченным органом в сфере защиты конкуренции и ограничения монополистической деятельности";</w:t>
      </w:r>
    </w:p>
    <w:bookmarkEnd w:id="1231"/>
    <w:bookmarkStart w:name="z1320" w:id="123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 3)</w:t>
      </w:r>
      <w:r>
        <w:rPr>
          <w:rFonts w:ascii="Times New Roman"/>
          <w:b w:val="false"/>
          <w:i w:val="false"/>
          <w:color w:val="000000"/>
          <w:sz w:val="28"/>
        </w:rPr>
        <w:t xml:space="preserve"> пункта 1 статьи 7 изложить в следующей редакции:</w:t>
      </w:r>
    </w:p>
    <w:bookmarkEnd w:id="1232"/>
    <w:bookmarkStart w:name="z1321" w:id="1233"/>
    <w:p>
      <w:pPr>
        <w:spacing w:after="0"/>
        <w:ind w:left="0"/>
        <w:jc w:val="both"/>
      </w:pPr>
      <w:r>
        <w:rPr>
          <w:rFonts w:ascii="Times New Roman"/>
          <w:b w:val="false"/>
          <w:i w:val="false"/>
          <w:color w:val="000000"/>
          <w:sz w:val="28"/>
        </w:rPr>
        <w:t>
      "3) потенциальный поставщик является юридическим лицом, местом регистрации которого является государство или территория, включенные в утверждаемый уполномоченным государственным органом, осуществляющим руководство в сфере обеспечения поступлений налогов и других обязательных платежей в бюджет, перечень государств с льготным налогообложением, за исключением случаев, когда потенциальный поставщик является правообладателем (патентообладателем) технологий, изобретений, полезных моделей, промышленных образцов и технической документации к ним, приобретаемых заказчиком.";</w:t>
      </w:r>
    </w:p>
    <w:bookmarkEnd w:id="1233"/>
    <w:bookmarkStart w:name="z1322" w:id="1234"/>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подпункте 2)</w:t>
      </w:r>
      <w:r>
        <w:rPr>
          <w:rFonts w:ascii="Times New Roman"/>
          <w:b w:val="false"/>
          <w:i w:val="false"/>
          <w:color w:val="000000"/>
          <w:sz w:val="28"/>
        </w:rPr>
        <w:t xml:space="preserve"> части первой пункта 2 статьи 10 слово "конкурсное" заменить словом "тендерное";</w:t>
      </w:r>
    </w:p>
    <w:bookmarkEnd w:id="1234"/>
    <w:bookmarkStart w:name="z1323" w:id="1235"/>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11</w:t>
      </w:r>
      <w:r>
        <w:rPr>
          <w:rFonts w:ascii="Times New Roman"/>
          <w:b w:val="false"/>
          <w:i w:val="false"/>
          <w:color w:val="000000"/>
          <w:sz w:val="28"/>
        </w:rPr>
        <w:t>:</w:t>
      </w:r>
    </w:p>
    <w:bookmarkEnd w:id="12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7)</w:t>
      </w:r>
      <w:r>
        <w:rPr>
          <w:rFonts w:ascii="Times New Roman"/>
          <w:b w:val="false"/>
          <w:i w:val="false"/>
          <w:color w:val="000000"/>
          <w:sz w:val="28"/>
        </w:rPr>
        <w:t xml:space="preserve"> пункта 1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8 дополнить абзацами пятым и шестым следующего содержания:</w:t>
      </w:r>
    </w:p>
    <w:bookmarkStart w:name="z1327" w:id="1236"/>
    <w:p>
      <w:pPr>
        <w:spacing w:after="0"/>
        <w:ind w:left="0"/>
        <w:jc w:val="both"/>
      </w:pPr>
      <w:r>
        <w:rPr>
          <w:rFonts w:ascii="Times New Roman"/>
          <w:b w:val="false"/>
          <w:i w:val="false"/>
          <w:color w:val="000000"/>
          <w:sz w:val="28"/>
        </w:rPr>
        <w:t>
      "приобретения товаров производителями нефтепродуктов и нефтегазохимической продукции в соответствии с проектной (проектно-сметной) документацией, имеющей положительное заключение государственной экспертизы либо экспертизы аккредитованной экспертной организации;</w:t>
      </w:r>
    </w:p>
    <w:bookmarkEnd w:id="1236"/>
    <w:bookmarkStart w:name="z1328" w:id="1237"/>
    <w:p>
      <w:pPr>
        <w:spacing w:after="0"/>
        <w:ind w:left="0"/>
        <w:jc w:val="both"/>
      </w:pPr>
      <w:r>
        <w:rPr>
          <w:rFonts w:ascii="Times New Roman"/>
          <w:b w:val="false"/>
          <w:i w:val="false"/>
          <w:color w:val="000000"/>
          <w:sz w:val="28"/>
        </w:rPr>
        <w:t>
      приобретения товаров в случае эксплуатации технологических установок согласно лицензионным соглашениям;";</w:t>
      </w:r>
    </w:p>
    <w:bookmarkEnd w:id="1237"/>
    <w:bookmarkStart w:name="z1329" w:id="1238"/>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пункте 4</w:t>
      </w:r>
      <w:r>
        <w:rPr>
          <w:rFonts w:ascii="Times New Roman"/>
          <w:b w:val="false"/>
          <w:i w:val="false"/>
          <w:color w:val="000000"/>
          <w:sz w:val="28"/>
        </w:rPr>
        <w:t xml:space="preserve"> статьи 15:</w:t>
      </w:r>
    </w:p>
    <w:bookmarkEnd w:id="1238"/>
    <w:bookmarkStart w:name="z1330" w:id="123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w:t>
      </w:r>
      <w:r>
        <w:rPr>
          <w:rFonts w:ascii="Times New Roman"/>
          <w:b w:val="false"/>
          <w:i w:val="false"/>
          <w:color w:val="000000"/>
          <w:sz w:val="28"/>
        </w:rPr>
        <w:t xml:space="preserve"> слова "тендере либо аукционе" заменить словом "закупках";</w:t>
      </w:r>
    </w:p>
    <w:bookmarkEnd w:id="1239"/>
    <w:bookmarkStart w:name="z1331" w:id="1240"/>
    <w:p>
      <w:pPr>
        <w:spacing w:after="0"/>
        <w:ind w:left="0"/>
        <w:jc w:val="both"/>
      </w:pPr>
      <w:r>
        <w:rPr>
          <w:rFonts w:ascii="Times New Roman"/>
          <w:b w:val="false"/>
          <w:i w:val="false"/>
          <w:color w:val="000000"/>
          <w:sz w:val="28"/>
        </w:rPr>
        <w:t>
      дополнить подпунктом 4) следующего содержания:</w:t>
      </w:r>
    </w:p>
    <w:bookmarkEnd w:id="1240"/>
    <w:bookmarkStart w:name="z1332" w:id="1241"/>
    <w:p>
      <w:pPr>
        <w:spacing w:after="0"/>
        <w:ind w:left="0"/>
        <w:jc w:val="both"/>
      </w:pPr>
      <w:r>
        <w:rPr>
          <w:rFonts w:ascii="Times New Roman"/>
          <w:b w:val="false"/>
          <w:i w:val="false"/>
          <w:color w:val="000000"/>
          <w:sz w:val="28"/>
        </w:rPr>
        <w:t>
      "4) сведения о нарушениях, представленные заказчиком.".</w:t>
      </w:r>
    </w:p>
    <w:bookmarkEnd w:id="1241"/>
    <w:bookmarkStart w:name="z1333" w:id="1242"/>
    <w:p>
      <w:pPr>
        <w:spacing w:after="0"/>
        <w:ind w:left="0"/>
        <w:jc w:val="both"/>
      </w:pPr>
      <w:r>
        <w:rPr>
          <w:rFonts w:ascii="Times New Roman"/>
          <w:b w:val="false"/>
          <w:i w:val="false"/>
          <w:color w:val="000000"/>
          <w:sz w:val="28"/>
        </w:rPr>
        <w:t xml:space="preserve">
      60.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июня 2021 года "О внесении изменений и дополнений в некоторые законодательные акты Республики Казахстан по вопросам деятельности государственной фельдъегерской связи и органов внутренних дел": </w:t>
      </w:r>
    </w:p>
    <w:bookmarkEnd w:id="1242"/>
    <w:bookmarkStart w:name="z1334" w:id="124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 xml:space="preserve"> статьи 2 цифры "2023" заменить цифрами "2024".</w:t>
      </w:r>
    </w:p>
    <w:bookmarkEnd w:id="1243"/>
    <w:bookmarkStart w:name="z1335" w:id="1244"/>
    <w:p>
      <w:pPr>
        <w:spacing w:after="0"/>
        <w:ind w:left="0"/>
        <w:jc w:val="both"/>
      </w:pPr>
      <w:r>
        <w:rPr>
          <w:rFonts w:ascii="Times New Roman"/>
          <w:b w:val="false"/>
          <w:i w:val="false"/>
          <w:color w:val="000000"/>
          <w:sz w:val="28"/>
        </w:rPr>
        <w:t xml:space="preserve">
      61.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декабря 2021 года "О промышленной политике":</w:t>
      </w:r>
    </w:p>
    <w:bookmarkEnd w:id="1244"/>
    <w:bookmarkStart w:name="z1336" w:id="124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15)</w:t>
      </w:r>
      <w:r>
        <w:rPr>
          <w:rFonts w:ascii="Times New Roman"/>
          <w:b w:val="false"/>
          <w:i w:val="false"/>
          <w:color w:val="000000"/>
          <w:sz w:val="28"/>
        </w:rPr>
        <w:t xml:space="preserve"> статьи 1 изложить в следующей редакции:</w:t>
      </w:r>
    </w:p>
    <w:bookmarkEnd w:id="1245"/>
    <w:bookmarkStart w:name="z1337" w:id="1246"/>
    <w:p>
      <w:pPr>
        <w:spacing w:after="0"/>
        <w:ind w:left="0"/>
        <w:jc w:val="both"/>
      </w:pPr>
      <w:r>
        <w:rPr>
          <w:rFonts w:ascii="Times New Roman"/>
          <w:b w:val="false"/>
          <w:i w:val="false"/>
          <w:color w:val="000000"/>
          <w:sz w:val="28"/>
        </w:rPr>
        <w:t>
      "15) субъекты промышленно-инновационной системы, участвующие в государственном стимулировании промышленно-инновационной деятельности, – национальный управляющий холдинг, созданный в рамках мер по оптимизации системы управления институтами развития, финансовыми организациями и развитию национальной экономики, национальные институты развития, единый оператор по продвижению несырьевого экспорта, а также фонд развития промышленности, уполномоченные на реализацию мер государственного стимулирования промышленности;";</w:t>
      </w:r>
    </w:p>
    <w:bookmarkEnd w:id="1246"/>
    <w:bookmarkStart w:name="z1338" w:id="124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 2)</w:t>
      </w:r>
      <w:r>
        <w:rPr>
          <w:rFonts w:ascii="Times New Roman"/>
          <w:b w:val="false"/>
          <w:i w:val="false"/>
          <w:color w:val="000000"/>
          <w:sz w:val="28"/>
        </w:rPr>
        <w:t xml:space="preserve"> статьи 8 изложить в следующей редакции:</w:t>
      </w:r>
    </w:p>
    <w:bookmarkEnd w:id="1247"/>
    <w:bookmarkStart w:name="z1339" w:id="1248"/>
    <w:p>
      <w:pPr>
        <w:spacing w:after="0"/>
        <w:ind w:left="0"/>
        <w:jc w:val="both"/>
      </w:pPr>
      <w:r>
        <w:rPr>
          <w:rFonts w:ascii="Times New Roman"/>
          <w:b w:val="false"/>
          <w:i w:val="false"/>
          <w:color w:val="000000"/>
          <w:sz w:val="28"/>
        </w:rPr>
        <w:t xml:space="preserve">
      "2) утверждает перечень национальных институтов развития и иных юридических лиц, пятьдесят и более процентов голосующих акций (долей участия в уставном капитале) которых прямо либо косвенно принадлежат государству, единого оператора по продвижению несырьевого экспорта, уполномоченного на реализацию мер государственного стимулирования промышленности;"; </w:t>
      </w:r>
    </w:p>
    <w:bookmarkEnd w:id="1248"/>
    <w:bookmarkStart w:name="z1340" w:id="1249"/>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13</w:t>
      </w:r>
      <w:r>
        <w:rPr>
          <w:rFonts w:ascii="Times New Roman"/>
          <w:b w:val="false"/>
          <w:i w:val="false"/>
          <w:color w:val="000000"/>
          <w:sz w:val="28"/>
        </w:rPr>
        <w:t>:</w:t>
      </w:r>
    </w:p>
    <w:bookmarkEnd w:id="12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части первой пункта 5 исключить; </w:t>
      </w:r>
    </w:p>
    <w:bookmarkStart w:name="z1343" w:id="125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3</w:t>
      </w:r>
      <w:r>
        <w:rPr>
          <w:rFonts w:ascii="Times New Roman"/>
          <w:b w:val="false"/>
          <w:i w:val="false"/>
          <w:color w:val="000000"/>
          <w:sz w:val="28"/>
        </w:rPr>
        <w:t xml:space="preserve"> статьи 25 изложить в следующей редакции:</w:t>
      </w:r>
    </w:p>
    <w:bookmarkEnd w:id="1250"/>
    <w:bookmarkStart w:name="z1344" w:id="1251"/>
    <w:p>
      <w:pPr>
        <w:spacing w:after="0"/>
        <w:ind w:left="0"/>
        <w:jc w:val="both"/>
      </w:pPr>
      <w:r>
        <w:rPr>
          <w:rFonts w:ascii="Times New Roman"/>
          <w:b w:val="false"/>
          <w:i w:val="false"/>
          <w:color w:val="000000"/>
          <w:sz w:val="28"/>
        </w:rPr>
        <w:t xml:space="preserve">
      "3. Поддержка инвестиционной деятельности и инновационной деятельности в Республике Казахстан регулируется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p>
    <w:bookmarkEnd w:id="1251"/>
    <w:bookmarkStart w:name="z1345" w:id="1252"/>
    <w:p>
      <w:pPr>
        <w:spacing w:after="0"/>
        <w:ind w:left="0"/>
        <w:jc w:val="both"/>
      </w:pPr>
      <w:r>
        <w:rPr>
          <w:rFonts w:ascii="Times New Roman"/>
          <w:b w:val="false"/>
          <w:i w:val="false"/>
          <w:color w:val="000000"/>
          <w:sz w:val="28"/>
        </w:rPr>
        <w:t xml:space="preserve">
      5) абзац первый </w:t>
      </w:r>
      <w:r>
        <w:rPr>
          <w:rFonts w:ascii="Times New Roman"/>
          <w:b w:val="false"/>
          <w:i w:val="false"/>
          <w:color w:val="000000"/>
          <w:sz w:val="28"/>
        </w:rPr>
        <w:t>пункта 2</w:t>
      </w:r>
      <w:r>
        <w:rPr>
          <w:rFonts w:ascii="Times New Roman"/>
          <w:b w:val="false"/>
          <w:i w:val="false"/>
          <w:color w:val="000000"/>
          <w:sz w:val="28"/>
        </w:rPr>
        <w:t xml:space="preserve"> статьи 43 изложить в следующей редакции:</w:t>
      </w:r>
    </w:p>
    <w:bookmarkEnd w:id="1252"/>
    <w:bookmarkStart w:name="z1346" w:id="1253"/>
    <w:p>
      <w:pPr>
        <w:spacing w:after="0"/>
        <w:ind w:left="0"/>
        <w:jc w:val="both"/>
      </w:pPr>
      <w:r>
        <w:rPr>
          <w:rFonts w:ascii="Times New Roman"/>
          <w:b w:val="false"/>
          <w:i w:val="false"/>
          <w:color w:val="000000"/>
          <w:sz w:val="28"/>
        </w:rPr>
        <w:t xml:space="preserve">
      "2. Сервисная поддержка субъектов промышленно-инновационной деятельности по продвижению отечественных товаров и услуг обрабатывающей промышленности на внешние рынки осуществляется уполномоченным органом в области регулирования внешнеторговой деятельности с привлечением единого оператора по продвижению несырьевого экспорта путем:". </w:t>
      </w:r>
    </w:p>
    <w:bookmarkEnd w:id="1253"/>
    <w:bookmarkStart w:name="z1347" w:id="1254"/>
    <w:p>
      <w:pPr>
        <w:spacing w:after="0"/>
        <w:ind w:left="0"/>
        <w:jc w:val="both"/>
      </w:pPr>
      <w:r>
        <w:rPr>
          <w:rFonts w:ascii="Times New Roman"/>
          <w:b w:val="false"/>
          <w:i w:val="false"/>
          <w:color w:val="000000"/>
          <w:sz w:val="28"/>
        </w:rPr>
        <w:t xml:space="preserve">
      62.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30 декабря 2021 года "О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w:t>
      </w:r>
    </w:p>
    <w:bookmarkEnd w:id="1254"/>
    <w:bookmarkStart w:name="z1348" w:id="1255"/>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пункте 3</w:t>
      </w:r>
      <w:r>
        <w:rPr>
          <w:rFonts w:ascii="Times New Roman"/>
          <w:b w:val="false"/>
          <w:i w:val="false"/>
          <w:color w:val="000000"/>
          <w:sz w:val="28"/>
        </w:rPr>
        <w:t xml:space="preserve"> статьи 1:</w:t>
      </w:r>
    </w:p>
    <w:bookmarkEnd w:id="1255"/>
    <w:bookmarkStart w:name="z1349" w:id="125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11)</w:t>
      </w:r>
      <w:r>
        <w:rPr>
          <w:rFonts w:ascii="Times New Roman"/>
          <w:b w:val="false"/>
          <w:i w:val="false"/>
          <w:color w:val="000000"/>
          <w:sz w:val="28"/>
        </w:rPr>
        <w:t>:</w:t>
      </w:r>
    </w:p>
    <w:bookmarkEnd w:id="1256"/>
    <w:bookmarkStart w:name="z1350" w:id="1257"/>
    <w:p>
      <w:pPr>
        <w:spacing w:after="0"/>
        <w:ind w:left="0"/>
        <w:jc w:val="both"/>
      </w:pPr>
      <w:r>
        <w:rPr>
          <w:rFonts w:ascii="Times New Roman"/>
          <w:b w:val="false"/>
          <w:i w:val="false"/>
          <w:color w:val="000000"/>
          <w:sz w:val="28"/>
        </w:rPr>
        <w:t>
      абзац восьмой дополнить словами "за исключением международных договоров Республики Казахстан";</w:t>
      </w:r>
    </w:p>
    <w:bookmarkEnd w:id="1257"/>
    <w:bookmarkStart w:name="z1351" w:id="1258"/>
    <w:p>
      <w:pPr>
        <w:spacing w:after="0"/>
        <w:ind w:left="0"/>
        <w:jc w:val="both"/>
      </w:pPr>
      <w:r>
        <w:rPr>
          <w:rFonts w:ascii="Times New Roman"/>
          <w:b w:val="false"/>
          <w:i w:val="false"/>
          <w:color w:val="000000"/>
          <w:sz w:val="28"/>
        </w:rPr>
        <w:t>
      абзацы одиннадцатый и двадцать второй изложить в следующей редакции:</w:t>
      </w:r>
    </w:p>
    <w:bookmarkEnd w:id="1258"/>
    <w:bookmarkStart w:name="z1352" w:id="1259"/>
    <w:p>
      <w:pPr>
        <w:spacing w:after="0"/>
        <w:ind w:left="0"/>
        <w:jc w:val="both"/>
      </w:pPr>
      <w:r>
        <w:rPr>
          <w:rFonts w:ascii="Times New Roman"/>
          <w:b w:val="false"/>
          <w:i w:val="false"/>
          <w:color w:val="000000"/>
          <w:sz w:val="28"/>
        </w:rPr>
        <w:t>
      "3. Регуляторные акты включаются в реестр требований по представлению регулирующих государственных органов, применяющих их при регулировании предпринимательской деятельности, в соответствии с правилами ведения реестра обязательных требований в сфере предпринимательства.";</w:t>
      </w:r>
    </w:p>
    <w:bookmarkEnd w:id="1259"/>
    <w:bookmarkStart w:name="z1353" w:id="1260"/>
    <w:p>
      <w:pPr>
        <w:spacing w:after="0"/>
        <w:ind w:left="0"/>
        <w:jc w:val="both"/>
      </w:pPr>
      <w:r>
        <w:rPr>
          <w:rFonts w:ascii="Times New Roman"/>
          <w:b w:val="false"/>
          <w:i w:val="false"/>
          <w:color w:val="000000"/>
          <w:sz w:val="28"/>
        </w:rPr>
        <w:t>
      "7. Формирование и ведение реестра требований осуществляются уполномоченным органом по предпринимательству.";</w:t>
      </w:r>
    </w:p>
    <w:bookmarkEnd w:id="1260"/>
    <w:bookmarkStart w:name="z1354" w:id="126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32)</w:t>
      </w:r>
      <w:r>
        <w:rPr>
          <w:rFonts w:ascii="Times New Roman"/>
          <w:b w:val="false"/>
          <w:i w:val="false"/>
          <w:color w:val="000000"/>
          <w:sz w:val="28"/>
        </w:rPr>
        <w:t>:</w:t>
      </w:r>
    </w:p>
    <w:bookmarkEnd w:id="1261"/>
    <w:bookmarkStart w:name="z1355" w:id="1262"/>
    <w:p>
      <w:pPr>
        <w:spacing w:after="0"/>
        <w:ind w:left="0"/>
        <w:jc w:val="both"/>
      </w:pPr>
      <w:r>
        <w:rPr>
          <w:rFonts w:ascii="Times New Roman"/>
          <w:b w:val="false"/>
          <w:i w:val="false"/>
          <w:color w:val="000000"/>
          <w:sz w:val="28"/>
        </w:rPr>
        <w:t>
      абзацы девятнадцатый, двадцатый, двадцать первый и сорок седьмой изложить в следующей редакции:</w:t>
      </w:r>
    </w:p>
    <w:bookmarkEnd w:id="1262"/>
    <w:bookmarkStart w:name="z1356" w:id="1263"/>
    <w:p>
      <w:pPr>
        <w:spacing w:after="0"/>
        <w:ind w:left="0"/>
        <w:jc w:val="both"/>
      </w:pPr>
      <w:r>
        <w:rPr>
          <w:rFonts w:ascii="Times New Roman"/>
          <w:b w:val="false"/>
          <w:i w:val="false"/>
          <w:color w:val="000000"/>
          <w:sz w:val="28"/>
        </w:rPr>
        <w:t>
      "7. Система оценки и управления рисками регулирующими государственными органами ведется с использованием информационных систем оценки и управления рисками, относящих субъекты (объекты) контроля и надзора к конкретным степеням риска и формирующих в автоматическом режиме графики или списки проведения контрольных мероприятий, а также основывается на государственной статистике, итогах ведомственного статистического наблюдения, а также информационных инструментах.</w:t>
      </w:r>
    </w:p>
    <w:bookmarkEnd w:id="1263"/>
    <w:bookmarkStart w:name="z1357" w:id="1264"/>
    <w:p>
      <w:pPr>
        <w:spacing w:after="0"/>
        <w:ind w:left="0"/>
        <w:jc w:val="both"/>
      </w:pPr>
      <w:r>
        <w:rPr>
          <w:rFonts w:ascii="Times New Roman"/>
          <w:b w:val="false"/>
          <w:i w:val="false"/>
          <w:color w:val="000000"/>
          <w:sz w:val="28"/>
        </w:rPr>
        <w:t>
      При отсутствии информационной системы оценки и управления рисками в автоматическом режиме минимально допустимый порог количества субъектов (объектов) контроля и надзора, в отношении которых осуществляются профилактический контроль с посещением субъекта (объекта) контроля и надзора и (или) проверка, не должен превышать пять процентов от общего количества таких субъектов (объектов) контроля и надзора в определенной сфере контроля и надзора.</w:t>
      </w:r>
    </w:p>
    <w:bookmarkEnd w:id="1264"/>
    <w:bookmarkStart w:name="z1358" w:id="1265"/>
    <w:p>
      <w:pPr>
        <w:spacing w:after="0"/>
        <w:ind w:left="0"/>
        <w:jc w:val="both"/>
      </w:pPr>
      <w:r>
        <w:rPr>
          <w:rFonts w:ascii="Times New Roman"/>
          <w:b w:val="false"/>
          <w:i w:val="false"/>
          <w:color w:val="000000"/>
          <w:sz w:val="28"/>
        </w:rPr>
        <w:t>
      Формирование системы оценки и управления рисками органов контроля и надзора с использованием информационных систем в автоматическом режиме осуществляется в соответствии с правилами формирования регулирующими государственными органами системы оценки и управления рисками с учетом специфики и конфиденциальности критериев оценки степени риска.";</w:t>
      </w:r>
    </w:p>
    <w:bookmarkEnd w:id="1265"/>
    <w:bookmarkStart w:name="z1359" w:id="1266"/>
    <w:p>
      <w:pPr>
        <w:spacing w:after="0"/>
        <w:ind w:left="0"/>
        <w:jc w:val="both"/>
      </w:pPr>
      <w:r>
        <w:rPr>
          <w:rFonts w:ascii="Times New Roman"/>
          <w:b w:val="false"/>
          <w:i w:val="false"/>
          <w:color w:val="000000"/>
          <w:sz w:val="28"/>
        </w:rPr>
        <w:t>
      "2. Основанием для назначения проверки на соответствие требованиям является график, сформированный информационной системой оценки и управления рисками в автоматическом режиме.";</w:t>
      </w:r>
    </w:p>
    <w:bookmarkEnd w:id="1266"/>
    <w:bookmarkStart w:name="z1360" w:id="1267"/>
    <w:p>
      <w:pPr>
        <w:spacing w:after="0"/>
        <w:ind w:left="0"/>
        <w:jc w:val="both"/>
      </w:pPr>
      <w:r>
        <w:rPr>
          <w:rFonts w:ascii="Times New Roman"/>
          <w:b w:val="false"/>
          <w:i w:val="false"/>
          <w:color w:val="000000"/>
          <w:sz w:val="28"/>
        </w:rPr>
        <w:t>
      дополнить абзацем сорок восьмым следующего содержания:</w:t>
      </w:r>
    </w:p>
    <w:bookmarkEnd w:id="1267"/>
    <w:bookmarkStart w:name="z1361" w:id="1268"/>
    <w:p>
      <w:pPr>
        <w:spacing w:after="0"/>
        <w:ind w:left="0"/>
        <w:jc w:val="both"/>
      </w:pPr>
      <w:r>
        <w:rPr>
          <w:rFonts w:ascii="Times New Roman"/>
          <w:b w:val="false"/>
          <w:i w:val="false"/>
          <w:color w:val="000000"/>
          <w:sz w:val="28"/>
        </w:rPr>
        <w:t>
      "При отсутствии автоматизированной информационной системы оценки и управления рисками график утверждается регулирующим государственным органом.";</w:t>
      </w:r>
    </w:p>
    <w:bookmarkEnd w:id="1268"/>
    <w:bookmarkStart w:name="z1362" w:id="1269"/>
    <w:p>
      <w:pPr>
        <w:spacing w:after="0"/>
        <w:ind w:left="0"/>
        <w:jc w:val="both"/>
      </w:pPr>
      <w:r>
        <w:rPr>
          <w:rFonts w:ascii="Times New Roman"/>
          <w:b w:val="false"/>
          <w:i w:val="false"/>
          <w:color w:val="000000"/>
          <w:sz w:val="28"/>
        </w:rPr>
        <w:t>
      абзац сорок восьмой изложить в следующей редакции:</w:t>
      </w:r>
    </w:p>
    <w:bookmarkEnd w:id="1269"/>
    <w:bookmarkStart w:name="z1363" w:id="1270"/>
    <w:p>
      <w:pPr>
        <w:spacing w:after="0"/>
        <w:ind w:left="0"/>
        <w:jc w:val="both"/>
      </w:pPr>
      <w:r>
        <w:rPr>
          <w:rFonts w:ascii="Times New Roman"/>
          <w:b w:val="false"/>
          <w:i w:val="false"/>
          <w:color w:val="000000"/>
          <w:sz w:val="28"/>
        </w:rPr>
        <w:t>
      "График формируется в информационной системе оценки и управления рисками в автоматическом режиме на ежегодной основе в отношении субъектов (объектов) контроля и надзора с обязательным указанием субъектов (объектов) контроля и надзора, в отношении которых назначена проверка на соответствие требованиям.";</w:t>
      </w:r>
    </w:p>
    <w:bookmarkEnd w:id="1270"/>
    <w:bookmarkStart w:name="z1364" w:id="1271"/>
    <w:p>
      <w:pPr>
        <w:spacing w:after="0"/>
        <w:ind w:left="0"/>
        <w:jc w:val="both"/>
      </w:pPr>
      <w:r>
        <w:rPr>
          <w:rFonts w:ascii="Times New Roman"/>
          <w:b w:val="false"/>
          <w:i w:val="false"/>
          <w:color w:val="000000"/>
          <w:sz w:val="28"/>
        </w:rPr>
        <w:t xml:space="preserve">
      абзацы пятнадцатый и семнадцатый </w:t>
      </w:r>
      <w:r>
        <w:rPr>
          <w:rFonts w:ascii="Times New Roman"/>
          <w:b w:val="false"/>
          <w:i w:val="false"/>
          <w:color w:val="000000"/>
          <w:sz w:val="28"/>
        </w:rPr>
        <w:t>подпункта 33)</w:t>
      </w:r>
      <w:r>
        <w:rPr>
          <w:rFonts w:ascii="Times New Roman"/>
          <w:b w:val="false"/>
          <w:i w:val="false"/>
          <w:color w:val="000000"/>
          <w:sz w:val="28"/>
        </w:rPr>
        <w:t xml:space="preserve"> дополнить словами ", за исключением случая формирования графиков и полугодовых списков в информационных системах оценки и управления рисками в автоматическом режиме";</w:t>
      </w:r>
    </w:p>
    <w:bookmarkEnd w:id="1271"/>
    <w:bookmarkStart w:name="z1365" w:id="1272"/>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2</w:t>
      </w:r>
      <w:r>
        <w:rPr>
          <w:rFonts w:ascii="Times New Roman"/>
          <w:b w:val="false"/>
          <w:i w:val="false"/>
          <w:color w:val="000000"/>
          <w:sz w:val="28"/>
        </w:rPr>
        <w:t>:</w:t>
      </w:r>
    </w:p>
    <w:bookmarkEnd w:id="1272"/>
    <w:bookmarkStart w:name="z1366" w:id="127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4)</w:t>
      </w:r>
      <w:r>
        <w:rPr>
          <w:rFonts w:ascii="Times New Roman"/>
          <w:b w:val="false"/>
          <w:i w:val="false"/>
          <w:color w:val="000000"/>
          <w:sz w:val="28"/>
        </w:rPr>
        <w:t xml:space="preserve"> пункта 1 слова "четвертого – семьдесят седьмого" заменить словами "четвертого – одиннадцатого, двадцать шестого, тридцать второго, тридцать шестого – сорок пятого, пятьдесят шестого – пятьдесят девятого, шестьдесят пятого, шестьдесят седьмого – семьдесят седьмого";</w:t>
      </w:r>
    </w:p>
    <w:bookmarkEnd w:id="1273"/>
    <w:bookmarkStart w:name="z1367" w:id="1274"/>
    <w:p>
      <w:pPr>
        <w:spacing w:after="0"/>
        <w:ind w:left="0"/>
        <w:jc w:val="both"/>
      </w:pPr>
      <w:r>
        <w:rPr>
          <w:rFonts w:ascii="Times New Roman"/>
          <w:b w:val="false"/>
          <w:i w:val="false"/>
          <w:color w:val="000000"/>
          <w:sz w:val="28"/>
        </w:rPr>
        <w:t>
      дополнить пунктом 3 следующего содержания:</w:t>
      </w:r>
    </w:p>
    <w:bookmarkEnd w:id="1274"/>
    <w:bookmarkStart w:name="z1368" w:id="1275"/>
    <w:p>
      <w:pPr>
        <w:spacing w:after="0"/>
        <w:ind w:left="0"/>
        <w:jc w:val="both"/>
      </w:pPr>
      <w:r>
        <w:rPr>
          <w:rFonts w:ascii="Times New Roman"/>
          <w:b w:val="false"/>
          <w:i w:val="false"/>
          <w:color w:val="000000"/>
          <w:sz w:val="28"/>
        </w:rPr>
        <w:t xml:space="preserve">
      "3. Абзацы двенадцатый – двадцать пятый, двадцать седьмой – тридцать первый, тридцать третий – тридцать пятый, сорок шестой – пятьдесят пятый, шестидесятый – шестьдесят четвертый и шестьдесят шестой </w:t>
      </w:r>
      <w:r>
        <w:rPr>
          <w:rFonts w:ascii="Times New Roman"/>
          <w:b w:val="false"/>
          <w:i w:val="false"/>
          <w:color w:val="000000"/>
          <w:sz w:val="28"/>
        </w:rPr>
        <w:t>подпункта 21)</w:t>
      </w:r>
      <w:r>
        <w:rPr>
          <w:rFonts w:ascii="Times New Roman"/>
          <w:b w:val="false"/>
          <w:i w:val="false"/>
          <w:color w:val="000000"/>
          <w:sz w:val="28"/>
        </w:rPr>
        <w:t xml:space="preserve"> пункта 3 статьи 1 настоящего Закона вводятся в действие с даты введения в действие законов Республики Казахстан, регламентирующих порядок проведения проверок.</w:t>
      </w:r>
    </w:p>
    <w:bookmarkEnd w:id="1275"/>
    <w:bookmarkStart w:name="z1369" w:id="1276"/>
    <w:p>
      <w:pPr>
        <w:spacing w:after="0"/>
        <w:ind w:left="0"/>
        <w:jc w:val="both"/>
      </w:pPr>
      <w:r>
        <w:rPr>
          <w:rFonts w:ascii="Times New Roman"/>
          <w:b w:val="false"/>
          <w:i w:val="false"/>
          <w:color w:val="000000"/>
          <w:sz w:val="28"/>
        </w:rPr>
        <w:t>
      До введения в действие данных законов Республики Казахстан органы контроля и надзора осуществляют данные проверки в соответствии с порядком, действующим на 31 декабря 2022 года.".</w:t>
      </w:r>
    </w:p>
    <w:bookmarkEnd w:id="1276"/>
    <w:bookmarkStart w:name="z1370" w:id="1277"/>
    <w:p>
      <w:pPr>
        <w:spacing w:after="0"/>
        <w:ind w:left="0"/>
        <w:jc w:val="both"/>
      </w:pPr>
      <w:r>
        <w:rPr>
          <w:rFonts w:ascii="Times New Roman"/>
          <w:b w:val="false"/>
          <w:i w:val="false"/>
          <w:color w:val="000000"/>
          <w:sz w:val="28"/>
        </w:rPr>
        <w:t>
      Статья 2.</w:t>
      </w:r>
    </w:p>
    <w:bookmarkEnd w:id="1277"/>
    <w:bookmarkStart w:name="z1371" w:id="1278"/>
    <w:p>
      <w:pPr>
        <w:spacing w:after="0"/>
        <w:ind w:left="0"/>
        <w:jc w:val="both"/>
      </w:pPr>
      <w:r>
        <w:rPr>
          <w:rFonts w:ascii="Times New Roman"/>
          <w:b w:val="false"/>
          <w:i w:val="false"/>
          <w:color w:val="000000"/>
          <w:sz w:val="28"/>
        </w:rPr>
        <w:t>
      1. Настоящий Закон вводится в действие по истечении десяти календарных дней после дня его первого официального опубликования, за исключением:</w:t>
      </w:r>
    </w:p>
    <w:bookmarkEnd w:id="1278"/>
    <w:bookmarkStart w:name="z1372" w:id="127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подпункта 2)</w:t>
      </w:r>
      <w:r>
        <w:rPr>
          <w:rFonts w:ascii="Times New Roman"/>
          <w:b w:val="false"/>
          <w:i w:val="false"/>
          <w:color w:val="000000"/>
          <w:sz w:val="28"/>
        </w:rPr>
        <w:t xml:space="preserve">, абзаца третьего </w:t>
      </w:r>
      <w:r>
        <w:rPr>
          <w:rFonts w:ascii="Times New Roman"/>
          <w:b w:val="false"/>
          <w:i w:val="false"/>
          <w:color w:val="000000"/>
          <w:sz w:val="28"/>
        </w:rPr>
        <w:t>подпункта 3)</w:t>
      </w:r>
      <w:r>
        <w:rPr>
          <w:rFonts w:ascii="Times New Roman"/>
          <w:b w:val="false"/>
          <w:i w:val="false"/>
          <w:color w:val="000000"/>
          <w:sz w:val="28"/>
        </w:rPr>
        <w:t xml:space="preserve"> и </w:t>
      </w:r>
      <w:r>
        <w:rPr>
          <w:rFonts w:ascii="Times New Roman"/>
          <w:b w:val="false"/>
          <w:i w:val="false"/>
          <w:color w:val="000000"/>
          <w:sz w:val="28"/>
        </w:rPr>
        <w:t>подпункта 5)</w:t>
      </w:r>
      <w:r>
        <w:rPr>
          <w:rFonts w:ascii="Times New Roman"/>
          <w:b w:val="false"/>
          <w:i w:val="false"/>
          <w:color w:val="000000"/>
          <w:sz w:val="28"/>
        </w:rPr>
        <w:t xml:space="preserve"> пункта 61 статьи 1, которые вводятся в действие с 8 января 2022 года;</w:t>
      </w:r>
    </w:p>
    <w:bookmarkEnd w:id="1279"/>
    <w:bookmarkStart w:name="z1373" w:id="128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подпунктов 9)</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пункта 39 статьи 1, которые вводятся в действие со 2 марта 2022 года;</w:t>
      </w:r>
    </w:p>
    <w:bookmarkEnd w:id="1280"/>
    <w:bookmarkStart w:name="z1374" w:id="1281"/>
    <w:p>
      <w:pPr>
        <w:spacing w:after="0"/>
        <w:ind w:left="0"/>
        <w:jc w:val="both"/>
      </w:pPr>
      <w:r>
        <w:rPr>
          <w:rFonts w:ascii="Times New Roman"/>
          <w:b w:val="false"/>
          <w:i w:val="false"/>
          <w:color w:val="000000"/>
          <w:sz w:val="28"/>
        </w:rPr>
        <w:t xml:space="preserve">
      3) абзацев третьего и шестого </w:t>
      </w:r>
      <w:r>
        <w:rPr>
          <w:rFonts w:ascii="Times New Roman"/>
          <w:b w:val="false"/>
          <w:i w:val="false"/>
          <w:color w:val="000000"/>
          <w:sz w:val="28"/>
        </w:rPr>
        <w:t>подпункта 20)</w:t>
      </w:r>
      <w:r>
        <w:rPr>
          <w:rFonts w:ascii="Times New Roman"/>
          <w:b w:val="false"/>
          <w:i w:val="false"/>
          <w:color w:val="000000"/>
          <w:sz w:val="28"/>
        </w:rPr>
        <w:t xml:space="preserve">, </w:t>
      </w:r>
      <w:r>
        <w:rPr>
          <w:rFonts w:ascii="Times New Roman"/>
          <w:b w:val="false"/>
          <w:i w:val="false"/>
          <w:color w:val="000000"/>
          <w:sz w:val="28"/>
        </w:rPr>
        <w:t>подпунктов 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и </w:t>
      </w:r>
      <w:r>
        <w:rPr>
          <w:rFonts w:ascii="Times New Roman"/>
          <w:b w:val="false"/>
          <w:i w:val="false"/>
          <w:color w:val="000000"/>
          <w:sz w:val="28"/>
        </w:rPr>
        <w:t>23)</w:t>
      </w:r>
      <w:r>
        <w:rPr>
          <w:rFonts w:ascii="Times New Roman"/>
          <w:b w:val="false"/>
          <w:i w:val="false"/>
          <w:color w:val="000000"/>
          <w:sz w:val="28"/>
        </w:rPr>
        <w:t xml:space="preserve"> пункта 3, абзаца третьего </w:t>
      </w:r>
      <w:r>
        <w:rPr>
          <w:rFonts w:ascii="Times New Roman"/>
          <w:b w:val="false"/>
          <w:i w:val="false"/>
          <w:color w:val="000000"/>
          <w:sz w:val="28"/>
        </w:rPr>
        <w:t>подпункта 1)</w:t>
      </w:r>
      <w:r>
        <w:rPr>
          <w:rFonts w:ascii="Times New Roman"/>
          <w:b w:val="false"/>
          <w:i w:val="false"/>
          <w:color w:val="000000"/>
          <w:sz w:val="28"/>
        </w:rPr>
        <w:t xml:space="preserve"> пункта 30 статьи 1, которые вводятся в действие с 1 декабря 2022 года;</w:t>
      </w:r>
    </w:p>
    <w:bookmarkEnd w:id="1281"/>
    <w:bookmarkStart w:name="z1375" w:id="128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пункта 62</w:t>
      </w:r>
      <w:r>
        <w:rPr>
          <w:rFonts w:ascii="Times New Roman"/>
          <w:b w:val="false"/>
          <w:i w:val="false"/>
          <w:color w:val="000000"/>
          <w:sz w:val="28"/>
        </w:rPr>
        <w:t xml:space="preserve"> статьи 1, который вводится в действие с 31 декабря 2022 года;</w:t>
      </w:r>
    </w:p>
    <w:bookmarkEnd w:id="1282"/>
    <w:bookmarkStart w:name="z1376" w:id="128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пунктов 13</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w:t>
      </w:r>
      <w:r>
        <w:rPr>
          <w:rFonts w:ascii="Times New Roman"/>
          <w:b w:val="false"/>
          <w:i w:val="false"/>
          <w:color w:val="000000"/>
          <w:sz w:val="28"/>
        </w:rPr>
        <w:t>42</w:t>
      </w:r>
      <w:r>
        <w:rPr>
          <w:rFonts w:ascii="Times New Roman"/>
          <w:b w:val="false"/>
          <w:i w:val="false"/>
          <w:color w:val="000000"/>
          <w:sz w:val="28"/>
        </w:rPr>
        <w:t xml:space="preserve">, </w:t>
      </w:r>
      <w:r>
        <w:rPr>
          <w:rFonts w:ascii="Times New Roman"/>
          <w:b w:val="false"/>
          <w:i w:val="false"/>
          <w:color w:val="000000"/>
          <w:sz w:val="28"/>
        </w:rPr>
        <w:t>45</w:t>
      </w:r>
      <w:r>
        <w:rPr>
          <w:rFonts w:ascii="Times New Roman"/>
          <w:b w:val="false"/>
          <w:i w:val="false"/>
          <w:color w:val="000000"/>
          <w:sz w:val="28"/>
        </w:rPr>
        <w:t xml:space="preserve">, </w:t>
      </w:r>
      <w:r>
        <w:rPr>
          <w:rFonts w:ascii="Times New Roman"/>
          <w:b w:val="false"/>
          <w:i w:val="false"/>
          <w:color w:val="000000"/>
          <w:sz w:val="28"/>
        </w:rPr>
        <w:t>55</w:t>
      </w:r>
      <w:r>
        <w:rPr>
          <w:rFonts w:ascii="Times New Roman"/>
          <w:b w:val="false"/>
          <w:i w:val="false"/>
          <w:color w:val="000000"/>
          <w:sz w:val="28"/>
        </w:rPr>
        <w:t xml:space="preserve"> и </w:t>
      </w:r>
      <w:r>
        <w:rPr>
          <w:rFonts w:ascii="Times New Roman"/>
          <w:b w:val="false"/>
          <w:i w:val="false"/>
          <w:color w:val="000000"/>
          <w:sz w:val="28"/>
        </w:rPr>
        <w:t>60</w:t>
      </w:r>
      <w:r>
        <w:rPr>
          <w:rFonts w:ascii="Times New Roman"/>
          <w:b w:val="false"/>
          <w:i w:val="false"/>
          <w:color w:val="000000"/>
          <w:sz w:val="28"/>
        </w:rPr>
        <w:t xml:space="preserve"> статьи 1, которые вводятся действие с 1 января 2023 года;</w:t>
      </w:r>
    </w:p>
    <w:bookmarkEnd w:id="1283"/>
    <w:bookmarkStart w:name="z1377" w:id="1284"/>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подпунктов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пункта 14 и </w:t>
      </w:r>
      <w:r>
        <w:rPr>
          <w:rFonts w:ascii="Times New Roman"/>
          <w:b w:val="false"/>
          <w:i w:val="false"/>
          <w:color w:val="000000"/>
          <w:sz w:val="28"/>
        </w:rPr>
        <w:t>пункта 22</w:t>
      </w:r>
      <w:r>
        <w:rPr>
          <w:rFonts w:ascii="Times New Roman"/>
          <w:b w:val="false"/>
          <w:i w:val="false"/>
          <w:color w:val="000000"/>
          <w:sz w:val="28"/>
        </w:rPr>
        <w:t xml:space="preserve"> статьи 1, которые вводятся в действие со дня его первого официального опубликования;</w:t>
      </w:r>
    </w:p>
    <w:bookmarkEnd w:id="1284"/>
    <w:bookmarkStart w:name="z1378" w:id="1285"/>
    <w:p>
      <w:pPr>
        <w:spacing w:after="0"/>
        <w:ind w:left="0"/>
        <w:jc w:val="both"/>
      </w:pPr>
      <w:r>
        <w:rPr>
          <w:rFonts w:ascii="Times New Roman"/>
          <w:b w:val="false"/>
          <w:i w:val="false"/>
          <w:color w:val="000000"/>
          <w:sz w:val="28"/>
        </w:rPr>
        <w:t xml:space="preserve">
      7) абзацев второго и третьего </w:t>
      </w:r>
      <w:r>
        <w:rPr>
          <w:rFonts w:ascii="Times New Roman"/>
          <w:b w:val="false"/>
          <w:i w:val="false"/>
          <w:color w:val="000000"/>
          <w:sz w:val="28"/>
        </w:rPr>
        <w:t>подпункта 8)</w:t>
      </w:r>
      <w:r>
        <w:rPr>
          <w:rFonts w:ascii="Times New Roman"/>
          <w:b w:val="false"/>
          <w:i w:val="false"/>
          <w:color w:val="000000"/>
          <w:sz w:val="28"/>
        </w:rPr>
        <w:t xml:space="preserve"> и </w:t>
      </w:r>
      <w:r>
        <w:rPr>
          <w:rFonts w:ascii="Times New Roman"/>
          <w:b w:val="false"/>
          <w:i w:val="false"/>
          <w:color w:val="000000"/>
          <w:sz w:val="28"/>
        </w:rPr>
        <w:t>подпункта 9)</w:t>
      </w:r>
      <w:r>
        <w:rPr>
          <w:rFonts w:ascii="Times New Roman"/>
          <w:b w:val="false"/>
          <w:i w:val="false"/>
          <w:color w:val="000000"/>
          <w:sz w:val="28"/>
        </w:rPr>
        <w:t xml:space="preserve"> пункта 5, абзацев седьмого и восьмого </w:t>
      </w:r>
      <w:r>
        <w:rPr>
          <w:rFonts w:ascii="Times New Roman"/>
          <w:b w:val="false"/>
          <w:i w:val="false"/>
          <w:color w:val="000000"/>
          <w:sz w:val="28"/>
        </w:rPr>
        <w:t>подпункта 3)</w:t>
      </w:r>
      <w:r>
        <w:rPr>
          <w:rFonts w:ascii="Times New Roman"/>
          <w:b w:val="false"/>
          <w:i w:val="false"/>
          <w:color w:val="000000"/>
          <w:sz w:val="28"/>
        </w:rPr>
        <w:t xml:space="preserve"> пункта 7, </w:t>
      </w:r>
      <w:r>
        <w:rPr>
          <w:rFonts w:ascii="Times New Roman"/>
          <w:b w:val="false"/>
          <w:i w:val="false"/>
          <w:color w:val="000000"/>
          <w:sz w:val="28"/>
        </w:rPr>
        <w:t>подпункта 3)</w:t>
      </w:r>
      <w:r>
        <w:rPr>
          <w:rFonts w:ascii="Times New Roman"/>
          <w:b w:val="false"/>
          <w:i w:val="false"/>
          <w:color w:val="000000"/>
          <w:sz w:val="28"/>
        </w:rPr>
        <w:t xml:space="preserve"> пункта 24, абзацев четвертого и пятого </w:t>
      </w:r>
      <w:r>
        <w:rPr>
          <w:rFonts w:ascii="Times New Roman"/>
          <w:b w:val="false"/>
          <w:i w:val="false"/>
          <w:color w:val="000000"/>
          <w:sz w:val="28"/>
        </w:rPr>
        <w:t>подпункта 2)</w:t>
      </w:r>
      <w:r>
        <w:rPr>
          <w:rFonts w:ascii="Times New Roman"/>
          <w:b w:val="false"/>
          <w:i w:val="false"/>
          <w:color w:val="000000"/>
          <w:sz w:val="28"/>
        </w:rPr>
        <w:t xml:space="preserve">, абзацев четвертого и девятого </w:t>
      </w:r>
      <w:r>
        <w:rPr>
          <w:rFonts w:ascii="Times New Roman"/>
          <w:b w:val="false"/>
          <w:i w:val="false"/>
          <w:color w:val="000000"/>
          <w:sz w:val="28"/>
        </w:rPr>
        <w:t>подпункта 3)</w:t>
      </w:r>
      <w:r>
        <w:rPr>
          <w:rFonts w:ascii="Times New Roman"/>
          <w:b w:val="false"/>
          <w:i w:val="false"/>
          <w:color w:val="000000"/>
          <w:sz w:val="28"/>
        </w:rPr>
        <w:t xml:space="preserve">, абзацев первого, второго, третьего, четвертого, пятого, шестого, девятого, десятого и одиннадцатого </w:t>
      </w:r>
      <w:r>
        <w:rPr>
          <w:rFonts w:ascii="Times New Roman"/>
          <w:b w:val="false"/>
          <w:i w:val="false"/>
          <w:color w:val="000000"/>
          <w:sz w:val="28"/>
        </w:rPr>
        <w:t>подпункта 6)</w:t>
      </w:r>
      <w:r>
        <w:rPr>
          <w:rFonts w:ascii="Times New Roman"/>
          <w:b w:val="false"/>
          <w:i w:val="false"/>
          <w:color w:val="000000"/>
          <w:sz w:val="28"/>
        </w:rPr>
        <w:t xml:space="preserve"> и </w:t>
      </w:r>
      <w:r>
        <w:rPr>
          <w:rFonts w:ascii="Times New Roman"/>
          <w:b w:val="false"/>
          <w:i w:val="false"/>
          <w:color w:val="000000"/>
          <w:sz w:val="28"/>
        </w:rPr>
        <w:t>подпункта 11)</w:t>
      </w:r>
      <w:r>
        <w:rPr>
          <w:rFonts w:ascii="Times New Roman"/>
          <w:b w:val="false"/>
          <w:i w:val="false"/>
          <w:color w:val="000000"/>
          <w:sz w:val="28"/>
        </w:rPr>
        <w:t xml:space="preserve"> пункта 25, </w:t>
      </w:r>
      <w:r>
        <w:rPr>
          <w:rFonts w:ascii="Times New Roman"/>
          <w:b w:val="false"/>
          <w:i w:val="false"/>
          <w:color w:val="000000"/>
          <w:sz w:val="28"/>
        </w:rPr>
        <w:t>подпунктов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абзацев девятого, десятого, одиннадцатого, двенадцатого, тринадцатого и четырнадцатого </w:t>
      </w:r>
      <w:r>
        <w:rPr>
          <w:rFonts w:ascii="Times New Roman"/>
          <w:b w:val="false"/>
          <w:i w:val="false"/>
          <w:color w:val="000000"/>
          <w:sz w:val="28"/>
        </w:rPr>
        <w:t>подпункта 5)</w:t>
      </w:r>
      <w:r>
        <w:rPr>
          <w:rFonts w:ascii="Times New Roman"/>
          <w:b w:val="false"/>
          <w:i w:val="false"/>
          <w:color w:val="000000"/>
          <w:sz w:val="28"/>
        </w:rPr>
        <w:t xml:space="preserve">, </w:t>
      </w:r>
      <w:r>
        <w:rPr>
          <w:rFonts w:ascii="Times New Roman"/>
          <w:b w:val="false"/>
          <w:i w:val="false"/>
          <w:color w:val="000000"/>
          <w:sz w:val="28"/>
        </w:rPr>
        <w:t>подпунктов 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пункта 37 статьи 1, которые вводятся в действие по истечении шестидесяти календарных дней после дня его первого официального опубликования;</w:t>
      </w:r>
    </w:p>
    <w:bookmarkEnd w:id="1285"/>
    <w:bookmarkStart w:name="z1379" w:id="1286"/>
    <w:p>
      <w:pPr>
        <w:spacing w:after="0"/>
        <w:ind w:left="0"/>
        <w:jc w:val="both"/>
      </w:pPr>
      <w:r>
        <w:rPr>
          <w:rFonts w:ascii="Times New Roman"/>
          <w:b w:val="false"/>
          <w:i w:val="false"/>
          <w:color w:val="000000"/>
          <w:sz w:val="28"/>
        </w:rPr>
        <w:t xml:space="preserve">
      8) абзацев седьмого, восьмого и двенадцатого </w:t>
      </w:r>
      <w:r>
        <w:rPr>
          <w:rFonts w:ascii="Times New Roman"/>
          <w:b w:val="false"/>
          <w:i w:val="false"/>
          <w:color w:val="000000"/>
          <w:sz w:val="28"/>
        </w:rPr>
        <w:t>подпункта 6)</w:t>
      </w:r>
      <w:r>
        <w:rPr>
          <w:rFonts w:ascii="Times New Roman"/>
          <w:b w:val="false"/>
          <w:i w:val="false"/>
          <w:color w:val="000000"/>
          <w:sz w:val="28"/>
        </w:rPr>
        <w:t xml:space="preserve"> пункта 25 статьи 1, которые вводятся в действие по истечении шести месяцев после дня его первого официального опубликования;</w:t>
      </w:r>
    </w:p>
    <w:bookmarkEnd w:id="1286"/>
    <w:bookmarkStart w:name="z1380" w:id="1287"/>
    <w:p>
      <w:pPr>
        <w:spacing w:after="0"/>
        <w:ind w:left="0"/>
        <w:jc w:val="both"/>
      </w:pPr>
      <w:r>
        <w:rPr>
          <w:rFonts w:ascii="Times New Roman"/>
          <w:b w:val="false"/>
          <w:i w:val="false"/>
          <w:color w:val="000000"/>
          <w:sz w:val="28"/>
        </w:rPr>
        <w:t xml:space="preserve">
      9) абзацев четвертого и пятого </w:t>
      </w:r>
      <w:r>
        <w:rPr>
          <w:rFonts w:ascii="Times New Roman"/>
          <w:b w:val="false"/>
          <w:i w:val="false"/>
          <w:color w:val="000000"/>
          <w:sz w:val="28"/>
        </w:rPr>
        <w:t>подпункта 27)</w:t>
      </w:r>
      <w:r>
        <w:rPr>
          <w:rFonts w:ascii="Times New Roman"/>
          <w:b w:val="false"/>
          <w:i w:val="false"/>
          <w:color w:val="000000"/>
          <w:sz w:val="28"/>
        </w:rPr>
        <w:t xml:space="preserve"> и </w:t>
      </w:r>
      <w:r>
        <w:rPr>
          <w:rFonts w:ascii="Times New Roman"/>
          <w:b w:val="false"/>
          <w:i w:val="false"/>
          <w:color w:val="000000"/>
          <w:sz w:val="28"/>
        </w:rPr>
        <w:t>подпункта 28)</w:t>
      </w:r>
      <w:r>
        <w:rPr>
          <w:rFonts w:ascii="Times New Roman"/>
          <w:b w:val="false"/>
          <w:i w:val="false"/>
          <w:color w:val="000000"/>
          <w:sz w:val="28"/>
        </w:rPr>
        <w:t xml:space="preserve"> пункта 3 статьи 1, которые вводятся в действие с 1 января 2024 года.</w:t>
      </w:r>
    </w:p>
    <w:bookmarkEnd w:id="1287"/>
    <w:bookmarkStart w:name="z1381" w:id="1288"/>
    <w:p>
      <w:pPr>
        <w:spacing w:after="0"/>
        <w:ind w:left="0"/>
        <w:jc w:val="both"/>
      </w:pPr>
      <w:r>
        <w:rPr>
          <w:rFonts w:ascii="Times New Roman"/>
          <w:b w:val="false"/>
          <w:i w:val="false"/>
          <w:color w:val="000000"/>
          <w:sz w:val="28"/>
        </w:rPr>
        <w:t>
      2. Установить, что:</w:t>
      </w:r>
    </w:p>
    <w:bookmarkEnd w:id="1288"/>
    <w:bookmarkStart w:name="z1382" w:id="128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пункта 36 статьи 1 настоящего Закона действуют с 1 января до 31 декабря 2023 года;</w:t>
      </w:r>
    </w:p>
    <w:bookmarkEnd w:id="1289"/>
    <w:bookmarkStart w:name="z1383" w:id="1290"/>
    <w:p>
      <w:pPr>
        <w:spacing w:after="0"/>
        <w:ind w:left="0"/>
        <w:jc w:val="both"/>
      </w:pPr>
      <w:r>
        <w:rPr>
          <w:rFonts w:ascii="Times New Roman"/>
          <w:b w:val="false"/>
          <w:i w:val="false"/>
          <w:color w:val="000000"/>
          <w:sz w:val="28"/>
        </w:rPr>
        <w:t xml:space="preserve">
      2) абзацы седьмой и восьмой </w:t>
      </w:r>
      <w:r>
        <w:rPr>
          <w:rFonts w:ascii="Times New Roman"/>
          <w:b w:val="false"/>
          <w:i w:val="false"/>
          <w:color w:val="000000"/>
          <w:sz w:val="28"/>
        </w:rPr>
        <w:t>подпункта 11)</w:t>
      </w:r>
      <w:r>
        <w:rPr>
          <w:rFonts w:ascii="Times New Roman"/>
          <w:b w:val="false"/>
          <w:i w:val="false"/>
          <w:color w:val="000000"/>
          <w:sz w:val="28"/>
        </w:rPr>
        <w:t xml:space="preserve"> пункта 3 статьи 1 настоящего Закона действуют с 1 января 2022 года по 1 января 2024 года;</w:t>
      </w:r>
    </w:p>
    <w:bookmarkEnd w:id="1290"/>
    <w:bookmarkStart w:name="z1384" w:id="129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подпункты 1)</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абзац пятый </w:t>
      </w:r>
      <w:r>
        <w:rPr>
          <w:rFonts w:ascii="Times New Roman"/>
          <w:b w:val="false"/>
          <w:i w:val="false"/>
          <w:color w:val="000000"/>
          <w:sz w:val="28"/>
        </w:rPr>
        <w:t>подпункта 20)</w:t>
      </w:r>
      <w:r>
        <w:rPr>
          <w:rFonts w:ascii="Times New Roman"/>
          <w:b w:val="false"/>
          <w:i w:val="false"/>
          <w:color w:val="000000"/>
          <w:sz w:val="28"/>
        </w:rPr>
        <w:t xml:space="preserve">, абзацы второй, третий, восьмой, девятый, десятый, двенадцатый </w:t>
      </w:r>
      <w:r>
        <w:rPr>
          <w:rFonts w:ascii="Times New Roman"/>
          <w:b w:val="false"/>
          <w:i w:val="false"/>
          <w:color w:val="000000"/>
          <w:sz w:val="28"/>
        </w:rPr>
        <w:t>подпункта 24)</w:t>
      </w:r>
      <w:r>
        <w:rPr>
          <w:rFonts w:ascii="Times New Roman"/>
          <w:b w:val="false"/>
          <w:i w:val="false"/>
          <w:color w:val="000000"/>
          <w:sz w:val="28"/>
        </w:rPr>
        <w:t xml:space="preserve">, абзац третий </w:t>
      </w:r>
      <w:r>
        <w:rPr>
          <w:rFonts w:ascii="Times New Roman"/>
          <w:b w:val="false"/>
          <w:i w:val="false"/>
          <w:color w:val="000000"/>
          <w:sz w:val="28"/>
        </w:rPr>
        <w:t>подпункта 25)</w:t>
      </w:r>
      <w:r>
        <w:rPr>
          <w:rFonts w:ascii="Times New Roman"/>
          <w:b w:val="false"/>
          <w:i w:val="false"/>
          <w:color w:val="000000"/>
          <w:sz w:val="28"/>
        </w:rPr>
        <w:t xml:space="preserve">, </w:t>
      </w:r>
      <w:r>
        <w:rPr>
          <w:rFonts w:ascii="Times New Roman"/>
          <w:b w:val="false"/>
          <w:i w:val="false"/>
          <w:color w:val="000000"/>
          <w:sz w:val="28"/>
        </w:rPr>
        <w:t>подпункты 29)</w:t>
      </w:r>
      <w:r>
        <w:rPr>
          <w:rFonts w:ascii="Times New Roman"/>
          <w:b w:val="false"/>
          <w:i w:val="false"/>
          <w:color w:val="000000"/>
          <w:sz w:val="28"/>
        </w:rPr>
        <w:t xml:space="preserve"> и </w:t>
      </w:r>
      <w:r>
        <w:rPr>
          <w:rFonts w:ascii="Times New Roman"/>
          <w:b w:val="false"/>
          <w:i w:val="false"/>
          <w:color w:val="000000"/>
          <w:sz w:val="28"/>
        </w:rPr>
        <w:t>30)</w:t>
      </w:r>
      <w:r>
        <w:rPr>
          <w:rFonts w:ascii="Times New Roman"/>
          <w:b w:val="false"/>
          <w:i w:val="false"/>
          <w:color w:val="000000"/>
          <w:sz w:val="28"/>
        </w:rPr>
        <w:t xml:space="preserve"> пункта 3, абзац шестой </w:t>
      </w:r>
      <w:r>
        <w:rPr>
          <w:rFonts w:ascii="Times New Roman"/>
          <w:b w:val="false"/>
          <w:i w:val="false"/>
          <w:color w:val="000000"/>
          <w:sz w:val="28"/>
        </w:rPr>
        <w:t>подпункта 1)</w:t>
      </w:r>
      <w:r>
        <w:rPr>
          <w:rFonts w:ascii="Times New Roman"/>
          <w:b w:val="false"/>
          <w:i w:val="false"/>
          <w:color w:val="000000"/>
          <w:sz w:val="28"/>
        </w:rPr>
        <w:t xml:space="preserve">, </w:t>
      </w:r>
      <w:r>
        <w:rPr>
          <w:rFonts w:ascii="Times New Roman"/>
          <w:b w:val="false"/>
          <w:i w:val="false"/>
          <w:color w:val="000000"/>
          <w:sz w:val="28"/>
        </w:rPr>
        <w:t>подпункты 2)</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пункта 30 статьи 1 настоящего Закона действуют до 1 января 2026 года.</w:t>
      </w:r>
    </w:p>
    <w:bookmarkEnd w:id="1291"/>
    <w:bookmarkStart w:name="z1385" w:id="1292"/>
    <w:p>
      <w:pPr>
        <w:spacing w:after="0"/>
        <w:ind w:left="0"/>
        <w:jc w:val="both"/>
      </w:pPr>
      <w:r>
        <w:rPr>
          <w:rFonts w:ascii="Times New Roman"/>
          <w:b w:val="false"/>
          <w:i w:val="false"/>
          <w:color w:val="000000"/>
          <w:sz w:val="28"/>
        </w:rPr>
        <w:t>
      Статья 3. Установить, что:</w:t>
      </w:r>
    </w:p>
    <w:bookmarkEnd w:id="1292"/>
    <w:bookmarkStart w:name="z1386" w:id="1293"/>
    <w:p>
      <w:pPr>
        <w:spacing w:after="0"/>
        <w:ind w:left="0"/>
        <w:jc w:val="both"/>
      </w:pPr>
      <w:r>
        <w:rPr>
          <w:rFonts w:ascii="Times New Roman"/>
          <w:b w:val="false"/>
          <w:i w:val="false"/>
          <w:color w:val="000000"/>
          <w:sz w:val="28"/>
        </w:rPr>
        <w:t xml:space="preserve">
      1) действие абзаца третьего </w:t>
      </w:r>
      <w:r>
        <w:rPr>
          <w:rFonts w:ascii="Times New Roman"/>
          <w:b w:val="false"/>
          <w:i w:val="false"/>
          <w:color w:val="000000"/>
          <w:sz w:val="28"/>
        </w:rPr>
        <w:t>подпункта 11)</w:t>
      </w:r>
      <w:r>
        <w:rPr>
          <w:rFonts w:ascii="Times New Roman"/>
          <w:b w:val="false"/>
          <w:i w:val="false"/>
          <w:color w:val="000000"/>
          <w:sz w:val="28"/>
        </w:rPr>
        <w:t xml:space="preserve"> пункта 5 статьи 1 настоящего Закона не распространяется на оператора лотереи до 1 января 2025 года.</w:t>
      </w:r>
    </w:p>
    <w:bookmarkEnd w:id="1293"/>
    <w:bookmarkStart w:name="z1387" w:id="1294"/>
    <w:p>
      <w:pPr>
        <w:spacing w:after="0"/>
        <w:ind w:left="0"/>
        <w:jc w:val="both"/>
      </w:pPr>
      <w:r>
        <w:rPr>
          <w:rFonts w:ascii="Times New Roman"/>
          <w:b w:val="false"/>
          <w:i w:val="false"/>
          <w:color w:val="000000"/>
          <w:sz w:val="28"/>
        </w:rPr>
        <w:t>
      Деятельность субъектов рынка, которым предоставлено исключительное или преимущественное право до введения в действие настоящего Закона, должна быть приведена в соответствие с настоящим Законом в течение шести месяцев со дня введения в действие настоящего Закона;</w:t>
      </w:r>
    </w:p>
    <w:bookmarkEnd w:id="1294"/>
    <w:bookmarkStart w:name="z1388" w:id="1295"/>
    <w:p>
      <w:pPr>
        <w:spacing w:after="0"/>
        <w:ind w:left="0"/>
        <w:jc w:val="both"/>
      </w:pPr>
      <w:r>
        <w:rPr>
          <w:rFonts w:ascii="Times New Roman"/>
          <w:b w:val="false"/>
          <w:i w:val="false"/>
          <w:color w:val="000000"/>
          <w:sz w:val="28"/>
        </w:rPr>
        <w:t xml:space="preserve">
      2) банки, получившие средства государственного бюджета, Национального фонда Республики Казахстан, Национального Банка Республики Казахстан и (или) его дочерних организаций до введения в действие настоящего Закона, также распределяют прибыль, начисляют дивиденды по простым и (или) привилегированным акциям и (или бессрочным) финансовым инструментам, проводят обратный выкуп собственных акций с учетом </w:t>
      </w:r>
      <w:r>
        <w:rPr>
          <w:rFonts w:ascii="Times New Roman"/>
          <w:b w:val="false"/>
          <w:i w:val="false"/>
          <w:color w:val="000000"/>
          <w:sz w:val="28"/>
        </w:rPr>
        <w:t>подпункта 1)</w:t>
      </w:r>
      <w:r>
        <w:rPr>
          <w:rFonts w:ascii="Times New Roman"/>
          <w:b w:val="false"/>
          <w:i w:val="false"/>
          <w:color w:val="000000"/>
          <w:sz w:val="28"/>
        </w:rPr>
        <w:t xml:space="preserve"> пункта 14 статьи 1 настоящего Закона.</w:t>
      </w:r>
    </w:p>
    <w:bookmarkEnd w:id="1295"/>
    <w:bookmarkStart w:name="z1389" w:id="1296"/>
    <w:p>
      <w:pPr>
        <w:spacing w:after="0"/>
        <w:ind w:left="0"/>
        <w:jc w:val="both"/>
      </w:pPr>
      <w:r>
        <w:rPr>
          <w:rFonts w:ascii="Times New Roman"/>
          <w:b w:val="false"/>
          <w:i w:val="false"/>
          <w:color w:val="000000"/>
          <w:sz w:val="28"/>
        </w:rPr>
        <w:t xml:space="preserve">
      Лица, которые на дату введения в действие </w:t>
      </w:r>
      <w:r>
        <w:rPr>
          <w:rFonts w:ascii="Times New Roman"/>
          <w:b w:val="false"/>
          <w:i w:val="false"/>
          <w:color w:val="000000"/>
          <w:sz w:val="28"/>
        </w:rPr>
        <w:t>подпункта 2)</w:t>
      </w:r>
      <w:r>
        <w:rPr>
          <w:rFonts w:ascii="Times New Roman"/>
          <w:b w:val="false"/>
          <w:i w:val="false"/>
          <w:color w:val="000000"/>
          <w:sz w:val="28"/>
        </w:rPr>
        <w:t xml:space="preserve"> пункта 14 статьи 1 настоящего Закона прямо или косвенно владеют, пользуются и (или) распоряжаются десятью или более процентами размещенных (за вычетом привилегированных и выкупленных банком) акций банка, а также имеют контроль или возможность оказывать влияние на принимаемые банком решения в размере десяти или более процентов от размещенных (за вычетом привилегированных и выкупленных банком) акций банка без получения предварительного письменного согласия уполномоченного органа, обязаны в течение тридцати календарных дней со дня введения в действие </w:t>
      </w:r>
      <w:r>
        <w:rPr>
          <w:rFonts w:ascii="Times New Roman"/>
          <w:b w:val="false"/>
          <w:i w:val="false"/>
          <w:color w:val="000000"/>
          <w:sz w:val="28"/>
        </w:rPr>
        <w:t>подпункта 2)</w:t>
      </w:r>
      <w:r>
        <w:rPr>
          <w:rFonts w:ascii="Times New Roman"/>
          <w:b w:val="false"/>
          <w:i w:val="false"/>
          <w:color w:val="000000"/>
          <w:sz w:val="28"/>
        </w:rPr>
        <w:t xml:space="preserve"> пункта 14 статьи 1 настоящего Закона привести свою деятельность в соответствие с требованиями, установленными </w:t>
      </w:r>
      <w:r>
        <w:rPr>
          <w:rFonts w:ascii="Times New Roman"/>
          <w:b w:val="false"/>
          <w:i w:val="false"/>
          <w:color w:val="000000"/>
          <w:sz w:val="28"/>
        </w:rPr>
        <w:t>статьей 17-1</w:t>
      </w:r>
      <w:r>
        <w:rPr>
          <w:rFonts w:ascii="Times New Roman"/>
          <w:b w:val="false"/>
          <w:i w:val="false"/>
          <w:color w:val="000000"/>
          <w:sz w:val="28"/>
        </w:rPr>
        <w:t xml:space="preserve"> Закона Республики Казахстан "О банках и банковской деятельности в Республике Казахстан", путем подачи соответствующих заявлений и документов на приобретение статуса крупного участника (банковского холдинга) либо уменьшить количество принадлежащих им прямо или косвенно акций банка до уровня, ниже установленного </w:t>
      </w:r>
      <w:r>
        <w:rPr>
          <w:rFonts w:ascii="Times New Roman"/>
          <w:b w:val="false"/>
          <w:i w:val="false"/>
          <w:color w:val="000000"/>
          <w:sz w:val="28"/>
        </w:rPr>
        <w:t>статьей 17-1</w:t>
      </w:r>
      <w:r>
        <w:rPr>
          <w:rFonts w:ascii="Times New Roman"/>
          <w:b w:val="false"/>
          <w:i w:val="false"/>
          <w:color w:val="000000"/>
          <w:sz w:val="28"/>
        </w:rPr>
        <w:t xml:space="preserve"> Закона Республики Казахстан "О банках и банковской деятельности в Республике Казахстан";</w:t>
      </w:r>
    </w:p>
    <w:bookmarkEnd w:id="1296"/>
    <w:bookmarkStart w:name="z1390" w:id="1297"/>
    <w:p>
      <w:pPr>
        <w:spacing w:after="0"/>
        <w:ind w:left="0"/>
        <w:jc w:val="both"/>
      </w:pPr>
      <w:r>
        <w:rPr>
          <w:rFonts w:ascii="Times New Roman"/>
          <w:b w:val="false"/>
          <w:i w:val="false"/>
          <w:color w:val="000000"/>
          <w:sz w:val="28"/>
        </w:rPr>
        <w:t xml:space="preserve">
      3) операции, указанные в абзацах пятом и шестом </w:t>
      </w:r>
      <w:r>
        <w:rPr>
          <w:rFonts w:ascii="Times New Roman"/>
          <w:b w:val="false"/>
          <w:i w:val="false"/>
          <w:color w:val="000000"/>
          <w:sz w:val="28"/>
        </w:rPr>
        <w:t>пункта 18</w:t>
      </w:r>
      <w:r>
        <w:rPr>
          <w:rFonts w:ascii="Times New Roman"/>
          <w:b w:val="false"/>
          <w:i w:val="false"/>
          <w:color w:val="000000"/>
          <w:sz w:val="28"/>
        </w:rPr>
        <w:t xml:space="preserve"> статьи 1 настоящего Закона, в период с 1 января 2022 года до введения в действие настоящего Закона осуществляются жилищным строительным сберегательным банком без лицензии уполномоченного органа по регулированию, контролю и надзору финансового рынка и финансовых организаций;</w:t>
      </w:r>
    </w:p>
    <w:bookmarkEnd w:id="1297"/>
    <w:bookmarkStart w:name="z1391" w:id="129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пункта 36 статьи 1 настоящего Закона применяются в отношении государственного органа, обеспечивающего деятельность Президента Республики Казахстан, Парламента Республики Казахстан, Правительства Республики Казахстан, при приобретении и отчуждении автомобильных транспортных средств по договору мены.</w:t>
      </w:r>
    </w:p>
    <w:bookmarkEnd w:id="1298"/>
    <w:bookmarkStart w:name="z1392" w:id="1299"/>
    <w:p>
      <w:pPr>
        <w:spacing w:after="0"/>
        <w:ind w:left="0"/>
        <w:jc w:val="both"/>
      </w:pPr>
      <w:r>
        <w:rPr>
          <w:rFonts w:ascii="Times New Roman"/>
          <w:b w:val="false"/>
          <w:i w:val="false"/>
          <w:color w:val="000000"/>
          <w:sz w:val="28"/>
        </w:rPr>
        <w:t>
      Государственный орган, обеспечивающий деятельность Президента Республики Казахстан, Парламента Республики Казахстан, Правительства Республики Казахстан, разрабатывает и утверждает порядок приобретения (отчуждения) автомобильных транспортных средств по договору мены по согласованию с уполномоченным органом по управлению государственным имуществом;</w:t>
      </w:r>
    </w:p>
    <w:bookmarkEnd w:id="1299"/>
    <w:bookmarkStart w:name="z1393" w:id="1300"/>
    <w:p>
      <w:pPr>
        <w:spacing w:after="0"/>
        <w:ind w:left="0"/>
        <w:jc w:val="both"/>
      </w:pPr>
      <w:r>
        <w:rPr>
          <w:rFonts w:ascii="Times New Roman"/>
          <w:b w:val="false"/>
          <w:i w:val="false"/>
          <w:color w:val="000000"/>
          <w:sz w:val="28"/>
        </w:rPr>
        <w:t xml:space="preserve">
      5) действие </w:t>
      </w:r>
      <w:r>
        <w:rPr>
          <w:rFonts w:ascii="Times New Roman"/>
          <w:b w:val="false"/>
          <w:i w:val="false"/>
          <w:color w:val="000000"/>
          <w:sz w:val="28"/>
        </w:rPr>
        <w:t>подпункта 2)</w:t>
      </w:r>
      <w:r>
        <w:rPr>
          <w:rFonts w:ascii="Times New Roman"/>
          <w:b w:val="false"/>
          <w:i w:val="false"/>
          <w:color w:val="000000"/>
          <w:sz w:val="28"/>
        </w:rPr>
        <w:t xml:space="preserve"> пункта 5, абзацев десятого и одиннадцатого </w:t>
      </w:r>
      <w:r>
        <w:rPr>
          <w:rFonts w:ascii="Times New Roman"/>
          <w:b w:val="false"/>
          <w:i w:val="false"/>
          <w:color w:val="000000"/>
          <w:sz w:val="28"/>
        </w:rPr>
        <w:t>подпункта 1)</w:t>
      </w:r>
      <w:r>
        <w:rPr>
          <w:rFonts w:ascii="Times New Roman"/>
          <w:b w:val="false"/>
          <w:i w:val="false"/>
          <w:color w:val="000000"/>
          <w:sz w:val="28"/>
        </w:rPr>
        <w:t xml:space="preserve">, абзацев второго и третьего </w:t>
      </w:r>
      <w:r>
        <w:rPr>
          <w:rFonts w:ascii="Times New Roman"/>
          <w:b w:val="false"/>
          <w:i w:val="false"/>
          <w:color w:val="000000"/>
          <w:sz w:val="28"/>
        </w:rPr>
        <w:t>подпункта 4)</w:t>
      </w:r>
      <w:r>
        <w:rPr>
          <w:rFonts w:ascii="Times New Roman"/>
          <w:b w:val="false"/>
          <w:i w:val="false"/>
          <w:color w:val="000000"/>
          <w:sz w:val="28"/>
        </w:rPr>
        <w:t xml:space="preserve">, абзацев седьмого и восьмого </w:t>
      </w:r>
      <w:r>
        <w:rPr>
          <w:rFonts w:ascii="Times New Roman"/>
          <w:b w:val="false"/>
          <w:i w:val="false"/>
          <w:color w:val="000000"/>
          <w:sz w:val="28"/>
        </w:rPr>
        <w:t>подпункта 5)</w:t>
      </w:r>
      <w:r>
        <w:rPr>
          <w:rFonts w:ascii="Times New Roman"/>
          <w:b w:val="false"/>
          <w:i w:val="false"/>
          <w:color w:val="000000"/>
          <w:sz w:val="28"/>
        </w:rPr>
        <w:t xml:space="preserve">, </w:t>
      </w:r>
      <w:r>
        <w:rPr>
          <w:rFonts w:ascii="Times New Roman"/>
          <w:b w:val="false"/>
          <w:i w:val="false"/>
          <w:color w:val="000000"/>
          <w:sz w:val="28"/>
        </w:rPr>
        <w:t>подпунктов 6)</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и </w:t>
      </w:r>
      <w:r>
        <w:rPr>
          <w:rFonts w:ascii="Times New Roman"/>
          <w:b w:val="false"/>
          <w:i w:val="false"/>
          <w:color w:val="000000"/>
          <w:sz w:val="28"/>
        </w:rPr>
        <w:t>22)</w:t>
      </w:r>
      <w:r>
        <w:rPr>
          <w:rFonts w:ascii="Times New Roman"/>
          <w:b w:val="false"/>
          <w:i w:val="false"/>
          <w:color w:val="000000"/>
          <w:sz w:val="28"/>
        </w:rPr>
        <w:t xml:space="preserve"> пункта 46 статьи 1 настоящего Закона не распространяется на проекты, в отношении которых до даты введения в действие настоящего Закона утверждена конкурсная документация или выдано заключение уполномоченного лица о наличии необходимости реализации проекта государственно-частного партнерства.</w:t>
      </w:r>
    </w:p>
    <w:bookmarkEnd w:id="130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 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ТОКАЕВ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