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5bce" w14:textId="46d5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совместном материально-техническом и медицинском обеспечении Войск (Коллективных сил) 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26 сентября 2023 года № 29-VIII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совместном материально-техническом и медицинском обеспечении Войск (Коллективных сил) Организации Договора о коллективной безопасности, совершенное в Душанбе 16 сентября 2021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совместном материально-техническом и медицинском обеспечении Войск (Коллективных сил) Организации Договора о коллективной безопасности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Организации Договора о коллективной безопасности (далее - ОДКБ, Организация), именуемые в дальнейшем Сторонами или государствами-членами,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Договором о коллективной безопасности от 15 мая 1992 года, Уставом Организации Договора о коллективной безопасности от 7 октября 2002 года,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правового регулирования вопросов организации и осуществления материально-технического и медицинского обеспечения Войск (Коллективных сил) ОДКБ при совместном решении ими задач по обеспечению коллективной безопасности, а также в ходе совместных мероприятий оперативной и боевой подготовки,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регулирует вопросы взаимодействия Сторон при организации совместного материально-технического и медицинского обеспечения группировок Войск (Коллективных сил) ОДКБ.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применяемые термины означают: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материальные средства - продукция, используемая для обеспечения Войск (Коллективных сил) ОДКБ (к материальным средствам относятся: вооружение, все виды боеприпасов, топливо (горючее), продовольствие, вещевое, инженерное, медицинское и другие виды имущества. Материальные средства подразделяются на общевойсковые и специальные;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запасы материальных средств - определенное количество вооружения, боеприпасов, топлива (горючего, масел, смазочных материалов и специальных жидкостей), продовольствия, инженерного, вещевого, медицинского и другого военного имущества, содержащееся в арсеналах, на базах хранения и складах вооруженных сил и формирований сил специального назначения государств - членов, а также непосредственно в подразделениях. Запасы материальных средств для формирований Войск (Коллективных сил) ОДКБ по принадлежности подразделяются на оперативные и войсковые;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обеспечение - комплекс мероприятий по: истребованию, накоплению, хранению (содержанию) и эшелонированию запасов вооружения, военной и специальной техники (далее - ВВСТ), ракет, боеприпасов, горючего, продовольствия, вещевого, военно-технического имущества и других материальных средств; организации перевозки формирований и материальных средств; подготовке, эксплуатации, техническому прикрытию и восстановлению транспортных коммуникаций; эксплуатации ВВСТ; восстановлению поврежденных (неисправных) ВВСТ;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обеспечение - комплекс мер организационного, медицинского, в том числе санитарно-противоэпидемического (профилактического) характера, осуществляемых командованием воинских частей, военно-медицинскими подразделениями, частями и организациями в целях сохранения и укрепления здоровья личного состава, своевременного оказания им медицинской помощи, восстановления трудо- и боеспособности;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лечебно-эвакуационные мероприятия - комплекс последовательных и преемственных лечебных мероприятий, проводимых раненым и больным на различных этапах медицинской эвакуации, в сочетании с их эвакуацией в медицинские организации (организации здравоохранения) оборонных ведомств Сторон, а при отсутствии у Сторон в данном регионе медицинских организаций (организаций здравоохранения) оборонных ведомств - медицинские организации (организации здравоохранения) независимо от ведомственной принадлежности, по медицинским показаниям (по назначению) и в соответствии с конкретными условиями обстановки;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санитарно-противоэпидемические (профилактические) мероприятия - комплекс специальных мер, направленных на устранение или уменьшение вредного воздействия на здоровье военнослужащих факторов внешней среды, боевой деятельности (обстановки), предотвращение возникновения и распространения инфекционных, массовых неинфекционных заболеваний (отравлений, поражений) и их ликвидацию;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эвакуация - транспортировка раненых и больных в целях спасения жизни и сохранения здоровья с проведением во время транспортировки мероприятий по оказанию медицинской помощи, в том числе с применением медицинского оборудования;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силы и средства медицинской службы - личный состав, медицинская техника и имущество, медицинские воинские части и подразделения, предназначенные для медицинского обеспечения группировок Войск (Коллективных сил) ОДКБ;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военные автомобильные дороги (ВАД) - это дороги, подготовленные для движения контингентов Войск (Коллективных сил) ОДКБ, с развернутыми на них силами и средствами дорожного обеспечения и комендантской службы;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обеспечение - комплекс мероприятий, направленных на обеспечение войск (сил) ВВСТ военно-техническим имуществом, а также организацию их правильной эксплуатации, восстановление поврежденных ВВСТ, проведение специальной и технической подготовки личного состава;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вооружение, военная и специальная техника (ВВСТ) - комплексы различных видов оружия и средств обеспечения его боевого применения, в том числе ракеты, боеприпасы, средства доставки, системы наведения, пуска, управления, а также специальная техника и другие специальные технические средства, предназначенные для оснащения формирований Войск (Коллективных сил) ОДКБ;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военно-техническая помощь - предоставление продукции военного назначения на безвозмездной или иной льготной основе в целях поддержания и восстановления боеготовности вооруженных сил и других формирований Стороны (Сторон) в случае возникновения угрозы совершения акта агрессии против указанной Стороны, либо когда Сторона применяет свое право на индивидуальную или коллективную самооборону в соответствии со статьей 51 Устава ООН, либо когда Сторона стала объектом актов терроризма, либо в случае возникновения других угроз суверенитету и территориальной целостности, а также в мирное время в соответствии с международными обязательствами государств;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силы и средства технического обеспечения - личный состав, средства обслуживания, эвакуации, ремонта и хранения вооружения и военной техники, а также запасы ракет, боеприпасов и военно-технического имущества, средства для их хранения, обслуживания и проведения погрузочно-разгрузочных работ, имеющиеся в соединениях, воинских частях и подразделениях технического обеспечения, входящих в состав Войск (Коллективных сил) ОДКБ;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тыловое обеспечение - комплекс мероприятий, направленных на удовлетворение материальных, транспортных, бытовых и других потребностей Войск (Коллективных сил) ОДКБ в целях поддержания их в постоянной боевой готовности;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формирования - объединения, соединения, воинские части и подразделения, выделенные из состава национальных вооруженных сил и других войск Сторон, формирования сил специального назначения, выделенные из числа подразделений специального назначения (групп специалистов) органов внутренних дел (полиции), национальной гвардии, внутренних войск, органов безопасности и специальных служб, а также уполномоченных органов в сфере предупреждения и ликвидации последствий чрезвычайных ситуаций Сторон в состав Войск (Коллективных сил) ОДКБ;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управления материально-техническим и медицинским обеспечением - командование группировки Войск (Коллективных сил) ОДКБ, а также органы управления Сторон, осуществляющие управление материально-техническим и медицинским обеспечением национальных вооруженных сил, иных войск, воинских формирований, правоохранительных органов и специальных служб, предназначенные для руководства материально-техническим и медицинским обеспечением группировки Войск (Коллективных сил) ОДКБ;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военной и гражданской инфраструктуры материально-технического и медицинского обеспечения - арсеналы, базы, склады материальных средств, промышленные предприятия по ремонту ВВСТ, другие объекты, используемые или планируемые к использованию Сторонами в интересах решения задач материально-технического и медицинского обеспечения группировки Войск (Коллективных сил) ОДКБ;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коммунально-эксплуатационное обеспечение - комплекс мероприятий по организации предоставления формированиям Войск (Коллективных сил) ОДКБ всех видов коммунальных услуг, обеспечения их мебелью, полевыми средствами обогрева, твердым топливом, другим квартирно-эксплуатационным имуществом и инвентарем;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- Сторона, на территории которой для выполнения поставленных задач в соответствии с ее официальным обращением временно размещаются формирования направляющих Сторон;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- Сторона, которой принадлежат формирования, временно направленные на территорию принимающей Стороны в соответствии с ее официальным обращением для решения поставленных задач;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транзитная Сторона - Сторона, через территорию которой перемещаются формирования при следовании на территорию принимающей или направляющей Стороны.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согласованную военно-техническую политику, направленную на обеспечение Войск (Коллективных сил) ОДКБ современными однотипными и/или совместимыми образцами вооружения, военной и специальной техники, а также материальными средствами.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группировок Войск (Коллективных сил) ОДКБ вооружением, военной и специальной техникой, материальными средствами осуществляется Сторонами самостоятельно за счет собственных средств в соответствии с национальными законодательствами Сторон, за счет средств, выделенных на эти цели в рамках целевых межгосударственных программ, реализуемых в формате Организации или двустороннем формате, а также за счет военно-технической помощи, оказываемой Сторонами друг другу в согласованных объемах.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Советом министров обороны и Комитетом секретарей советов безопасности ОДКБ определяются единые подходы к организации материально-технического и медицинского обеспечения Войск (Коллективных сил) ОДКБ, в том числе в отношении унификации единых расчетно-снабженческих единиц, норм накопления и порядка эшелонирования запасов материальных средств.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соответствующих предложений Совету министров обороны и Комитету секретарей советов безопасности ОДКБ осуществляется Объединенным штабом ОДКБ и Секретариатом ОДКБ совместно со Сторонами.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материально-технического и медицинского обеспечения развертывания группировки Войск (Коллективных сил) ОДКБ на территориях Сторон осуществляется Объединенным штабом ОДКБ совместно с Секретариатом ОДКБ и заинтересованными министерствами и ведомствами Сторон.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материально-технического и медицинского обеспечения применения группировки Войск (Коллективных сил) ОДКБ (в том числе в ходе совместных мероприятий оперативной и боевой подготовки) на территориях Сторон осуществляется командованием группировки Войск (Коллективных сил) ОДКБ.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и медицинское обеспечение применения группировки Войск (Коллективных сил) ОДКБ организуется командованием группировки Войск (Коллективных сил) ОДКБ и осуществляется силами и средствами материально-технического и медицинского обеспечения, выделенными Сторонами в состав группировки.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и медицинское обеспечение Войск (Коллективных сил) ОДКБ осуществляется Сторонами самостоятельно. В случае, когда материально-техническое и медицинское обеспечение Войск (Коллективных сил) ОДКБ направляющей Стороной затруднено, оно может осуществляться за счет ресурсов принимающей или другой Стороны на основе договоренностей между ними.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Восполнение переданных материальных средств осуществляется путем имущественного или финансового возмещения, оплата предоставленных услуг - путем финансового возмещения с проведением последующих сверок учетных данных и взаиморасчетов за предоставленные материальные средства и услуги в соответствии с заключенными договорами.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принятием решения Советом коллективной безопасности ОДКБ на применение группировки Войск (Коллективных сил) ОДКБ на территории одной из Сторон запасы материальных средств, предназначенные для Войск (Коллективных сил) ОДКБ, могут перемещаться и размещаться на объектах военной и гражданской инфраструктуры материально-технического и медицинского обеспечения принимающей Стороны. При этом, порядок использования данных объектов определяется Соглашением о статусе формирований сил и средств системы коллективной безопасности Организации Договора о коллективной безопасности от 10 декабря 2010 года.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обеспечения развертывания и применения группировки Войск (Коллективных сил) ОДКБ запасами материальных средств определяется Советом министров обороны и Комитетом секретарей советов безопасности ОДКБ.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горючим, смазочными материалами и специальными жидкостями воздушных судов на аэродромах в ходе перегруппировки производится силами и средствами транзитной Стороны и (или) принимающей Стороны на основании заблаговременного уведомления с указанием необходимого их количества с последующим взаиморасчетом между Стороной - владельцем воздушного судна и Стороной (Сторонами), передавшей горючее, смазочные материалы и специальные жидкости и оказавшей услуги по их заправке (если иной порядок не определен другими соглашениями или договоренностями).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учетных данных о переданных горючем, смазочных материалах и специальных жидкостях осуществляется Сторонами в течение 60 суток со дня их передачи. Оплата (восполнение) указанных материальных средств и оказанных услуг по их заправке осуществляется Сторонами в течение 180 суток со дня их передачи и оказания услуг.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питьевой водой, водой для хозяйственно-бытовых нужд и дровами (и/или твердым топливом) в ходе перегруппировки контингентов Войск (Коллективных сил) ОДКБ при их следовании железнодорожным транспортом производится на транзитных станциях и возлагается на Сторону, по территории которой осуществляется перевозка.</w:t>
      </w:r>
    </w:p>
    <w:bookmarkEnd w:id="49"/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и медицинское обеспечение выгрузки (погрузки), перемещения вооружения, военной и специальной техники и других материальных средств формирований Войск (Коллективных сил) ОДКБ от пунктов прибытия до районов сосредоточения и обратно осуществляется принимающей Стороной совместно с прибывающими формированиями.</w:t>
      </w:r>
    </w:p>
    <w:bookmarkEnd w:id="51"/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Воинские перевозки в интересах Войск (Коллективных сил) ОДКБ осуществляются в соответствии с Соглашением о сотрудничестве государств - членов Организации Договора о коллективной безопасности в области перевозок воинских и других формирований, их движимого имущества, а также продукции военного назначения от 15 сентября 2015 года и Соглашением о статусе формирований сил и средств системы коллективной безопасности Организации Договора о коллективной безопасности от 10 декабря 2010 года.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прикрытие основных (приоритетных) железнодорожных направлений на сети железных дорог государств-членов Организации осуществляется в соответствии с Соглашением о создании единой системы технического прикрытия железных дорог государств-членов Организации Договора о коллективной безопасности от 28 апреля 2003 года.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прикрытие и восстановление военных автомобильных дорог на территориях Сторон осуществляются Сторонами самостоятельно.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районах применения Войск (Коллективных сил) ОДКБ к техническому прикрытию и восстановлению автомобильных дорог на территории принимающей Стороны могут дополнительно привлекаться силы и средства направляющих Сторон.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Коммунально-эксплуатационное обеспечение Войск (Коллективных сил) ОДКБ осуществляется подразделениями коммунально-эксплуатационного содержания принимающей Стороны, при необходимости - совместно с органами местного самоуправления и организациями жилищно-коммунального хозяйства принимающей Стороны.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предоставления принимающей Стороной формированиям Войск (Коллективных сил) ОДКБ электроэнергии, воды, обеспечения их коммунально-бытовым обслуживанием определяется Соглашением о статусе формирований сил и средств системы коллективной безопасности Организации Договора о коллективной безопасности от 10 декабря 2010 года.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обеспечение применения группировки Войск (Коллективных сил) ОДКБ организуется командованием группировки Войск (Коллективных сил) ОДКБ, заинтересованными министерствами и ведомствами Сторон и осуществляется силами и средствами технического обеспечения, выделенными Сторонами в состав группировки Войск (Коллективных сил) ОДКБ.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техническое обеспечение группировки Войск (Коллективных сил) ОДКБ своими силами затруднено, оно может осуществляться за счет материальных ресурсов других Сторон с проведением последующих взаиморасчетов за предоставленные материальные средства и услуги.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обеспечения и проведения взаиморасчетов между Сторонами определяется на основе достигнутых договоренностей между ними.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помощи в восстановлении вышедших из строя вооружения, военной и специальной техники в распоряжение командования группировки Войск (Коллективных сил) ОДКБ принимающей Стороной могут выделяться дополнительные силы и средства технического обеспечения.</w:t>
      </w:r>
    </w:p>
    <w:bookmarkEnd w:id="65"/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Тыловое обеспечение применения группировки Войск (Коллективных сил) ОДКБ организуется командованием группировки Войск (Коллективных сил) ОДКБ и осуществляется силами и средствами тылового обеспечения, выделенными Сторонами в состав группировки Войск (Коллективных сил) ОДКБ. В случаях, когда тыловое обеспечение группировки Войск (Коллективных сил) ОДКБ своими силами затруднено, оно может осуществляться за счет ресурсов других государств-членов ОДКБ с последующими взаиморасчетами.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обеспечения и проведения взаиморасчетов между Сторонами определяется на основе достигнутых договоренностей между ними.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интересах тылового обеспечения группировки Войск (Коллективных сил) ОДКБ в распоряжение командования группировки принимающей Стороной могут выделяться дополнительные силы и средства.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обеспечение Войск (Коллективных сил) ОДКБ в ходе развертывания и применения группировки организуется направляющими Сторонами с использованием штатных сил и средств медицинской службы формирований во взаимодействии с медицинскими организациями (организациями здравоохранения) оборонных ведомств принимающей Стороны, а при отсутствии у Сторон в данном регионе медицинских организаций (организаций здравоохранения) оборонных ведомств - медицинских организаций (организаций здравоохранения) независимо от ведомственной принадлежности.</w:t>
      </w:r>
    </w:p>
    <w:bookmarkEnd w:id="71"/>
    <w:bookmarkStart w:name="z7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медицинской помощи раненым и больным формирований Войск (Коллективных сил) ОДКБ и их лечения используются медицинские подразделения и медицинские организации (организации здравоохранения) оборонных ведомств Сторон, а при отсутствии у Сторон медицинских организаций (организаций здравоохранения) оборонных ведомств - медицинские организации (организации здравоохранения) независимо от ведомственной принадлежности.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развертывания и применения группировки Войск (Коллективных сил) ОДКБ медицинская помощь, лечение раненых и больных в медицинских организациях принимающей Стороны оказываются на безвозмездной основе (за счет средств принимающей Стороны) в медицинских подразделениях и медицинских организациях (организациях здравоохранения) оборонных ведомств Сторон, а при отсутствии у Сторон в данном регионе медицинских организаций (организаций здравоохранения) оборонных ведомств - медицинских организациях (организаций здравоохранения) независимо от ведомственной принадлежности.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Раненые и больные принимаются независимо от принадлежности к национальным формированиям в медицинские организации (организации здравоохранения) оборонных ведомств Сторон, а при отсутствии у Сторон в данном регионе медицинских организаций (организаций здравоохранения) оборонных ведомств - медицинские организации (организации здравоохранения) независимо от ведомственной принадлежности.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эвакуация раненых и больных личного состава Войск (Коллективных сил) ОДКБ осуществляется силами и средствами формирований направляющих Сторон, а также при необходимости средствами усиления принимающей Стороны.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эвакуация раненых и больных на территорию направляющей Стороны осуществляется силами и средствами направляющей Стороны.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Иной порядок оказания медицинской помощи и медицинской эвакуации может устанавливаться в каждом конкретном случае по согласованию Сторон.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Санитарно-противоэпидемические (профилактические) мероприятия осуществляются штатными силами и средствами медицинской службы формирований направляющих Сторон, а также организациями санитарно- эпидемиологического надзора и (или) организациями, осуществляющими государственный санитарный надзор принимающей Стороны в соответствии с национальным законодательством принимающей Стороны.</w:t>
      </w:r>
    </w:p>
    <w:bookmarkEnd w:id="80"/>
    <w:bookmarkStart w:name="z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Лечебно-эвакуационные мероприятия, санитарно-противоэпидемические (профилактические) мероприятия в ходе перегруппировки Войск (Коллективных сил) ОДКБ осуществляются штатными силами и средствами медицинской службы формирований направляющих Сторон во взаимодействии с медицинскими организациями (организациями здравоохранения) оборонных ведомств транзитной и принимающей Стороны, а при отсутствии у Сторон в данном регионе медицинских организаций (организаций здравоохранения) оборонных ведомств - медицинскими организациями (организациями здравоохранения) независимо от ведомственной принадлежности.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Раненые и больные, при необходимости, по маршруту следования эвакуируются в медицинские организации транзитной и принимающей Сторон.</w:t>
      </w:r>
    </w:p>
    <w:bookmarkEnd w:id="83"/>
    <w:bookmarkStart w:name="z8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организуют заблаговременное накопление войсковых (не менее 7 суток) и оперативных (не менее 30 суток) запасов материальных средств и содержат их в соединениях, воинских частях, формированиях сил специального назначения, арсеналах, базах хранения и складах, на аэродромах, предназначенных для обеспечения перегруппировки формирований Войск (Коллективных сил) ОДКБ, а также в государственном материальном резерве в соответствии с установленными Сторонами нормами за счет своих ресурсов из расчета обеспечения своих национальных формирований.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Оперативные запасы материальных средств для формирований Войск (Коллективных сил) ОДКБ могут содержаться на территории одной из Сторон в порядке, установленном договоренностями между Сторонами.</w:t>
      </w:r>
    </w:p>
    <w:bookmarkEnd w:id="86"/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органов управления материально-техническим и медицинским обеспечением, а также сил и средств материально-технического и медицинского обеспечения к применению осуществляется в ходе совместных мероприятий оперативной и боевой подготовки органов управления и формирований сил и средств системы коллективной безопасности ОДКБ и мероприятий, предусмотренных национальными планами подготовки формирований по предназначению.</w:t>
      </w:r>
    </w:p>
    <w:bookmarkEnd w:id="88"/>
    <w:bookmarkStart w:name="z9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обеспечение совместных мероприятий оперативной и боевой подготовки Войск (Коллективных сил) ОДКБ осуществляется в соответствии с правилами, установленными настоящим Соглашением.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обеспечение совместных мероприятий оперативной и боевой подготовки Войск (Коллективных сил) ОДКБ осуществляется в соответствии с национальным законодательством принимающей Стороны либо по договоренностям, достигнутым между Сторонами.</w:t>
      </w:r>
    </w:p>
    <w:bookmarkEnd w:id="91"/>
    <w:bookmarkStart w:name="z9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Передача, использование и защита секретной информации в ходе реализации настоящего Соглашения осуществляются Сторонами в соответствии с Соглашением о взаимном обеспечении сохранности секретной информации в рамках Организации Договора о коллективной безопасности от 18 июня 2004 года.</w:t>
      </w:r>
    </w:p>
    <w:bookmarkEnd w:id="93"/>
    <w:bookmarkStart w:name="z9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срока действия Договора о коллективной безопасности от 15 мая 1992 года.</w:t>
      </w:r>
    </w:p>
    <w:bookmarkEnd w:id="95"/>
    <w:bookmarkStart w:name="z1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являющиеся его неотъемлемой частью, которые оформляются отдельными протоколами.</w:t>
      </w:r>
    </w:p>
    <w:bookmarkEnd w:id="97"/>
    <w:bookmarkStart w:name="z10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толкованием и применением настоящего Соглашения, разрешаются путем консультаций и переговоров между Сторонами.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таких консультаций и переговоров Стороны продолжают выполнять свои обязательства в соответствии с положениями настоящего Соглашения.</w:t>
      </w:r>
    </w:p>
    <w:bookmarkEnd w:id="100"/>
    <w:bookmarkStart w:name="z10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четвертого письменного уведомления о выполнении подписавшими его Сторонами внутригосударственных процедур, необходимых для вступления его в силу.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настоящее Соглашение вступает в силу с даты сдачи депозитарию соответствующего письменного уведомления.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заявить о своем намерении выйти из Соглашения путем письменного уведомления депозитария об этом не менее чем за 6 месяцев до выхода, урегулировав все обязательства, возникшие за время действия Соглашения.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16 сентября 2021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каждой Стороне, подписавшей настоящее Соглашение, его заверенную копию.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Армения 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 Республику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Беларусь 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 Федерацию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 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Таджикистан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верна: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Начальник Правового отдела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Секретариата ОДКБ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 К. Голуб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