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1c978" w14:textId="961c9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Китайской Народной Республики об обмене информацией в отношении граждан государств Сторон</w:t>
      </w:r>
    </w:p>
    <w:p>
      <w:pPr>
        <w:spacing w:after="0"/>
        <w:ind w:left="0"/>
        <w:jc w:val="both"/>
      </w:pPr>
      <w:r>
        <w:rPr>
          <w:rFonts w:ascii="Times New Roman"/>
          <w:b w:val="false"/>
          <w:i w:val="false"/>
          <w:color w:val="000000"/>
          <w:sz w:val="28"/>
        </w:rPr>
        <w:t>Закон Республики Казахстан от 6 октября 2023 года № 32-VIII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Китайской Народной Республики об обмене информацией в отношении граждан государств Сторон, совершенное в Сиане 17 мая 2023 года.</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 между Правительством Республики Казахстан и Правительством Китайской Народной Республики об обмене информацией в отношении граждан государств Сторон </w:t>
      </w:r>
    </w:p>
    <w:bookmarkEnd w:id="1"/>
    <w:bookmarkStart w:name="z7" w:id="2"/>
    <w:p>
      <w:pPr>
        <w:spacing w:after="0"/>
        <w:ind w:left="0"/>
        <w:jc w:val="both"/>
      </w:pPr>
      <w:r>
        <w:rPr>
          <w:rFonts w:ascii="Times New Roman"/>
          <w:b w:val="false"/>
          <w:i w:val="false"/>
          <w:color w:val="000000"/>
          <w:sz w:val="28"/>
        </w:rPr>
        <w:t>
      Правительство Республики Казахстан и Правительство Китайской Народной Республики, именуемые в дальнейшем Сторонами,</w:t>
      </w:r>
    </w:p>
    <w:bookmarkEnd w:id="2"/>
    <w:bookmarkStart w:name="z8" w:id="3"/>
    <w:p>
      <w:pPr>
        <w:spacing w:after="0"/>
        <w:ind w:left="0"/>
        <w:jc w:val="both"/>
      </w:pPr>
      <w:r>
        <w:rPr>
          <w:rFonts w:ascii="Times New Roman"/>
          <w:b w:val="false"/>
          <w:i w:val="false"/>
          <w:color w:val="000000"/>
          <w:sz w:val="28"/>
        </w:rPr>
        <w:t>
      в целях дальнейшего содействия обмену информацией между Сторонами,</w:t>
      </w:r>
    </w:p>
    <w:bookmarkEnd w:id="3"/>
    <w:bookmarkStart w:name="z9" w:id="4"/>
    <w:p>
      <w:pPr>
        <w:spacing w:after="0"/>
        <w:ind w:left="0"/>
        <w:jc w:val="both"/>
      </w:pPr>
      <w:r>
        <w:rPr>
          <w:rFonts w:ascii="Times New Roman"/>
          <w:b w:val="false"/>
          <w:i w:val="false"/>
          <w:color w:val="000000"/>
          <w:sz w:val="28"/>
        </w:rPr>
        <w:t>
      на основе взаимного уважения и равноправных консультаций,</w:t>
      </w:r>
    </w:p>
    <w:bookmarkEnd w:id="4"/>
    <w:bookmarkStart w:name="z10" w:id="5"/>
    <w:p>
      <w:pPr>
        <w:spacing w:after="0"/>
        <w:ind w:left="0"/>
        <w:jc w:val="both"/>
      </w:pPr>
      <w:r>
        <w:rPr>
          <w:rFonts w:ascii="Times New Roman"/>
          <w:b w:val="false"/>
          <w:i w:val="false"/>
          <w:color w:val="000000"/>
          <w:sz w:val="28"/>
        </w:rPr>
        <w:t>
      достигли соглашения о создании соответствующего механизма информационного оповещения,</w:t>
      </w:r>
    </w:p>
    <w:bookmarkEnd w:id="5"/>
    <w:bookmarkStart w:name="z11" w:id="6"/>
    <w:p>
      <w:pPr>
        <w:spacing w:after="0"/>
        <w:ind w:left="0"/>
        <w:jc w:val="both"/>
      </w:pPr>
      <w:r>
        <w:rPr>
          <w:rFonts w:ascii="Times New Roman"/>
          <w:b w:val="false"/>
          <w:i w:val="false"/>
          <w:color w:val="000000"/>
          <w:sz w:val="28"/>
        </w:rPr>
        <w:t>
      согласились о нижеследующем:</w:t>
      </w:r>
    </w:p>
    <w:bookmarkEnd w:id="6"/>
    <w:bookmarkStart w:name="z12" w:id="7"/>
    <w:p>
      <w:pPr>
        <w:spacing w:after="0"/>
        <w:ind w:left="0"/>
        <w:jc w:val="left"/>
      </w:pPr>
      <w:r>
        <w:rPr>
          <w:rFonts w:ascii="Times New Roman"/>
          <w:b/>
          <w:i w:val="false"/>
          <w:color w:val="000000"/>
        </w:rPr>
        <w:t xml:space="preserve"> Статья 1</w:t>
      </w:r>
    </w:p>
    <w:bookmarkEnd w:id="7"/>
    <w:bookmarkStart w:name="z13" w:id="8"/>
    <w:p>
      <w:pPr>
        <w:spacing w:after="0"/>
        <w:ind w:left="0"/>
        <w:jc w:val="both"/>
      </w:pPr>
      <w:r>
        <w:rPr>
          <w:rFonts w:ascii="Times New Roman"/>
          <w:b w:val="false"/>
          <w:i w:val="false"/>
          <w:color w:val="000000"/>
          <w:sz w:val="28"/>
        </w:rPr>
        <w:t>
      Стороны осуществляют сотрудничество в рамках настоящего Соглашения по следующим основным направлениям:</w:t>
      </w:r>
    </w:p>
    <w:bookmarkEnd w:id="8"/>
    <w:bookmarkStart w:name="z14" w:id="9"/>
    <w:p>
      <w:pPr>
        <w:spacing w:after="0"/>
        <w:ind w:left="0"/>
        <w:jc w:val="both"/>
      </w:pPr>
      <w:r>
        <w:rPr>
          <w:rFonts w:ascii="Times New Roman"/>
          <w:b w:val="false"/>
          <w:i w:val="false"/>
          <w:color w:val="000000"/>
          <w:sz w:val="28"/>
        </w:rPr>
        <w:t>
      1. Количество безвизовых въездов, а также выданных виз гражданам государств Сторон по целям пребывания на территории государств Сторон.</w:t>
      </w:r>
    </w:p>
    <w:bookmarkEnd w:id="9"/>
    <w:bookmarkStart w:name="z15" w:id="10"/>
    <w:p>
      <w:pPr>
        <w:spacing w:after="0"/>
        <w:ind w:left="0"/>
        <w:jc w:val="both"/>
      </w:pPr>
      <w:r>
        <w:rPr>
          <w:rFonts w:ascii="Times New Roman"/>
          <w:b w:val="false"/>
          <w:i w:val="false"/>
          <w:color w:val="000000"/>
          <w:sz w:val="28"/>
        </w:rPr>
        <w:t>
      2. Предоставление одной Стороной сведений о гражданах другой Стороны, принятых или восстановленных в гражданстве своего государства.</w:t>
      </w:r>
    </w:p>
    <w:bookmarkEnd w:id="10"/>
    <w:bookmarkStart w:name="z16" w:id="11"/>
    <w:p>
      <w:pPr>
        <w:spacing w:after="0"/>
        <w:ind w:left="0"/>
        <w:jc w:val="both"/>
      </w:pPr>
      <w:r>
        <w:rPr>
          <w:rFonts w:ascii="Times New Roman"/>
          <w:b w:val="false"/>
          <w:i w:val="false"/>
          <w:color w:val="000000"/>
          <w:sz w:val="28"/>
        </w:rPr>
        <w:t>
      Прием в гражданство государств Сторон должен соответствовать законодательству государств Сторон.</w:t>
      </w:r>
    </w:p>
    <w:bookmarkEnd w:id="11"/>
    <w:bookmarkStart w:name="z17" w:id="12"/>
    <w:p>
      <w:pPr>
        <w:spacing w:after="0"/>
        <w:ind w:left="0"/>
        <w:jc w:val="both"/>
      </w:pPr>
      <w:r>
        <w:rPr>
          <w:rFonts w:ascii="Times New Roman"/>
          <w:b w:val="false"/>
          <w:i w:val="false"/>
          <w:color w:val="000000"/>
          <w:sz w:val="28"/>
        </w:rPr>
        <w:t>
      3. Взаимообмен сведениями о гражданах государств Сторон, которые сменили свое гражданство до вступления в силу настоящего Соглашения, для защиты интересов граждан государств обеих Сторон.</w:t>
      </w:r>
    </w:p>
    <w:bookmarkEnd w:id="12"/>
    <w:bookmarkStart w:name="z18" w:id="13"/>
    <w:p>
      <w:pPr>
        <w:spacing w:after="0"/>
        <w:ind w:left="0"/>
        <w:jc w:val="both"/>
      </w:pPr>
      <w:r>
        <w:rPr>
          <w:rFonts w:ascii="Times New Roman"/>
          <w:b w:val="false"/>
          <w:i w:val="false"/>
          <w:color w:val="000000"/>
          <w:sz w:val="28"/>
        </w:rPr>
        <w:t>
      Компетентные органы Сторон направляют такие сведения по дипломатическим каналам в течение 6 (шесть) месяцев после вступления в силу настоящего Соглашения. При получении списков граждан Стороны в течение 2 (два) месяцев направляют по лицам информацию о наличии либо прекращении своего прежнего гражданства в соответствии с законодательством государств Сторон.</w:t>
      </w:r>
    </w:p>
    <w:bookmarkEnd w:id="13"/>
    <w:bookmarkStart w:name="z19" w:id="14"/>
    <w:p>
      <w:pPr>
        <w:spacing w:after="0"/>
        <w:ind w:left="0"/>
        <w:jc w:val="both"/>
      </w:pPr>
      <w:r>
        <w:rPr>
          <w:rFonts w:ascii="Times New Roman"/>
          <w:b w:val="false"/>
          <w:i w:val="false"/>
          <w:color w:val="000000"/>
          <w:sz w:val="28"/>
        </w:rPr>
        <w:t>
      4. Стороны информируют друг друга в отношении граждан государства другой Стороны, нарушивших правила въезда, пребывания и выезда.</w:t>
      </w:r>
    </w:p>
    <w:bookmarkEnd w:id="14"/>
    <w:bookmarkStart w:name="z20" w:id="15"/>
    <w:p>
      <w:pPr>
        <w:spacing w:after="0"/>
        <w:ind w:left="0"/>
        <w:jc w:val="left"/>
      </w:pPr>
      <w:r>
        <w:rPr>
          <w:rFonts w:ascii="Times New Roman"/>
          <w:b/>
          <w:i w:val="false"/>
          <w:color w:val="000000"/>
        </w:rPr>
        <w:t xml:space="preserve"> Статья 2</w:t>
      </w:r>
    </w:p>
    <w:bookmarkEnd w:id="15"/>
    <w:bookmarkStart w:name="z21" w:id="16"/>
    <w:p>
      <w:pPr>
        <w:spacing w:after="0"/>
        <w:ind w:left="0"/>
        <w:jc w:val="both"/>
      </w:pPr>
      <w:r>
        <w:rPr>
          <w:rFonts w:ascii="Times New Roman"/>
          <w:b w:val="false"/>
          <w:i w:val="false"/>
          <w:color w:val="000000"/>
          <w:sz w:val="28"/>
        </w:rPr>
        <w:t>
      Компетентными органами по реализации настоящего Соглашения являются:</w:t>
      </w:r>
    </w:p>
    <w:bookmarkEnd w:id="16"/>
    <w:bookmarkStart w:name="z22" w:id="17"/>
    <w:p>
      <w:pPr>
        <w:spacing w:after="0"/>
        <w:ind w:left="0"/>
        <w:jc w:val="both"/>
      </w:pPr>
      <w:r>
        <w:rPr>
          <w:rFonts w:ascii="Times New Roman"/>
          <w:b w:val="false"/>
          <w:i w:val="false"/>
          <w:color w:val="000000"/>
          <w:sz w:val="28"/>
        </w:rPr>
        <w:t>
      с казахстанской Стороны - Министерство внутренних дел и Министерство труда и социальной защиты населения Республики Казахстан;</w:t>
      </w:r>
    </w:p>
    <w:bookmarkEnd w:id="17"/>
    <w:bookmarkStart w:name="z23" w:id="18"/>
    <w:p>
      <w:pPr>
        <w:spacing w:after="0"/>
        <w:ind w:left="0"/>
        <w:jc w:val="both"/>
      </w:pPr>
      <w:r>
        <w:rPr>
          <w:rFonts w:ascii="Times New Roman"/>
          <w:b w:val="false"/>
          <w:i w:val="false"/>
          <w:color w:val="000000"/>
          <w:sz w:val="28"/>
        </w:rPr>
        <w:t>
      с китайской Стороны - Министерство иностранных дел и Государственное управление по делам миграции Китайской Народной Республики.</w:t>
      </w:r>
    </w:p>
    <w:bookmarkEnd w:id="18"/>
    <w:bookmarkStart w:name="z24" w:id="19"/>
    <w:p>
      <w:pPr>
        <w:spacing w:after="0"/>
        <w:ind w:left="0"/>
        <w:jc w:val="both"/>
      </w:pPr>
      <w:r>
        <w:rPr>
          <w:rFonts w:ascii="Times New Roman"/>
          <w:b w:val="false"/>
          <w:i w:val="false"/>
          <w:color w:val="000000"/>
          <w:sz w:val="28"/>
        </w:rPr>
        <w:t>
      В случае изменения официального названия и функций вышеуказанных компетентных органов Стороны незамедлительно информируют об этом друг друга по дипломатическим каналам.</w:t>
      </w:r>
    </w:p>
    <w:bookmarkEnd w:id="19"/>
    <w:bookmarkStart w:name="z25" w:id="20"/>
    <w:p>
      <w:pPr>
        <w:spacing w:after="0"/>
        <w:ind w:left="0"/>
        <w:jc w:val="left"/>
      </w:pPr>
      <w:r>
        <w:rPr>
          <w:rFonts w:ascii="Times New Roman"/>
          <w:b/>
          <w:i w:val="false"/>
          <w:color w:val="000000"/>
        </w:rPr>
        <w:t xml:space="preserve"> Статья 3</w:t>
      </w:r>
    </w:p>
    <w:bookmarkEnd w:id="20"/>
    <w:bookmarkStart w:name="z26" w:id="21"/>
    <w:p>
      <w:pPr>
        <w:spacing w:after="0"/>
        <w:ind w:left="0"/>
        <w:jc w:val="both"/>
      </w:pPr>
      <w:r>
        <w:rPr>
          <w:rFonts w:ascii="Times New Roman"/>
          <w:b w:val="false"/>
          <w:i w:val="false"/>
          <w:color w:val="000000"/>
          <w:sz w:val="28"/>
        </w:rPr>
        <w:t>
      Информация о гражданах, которой обмениваются Стороны, включает фамилию, имя, отчество (в русском и латинском написании), пол, дату рождения, место рождения, гражданство, серию, номер, дату выдачи, орган, выдавший соответствующий документ, национальность, фотографию.</w:t>
      </w:r>
    </w:p>
    <w:bookmarkEnd w:id="21"/>
    <w:bookmarkStart w:name="z27" w:id="22"/>
    <w:p>
      <w:pPr>
        <w:spacing w:after="0"/>
        <w:ind w:left="0"/>
        <w:jc w:val="both"/>
      </w:pPr>
      <w:r>
        <w:rPr>
          <w:rFonts w:ascii="Times New Roman"/>
          <w:b w:val="false"/>
          <w:i w:val="false"/>
          <w:color w:val="000000"/>
          <w:sz w:val="28"/>
        </w:rPr>
        <w:t xml:space="preserve">
      Сведения, указанные в пунктах 1, 2 и 4 статьи 1 настоящего Соглашения, представляются ежеквартально. </w:t>
      </w:r>
    </w:p>
    <w:bookmarkEnd w:id="22"/>
    <w:bookmarkStart w:name="z28" w:id="23"/>
    <w:p>
      <w:pPr>
        <w:spacing w:after="0"/>
        <w:ind w:left="0"/>
        <w:jc w:val="left"/>
      </w:pPr>
      <w:r>
        <w:rPr>
          <w:rFonts w:ascii="Times New Roman"/>
          <w:b/>
          <w:i w:val="false"/>
          <w:color w:val="000000"/>
        </w:rPr>
        <w:t xml:space="preserve"> Статья 4</w:t>
      </w:r>
    </w:p>
    <w:bookmarkEnd w:id="23"/>
    <w:bookmarkStart w:name="z29" w:id="24"/>
    <w:p>
      <w:pPr>
        <w:spacing w:after="0"/>
        <w:ind w:left="0"/>
        <w:jc w:val="both"/>
      </w:pPr>
      <w:r>
        <w:rPr>
          <w:rFonts w:ascii="Times New Roman"/>
          <w:b w:val="false"/>
          <w:i w:val="false"/>
          <w:color w:val="000000"/>
          <w:sz w:val="28"/>
        </w:rPr>
        <w:t>
      Каждая из Сторон имеет право временно приостановить действие настоящего Соглашения полностью или частично в целях обеспечения национальной безопасности государства, сохранения общественного порядка или охраны здоровья населения.</w:t>
      </w:r>
    </w:p>
    <w:bookmarkEnd w:id="24"/>
    <w:bookmarkStart w:name="z30" w:id="25"/>
    <w:p>
      <w:pPr>
        <w:spacing w:after="0"/>
        <w:ind w:left="0"/>
        <w:jc w:val="both"/>
      </w:pPr>
      <w:r>
        <w:rPr>
          <w:rFonts w:ascii="Times New Roman"/>
          <w:b w:val="false"/>
          <w:i w:val="false"/>
          <w:color w:val="000000"/>
          <w:sz w:val="28"/>
        </w:rPr>
        <w:t>
      О принятии или отмене таких мер Стороны будут заблаговременно, но не позднее чем за 72 часа с момента принятия такого решения, сообщать друг другу по дипломатическим каналам.</w:t>
      </w:r>
    </w:p>
    <w:bookmarkEnd w:id="25"/>
    <w:bookmarkStart w:name="z31" w:id="26"/>
    <w:p>
      <w:pPr>
        <w:spacing w:after="0"/>
        <w:ind w:left="0"/>
        <w:jc w:val="both"/>
      </w:pPr>
      <w:r>
        <w:rPr>
          <w:rFonts w:ascii="Times New Roman"/>
          <w:b w:val="false"/>
          <w:i w:val="false"/>
          <w:color w:val="000000"/>
          <w:sz w:val="28"/>
        </w:rPr>
        <w:t>
      Стороны договариваются по дипломатическим каналам о дате временного возобновления некоторых или всех положений настоящего Соглашения.</w:t>
      </w:r>
    </w:p>
    <w:bookmarkEnd w:id="26"/>
    <w:bookmarkStart w:name="z32" w:id="27"/>
    <w:p>
      <w:pPr>
        <w:spacing w:after="0"/>
        <w:ind w:left="0"/>
        <w:jc w:val="left"/>
      </w:pPr>
      <w:r>
        <w:rPr>
          <w:rFonts w:ascii="Times New Roman"/>
          <w:b/>
          <w:i w:val="false"/>
          <w:color w:val="000000"/>
        </w:rPr>
        <w:t xml:space="preserve"> Статья 5</w:t>
      </w:r>
    </w:p>
    <w:bookmarkEnd w:id="27"/>
    <w:bookmarkStart w:name="z33" w:id="28"/>
    <w:p>
      <w:pPr>
        <w:spacing w:after="0"/>
        <w:ind w:left="0"/>
        <w:jc w:val="both"/>
      </w:pPr>
      <w:r>
        <w:rPr>
          <w:rFonts w:ascii="Times New Roman"/>
          <w:b w:val="false"/>
          <w:i w:val="false"/>
          <w:color w:val="000000"/>
          <w:sz w:val="28"/>
        </w:rPr>
        <w:t>
      Все спорные вопросы между Сторонами, связанные с выполнением или толкованием настоящего Соглашения, решаются путем консультаций и переговоров между ними.</w:t>
      </w:r>
    </w:p>
    <w:bookmarkEnd w:id="28"/>
    <w:bookmarkStart w:name="z34" w:id="29"/>
    <w:p>
      <w:pPr>
        <w:spacing w:after="0"/>
        <w:ind w:left="0"/>
        <w:jc w:val="left"/>
      </w:pPr>
      <w:r>
        <w:rPr>
          <w:rFonts w:ascii="Times New Roman"/>
          <w:b/>
          <w:i w:val="false"/>
          <w:color w:val="000000"/>
        </w:rPr>
        <w:t xml:space="preserve"> Статья 6</w:t>
      </w:r>
    </w:p>
    <w:bookmarkEnd w:id="29"/>
    <w:bookmarkStart w:name="z35" w:id="30"/>
    <w:p>
      <w:pPr>
        <w:spacing w:after="0"/>
        <w:ind w:left="0"/>
        <w:jc w:val="both"/>
      </w:pPr>
      <w:r>
        <w:rPr>
          <w:rFonts w:ascii="Times New Roman"/>
          <w:b w:val="false"/>
          <w:i w:val="false"/>
          <w:color w:val="000000"/>
          <w:sz w:val="28"/>
        </w:rPr>
        <w:t>
      Сотрудничество в рамках настоящего Соглашения осуществляется по отдельным запросам (далее - запрос) заинтересованной Стороны об оказании содействия.</w:t>
      </w:r>
    </w:p>
    <w:bookmarkEnd w:id="30"/>
    <w:bookmarkStart w:name="z36" w:id="31"/>
    <w:p>
      <w:pPr>
        <w:spacing w:after="0"/>
        <w:ind w:left="0"/>
        <w:jc w:val="both"/>
      </w:pPr>
      <w:r>
        <w:rPr>
          <w:rFonts w:ascii="Times New Roman"/>
          <w:b w:val="false"/>
          <w:i w:val="false"/>
          <w:color w:val="000000"/>
          <w:sz w:val="28"/>
        </w:rPr>
        <w:t>
      Запрос и ответ на запрос направляются в письменной форме, в том числе с использованием защищенных электронных средств связи.</w:t>
      </w:r>
    </w:p>
    <w:bookmarkEnd w:id="31"/>
    <w:bookmarkStart w:name="z37" w:id="32"/>
    <w:p>
      <w:pPr>
        <w:spacing w:after="0"/>
        <w:ind w:left="0"/>
        <w:jc w:val="both"/>
      </w:pPr>
      <w:r>
        <w:rPr>
          <w:rFonts w:ascii="Times New Roman"/>
          <w:b w:val="false"/>
          <w:i w:val="false"/>
          <w:color w:val="000000"/>
          <w:sz w:val="28"/>
        </w:rPr>
        <w:t>
      Запрос подписывается руководителем компетентного органа государства Стороны или уполномоченным им лицом.</w:t>
      </w:r>
    </w:p>
    <w:bookmarkEnd w:id="32"/>
    <w:bookmarkStart w:name="z38" w:id="33"/>
    <w:p>
      <w:pPr>
        <w:spacing w:after="0"/>
        <w:ind w:left="0"/>
        <w:jc w:val="both"/>
      </w:pPr>
      <w:r>
        <w:rPr>
          <w:rFonts w:ascii="Times New Roman"/>
          <w:b w:val="false"/>
          <w:i w:val="false"/>
          <w:color w:val="000000"/>
          <w:sz w:val="28"/>
        </w:rPr>
        <w:t>
      Стороны обмениваются образцами запросов в течение 30 (тридцать) дней после подписания настоящего Соглашения.</w:t>
      </w:r>
    </w:p>
    <w:bookmarkEnd w:id="33"/>
    <w:bookmarkStart w:name="z39" w:id="34"/>
    <w:p>
      <w:pPr>
        <w:spacing w:after="0"/>
        <w:ind w:left="0"/>
        <w:jc w:val="both"/>
      </w:pPr>
      <w:r>
        <w:rPr>
          <w:rFonts w:ascii="Times New Roman"/>
          <w:b w:val="false"/>
          <w:i w:val="false"/>
          <w:color w:val="000000"/>
          <w:sz w:val="28"/>
        </w:rPr>
        <w:t>
      Срок исполнения запроса не должен превышать 30 (тридцать) календарных дней с даты его поступления.</w:t>
      </w:r>
    </w:p>
    <w:bookmarkEnd w:id="34"/>
    <w:bookmarkStart w:name="z40" w:id="35"/>
    <w:p>
      <w:pPr>
        <w:spacing w:after="0"/>
        <w:ind w:left="0"/>
        <w:jc w:val="both"/>
      </w:pPr>
      <w:r>
        <w:rPr>
          <w:rFonts w:ascii="Times New Roman"/>
          <w:b w:val="false"/>
          <w:i w:val="false"/>
          <w:color w:val="000000"/>
          <w:sz w:val="28"/>
        </w:rPr>
        <w:t>
      Стороны при осуществлении сотрудничества в рамках настоящего Соглашения используют английский язык.</w:t>
      </w:r>
    </w:p>
    <w:bookmarkEnd w:id="35"/>
    <w:bookmarkStart w:name="z41" w:id="36"/>
    <w:p>
      <w:pPr>
        <w:spacing w:after="0"/>
        <w:ind w:left="0"/>
        <w:jc w:val="left"/>
      </w:pPr>
      <w:r>
        <w:rPr>
          <w:rFonts w:ascii="Times New Roman"/>
          <w:b/>
          <w:i w:val="false"/>
          <w:color w:val="000000"/>
        </w:rPr>
        <w:t xml:space="preserve"> Статья 7</w:t>
      </w:r>
    </w:p>
    <w:bookmarkEnd w:id="36"/>
    <w:bookmarkStart w:name="z42" w:id="37"/>
    <w:p>
      <w:pPr>
        <w:spacing w:after="0"/>
        <w:ind w:left="0"/>
        <w:jc w:val="both"/>
      </w:pPr>
      <w:r>
        <w:rPr>
          <w:rFonts w:ascii="Times New Roman"/>
          <w:b w:val="false"/>
          <w:i w:val="false"/>
          <w:color w:val="000000"/>
          <w:sz w:val="28"/>
        </w:rPr>
        <w:t>
      Стороны принимают необходимые меры для обеспечения конфиденциальности фактов поступления запроса, его содержания и сопровождающих его документов, а также оказания содействия.</w:t>
      </w:r>
    </w:p>
    <w:bookmarkEnd w:id="37"/>
    <w:bookmarkStart w:name="z43" w:id="38"/>
    <w:p>
      <w:pPr>
        <w:spacing w:after="0"/>
        <w:ind w:left="0"/>
        <w:jc w:val="both"/>
      </w:pPr>
      <w:r>
        <w:rPr>
          <w:rFonts w:ascii="Times New Roman"/>
          <w:b w:val="false"/>
          <w:i w:val="false"/>
          <w:color w:val="000000"/>
          <w:sz w:val="28"/>
        </w:rPr>
        <w:t>
      В исполнении запроса отказывается полностью или частично, если запрашиваемая Сторона полагает, что выполнение запроса может нанести ущерб суверенитету, безопасности, общественному порядку, другим существенным интересам либо противоречит законодательству или международным обязательствам ее государства. Запрашивающая Сторона письменно уведомляется о полном или частичном отказе в исполнении запроса с указанием причин отказа.</w:t>
      </w:r>
    </w:p>
    <w:bookmarkEnd w:id="38"/>
    <w:bookmarkStart w:name="z44" w:id="39"/>
    <w:p>
      <w:pPr>
        <w:spacing w:after="0"/>
        <w:ind w:left="0"/>
        <w:jc w:val="both"/>
      </w:pPr>
      <w:r>
        <w:rPr>
          <w:rFonts w:ascii="Times New Roman"/>
          <w:b w:val="false"/>
          <w:i w:val="false"/>
          <w:color w:val="000000"/>
          <w:sz w:val="28"/>
        </w:rPr>
        <w:t>
      Для передачи третьей стороне сведений, полученных одной Стороной на основании настоящего Соглашения, требуется предварительное согласие Стороны, представившей такие сведения.</w:t>
      </w:r>
    </w:p>
    <w:bookmarkEnd w:id="39"/>
    <w:bookmarkStart w:name="z45" w:id="40"/>
    <w:p>
      <w:pPr>
        <w:spacing w:after="0"/>
        <w:ind w:left="0"/>
        <w:jc w:val="left"/>
      </w:pPr>
      <w:r>
        <w:rPr>
          <w:rFonts w:ascii="Times New Roman"/>
          <w:b/>
          <w:i w:val="false"/>
          <w:color w:val="000000"/>
        </w:rPr>
        <w:t xml:space="preserve"> Статья 8</w:t>
      </w:r>
    </w:p>
    <w:bookmarkEnd w:id="40"/>
    <w:bookmarkStart w:name="z46" w:id="41"/>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являются его неотъемлемой частью, оформляются отдельными протоколами и вступают в силу в порядке, предусмотренном статьей 9 настоящего Соглашения.</w:t>
      </w:r>
    </w:p>
    <w:bookmarkEnd w:id="41"/>
    <w:bookmarkStart w:name="z47" w:id="42"/>
    <w:p>
      <w:pPr>
        <w:spacing w:after="0"/>
        <w:ind w:left="0"/>
        <w:jc w:val="left"/>
      </w:pPr>
      <w:r>
        <w:rPr>
          <w:rFonts w:ascii="Times New Roman"/>
          <w:b/>
          <w:i w:val="false"/>
          <w:color w:val="000000"/>
        </w:rPr>
        <w:t xml:space="preserve"> Статья 9</w:t>
      </w:r>
    </w:p>
    <w:bookmarkEnd w:id="42"/>
    <w:bookmarkStart w:name="z48" w:id="43"/>
    <w:p>
      <w:pPr>
        <w:spacing w:after="0"/>
        <w:ind w:left="0"/>
        <w:jc w:val="both"/>
      </w:pPr>
      <w:r>
        <w:rPr>
          <w:rFonts w:ascii="Times New Roman"/>
          <w:b w:val="false"/>
          <w:i w:val="false"/>
          <w:color w:val="000000"/>
          <w:sz w:val="28"/>
        </w:rPr>
        <w:t>
      Настоящее Соглашение вступает в силу через 30 (тридцать) календарных дней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bookmarkEnd w:id="43"/>
    <w:bookmarkStart w:name="z49" w:id="44"/>
    <w:p>
      <w:pPr>
        <w:spacing w:after="0"/>
        <w:ind w:left="0"/>
        <w:jc w:val="both"/>
      </w:pPr>
      <w:r>
        <w:rPr>
          <w:rFonts w:ascii="Times New Roman"/>
          <w:b w:val="false"/>
          <w:i w:val="false"/>
          <w:color w:val="000000"/>
          <w:sz w:val="28"/>
        </w:rPr>
        <w:t>
      Настоящее Соглашение заключается на неопределенный срок. Каждая из Сторон может прекратить действие настоящего Соглашения путем направления соответствующего письменного уведомления другой Стороне по дипломатическим каналам. В этом случае действие настоящего Соглашения прекращается через 90 (девяносто) календарных дней с даты получения такого уведомления.</w:t>
      </w:r>
    </w:p>
    <w:bookmarkEnd w:id="44"/>
    <w:bookmarkStart w:name="z50" w:id="45"/>
    <w:p>
      <w:pPr>
        <w:spacing w:after="0"/>
        <w:ind w:left="0"/>
        <w:jc w:val="both"/>
      </w:pPr>
      <w:r>
        <w:rPr>
          <w:rFonts w:ascii="Times New Roman"/>
          <w:b w:val="false"/>
          <w:i w:val="false"/>
          <w:color w:val="000000"/>
          <w:sz w:val="28"/>
        </w:rPr>
        <w:t>
      Совершено в городе Сиань 17 мая 2023 года в двух экземплярах, каждый на казахском, китайском и русском языках, причем все тексты являются равно аутентичными.</w:t>
      </w:r>
    </w:p>
    <w:bookmarkEnd w:id="45"/>
    <w:bookmarkStart w:name="z51" w:id="46"/>
    <w:p>
      <w:pPr>
        <w:spacing w:after="0"/>
        <w:ind w:left="0"/>
        <w:jc w:val="both"/>
      </w:pPr>
      <w:r>
        <w:rPr>
          <w:rFonts w:ascii="Times New Roman"/>
          <w:b w:val="false"/>
          <w:i w:val="false"/>
          <w:color w:val="000000"/>
          <w:sz w:val="28"/>
        </w:rPr>
        <w:t>
      В случае расхождения между текстами преимущественную силу будет иметь текст на русском языке.</w:t>
      </w:r>
    </w:p>
    <w:bookmarkEnd w:id="46"/>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p>
          <w:p>
            <w:pPr>
              <w:spacing w:after="20"/>
              <w:ind w:left="20"/>
              <w:jc w:val="both"/>
            </w:pPr>
          </w:p>
          <w:p>
            <w:pPr>
              <w:spacing w:after="20"/>
              <w:ind w:left="20"/>
              <w:jc w:val="both"/>
            </w:pPr>
            <w:r>
              <w:rPr>
                <w:rFonts w:ascii="Times New Roman"/>
                <w:b/>
                <w:i w:val="false"/>
                <w:color w:val="000000"/>
                <w:sz w:val="20"/>
              </w:rPr>
              <w:t>Республики Казахстан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p>
          <w:p>
            <w:pPr>
              <w:spacing w:after="20"/>
              <w:ind w:left="20"/>
              <w:jc w:val="both"/>
            </w:pPr>
          </w:p>
          <w:p>
            <w:pPr>
              <w:spacing w:after="20"/>
              <w:ind w:left="20"/>
              <w:jc w:val="both"/>
            </w:pPr>
            <w:r>
              <w:rPr>
                <w:rFonts w:ascii="Times New Roman"/>
                <w:b/>
                <w:i w:val="false"/>
                <w:color w:val="000000"/>
                <w:sz w:val="20"/>
              </w:rPr>
              <w:t>Китайской Народной Республики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