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fb72" w14:textId="714fb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государственных наград, государственной авиации, оборонной промышленности и государственного оборонного заказа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октября 2023 года № 33-VIII ЗРК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и дополнения в следующие законодательные акты Республики Казахстан: 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декабря 1995 года "О государственных наградах Республики Казахстан":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первую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шестым следующего содержания: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халық жазушысы".";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шестым следующего содержания: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"– "Қазақстанның халық жазушысы" – лицам, внесшим особый вклад в развитие литературы Республики Казахстан, удостоенным ранее почетного звания "Қазақстанның еңбек сіңірген қайраткері" ("Заслуженный деятель Казахстана"), и (или) лауреатам государственных премий Республики Казахстан в области литературы.".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"Об использовании воздушного пространства Республики Казахстан и деятельности авиации":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11-1), 23-1) и 23-2) следующего содержания: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разрабатывает и утверждает Инструкцию по организации летной работы в государственной авиации Республики Казахстан;";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"23-1) разрабатывает и утверждает Инструкцию по организации объективного контроля полетов государственной авиации Республики Казахстан;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23-2) разрабатывает и утверждает Инструкцию о присвоении (подтверждении и снижении) классной квалификации авиационного персонала государственной авиации Республики Казахстан;".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марта 2019 года "Об оборонной промышленности и государственном оборонном заказе":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"поставкой," исключить;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26)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осуществляемые субъектами научной и (или) научно-технической деятельности надлежащими научными методами и средствами, в целях достижения результатов научной и (или) научно-технической деятельности в рамках государственного оборонного заказа" исключить;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26-1), 26-2) и 26-3) следующего содержания: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"26-1) научно-исследовательская работа в рамках государственного оборонного заказа – работа, связанная с научным поиском, проведением исследований, экспериментов в целях расширения имеющихся и получения новых знаний в области создания новых образцов вооружения, военной техники, технических и специальных средств, модернизации состоящих на оснащении образцов вооружения и военной техники, направленная на повышение обороноспособности и обеспечение национальной безопасности государства;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26-2) опытно-конструкторские работы в рамках государственного оборонного заказа – комплекс работ, выполняемых при создании (модернизации) вооружения и военной техники, технических и специальных средств, разработка или по согласованию с получателем государственного оборонного заказа доработка или корректировка конструкторско-технологической документации на опытные образцы вооружения и военной техники, технических и специальных средств, их изготовление и испытание;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26-3) опытный образец в рамках государственного оборонного заказа – образец товаров (продукции) военного назначения, товаров (продукции) двойного назначения (применения), изготовленный в ходе выполнения опытно-конструкторских работ по вновь разработанной, доработанной или скорректированной (в целях модернизации) конструкторско-технологической документации для проверки путем проведения испытаний соответствия такого образца тактико-техническому заданию (технической спецификации, тактико-техническим характеристикам) на выполнение опытно-конструкторских работ в рамках государственного оборонного заказа, правильности принятых технических решений, а также определения возможности принятия на вооружение и последующей передачи в серийное производство;";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36)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радиоэлектронной борьбы" заменить словами ", радиоэлектронной борьбы, радиотехнической и радиоэлектронной разведки";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16-1) следующего содержания: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разрабатывает и утверждает правила по организации производственной деятельности объектов утилизации боеприпасов и взрывчатых веществ, обеспечению безопасности при проведении данных работ и охраны объектов утилизации боеприпасов и взрывчатых веществ;";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обеспечивает соответствие товаров (продукции) военного назначения, товаров (продукции) двойного назначения (применения), работ военного назначения и услуг военного назначения, приобретаемых в рамках государственного оборонного заказа, тактико-техническому заданию (технической спецификации, тактико-технической характеристике), когда бюджетные средства в рамках государственного оборонного заказа предусмотрены в бюджете уполномоченного органа, в соответствии с правилами формирования, размещения и выполнения государственного оборонного заказа;";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подпункте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слова "подпунктами 2), 3), 7) и 12) пункта 2" заменить словами "подпунктами 1-1), 2), 3), 7) и 12)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если иное не предусмотрено настоящей статьей";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первой: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запасных частей и комплектующих к ним" исключить;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разработка, производство (сборка), модернизация и поставка запасных частей и комплектующих к вооружению, военной, автомобильной и специальной технике, специальным средствам;";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после слова "подпунктами" дополнить цифрами "1-1),";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третьей следующего содержания: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"Товары (продукция) военного назначения, товары (продукция) двойного назначения (применения), работы военного назначения и услуги военного назначения, не включенные в перечень, указанный в части второй настоящего пункта, по согласованию с уполномоченным органом приобретаются получателями государственного оборонного заказа в порядке, установленном законодательством Республики Казахстан о государственных закупках.";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"сроков и" исключить;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первое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"или бюджетные средства, выделенные на данное мероприятие, могут быть перераспределены на иные мероприятия в рамках государственного оборонного заказа";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Срок проведения научных исследований определяется исходя из тактико-технического задания на научные исследования.";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 следующего содержания: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Результатом опытно-конструкторских работ является опытный образец в рамках государственного оборонного заказа, испытания которого проводятся в соответствии с законодательством Республики Казахстан.";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Договор на выполнение государственного оборонного заказа может заключаться на срок более одного финансового года в случае приобретения товаров (продукции) военного назначения, товаров (продукции) двойного назначения (применения), работ военного назначения и услуг военного назначения, срок поставки (выполнения, оказания) которых в связи с длительностью исполнения обусловлен в следующем финансовом году (последующих финансовых годах).";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слова "указанному в пункте 2 статьи 20 настоящего Закона, на основании которого сформирована цена договора" заменить словами "на основании которого осуществлен выбор исполнителя государственного оборонного заказа";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дополнить подпунктом 8) следующего содержания: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изменения срока исполнения договора на выполнение государственного оборонного заказа по взаимному согласию сторон в случае возникновения обстоятельств непреодолимой силы."; 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27 слова "за счет средств республиканского бюджета" заменить словами "за счет бюджетных средств в рамках исполнения государственного оборонного заказа";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статью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слова "получателя государственного оборонного заказа и исполнителя государственного оборонного заказа, уполномоченного органа и военных представителей" заменить словами "получателя государственного оборонного заказа, исполнителя государственного оборонного заказа и военных представителей (при наличии)".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десяти календарных дней после дня его первого официального опубликования, за исключением: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который вводится в действие со дня его первого официального опубликования;</w:t>
      </w:r>
    </w:p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абзацев второго и третьего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1, которые вводятся в действие по истечении шестидесяти календарных дней после дня его первого официального опубликования.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