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de1fb" w14:textId="ddde1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республиканском бюджете на 2024 – 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5 декабря 2023 года № 43-VIII ЗРК.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Вводится в действие с 01.01.2024 г. 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1. Утвердить республиканский бюджет на 2024 – 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Закону соответственно, в том числе на 2024 год в следующих объемах:  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20 194 797 994 тысяч тенге, в том числе по: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15 759 823 678 тысяч тенге;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361 446 610 тысяч тенге;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2 750 000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4 070 777 706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23 316 158 487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363 477 575 тысяч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617 804 497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254 326 922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49 929 694 тысяч тенге, в том числе: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49 929 694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бюджета – -3 534 767 762 тысяч тенге, или 2,6 процента к валовому внутреннему продукту страны;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ненефтяной дефицит бюджета – -8 768 687 762 тысяч тенге, или 6,5 процента к валовому внутреннему продукту страны;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финансирование дефицита бюджета – 3 534 767 762 тысяч тенге.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2. Предусмотреть в республиканском бюджете на 2024 год поступления арендных плат за пользование Российской Федерацией комплексом "Байконур" в сумме 52 900 000 тысяч тенге и военными полигонами в сумме 9 217 940 тысяч тенге.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3. Утвердить объемы поступлений на 2024 год, направляемых в Национальный фонд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Закону.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4. Установить, что в доход соответствующего бюджета зачисляются: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по коду "Налог на добычу полезных ископаемых" классификации поступлений бюджета Единой бюджетной классификации – задолженность недропользователей по роялти, а также роялти по контрактам на недропользование, в которых сохраняются гарантии стабильности налогового режима;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по коду "Социальный налог" классификации поступлений бюджета Единой бюджетной классификации – задолженность по взносам, ранее перечислявшимся в Пенсионный фонд, Государственный центр по выплате пенсий, Фонд обязательного медицинского страхования, Фонд государственного социального страхования, Фонд содействия занятости, а также отчисления пользователей автомобильных дорог, ранее поступавшие в Дорожный фонд.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налогоплательщики, осуществляющие деятельность по контрактам на недропользование, в которых сохраняются гарантии стабильности налогового режима, уменьшают вышеуказанные отчисления или социальный налог на суммы отчислений в Фонд социального медицинского страхования, Государственный фонд социального страхования, а также на сумму обязательных пенсионных взносов работодателя в единый накопительный пенсионный фонд, исчисленных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обязательном социальном медицинском страховании" и </w:t>
      </w:r>
      <w:r>
        <w:rPr>
          <w:rFonts w:ascii="Times New Roman"/>
          <w:b w:val="false"/>
          <w:i w:val="false"/>
          <w:color w:val="000000"/>
          <w:sz w:val="28"/>
        </w:rPr>
        <w:t>Социальным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5. Предусмотреть в республиканском бюджете на 2024 год объемы бюджетных изъятий из областного бюджета, бюджетов города республиканского значения, столицы в республиканский бюджет в сумме 469 501 019 тысяч тенге, в том числе: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Атырауской – 168 718 843 тысяч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Алматы – 226 102 075 тысяч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Астаны – 74 680 101 тысячи тенге.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6. Предусмотреть в республиканском бюджете на 2024 год поступления трансфертов из областных бюджетов, бюджетов городов республиканского значения, столицы в сумме 1 276 687 тысяч тенге.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поступлений трансфертов из областных бюджетов, бюджетов городов республиканского значения, столицы определяется решением Правительства Республики Казахстан.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7. Предусмотреть в республиканском бюджете на 2024 год размер гарантированного трансферта из Национального фонда Республики Казахстан в сумме 2 000 000 000 тысяч тенге.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8. Предусмотреть в республиканском бюджете на 2024 год целевой трансферт из Национального фонда Республики Казахстан в сумме 1 600 000 000 тысяч тенге на цели, определенные Президентом Республики Казахстан.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9. Установить с 1 января 2024 года: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минимальный размер заработной платы – 85 000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минимальный размер государственной базовой пенсионной выплаты – 28 215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минимальный размер пенсии – 57 853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месячный расчетный показатель – 3 692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величину прожиточного минимума для исчисления размеров базовых социальных выплат – 43 407 тенге.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10. Установить, что средства, направленные на пенсионные выплаты по возрасту и пенсионные выплаты за выслугу лет, предусмотрены с учетом повышения их размеров с 1 января 2024 года на 9,0 процента.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11. Установить с 1 января 2024 года размер взносов государства на обязательное социальное медицинское страхование, подлежащих уплате в Фонд социального медицинского страхования, – 1,9 процента от объекта исчисления взносов государства.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12. Установить с 1 января 2024 года месячный размер денежной компенсации на содержание жилища и оплату коммунальных услуг в сумме 3 739 тенге военнослужащим (кроме военнослужащих срочной службы) и сотрудникам специальных государственных и правоохранительных органов, государственной фельдъегерской службы.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13. Предусмотреть в республиканском бюджете на 2024 год объемы субвенций, передаваемых из республиканского бюджета в областные бюджеты и бюджет города республиканского значения, в сумме 5 265 026 806 тысяч тенге, в том числе: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– 234 948 938 тысяч тенге;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Акмолинской – 354 724 684 тысяч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Актюбинской – 293 012 614 тысяч тенге;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Алматинской – 183 608 471 тысячи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Восточно-Казахстанской – 245 334 008 тысяч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Жамбылской – 426 356 383 тысяч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Жетісу – 355 343 578 тысяч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Западно-Казахстанской – 251 390 766 тысяч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Карагандинской – 322 790 809 тысяч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Кызылординской – 433 008 847 тысяч тенге;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– 318 913 396 тысяч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Мангистауской – 135 605 790 тысяч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Павлодарской – 132 387 464 тысяч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– 316 648 616 тысяч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Туркестанской – 1 001 641 890 тысяч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Ұлытау – 51 803 957 тысяч тенге;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Шымкента – 207 506 595 тысяч тенге.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14. Распределение целевых текущих трансфертов областным бюджетам, бюджетам городов республиканского значения, столицы на 2024 год определяется на основании решения Правительства Республики Казахстан на: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повышение заработной платы работников природоохранных и специальных учреждений;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противоэпизоотических мероприятий;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ветеринарной безопасности;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приобретение средств (изделий) и атрибутов для проведения идентификации сельскохозяйственных животных;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прав и улучшение качества жизни лиц с инвалидностью в Республике Казахстан;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деятельности центров трудовой мобильности;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увеличение оплаты труда педагогов организаций дошкольного образования;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реализацию подушевого нормативного финансирования в государственных дневных общеобразовательных сельских полнокомплектных школах;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увеличение размера государственной стипендии обучающимся в организациях технического и профессионального, послесреднего образования;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материально-техническое оснащение организаций здравоохранения на местном уровне в рамках пилотного национального проекта "Модернизация сельского здравоохранения";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проведение капитального ремонта объектов здравоохранения в рамках пилотного национального проекта "Модернизация сельского здравоохранения";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возмещение части затрат субъектов предпринимательства по строительству объектов придорожного сервиса;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обеспечение радиационной безопасности;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изъятие земельных участков для государственных нужд;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ремонт транспортной инфраструктуры населенных пунктов, прилегающих к городу Астане;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приобретение жилья коммунального жилищного фонда для социально уязвимых слоев населения;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обеспечение и проведение выборов акимов районов (городов областного значения);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предприятий.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использования целевых текущих трансфертов областными бюджетами, бюджетами городов республиканского значения, столицы на 2024 год, указанных в подпункте 5) части первой настоящей статьи, определяется на основании решения Правительства Республики Казахстан.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15. Распределение средств на кредитование областных бюджетов на предоставление микрокредитов сельскому населению для масштабирования проекта по повышению доходов сельского населения определяется на основании решения Правительства Республики Казахстан.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16. Распределение и (или) порядок использования сумм кредитов областными бюджетами, бюджетами городов республиканского значения, столицы на содействие предпринимательской инициативе молодежи определяются на основании решения Правительства Республики Казахстан.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17. Распределение средств на кредитование областных бюджетов, бюджетов городов республиканского значения, столицы на инвестиционные проекты в агропромышленном комплексе определяется на основании решения Правительства Республики Казахстан.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18. Распределение и (или) порядок использования средств на возмещение ущерба работникам ликвидированных шахт, переданных в товарищество с ограниченной ответственностью "Карагандаликвидшахт", определяются на основании решения Правительства Республики Казахстан.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19. Утвердить резерв Правительства Республики Казахстан на 2024 год в сумме 330 973 865 тысяч тенге.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20. Учесть, что в составе затрат Министерства по чрезвычайным ситуациям Республики Казахстан на 2024 год предусмотрены средства на формирование и хранение государственного материального резерва в сумме 8 855 460 тысяч тенге с отражением в доходах республиканского бюджета средств от реализации материальных ценностей, выпущенных в порядке освежения, в сумме 2 750 000 тысяч тенге.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21. Учесть, что в составе затрат Министерства транспорта Республики Казахстан на 2024 год предусмотрены средства для перечисления акционерному обществу "Национальная компания "ҚазАвтоЖол" на выполнение обязательств по договору доверительного управления государственным имуществом в сумме 151 314 913 тысяч тенге.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22. Установить лимит предоставления государственных гарантий Республики Казахстан в 2024 году в размере 1 000 000 000 тысяч тенге.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23. Установить, что лимит предоставления государственных гарантий по поддержке экспорта на 2024 год не применяется.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24. Установить, что лимит предоставления поручительств государства на 2024 год не применяется.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25. Установить лимит правительственного долга на 31 декабря 2024 года в размере 28 743 600 000 тысяч тенге.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26. Установить лимит государственных обязательств по проектам государственно-частного партнерства, в том числе государственных концессионных обязательств Правительства Республики Казахстан, на 2024 год в размере 4 038 959 599 тысяч тенге.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27. Утвердить перечень республиканских бюджетных программ (подпрограмм), не подлежащих секвестру в процессе исполнения республиканского бюджета на 2024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Закону.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Установить, что в процессе исполнения местных бюджетов на 2024 год не подлежат секвестру местные бюджетные программы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Закону.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28. Утвердить прогноз поступлений и расходов Государственного фонда социального страхования и Фонда социального медицинского страхования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Закону.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29. Настоящий Закон вводится в действие с 1 января 2024 года.</w:t>
      </w:r>
    </w:p>
    <w:bookmarkEnd w:id="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Закону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республиканском бюджете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2024 – 2026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декабря 2023 года № 43-VIII ЗРК </w:t>
            </w:r>
          </w:p>
        </w:tc>
      </w:tr>
    </w:tbl>
    <w:bookmarkStart w:name="z102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Республиканский бюджет на 2024 год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20 194 797 994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15 759 823 678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4 802 014 221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4 802 014 221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8 711 245 287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Hалог на добавленную стоимость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7 341 442 312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190 313 599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1 148 607 846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12 663 802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18 217 728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Hалоги на международную торговлю и внешние операции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2 240 570 679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Таможенные платежи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2 185 723 680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налоги на международную торговлю и операции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54 846 999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5 993 491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5 993 491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361 446 610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278 678 537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1 188 880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188 471 891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10 298 900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63 853 095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4 280 000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1 223 879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9 361 892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6 775 033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6 775 033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245 070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245 070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868 976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 и Фонд поддержки инфраструктуры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868 976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Гранты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659 665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659 665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74 219 329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74 219 329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2 750 000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товаров из государственного материального резерва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2 750 000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товаров из государственного материального резерва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2 750 000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4 070 777 706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470 777 706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из областных бюджетов, бюджетов городов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470 777 706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из Национального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3 600 000 000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из Национального фонда в республиканский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3 600 000 000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23 316 158 487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1 004 521 910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Администрация Президента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18 409 928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Главы государства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18 409 928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Национальный центр по правам человека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1 300 889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наблюдению за соблюдением прав и свобод человека и гражданина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1 234 022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Усиление эффективности национальных правозащитных механизмов в Казахстане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66 867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Аппарат Высшего Судебного Совета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823 560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Высшего Судебного Совета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823 560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Аппарат Правительства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4 357 564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Премьер-Министра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4 357 564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168 160 704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определению и организации реализации государственной политики в области охраны общественного порядка и обеспечения общественной безопасности, уголовно-исполнительной системы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168 160 704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иностранных дел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107 034 359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координации внешнеполитической деятельности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78 470 736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Заграничные командировки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3 958 040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специальной, инженерно-технической и физической защиты дипломатических представительств за рубежом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242 887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Представление интересов Республики Казахстан в международных организациях, уставных и других органах Содружества Независимых Государств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490 004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Участие Республики Казахстан в международных организациях, иных международных и прочих органах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20 982 783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реализации информационно-имиджевой политики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1 917 007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мероприятий по защите прав и интересов граждан Республики Казахстан за рубежом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61 509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развитию связей и контактов с соотечественниками за рубежом и этническими казахами, прибывшими в Республику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650 572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единой информационной системы дипломатической службы Министерства иностранных дел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58 532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Грантовое финансирование деятельности неправительственных организаций на международном направлении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202 289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экологии и природных ресурсов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9 632 143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координации деятельности в сфере экологии и природных ресурсов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9 632 143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торговли и интеграции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6 641 333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политики государства в сфере внутренней и внешней торговой политики, международной экономической интеграции, защиты прав потребителей, технического регулирования, стандартизации и обеспечения единства измерений, развития и продвижения несырьевого экспорта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6 641 333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185 405 757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бюджетного планирования, исполнения и контроля за исполнением государственного бюджета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126 377 943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Осуществление аудита инвестиционных проектов, финансируемых международными финансовыми организациями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14 800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Финансирование политических партий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15 227 883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государственными активами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508 606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Модернизация и техническое дооснащение пунктов пропуска на границе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43 276 525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32 302 734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политики государства в сфере цифровизации, инноваций, аэрокосмической и электронной промышленности, информационной безопасности в сфере информатизации и связи (кибербезопасности), топографо-геодезии и картографии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32 302 734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науки и высшего образования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217 263 248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Базовое финансирование субъектов научной и (или) научно-технической деятельности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10 147 772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науки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207 115 476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транспорта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11 397 038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политики государства в области транспорта и коммуникаций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11 397 038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промышленности и строительства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26 399 674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политики государства в сфере промышленности, оборонной промышленности, геологии, участие в проведении единой военно-технической политики и военно-технического сотрудничества, руководство в области формирования, размещения и выполнения оборонного заказа, формирования индустриальной политики, развития инфраструктуры и конкурентного рынка, строительства, жилищно-коммунального хозяйства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6 399 674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Выплата премий по вкладам в жилищные строительные сбережения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20 000 000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6 418 395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координации деятельности в сфере энергетики, атомной энергии, нефтегазовой и нефтехимической промышленности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6 418 395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14 507 935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формированию государственной политики по привлечению инвестиций, развитию экономической политики, регулированию деятельности субъектов естественных монополий, координации деятельности в области регионального развития и развития предпринимательства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10 725 295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реализации исследований проектов, осуществляемых совместно с международными организациями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1 580 252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Участие Казахстана в инициативах и инструментах Организации экономического сотрудничества и развития в рамках сотрудничества Казахстана с Организацией экономического сотрудничества и развития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163 379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реализации проектов по содействию устойчивому развитию и росту Республики Казахстан, осуществляемых совместно с международными финансовыми организациями в рамках рамочных соглашений о партнерстве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1 747 178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исследования социально-экономического положения Республики Казахстан в рамках сотрудничества между Республикой Казахстан и Организацией экономического сотрудничества и развития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291 831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Высшая аудиторская палата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5 773 816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Высшей аудиторской палаты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5 022 862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Совершенствование системы государственного аудита и финансового контроля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750 954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608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Агентство Республики Казахстан по делам государственной службы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5 448 854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единой государственной политики в сфере государственной службы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4 927 928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Институциональная поддержка регионального хаба в сфере государственной службы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253 000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тестированию кадров государственной службы 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267 926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625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Агентство Республики Казахстан по регулированию и развитию финансового рынка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10 722 453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государственной политики по регулированию и развитию финансового рынка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10 722 453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626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Агентство по стратегическому планированию и реформам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22 218 006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содействию в формировании и эффективной реализации реформ, осуществление государственной политики в сферах стратегического планирования, государственной статистической деятельности, участие в совершенствовании системы государственного управления и квазигосударственного сектора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18 776 659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предоставления статистической информации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3 224 955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мультииндикаторного кластерного обследования для мониторинга положения детей и женщин в Республике Казахстан в целях выполнения международных обязательств и достижения целей устойчивого развития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216 392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627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Агентство по защите и развитию конкуренции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3 669 550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уполномоченного органа по формированию государственной политики в области защиты конкуренции и ограничения монополистической деятельности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3 669 550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628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Агентство Республики Казахстан по финансовому мониторингу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16 256 930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противодействия легализации (отмыванию) доходов и финансированию терроризма, борьбы с экономическими и финансовыми правонарушениями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16 256 930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637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Аппарат Конституционного Суда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1 641 424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верховенства Конституции Республики Казахстан на территории 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1 641 424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651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культуры и информации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5 814 911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государственной политики в сфере общественного согласия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5 814 911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652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водных ресурсов и ирригации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8 393 191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координации деятельности в сфере использования и охраны водного фонда, водоснабжения, водоотведения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8 393 191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690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Центральная избирательная комиссия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12 847 286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проведения выборов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1 233 326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выборов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8 050 933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 на обеспечение и проведение выборов акимов районов (городов областного значения)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3 563 027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693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материально-технического обеспечения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27 894 336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Парламента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27 894 336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694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73 785 892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осуществления государственных функций и полномочий Управления Делами Президента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68 347 542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Президентского центра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1 389 835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Обновление парка автомашин для государственных органов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4 048 515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1 187 630 161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221 676 438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определению и организации реализации государственной политики в области предупреждения и ликвидации чрезвычайных ситуаций природного и техногенного характера, промышленной безопасности, формированию и реализации государственного материального резерва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26 175 990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деятельности в области предупреждения и ликвидации чрезвычайных ситуаций природного и техногенного характера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118 663 989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 защиты от чрезвычайных ситуаций природного и техногенного характера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31 162 381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органов и учреждений по чрезвычайным ситуациям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45 674 078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544 676 421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определению и реализации государственной политики в области организации обороны и Вооруженных Сил Республики Казахстан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3 771 741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боевой, мобилизационной готовности Вооруженных Сил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540 904 680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промышленности и строительства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421 277 302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исполнения государственного оборонного заказа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421 277 302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1 278 199 119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Аппарат Правительства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1 792 518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фельдъегерской связью государственных учреждений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1 792 518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405 010 218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населения документами, удостоверяющими личность, водительскими удостоверениями, документами, номерными знаками для государственной регистрации транспортных средств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25 078 281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 общественного порядка и обеспечение общественной безопасности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288 710 200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деятельности уголовно-исполнительной системы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70 715 156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Осуществление оперативно-розыскной деятельности органов внутренних дел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20 506 581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юстиции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46 081 079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Правовое обеспечение деятельности государства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18 194 350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юридической помощи адвокатами и юридическими консультантами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3 111 077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Научное сопровождение законотворческой деятельности государственных органов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407 819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населения правовой информацией и ведение Единой системы правовой информации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977 714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Защита и представление интересов государства в арбитражах, иностранных арбитражах, иностранных государственных и судебных органах, а также в процессе доарбитражного и досудебного урегулирования споров, оценка перспектив судебных или арбитражных разбирательств, проводимых за рубежом с участием Правительства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9 701 390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судебным экспертизам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13 688 729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410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 национальной безопасности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586 881 147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национальной безопасности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586 881 147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Верховный Суд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94 119 048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судебными органами судебной защиты прав, свобод и законных интересов граждан и организаций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90 396 721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объектов органов судебной системы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3 722 327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Генеральная прокуратура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59 701 933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Осуществление высшего надзора за точным и единообразным применением законов и подзаконных актов в Республике Казахстан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59 380 713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оперативной системы обеспечения правовой статистической информацией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321 220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624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Агентство Республики Казахстан по противодействию коррупции (Антикоррупционная служба)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29 688 770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единой государственной политики по противодействию коррупционным преступлениям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19 625 977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Оперативно-розыскная деятельность по противодействию коррупционным преступлениям и правонарушениям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9 489 698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антикоррупционной экспертизы проектов нормативных правовых актов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573 095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628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Агентство Республики Казахстан по финансовому мониторингу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7 337 740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Осуществление оперативно-розыскной деятельности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6 665 820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Досудебное расследование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525 884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информационной системы экономических расследований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146 036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681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Служба государственной охраны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47 586 666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безопасности охраняемых лиц и объектов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47 586 666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1 643 205 800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17 511 851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Обучение, повышение квалификации и переподготовка кадров Министерства внутренних дел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17 511 851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2 475 827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Обучение, повышение квалификации и переподготовка кадров Министерства по чрезвычайным ситуациям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2 475 827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21 220 446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Общеобразовательное обучение в специализированных организациях образования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1 609 954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 высшим и послевузовским профессиональным образованием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17 783 050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1 827 442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юстиции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13 740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судебно-экспертных кадров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13 740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просвещения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1 017 881 556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государственной политики в области просвещения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5 606 541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доступности дошкольного воспитания и обучения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95 839 670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доступности качественного школьного образования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842 445 076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кадрами с техническим и профессиональным образованием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54 962 647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педагогов государственных организаций дошкольного образования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1 639 139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педагогов государственных организаций среднего образования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11 044 989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педагогов государственных организаций технического и профессионального образования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561 008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Целевой вклад в АОО "Назарбаев Интеллектуальные школы"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5 782 486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43 159 553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организаций здравоохранения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310 999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42 848 554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науки и высшего образования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493 715 791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Формирование и реализация государственной политики в области науки и высшего образования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5 178 262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Целевой вклад в АОО "Назарбаев Университет"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770 598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Модернизация среднего образования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4 641 787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кадрами с высшим и послевузовским образованием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481 802 855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1 279 802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реализации Соглашения об условиях и порядке размещения Тюркской Академии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42 487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55 818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в сфере предпринимательства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27 782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работников мобилизационных органов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28 036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Верховный Суд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720 868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послевузовского образования, переподготовка и повышение квалификации судейских кадров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720 868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Генеральная прокуратура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3 203 258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профессионального уровня и послевузовское образование сотрудников правоохранительных органов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3 203 258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608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Агентство Республики Казахстан по делам государственной службы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2 999 701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523 302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подготовке, переподготовке и повышению квалификации государственных служащих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2 476 399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650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туризма и спорта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13 496 797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 и воспитание одаренных в спорте детей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9 949 980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организации образовательной деятельности для подготовки кадров в области туризма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3 546 817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651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культуры и информации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26 750 594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 и воспитание одаренных в культуре и искусстве детей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3 736 289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в организациях технического, профессионального, послесреднего образования и оказание социальной поддержки обучающимся в области культуры и искусства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3 860 428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в области культуры и искусства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7 728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кадров в области культуры и искусства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19 146 149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2 383 119 489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7 467 137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лечению военнослужащих, сотрудников правоохранительных органов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7 467 137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3 728 144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лечению военнослужащих, сотрудников правоохранительных органов и членов их семей и оказанию медицинской помощи пострадавшим от чрезвычайных ситуаций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3 728 144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9 142 857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Медицинское обеспечение Вооруженных Сил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9 142 857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просвещения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1 464 632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Оздоровление, реабилитация и организация отдыха детей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1 464 632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2 322 653 452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государственной политики в области здравоохранения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39 461 653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Целевой взнос в Фонд социального медицинского страхования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2 162 470 002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 здравоохранения и санитарно-эпидемиологического благополучия населения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4 237 934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хранения специального медицинского резерва и развитие инфраструктуры здравоохранения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65 294 917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гарантированного объема бесплатной медицинской помощи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16 329 768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 общественного здоровья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34 859 178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694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38 663 267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медицинских организаций Управления Делами Президента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38 663 267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5 426 904 724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5 426 904 724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государственной политики в области труда, занятости, социальной защиты и миграции населения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12 585 695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Социальное обеспечение отдельных категорий граждан и их сопровождение по выплатам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5 376 450 081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 охраны труда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274 496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социальной защиты и помощи населению на республиканском уровне, а также совершенствование системы социальной защиты и развитие инфраструктуры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30 118 258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продуктивной занятости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2 861 597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системы квалификаций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203 662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республиканского значения, столицы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4 410 935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446 627 485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промышленности и строительства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446 627 485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бюджету Карагандинской области на развитие систем теплоснабжения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1 172 781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бюджету области Жетісу на строительство инженерно-коммуникационной сети туристско-рекреационной зоны отдыха "Балхаш" на побережье озера Балхаш с.Лепсы Сарканского района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2 172 485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в области жилищного строительства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155 209 455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в области жилищно-коммунального хозяйства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288 072 764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257 779 903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просвещения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119 230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доступа к научно-историческим ценностям, научно-педагогической информации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119 230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науки и высшего образования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2 075 162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доступа к научно-историческим ценностям, научно-технической и научно-педагогической информации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2 075 162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650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туризма и спорта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111 883 961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государственной политики в сфере спорта и туристской деятельности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1 581 085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развития массового спорта и национальных видов спорта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7 686 741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спорта высших достижений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100 853 658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национального туристского продукта и продвижение его на международном и внутреннем рынке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1 524 360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Стимулирование развития туризма и туристической деятельности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238 117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651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культуры и информации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131 759 723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Формирование государственной политики в сфере культуры и информации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5 015 689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Проведение государственной информационной политики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62 890 873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укрепления взаимоотношений институтов гражданского общества и государства, модернизация общественного сознания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3 257 582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государственной молодежной и семейной политики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1 315 448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реализации проектов, осуществляемых совместно с международными организациями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177 000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внутриполитической стабильности и укрепление казахстанского патриотизма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27 623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58 349 705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662 291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ономастической и геральдической деятельности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63 512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694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11 941 827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государственной информационной политики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11 491 260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туристского имиджа в Щучинско-Боровской курортной зоне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450 567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167 876 720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998 425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 сейсмологической информации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998 425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промышленности и строительства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11 500 747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развитию энергосбережения и повышению энергоэффективности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592 000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повышения энергоэффективности отраслей экономики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746 313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рационального и комплексного использования недр и повышение геологической изученности территории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9 715 419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Возмещение ущерба работникам ликвидированных шахт, переданных в товарищество с ограниченной ответственностью "Карагандаликвидшахт"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447 015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155 377 548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республиканского значения, столицы на развитие газотранспортной системы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90 488 576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атомных и энергетических проектов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6 441 024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тепло-, электроэнергетики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58 447 948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313 573 448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экологии и природных ресурсов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79 225 750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условий для реинтродукции туранского тигра и оказание содействия в сохранении природных и историко-культурных объектов горного массива Улытау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542 810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Стабилизация и улучшение качества окружающей среды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7 245 865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Сокращение выбросов парниковых газов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265 638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гидрометеорологического и экологического мониторинга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12 234 172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ускоренному переходу Казахстана к "зеленой экономике" путем продвижения технологий и лучших практик, развития бизнеса и инвестиций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883 406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Управление, обеспечение сохранения и развития лесных ресурсов и животного мира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56 996 277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доступности знаний и научных исследований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1 057 582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119 556 079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планированию, регулированию, управлению в сфере сельского хозяйства и использования земельных ресурсов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35 467 264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Взносы в Продовольственную и сельскохозяйственную организацию Объединенных Наций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940 000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Управление, обеспечение сохранения и развития рыбных ресурсов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1 938 650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условий для развития животноводства и производства, реализации продукции животноводства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44 086 065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условий для развития производства, реализации продукции растениеводства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13 256 303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доступности информации о земельных ресурсах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13 558 959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доступности знаний и научных исследований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10 308 838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10 254 621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уровня государственного геодезического и картографического обеспечения страны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10 254 621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652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водных ресурсов и ирригации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102 085 086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Эффективное управление водными ресурсами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101 285 086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доступности знаний и научных исследований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800 000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694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2 451 912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Охрана, защита, воспроизводство лесов и животного мира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2 451 912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20 359 848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торговли и интеграции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8 740 464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продвижению экспорта казахстанских товаров на внешние рынки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8 740 464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промышленности и строительства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11 485 883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технологического характера в области промышленности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2 597 789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развитию отраслей промышленности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6 067 421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по совершенствованию архитектурной, градостроительной и строительной деятельности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2 820 673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133 501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нефтегазохимической промышленности и местного содержания в контрактах на недропользование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133 501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858 088 614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141 376 454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"электронного правительства", инфокоммуникационной инфраструктуры и информационной безопасности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112 357 330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конкурентоспособности регионов и совершенствование государственного управления, развитие системы проектного управления в деятельности государственных органов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35 914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Прикладные научные исследования в области космической деятельности и информационной безопасности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1 016 652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сохранности и расширения использования космической инфраструктуры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6 266 558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космического ракетного комплекса "Байтерек" на базе ракеты космического назначения среднего класса нового поколения для запусков беспилотных космических аппаратов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14 700 000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 ввод в эксплуатацию космической системы дистанционного зондирования Земли среднего разрешения "KazEOSat-MR"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7 000 000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транспорта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716 712 160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автомобильных дорог на республиканском уровне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149 938 659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регулярных авиаперевозок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8 241 237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железнодорожных пассажирских перевозок по социально значимым межобластным сообщениям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52 234 797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в рамках проекта "Новая транспортная система города Астаны. LRT (участок от аэропорта до нового железнодорожного вокзала)"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28 427 704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Ремонт и организация содержания, направленная на улучшение качества автомобильных дорог общего пользования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214 963 576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Развитие, содержание водного транспорта и водной инфраструктуры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28 983 003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гражданской авиации и воздушного транспорта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9 120 000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ставки купонного вознаграждения по облигациям перевозчика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22 300 000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Проектирование и строительство пограничных отделений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25 236 645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ставок вознаграждения при кредитовании и финансовом лизинге на приобретение вагонов перевозчиками пассажиров по социально значимым сообщениям и операторами вагонов (контейнеров)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10 611 915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Выполнение обязательств по договору доверительного управления государственным имуществом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151 314 913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пунктов пропуска через Государственную границу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15 339 711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1 040 635 643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8 855 460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по формированию и хранению государственного материального резерва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8 855 460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иностранных дел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5 077 750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Представительские затраты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1 477 312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государственной политики по привлечению инвестиций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600 342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привлечению инвестиций в Республику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3 000 096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торговли и интеграции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5 373 406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в сфере технического регулирования и метрологии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5 373 406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434 839 028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Резерв Правительства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330 973 865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Погашение простых векселей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91 608 664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Целевое перечисление в АО "Администрация Международного финансового центра "Астана"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8 910 000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3 346 499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24 708 527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Стимулирование продуктивных инноваций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2 539 987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17 235 968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инновационного развития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4 932 572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транспорта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38 056 124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38 056 124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435 386 699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260 081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по развитию инженерной, транспортной и социальной инфраструктуры в областных центрах, моно-, малых городах и сельских территориях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140 551 096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 государственной поддержки субъектов предпринимательства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267 207 198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Целевые трансферты на развитие бюджету Акмолинской области, бюджетам городов республиканского значения, столицы на развитие социальной и инженерной инфраструктуры окраин городов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25 344 647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по созданию и сохранению страхового фонда документации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583 058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Целевое перечисление в АО "НК "QazExpoCongress" для организации и проведения Международного форума "Астана"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1 440 619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694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88 338 649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 Управления Делами Президента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85 662 435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2 676 214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2 022 608 817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2 022 608 817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правительственного долга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2 022 608 817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5 265 026 806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5 265 026 806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Субвенции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5 265 026 806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363 477 575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617 804 497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28 980 000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28 980 000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областных бюджетов, бюджетов городов республиканского значения, столицы на содействие предпринимательской инициативе молодежи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28 980 000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13 824 497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промышленности и строительства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13 824 497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областных бюджетов, бюджетов городов республиканского значения, столицы на проведение капитального ремонта общего имущества объектов кондоминиумов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13 824 497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85 000 000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650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туризма и спорта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85 000 000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АО "Национальный управляющий холдинг "Байтерек" с последующим кредитованием АО "Банк Развития Казахстана" для финансирования проектов туристской отрасли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85 000 000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370 000 000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340 000 000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областных бюджетов на предоставление микрокредитов сельскому населению для масштабирования проекта по повышению доходов сельского населения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100 000 000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областных бюджетов, бюджетов городов республиканского значения, столицы на инвестиционные проекты в агропромышленном комплексе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100 000 000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АО "Аграрная кредитная корпорация" для проведения мероприятий по поддержке субъектов агропромышленного комплекса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140 000 000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30 000 000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30 000 000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120 000 000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промышленности и строительства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120 000 000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АО "Национальный управляющий холдинг "Байтерек"" с последующим кредитованием АО "Банк Развития Казахстана" для финансирования крупных проектов обрабатывающей промышленности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100 000 000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АО "Национальный управляющий холдинг "Байтерек" с последующим кредитованием АО "Фонд развития промышленности" через АО "Банк Развития Казахстана" по реализации в лизинг автобусов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20 000 000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254 326 922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254 326 922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254 326 922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254 326 922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49 929 694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49 929 694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9 929 694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7 629 694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акций международных финансовых организаций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137 329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доли в оплаченном уставном капитале Евразийского банка развития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7 492 365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2 300 000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доли Казахстана в уставном капитале Тюркского инвестиционного фонда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2 300 000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40 000 000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40 000 000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"Национальная компания "Продовольственная контрактная корпорация" для реализации государственной политики по стимулированию агропромышленного комплекса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40 000 000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-3 534 767 762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Ненефтяной дефицит (профицит)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-8 768 687 762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VII. Финансирование дефицита бюджета (использование профицита)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3 534 767 762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Закону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республиканском бюджете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2024 – 2026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декабря 2023 года № 43-VIII ЗРК </w:t>
            </w:r>
          </w:p>
        </w:tc>
      </w:tr>
    </w:tbl>
    <w:bookmarkStart w:name="z104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Республиканский бюджет на 2025 год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19 877 694 208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16 996 154 643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Подоходный налог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5 390 502 247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Корпоративный подоходный налог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5 390 502 247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8 983 091 431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Hалог на добавленную стоимость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7 474 955 683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Акцизы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192 212 353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1 283 034 563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13 486 952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19 401 880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Hалоги на международную торговлю и внешние операции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2 616 177 898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Таможенные платежи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2 558 615 187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налоги на международную торговлю и операции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57 562 711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6 383 067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6 383 067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374 243 931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286 516 157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11 436 377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186 204 232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9 190 416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63 947 427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4 558 200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1 149 376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10 030 129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7 215 410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7 215 410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925 459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 и Фонд поддержки инфраструктуры образования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925 459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Гранты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257 823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помощь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257 823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79 068 082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79 068 082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1 800 000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товаров из государственного материального резерва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1 800 000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товаров из государственного материального резерва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1 800 000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2 505 495 634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505 495 634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из областных бюджетов, бюджетов городов республиканского значения, столицы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505 495 634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из Национального фонда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2 000 000 000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из Национального фонда в республиканский бюджет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2 000 000 000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23 513 109 940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912 506 405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Администрация Президента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15 314 653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Главы государства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15 314 653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Национальный центр по правам человека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1 284 281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наблюдению за соблюдением прав и свобод человека и гражданина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1 217 414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Усиление эффективности национальных правозащитных механизмов в Казахстане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66 867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Аппарат Высшего Судебного Совета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825 678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Высшего Судебного Совета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825 678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Аппарат Правительства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4 424 367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Премьер-Министра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4 424 367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171 769 457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определению и организации реализации государственной политики в области охраны общественного порядка и обеспечения общественной безопасности, уголовно-исполнительной системы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171 769 457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иностранных дел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107 098 055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координации внешнеполитической деятельности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79 161 455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Заграничные командировки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3 958 040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специальной, инженерно-технической и физической защиты дипломатических представительств за рубежом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241 320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Представление интересов Республики Казахстан в международных организациях, уставных и других органах Содружества Независимых Государств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489 096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Участие Республики Казахстан в международных организациях, иных международных и прочих органах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20 532 687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реализации информационно-имиджевой политики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1 917 007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мероприятий по защите прав и интересов граждан Республики Казахстан за рубежом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61 509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развитию связей и контактов с соотечественниками за рубежом и этническими казахами, прибывшими в Республику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650 572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Грантовое финансирование деятельности неправительственных организаций на международном направлении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86 369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экологии и природных ресурсов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8 644 280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координации деятельности в сфере экологии и природных ресурсов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8 644 280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торговли и интеграции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4 871 808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политики государства в сфере внутренней и внешней торговой политики, международной экономической интеграции, защиты прав потребителей, технического регулирования, стандартизации и обеспечения единства измерений, развития и продвижения несырьевого экспорта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4 871 808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141 051 351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бюджетного планирования, исполнения и контроля за исполнением государственного бюджета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125 359 219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Осуществление аудита инвестиционных проектов, финансируемых международными финансовыми организациями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12 500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Финансирование политических партий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15 227 883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государственными активами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451 749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4 749 262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политики государства в сфере цифровизации, инноваций, аэрокосмической и электронной промышленности, информационной безопасности в сфере информатизации и связи (кибербезопасности), топографо-геодезии и картографии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4 749 262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науки и высшего образования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258 223 865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Базовое финансирование субъектов научной и (или) научно-технической деятельности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11 240 892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науки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246 982 973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транспорта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9 286 975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политики государства в области транспорта и коммуникаций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9 286 975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промышленности и строительства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5 923 392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политики государства в сфере промышленности, оборонной промышленности, геологии, участие в проведении единой военно-технической политики и военно-технического сотрудничества, руководство в области формирования, размещения и выполнения оборонного заказа, формирования индустриальной политики, развития инфраструктуры и конкурентного рынка, строительства, жилищно-коммунального хозяйства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5 923 392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5 581 188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координации деятельности в сфере энергетики, атомной энергии, нефтегазовой и нефтехимической промышленности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5 581 188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11 268 427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формированию государственной политики по привлечению инвестиций, развитию экономической политики, регулированию деятельности субъектов естественных монополий, координации деятельности в области регионального развития и развития предпринимательства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10 551 389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реализации исследований проектов, осуществляемых совместно с международными организациями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390 459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Участие Казахстана в инициативах и инструментах Организации экономического сотрудничества и развития в рамках сотрудничества Казахстана с Организацией экономического сотрудничества и развития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163 379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исследования социально-экономического положения Республики Казахстан в рамках сотрудничества между Республикой Казахстан и Организацией экономического сотрудничества и развития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163 200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Высшая аудиторская палата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5 195 851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Высшей аудиторской палаты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4 444 897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Совершенствование системы государственного аудита и финансового контроля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750 954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608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Агентство Республики Казахстан по делам государственной службы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5 249 596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единой государственной политики в сфере государственной службы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4 981 670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тестированию кадров государственной службы 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267 926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625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Агентство Республики Казахстан по регулированию и развитию финансового рынка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9 623 827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государственной политики по регулированию и развитию финансового рынка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9 623 827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626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Агентство по стратегическому планированию и реформам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22 380 007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содействию в формировании и эффективной реализации реформ, осуществление государственной политики в сферах стратегического планирования, государственной статистической деятельности, участие в совершенствовании системы государственного управления и квазигосударственного сектора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19 106 876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предоставления статистической информации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3 273 131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627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Агентство по защите и развитию конкуренции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3 749 844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уполномоченного органа по формированию государственной политики в области защиты конкуренции и ограничения монополистической деятельности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3 749 844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628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Агентство Республики Казахстан по финансовому мониторингу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16 579 538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противодействия легализации (отмыванию) доходов и финансированию терроризма, борьбы с экономическими и финансовыми правонарушениями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16 579 538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637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Аппарат Конституционного Суда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1 674 112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верховенства Конституции Республики Казахстан на территории 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1 674 112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651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культуры и информации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6 608 801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государственной политики в сфере общественного согласия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6 608 801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652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водных ресурсов и ирригации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6 806 717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координации деятельности в сфере использования и охраны водного фонда, водоснабжения, водоотведения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6 806 717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690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Центральная избирательная комиссия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7 810 027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проведения выборов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1 251 674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выборов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6 558 353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693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материально-технического обеспечения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18 376 783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Парламента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18 376 783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694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58 134 263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осуществления государственных функций и полномочий Управления Делами Президента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56 611 603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Президентского центра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1 522 660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1 104 138 324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154 592 150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определению и организации реализации государственной политики в области предупреждения и ликвидации чрезвычайных ситуаций природного и техногенного характера, промышленной безопасности, формированию и реализации государственного материального резерва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25 466 652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деятельности в области предупреждения и ликвидации чрезвычайных ситуаций природного и техногенного характера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113 088 616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органов и учреждений по чрезвычайным ситуациям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16 036 882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548 619 888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определению и реализации государственной политики в области организации обороны и Вооруженных Сил Республики Казахстан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3 773 346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боевой, мобилизационной готовности Вооруженных Сил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544 846 542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промышленности и строительства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400 926 286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исполнения государственного оборонного заказа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400 926 286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1 196 847 777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Аппарат Правительства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1 823 675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фельдъегерской связью государственных учреждений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1 823 675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329 421 440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населения документами, удостоверяющими личность, водительскими удостоверениями, документами, номерными знаками для государственной регистрации транспортных средств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24 565 691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 общественного порядка и обеспечение общественной безопасности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215 109 132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деятельности уголовно-исполнительной системы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69 124 553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Осуществление оперативно-розыскной деятельности органов внутренних дел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20 622 064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юстиции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47 122 727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Правовое обеспечение деятельности государства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14 766 617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юридической помощи адвокатами и юридическими консультантами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3 111 077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Научное сопровождение законотворческой деятельности государственных органов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407 819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населения правовой информацией и ведение Единой системы правовой информации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977 714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Защита и представление интересов государства в арбитражах, иностранных арбитражах, иностранных государственных и судебных органах, а также в процессе доарбитражного и досудебного урегулирования споров, оценка перспектив судебных или арбитражных разбирательств, проводимых за рубежом с участием Правительства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13 697 516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судебным экспертизам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14 161 984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410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 национальной безопасности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592 165 832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национальной безопасности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592 165 832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Верховный Суд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84 039 235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судебными органами судебной защиты прав, свобод и законных интересов граждан и организаций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84 039 235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Генеральная прокуратура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57 955 913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Осуществление высшего надзора за точным и единообразным применением законов и подзаконных актов в Республике Казахстан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57 935 730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оперативной системы обеспечения правовой статистической информацией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20 183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624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Агентство Республики Казахстан по противодействию коррупции (Антикоррупционная служба)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28 880 842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единой государственной политики по противодействию коррупционным преступлениям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19 726 844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Оперативно-розыскная деятельность по противодействию коррупционным преступлениям и правонарушениям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8 580 903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антикоррупционной экспертизы проектов нормативных правовых актов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573 095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628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Агентство Республики Казахстан по финансовому мониторингу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6 802 357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Осуществление оперативно-розыскной деятельности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6 276 473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Досудебное расследование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525 884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681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Служба государственной охраны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48 635 756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безопасности охраняемых лиц и объектов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48 635 756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1 807 047 011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15 759 395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Обучение, повышение квалификации и переподготовка кадров Министерства внутренних дел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15 759 395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2 282 518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Обучение, повышение квалификации и переподготовка кадров Министерства по чрезвычайным ситуациям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2 282 518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21 719 379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Общеобразовательное обучение в специализированных организациях образования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1 718 938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 высшим и послевузовским профессиональным образованием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18 125 848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1 874 593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юстиции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13 740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судебно-экспертных кадров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13 740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просвещения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1 141 033 236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государственной политики в области просвещения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5 777 260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доступности дошкольного воспитания и обучения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106 277 948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доступности качественного школьного образования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916 437 095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кадрами с техническим и профессиональным образованием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88 827 814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педагогов государственных организаций дошкольного образования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2 363 847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педагогов государственных организаций среднего образования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15 096 008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педагогов государственных организаций технического и профессионального образования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574 591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Целевой вклад в АОО "Назарбаев Интеллектуальные школы"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5 678 673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48 003 327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организаций здравоохранения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310 999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47 692 328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науки и высшего образования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530 922 222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Формирование и реализация государственной политики в области науки и высшего образования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4 969 659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Целевой вклад в АОО "Назарбаев Университет"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974 980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кадрами с высшим и послевузовским образованием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523 202 818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1 732 278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реализации Соглашения об условиях и порядке размещения Тюркской Академии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42 487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55 818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в сфере предпринимательства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27 782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работников мобилизационных органов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28 036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Верховный Суд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797 925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послевузовского образования, переподготовка и повышение квалификации судейских кадров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797 925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Генеральная прокуратура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2 887 928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профессионального уровня и послевузовское образование сотрудников правоохранительных органов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2 887 928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608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Агентство Республики Казахстан по делам государственной службы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3 166 778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523 302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подготовке, переподготовке и повышению квалификации государственных служащих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2 643 476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650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туризма и спорта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13 212 666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 и воспитание одаренных в спорте детей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9 091 698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организации образовательной деятельности для подготовки кадров в области туризма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4 120 968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651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культуры и информации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27 192 079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 и воспитание одаренных в культуре и искусстве детей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3 722 677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в организациях технического, профессионального, послесреднего образования и оказание социальной поддержки обучающимся в области культуры и искусства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3 487 071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в области культуры и искусства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7 728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кадров в области культуры и искусства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19 974 603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2 377 158 219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7 836 304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лечению военнослужащих, сотрудников правоохранительных органов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7 836 304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4 000 348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лечению военнослужащих, сотрудников правоохранительных органов и членов их семей и оказанию медицинской помощи пострадавшим от чрезвычайных ситуаций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4 000 348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9 633 303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Медицинское обеспечение Вооруженных Сил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9 633 303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просвещения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1 570 391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Оздоровление, реабилитация и организация отдыха детей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1 570 391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2 315 013 221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государственной политики в области здравоохранения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39 063 509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Целевой взнос в Фонд социального медицинского страхования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2 185 250 832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 здравоохранения и санитарно-эпидемиологического благополучия населения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4 699 851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хранения специального медицинского резерва и развитие инфраструктуры здравоохранения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34 908 989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гарантированного объема бесплатной медицинской помощи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16 263 130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 общественного здоровья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34 826 910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694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39 104 652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медицинских организаций Управления Делами Президента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39 104 652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6 146 680 691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6 146 680 691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государственной политики в области труда, занятости, социальной защиты и миграции населения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11 333 231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Социальное обеспечение отдельных категорий граждан и их сопровождение по выплатам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6 101 887 782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 охраны труда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280 000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социальной защиты и помощи населению на республиканском уровне, а также совершенствование системы социальной защиты и развитие инфраструктуры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24 840 487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продуктивной занятости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2 872 310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системы квалификаций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204 836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республиканского значения, столицы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5 262 045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148 005 356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промышленности и строительства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148 005 356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в области жилищного строительства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77 100 632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в области жилищно-коммунального хозяйства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70 904 724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228 418 522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просвещения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138 134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доступа к научно-историческим ценностям, научно-педагогической информации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138 134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науки и высшего образования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2 094 188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доступа к научно-историческим ценностям, научно-технической и научно-педагогической информации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2 094 188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650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туризма и спорта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86 630 847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государственной политики в сфере спорта и туристской деятельности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1 622 884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развития массового спорта и национальных видов спорта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1 369 985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спорта высших достижений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81 900 291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национального туристского продукта и продвижение его на международном и внутреннем рынке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1 533 665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Стимулирование развития туризма и туристической деятельности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204 022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651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культуры и информации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129 276 006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Формирование государственной политики в сфере культуры и информации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4 886 500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Проведение государственной информационной политики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66 067 109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укрепления взаимоотношений институтов гражданского общества и государства, модернизация общественного сознания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3 063 212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государственной молодежной и семейной политики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939 502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внутриполитической стабильности и укрепление казахстанского патриотизма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16 242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53 561 097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666 695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ономастической и геральдической деятельности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75 649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694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10 279 347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государственной информационной политики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9 854 569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туристского имиджа в Щучинско-Боровской курортной зоне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424 778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33 937 756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998 425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 сейсмологической информации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998 425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промышленности и строительства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6 033 306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развитию энергосбережения и повышению энергоэффективности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425 500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повышения энергоэффективности отраслей экономики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746 313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рационального и комплексного использования недр и повышение геологической изученности территории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4 414 478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Возмещение ущерба работникам ликвидированных шахт, переданных в товарищество с ограниченной ответственностью "Карагандаликвидшахт"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447 015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26 906 025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республиканского значения, столицы на развитие газотранспортной системы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20 687 697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атомных и энергетических проектов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5 342 104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тепло-, электроэнергетики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876 224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263 331 052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экологии и природных ресурсов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66 816 816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условий для реинтродукции туранского тигра и оказание содействия в сохранении природных и историко-культурных объектов горного массива Улытау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409 676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Стабилизация и улучшение качества окружающей среды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3 535 857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Сокращение выбросов парниковых газов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265 638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гидрометеорологического и экологического мониторинга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12 234 172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ускоренному переходу Казахстана к "зеленой экономике" путем продвижения технологий и лучших практик, развития бизнеса и инвестиций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883 406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Управление, обеспечение сохранения и развития лесных ресурсов и животного мира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49 488 067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113 999 946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планированию, регулированию, управлению в сфере сельского хозяйства и использования земельных ресурсов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32 862 511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Управление, обеспечение сохранения и развития рыбных ресурсов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1 738 797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условий для развития животноводства и производства, реализации продукции животноводства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44 332 511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условий для развития производства, реализации продукции растениеводства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13 488 073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доступности информации о земельных ресурсах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12 211 488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доступности знаний и научных исследований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9 366 566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652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водных ресурсов и ирригации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80 283 479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Эффективное управление водными ресурсами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80 283 479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694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2 230 811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Охрана, защита, воспроизводство лесов и животного мира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2 230 811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15 257 473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торговли и интеграции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8 533 150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продвижению экспорта казахстанских товаров на внешние рынки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8 533 150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промышленности и строительства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6 590 822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технологического характера в области промышленности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1 660 000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развитию отраслей промышленности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2 372 785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по совершенствованию архитектурной, градостроительной и строительной деятельности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2 558 037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133 501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нефтегазохимической промышленности и местного содержания в контрактах на недропользование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133 501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454 021 272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93 316 962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"электронного правительства", инфокоммуникационной инфраструктуры и информационной безопасности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93 281 048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конкурентоспособности регионов и совершенствование государственного управления, развитие системы проектного управления в деятельности государственных органов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35 914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транспорта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360 704 310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автомобильных дорог на республиканском уровне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45 743 344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регулярных авиаперевозок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6 500 000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железнодорожных пассажирских перевозок по социально значимым межобластным сообщениям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37 327 971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Ремонт и организация содержания, направленная на улучшение качества автомобильных дорог общего пользования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20 164 492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Развитие, содержание водного транспорта и водной инфраструктуры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30 076 092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Проектирование и строительство пограничных отделений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16 000 000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ставок вознаграждения при кредитовании и финансовом лизинге на приобретение вагонов перевозчиками пассажиров по социально значимым сообщениям и операторами вагонов (контейнеров)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21 553 879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Выполнение обязательств по договору доверительного управления государственным имуществом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179 531 062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пунктов пропуска через Государственную границу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3 807 470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601 583 110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13 471 772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по формированию и хранению государственного материального резерва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13 471 772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иностранных дел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4 988 593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Представительские затраты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1 382 487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государственной политики по привлечению инвестиций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606 010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привлечению инвестиций в Республику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3 000 096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торговли и интеграции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4 253 772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в сфере технического регулирования и метрологии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4 253 772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279 837 028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Резерв Правительства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241 972 457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Погашение простых векселей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27 118 072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Целевое перечисление в АО "Администрация Международного финансового центра "Астана"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7 400 000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3 346 499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22 124 860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17 235 968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инновационного развития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4 888 892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транспорта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38 053 400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38 053 400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236 177 471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260 081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по развитию инженерной, транспортной и социальной инфраструктуры в областных центрах, моно-, малых городах и сельских территориях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8 979 953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 государственной поддержки субъектов предпринимательства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226 354 267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по созданию и сохранению страхового фонда документации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583 170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694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2 676 214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2 676 214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2 449 876 087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2 449 876 087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правительственного долга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2 449 876 087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5 774 300 885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5 774 300 885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Субвенции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5 774 300 885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37 284 572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293 980 000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28 980 000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28 980 000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областных бюджетов, бюджетов городов республиканского значения, столицы на содействие предпринимательской инициативе молодежи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28 980 000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265 000 000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240 000 000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областных бюджетов на предоставление микрокредитов сельскому населению для масштабирования проекта по повышению доходов сельского населения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50 000 000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областных бюджетов, бюджетов городов республиканского значения, столицы на инвестиционные проекты в агропромышленном комплексе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50 000 000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АО "Аграрная кредитная корпорация" для проведения мероприятий по поддержке субъектов агропромышленного комплекса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140 000 000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25 000 000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25 000 000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256 695 428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256 695 428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256 695 428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256 695 428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137 329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137 329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137 329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137 329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акций международных финансовых организаций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137 329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-3 672 837 633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Ненефтяной дефицит (профицит)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-7 656 357 633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VII. Финансирование дефицита бюджета (использование профицита)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3 672 837 633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Закону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республиканском бюджете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2024 – 2026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декабря 2023 года № 43-VIII ЗРК </w:t>
            </w:r>
          </w:p>
        </w:tc>
      </w:tr>
    </w:tbl>
    <w:bookmarkStart w:name="z106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Республиканский бюджет на 2026 год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20 908 680 379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18 025 344 841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Подоходный налог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5 874 974 022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Корпоративный подоходный налог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5 874 974 022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9 586 356 785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Hалог на добавленную стоимость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8 012 247 391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Акцизы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196 056 600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1 343 519 523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14 161 297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20 371 974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Hалоги на международную торговлю и внешние операции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2 557 311 813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Таможенные платежи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2 499 575 218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налоги на международную торговлю и операции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57 736 595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6 702 221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6 702 221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377 743 307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287 835 582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10 879 403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186 591 097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10 190 914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64 048 762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4 672 155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1 090 364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10 362 887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7 395 795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7 395 795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267 525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267 525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948 595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 и Фонд поддержки инфраструктуры образования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948 595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Гранты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251 026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помощь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251 026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81 044 784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81 044 784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товаров из государственного материального резерва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1 400 000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товаров из государственного материального резерва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1 400 000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2 504 192 231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504 192 231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из областных бюджетов, бюджетов городов республиканского значения, столицы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504 192 231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из Национального фонда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2 000 000 000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из Национального фонда в республиканский бюджет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2 000 000 000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24 877 185 965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928 067 787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Администрация Президента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15 365 760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Главы государства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15 365 760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Национальный центр по правам человека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1 223 324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наблюдению за соблюдением прав и свобод человека и гражданина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1 223 324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Аппарат Высшего Судебного Совета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829 541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Высшего Судебного Совета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829 541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Аппарат Правительства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4 451 140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Премьер-Министра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4 451 140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171 952 976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определению и организации реализации государственной политики в области охраны общественного порядка и обеспечения общественной безопасности, уголовно-исполнительной системы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171 952 976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иностранных дел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107 147 994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координации внешнеполитической деятельности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79 329 835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Заграничные командировки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3 958 040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специальной, инженерно-технической и физической защиты дипломатических представительств за рубежом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238 145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Представление интересов Республики Казахстан в международных организациях, уставных и других органах Содружества Независимых Государств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417 958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Участие Республики Казахстан в международных организациях, иных международных и прочих органах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20 574 928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реализации информационно-имиджевой политики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1 917 007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мероприятий по защите прав и интересов граждан Республики Казахстан за рубежом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61 509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развитию связей и контактов с соотечественниками за рубежом и этническими казахами, прибывшими в Республику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650 572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экологии и природных ресурсов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8 915 211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координации деятельности в сфере экологии и природных ресурсов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8 915 211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торговли и интеграции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4 855 378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политики государства в сфере внутренней и внешней торговой политики, международной экономической интеграции, защиты прав потребителей, технического регулирования, стандартизации и обеспечения единства измерений, развития и продвижения несырьевого экспорта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4 855 378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141 813 764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бюджетного планирования, исполнения и контроля за исполнением государственного бюджета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126 126 332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Осуществление аудита инвестиционных проектов, финансируемых международными финансовыми организациями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7 800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Финансирование политических партий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15 227 883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государственными активами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451 749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4 775 966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политики государства в сфере цифровизации, инноваций, аэрокосмической и электронной промышленности, информационной безопасности в сфере информатизации и связи (кибербезопасности), топографо-геодезии и картографии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4 775 966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науки и высшего образования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273 266 592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Базовое финансирование субъектов научной и (или) научно-технической деятельности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11 367 650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науки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261 898 942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транспорта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9 419 587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политики государства в области транспорта и коммуникаций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9 419 587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промышленности и строительства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5 909 907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политики государства в сфере промышленности, оборонной промышленности, геологии, участие в проведении единой военно-технической политики и военно-технического сотрудничества, руководство в области формирования, размещения и выполнения оборонного заказа, формирования индустриальной политики, развития инфраструктуры и конкурентного рынка, строительства, жилищно-коммунального хозяйства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5 909 907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5 584 052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координации деятельности в сфере энергетики, атомной энергии, нефтегазовой и нефтехимической промышленности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5 584 052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11 006 067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формированию государственной политики по привлечению инвестиций, развитию экономической политики, регулированию деятельности субъектов естественных монополий, координации деятельности в области регионального развития и развития предпринимательства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10 428 338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реализации исследований проектов, осуществляемых совместно с международными организациями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414 350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Участие Казахстана в инициативах и инструментах Организации экономического сотрудничества и развития в рамках сотрудничества Казахстана с Организацией экономического сотрудничества и развития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163 379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Высшая аудиторская палата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5 231 361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Высшей аудиторской палаты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4 480 407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Совершенствование системы государственного аудита и финансового контроля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750 954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608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Агентство Республики Казахстан по делам государственной службы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5 192 864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единой государственной политики в сфере государственной службы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4 924 938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тестированию кадров государственной службы 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267 926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625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Агентство Республики Казахстан по регулированию и развитию финансового рынка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9 423 420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государственной политики по регулированию и развитию финансового рынка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9 423 420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626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Агентство по стратегическому планированию и реформам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22 507 055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содействию в формировании и эффективной реализации реформ, осуществление государственной политики в сферах стратегического планирования, государственной статистической деятельности, участие в совершенствовании системы государственного управления и квазигосударственного сектора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19 170 167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предоставления статистической информации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3 336 888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627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Агентство по защите и развитию конкуренции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3 774 001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уполномоченного органа по формированию государственной политики в области защиты конкуренции и ограничения монополистической деятельности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3 774 001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628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Агентство Республики Казахстан по финансовому мониторингу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16 626 677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противодействия легализации (отмыванию) доходов и финансированию терроризма, борьбы с экономическими и финансовыми правонарушениями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16 626 677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637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Аппарат Конституционного Суда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1 686 174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верховенства Конституции Республики Казахстан на территории 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1 686 174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651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культуры и информации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5 627 197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государственной политики в сфере общественного согласия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5 627 197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652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водных ресурсов и ирригации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6 829 876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координации деятельности в сфере использования и охраны водного фонда, водоснабжения, водоотведения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6 829 876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690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Центральная избирательная комиссия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7 828 574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проведения выборов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1 259 446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выборов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6 569 128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693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материально-технического обеспечения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18 640 467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Парламента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18 640 467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694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58 182 862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осуществления государственных функций и полномочий Управления Делами Президента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56 649 793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Президентского центра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1 533 069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1 090 281 764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152 616 308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определению и организации реализации государственной политики в области предупреждения и ликвидации чрезвычайных ситуаций природного и техногенного характера, промышленной безопасности, формированию и реализации государственного материального резерва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25 537 264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деятельности в области предупреждения и ликвидации чрезвычайных ситуаций природного и техногенного характера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113 527 263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органов и учреждений по чрезвычайным ситуациям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13 551 781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552 457 519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определению и реализации государственной политики в области организации обороны и Вооруженных Сил Республики Казахстан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3 774 835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боевой, мобилизационной готовности Вооруженных Сил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548 682 684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промышленности и строительства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385 207 937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исполнения государственного оборонного заказа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385 207 937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1 184 903 139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Аппарат Правительства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1 823 675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фельдъегерской связью государственных учреждений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1 823 675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328 041 629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населения документами, удостоверяющими личность, водительскими удостоверениями, документами, номерными знаками для государственной регистрации транспортных средств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23 439 696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 общественного порядка и обеспечение общественной безопасности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214 219 251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деятельности уголовно-исполнительной системы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69 758 789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Осуществление оперативно-розыскной деятельности органов внутренних дел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20 623 893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юстиции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47 129 955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Правовое обеспечение деятельности государства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14 773 810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юридической помощи адвокатами и юридическими консультантами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3 111 077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Научное сопровождение законотворческой деятельности государственных органов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407 819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населения правовой информацией и ведение Единой системы правовой информации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977 714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Защита и представление интересов государства в арбитражах, иностранных арбитражах, иностранных государственных и судебных органах, а также в процессе доарбитражного и досудебного урегулирования споров, оценка перспектив судебных или арбитражных разбирательств, проводимых за рубежом с участием Правительства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13 697 516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судебным экспертизам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14 162 019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410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 национальной безопасности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585 436 955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национальной безопасности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585 436 955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Верховный Суд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83 250 164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судебными органами судебной защиты прав, свобод и законных интересов граждан и организаций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83 250 164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Генеральная прокуратура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57 623 553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Осуществление высшего надзора за точным и единообразным применением законов и подзаконных актов в Республике Казахстан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57 603 370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оперативной системы обеспечения правовой статистической информацией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20 183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624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Агентство Республики Казахстан по противодействию коррупции (Антикоррупционная служба)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28 907 237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единой государственной политики по противодействию коррупционным преступлениям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19 753 239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Оперативно-розыскная деятельность по противодействию коррупционным преступлениям и правонарушениям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8 580 903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антикоррупционной экспертизы проектов нормативных правовых актов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573 095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628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Агентство Республики Казахстан по финансовому мониторингу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6 792 585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Осуществление оперативно-розыскной деятельности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6 266 701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Досудебное расследование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525 884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681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Служба государственной охраны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45 897 386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безопасности охраняемых лиц и объектов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45 897 386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1 095 106 834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15 735 394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Обучение, повышение квалификации и переподготовка кадров Министерства внутренних дел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15 735 394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2 244 628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Обучение, повышение квалификации и переподготовка кадров Министерства по чрезвычайным ситуациям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2 244 628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21 738 745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Общеобразовательное обучение в специализированных организациях образования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1 719 777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 высшим и послевузовским профессиональным образованием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18 139 672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1 879 296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юстиции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13 740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судебно-экспертных кадров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13 740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просвещения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439 959 453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государственной политики в области просвещения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5 847 911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доступности дошкольного воспитания и обучения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110 896 117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доступности качественного школьного образования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201 360 705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кадрами с техническим и профессиональным образованием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95 860 029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педагогов государственных организаций дошкольного образования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2 391 440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педагогов государственных организаций среднего образования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16 449 796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педагогов государственных организаций технического и профессионального образования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1 494 932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Целевой вклад в АОО "Назарбаев Интеллектуальные школы"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5 658 523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48 873 896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организаций здравоохранения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69 238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48 804 658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науки и высшего образования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518 878 557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Формирование и реализация государственной политики в области науки и высшего образования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5 030 937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Целевой вклад в АОО "Назарбаев Университет"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974 859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кадрами с высшим и послевузовским образованием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511 595 178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1 235 096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реализации Соглашения об условиях и порядке размещения Тюркской Академии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42 487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55 818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в сфере предпринимательства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27 782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работников мобилизационных органов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28 036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Верховный Суд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803 647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послевузовского образования, переподготовка и повышение квалификации судейских кадров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803 647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Генеральная прокуратура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3 156 272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профессионального уровня и послевузовское образование сотрудников правоохранительных органов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3 156 272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608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Агентство Республики Казахстан по делам государственной службы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3 078 260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523 302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подготовке, переподготовке и повышению квалификации государственных служащих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2 554 958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650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туризма и спорта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13 370 592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 и воспитание одаренных в спорте детей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9 140 665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организации образовательной деятельности для подготовки кадров в области туризма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4 229 927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651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культуры и информации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27 197 832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 и воспитание одаренных в культуре и искусстве детей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3 421 233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в организациях технического, профессионального, послесреднего образования и оказание социальной поддержки обучающимся в области культуры и искусства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3 510 997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в области культуры и искусства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7 728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кадров в области культуры и искусства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20 257 874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2 498 761 881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7 886 855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лечению военнослужащих, сотрудников правоохранительных органов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7 886 855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4 029 247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лечению военнослужащих, сотрудников правоохранительных органов и членов их семей и оказанию медицинской помощи пострадавшим от чрезвычайных ситуаций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4 029 247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9 660 162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Медицинское обеспечение Вооруженных Сил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9 660 162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просвещения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1 582 691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Оздоровление, реабилитация и организация отдыха детей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1 582 691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2 436 488 648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государственной политики в области здравоохранения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39 666 045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Целевой взнос в Фонд социального медицинского страхования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2 340 265 319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 здравоохранения и санитарно-эпидемиологического благополучия населения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4 513 379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хранения специального медицинского резерва и развитие инфраструктуры здравоохранения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806 192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гарантированного объема бесплатной медицинской помощи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16 561 825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 общественного здоровья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34 675 888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694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39 114 278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медицинских организаций Управления Делами Президента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39 114 278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6 795 011 614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6 795 011 614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государственной политики в области труда, занятости, социальной защиты и миграции населения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11 463 226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Социальное обеспечение отдельных категорий граждан и их сопровождение по выплатам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6 752 960 174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 охраны труда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287 000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социальной защиты и помощи населению на республиканском уровне, а также совершенствование системы социальной защиты и развитие инфраструктуры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21 893 397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продуктивной занятости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2 895 759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системы квалификаций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206 197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республиканского значения, столицы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5 305 861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114 640 418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промышленности и строительства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114 640 418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в области жилищного строительства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95 930 686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в области жилищно-коммунального хозяйства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18 709 732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230 065 532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просвещения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138 576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доступа к научно-историческим ценностям, научно-педагогической информации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138 576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науки и высшего образования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2 089 673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доступа к научно-историческим ценностям, научно-технической и научно-педагогической информации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2 089 673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650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туризма и спорта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87 974 044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государственной политики в сфере спорта и туристской деятельности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1 634 751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развития массового спорта и национальных видов спорта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1 383 482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спорта высших достижений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83 217 280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национального туристского продукта и продвижение его на международном и внутреннем рынке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1 534 509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Стимулирование развития туризма и туристической деятельности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204 022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651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культуры и информации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129 580 642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Формирование государственной политики в сфере культуры и информации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4 892 343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Проведение государственной информационной политики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67 169 097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укрепления взаимоотношений институтов гражданского общества и государства, модернизация общественного сознания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3 074 335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государственной молодежной и семейной политики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931 502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внутриполитической стабильности и укрепление казахстанского патриотизма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16 242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52 750 550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670 299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ономастической и геральдической деятельности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76 274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694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10 282 597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государственной информационной политики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9 854 277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туристского имиджа в Щучинско-Боровской курортной зоне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428 320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24 475 065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998 425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 сейсмологической информации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998 425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промышленности и строительства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5 341 572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развитию энергосбережения и повышению энергоэффективности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425 500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повышения энергоэффективности отраслей экономики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746 313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рационального и комплексного использования недр и повышение геологической изученности территории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3 722 744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Возмещение ущерба работникам ликвидированных шахт, переданных в товарищество с ограниченной ответственностью "Карагандаликвидшахт"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447 015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18 135 068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республиканского значения, столицы на развитие газотранспортной системы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12 995 059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атомных и энергетических проектов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5 140 009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211 092 800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экологии и природных ресурсов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65 321 594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условий для реинтродукции туранского тигра и оказание содействия в сохранении природных и историко-культурных объектов горного массива Улытау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209 581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Стабилизация и улучшение качества окружающей среды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141 890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Сокращение выбросов парниковых газов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265 638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гидрометеорологического и экологического мониторинга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12 234 172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ускоренному переходу Казахстана к "зеленой экономике" путем продвижения технологий и лучших практик, развития бизнеса и инвестиций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883 406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Управление, обеспечение сохранения и развития лесных ресурсов и животного мира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51 586 907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115 489 639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планированию, регулированию, управлению в сфере сельского хозяйства и использования земельных ресурсов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32 995 414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Управление, обеспечение сохранения и развития рыбных ресурсов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1 738 801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условий для развития животноводства и производства, реализации продукции животноводства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44 547 988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условий для развития производства, реализации продукции растениеводства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13 373 095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доступности информации о земельных ресурсах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13 467 775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доступности знаний и научных исследований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9 366 566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652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водных ресурсов и ирригации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28 038 045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Эффективное управление водными ресурсами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28 038 045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694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2 243 522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Охрана, защита, воспроизводство лесов и животного мира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2 243 522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14 323 694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торговли и интеграции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8 533 150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продвижению экспорта казахстанских товаров на внешние рынки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8 533 150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промышленности и строительства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5 657 043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технологического характера в области промышленности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1 100 000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развитию отраслей промышленности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2 082 860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по совершенствованию архитектурной, градостроительной и строительной деятельности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2 474 183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133 501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нефтегазохимической промышленности и местного содержания в контрактах на недропользование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133 501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440 665 205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90 314 561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"электронного правительства", инфокоммуникационной инфраструктуры и информационной безопасности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90 278 647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конкурентоспособности регионов и совершенствование государственного управления, развитие системы проектного управления в деятельности государственных органов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35 914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транспорта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350 350 644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автомобильных дорог на республиканском уровне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49 254 091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регулярных авиаперевозок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6 500 000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железнодорожных пассажирских перевозок по социально значимым межобластным сообщениям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40 527 885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Ремонт и организация содержания, направленная на улучшение качества автомобильных дорог общего пользования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19 412 256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Развитие, содержание водного транспорта и водной инфраструктуры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27 919 389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ставок вознаграждения при кредитовании и финансовом лизинге на приобретение вагонов перевозчиками пассажиров по социально значимым сообщениям и операторами вагонов (контейнеров)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19 398 491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Выполнение обязательств по договору доверительного управления государственным имуществом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179 531 062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пунктов пропуска через Государственную границу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7 807 470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951 374 914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10 597 289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по формированию и хранению государственного материального резерва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10 597 289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иностранных дел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4 777 085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Представительские затраты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1 165 840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государственной политики по привлечению инвестиций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611 149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привлечению инвестиций в Республику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3 000 096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торговли и интеграции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4 253 772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в сфере технического регулирования и метрологии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4 253 772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641 219 071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Резерв Правительства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631 518 353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Целевое перечисление в АО "Администрация Международного финансового центра "Астана"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7 400 000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2 300 718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22 124 860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17 235 968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инновационного развития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4 888 892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транспорта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38 053 400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38 053 400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227 673 223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260 081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по развитию инженерной, транспортной и социальной инфраструктуры в областных центрах, моно-, малых городах и сельских территориях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162 522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 государственной поддержки субъектов предпринимательства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226 667 444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по созданию и сохранению страхового фонда документации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583 176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694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2 676 214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2 676 214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3 524 114 433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3 524 114 433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правительственного долга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3 524 114 433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5 774 300 885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5 774 300 885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Субвенции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5 774 300 885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944 825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293 980 000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28 980 000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28 980 000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областных бюджетов, бюджетов городов республиканского значения, столицы на содействие предпринимательской инициативе молодежи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28 980 000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265 000 000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240 000 000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областных бюджетов на предоставление микрокредитов сельскому населению для масштабирования проекта по повышению доходов сельского населения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50 000 000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областных бюджетов, бюджетов городов республиканского значения, столицы на инвестиционные проекты в агропромышленном комплексе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50 000 000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АО "Аграрная кредитная корпорация" для проведения мероприятий по поддержке субъектов агропромышленного комплекса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140 000 000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25 000 000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25 000 000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293 035 175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293 035 175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293 035 175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293 035 175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137 329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137 329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137 329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137 329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акций международных финансовых организаций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137 329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-3 969 587 740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Ненефтяной дефицит (профицит)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-7 872 147 740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VII. Финансирование дефицита бюджета (использование профицита)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3 969 587 740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Закону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республиканском бюджете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2024 – 2026 годы"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декабря 2023 года № 43-VIII ЗРК </w:t>
            </w:r>
          </w:p>
        </w:tc>
      </w:tr>
    </w:tbl>
    <w:bookmarkStart w:name="z108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поступлений на 2024 год, направляемые в Национальный фонд Республики Казахстан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5 959 030 746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5 957 243 693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1 987 809 916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1 987 809 916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3 969 433 777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3 969 433 777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787 053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на организации нефтяного сектора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Закону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республиканском бюджете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2024 – 2026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декабря 2023 года № 43-VIII ЗРК </w:t>
            </w:r>
          </w:p>
        </w:tc>
      </w:tr>
    </w:tbl>
    <w:bookmarkStart w:name="z110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республиканских бюджетных программ (подпрограмм), не подлежащих секвестру в процессе исполнения республиканского бюджета на 2024 год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Образование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просвещения Республики Казахстан 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доступности качественного школьного образования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 и воспитание детей в республиканских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государственного образовательного заказа в Назарбаев Интеллектуальных школах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Размещение государственного образовательного заказа в частных организациях среднего образования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Выплата единовременного вознаграждения победителям и призерам международных олимпиад по общеобразовательным предметам и подготовившим их педагогам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 на реализацию подушевого нормативного финансирования в государственных дневных общеобразовательных сельских полнокомплектных школах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кадрами с техническим и профессиональным образованием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студентов колледжей вновь вводимыми местами в общежитиях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науки и высшего образования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кадрами с высшим и послевузовским образованием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студентов, магистрантов и докторантов вновь вводимыми местами в общежитиях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650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туризма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 и воспитание одаренных в спорте детей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обучения и воспитания одаренных в спорте детей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651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культуры и информации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 и воспитание одаренных в культуре и искусстве детей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обучения и воспитания одаренных в культуре и искусстве детей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здравоохранения Республики Казахстан 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Целевой взнос в Фонд социального медицинского страхования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услуг, оказанных в рамках гарантированного объема бесплатной медицинской помощи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гарантированного объема бесплатной медицинской помощи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медицинской помощи больным социально значимыми заболеваниями, за исключением направлений, финансируемых через Фонд социального медицинского страхования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медицинской помощи в форме санитарной авиации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 общественного здоровья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санитарно-эпидемиологического благополучия населения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Пропаганда здорового образа жизни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по профилактике и борьбе со СПИД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Социальное обеспечение отдельных категорий граждан и их сопровождение по выплатам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Выплата пенсий и пособий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Закону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республиканском бюджете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2024 – 2026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декабря 2023 года № 43-VIII ЗРК </w:t>
            </w:r>
          </w:p>
        </w:tc>
      </w:tr>
    </w:tbl>
    <w:bookmarkStart w:name="z113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местных бюджетов на 2024 год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в государственных организациях начального, основного и общего среднего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дополнительного объема медицинской помощи, включающий медицинскую помощь субъектами здравоохранения, оказание услуг Call-центрами и прочие расходы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Закону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республиканском бюджете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2024 – 2026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декабря 2023 года № 43-VIII ЗРК </w:t>
            </w:r>
          </w:p>
        </w:tc>
      </w:tr>
    </w:tbl>
    <w:bookmarkStart w:name="z118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Прогноз поступлений и расходов Государственного фонда социального страхования и Фонда социального медицинского страхования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Государственный фонд социального страхования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856 108 283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1 177 573 610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1 296 302 691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Инвестиционный доход от управления фондом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134 362 339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131 444 544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141 962 568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отчисления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637 684 295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1 046 129 066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1 154 340 123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Изъятие активов из доверительного управления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84 061 649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856 108 283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1 177 573 610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1 296 302 691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выплаты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851 273 722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988 825 859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1 227 112 717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Комиссионное вознаграждение, перечисленное на обеспечение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4 834 561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5 249 368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5 511 554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инструментов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183 498 383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63 678 420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Фонд социального медицинского страхования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1 528 792 974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1 632 418 775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1 681 738 663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Начисленный инвестиционный доход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77 700 052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76 969 758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66 955 899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Отчисления работодателей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499 933 230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539 865 588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570 431 217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Взносы государства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541 276 690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575 590 045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581 474 708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Взносы в обязательное социальное медицинское страхование, за исключением взносов государства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401 753 380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431 723 519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454 447 635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Пени, полученные за просрочку уплаты отчислений и (или) взносов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1 596 527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1 736 770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1 896 109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субъектов здравоохранения по оказанию медицинской помощи в системе обязательного социального медицинского страхования военнослужащим, сотрудникам специальных государственных и правоохранительных органов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6 533 095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6 533 095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6 533 095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1 460 601 596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1 662 988 794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1 817 971 118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оказанию медицинской помощи в системе обязательного социального медицинского страхования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1 438 551 938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1 645 246 213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1 801 579 208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Комиссионное вознаграждение от активов фонда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14 611 898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14 611 898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14 611 898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обеспечение резерва на покрытие непредвиденных расходов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7 437 760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3 130 683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1 780 012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