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6d50" w14:textId="6666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агломераций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января 2023 года № 181-VII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СОДЕРЖАНИЕ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направленные на создание правовых и организационных условий для формирования, развития и функционирования агломераций в Республике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агломерация – локальная система, состоящая из столицы или города республиканского значения, или города областного значения и расположенных вокруг них населенных пунктов, соответствующих критериям, определенным настоящим Законом;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территория агломерации – земли и водные объекты в границах (черте) столицы, города республиканского значения, города областного значения, определяемого Правительством Республики Казахстан, и их пригородных зон;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агломерации – перечень населенных пунктов, расположенных на территории агломерации;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комплексный план развития агломерации – документ, содержащий положения, направленные на обеспечение устойчивого социально-экономического развития агломерации;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 агломерации – столица или город республиканского значения, или город областного значения, определяемый Правительством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центральный исполнительный орган, осуществляющий руководство и межотраслевую координацию в сфере развития агломераций.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развитии агломераций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развитии агломераций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Принципы регулирования отношений в сфере развития агломераций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Принципами регулирования отношений в сфере развития агломераций являются: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принцип экономической обоснованности: принятие государством экономически обоснованных решений, обеспечивающих благоприятные условия, в том числе стимулирование инициатив для формирования, развития и функционирования агломераций, и инвестиционную привлекательность;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согласованности: реализация сбалансированной региональной политики с учетом национальных и местных интересов путем принятия местными исполнительными органами согласованных решений по вопросам развития агломераций;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принцип справедливости: соблюдение интересов административно-территориальных единиц, входящих в агломерацию.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Отнесение населенных пунктов к агломерации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Критериями отнесения населенных пунктов к агломерации являются: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повседневных трудовых, производственных, социально-культурных и иных связей с центром агломерации;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тенденция к территориальному слиянию с центром агломерации.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Отнесение населенных пунктов к агломерации осуществляется путем их включения в состав агломерации, порядок формирования которого определяется уполномоченным органом.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Включение населенных пунктов в состав агломерации осуществляется Правительством Республики Казахстан по предложению уполномоченного органа.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Компетенция Правительства Республики Казахстан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развития агломераций;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перечень и состав агломераций;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комплексный план развития агломерации;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положение о совете по агломерациям;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состав совета по агломерациям;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изменением, внесенным Законом РК от 05.07.2024 </w:t>
      </w:r>
      <w:r>
        <w:rPr>
          <w:rFonts w:ascii="Times New Roman"/>
          <w:b w:val="false"/>
          <w:i w:val="false"/>
          <w:color w:val="000000"/>
          <w:sz w:val="28"/>
        </w:rPr>
        <w:t>№ 115-VIII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уполномоченного органа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основные направления государственной политики в сфере развития агломераций;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 деятельность центральных государственных органов, местных исполнительных органов и местных советов агломераций по вопросам развития агломераций;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предложения по определению целей и задач, направленных на обеспечение формирования, развития и функционирования агломераций;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содействие местным исполнительным органам столицы, города республиканского значения и области, населенные пункты которой входят в агломерацию, в части вопросов развития агломераций;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перечень и состав агломераций;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положение о совете по агломерациям;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положение о местном совете агломерации;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требования к содержанию соглашения о совместном решении вопросов местного значения на территории агломерации;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Полномочия местных представительных органов столицы, городов республиканского значения, областей, населенные пункты которых входят в агломерацию, городов областного значения (центров агломераций), районов, населенные пункты которых входят в агломерацию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столицы, городов республиканского значения, областей, населенные пункты которых входят в агломерацию, городов областного значения (центров агломераций), районов, населенные пункты которых входят в агломерацию: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согласовывают проекты соглашений о совместном решении вопросов местного значения на территории агломерации: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столицей или городом республиканского значения и областью, населенные пункты которой входят в агломерацию;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городом областного значения (центром агломерации) и районами, населенные пункты которых входят в агломерацию;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вносят предложения в местный совет агломерации;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согласовывают комплексный план развития агломерации, представленный секретариатом местного совета агломерации;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Полномочия местных исполнительных органов столицы, города республиканского значения и области, населенные пункты которой входят в агломерацию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столицы, города республиканского значения и области, населенные пункты которой входят в агломерацию: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участвуют в совместном решении вопросов местного значения населенных пунктов, входящих в агломерацию;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участвуют в подготовке и подписании соглашения о совместном решении вопросов местного значения на территории агломерации между столицей или городом республиканского значения и областью, населенные пункты которой входят в агломерацию; 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создании и деятельности местного совета агломерации;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оказывают содействие местным исполнительным органам районов, населенные пункты которых входят в агломерацию, в решении вопросов развития агломерации;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 по повышению конкурентных возможностей агломерации;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направляют в секретариат местного совета агломерации предложения для включения в комплексный план развития агломерации;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Наряду с полномочиями,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местные исполнительные органы столицы и города республиканского значения в пределах своей компетенции: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субъектов по реализации утвержденного в установленном законодательством Республики Казахстан порядке генерального плана столицы и города республиканского значения, комплексной схемы градостроительного планирования территорий, отнесенных к пригородной зоне столицы и города республиканского значения;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организуют разработку проекта генерального плана столицы, города республиканского значения и их пригородных зон;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согласовывают проекты государственных нормативов (государственные нормативные документы) в области архитектуры, градостроительства и строительства, применяемых на территории столицы, города республиканского значения и их пригородных зон.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Наряду с полномочиями,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местный исполнительный орган области, населенные пункты которой входят в агломерацию, в пределах своей компетенции осуществляет выработку и внесение на рассмотрение акимата столицы или города республиканского значения предложений по проведению мероприятий, направленных на продвижение бренда агломерации, и реализацию данных мероприятий.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Полномочия местных исполнительных органов города областного значения (центра агломерации) и районов, населенные пункты которых входят в агломерацию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города областного значения (центра агломерации) и районов, населенные пункты которых входят в агломерацию: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участвуют в совместном решении вопросов местного значения населенных пунктов, входящих в агломерацию;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подготовке и подписании соглашения о совместном решении вопросов местного значения на территории агломерации между городом областного значения (центром агломерации) и районами, населенные пункты которых входят в агломерацию;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создании и деятельности местного совета агломерации;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направляют предложения в секретариат местного совета агломерации для включения в комплексный план развития агломерации;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Соглашение о совместном решении вопросов местного значения на территории агломерации</w:t>
      </w:r>
    </w:p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Соглашение о совместном решении вопросов местного значения на территории агломерации заключается с учетом требований, установленных уполномоченным органом и настоящим Законом.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Подготовка и заключение соглашения о совместном решении вопросов местного значения на территории агломерации регулируются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о совместном решении вопросов местного значения на территории агломерации подписывается первыми руководителями местных исполнительных органов, входящих в агломерацию.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Совет по агломерациям</w:t>
      </w:r>
    </w:p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агломерациям является консультативно-совещательным органом при Правительстве Республики Казахстан, создаваемым в целях межведомственной координации вопросов развития агломераций, а также решения вопросов организационной, информационной и аналитической поддержки развития агломераций.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Решения Совета по агломерациям принимаются большинством голосов состава Совета по агломерациям.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формирования Совета по агломерациям и организации его деятельности устанавливается положением о Совете по агломерациям.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Местный совет агломерации</w:t>
      </w:r>
    </w:p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Местный совет агломерации является консультативно-совещательным органом, создаваемым совместным решением местных исполнительных органов столицы или города республиканского значения и области, населенные пункты которой входят в агломерацию, города областного значения (центра агломерации) и районов, населенные пункты которых входят в агломерацию, на основании соглашения о совместном решении вопросов местного значения на территории агломерации в целях межведомственной координации вопросов развития агломерации, а также решения вопросов организационной, информационной и аналитической поддержки развития агломерации.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состав местного совета агломерации могут входить представители государственных органов, местных представительных и исполнительных органов столицы или города республиканского значения и области, населенные пункты которой входят в агломерацию, города областного значения (центра агломерации) и районов, населенные пункты которых входят в агломерацию, представители Национальной палаты предпринимателей Республики Казахстан и иных организаций, действующих и зарегистрированных на территории населенных пунктов, которые входят в агломерацию.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местного совета агломерации утверждается совместным решением местных исполнительных органов столицы или города республиканского значения и области, населенные пункты которой входят в агломерацию, города областного значения (центра агломерации) и районов, населенные пункты которых входят в агломерацию, в соответствии с равным количеством представительства от столицы или города республиканского значения и области, населенные пункты которой входят в агломерацию, города областного значения (центра агломерации) и районов, населенные пункты которых входят в агломерацию, вне зависимости от численности проживающего в них населения.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Численность членов местного совета агломерации, порядок его формирования, включая вопросы отбора кандидатур в состав местного совета агломерации, определяются в соглашении о совместном решении вопросов местного значения на территории агломерации с учетом требований настоящей статьи.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полномочиям местного совета агломерации относятся: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определению целей и задач, направленных на обеспечение формирования, развития и функционирования агломерации;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комплексного плана развития агломерации, разработанного секретариатом местного совета агломерации;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и опубликование на интернет-ресурсах ежегодного отчета о развитии агломерации;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секретариата местного совета агломерации;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полномочия в соответствии с законодательством Республики Казахстан.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местного совета агломерации избирается из его состава на заседании местного совета агломерации.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Заседания местного совета агломерации проводятся не реже чем один раз в квартал.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Решения на заседаниях местного совета агломерации принимаются большинством голосов состава местного совета агломерации. В случае если местным советом агломерации решение по определенному вопросу не будет принято два раза подряд, то решение по данному вопросу принимается советом по агломерациям.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Секретариат местного совета агломерации выполняет следующие функции: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при реализации проектов и решений, принятых местным советом агломерации;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исполнения решений, принятых местным советом агломерации;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и предоставление местному совету агломерации данных и информации по агломерации;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проекта комплексного плана развития агломерации.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Комплексный план развития агломерации</w:t>
      </w:r>
    </w:p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Комплексный план развития агломерации учитывает документы Системы государственного планирования, генеральные планы (или их заменяющие схемы развития и застройки населенных пунктов с численностью до пяти тысяч человек) и содержит следующие положения: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текущего состояния социально-экономического развития населенных пунктов, входящих в агломерацию;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проблемы городского и пространственного планирования, развития коммунальной, транспортной и социальной инфраструктуры агломерации;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цели и задачи развития агломерации, в том числе в сферах развития коммунальной, транспортной и социальной инфраструктуры, благоустройства, защиты и охраны окружающей среды, развития промышленности, развития потребительского рынка, регулирования миграции на территории агломерации, а также в иных сферах социально-экономического развития;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основные показатели и индикаторы, характеризующие цели и задачи развития агломерации;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 мероприятий, сгруппированных по задачам развития агломерации, с указанием источников, объема финансирования, сроков реализации мероприятий и ответственных исполнителей;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оценку социально-экономической эффективности комплексного плана развития агломерации.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Комплексный план развития агломерации разрабатывается секретариатом местного совета агломерации на пятилетний период.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Секретариат местного совета агломерации обеспечивает размещение информации в средствах массовой информации о подготовке проекта комплексного плана развития агломерации и приеме предложений от заинтересованных физических и юридических лиц.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Секретариат местного совета агломерации разрабатывает проект комплексного плана развития агломерации с учетом поступивших предложений и обеспечивает публичные слушания по проекту комплексного плана развития агломерации в соответствии с порядком, определяемым местным советом агломерации.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Секретариат местного совета агломерации направляет проект комплексного плана развития агломерации в уполномоченный орган для вынесения на рассмотрение Правительства Республики Казахстан.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должны принимать необходимые меры по исполнению комплексного плана развития агломерации и обеспечивать согласованность генеральных планов (или их заменяющих схем развития и застройки населенных пунктов с численностью до пяти тысяч человек), бюджетов и других документов с ним.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Порядок введения в действие настоящего Закона</w:t>
      </w:r>
    </w:p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