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7310" w14:textId="1ed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растительном мире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января 2023 года № 183-VII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58</w:t>
      </w:r>
      <w:r>
        <w:rPr>
          <w:rFonts w:ascii="Times New Roman"/>
          <w:b w:val="false"/>
          <w:i w:val="false"/>
          <w:color w:val="ff0000"/>
          <w:sz w:val="28"/>
        </w:rPr>
        <w:t xml:space="preserve">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и устанавливает правовые основы государственной политики в области охраны, защиты, восстановления и использования растительного мира.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ботаническая коллекция – систематизированное, документированное собрание растений и (или) их частей, имеющее научную, образовательную, культурно-историческую, эстетическую и иную ценность;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генетическая эрозия – потеря генетического разнообразия, вызванная антропогенной деятельностью, включая нерациональное использование и ненадлежащее сохранение генетических ресурсов растений;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культурные растения – растения, специально выращиваемые для продовольственных, кормовых, технических и иных нужд;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дикие сородичи культурных растений – дикорастущие растения, генетически близкие с культурными растениями, пригодные для введения их в культуру или использования в селекции;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дикорастущие растения – виды растений, произрастающие и распространяющиеся в естественных для них природных условиях;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зеленые насаждения – насаждения древесно-кустарниковых и травянистых растений, выполняющие защитные, санитарно-гигиенические, социальные, эстетические и иные функции на территориях населенных пунктов;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растения – сосудистые, мохообразные растения, водоросли, а также лишайники и грибы;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растительный мир – совокупность видов растений, их популяций и сообществ, произрастающих в естественных условиях, а также искусственно высаженных на определенной территории;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охрана растительного мира – совокупность мероприятий по сохранению растительного мира, профилактике и борьбе с пожарами, незаконным пользованием растительным миром и иными нарушениями законодательства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охраны, защиты, восстановления и использования растительного мира (далее – уполномоченный орган) – центральный исполнительный орган, осуществляющий руководство и межотраслевую координацию в области охраны, защиты, восстановления и использования растительного мира;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восстановление растительного мира – комплекс мероприятий по стабилизации и (или) воссозданию количественных и качественных характеристик популяций, сообществ дикорастущих растений;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защита растительного мира – комплекс мероприятий по защите растительного мира от вредителей, болезней и воздействия неблагоприятных факторов природного и антропогенного характера;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пользование растительным миром – юридически регламентированная деятельность по использованию растительных ресурсов;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пользователь растительного мира – физическое или юридическое лицо, которому в соответствии с настоящим Законом и иными законами Республики Казахстан предоставлено право пользования растительным миром;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растительное сообщество – устойчивая совокупность растений, характеризующаяся определенным видовым составом, структурой, связями растений друг с другом и с факторами внешней среды;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место произрастания растений – земельный участок или водный объект с естественными условиями для роста и развития вида растений;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популяция растений – совокупность особей одного вида растений, обладающих общим генофондом и занимающих определенную территорию;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растительные ресурсы – растения, их части и дериваты, которые используются или могут быть использованы для различных нужд;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гибридизация растений – процесс образования или получения гибридов, основанный на объединении генетического материала клеток разных видов растений;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акклиматизация растений – приспособление растений к новым или изменившимся условиям произрастания, в которых они проходят все этапы развития и дают жизнеспособное потомство;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интродукция растений – преднамеренный или случайный перенос видов растений за пределы мест их естественного произрастания и среды обитания;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реинтродукция растений – перенос определенного вида растений в прежние места их естественного произрастания и среду обитания;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чужеродный вид растений – вид растений, несвойственный для данной территории, который в случае проникновения в естественные растительные сообщества может нанести вред растительному миру;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генетический банк растений – специально оборудованное хранилище для содержания образцов генетического материала растений;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генетический материал растений – материал растительного происхождения, включая репродуктивный и вегетативно размножаемый, содержащий функциональные единицы наследственности;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генетические ресурсы растений – генетический материал растений, представляющий фактическую или потенциальную ценность;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коллекция генетических ресурсов растений – систематизированное, документированное собрание образцов генетического материала растений, сохраняемых в контролируемых условиях;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реликтовые растения – виды растений, сохранившиеся от исчезнувших, ранее широко распространенных флор;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ресурсное обследование – комплекс научных и изыскательских работ на определенной территории по изучению сырьевых запасов отдельных видов растений и их сообществ и определению возможных объемов их изъятия;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флора – исторически сложившаяся совокупность видов растений, распространенных на определенной территории;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эндемичные растения – виды растений, ограниченные в своем распространении и не встречающиеся на иных территориях.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области охраны, защиты, восстановления и использования растительного мира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охраны, защиты, восстановления и использования растительного мира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Имущественные отношения в области охраны, защиты, восстановления и использования растительного мира регулируются гражданским законодательством Республики Казахстан, если иное не предусмотрено настоящим Законом.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Общественные отношения в области охраны, защиты, восстановления и использования растительного мира, расположенного на землях лесного фонда и особо охраняемых природных территорий, а также в границах охранных зон особо охраняемых природных территорий, регулируются специальным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Цели, задачи и принципы законодательства Республики Казахстан в области охраны, защиты, восстановления и использования растительного мира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законодательства Республики Казахстан в области охраны, защиты, восстановления и использования растительного мира являются: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регулирования отношений в области охраны, защиты, восстановления и использования растительного мира во всем его многообразии;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правовых основ для сохранения природного разнообразия и генофонда дикорастущих растений, их рационального использования.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законодательства Республики Казахстан в области охраны, защиты, восстановления и использования растительного мира являются: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государственного регулирования;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научное обеспечение деятельности по охране, защите, восстановлению и использованию растительного мира;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общественного контроля;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международного сотрудничества.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Охрана, защита, восстановление и использование растительного мира основываются на следующих принципах: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общегосударственной значимости и приоритета сохранения растительного мира как фактора обеспечения устойчивости окружающей среды и благоприятной среды для жизни;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устойчивого сохранения преимущественно в естественных условиях произрастания видов растений, их популяций и сообществ, а также мест их произрастания;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рационального использования растительного мира;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платности за пользование растительными ресурсами в порядке специального пользования растительным миром;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неотвратимости наказания за нарушение требований законодательства Республики Казахстан в области охраны, защиты, восстановления и использования растительного мира;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возмещения вреда и потерь растительного мира;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доступности информации в области охраны, защиты, восстановления и использования растительного мира и участия общественности в принятии решений в области охраны, защиты, восстановления и использования растительного мира.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 собственности на растительный мир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мир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Растения, произрастающие на землях, находящихся в частной собственности, могут использоваться субъектами частной собственности в соответствии с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ОБЪЕКТЫ РЕГУЛИРОВАНИЯ И СУБЪЕКТЫ ПРАВООТНОШЕНИЙ В ОБЛАСТИ ОХРАНЫ, ЗАЩИТЫ, ВОССТАНОВЛЕНИЯ И ИСПОЛЬЗОВАНИЯ РАСТИТЕЛЬНОГО МИРА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Объекты регулирования в области охраны, защиты, восстановления и использования растительного мира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Объектами регулирования в области охраны, защиты, восстановления и использования растительного мира (далее – объекты регулирования) являются: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дикорастущие растения, их популяции и сообщества, в том числе: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редкие и находящиеся под угрозой исчезновения;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эндемичные и реликтовые;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виды растений;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заготовленные (собранные) дикорастущие растения, их части и дериваты;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зеленые насаждения;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ботанические коллекции и коллекции генетических ресурсов растений;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произрастания растений, их популяций и сообществ.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настоящего Закона не применяются в отношении: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растений;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растений, произрастающих на приусадебных участках, участках для ведения личного подсобного хозяйства, садоводства, дачного строительства и огородничества.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Субъекты правоотношений в области охраны, защиты, восстановления и использования растительного мира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правоотношений в области охраны, защиты, восстановления и использования растительного мира являются физические и юридические лица, государственные органы и их должностные лица, органы местного самоуправления.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Права и обязанности физических и юридических лиц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имеют право: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свободно посещать и находиться на участках, занятых растительным миром, за исключением особо охраняемых природных территорий и участков государственного лесного фонда, где установлен особый режим охраны территорий;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растительным миром в соответствии с законодательством Республики Казахстан;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доступ к информации в области охраны, защиты, восстановления и использования растительного мира в соответствии с настоящим Законом.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специальное пользование растительным миром, также имеют право: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распоряжаться заготовленными (собранными) растительными ресурсами, а также доходами от их реализации в соответствии с законодательством Республики Казахстан;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возмещение убытков, причиненных нарушением прав пользователей растительного мира либо принудительным отчуждением земельного участка для государственных нужд, в соответствии с законодательством Республики Казахстан.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обязаны: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допускать уничтожения и повреждения, незаконного сбора дикорастущих растений, их частей и дериватов;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требования правил пользования растительным миром и не допускать негативного воздействия на места произрастания растений;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нарушать целостности природных растительных сообществ, способствовать сохранению их биологического разнообразия;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допускать в процессе пользования растительным миром ухудшения состояния иных природных объектов;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требования пожарной безопасности на участках, занятых растительным миром;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нарушать права иных лиц при осуществлении пользования растительным миром.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специальное пользование растительным миром, также обязаны: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на закрепленных участках земель, водных объектов мероприятия по охране, защите, восстановлению и использованию растительного мира; 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за пользование растительными ресурсами в порядке специального пользования растительным миром в соответствии с налоговым законодательством Республики Казахстан.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 имеют иные права и несут иные обязанности, установленные законами Республики Казахстан.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ГОСУДАРСТВЕННОЕ РЕГУЛИРОВАНИЕ В ОБЛАСТИ ОХРАНЫ, ЗАЩИТЫ, ВОССТАНОВЛЕНИЯ И ИСПОЛЬЗОВАНИЯ РАСТИТЕЛЬНОГО МИРА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Правительства Республики Казахстан в области охраны, защиты, восстановления и использования растительного мира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охраны, защиты, восстановления и использования растительного мира;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права владения, пользования и распоряжения растительным миром;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перечень редких и находящихся под угрозой исчезновения видов растений;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об изъятии редких и находящихся под угрозой исчезновения видов растений, их частей или дериватов и утверждает объемы их изъятия;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функции, возложенные на него Конституцией, законами Республики Казахстан и актами Президента Республики Казахстан.  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органа, ведомства уполномоченного органа и его территориальных подразделений в области охраны, защиты, восстановления и использования растительного мира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защиты, восстановления и использования растительного мира;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координацию деятельности центральных и местных исполнительных органов в области охраны, защиты, восстановления и использования растительного мира;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ведения государственного мониторинга и государственного кадастра растительного мира;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проведения инвентаризации растительного мира;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формирования, хранения, учета и использования ботанических коллекций, коллекций генетических ресурсов растений;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установления ограничения (приостановление) права пользования дикорастущими растениями;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обращения с генофондом растительного мира;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пользования растительным миром;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утверждает по согласованию с уполномоченным органом в области здравоохранения перечень лекарственных растений;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перечень эндемичных и реликтовых растений;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аккредитации специализированных организаций, осуществляющих ресурсные обследования;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перечень редких и находящихся под угрозой исчезновения видов растений; 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типовые правила создания, содержания и защиты зеленых насаждений населенных пунктов;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в области охраны, защиты, восстановления и использования дикорастущих растений;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 уполномоченного органа и его территориальные подразделения осуществляют свою деятельность в пределах компетенции, установленной уполномоченным органом и настоящим Законом.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местных представительных органов областей, городов республиканского значения и столицы в области охраны, защиты, восстановления и использования растительного мира</w:t>
      </w:r>
    </w:p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областей, городов республиканского значения и столицы: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утверждают планы мероприятий в области охраны, защиты, восстановления и использования растительного мира;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заслушивают отчеты местных исполнительных органов по вопросам обращения с растительным миром;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утверждают правила создания, содержания и защиты зеленых насаждений населенных пунктов;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 и столицы в области охраны, защиты, восстановления и использования растительного мира</w:t>
      </w:r>
    </w:p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реализуют планы мероприятий в области охраны, защиты, восстановления и использования растительного мира;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организуют деятельность в области охраны, защиты, восстановления и использования растительного мира;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содержание зеленых насаждений, расположенных на землях общего пользования населенных пунктов;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правила создания, содержания и защиты зеленых насаждений населенных пунктов;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решения об установлении ограничения (приостановление) права пользования дикорастущими растениями в соответствии с законодательством Республики Казахстан;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31"/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ОХРАНА И ЗАЩИТА РАСТИТЕЛЬНОГО МИРА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Охрана растительного мира и мест произрастания растений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Охране подлежат растительный мир и места произрастания растений. 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растительного мира и мест произрастания растений обеспечивается путем: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предупреждения и пресечения повреждения или уничтожения видов растений, их популяций и сообществ; 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резервирования земельных участков, где планируется создание либо расширение особо охраняемых природных территорий с ограничением в пределах этих участков хозяйственной деятельности, негативно влияющей на состояние растительного мира;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сохранения генофонда ценных видов растений на участках их естественного произрастания, в ботанических коллекциях, а также генетического материала этих видов в коллекциях генетических ресурсов растений;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научных исследований (работ) в области охраны, защиты, восстановления и использования растительного мира;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установления ограничения (приостановление) права пользования дикорастущими растениями;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привлечения к ответственности физических и юридических лиц за нарушение законодательства Республики Казахстан в области охраны, защиты, восстановления и использования растительного мира;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пропаганды сохранения растительного мира, формирования в обществе экологической культуры;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принятия иных мер государственного регулирования.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 растительного мира и мест произрастания растений осуществляется местными исполнительными органами, за исключением случаев, когда охрана растительного мира и мест произрастания растений возложена на собственников земельных участков, землепользователей и водопользователей, пользователей растительного мира в соответствии с законодательством Республики Казахстан.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Установление ограничения (приостановление) права пользования дикорастущими растениями</w:t>
      </w:r>
    </w:p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растительного мира государственные органы и местные исполнительные органы в пределах своей компетенции устанавливают ограничение (приостановление) права пользования дикорастущими растениями: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угроз отдельным видам растений, их популяциям, сообществам и местам произрастания, сохранению генофонда растений;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уникального видового разнообразия территории, а также редкого или типичного природного ландшафта;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участках земель, зарезервированных для создания или расширения особо охраняемых природных территорий, а также находящихся в охранных зонах особо охраняемых природных территорий, в соответствии с законодательством Республики Казахстан в области особо охраняемых природных территорий;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участках государственного лесного фонда в соответствии с лесным законодательством Республики Казахстан;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участках земель, водных объектов с редкими и находящимися под угрозой исчезновения, эндемичными и реликтовыми видами растений;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участках земель, предоставленных и использующихся для проведения научно-исследовательских работ;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участках земель с растениями, подвергшимися деградации и требующими проведения работ по их восстановлению;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иных случаях, установленных законодательством Республики Казахстан.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Охрана растительного мира от пожаров</w:t>
      </w:r>
    </w:p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Охрана растительного мира от пожаров осуществляется местными исполнительными органами, собственниками земельных участков, землепользователями и водопользователями, пользователями растительного мира в соответствии с законодательством Республики Казахстан.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пожаров в местах произрастания растений местные исполнительные органы, собственники земельных участков, землепользователи и водопользователи, пользователи растительного мира принимают незамедлительные меры по их локализации и тушению в соответствии с законодательством Республики Казахстан.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пожарной безопасности растительного мира в период высокого класса пожарной опасности в лесах, на землях всех категорий запрещаются работы по выжиганию сухой растительности (стерни, соломы, пожнивных и иных растительных остатков), за исключением мероприятий по ликвидации очагов распространения карантинных объектов и чужеродных видов вредителей и болезней растений с соблюдением требований пожарной безопасности.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опасности возникновения пожаров, а также в случае хозяйственной необходимости допускается выкашивание сухой прибрежно-водной растительности по согласованию с уполномоченным государственным органом в области охраны, воспроизводства и использования животного мира.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Защита растительного мира</w:t>
      </w:r>
    </w:p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Защита растительного мира, произрастающего на землях, находящихся в государственной и частной собственности, осуществляется в соответствии с настоящим Законом и иным законодательством Республики Казахстан.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защиты растительного мира местные исполнительные органы, собственники земельных участков, землепользователи обязаны обеспечить: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фитосанитарному мониторингу, профилактике и своевременному выявлению карантинных объектов, особо опасных вредных организмов, чужеродных и иных видов вредителей и возбудителей болезней растений, снижению воздействия на растения неблагоприятных факторов;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борьбу с очагами карантинных объектов, особо опасных вредных организмов, чужеродных и иных видов вредителей и возбудителей болезней растений способами и средствами, обеспечивающими их эффективность и безопасность для окружающей среды в соответствии с законодательством Республики Казахстан;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информирование уполномоченного органа и уполномоченных органов в области защиты растений, по карантину растений, в области лесного хозяйства, особо охраняемых природных территорий о фактах возникновения очагов распространения карантинных объектов, особо опасных вредных организмов, чужеродных и иных видов вредителей и возбудителей болезней растений.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Охрана редких и находящихся под угрозой исчезновения, эндемичных и реликтовых видов растений</w:t>
      </w:r>
    </w:p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Отнесение видов растений к категории редких и находящихся под угрозой исчезновения видов растений осуществляется на основании данных инвентаризации и научных исследований, проводимых в границах естественного ареала распространения этих видов, и заключения межведомственной ботанической комиссии.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редких и находящихся под угрозой исчезновения видов растений осуществляется путем: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участков их произрастания, изучения, сохранения в ботанических коллекциях и коллекциях генетических ресурсов растений;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специального режима охраны на участках их произрастания;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и расширения особо охраняемых природных территорий;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их сохранения собственниками и пользователями участков, на которых произрастают эти растения, в соответствии с законодательством Республики Казахстан.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Изъятие редких и находящихся под угрозой исчезновения видов растений, их частей или дериватов осуществляется на основании решения Правительства Республики Казахстан для: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размножения в специально созданных условиях с целью: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восстановления численности природных популяций;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обмена (международной торговли); 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научных исследований, в том числе создания коллекций, генетических банков растений;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селекции.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применяются к редким и находящимся под угрозой исчезновения видам растений, высаженным и произрастающим в составе зеленых насаждений на территории населенных пунктов, за исключением городских лесов.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Охрана эндемичных и реликтовых растений осуществляется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ВОССТАНОВЛЕНИЕ И СОХРАНЕНИЕ РАСТИТЕЛЬНОГО МИРА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Восстановление растительного мира</w:t>
      </w:r>
    </w:p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Восстановление растительного мира обеспечивается путем: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поддержания (создания) благоприятных условий произрастания дикорастущих растений, их популяций и сообществ; 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содействия естественному восстановлению дикорастущих растений, их популяций и сообществ;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посадки (посева) растений и ухода за ними;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ограничения (приостановления) деятельности, оказывающей негативное воздействие на виды растений, их популяции и сообщества, места произрастания, в соответствии с законодательством Республики Казахстан.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Восстановление растительного мира осуществляется на основании материалов землеустройства и лесоустройства, градостроительного планирования и иных документов, а также обследований или предписаний уполномоченных государственных органов. 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технологии (агротехнические мероприятия) проведения восстановительных работ определяются проектами, разработанными на основе научных рекомендаций специализированными организациями.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видов растений, их популяций и сообществ осуществляется с использованием посадочного материала, семян, вегетативных частей маточных растений гарантированного генотипа.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Сохранение генофонда растительного мира</w:t>
      </w:r>
    </w:p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Сохранение генофонда растительного мира осуществляется посредством: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поддержания и восстановления видов растений, популяций в местах их естественного произрастания;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сохранения растительного разнообразия вне мест его естественного произрастания.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Поддержание и восстановление видов растений, их популяций в местах естественного произрастания обеспечиваются путем выделения участков, на которых сохранился генофонд вида и его установленных природных разновидностей (форм), придания им статуса объекта государственного природно-заповедного фонда и особо охраняемых природных территорий в порядке, установленном законодательством Республики Казахстан.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Сохранение растительного разнообразия вне мест его естественного произрастания обеспечивается путем искусственного создания и содержания насаждений, живых коллекций ценных видов растений и (или) их разновидностей (форм), а также содержания в контролируемой среде с использованием различных способов консервации растений из популяций, их вегетативных частей, семян (спор).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сохраняемых генетических ресурсах растений формируется компетентными органами и национальным координационным центром по вопросам доступа к генетическим ресурсам и совместного использования выгод (далее – национальный координационный центр).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такой информации осуществляется через национальный механизм посредничества в соответствии с правилами обращения с генофондом растительного мира.</w:t>
      </w:r>
    </w:p>
    <w:bookmarkEnd w:id="191"/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ИНТРОДУКЦИЯ, АККЛИМАТИЗАЦИЯ И ГИБРИДИЗАЦИЯ РАСТЕНИЙ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Интродукция и (или) акклиматизация растений</w:t>
      </w:r>
    </w:p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Интродукция и (или) акклиматизация растений допускаются для их плантационного выращивания в хозяйственных целях, научных исследований на специально выделенных участках и сохранения в ботанических коллекциях, а также озеленения населенных пунктов. 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Интродукция и (или) акклиматизация растений осуществляются на основании уведомления в области охраны, защиты, восстановления и использования растительного мира.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дикорастущих растений в их естественной среде производится путем реинтродукции либо реакклиматизации видов аборигенной флоры.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Введение чужеродных видов растений и генно-модифицированных растительных организмов в естественные растительные сообщества запрещается.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Гибридизация растений</w:t>
      </w:r>
    </w:p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Искусственная гибридизация растений допускается в научно-исследовательских и селекционных целях.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на которых проводятся работы по гибридизации растений, не должны являться источником генетической эрозии для растительного мира.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снижения угрозы естественной гибридизации растений, генетической эрозии в пределах территорий произрастания диких сородичей культурных растений, являющихся источником ценного генофонда для селекции, запрещается размещение менее чем в двух километрах от их внешней границы: 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плодовых и ореховых садов (плантаций), посадок иных видов цветковых растений;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посадок (плантаций) гибридов растений.</w:t>
      </w:r>
    </w:p>
    <w:bookmarkEnd w:id="201"/>
    <w:bookmarkStart w:name="z22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НАУЧНЫЕ ИССЛЕДОВАНИЯ (РАБОТЫ) В ОБЛАСТИ ОХРАНЫ, ЗАЩИТЫ, ВОССТАНОВЛЕНИЯ И ИСПОЛЬЗОВАНИЯ РАСТИТЕЛЬНОГО МИРА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Организация научных исследований (работ) в области охраны, защиты, восстановления и использования растительного мира</w:t>
      </w:r>
    </w:p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Научные исследования (работы) в области охраны, защиты, восстановления и использования растительного мира осуществляются с целью: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состояния видов растений, в том числе редких и находящихся под угрозой исчезновения, эндемичных и реликтовых видов растений, образуемых ими популяций, сообществ и экологических систем, изучения влияния на них природных и техногенных факторов;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научных основ для проведения работ по инвентаризации, ведению государственного мониторинга и государственного кадастра растительного мира; 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научных рекомендаций в области охраны, защиты, восстановления и использования растительного мира, сохранения генофонда растительного мира, а также разработки нормативов в области охраны, защиты, восстановления и использования растительного мира и нагрузок на экологическую систему;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сбора, систематизации, изучения, хранения и использования ботанических коллекций и коллекций генетических ресурсов растений; 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разработки научного обоснования мер по сохранению разнообразия дикораcтущих растений и естественных природных ландшафтов; 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проведения научно-технических экспертиз в области охраны, защиты, восстановления и использования растительного мира;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разработки правовых и экономических механизмов в области охраны, защиты, восстановления и использования растительного мира;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участия в международных исследовательских программах и проектах.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ведение научных исследований (работ) в области охраны, защиты, восстановления и использования растительного мира осуществляются в соответствии с законодательством Республики Казахстан о науке.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Ботанические коллекции и коллекции генетических ресурсов растений</w:t>
      </w:r>
    </w:p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ботаническим коллекциям относятся: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живые коллекции растений ботанических садов, дендрологических парков и иных видов особо охраняемых природных территорий, дендрариев (арборетумов), оранжерей, питомников научных и иных организаций;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и другие части живых растений, сохраняемые в качестве генетического материала в специальных условиях;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гербарии и собрания различных частей ископаемых растений.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коллекциям генетических ресурсов растений относятся: 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коллекции, представляющие собой собрание ценных и уникальных образцов генетических ресурсов растений, сохраняющиеся в соответствии с требованиями международных стандартов;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исследовательско-селекционные коллекции, которые содержат образцы различного генетического материала растений и формируются для решения конкретных научно-исследовательских, общеобразовательных и селекционных задач;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исследовательские коллекции, которые формируются на основе образцов, полученных из исследовательско-селекционных и иных коллекций для обеспечения научно-исследовательских и селекционных программ;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стержневые коллекции, состоящие из образцов генетических ресурсов растений, в минимальном количестве которых содержится основное генетическое разнообразие вида растений;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возвратные коллекции, представляющие собой собрание образцов мирового растительного разнообразия, переданных на хранение из международных организаций, иностранных национальных коллекций или генетических банков растений, управление которыми осуществляется на основе международных соглашений.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Ботанические коллекции и коллекции генетических ресурсов растений создаются научными организациями, природоохранными организациями, имеющими статус природоохранной и научной организации, иными юридическими, а также физическими лицами в соответствии с законодательством Республики Казахстан.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Ботанические коллекции и коллекции генетических ресурсов растений могут находиться как в государственной, так и в частной собственности.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ботанических коллекций и коллекций генетических ресурсов растений осуществляется путем: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изъятия растений либо их частей и дериватов в местах их естественного произрастания в соответствии с настоящим Законом, лесным законодательством Республики Казахстан и законодательством Республики Казахстан в области особо охраняемых природных территорий;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документированных образцов растений либо их частей или дериватов из коллекций, либо иных растений для сохранения в собственных коллекциях на основании договора купли-продажи, мены, дарения или иной сделки об их отчуждении либо иным образом, предусмотренным законодательством Республики Казахстан;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выделения из основной коллекции части, которая выполняет роль самостоятельной коллекции. 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 на территорию Республики Казахстан и вывоз с территории Республики Казахстан ботанических коллекций и коллекций генетических ресурсов растений либо входящих в их состав отдельных составляющих (растения, их части и дериваты) осуществляются в соответствии с правилами формирования, хранения, учета и использования ботанических коллекций, коллекций генетических ресурсов растений. 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Собственники ботанических коллекций и коллекций генетических ресурсов растений обязаны поставить их на учет.</w:t>
      </w:r>
    </w:p>
    <w:bookmarkEnd w:id="230"/>
    <w:bookmarkStart w:name="z25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ИНВЕНТАРИЗАЦИЯ, ГОСУДАРСТВЕННЫЙ МОНИТОРИНГ И ГОСУДАРСТВЕННЫЙ КАДАСТР РАСТИТЕЛЬНОГО МИРА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Инвентаризация растительного мира</w:t>
      </w:r>
    </w:p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Инвентаризация растительного мира проводится с целью выявления, учета, анализа изменений количественных и качественных характеристик дикорастущих растений, их популяций и сообществ, определения условий их использования и обеспечения государственных органов и местных исполнительных органов, заинтересованных физических и юридических лиц информацией в области охраны, защиты, восстановления и использования растительного мира в порядке, установленном законодательством Республики Казахстан.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земельных участков, землепользователи и водопользователи, пользователи растительного мира участвуют в инвентаризации растительного мира на закрепленных за ними участках.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Государственный мониторинг растительного мира</w:t>
      </w:r>
    </w:p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мониторинг растительного мира представляет собой систему периодических наблюдений, оценки и прогноза состояния дикорастущих растений, их популяций и сообществ, а также мест произрастания этих видов в целях принятия обоснованных решений в области охраны, защиты, восстановления и использования растительного мира.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мониторинг растительного мира осуществляется по индикаторным видам растений в местах их естественного произрастания, на специально выделенных мониторинговых площадках.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мониторинговой информации используются: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дистанционного зондирования Земли;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землеустроительные проекты, геоботанические и лесоустроительные материалы, карты; 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научно-исследовательских работ, ресурсных обследований и проектных изысканий; 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инвентаризации растительного мира, государственного учета лесного фонда и иные материалы.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Государственный кадастр растительного мира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растительного мира содержит систематизированный свод данных о распространении и распределении видов растений по категориям земель, их количественную и качественную характеристики, экономическую оценку, а также иные данные, необходимые для управления и координации в области охраны, защиты, восстановления и использования растительного мира.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Порядок проведения инвентаризации, ведения государственного мониторинга и государственного кадастра растительного мира</w:t>
      </w:r>
    </w:p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Инвентаризация, государственный мониторинг и ведение государственного кадастра растительного мира осуществляются специализированными организациями уполномоченного органа и уполномоченных органов в области лесного хозяйства, по управлению земельными ресурсами. 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Инвентаризация, государственный мониторинг и ведение государственного кадастра растительного мира осуществляются в соответствии с правилами проведения инвентаризации растительного мира, правилами ведения государственного мониторинга и государственного кадастра растительного мира, утвержденными уполномоченным органом по согласованию с уполномоченными органами в области лесного хозяйства, по управлению земельными ресурсами.</w:t>
      </w:r>
    </w:p>
    <w:bookmarkEnd w:id="242"/>
    <w:bookmarkStart w:name="z2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ПОЛЬЗОВАНИЕ РАСТИТЕЛЬНЫМ МИРОМ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Виды пользования растительным миром</w:t>
      </w:r>
    </w:p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допускаются следующие виды пользования растительным миром: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 общего пользования: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личного и домашнего использования;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научно-исследовательских, учебных, культурно-просветительных, оздоровительных, рекреационных, эстетических, туристских целей;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специального пользования: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растительным миром для нужд животноводства; 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фармацевтических, продовольственных и технических нужд.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пользование растительным миром осуществляется безвозмездно и без соответствующих разрешений.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пользование растительным миром осуществляется при условии внесения платы за пользование растительными ресурсами в соответствии с налоговым законодательством Республики Казахстан и направления уведомления в области охраны, защиты, восстановления и использования растительного мира в порядке, установленном настоящим Законом и Законом Республики Казахстан "О разрешениях и уведомлениях".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Пользование растительным миром для личного и домашнего использования    </w:t>
      </w:r>
    </w:p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личного и домашнего использования осуществляется физическими лицами в целях сбора дикорастущих плодов, орехов, грибов, ягод, лекарственного сырья и иных растительных ресурсов, за исключением редких и находящихся под угрозой исчезновения видов растений.</w:t>
      </w:r>
    </w:p>
    <w:bookmarkEnd w:id="253"/>
    <w:bookmarkStart w:name="z28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физическими лицами для личного и домашнего использования дикорастущих плодов, орехов, грибов, ягод, лекарственного сырья и иных растительных ресурсов разрешается в пределах норм, утвержденных решением местного представительного органа области, города республиканского значения и столицы по представлению местного исполнительного органа области, города республиканского значения и столицы.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29.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</w:t>
      </w:r>
    </w:p>
    <w:bookmarkStart w:name="z29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осуществляется с изъятием или без изъятия дикорастущих растений, их частей и дериватов и допускается в случаях, если это не оказывает негативного воздействия на растительный мир и места произрастания растений, в соответствии с правилами пользования растительным миром.</w:t>
      </w:r>
    </w:p>
    <w:bookmarkEnd w:id="255"/>
    <w:bookmarkStart w:name="z29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сохранения растительного мира, природных ландшафтов на участках, используемых для массового отдыха и туризма населения, местные исполнительные органы, собственники земельных участков, землепользователи, водопользователи обязаны обеспечить благоустройство этих участков в соответствии с утвержденной в установленном порядке градостроительной и архитектурно-строительной документацией, экологическими и санитарными требованиями.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Пользование растительным миром для нужд животноводства</w:t>
      </w:r>
    </w:p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Пользование растительным миром для нужд животноводства на участках пастбищ осуществляется в соответствии с утвержденным планом по управлению пастбищами и их использованию с учетом установленных предельно допустимых норм нагрузки на общую площадь пастбищ и схем пастбищеоборотов.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Пользование растительным миром в целях заготовки кормов, сенокошения осуществляется на специально отведенных для этого участках земель сельскохозяйственного назначения, водного фонда, государственного лесного фонда, особо охраняемых природных территорий с соблюдением требований законодательства Республики Казахстан. 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Пользование растительным миром для нужд пчеловодства осуществляется на землях сельскохозяйственного назначения, участках государственного лесного фонда, особо охраняемых природных территорий и иных землях по согласованию с их собственниками и землепользователями в соответствии с законодательством Республики Казахстан.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Пользование растительным миром для фармацевтических, продовольственных и технических нужд</w:t>
      </w:r>
    </w:p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видам пользования растительным миром для фармацевтических, продовольственных и технических нужд относится заготовка (сбор) дикорастущих растений для использования и получения продуктов их переработки, осуществляемая в пределах лимитов, утвержденных местными исполнительными органами областей, городов республиканского значения и столицы.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фармацевтических, продовольственных и технических нужд осуществляется в строго установленные сроки и способами, не наносящими вред растительному миру.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Заготовка (сбор) дикорастущих лекарственных растений для фармацевтических нужд осуществляется с учетом обеспечения сохранения их популяций и сообществ, а также мест их произрастания.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заготовка (сбор) дикорастущих лекарственных растений для фармацевтических нужд в одной и той же заросли допускается только после их полного восстановления.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заготовка (сбор) соцветий и других надземных органов однолетних растений в одной заросли не чаще одного раза в два года, надземных органов многолетних растений – не чаще одного раза в четыре – шесть лет и их подземных органов – не чаще одного раза в двенадцать – двадцать лет в зависимости от вида лекарственного растения и географических условий его произрастания.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видам пользования растительным миром для продовольственных нужд относится заготовка (сбор) растительных ресурсов: плодов, ягод, орехов, грибов, а также отдельных растений, их частей и дериватов, используемых для переработки и производства пищевой продукции.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видам пользования растительным миром для технических нужд относится заготовка (сбор) дикорастущих растительных ресурсов, используемых для промышленной переработки, производства строительных и упаковочных материалов, дубителей и красителей, изделий утилитарного назначения, сувениров и иных целей. 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снижения антропогенной нагрузки на популяции и сообщества дикорастущих растений, предотвращения их деградации, а также устойчивого обеспечения потребностей перерабатывающих производств осуществляется плантационное выращивание таких растений.</w:t>
      </w:r>
    </w:p>
    <w:bookmarkEnd w:id="267"/>
    <w:bookmarkStart w:name="z3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Пользование растительным миром для фармацевтических, продовольственных и технических нужд осуществляется в соответствии с правилами пользования растительным миром.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Лимиты пользования растительными ресурсами</w:t>
      </w:r>
    </w:p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Лимиты пользования растительными ресурсами устанавливаются с целью их рационального использования.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пользования растительными ресурсами определяются на основании ресурсных обследований, проводимых специализированными организациями, аккредитованными уполномоченным органом,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Специализированные организации, аккредитованные уполномоченным органом, несут ответственность за проведение ресурсного обследования и представление достоверных сведений в соответствии с законами Республики Казахстан. 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Ресурсное обследование проводится по заявкам пользователей растительного мира за счет собственных средств согласно методике проведения ресурсного обследования запасов растительных ресурсов и определения лимитов их использования. </w:t>
      </w:r>
    </w:p>
    <w:bookmarkEnd w:id="272"/>
    <w:bookmarkStart w:name="z31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УВЕДОМЛЕНИЯ В ОБЛАСТИ ОХРАНЫ, ЗАЩИТЫ, ВОССТАНОВЛЕНИЯ И ИСПОЛЬЗОВАНИЯ РАСТИТЕЛЬНОГО МИРА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Уведомления в области охраны, защиты, восстановления и использования растительного мира</w:t>
      </w:r>
    </w:p>
    <w:bookmarkStart w:name="z31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Уведомлению в области охраны, защиты, восстановления и использования растительного мира подлежат:</w:t>
      </w:r>
    </w:p>
    <w:bookmarkEnd w:id="274"/>
    <w:bookmarkStart w:name="z31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заготовка (сбор) дикорастущих растений для фармацевтических, продовольственных и технических нужд;</w:t>
      </w:r>
    </w:p>
    <w:bookmarkEnd w:id="275"/>
    <w:bookmarkStart w:name="z31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интродукция и (или) акклиматизация растений;</w:t>
      </w:r>
    </w:p>
    <w:bookmarkEnd w:id="276"/>
    <w:bookmarkStart w:name="z31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вывоз с территории Республики Казахстан и ввоз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Казахстан.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Осуществление деятельности, указанной в пункте 1 настоящей статьи, допускается при условии направления уведомления в области охраны, защиты, восстановления и использования растительного мира в соответствии с настоящим Законом и Законом Республики Казахстан "О разрешениях и уведомлениях".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Уведомления направляются физическими и (или) юридическими лицами в: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 при заготовке (сборе) дикорастущих растений для фармацевтических, продовольственных и технических нужд;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и его территориальные подразделения при: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интродукции и (или) акклиматизации растений;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с территории Республики Казахстан и ввозе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Казахстан.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Уведомительный порядок</w:t>
      </w:r>
    </w:p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Уведомления в области охраны, защиты, восстановления и использования растительного мира направляются не менее чем за десять рабочих дней до предполагаемой даты осуществления деятельности, указанной в пункте 1 статьи 33 настоящего Закона.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прилагаются: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заготовки (сбора) дикорастущих растений для фармацевтических, продовольственных и технических нужд: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содержащие информацию о земельном участке, объеме и периоде заготовки (сборе) дикорастущих растений;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собственника земельного участка или землепользователя на заготовку (сбор) дикорастущих растений или правоустанавливающий документ;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ресурсного обследования;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квитанция об оплате за пользование растительными ресурсами в порядке специального пользования растительным миром, за исключением случаев оплаты через платежный шлюз "электронного правительства";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интродукции и (или) акклиматизации растений:</w:t>
      </w:r>
    </w:p>
    <w:bookmarkEnd w:id="291"/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содержащие информацию о: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происхождении посадочного материала, семян и их количестве;</w:t>
      </w:r>
    </w:p>
    <w:bookmarkEnd w:id="293"/>
    <w:bookmarkStart w:name="z33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месте, объеме и сроках (периоде) посадки, посева растений;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карантинный сертификат на посадочный материал, семена (при внутригосударственной перевозке);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карантинного фитосанитарного контроля и надзора, выдаваемый государственным инспектором по карантину растений (при импорте);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на семена и (или) паспорт на посадочный материал;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природоохранной и научной организации на интродукцию и (или) акклиматизацию растений;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вывоза с территории Республики Казахстан и ввоза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Казахстан: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обоснованное заключение для доступа к генетическим ресурсам растений, выданное соответствующим государственным органом;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фитосанитарный сертификат;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сертификат для доступа к генетическим ресурсам растений, выданный национальным координационным центром;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о доступе к генетическим ресурсам растений. 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органы, осуществляющие прием уведомления в области охраны, защиты, восстановления и использования растительного мира, в течение десяти рабочих дней обязаны представить согласие либо мотивированный отказ на осуществление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настоящего Закона, подлежащей уведомительному порядку.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государственным органом мотивированного отказа деятельность может быть осуществлена только при условии устранения оснований отказа. </w:t>
      </w:r>
    </w:p>
    <w:bookmarkEnd w:id="305"/>
    <w:bookmarkStart w:name="z34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ЗЕЛЕНЫЕ НАСАЖДЕНИЯ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Обращение с зелеными насаждениями</w:t>
      </w:r>
    </w:p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зеленых насаждений осуществляется местными исполнительными органами на основе рекомендаций научных организаций.</w:t>
      </w:r>
    </w:p>
    <w:bookmarkEnd w:id="307"/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создавать зеленые насаждения за счет собственных средств на участках, определяемых местными исполнительными органами.</w:t>
      </w:r>
    </w:p>
    <w:bookmarkEnd w:id="308"/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земельных участков и землепользователи обеспечивают на своих участках содержание и защиту зеленых насаждений.</w:t>
      </w:r>
    </w:p>
    <w:bookmarkEnd w:id="309"/>
    <w:bookmarkStart w:name="z3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 местными исполнительными органами решений о застройке или реконструкции территорий, занятых зелеными насаждениями, в том числе парков, скверов, бульваров, санитарно-защитных зон организаций и иных промышленных объектов, осуществляется в соответствии с законодательством Республики Казахстан и с обязательным проведением общественных слушаний.</w:t>
      </w:r>
    </w:p>
    <w:bookmarkEnd w:id="310"/>
    <w:bookmarkStart w:name="z35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защиты зеленых насаждений местные исполнительные органы обязаны: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инвентаризацию и фитопатологические обследования;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и реестр зеленых насаждений;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документацию, в том числе планы работ по озеленению территорий населенного пункта;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утверждать дендрологический план (план озеленения);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цифровизацию мониторинга состояния зеленых насаждений.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Компенсационные посадки</w:t>
      </w:r>
    </w:p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Компенсационными посадками являются посадки зеленых насаждений на участке удаления (вырубки) либо на участках, определенных дендрологическим планом (планом озеленения).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Компенсационные посадки производятся за счет средств физических и (или) юридических лиц, в интересах которых совершено удаление (вырубка) зеленых насаждений либо по вине которых произошли повреждение или гибель этих насаждений. 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(или) юридические лица, в интересах которых совершено удаление (вырубка) зеленых насаждений либо по вине которых произошли повреждение или гибель этих насаждений, обязаны обеспечить уход за компенсационными посадками: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деревьями и кустарниками: хвойных пород – в течение трех лет, лиственных пород – в течение двух лет;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травянистыми растениями – в течение вегетационного сезона одного года.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Компенсационные посадки осуществляются в следующих размерах: 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вырубке зеленых насаждений по разрешению местного исполнительного органа в соответствии с Законом Республики Казахстан "О разрешениях и уведомлениях", а также их гибели на территории, прилегающей к зданиям, сооружениям, находящимся в собственности или пользовании физических и (или) юридических лиц, – в десятикратном размере;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незаконном удалении (вырубке) зеленых насаждений либо их повреждении, приведшем к их гибели, – в пятидесятикратном размере.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незаконного удаления (вырубки) зеленых насаждений, включенных в перечень редких и находящихся под угрозой исчезновения видов растений, либо их повреждения, приведшего к их гибели, компенсационные посадки осуществляются в стократном размере.</w:t>
      </w:r>
    </w:p>
    <w:bookmarkEnd w:id="325"/>
    <w:bookmarkStart w:name="z36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гибели компенсационной посадки до истечения срока ухода, указанного в части третьей пункта 1 настоящей статьи, физические и (или) юридические лица обязаны произвести повторную посадку зеленых насаждений и уход за ними.</w:t>
      </w:r>
    </w:p>
    <w:bookmarkEnd w:id="326"/>
    <w:bookmarkStart w:name="z37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ОСОБЕННОСТИ ОБРАЩЕНИЯ С РАСТЕНИЯМИ, ПРОИЗРАСТАЮЩИМИ НА ОТДЕЛЬНЫХ УЧАСТКАХ ЗЕМЕЛЬ И ВОДНЫХ ОБЪЕКТОВ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Особенности обращения с растениями, произрастающими в пограничной зоне</w:t>
      </w:r>
    </w:p>
    <w:bookmarkStart w:name="z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Особенности обращения с растениями, произрастающими в пограничной зоне, устанавливаются уполномоченным органом по согласованию с Комитетом национальной безопасности Республики Казахстан.</w:t>
      </w:r>
    </w:p>
    <w:bookmarkEnd w:id="328"/>
    <w:bookmarkStart w:name="z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Пользование растительным миром, произрастающим в пограничной зоне, может быть ограничено, приостановлено или запрещено в соответствии с законодательством Республики Казахстан о Государственной границе Республики Казахстан, если оно несовместимо с целевым назначением и установленным специальным режимом этих территорий.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Обращение с растениями, произрастающими на землях, подвергшихся радиоактивному и (или) химическому загрязнению</w:t>
      </w:r>
    </w:p>
    <w:bookmarkStart w:name="z3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растениями, произрастающими на землях, подвергшихся радиоактивному и (или) химическому загрязнению, запрещается.</w:t>
      </w:r>
    </w:p>
    <w:bookmarkEnd w:id="330"/>
    <w:bookmarkStart w:name="z3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на этих землях разрешается только после завершения всех мероприятий по ликвидации последствий радиоактивного и (или) химического загрязнения и комплексного экологического обследования на основании решения Правительства Республики Казахстан о предоставлении в собственность или землепользование этих земель.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Особенности регулирования распространения водной растительности</w:t>
      </w:r>
    </w:p>
    <w:bookmarkStart w:name="z37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водных объектах, используемых для нужд водного, рыбного хозяйства и электроэнергетики, допускается проведение мелиоративных работ и мероприятий по борьбе с излишней водной растительностью в соответствии с законодательством Республики Казахстан.</w:t>
      </w:r>
    </w:p>
    <w:bookmarkEnd w:id="332"/>
    <w:bookmarkStart w:name="z37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рыбохозяйственных водоемах регулирование распространения излишней водной растительности осуществляется путем проведения рыбохозяйственной мелиорации. </w:t>
      </w:r>
    </w:p>
    <w:bookmarkEnd w:id="333"/>
    <w:bookmarkStart w:name="z38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МЕЖДУНАРОДНОЕ СОТРУДНИЧЕСТВО В ОБЛАСТИ ОХРАНЫ, ЗАЩИТЫ, ВОССТАНОВЛЕНИЯ И ИСПОЛЬЗОВАНИЯ РАСТИТЕЛЬНОГО МИРА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Международное сотрудничество в области охраны, защиты, восстановления и использования растительного мира</w:t>
      </w:r>
    </w:p>
    <w:bookmarkStart w:name="z38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защиты, восстановления и использования растительного мира основывается на обязательствах Республики Казахстан по международным договорам и осуществляется путем:</w:t>
      </w:r>
    </w:p>
    <w:bookmarkEnd w:id="335"/>
    <w:bookmarkStart w:name="z38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обмена информацией в области охраны, защиты, восстановления и использования растительного мира;</w:t>
      </w:r>
    </w:p>
    <w:bookmarkEnd w:id="336"/>
    <w:bookmarkStart w:name="z38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совместных исследований и мониторинга растительного мира; </w:t>
      </w:r>
    </w:p>
    <w:bookmarkEnd w:id="337"/>
    <w:bookmarkStart w:name="z38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сохранения растений, имеющих международное значение;</w:t>
      </w:r>
    </w:p>
    <w:bookmarkEnd w:id="338"/>
    <w:bookmarkStart w:name="z38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доступа к генетическим ресурсам растений и традиционным знаниям, связанным с генетическими ресурсами растений.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Международный обмен (международная торговля) в области охраны, защиты, восстановления и использования растительного мира</w:t>
      </w:r>
    </w:p>
    <w:bookmarkStart w:name="z3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Международный обмен (международная торговля) путем ввоза в Республику Казахстан и (или) вывоза из Республики Казахстан растений, их частей и дериватов, генетического материала для научных и иных целей осуществляется в порядке, установленном законодательством Республики Казахстан.</w:t>
      </w:r>
    </w:p>
    <w:bookmarkEnd w:id="340"/>
    <w:bookmarkStart w:name="z3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Международный обмен (международная торговля) путем ввоза в Республику Казахстан и (или) вывоза из Республики Казахстан редких и находящихся под угрозой исчезновения видов растений, их частей и дериватов осуществляется в соответствии с международными договорами, участницей которых является Республика Казахстан.</w:t>
      </w:r>
    </w:p>
    <w:bookmarkEnd w:id="341"/>
    <w:bookmarkStart w:name="z3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Международный обмен репродуктивным материалом генофонда растительного мира осуществляется на возмездной и (или) безвозмездной основе в соответствии с международным договором либо решением Правительства Республики Казахстан.</w:t>
      </w:r>
    </w:p>
    <w:bookmarkEnd w:id="342"/>
    <w:bookmarkStart w:name="z39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ЭКОНОМИЧЕСКИЙ МЕХАНИЗМ РЕГУЛИРОВАНИЯ В ОБЛАСТИ ОХРАНЫ, ЗАЩИТЫ, ВОССТАНОВЛЕНИЯ И ИСПОЛЬЗОВАНИЯ РАСТИТЕЛЬНОГО МИРА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 Экономический механизм регулирования в области охраны, защиты, восстановления и использования растительного мира</w:t>
      </w:r>
    </w:p>
    <w:bookmarkStart w:name="z39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механизм регулирования в области охраны, защиты, восстановления и использования растительного мира включает:</w:t>
      </w:r>
    </w:p>
    <w:bookmarkEnd w:id="344"/>
    <w:bookmarkStart w:name="z39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взимание платы за пользование растительными ресурсами в порядке специального пользования растительным миром;</w:t>
      </w:r>
    </w:p>
    <w:bookmarkEnd w:id="345"/>
    <w:bookmarkStart w:name="z39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вреда, причиненного растительному миру;</w:t>
      </w:r>
    </w:p>
    <w:bookmarkEnd w:id="346"/>
    <w:bookmarkStart w:name="z39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потерь растительного мира.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Финансирование мероприятий в области охраны, защиты, восстановления и использования растительного мира</w:t>
      </w:r>
    </w:p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в области охраны, защиты, восстановления и использования растительного мира осуществляется за счет: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платы за негативное воздействие на окружающую среду; 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 инвесторов;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 пользователей растительного мира;</w:t>
      </w:r>
    </w:p>
    <w:bookmarkEnd w:id="351"/>
    <w:bookmarkStart w:name="z40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грантов;</w:t>
      </w:r>
    </w:p>
    <w:bookmarkEnd w:id="352"/>
    <w:bookmarkStart w:name="z40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добровольных взносов и пожертвований физических и юридических лиц;</w:t>
      </w:r>
    </w:p>
    <w:bookmarkEnd w:id="353"/>
    <w:bookmarkStart w:name="z40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источников, не запрещенных законодательством Республики Казахстан.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44. Возмещение вреда, причиненного растительному миру</w:t>
      </w:r>
    </w:p>
    <w:bookmarkStart w:name="z4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Возмещение вреда, причиненного растительному миру, осуществляется в порядке уголовной, административной или гражданско-правовой ответственности за незаконное изъятие, заготовку (сбор), повреждение или гибель дикорастущих растений.</w:t>
      </w:r>
    </w:p>
    <w:bookmarkEnd w:id="355"/>
    <w:bookmarkStart w:name="z40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возмещения вреда растительному миру определяется соответствующими территориальными подразделениями ведомства уполномоченного органа в соответствии с базовыми ставками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мира.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45. Возмещение потерь растительного мира</w:t>
      </w:r>
    </w:p>
    <w:bookmarkStart w:name="z4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Потери растительного мира подлежат возмещению в случаях удаления дикорастущих растений (безвозвратной утраты) на земельных участках всех категорий земель, переводимых в другие категории для целей недропользования, строительства (реконструкции) зданий, сооружений, дорог, трубопроводов и иных объектов в соответствии с проектной документацией на такие объекты, получившей положительное заключение государственной экологической экспертизы, а также принудительного отчуждения земельного участка для государственных нужд. 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Потери растительного мира возмещаются физическими или юридическими лицами, в интересах которых удаляются дикорастущие растения, в соответствии с нормативами возмещения потерь растительного мира, утвержденными уполномоченным органом.</w:t>
      </w:r>
    </w:p>
    <w:bookmarkEnd w:id="358"/>
    <w:bookmarkStart w:name="z4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Потери растительного мира подлежат возмещению в шестимесячный срок с момента принятия решения о предоставлении права на земельный участок. </w:t>
      </w:r>
    </w:p>
    <w:bookmarkEnd w:id="359"/>
    <w:bookmarkStart w:name="z41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ОСУЩЕСТВЛЕНИЕ ГОСУДАРСТВЕННОГО И ОБЩЕСТВЕННОГО КОНТРОЛЯ В ОБЛАСТИ ОХРАНЫ, ЗАЩИТЫ, ВОССТАНОВЛЕНИЯ И ИСПОЛЬЗОВАНИЯ ДИКОРАСТУЩИХ РАСТЕНИЙ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Государственный контроль в области охраны, защиты, восстановления и использования дикорастущих растений</w:t>
      </w:r>
    </w:p>
    <w:bookmarkStart w:name="z4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охраны, защиты, восстановления и использования дикорастущих растений осуществляется уполномоченным органом и иными государственными органами (далее – органы контроля) путем проверок в соответствии с Предпринимательским кодексом Республики Казахстан и настоящим Законом на предмет соответствия деятельности субъектов (объектов) контроля требованиям законодательства Республики Казахстан в области охраны, защиты, восстановления и использования растительного мира.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Субъекты и объекты государственного контроля в области охраны, защиты, восстановления и использования дикорастущих растений</w:t>
      </w:r>
    </w:p>
    <w:bookmarkStart w:name="z41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Субъектами контроля в области охраны, защиты, восстановления и использования дикорастущих растений являются физические и (или) юридические лица.</w:t>
      </w:r>
    </w:p>
    <w:bookmarkEnd w:id="362"/>
    <w:bookmarkStart w:name="z41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государственного контроля в области охраны, защиты, восстановления и использования дикорастущих растений являются:</w:t>
      </w:r>
    </w:p>
    <w:bookmarkEnd w:id="363"/>
    <w:bookmarkStart w:name="z41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объекты регулирования,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Закона, до и после заготовки (сбора) растительных ресурсов и их текущее состояние;</w:t>
      </w:r>
    </w:p>
    <w:bookmarkEnd w:id="364"/>
    <w:bookmarkStart w:name="z41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орудия, методы и (или) способы заготовки растительного мира;</w:t>
      </w:r>
    </w:p>
    <w:bookmarkEnd w:id="365"/>
    <w:bookmarkStart w:name="z42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подтверждающие право пользования растительным миром.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48. Виды проверок в области охраны, защиты, восстановления и использования дикорастущих растений</w:t>
      </w:r>
    </w:p>
    <w:bookmarkStart w:name="z42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Проверки с посещением (далее – проверка) делятся на периодические и внеплановые. </w:t>
      </w:r>
    </w:p>
    <w:bookmarkEnd w:id="367"/>
    <w:bookmarkStart w:name="z42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Периодические проверки проводятся на основании акта о назначении проверки согласно полугодовому графику проверок, утвержденному органом контроля.</w:t>
      </w:r>
    </w:p>
    <w:bookmarkEnd w:id="368"/>
    <w:bookmarkStart w:name="z42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полугодовые графики проведения проверок осуществляется на основании проведенного анализа и мониторинга деятельности субъектов (объектов) контроля.</w:t>
      </w:r>
    </w:p>
    <w:bookmarkEnd w:id="369"/>
    <w:bookmarkStart w:name="z42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Внеплановые проверки проводятся на основании акта о назначении внеплановой проверки без предварительного уведомления субъекта контроля в случаях: </w:t>
      </w:r>
    </w:p>
    <w:bookmarkEnd w:id="370"/>
    <w:bookmarkStart w:name="z42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(или) юридических лиц по конкретным фактам о причинении вреда жизни, здоровью человека, окружающей среде и законным интересам физических и (или) юридических лиц, государства при наличии убедительных оснований и подтверждающих доказательств;</w:t>
      </w:r>
    </w:p>
    <w:bookmarkEnd w:id="371"/>
    <w:bookmarkStart w:name="z42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прокурора по конкретным фактам причинения либо угрозы причинения вреда жизни, здоровью человека, окружающей среде и законным интересам физических и (или) юридических лиц, государства;</w:t>
      </w:r>
    </w:p>
    <w:bookmarkEnd w:id="372"/>
    <w:bookmarkStart w:name="z42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крупных природных пожаров;</w:t>
      </w:r>
    </w:p>
    <w:bookmarkEnd w:id="373"/>
    <w:bookmarkStart w:name="z4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незаконной заготовки (сбора) объектов регулирования, предусмотренных подпунктами 1) и 2) пункта 1 статьи 5 настоящего Закона, в том числе в ходе патрулирования.</w:t>
      </w:r>
    </w:p>
    <w:bookmarkEnd w:id="374"/>
    <w:bookmarkStart w:name="z43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Внеплановые проверки не проводятся в случаях анонимных обращений.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48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49. Порядок осуществления проверок в области охраны, защиты, восстановления и использования дикорастущих растений с посещением субъекта (объекта) контроля</w:t>
      </w:r>
    </w:p>
    <w:bookmarkStart w:name="z43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Проверкам подлежат субъекты (объекты) контроля в области охраны, защиты, восстановления и использования дикорастущих растений.</w:t>
      </w:r>
    </w:p>
    <w:bookmarkEnd w:id="376"/>
    <w:bookmarkStart w:name="z43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Должностное лицо органа контроля осуществляет проверку соответствия деятельности субъектов (объектов) контроля требованиям законодательства Республики Казахстан в области охраны, защиты, восстановления и использования растительного мира, а также контроль за несанкционированным изъятием дикорастущих растений с посещением субъекта (объекта) контроля.</w:t>
      </w:r>
    </w:p>
    <w:bookmarkEnd w:id="377"/>
    <w:bookmarkStart w:name="z43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 контроля до проведения периодической проверки обязано уведомить в письменном виде субъекта контроля (руководителя юридического лица либо его уполномоченное лицо, физическое лицо) о начале проведения проверки на соответствие деятельности требованиям не менее чем за тридцать календарных дней до начала проверки с указанием даты ее начала.</w:t>
      </w:r>
    </w:p>
    <w:bookmarkEnd w:id="378"/>
    <w:bookmarkStart w:name="z43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Должностное лицо органа контроля, прибывшее для проверки, обязано предъявить субъекту контроля:</w:t>
      </w:r>
    </w:p>
    <w:bookmarkEnd w:id="379"/>
    <w:bookmarkStart w:name="z43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380"/>
    <w:bookmarkStart w:name="z43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идентификационную карту;</w:t>
      </w:r>
    </w:p>
    <w:bookmarkEnd w:id="381"/>
    <w:bookmarkStart w:name="z43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– разрешение компетентного органа на посещение режимных объектов.</w:t>
      </w:r>
    </w:p>
    <w:bookmarkEnd w:id="382"/>
    <w:bookmarkStart w:name="z43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акте о назначении проверки указываются:</w:t>
      </w:r>
    </w:p>
    <w:bookmarkEnd w:id="383"/>
    <w:bookmarkStart w:name="z44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</w:p>
    <w:bookmarkEnd w:id="384"/>
    <w:bookmarkStart w:name="z44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385"/>
    <w:bookmarkStart w:name="z44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уполномоченного лица на проведение проверки;</w:t>
      </w:r>
    </w:p>
    <w:bookmarkEnd w:id="386"/>
    <w:bookmarkStart w:name="z44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экспертах, привлекаемых для проведения проверки (при их наличии);</w:t>
      </w:r>
    </w:p>
    <w:bookmarkEnd w:id="387"/>
    <w:bookmarkStart w:name="z44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bookmarkEnd w:id="388"/>
    <w:bookmarkStart w:name="z44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назначенной проверки;</w:t>
      </w:r>
    </w:p>
    <w:bookmarkEnd w:id="389"/>
    <w:bookmarkStart w:name="z44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</w:p>
    <w:bookmarkEnd w:id="390"/>
    <w:bookmarkStart w:name="z44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основания проведения проверки, в том числе нормативные правовые акты, обязательные требования которых подлежат проверке;</w:t>
      </w:r>
    </w:p>
    <w:bookmarkEnd w:id="391"/>
    <w:bookmarkStart w:name="z44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проверяемый период;</w:t>
      </w:r>
    </w:p>
    <w:bookmarkEnd w:id="392"/>
    <w:bookmarkStart w:name="z44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субъекта (объекта) контроля;</w:t>
      </w:r>
    </w:p>
    <w:bookmarkEnd w:id="393"/>
    <w:bookmarkStart w:name="z45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лица, уполномоченного подписывать акты;</w:t>
      </w:r>
    </w:p>
    <w:bookmarkEnd w:id="394"/>
    <w:bookmarkStart w:name="z45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руководителя юридического лица либо его уполномоченного лица, физического лица о получении или об отказе от получения акта о назначении проверки.</w:t>
      </w:r>
    </w:p>
    <w:bookmarkEnd w:id="395"/>
    <w:bookmarkStart w:name="z45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Началом проведения проверки считается дата вручения субъекту контроля либо его уполномоченному лицу акта о назначении проверки.</w:t>
      </w:r>
    </w:p>
    <w:bookmarkEnd w:id="396"/>
    <w:bookmarkStart w:name="z45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проверки регистрируется в журнале регистрации проверок органа контроля, назначившего проверку. </w:t>
      </w:r>
    </w:p>
    <w:bookmarkEnd w:id="397"/>
    <w:bookmarkStart w:name="z45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проведения проверки устанавливается с учетом объема предстоящих работ, поставленных задач и не должен превышать пять рабочих дней.</w:t>
      </w:r>
    </w:p>
    <w:bookmarkEnd w:id="398"/>
    <w:bookmarkStart w:name="z45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проведения проверки может быть продлен только один раз руководителем органа контроля либо лицом, его замещающим, только в случае необходимости проведения экспертиз.</w:t>
      </w:r>
    </w:p>
    <w:bookmarkEnd w:id="399"/>
    <w:bookmarkStart w:name="z45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продления проверки не должен превышать три рабочих дня со дня получения результатов экспертизы.</w:t>
      </w:r>
    </w:p>
    <w:bookmarkEnd w:id="400"/>
    <w:bookmarkStart w:name="z45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Продление срока проведения проверки оформляется актом о продлении проверки.</w:t>
      </w:r>
    </w:p>
    <w:bookmarkEnd w:id="401"/>
    <w:bookmarkStart w:name="z45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продлении проверки указываются номер и дата регистрации предыдущего акта о назначении проверки и причина продления.</w:t>
      </w:r>
    </w:p>
    <w:bookmarkEnd w:id="402"/>
    <w:bookmarkStart w:name="z45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субъекта контроля либо его уполномоченного лица от принятия акта о назначении проверки либо непредставление материалов и сведений, необходимых для проведения проверки, не является препятствием к доступу должностного лица органа контроля к объектам контроля.</w:t>
      </w:r>
    </w:p>
    <w:bookmarkEnd w:id="403"/>
    <w:bookmarkStart w:name="z46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проведенных проверок должностными лицами органа контроля составляются:</w:t>
      </w:r>
    </w:p>
    <w:bookmarkEnd w:id="404"/>
    <w:bookmarkStart w:name="z46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результатах проверки;</w:t>
      </w:r>
    </w:p>
    <w:bookmarkEnd w:id="405"/>
    <w:bookmarkStart w:name="z46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предписание об устранении выявленных нарушений в случаях выявления нарушений.</w:t>
      </w:r>
    </w:p>
    <w:bookmarkEnd w:id="406"/>
    <w:bookmarkStart w:name="z46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о результатах проверки указываются:</w:t>
      </w:r>
    </w:p>
    <w:bookmarkEnd w:id="407"/>
    <w:bookmarkStart w:name="z46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дата, время и место составления акта;</w:t>
      </w:r>
    </w:p>
    <w:bookmarkEnd w:id="408"/>
    <w:bookmarkStart w:name="z46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409"/>
    <w:bookmarkStart w:name="z46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и номер акта о назначении проверки, на основании которого проведена проверка; </w:t>
      </w:r>
    </w:p>
    <w:bookmarkEnd w:id="410"/>
    <w:bookmarkStart w:name="z46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должностного лица, проводившего проверку;</w:t>
      </w:r>
    </w:p>
    <w:bookmarkEnd w:id="411"/>
    <w:bookmarkStart w:name="z46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экспертах, привлекаемых для проведения проверки;</w:t>
      </w:r>
    </w:p>
    <w:bookmarkEnd w:id="412"/>
    <w:bookmarkStart w:name="z46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bookmarkEnd w:id="413"/>
    <w:bookmarkStart w:name="z47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дата, место и период проведения проверки;</w:t>
      </w:r>
    </w:p>
    <w:bookmarkEnd w:id="414"/>
    <w:bookmarkStart w:name="z47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результатах проверки, в том числе о выявленных нарушениях, их характере;</w:t>
      </w:r>
    </w:p>
    <w:bookmarkEnd w:id="415"/>
    <w:bookmarkStart w:name="z47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ознакомлении или отказе от ознакомления с актом о результатах проверки представителя субъекта контроля (руководителя юридического лица либо его уполномоченного лица, физического лица), их подписи или отказ от подписи, а также отметка о наличии замечаний и (или) возражений по результатам проведенной проверки;</w:t>
      </w:r>
    </w:p>
    <w:bookmarkEnd w:id="416"/>
    <w:bookmarkStart w:name="z47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должностного лица, проводившего проверку.</w:t>
      </w:r>
    </w:p>
    <w:bookmarkEnd w:id="417"/>
    <w:bookmarkStart w:name="z47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нарушений требований законодательства Республики Казахстан в области охраны, защиты, восстановления и использования растительного мира в акте о результатах проверки производится соответствующая запись.</w:t>
      </w:r>
    </w:p>
    <w:bookmarkEnd w:id="418"/>
    <w:bookmarkStart w:name="z47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выявления нарушений к акту о результатах проверки прилагается предписание об устранении выявленных нарушений.</w:t>
      </w:r>
    </w:p>
    <w:bookmarkEnd w:id="419"/>
    <w:bookmarkStart w:name="z47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предписании об устранении выявленных нарушений указываются:</w:t>
      </w:r>
    </w:p>
    <w:bookmarkEnd w:id="420"/>
    <w:bookmarkStart w:name="z47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предписания;</w:t>
      </w:r>
    </w:p>
    <w:bookmarkEnd w:id="421"/>
    <w:bookmarkStart w:name="z47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422"/>
    <w:bookmarkStart w:name="z47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должностного лица, проводившего проверку;</w:t>
      </w:r>
    </w:p>
    <w:bookmarkEnd w:id="423"/>
    <w:bookmarkStart w:name="z48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представителя физического или юридического лица, присутствовавшего при проведении проверки;</w:t>
      </w:r>
    </w:p>
    <w:bookmarkEnd w:id="424"/>
    <w:bookmarkStart w:name="z48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проверки;</w:t>
      </w:r>
    </w:p>
    <w:bookmarkEnd w:id="425"/>
    <w:bookmarkStart w:name="z48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выявленных нарушений в соответствии с требованиями законодательства Республики Казахстан в области охраны, защиты, восстановления и использования растительного мира;</w:t>
      </w:r>
    </w:p>
    <w:bookmarkEnd w:id="426"/>
    <w:bookmarkStart w:name="z48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рекомендации и указания по устранению выявленных нарушений и сроки их устранения; </w:t>
      </w:r>
    </w:p>
    <w:bookmarkEnd w:id="427"/>
    <w:bookmarkStart w:name="z48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ознакомлении или отказе от ознакомления с предписанием представителя субъекта контроля (руководителя юридического лица либо его уполномоченного лица, физического лица), а также лиц, присутствовавших при проверке, их подписи или отказ от подписи;</w:t>
      </w:r>
    </w:p>
    <w:bookmarkEnd w:id="428"/>
    <w:bookmarkStart w:name="z48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должностного лица, проводившего проверку.</w:t>
      </w:r>
    </w:p>
    <w:bookmarkEnd w:id="429"/>
    <w:bookmarkStart w:name="z48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исполнения предписания об устранении выявленных нарушений определяются с учетом обстоятельств, оказывающих влияние на реальную возможность его исполнения, и составляют не менее десяти календарных дней со дня вручения предписания об устранении выявленных нарушений.</w:t>
      </w:r>
    </w:p>
    <w:bookmarkEnd w:id="430"/>
    <w:bookmarkStart w:name="z48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дополнительных временных и (или) финансовых затрат субъект контроля не позднее трех рабочих дней со дня вручения ему акта о результатах проверки и предписания об устранении выявленных нарушений вправе обратиться в орган контроля, проводивший проверку, с заявлением о продлении сроков устранения выявленных нарушений.</w:t>
      </w:r>
    </w:p>
    <w:bookmarkEnd w:id="431"/>
    <w:bookmarkStart w:name="z48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субъект контроля обязан изложить меры, которые будут приняты по устранению выявленных нарушений, и объективные причины продления сроков их устранения.</w:t>
      </w:r>
    </w:p>
    <w:bookmarkEnd w:id="432"/>
    <w:bookmarkStart w:name="z48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контроля, проводивший проверку,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обоснованием.</w:t>
      </w:r>
    </w:p>
    <w:bookmarkEnd w:id="433"/>
    <w:bookmarkStart w:name="z49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Акт о результатах проверки, предписание об устранении выявленных нарушений составляются в двух экземплярах.</w:t>
      </w:r>
    </w:p>
    <w:bookmarkEnd w:id="434"/>
    <w:bookmarkStart w:name="z49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контроля первый экземпляр акта о результатах проверки, предписания об устранении выявленных нарушений на бумажном носителе под роспись или в электронной форме вручается субъекту контроля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действий, второй экземпляр остается у органа контроля.</w:t>
      </w:r>
    </w:p>
    <w:bookmarkEnd w:id="435"/>
    <w:bookmarkStart w:name="z49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проверки, предписание об устранении выявленных нарушений, сформированные в электронной форме, направляются на адрес электронной почты, указанный субъектом контроля.</w:t>
      </w:r>
    </w:p>
    <w:bookmarkEnd w:id="436"/>
    <w:bookmarkStart w:name="z49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</w:p>
    <w:bookmarkEnd w:id="437"/>
    <w:bookmarkStart w:name="z49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о результатах проверки, о чем делается соответствующая отметка.</w:t>
      </w:r>
    </w:p>
    <w:bookmarkEnd w:id="438"/>
    <w:bookmarkStart w:name="z49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(акте о продлении проверки при его наличии).</w:t>
      </w:r>
    </w:p>
    <w:bookmarkEnd w:id="439"/>
    <w:bookmarkStart w:name="z49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истечении срока устранения выявленных нарушений, указанных в предписании об устранении выявленных нарушений, субъект контроля в течение срока, установленного в этом предписании, обязан предоставить в орган контроля, проводивший проверку, информацию об устранении выявленных нарушений.</w:t>
      </w:r>
    </w:p>
    <w:bookmarkEnd w:id="440"/>
    <w:bookmarkStart w:name="z49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непредоставления субъектом контроля в установленный срок информации об исполнении предписания об устранении выявленных нарушений по результатам проверки орган контроля, проводивший проверку, в течение двух рабочих дней направляет субъекту контроля запрос о необходимости предоставления информации об исполнении предписания.</w:t>
      </w:r>
    </w:p>
    <w:bookmarkEnd w:id="441"/>
    <w:bookmarkStart w:name="z49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досрочного устранения выявленных нарушений, указанных в предписании об устранении выявленных нарушений, субъект контроля обязан предоставить в орган контроля, проводивший проверку, информацию об устранении выявленных нарушений.</w:t>
      </w:r>
    </w:p>
    <w:bookmarkEnd w:id="442"/>
    <w:bookmarkStart w:name="z49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предоставленной информации об устранении выявленных нарушений субъект контроля прилагает (при необходимости) материалы, доказывающие факт устранения нарушения.</w:t>
      </w:r>
    </w:p>
    <w:bookmarkEnd w:id="443"/>
    <w:bookmarkStart w:name="z50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Должностное лицо органа контроля при осуществлении патрулирования на закрепленных территориях Республики Казахстан в случае обнаружения несанкционированного изъятия дикорастущих растений незамедлительно передает материалы в правоохранительные органы, если размер ущерба составляет либо превышает стократный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или составляет протокол об административном правонарушении, если размер ущерба составляет менее стократного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444"/>
    <w:bookmarkStart w:name="z50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пунктов 1 – 20 настоящей статьи не распространяются на случаи, предусмотренные настоящим пунктом.</w:t>
      </w:r>
    </w:p>
    <w:bookmarkEnd w:id="445"/>
    <w:bookmarkStart w:name="z50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Итоги проверок могут быть обжалованы субъектом контроля в порядке, установленном законами Республики Казахстан.</w:t>
      </w:r>
    </w:p>
    <w:bookmarkEnd w:id="446"/>
    <w:bookmarkStart w:name="z50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вышестоящим государственным органом заявления субъекта контроля об отмене акта о результатах проверки в связи с недействительностью проверки, отмене предписания об устранении выявленных нарушений осуществляется в течение десяти рабочих дней со дня подачи заявления.</w:t>
      </w:r>
    </w:p>
    <w:bookmarkEnd w:id="447"/>
    <w:bookmarkStart w:name="z50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вышестоящим государственным органом результатов проверки недействительными является основанием для их отмены. </w:t>
      </w:r>
    </w:p>
    <w:bookmarkEnd w:id="448"/>
    <w:bookmarkStart w:name="z50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и предписание об устранении выявленных нарушений по итогам проверок, признанных недействительными, не могут являться доказательством нарушения субъектами контроля установленных требований.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50. Акты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0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Актами должностных лиц, осуществляющих государственный контроль в области охраны, защиты, восстановления и использования дикорастущих растений, являются:</w:t>
      </w:r>
    </w:p>
    <w:bookmarkEnd w:id="450"/>
    <w:bookmarkStart w:name="z50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об административных правонарушениях;</w:t>
      </w:r>
    </w:p>
    <w:bookmarkEnd w:id="451"/>
    <w:bookmarkStart w:name="z50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результатах проверки;</w:t>
      </w:r>
    </w:p>
    <w:bookmarkEnd w:id="452"/>
    <w:bookmarkStart w:name="z51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предписание:</w:t>
      </w:r>
    </w:p>
    <w:bookmarkEnd w:id="453"/>
    <w:bookmarkStart w:name="z51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устранении выявленных нарушений требований законодательства Республики Казахстан в области охраны, защиты, восстановления и использования растительного мира;</w:t>
      </w:r>
    </w:p>
    <w:bookmarkEnd w:id="454"/>
    <w:bookmarkStart w:name="z51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запрещении или приостановлении хозяйственной деятельности физических и юридических лиц без судебного решения на срок не более трех дней с обязательным предъявлением в указанный срок искового заявления в суд (при этом акт о запрещении или приостановлении деятельности действует до устранения выявленных нарушений или вынесения судебного решения);</w:t>
      </w:r>
    </w:p>
    <w:bookmarkEnd w:id="455"/>
    <w:bookmarkStart w:name="z51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постановление:</w:t>
      </w:r>
    </w:p>
    <w:bookmarkEnd w:id="456"/>
    <w:bookmarkStart w:name="z51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bookmarkEnd w:id="457"/>
    <w:bookmarkStart w:name="z51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изъятии незаконно добытых объектов регулирования, предусмотренных подпунктами 1) и 2) пункта 1 статьи 5 настоящего Закона, а также использованных для этого приспособлений, механизмов и транспортных средств для временного хранения до вынесения судебного решения.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51. Права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1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лица, осуществляющие государственный контроль в области охраны, защиты, восстановления и использования дикорастущих растений, имеют право:</w:t>
      </w:r>
    </w:p>
    <w:bookmarkEnd w:id="459"/>
    <w:bookmarkStart w:name="z51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патрулирование на закрепленных территориях Республики Казахстан в целях выявления несанкционированного изъятия дикорастущих растений;</w:t>
      </w:r>
    </w:p>
    <w:bookmarkEnd w:id="460"/>
    <w:bookmarkStart w:name="z51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останавливать физических лиц, транспортные средства на участках выявленных нарушений законодательства Республики Казахстан в области охраны, защиты, восстановления и использования растительного мира, а также в местах въезда в эти участки и выезда из них, производить их досмотр;</w:t>
      </w:r>
    </w:p>
    <w:bookmarkEnd w:id="461"/>
    <w:bookmarkStart w:name="z52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осматривать у лиц, находящихся на участках заготовки (сбора) растительных ресурсов, и при выезде из них документы на право пользования растительным миром;</w:t>
      </w:r>
    </w:p>
    <w:bookmarkEnd w:id="462"/>
    <w:bookmarkStart w:name="z52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определять размеры вреда, причиненного в результате нарушения законодательства Республики Казахстан в области охраны, защиты, восстановления и использования растительного мира, предъявлять к виновным лицам претензии о добровольном возмещении этого вреда либо предъявлять иски в суд;</w:t>
      </w:r>
    </w:p>
    <w:bookmarkEnd w:id="463"/>
    <w:bookmarkStart w:name="z52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протоколы об административных правонарушениях в области охраны, защиты, восстановления и использования растительного мира;</w:t>
      </w:r>
    </w:p>
    <w:bookmarkEnd w:id="464"/>
    <w:bookmarkStart w:name="z52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выдавать предписания об устранении выявленных нарушений законодательства Республики Казахстан в области охраны, защиты, восстановления и использования растительного мира;</w:t>
      </w:r>
    </w:p>
    <w:bookmarkEnd w:id="465"/>
    <w:bookmarkStart w:name="z52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выносить постановления:</w:t>
      </w:r>
    </w:p>
    <w:bookmarkEnd w:id="466"/>
    <w:bookmarkStart w:name="z52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bookmarkEnd w:id="467"/>
    <w:bookmarkStart w:name="z52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изъятии незаконно добытых объектов регулирования, предусмотренных подпунктами 1) и 2) пункта 1 статьи 5 настоящего Закона, а также использованных для этого приспособлений, механизмов и транспортных средств для временного хранения до вынесения судебного решения.</w:t>
      </w:r>
    </w:p>
    <w:bookmarkEnd w:id="468"/>
    <w:bookmarkStart w:name="z52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должностных лиц, осуществляющих государственный контроль в области охраны, защиты, восстановления и использования дикорастущих растений, также распространяются иные права,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Республики Казахстан.</w:t>
      </w:r>
    </w:p>
    <w:bookmarkEnd w:id="469"/>
    <w:bookmarkStart w:name="z52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лица, осуществляющие государственный контроль в области охраны, защиты, восстановления и использования дикорастущих растений, обеспечиваются форменной одеждой со знаками различия (без погон).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52. Правовая и социальная защита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3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контроль в области охраны, защиты, восстановления и использования дикорастущих растений, подлежат правовой и социальной защите в соответствии с законодательством Республики Казахстан.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53. Общественный контроль в области охраны, защиты, восстановления и использования дикорастущих растений</w:t>
      </w:r>
    </w:p>
    <w:bookmarkStart w:name="z53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контроль в области охраны, защиты, восстановления и использования дикорастущих растений осуществляется в соответствии с законодательством Республики Казахстан.</w:t>
      </w:r>
    </w:p>
    <w:bookmarkEnd w:id="472"/>
    <w:bookmarkStart w:name="z53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РАЗРЕШЕНИЕ СПОРОВ И ОТВЕТСТВЕННОСТЬ ЗА НАРУШЕНИЕ ЗАКОНОДАТЕЛЬСТВА РЕСПУБЛИКИ КАЗАХСТАН В ОБЛАСТИ ОХРАНЫ, ЗАЩИТЫ, ВОССТАНОВЛЕНИЯ И ИСПОЛЬЗОВАНИЯ РАСТИТЕЛЬНОГО МИРА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54. Разрешение споров в области охраны, защиты, восстановления и использования растительного мира</w:t>
      </w:r>
    </w:p>
    <w:bookmarkStart w:name="z53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в области охраны, защиты, восстановления и использования растительного мира, предоставления растительного мира в пользование регулируются в порядке, установленном законодательством Республики Казахстан.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55. Ответственность за нарушение законодательства Республики Казахстан в области охраны, защиты, восстановления и использования растительного мира</w:t>
      </w:r>
    </w:p>
    <w:bookmarkStart w:name="z53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охраны, защиты, восстановления и использования растительного мира влечет ответственность, установленную законами Республики Казахстан.</w:t>
      </w:r>
    </w:p>
    <w:bookmarkEnd w:id="475"/>
    <w:bookmarkStart w:name="z53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ЗАКЛЮЧИТЕЛЬНЫЕ И ПЕРЕХОДНЫЕ ПОЛОЖЕНИЯ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56. Переходные положения</w:t>
      </w:r>
    </w:p>
    <w:bookmarkStart w:name="z54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пользование растительным миром, полученные пользователями до введения в действие настоящего Закона, действуют в течение сроков, на которые они были выданы.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57. Порядок применения настоящего Закона</w:t>
      </w:r>
    </w:p>
    <w:bookmarkStart w:name="z54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применяется к правоотношениям, возникшим после введения его в действие.</w:t>
      </w:r>
    </w:p>
    <w:bookmarkEnd w:id="478"/>
    <w:bookmarkStart w:name="z54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 введения в действие настоящего Закона нормативные правовые акты, регулирующие отношения в области охраны, защиты, восстановления и использования растительного мира, применяются в части, не противоречащей настоящему Закону.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58. Порядок введения в действие настоящего Закона</w:t>
      </w:r>
    </w:p>
    <w:bookmarkStart w:name="z54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2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34,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42, которые вводятся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