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22e816" w14:textId="c22e81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Кодекс Республики Казахстан об административных правонарушениях по вопросам усиления административной ответственности за экологические правонарушения и проявления вандализма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 Республики Казахстан от 3 января 2023 года № 187-VII ЗРК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1. Внести в </w:t>
      </w:r>
      <w:r>
        <w:rPr>
          <w:rFonts w:ascii="Times New Roman"/>
          <w:b w:val="false"/>
          <w:i w:val="false"/>
          <w:color w:val="000000"/>
          <w:sz w:val="28"/>
        </w:rPr>
        <w:t>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об административных правонарушениях от 5 июля 2014 года следующие изменения и дополнения: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абзаце первом части второй </w:t>
      </w:r>
      <w:r>
        <w:rPr>
          <w:rFonts w:ascii="Times New Roman"/>
          <w:b w:val="false"/>
          <w:i w:val="false"/>
          <w:color w:val="000000"/>
          <w:sz w:val="28"/>
        </w:rPr>
        <w:t>статьи 143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слова "объектами растительного мира" заменить словами "растительным миром";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слова "которыми требуется получение разрешения" заменить словами "которым требуется получение разрешения или направление уведомления";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дополнить статьей 147-1 следующего содержания: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"Статья 147-1. Умышленное уничтожение или повреждение чужого имущества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Умышленное уничтожение или повреждение чужого имущества, если это действие не содержит признаков уголовно наказуемого деяния, –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влечет штраф в размере двадцати месячных расчетных показателей либо административный арест на срок от пяти до пятнадцати суток.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Действие, предусмотренное частью первой настоящей статьи, совершенное повторно в течение года после наложения административного взыскания, –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влечет административный арест на срок от пятнадцати до тридцати суток.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Действие, предусмотренное частью второй настоящей статьи, совершенное лицом, к которому административный арест в соответствии с частью второй статьи 50 настоящего Кодекса не применяется, –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влечет штраф в размере двадцати месячных расчетных показателей.";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 абзаце втором части первой </w:t>
      </w:r>
      <w:r>
        <w:rPr>
          <w:rFonts w:ascii="Times New Roman"/>
          <w:b w:val="false"/>
          <w:i w:val="false"/>
          <w:color w:val="000000"/>
          <w:sz w:val="28"/>
        </w:rPr>
        <w:t>статьи 337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слово "двадцати" заменить словом "сорока";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в </w:t>
      </w:r>
      <w:r>
        <w:rPr>
          <w:rFonts w:ascii="Times New Roman"/>
          <w:b w:val="false"/>
          <w:i w:val="false"/>
          <w:color w:val="000000"/>
          <w:sz w:val="28"/>
        </w:rPr>
        <w:t>статье 339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второй части первой после слов "субъектов малого предпринимательства" дополнить словами "или некоммерческие организации";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второй части второй после слов "субъектов малого предпринимательства" дополнить словами "или некоммерческие организации";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в </w:t>
      </w:r>
      <w:r>
        <w:rPr>
          <w:rFonts w:ascii="Times New Roman"/>
          <w:b w:val="false"/>
          <w:i w:val="false"/>
          <w:color w:val="000000"/>
          <w:sz w:val="28"/>
        </w:rPr>
        <w:t>статье 358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втором части первой: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слово "десяти" заменить словом "двадцати";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слово "двадцати" заменить словом "сорока";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слова "тридцати пяти" заменить словом "семидесяти";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слово "семидесяти" заменить словами "ста сорока";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втором части второй: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слово "десяти" заменить словом "двадцати";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слово "семнадцати" заменить словами "тридцати четырех";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слово "пятидесяти" заменить словом "ста";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слово "семидесяти" заменить словами "ста сорока";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в </w:t>
      </w:r>
      <w:r>
        <w:rPr>
          <w:rFonts w:ascii="Times New Roman"/>
          <w:b w:val="false"/>
          <w:i w:val="false"/>
          <w:color w:val="000000"/>
          <w:sz w:val="28"/>
        </w:rPr>
        <w:t>статье 367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второй части первой после слов "субъектов малого предпринимательства" дополнить словами "или некоммерческие организации";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второй части второй после слов "субъектов малого предпринимательства" дополнить словами "или некоммерческие организации";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части третьей: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первом слово "Действия" заменить словом "Деяния";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второй после слов "субъектов малого предпринимательства" дополнить словами "или некоммерческие организации";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в </w:t>
      </w:r>
      <w:r>
        <w:rPr>
          <w:rFonts w:ascii="Times New Roman"/>
          <w:b w:val="false"/>
          <w:i w:val="false"/>
          <w:color w:val="000000"/>
          <w:sz w:val="28"/>
        </w:rPr>
        <w:t>статье 368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3"/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заголовок изложить в следующей редакции:</w:t>
      </w:r>
    </w:p>
    <w:bookmarkEnd w:id="34"/>
    <w:bookmarkStart w:name="z3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"Статья 368. Нарушение установленного порядка использования лесосечного фонда, заготовки и вывозки древесины, заготовки живицы и древесных соков, второстепенных древесных ресурсов (материалов)";</w:t>
      </w:r>
    </w:p>
    <w:bookmarkEnd w:id="35"/>
    <w:bookmarkStart w:name="z4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части первой:</w:t>
      </w:r>
    </w:p>
    <w:bookmarkEnd w:id="36"/>
    <w:bookmarkStart w:name="z4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первом:</w:t>
      </w:r>
    </w:p>
    <w:bookmarkEnd w:id="37"/>
    <w:bookmarkStart w:name="z4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слово "добычи" заменить словом "заготовки";</w:t>
      </w:r>
    </w:p>
    <w:bookmarkEnd w:id="38"/>
    <w:bookmarkStart w:name="z4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слова "лесных материалов" заменить словами "древесных ресурсов (материалов)";</w:t>
      </w:r>
    </w:p>
    <w:bookmarkEnd w:id="39"/>
    <w:bookmarkStart w:name="z4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второй после слов "субъектов малого предпринимательства" дополнить словами "или некоммерческие организации";</w:t>
      </w:r>
    </w:p>
    <w:bookmarkEnd w:id="40"/>
    <w:bookmarkStart w:name="z4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части второй:</w:t>
      </w:r>
    </w:p>
    <w:bookmarkEnd w:id="41"/>
    <w:bookmarkStart w:name="z4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первом слова "То же действие" заменить словами "Деяние, предусмотренное частью первой настоящей статьи";</w:t>
      </w:r>
    </w:p>
    <w:bookmarkEnd w:id="42"/>
    <w:bookmarkStart w:name="z4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втором:</w:t>
      </w:r>
    </w:p>
    <w:bookmarkEnd w:id="43"/>
    <w:bookmarkStart w:name="z4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слово "двадцати" заменить словом "тридцати";</w:t>
      </w:r>
    </w:p>
    <w:bookmarkEnd w:id="44"/>
    <w:bookmarkStart w:name="z4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слова "сорока пяти" заменить словом "шестидесяти";</w:t>
      </w:r>
    </w:p>
    <w:bookmarkEnd w:id="45"/>
    <w:bookmarkStart w:name="z5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слово "семидесяти" заменить словом "ста";</w:t>
      </w:r>
    </w:p>
    <w:bookmarkEnd w:id="46"/>
    <w:bookmarkStart w:name="z5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слова "двухсот пятидесяти" заменить словом "трехсот";</w:t>
      </w:r>
    </w:p>
    <w:bookmarkEnd w:id="47"/>
    <w:bookmarkStart w:name="z5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в абзаце первом части второй </w:t>
      </w:r>
      <w:r>
        <w:rPr>
          <w:rFonts w:ascii="Times New Roman"/>
          <w:b w:val="false"/>
          <w:i w:val="false"/>
          <w:color w:val="000000"/>
          <w:sz w:val="28"/>
        </w:rPr>
        <w:t>статьи 369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слово "действие" заменить словом "деяние";</w:t>
      </w:r>
    </w:p>
    <w:bookmarkEnd w:id="48"/>
    <w:bookmarkStart w:name="z53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в </w:t>
      </w:r>
      <w:r>
        <w:rPr>
          <w:rFonts w:ascii="Times New Roman"/>
          <w:b w:val="false"/>
          <w:i w:val="false"/>
          <w:color w:val="000000"/>
          <w:sz w:val="28"/>
        </w:rPr>
        <w:t>статье 370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9"/>
    <w:bookmarkStart w:name="z54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втором части первой слово "двух" заменить словом "пяти";</w:t>
      </w:r>
    </w:p>
    <w:bookmarkEnd w:id="50"/>
    <w:bookmarkStart w:name="z55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втором части второй слово "трех" заменить словом "семи";</w:t>
      </w:r>
    </w:p>
    <w:bookmarkEnd w:id="51"/>
    <w:bookmarkStart w:name="z56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втором части третьей слово "трех" заменить словом "семи";</w:t>
      </w:r>
    </w:p>
    <w:bookmarkEnd w:id="52"/>
    <w:bookmarkStart w:name="z57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втором части четвертой слово "двадцати" заменить словом "тридцати";</w:t>
      </w:r>
    </w:p>
    <w:bookmarkEnd w:id="53"/>
    <w:bookmarkStart w:name="z58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в </w:t>
      </w:r>
      <w:r>
        <w:rPr>
          <w:rFonts w:ascii="Times New Roman"/>
          <w:b w:val="false"/>
          <w:i w:val="false"/>
          <w:color w:val="000000"/>
          <w:sz w:val="28"/>
        </w:rPr>
        <w:t>статье 372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54"/>
    <w:bookmarkStart w:name="z59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втором части первой слово "пяти" заменить словом "восьми";</w:t>
      </w:r>
    </w:p>
    <w:bookmarkEnd w:id="55"/>
    <w:bookmarkStart w:name="z60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втором части второй слово "пяти" заменить словом "десяти";</w:t>
      </w:r>
    </w:p>
    <w:bookmarkEnd w:id="56"/>
    <w:bookmarkStart w:name="z61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втором части третьей слово "пяти" заменить словом "десяти";</w:t>
      </w:r>
    </w:p>
    <w:bookmarkEnd w:id="57"/>
    <w:bookmarkStart w:name="z62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втором части четвертой:</w:t>
      </w:r>
    </w:p>
    <w:bookmarkEnd w:id="58"/>
    <w:bookmarkStart w:name="z63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слово "десяти" заменить словом "двадцати";</w:t>
      </w:r>
    </w:p>
    <w:bookmarkEnd w:id="59"/>
    <w:bookmarkStart w:name="z64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слова "пятидесяти пяти" заменить словом "семидесяти";</w:t>
      </w:r>
    </w:p>
    <w:bookmarkEnd w:id="60"/>
    <w:bookmarkStart w:name="z65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слово "ста" заменить словами "ста пятидесяти";</w:t>
      </w:r>
    </w:p>
    <w:bookmarkEnd w:id="61"/>
    <w:bookmarkStart w:name="z66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слово "пятисот" заменить словами "семисот пятидесяти";</w:t>
      </w:r>
    </w:p>
    <w:bookmarkEnd w:id="62"/>
    <w:bookmarkStart w:name="z67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в </w:t>
      </w:r>
      <w:r>
        <w:rPr>
          <w:rFonts w:ascii="Times New Roman"/>
          <w:b w:val="false"/>
          <w:i w:val="false"/>
          <w:color w:val="000000"/>
          <w:sz w:val="28"/>
        </w:rPr>
        <w:t>статье 373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63"/>
    <w:bookmarkStart w:name="z68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второй части первой после слов "субъектов малого предпринимательства" дополнить словами "или некоммерческие организации";</w:t>
      </w:r>
    </w:p>
    <w:bookmarkEnd w:id="64"/>
    <w:bookmarkStart w:name="z69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второй части второй после слов "субъектов малого предпринимательства" дополнить словами "или некоммерческие организации";</w:t>
      </w:r>
    </w:p>
    <w:bookmarkEnd w:id="65"/>
    <w:bookmarkStart w:name="z70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12) в </w:t>
      </w:r>
      <w:r>
        <w:rPr>
          <w:rFonts w:ascii="Times New Roman"/>
          <w:b w:val="false"/>
          <w:i w:val="false"/>
          <w:color w:val="000000"/>
          <w:sz w:val="28"/>
        </w:rPr>
        <w:t>статье 374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66"/>
    <w:bookmarkStart w:name="z71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второй части первой после слов "субъектов малого предпринимательства" дополнить словами "или некоммерческие организации";</w:t>
      </w:r>
    </w:p>
    <w:bookmarkEnd w:id="67"/>
    <w:bookmarkStart w:name="z72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второй части второй после слов "субъектов малого предпринимательства" дополнить словами "или некоммерческие организации";</w:t>
      </w:r>
    </w:p>
    <w:bookmarkEnd w:id="68"/>
    <w:bookmarkStart w:name="z73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13) в </w:t>
      </w:r>
      <w:r>
        <w:rPr>
          <w:rFonts w:ascii="Times New Roman"/>
          <w:b w:val="false"/>
          <w:i w:val="false"/>
          <w:color w:val="000000"/>
          <w:sz w:val="28"/>
        </w:rPr>
        <w:t>статье 378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69"/>
    <w:bookmarkStart w:name="z74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второй части первой после слов "субъектов малого предпринимательства" дополнить словами "или некоммерческие организации";</w:t>
      </w:r>
    </w:p>
    <w:bookmarkEnd w:id="70"/>
    <w:bookmarkStart w:name="z75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части второй:</w:t>
      </w:r>
    </w:p>
    <w:bookmarkEnd w:id="71"/>
    <w:bookmarkStart w:name="z76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первом слово "действия" заменить словом "деяния";</w:t>
      </w:r>
    </w:p>
    <w:bookmarkEnd w:id="72"/>
    <w:bookmarkStart w:name="z77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второй после слов "субъектов малого предпринимательства" дополнить словами "или некоммерческие организации";</w:t>
      </w:r>
    </w:p>
    <w:bookmarkEnd w:id="73"/>
    <w:bookmarkStart w:name="z78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14) в </w:t>
      </w:r>
      <w:r>
        <w:rPr>
          <w:rFonts w:ascii="Times New Roman"/>
          <w:b w:val="false"/>
          <w:i w:val="false"/>
          <w:color w:val="000000"/>
          <w:sz w:val="28"/>
        </w:rPr>
        <w:t>статье 380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74"/>
    <w:bookmarkStart w:name="z79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первом слова "государственных природных парков" заменить словами "государственных региональных природных парков";</w:t>
      </w:r>
    </w:p>
    <w:bookmarkEnd w:id="75"/>
    <w:bookmarkStart w:name="z80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втором слово "двух" заменить словом "пяти";</w:t>
      </w:r>
    </w:p>
    <w:bookmarkEnd w:id="76"/>
    <w:bookmarkStart w:name="z81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дополнить статьей 380-1 следующего содержания:</w:t>
      </w:r>
    </w:p>
    <w:bookmarkEnd w:id="77"/>
    <w:bookmarkStart w:name="z82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"Статья 380-1. Нарушение режима охраны особо охраняемых природных территорий</w:t>
      </w:r>
    </w:p>
    <w:bookmarkEnd w:id="78"/>
    <w:bookmarkStart w:name="z83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Нарушение режима охраны особо охраняемых природных территорий, если это действие не содержит признаков уголовно наказуемого деяния, –</w:t>
      </w:r>
    </w:p>
    <w:bookmarkEnd w:id="79"/>
    <w:bookmarkStart w:name="z84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влечет штраф на физических лиц в размере десяти, на должностных лиц, субъектов малого предпринимательства или некоммерческие организации – в размере двадцати, на субъектов среднего предпринимательства – в размере тридцати, на субъектов крупного предпринимательства – в размере пятидесяти месячных расчетных показателей.</w:t>
      </w:r>
    </w:p>
    <w:bookmarkEnd w:id="80"/>
    <w:bookmarkStart w:name="z85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Действие, предусмотренное частью первой настоящей статьи, совершенное повторно в течение года после наложения административного взыскания, –</w:t>
      </w:r>
    </w:p>
    <w:bookmarkEnd w:id="81"/>
    <w:bookmarkStart w:name="z86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влечет штраф на физических лиц в размере двадцати, на должностных лиц, субъектов малого предпринимательства или некоммерческие организации – в размере тридцати, на субъектов среднего предпринимательства – в размере сорока, на субъектов крупного предпринимательства – в размере ста месячных расчетных показателей.";</w:t>
      </w:r>
    </w:p>
    <w:bookmarkEnd w:id="82"/>
    <w:bookmarkStart w:name="z87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16) в абзаце втором </w:t>
      </w:r>
      <w:r>
        <w:rPr>
          <w:rFonts w:ascii="Times New Roman"/>
          <w:b w:val="false"/>
          <w:i w:val="false"/>
          <w:color w:val="000000"/>
          <w:sz w:val="28"/>
        </w:rPr>
        <w:t>статьи 381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83"/>
    <w:bookmarkStart w:name="z88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слово "десяти" заменить словом "двадцати";</w:t>
      </w:r>
    </w:p>
    <w:bookmarkEnd w:id="84"/>
    <w:bookmarkStart w:name="z89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слово "сорока" заменить словом "пятидесяти";</w:t>
      </w:r>
    </w:p>
    <w:bookmarkEnd w:id="85"/>
    <w:bookmarkStart w:name="z90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слово "семидесяти" заменить словом "восьмидесяти";</w:t>
      </w:r>
    </w:p>
    <w:bookmarkEnd w:id="86"/>
    <w:bookmarkStart w:name="z91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слово "трехсот" заменить словами "трехсот пятидесяти";</w:t>
      </w:r>
    </w:p>
    <w:bookmarkEnd w:id="87"/>
    <w:bookmarkStart w:name="z92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17) в </w:t>
      </w:r>
      <w:r>
        <w:rPr>
          <w:rFonts w:ascii="Times New Roman"/>
          <w:b w:val="false"/>
          <w:i w:val="false"/>
          <w:color w:val="000000"/>
          <w:sz w:val="28"/>
        </w:rPr>
        <w:t>статье 381-1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88"/>
    <w:bookmarkStart w:name="z93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первом части первой слово "ста" заменить словом "пятидесяти";</w:t>
      </w:r>
    </w:p>
    <w:bookmarkEnd w:id="89"/>
    <w:bookmarkStart w:name="z94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первом части второй слово "ста" заменить словом "пятидесяти";</w:t>
      </w:r>
    </w:p>
    <w:bookmarkEnd w:id="90"/>
    <w:bookmarkStart w:name="z95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18) в </w:t>
      </w:r>
      <w:r>
        <w:rPr>
          <w:rFonts w:ascii="Times New Roman"/>
          <w:b w:val="false"/>
          <w:i w:val="false"/>
          <w:color w:val="000000"/>
          <w:sz w:val="28"/>
        </w:rPr>
        <w:t>статье 382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91"/>
    <w:bookmarkStart w:name="z96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второй части первой после слов "субъектов малого предпринимательства" дополнить словами "или некоммерческие организации";</w:t>
      </w:r>
    </w:p>
    <w:bookmarkEnd w:id="92"/>
    <w:bookmarkStart w:name="z97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второй части второй после слов "субъектов малого предпринимательства" дополнить словами "или некоммерческие организации";</w:t>
      </w:r>
    </w:p>
    <w:bookmarkEnd w:id="93"/>
    <w:bookmarkStart w:name="z98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части третьей:</w:t>
      </w:r>
    </w:p>
    <w:bookmarkEnd w:id="94"/>
    <w:bookmarkStart w:name="z99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первом слово "Действие" заменить словом "Деяние";</w:t>
      </w:r>
    </w:p>
    <w:bookmarkEnd w:id="95"/>
    <w:bookmarkStart w:name="z100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второй после слов "субъектов малого предпринимательства" дополнить словами "или некоммерческие организации";</w:t>
      </w:r>
    </w:p>
    <w:bookmarkEnd w:id="96"/>
    <w:bookmarkStart w:name="z101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19) в абзаце втором </w:t>
      </w:r>
      <w:r>
        <w:rPr>
          <w:rFonts w:ascii="Times New Roman"/>
          <w:b w:val="false"/>
          <w:i w:val="false"/>
          <w:color w:val="000000"/>
          <w:sz w:val="28"/>
        </w:rPr>
        <w:t>статьи 386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97"/>
    <w:bookmarkStart w:name="z102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слово "пятнадцати" заменить словом "тридцати";</w:t>
      </w:r>
    </w:p>
    <w:bookmarkEnd w:id="98"/>
    <w:bookmarkStart w:name="z103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слово "тридцати" заменить словом "шестидесяти";</w:t>
      </w:r>
    </w:p>
    <w:bookmarkEnd w:id="99"/>
    <w:bookmarkStart w:name="z104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слово "пятидесяти" заменить словом "ста";</w:t>
      </w:r>
    </w:p>
    <w:bookmarkEnd w:id="100"/>
    <w:bookmarkStart w:name="z105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слова "ста пятидесяти" заменить словом "трехсот";</w:t>
      </w:r>
    </w:p>
    <w:bookmarkEnd w:id="101"/>
    <w:bookmarkStart w:name="z106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20) в </w:t>
      </w:r>
      <w:r>
        <w:rPr>
          <w:rFonts w:ascii="Times New Roman"/>
          <w:b w:val="false"/>
          <w:i w:val="false"/>
          <w:color w:val="000000"/>
          <w:sz w:val="28"/>
        </w:rPr>
        <w:t>статье 387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02"/>
    <w:bookmarkStart w:name="z107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второй части первой после слов "субъектов малого предпринимательства" дополнить словами "или некоммерческие организации";</w:t>
      </w:r>
    </w:p>
    <w:bookmarkEnd w:id="103"/>
    <w:bookmarkStart w:name="z108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второй части второй изложить в следующей редакции:</w:t>
      </w:r>
    </w:p>
    <w:bookmarkEnd w:id="104"/>
    <w:bookmarkStart w:name="z109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"влекут штраф на физических лиц в размере тридцати, на должностных лиц, субъектов малого предпринимательства или некоммерческие организации – в размере сорока, на субъектов среднего предпринимательства – в размере пятидесяти, на субъектов крупного предпринимательства – в размере ста месячных расчетных показателей.";</w:t>
      </w:r>
    </w:p>
    <w:bookmarkEnd w:id="105"/>
    <w:bookmarkStart w:name="z110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21) в </w:t>
      </w:r>
      <w:r>
        <w:rPr>
          <w:rFonts w:ascii="Times New Roman"/>
          <w:b w:val="false"/>
          <w:i w:val="false"/>
          <w:color w:val="000000"/>
          <w:sz w:val="28"/>
        </w:rPr>
        <w:t>статье 388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06"/>
    <w:bookmarkStart w:name="z111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второй части первой после слов "субъектов малого предпринимательства" дополнить словами "или некоммерческие организации";</w:t>
      </w:r>
    </w:p>
    <w:bookmarkEnd w:id="107"/>
    <w:bookmarkStart w:name="z112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второй части второй изложить в следующей редакции:</w:t>
      </w:r>
    </w:p>
    <w:bookmarkEnd w:id="108"/>
    <w:bookmarkStart w:name="z113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"влекут штраф на физических лиц в размере тридцати, на должностных лиц, субъектов малого предпринимательства или некоммерческие организации – в размере пятидесяти, на субъектов среднего предпринимательства – в размере семидесяти, на субъектов крупного предпринимательства – в размере двухсот месячных расчетных показателей.";</w:t>
      </w:r>
    </w:p>
    <w:bookmarkEnd w:id="109"/>
    <w:bookmarkStart w:name="z114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22) в </w:t>
      </w:r>
      <w:r>
        <w:rPr>
          <w:rFonts w:ascii="Times New Roman"/>
          <w:b w:val="false"/>
          <w:i w:val="false"/>
          <w:color w:val="000000"/>
          <w:sz w:val="28"/>
        </w:rPr>
        <w:t>статье 434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10"/>
    <w:bookmarkStart w:name="z115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часть первую изложить в следующей редакции:</w:t>
      </w:r>
    </w:p>
    <w:bookmarkEnd w:id="111"/>
    <w:bookmarkStart w:name="z116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Мелкое хулиганство, то есть нецензурная брань в общественных местах, оскорбительное приставание к физическим лицам, осквернение зданий, иных сооружений, жилых помещений, мест общего пользования, имущества на транспорте и в иных общественных местах и другие подобные действия, выражающие неуважение к окружающим, нарушающие общественный порядок и спокойствие физических лиц, –</w:t>
      </w:r>
    </w:p>
    <w:bookmarkEnd w:id="112"/>
    <w:bookmarkStart w:name="z117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влечет штраф в размере двадцати месячных расчетных показателей либо административный арест на срок от пяти до пятнадцати суток.";</w:t>
      </w:r>
    </w:p>
    <w:bookmarkEnd w:id="113"/>
    <w:bookmarkStart w:name="z118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втором части второй слова "до пятнадцати суток" заменить словами "от пятнадцати до тридцати суток";</w:t>
      </w:r>
    </w:p>
    <w:bookmarkEnd w:id="114"/>
    <w:bookmarkStart w:name="z119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23) в </w:t>
      </w:r>
      <w:r>
        <w:rPr>
          <w:rFonts w:ascii="Times New Roman"/>
          <w:b w:val="false"/>
          <w:i w:val="false"/>
          <w:color w:val="000000"/>
          <w:sz w:val="28"/>
        </w:rPr>
        <w:t>статье 448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15"/>
    <w:bookmarkStart w:name="z120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первый изложить в следующей редакции:</w:t>
      </w:r>
    </w:p>
    <w:bookmarkEnd w:id="116"/>
    <w:bookmarkStart w:name="z121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"Вандализм, то есть осквернение объектов историко-культурного наследия, памятников истории и культуры, природных объектов, охраняемых государством, надписями или рисунками, или иными действиями, оскорбляющими общественную нравственность, совершенное несовершеннолетними в возрасте до шестнадцати лет, –";</w:t>
      </w:r>
    </w:p>
    <w:bookmarkEnd w:id="117"/>
    <w:bookmarkStart w:name="z122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втором слово "влекут" заменить словом "влечет";</w:t>
      </w:r>
    </w:p>
    <w:bookmarkEnd w:id="118"/>
    <w:bookmarkStart w:name="z123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24) часть первую </w:t>
      </w:r>
      <w:r>
        <w:rPr>
          <w:rFonts w:ascii="Times New Roman"/>
          <w:b w:val="false"/>
          <w:i w:val="false"/>
          <w:color w:val="000000"/>
          <w:sz w:val="28"/>
        </w:rPr>
        <w:t>статьи 684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19"/>
    <w:bookmarkStart w:name="z124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цифр "145," дополнить цифрами "147-1,";</w:t>
      </w:r>
    </w:p>
    <w:bookmarkEnd w:id="120"/>
    <w:bookmarkStart w:name="z125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цифр "653," дополнить цифрами "653-1,";</w:t>
      </w:r>
    </w:p>
    <w:bookmarkEnd w:id="121"/>
    <w:bookmarkStart w:name="z126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25) в </w:t>
      </w:r>
      <w:r>
        <w:rPr>
          <w:rFonts w:ascii="Times New Roman"/>
          <w:b w:val="false"/>
          <w:i w:val="false"/>
          <w:color w:val="000000"/>
          <w:sz w:val="28"/>
        </w:rPr>
        <w:t>статье 709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22"/>
    <w:bookmarkStart w:name="z127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заголовок изложить в следующей редакции:</w:t>
      </w:r>
    </w:p>
    <w:bookmarkEnd w:id="123"/>
    <w:bookmarkStart w:name="z128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"Статья 709. Уполномоченные органы в области лесного хозяйства, охраны, воспроизводства и использования животного мира, охраны, защиты, восстановления и использования растительного мира и особо охраняемых природных территорий";</w:t>
      </w:r>
    </w:p>
    <w:bookmarkEnd w:id="124"/>
    <w:bookmarkStart w:name="z129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части первой:</w:t>
      </w:r>
    </w:p>
    <w:bookmarkEnd w:id="125"/>
    <w:bookmarkStart w:name="z130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слова "лесного, рыбного и охотничьего хозяйства" заменить словами "лесного хозяйства, охраны, воспроизводства и использования животного мира, охраны, защиты, восстановления и использования растительного мира и особо охраняемых природных территорий";</w:t>
      </w:r>
    </w:p>
    <w:bookmarkEnd w:id="126"/>
    <w:bookmarkStart w:name="z131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цифр "380," дополнить цифрами "380-1,";</w:t>
      </w:r>
    </w:p>
    <w:bookmarkEnd w:id="127"/>
    <w:bookmarkStart w:name="z132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части второй:</w:t>
      </w:r>
    </w:p>
    <w:bookmarkEnd w:id="128"/>
    <w:bookmarkStart w:name="z133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первый изложить в следующей редакции:</w:t>
      </w:r>
    </w:p>
    <w:bookmarkEnd w:id="129"/>
    <w:bookmarkStart w:name="z134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Рассматривать дела об административных правонарушениях и налагать административные взыскания от имени уполномоченных органов в области лесного хозяйства, охраны, воспроизводства и использования животного мира, охраны, защиты, восстановления и использования растительного мира и особо охраняемых природных территорий вправе:";</w:t>
      </w:r>
    </w:p>
    <w:bookmarkEnd w:id="130"/>
    <w:bookmarkStart w:name="z135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31"/>
    <w:bookmarkStart w:name="z136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цифр "380," дополнить цифрами "380-1,";</w:t>
      </w:r>
    </w:p>
    <w:bookmarkEnd w:id="132"/>
    <w:bookmarkStart w:name="z137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слова "лесного, рыбного и охотничьего хозяйства" заменить словами "лесного хозяйства, охраны, воспроизводства и использования животного мира, охраны, защиты, восстановления и использования растительного мира и особо охраняемых природных территорий";</w:t>
      </w:r>
    </w:p>
    <w:bookmarkEnd w:id="133"/>
    <w:bookmarkStart w:name="z138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3)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"лесного и охотничьего хозяйства" заменить словами "в области лесного хозяйства, охраны, воспроизводства и использования животного мира";</w:t>
      </w:r>
    </w:p>
    <w:bookmarkEnd w:id="13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после цифр "380," дополнить цифрами "380-1,";</w:t>
      </w:r>
    </w:p>
    <w:bookmarkStart w:name="z140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26) в </w:t>
      </w:r>
      <w:r>
        <w:rPr>
          <w:rFonts w:ascii="Times New Roman"/>
          <w:b w:val="false"/>
          <w:i w:val="false"/>
          <w:color w:val="000000"/>
          <w:sz w:val="28"/>
        </w:rPr>
        <w:t>статье 804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35"/>
    <w:bookmarkStart w:name="z141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части первой:</w:t>
      </w:r>
    </w:p>
    <w:bookmarkEnd w:id="13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после цифр "134," дополнить цифрами "147-1,";</w:t>
      </w:r>
    </w:p>
    <w:bookmarkStart w:name="z143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9) слова "органов в области лесного, рыбного и охотничьего хозяйства, особо охраняемых природных территорий" заменить словами "уполномоченных органов в области лесного хозяйства, охраны, воспроизводства и использования животного мира, охраны, защиты, восстановления и использования растительного мира, особо охраняемых природных территорий";</w:t>
      </w:r>
    </w:p>
    <w:bookmarkEnd w:id="137"/>
    <w:bookmarkStart w:name="z144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 xml:space="preserve"> части третьей:</w:t>
      </w:r>
    </w:p>
    <w:bookmarkEnd w:id="138"/>
    <w:bookmarkStart w:name="z145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слова "в области лесного, рыбного и охотничьего хозяйства" заменить словами "в области лесного хозяйства, охраны, воспроизводства и использования животного мира и охраны, защиты, восстановления и использования растительного мира";</w:t>
      </w:r>
    </w:p>
    <w:bookmarkEnd w:id="139"/>
    <w:bookmarkStart w:name="z146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цифр "380," дополнить цифрами "380-1,".</w:t>
      </w:r>
    </w:p>
    <w:bookmarkEnd w:id="140"/>
    <w:bookmarkStart w:name="z147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2. Настоящий Закон вводится в действие по истечении шестидесяти календарных дней после дня его первого официального опубликования, за исключением абзаца третьего </w:t>
      </w:r>
      <w:r>
        <w:rPr>
          <w:rFonts w:ascii="Times New Roman"/>
          <w:b w:val="false"/>
          <w:i w:val="false"/>
          <w:color w:val="000000"/>
          <w:sz w:val="28"/>
        </w:rPr>
        <w:t>подпункта 24)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1, который вводится в действие с 1 января 2023 года.</w:t>
      </w:r>
    </w:p>
    <w:bookmarkEnd w:id="14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Президент 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ТОКАЕВ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