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3f2da" w14:textId="7d3f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w:t>
      </w:r>
    </w:p>
    <w:p>
      <w:pPr>
        <w:spacing w:after="0"/>
        <w:ind w:left="0"/>
        <w:jc w:val="both"/>
      </w:pPr>
      <w:r>
        <w:rPr>
          <w:rFonts w:ascii="Times New Roman"/>
          <w:b w:val="false"/>
          <w:i w:val="false"/>
          <w:color w:val="000000"/>
          <w:sz w:val="28"/>
        </w:rPr>
        <w:t>Закон Республики Казахстан от 3 января 2023 года № 188-VII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после слова "Парламента" дополнить словами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"27)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bookmarkEnd w:id="3"/>
    <w:bookmarkStart w:name="z10" w:id="4"/>
    <w:p>
      <w:pPr>
        <w:spacing w:after="0"/>
        <w:ind w:left="0"/>
        <w:jc w:val="both"/>
      </w:pPr>
      <w:r>
        <w:rPr>
          <w:rFonts w:ascii="Times New Roman"/>
          <w:b w:val="false"/>
          <w:i w:val="false"/>
          <w:color w:val="000000"/>
          <w:sz w:val="28"/>
        </w:rPr>
        <w:t xml:space="preserve">
      "29) коррупционные преступления – деяния, предусмотренные </w:t>
      </w:r>
      <w:r>
        <w:rPr>
          <w:rFonts w:ascii="Times New Roman"/>
          <w:b w:val="false"/>
          <w:i w:val="false"/>
          <w:color w:val="000000"/>
          <w:sz w:val="28"/>
        </w:rPr>
        <w:t>статьями 189</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190</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218</w:t>
      </w:r>
      <w:r>
        <w:rPr>
          <w:rFonts w:ascii="Times New Roman"/>
          <w:b w:val="false"/>
          <w:i w:val="false"/>
          <w:color w:val="000000"/>
          <w:sz w:val="28"/>
        </w:rPr>
        <w:t xml:space="preserve"> (пунктом 1) части третьей), </w:t>
      </w:r>
      <w:r>
        <w:rPr>
          <w:rFonts w:ascii="Times New Roman"/>
          <w:b w:val="false"/>
          <w:i w:val="false"/>
          <w:color w:val="000000"/>
          <w:sz w:val="28"/>
        </w:rPr>
        <w:t>234</w:t>
      </w:r>
      <w:r>
        <w:rPr>
          <w:rFonts w:ascii="Times New Roman"/>
          <w:b w:val="false"/>
          <w:i w:val="false"/>
          <w:color w:val="000000"/>
          <w:sz w:val="28"/>
        </w:rPr>
        <w:t xml:space="preserve"> (пунктом 1) части третьей), </w:t>
      </w:r>
      <w:r>
        <w:rPr>
          <w:rFonts w:ascii="Times New Roman"/>
          <w:b w:val="false"/>
          <w:i w:val="false"/>
          <w:color w:val="000000"/>
          <w:sz w:val="28"/>
        </w:rPr>
        <w:t>249</w:t>
      </w:r>
      <w:r>
        <w:rPr>
          <w:rFonts w:ascii="Times New Roman"/>
          <w:b w:val="false"/>
          <w:i w:val="false"/>
          <w:color w:val="000000"/>
          <w:sz w:val="28"/>
        </w:rPr>
        <w:t xml:space="preserve"> (пунктом 2) части третьей),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(пунктом 3) части четвертой),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(пунктом 2) части второй) и </w:t>
      </w:r>
      <w:r>
        <w:rPr>
          <w:rFonts w:ascii="Times New Roman"/>
          <w:b w:val="false"/>
          <w:i w:val="false"/>
          <w:color w:val="000000"/>
          <w:sz w:val="28"/>
        </w:rPr>
        <w:t>452</w:t>
      </w:r>
      <w:r>
        <w:rPr>
          <w:rFonts w:ascii="Times New Roman"/>
          <w:b w:val="false"/>
          <w:i w:val="false"/>
          <w:color w:val="000000"/>
          <w:sz w:val="28"/>
        </w:rPr>
        <w:t xml:space="preserve"> настоящего Кодекса;";</w:t>
      </w:r>
    </w:p>
    <w:bookmarkEnd w:id="4"/>
    <w:bookmarkStart w:name="z11"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189</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6"/>
    <w:bookmarkStart w:name="z13" w:id="7"/>
    <w:p>
      <w:pPr>
        <w:spacing w:after="0"/>
        <w:ind w:left="0"/>
        <w:jc w:val="both"/>
      </w:pPr>
      <w:r>
        <w:rPr>
          <w:rFonts w:ascii="Times New Roman"/>
          <w:b w:val="false"/>
          <w:i w:val="false"/>
          <w:color w:val="000000"/>
          <w:sz w:val="28"/>
        </w:rPr>
        <w:t>
      "наказываются ограничением свободы на срок от двух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 а в случаях, предусмотренных пунктом 2), – штрафом от десятикратного до двадцатикратного размера похищенного имущества либо лишением свободы на срок от двух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7"/>
    <w:bookmarkStart w:name="z14" w:id="8"/>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8"/>
    <w:bookmarkStart w:name="z15" w:id="9"/>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 а в случаях, предусмотренных пунктом 2) части третьей настоящей статьи, – с пожизненным лишением права занимать определенные должности или заниматься определенной деятельностью.";</w:t>
      </w:r>
    </w:p>
    <w:bookmarkEnd w:id="9"/>
    <w:bookmarkStart w:name="z16" w:id="1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190</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11"/>
    <w:bookmarkStart w:name="z18" w:id="12"/>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 а в случаях, предусмотренных пунктом 2), – штрафом от десятикратного до двадцатикратного размера похищенного имущества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12"/>
    <w:bookmarkStart w:name="z19" w:id="13"/>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13"/>
    <w:bookmarkStart w:name="z20" w:id="14"/>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 а в случаях, предусмотренных пунктом 2) части третьей настоящей статьи, – с пожизненным лишением права занимать определенные должности или заниматься определенной деятельностью.";</w:t>
      </w:r>
    </w:p>
    <w:bookmarkEnd w:id="14"/>
    <w:bookmarkStart w:name="z21" w:id="15"/>
    <w:p>
      <w:pPr>
        <w:spacing w:after="0"/>
        <w:ind w:left="0"/>
        <w:jc w:val="both"/>
      </w:pPr>
      <w:r>
        <w:rPr>
          <w:rFonts w:ascii="Times New Roman"/>
          <w:b w:val="false"/>
          <w:i w:val="false"/>
          <w:color w:val="000000"/>
          <w:sz w:val="28"/>
        </w:rPr>
        <w:t xml:space="preserve">
      4) в абзаце первом части третьей </w:t>
      </w:r>
      <w:r>
        <w:rPr>
          <w:rFonts w:ascii="Times New Roman"/>
          <w:b w:val="false"/>
          <w:i w:val="false"/>
          <w:color w:val="000000"/>
          <w:sz w:val="28"/>
        </w:rPr>
        <w:t>статьи 297</w:t>
      </w:r>
      <w:r>
        <w:rPr>
          <w:rFonts w:ascii="Times New Roman"/>
          <w:b w:val="false"/>
          <w:i w:val="false"/>
          <w:color w:val="000000"/>
          <w:sz w:val="28"/>
        </w:rPr>
        <w:t xml:space="preserve"> слова "частью первой" заменить словами "частями первой или второй";</w:t>
      </w:r>
    </w:p>
    <w:bookmarkEnd w:id="15"/>
    <w:bookmarkStart w:name="z22" w:id="16"/>
    <w:p>
      <w:pPr>
        <w:spacing w:after="0"/>
        <w:ind w:left="0"/>
        <w:jc w:val="both"/>
      </w:pPr>
      <w:r>
        <w:rPr>
          <w:rFonts w:ascii="Times New Roman"/>
          <w:b w:val="false"/>
          <w:i w:val="false"/>
          <w:color w:val="000000"/>
          <w:sz w:val="28"/>
        </w:rPr>
        <w:t xml:space="preserve">
      5) в абзаце втором части третьей </w:t>
      </w:r>
      <w:r>
        <w:rPr>
          <w:rFonts w:ascii="Times New Roman"/>
          <w:b w:val="false"/>
          <w:i w:val="false"/>
          <w:color w:val="000000"/>
          <w:sz w:val="28"/>
        </w:rPr>
        <w:t>статьи 345-1</w:t>
      </w:r>
      <w:r>
        <w:rPr>
          <w:rFonts w:ascii="Times New Roman"/>
          <w:b w:val="false"/>
          <w:i w:val="false"/>
          <w:color w:val="000000"/>
          <w:sz w:val="28"/>
        </w:rPr>
        <w:t xml:space="preserve"> слова "ограничением свободы на срок до семи лет либо лишением свободы на тот же срок," заменить словами "лишением свободы на срок до семи лет";</w:t>
      </w:r>
    </w:p>
    <w:bookmarkEnd w:id="16"/>
    <w:bookmarkStart w:name="z23" w:id="17"/>
    <w:p>
      <w:pPr>
        <w:spacing w:after="0"/>
        <w:ind w:left="0"/>
        <w:jc w:val="both"/>
      </w:pPr>
      <w:r>
        <w:rPr>
          <w:rFonts w:ascii="Times New Roman"/>
          <w:b w:val="false"/>
          <w:i w:val="false"/>
          <w:color w:val="000000"/>
          <w:sz w:val="28"/>
        </w:rPr>
        <w:t xml:space="preserve">
      6) абзац первый </w:t>
      </w:r>
      <w:r>
        <w:rPr>
          <w:rFonts w:ascii="Times New Roman"/>
          <w:b w:val="false"/>
          <w:i w:val="false"/>
          <w:color w:val="000000"/>
          <w:sz w:val="28"/>
        </w:rPr>
        <w:t>статьи 347</w:t>
      </w:r>
      <w:r>
        <w:rPr>
          <w:rFonts w:ascii="Times New Roman"/>
          <w:b w:val="false"/>
          <w:i w:val="false"/>
          <w:color w:val="000000"/>
          <w:sz w:val="28"/>
        </w:rPr>
        <w:t xml:space="preserve"> после цифр "345," дополнить словами "</w:t>
      </w:r>
      <w:r>
        <w:rPr>
          <w:rFonts w:ascii="Times New Roman"/>
          <w:b w:val="false"/>
          <w:i w:val="false"/>
          <w:color w:val="000000"/>
          <w:sz w:val="28"/>
        </w:rPr>
        <w:t>345-1</w:t>
      </w:r>
      <w:r>
        <w:rPr>
          <w:rFonts w:ascii="Times New Roman"/>
          <w:b w:val="false"/>
          <w:i w:val="false"/>
          <w:color w:val="000000"/>
          <w:sz w:val="28"/>
        </w:rPr>
        <w:t xml:space="preserve"> и";</w:t>
      </w:r>
    </w:p>
    <w:bookmarkEnd w:id="17"/>
    <w:bookmarkStart w:name="z24" w:id="18"/>
    <w:p>
      <w:pPr>
        <w:spacing w:after="0"/>
        <w:ind w:left="0"/>
        <w:jc w:val="both"/>
      </w:pPr>
      <w:r>
        <w:rPr>
          <w:rFonts w:ascii="Times New Roman"/>
          <w:b w:val="false"/>
          <w:i w:val="false"/>
          <w:color w:val="000000"/>
          <w:sz w:val="28"/>
        </w:rPr>
        <w:t xml:space="preserve">
      7) в абзаце втором </w:t>
      </w:r>
      <w:r>
        <w:rPr>
          <w:rFonts w:ascii="Times New Roman"/>
          <w:b w:val="false"/>
          <w:i w:val="false"/>
          <w:color w:val="000000"/>
          <w:sz w:val="28"/>
        </w:rPr>
        <w:t>статьи 372</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слова "двух тысяч" заменить словами "трех тысяч";</w:t>
      </w:r>
    </w:p>
    <w:bookmarkEnd w:id="19"/>
    <w:bookmarkStart w:name="z26" w:id="20"/>
    <w:p>
      <w:pPr>
        <w:spacing w:after="0"/>
        <w:ind w:left="0"/>
        <w:jc w:val="both"/>
      </w:pPr>
      <w:r>
        <w:rPr>
          <w:rFonts w:ascii="Times New Roman"/>
          <w:b w:val="false"/>
          <w:i w:val="false"/>
          <w:color w:val="000000"/>
          <w:sz w:val="28"/>
        </w:rPr>
        <w:t>
      слово "шестисот" заменить словом "девятисот";</w:t>
      </w:r>
    </w:p>
    <w:bookmarkEnd w:id="20"/>
    <w:bookmarkStart w:name="z27" w:id="21"/>
    <w:p>
      <w:pPr>
        <w:spacing w:after="0"/>
        <w:ind w:left="0"/>
        <w:jc w:val="both"/>
      </w:pPr>
      <w:r>
        <w:rPr>
          <w:rFonts w:ascii="Times New Roman"/>
          <w:b w:val="false"/>
          <w:i w:val="false"/>
          <w:color w:val="000000"/>
          <w:sz w:val="28"/>
        </w:rPr>
        <w:t xml:space="preserve">
      8) абзац первый </w:t>
      </w:r>
      <w:r>
        <w:rPr>
          <w:rFonts w:ascii="Times New Roman"/>
          <w:b w:val="false"/>
          <w:i w:val="false"/>
          <w:color w:val="000000"/>
          <w:sz w:val="28"/>
        </w:rPr>
        <w:t>статьи 423</w:t>
      </w:r>
      <w:r>
        <w:rPr>
          <w:rFonts w:ascii="Times New Roman"/>
          <w:b w:val="false"/>
          <w:i w:val="false"/>
          <w:color w:val="000000"/>
          <w:sz w:val="28"/>
        </w:rPr>
        <w:t xml:space="preserve"> изложить в следующей редакции:</w:t>
      </w:r>
    </w:p>
    <w:bookmarkEnd w:id="21"/>
    <w:bookmarkStart w:name="z28" w:id="22"/>
    <w:p>
      <w:pPr>
        <w:spacing w:after="0"/>
        <w:ind w:left="0"/>
        <w:jc w:val="both"/>
      </w:pPr>
      <w:r>
        <w:rPr>
          <w:rFonts w:ascii="Times New Roman"/>
          <w:b w:val="false"/>
          <w:i w:val="false"/>
          <w:color w:val="000000"/>
          <w:sz w:val="28"/>
        </w:rPr>
        <w:t>
      "Разглашение данных досудебного производства или закрытого судебного разбирательства лицом, предупрежденным в установленном законом Республики Казахстан порядке о недопустимости их разглашения, либо лицом, которому они были доверены или стали известны по службе, работе либо по иным предусмотренным законом Республики Казахстан основаниям, если разглашение данных досудебного производства совершено без согласия прокурора, а также данных закрытого судебного разбирательства без согласия судьи –";</w:t>
      </w:r>
    </w:p>
    <w:bookmarkEnd w:id="22"/>
    <w:bookmarkStart w:name="z29" w:id="2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424</w:t>
      </w:r>
      <w:r>
        <w:rPr>
          <w:rFonts w:ascii="Times New Roman"/>
          <w:b w:val="false"/>
          <w:i w:val="false"/>
          <w:color w:val="000000"/>
          <w:sz w:val="28"/>
        </w:rPr>
        <w:t xml:space="preserve">:      </w:t>
      </w:r>
    </w:p>
    <w:bookmarkEnd w:id="23"/>
    <w:bookmarkStart w:name="z30" w:id="24"/>
    <w:p>
      <w:pPr>
        <w:spacing w:after="0"/>
        <w:ind w:left="0"/>
        <w:jc w:val="both"/>
      </w:pPr>
      <w:r>
        <w:rPr>
          <w:rFonts w:ascii="Times New Roman"/>
          <w:b w:val="false"/>
          <w:i w:val="false"/>
          <w:color w:val="000000"/>
          <w:sz w:val="28"/>
        </w:rPr>
        <w:t>
      заголовок изложить в следующей редакции:</w:t>
      </w:r>
    </w:p>
    <w:bookmarkEnd w:id="24"/>
    <w:bookmarkStart w:name="z31" w:id="25"/>
    <w:p>
      <w:pPr>
        <w:spacing w:after="0"/>
        <w:ind w:left="0"/>
        <w:jc w:val="both"/>
      </w:pPr>
      <w:r>
        <w:rPr>
          <w:rFonts w:ascii="Times New Roman"/>
          <w:b w:val="false"/>
          <w:i w:val="false"/>
          <w:color w:val="000000"/>
          <w:sz w:val="28"/>
        </w:rPr>
        <w:t>
      "Статья 424. Разглашение сведений о мерах безопасности, применяемых в отношении лиц, подлежащих государственной защите, и информации об оказании содействия в противодействии коррупции";</w:t>
      </w:r>
    </w:p>
    <w:bookmarkEnd w:id="25"/>
    <w:bookmarkStart w:name="z32" w:id="26"/>
    <w:p>
      <w:pPr>
        <w:spacing w:after="0"/>
        <w:ind w:left="0"/>
        <w:jc w:val="both"/>
      </w:pPr>
      <w:r>
        <w:rPr>
          <w:rFonts w:ascii="Times New Roman"/>
          <w:b w:val="false"/>
          <w:i w:val="false"/>
          <w:color w:val="000000"/>
          <w:sz w:val="28"/>
        </w:rPr>
        <w:t xml:space="preserve">
      в части первой: </w:t>
      </w:r>
    </w:p>
    <w:bookmarkEnd w:id="26"/>
    <w:bookmarkStart w:name="z33" w:id="27"/>
    <w:p>
      <w:pPr>
        <w:spacing w:after="0"/>
        <w:ind w:left="0"/>
        <w:jc w:val="both"/>
      </w:pPr>
      <w:r>
        <w:rPr>
          <w:rFonts w:ascii="Times New Roman"/>
          <w:b w:val="false"/>
          <w:i w:val="false"/>
          <w:color w:val="000000"/>
          <w:sz w:val="28"/>
        </w:rPr>
        <w:t xml:space="preserve">
      абзац первый изложить в следующей редакции: </w:t>
      </w:r>
    </w:p>
    <w:bookmarkEnd w:id="27"/>
    <w:bookmarkStart w:name="z34" w:id="28"/>
    <w:p>
      <w:pPr>
        <w:spacing w:after="0"/>
        <w:ind w:left="0"/>
        <w:jc w:val="both"/>
      </w:pPr>
      <w:r>
        <w:rPr>
          <w:rFonts w:ascii="Times New Roman"/>
          <w:b w:val="false"/>
          <w:i w:val="false"/>
          <w:color w:val="000000"/>
          <w:sz w:val="28"/>
        </w:rPr>
        <w:t>
      "1. Разглашение сведений о мерах безопасности, применяемых в отношении лиц, подлежащих государственной защите, если это деяние совершено лицом, которому указанные сведения были доверены или стали известны в связи с его служебной деятельностью, а равно разглашение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если это деяние совершено лицом, с которым заключено соглашение о неразглашении указанной информации, –";</w:t>
      </w:r>
    </w:p>
    <w:bookmarkEnd w:id="28"/>
    <w:bookmarkStart w:name="z35" w:id="29"/>
    <w:p>
      <w:pPr>
        <w:spacing w:after="0"/>
        <w:ind w:left="0"/>
        <w:jc w:val="both"/>
      </w:pPr>
      <w:r>
        <w:rPr>
          <w:rFonts w:ascii="Times New Roman"/>
          <w:b w:val="false"/>
          <w:i w:val="false"/>
          <w:color w:val="000000"/>
          <w:sz w:val="28"/>
        </w:rPr>
        <w:t>
      в абзаце втором слово "наказывается" заменить словом "наказываются".</w:t>
      </w:r>
    </w:p>
    <w:bookmarkEnd w:id="29"/>
    <w:bookmarkStart w:name="z36" w:id="3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30"/>
    <w:bookmarkStart w:name="z37" w:id="31"/>
    <w:p>
      <w:pPr>
        <w:spacing w:after="0"/>
        <w:ind w:left="0"/>
        <w:jc w:val="both"/>
      </w:pPr>
      <w:r>
        <w:rPr>
          <w:rFonts w:ascii="Times New Roman"/>
          <w:b w:val="false"/>
          <w:i w:val="false"/>
          <w:color w:val="000000"/>
          <w:sz w:val="28"/>
        </w:rPr>
        <w:t xml:space="preserve">
      1) в части девятой </w:t>
      </w:r>
      <w:r>
        <w:rPr>
          <w:rFonts w:ascii="Times New Roman"/>
          <w:b w:val="false"/>
          <w:i w:val="false"/>
          <w:color w:val="000000"/>
          <w:sz w:val="28"/>
        </w:rPr>
        <w:t>статьи 35</w:t>
      </w:r>
      <w:r>
        <w:rPr>
          <w:rFonts w:ascii="Times New Roman"/>
          <w:b w:val="false"/>
          <w:i w:val="false"/>
          <w:color w:val="000000"/>
          <w:sz w:val="28"/>
        </w:rPr>
        <w:t xml:space="preserve"> слово "(коррупционного)" исключить;</w:t>
      </w:r>
    </w:p>
    <w:bookmarkEnd w:id="31"/>
    <w:bookmarkStart w:name="z38" w:id="32"/>
    <w:p>
      <w:pPr>
        <w:spacing w:after="0"/>
        <w:ind w:left="0"/>
        <w:jc w:val="both"/>
      </w:pPr>
      <w:r>
        <w:rPr>
          <w:rFonts w:ascii="Times New Roman"/>
          <w:b w:val="false"/>
          <w:i w:val="false"/>
          <w:color w:val="000000"/>
          <w:sz w:val="28"/>
        </w:rPr>
        <w:t xml:space="preserve">
      2) в части четвертой </w:t>
      </w:r>
      <w:r>
        <w:rPr>
          <w:rFonts w:ascii="Times New Roman"/>
          <w:b w:val="false"/>
          <w:i w:val="false"/>
          <w:color w:val="000000"/>
          <w:sz w:val="28"/>
        </w:rPr>
        <w:t>статьи 96</w:t>
      </w:r>
      <w:r>
        <w:rPr>
          <w:rFonts w:ascii="Times New Roman"/>
          <w:b w:val="false"/>
          <w:i w:val="false"/>
          <w:color w:val="000000"/>
          <w:sz w:val="28"/>
        </w:rPr>
        <w:t xml:space="preserve"> слово "направлением" заменить словом "вручением";</w:t>
      </w:r>
    </w:p>
    <w:bookmarkEnd w:id="32"/>
    <w:bookmarkStart w:name="z39" w:id="3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97</w:t>
      </w:r>
      <w:r>
        <w:rPr>
          <w:rFonts w:ascii="Times New Roman"/>
          <w:b w:val="false"/>
          <w:i w:val="false"/>
          <w:color w:val="000000"/>
          <w:sz w:val="28"/>
        </w:rPr>
        <w:t>:</w:t>
      </w:r>
    </w:p>
    <w:bookmarkEnd w:id="33"/>
    <w:bookmarkStart w:name="z40" w:id="34"/>
    <w:p>
      <w:pPr>
        <w:spacing w:after="0"/>
        <w:ind w:left="0"/>
        <w:jc w:val="both"/>
      </w:pPr>
      <w:r>
        <w:rPr>
          <w:rFonts w:ascii="Times New Roman"/>
          <w:b w:val="false"/>
          <w:i w:val="false"/>
          <w:color w:val="000000"/>
          <w:sz w:val="28"/>
        </w:rPr>
        <w:t>
      пункт 3) части первой изложить в следующей редакции:</w:t>
      </w:r>
    </w:p>
    <w:bookmarkEnd w:id="34"/>
    <w:bookmarkStart w:name="z41" w:id="35"/>
    <w:p>
      <w:pPr>
        <w:spacing w:after="0"/>
        <w:ind w:left="0"/>
        <w:jc w:val="both"/>
      </w:pPr>
      <w:r>
        <w:rPr>
          <w:rFonts w:ascii="Times New Roman"/>
          <w:b w:val="false"/>
          <w:i w:val="false"/>
          <w:color w:val="000000"/>
          <w:sz w:val="28"/>
        </w:rPr>
        <w:t>
      "3) выносит постановление об обеспечении его личной безопасности;";</w:t>
      </w:r>
    </w:p>
    <w:bookmarkEnd w:id="35"/>
    <w:bookmarkStart w:name="z42" w:id="36"/>
    <w:p>
      <w:pPr>
        <w:spacing w:after="0"/>
        <w:ind w:left="0"/>
        <w:jc w:val="both"/>
      </w:pPr>
      <w:r>
        <w:rPr>
          <w:rFonts w:ascii="Times New Roman"/>
          <w:b w:val="false"/>
          <w:i w:val="false"/>
          <w:color w:val="000000"/>
          <w:sz w:val="28"/>
        </w:rPr>
        <w:t xml:space="preserve">
      части четвертую, </w:t>
      </w:r>
      <w:r>
        <w:rPr>
          <w:rFonts w:ascii="Times New Roman"/>
          <w:b w:val="false"/>
          <w:i w:val="false"/>
          <w:color w:val="000000"/>
          <w:sz w:val="28"/>
        </w:rPr>
        <w:t>4-1</w:t>
      </w:r>
      <w:r>
        <w:rPr>
          <w:rFonts w:ascii="Times New Roman"/>
          <w:b w:val="false"/>
          <w:i w:val="false"/>
          <w:color w:val="000000"/>
          <w:sz w:val="28"/>
        </w:rPr>
        <w:t xml:space="preserve"> и шестую изложить в следующей редакции:</w:t>
      </w:r>
    </w:p>
    <w:bookmarkEnd w:id="36"/>
    <w:bookmarkStart w:name="z43" w:id="37"/>
    <w:p>
      <w:pPr>
        <w:spacing w:after="0"/>
        <w:ind w:left="0"/>
        <w:jc w:val="both"/>
      </w:pPr>
      <w:r>
        <w:rPr>
          <w:rFonts w:ascii="Times New Roman"/>
          <w:b w:val="false"/>
          <w:i w:val="false"/>
          <w:color w:val="000000"/>
          <w:sz w:val="28"/>
        </w:rPr>
        <w:t xml:space="preserve">
      "4. Порядок обеспечения мер личной безопасности свидетелей, подозреваемых, обвиняемых, потерпевших и других лиц, участвующих в уголовном судопроизводстве, членов их семей и близких родственников определяется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защите лиц, участвующих в уголовном процессе".</w:t>
      </w:r>
    </w:p>
    <w:bookmarkEnd w:id="37"/>
    <w:bookmarkStart w:name="z44" w:id="38"/>
    <w:p>
      <w:pPr>
        <w:spacing w:after="0"/>
        <w:ind w:left="0"/>
        <w:jc w:val="both"/>
      </w:pPr>
      <w:r>
        <w:rPr>
          <w:rFonts w:ascii="Times New Roman"/>
          <w:b w:val="false"/>
          <w:i w:val="false"/>
          <w:color w:val="000000"/>
          <w:sz w:val="28"/>
        </w:rPr>
        <w:t xml:space="preserve">
      4-1. При принятии органом уголовного преследования мер безопасности, предусмотренных подпунктом 3) части первой пункта 2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государственной защите лиц, участвующих в уголовном процессе", в течение двадцати четырех часов с сохранением конфиденциальности уведомляется надзирающий прокурор.";</w:t>
      </w:r>
    </w:p>
    <w:bookmarkEnd w:id="38"/>
    <w:bookmarkStart w:name="z45" w:id="39"/>
    <w:p>
      <w:pPr>
        <w:spacing w:after="0"/>
        <w:ind w:left="0"/>
        <w:jc w:val="both"/>
      </w:pPr>
      <w:r>
        <w:rPr>
          <w:rFonts w:ascii="Times New Roman"/>
          <w:b w:val="false"/>
          <w:i w:val="false"/>
          <w:color w:val="000000"/>
          <w:sz w:val="28"/>
        </w:rPr>
        <w:t xml:space="preserve">
      "6. Меры безопасности отменяются мотивированным постановлением лица, осуществляющего досудебное расследование, прокурора, суда, приговором суда, когда отпадает необходимость в их применении, а в случае выявления нарушений прав и законных интересов защищаемых лиц – постановлением прокурора либо суда. Защищаемое лицо должно быть незамедлительно уведомлено об отмене мер его безопасности или раскрытии данных о нем лицам, участвующим в уголовном процессе. Подача жалобы в суд или прокурору защищаемым лицом на решение о применении меры личной безопасности, предусмотренной подпунктом 3) части первой пункта 2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государственной защите лиц, участвующих в уголовном процессе", либо об отмене мер безопасности приостанавливает исполнение обжалуемого решения.";</w:t>
      </w:r>
    </w:p>
    <w:bookmarkEnd w:id="39"/>
    <w:bookmarkStart w:name="z46" w:id="40"/>
    <w:p>
      <w:pPr>
        <w:spacing w:after="0"/>
        <w:ind w:left="0"/>
        <w:jc w:val="both"/>
      </w:pPr>
      <w:r>
        <w:rPr>
          <w:rFonts w:ascii="Times New Roman"/>
          <w:b w:val="false"/>
          <w:i w:val="false"/>
          <w:color w:val="000000"/>
          <w:sz w:val="28"/>
        </w:rPr>
        <w:t xml:space="preserve">
      4) часть третью </w:t>
      </w:r>
      <w:r>
        <w:rPr>
          <w:rFonts w:ascii="Times New Roman"/>
          <w:b w:val="false"/>
          <w:i w:val="false"/>
          <w:color w:val="000000"/>
          <w:sz w:val="28"/>
        </w:rPr>
        <w:t>статьи 187</w:t>
      </w:r>
      <w:r>
        <w:rPr>
          <w:rFonts w:ascii="Times New Roman"/>
          <w:b w:val="false"/>
          <w:i w:val="false"/>
          <w:color w:val="000000"/>
          <w:sz w:val="28"/>
        </w:rPr>
        <w:t xml:space="preserve"> изложить в следующей редакции:</w:t>
      </w:r>
    </w:p>
    <w:bookmarkEnd w:id="40"/>
    <w:bookmarkStart w:name="z47" w:id="41"/>
    <w:p>
      <w:pPr>
        <w:spacing w:after="0"/>
        <w:ind w:left="0"/>
        <w:jc w:val="both"/>
      </w:pPr>
      <w:r>
        <w:rPr>
          <w:rFonts w:ascii="Times New Roman"/>
          <w:b w:val="false"/>
          <w:i w:val="false"/>
          <w:color w:val="000000"/>
          <w:sz w:val="28"/>
        </w:rPr>
        <w:t xml:space="preserve">
      "3. По делам об уголовных правонарушениях, предусмотренных статьями </w:t>
      </w:r>
      <w:r>
        <w:rPr>
          <w:rFonts w:ascii="Times New Roman"/>
          <w:b w:val="false"/>
          <w:i w:val="false"/>
          <w:color w:val="000000"/>
          <w:sz w:val="28"/>
        </w:rPr>
        <w:t>189</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190</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216</w:t>
      </w:r>
      <w:r>
        <w:rPr>
          <w:rFonts w:ascii="Times New Roman"/>
          <w:b w:val="false"/>
          <w:i w:val="false"/>
          <w:color w:val="000000"/>
          <w:sz w:val="28"/>
        </w:rPr>
        <w:t xml:space="preserve"> (пунктом 4) части второй), </w:t>
      </w:r>
      <w:r>
        <w:rPr>
          <w:rFonts w:ascii="Times New Roman"/>
          <w:b w:val="false"/>
          <w:i w:val="false"/>
          <w:color w:val="000000"/>
          <w:sz w:val="28"/>
        </w:rPr>
        <w:t>217</w:t>
      </w:r>
      <w:r>
        <w:rPr>
          <w:rFonts w:ascii="Times New Roman"/>
          <w:b w:val="false"/>
          <w:i w:val="false"/>
          <w:color w:val="000000"/>
          <w:sz w:val="28"/>
        </w:rPr>
        <w:t xml:space="preserve"> (пунктом 3) части третьей), </w:t>
      </w:r>
      <w:r>
        <w:rPr>
          <w:rFonts w:ascii="Times New Roman"/>
          <w:b w:val="false"/>
          <w:i w:val="false"/>
          <w:color w:val="000000"/>
          <w:sz w:val="28"/>
        </w:rPr>
        <w:t>218</w:t>
      </w:r>
      <w:r>
        <w:rPr>
          <w:rFonts w:ascii="Times New Roman"/>
          <w:b w:val="false"/>
          <w:i w:val="false"/>
          <w:color w:val="000000"/>
          <w:sz w:val="28"/>
        </w:rPr>
        <w:t xml:space="preserve"> (пунктом 1) части третьей), </w:t>
      </w:r>
      <w:r>
        <w:rPr>
          <w:rFonts w:ascii="Times New Roman"/>
          <w:b w:val="false"/>
          <w:i w:val="false"/>
          <w:color w:val="000000"/>
          <w:sz w:val="28"/>
        </w:rPr>
        <w:t>234</w:t>
      </w:r>
      <w:r>
        <w:rPr>
          <w:rFonts w:ascii="Times New Roman"/>
          <w:b w:val="false"/>
          <w:i w:val="false"/>
          <w:color w:val="000000"/>
          <w:sz w:val="28"/>
        </w:rPr>
        <w:t xml:space="preserve"> (пунктом 1) части третьей), </w:t>
      </w:r>
      <w:r>
        <w:rPr>
          <w:rFonts w:ascii="Times New Roman"/>
          <w:b w:val="false"/>
          <w:i w:val="false"/>
          <w:color w:val="000000"/>
          <w:sz w:val="28"/>
        </w:rPr>
        <w:t>249</w:t>
      </w:r>
      <w:r>
        <w:rPr>
          <w:rFonts w:ascii="Times New Roman"/>
          <w:b w:val="false"/>
          <w:i w:val="false"/>
          <w:color w:val="000000"/>
          <w:sz w:val="28"/>
        </w:rPr>
        <w:t xml:space="preserve"> (пунктом 2) части третьей), </w:t>
      </w:r>
      <w:r>
        <w:rPr>
          <w:rFonts w:ascii="Times New Roman"/>
          <w:b w:val="false"/>
          <w:i w:val="false"/>
          <w:color w:val="000000"/>
          <w:sz w:val="28"/>
        </w:rPr>
        <w:t>307</w:t>
      </w:r>
      <w:r>
        <w:rPr>
          <w:rFonts w:ascii="Times New Roman"/>
          <w:b w:val="false"/>
          <w:i w:val="false"/>
          <w:color w:val="000000"/>
          <w:sz w:val="28"/>
        </w:rPr>
        <w:t xml:space="preserve"> (пунктом 3) части третьей),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(пунктами 3) и 4) части четвертой),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и </w:t>
      </w:r>
      <w:r>
        <w:rPr>
          <w:rFonts w:ascii="Times New Roman"/>
          <w:b w:val="false"/>
          <w:i w:val="false"/>
          <w:color w:val="000000"/>
          <w:sz w:val="28"/>
        </w:rPr>
        <w:t>370</w:t>
      </w:r>
      <w:r>
        <w:rPr>
          <w:rFonts w:ascii="Times New Roman"/>
          <w:b w:val="false"/>
          <w:i w:val="false"/>
          <w:color w:val="000000"/>
          <w:sz w:val="28"/>
        </w:rPr>
        <w:t xml:space="preserve"> Уголовного кодекса Республики Казахстан, предварительное следствие производится следователями антикоррупционной службы.";</w:t>
      </w:r>
    </w:p>
    <w:bookmarkEnd w:id="41"/>
    <w:bookmarkStart w:name="z48" w:id="4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190</w:t>
      </w:r>
      <w:r>
        <w:rPr>
          <w:rFonts w:ascii="Times New Roman"/>
          <w:b w:val="false"/>
          <w:i w:val="false"/>
          <w:color w:val="000000"/>
          <w:sz w:val="28"/>
        </w:rPr>
        <w:t>:</w:t>
      </w:r>
    </w:p>
    <w:bookmarkEnd w:id="42"/>
    <w:bookmarkStart w:name="z49" w:id="43"/>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части 4-3</w:t>
      </w:r>
      <w:r>
        <w:rPr>
          <w:rFonts w:ascii="Times New Roman"/>
          <w:b w:val="false"/>
          <w:i w:val="false"/>
          <w:color w:val="000000"/>
          <w:sz w:val="28"/>
        </w:rPr>
        <w:t xml:space="preserve"> исключить;</w:t>
      </w:r>
    </w:p>
    <w:bookmarkEnd w:id="43"/>
    <w:bookmarkStart w:name="z50" w:id="44"/>
    <w:p>
      <w:pPr>
        <w:spacing w:after="0"/>
        <w:ind w:left="0"/>
        <w:jc w:val="both"/>
      </w:pPr>
      <w:r>
        <w:rPr>
          <w:rFonts w:ascii="Times New Roman"/>
          <w:b w:val="false"/>
          <w:i w:val="false"/>
          <w:color w:val="000000"/>
          <w:sz w:val="28"/>
        </w:rPr>
        <w:t>
      в абзаце первом части седьмой слова ", а в случае задержания подозреваемого незамедлительно" исключить;</w:t>
      </w:r>
    </w:p>
    <w:bookmarkEnd w:id="44"/>
    <w:bookmarkStart w:name="z51" w:id="4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192-2</w:t>
      </w:r>
      <w:r>
        <w:rPr>
          <w:rFonts w:ascii="Times New Roman"/>
          <w:b w:val="false"/>
          <w:i w:val="false"/>
          <w:color w:val="000000"/>
          <w:sz w:val="28"/>
        </w:rPr>
        <w:t>:</w:t>
      </w:r>
    </w:p>
    <w:bookmarkEnd w:id="45"/>
    <w:bookmarkStart w:name="z52" w:id="46"/>
    <w:p>
      <w:pPr>
        <w:spacing w:after="0"/>
        <w:ind w:left="0"/>
        <w:jc w:val="both"/>
      </w:pPr>
      <w:r>
        <w:rPr>
          <w:rFonts w:ascii="Times New Roman"/>
          <w:b w:val="false"/>
          <w:i w:val="false"/>
          <w:color w:val="000000"/>
          <w:sz w:val="28"/>
        </w:rPr>
        <w:t>
      абзац второй части пятой исключить;</w:t>
      </w:r>
    </w:p>
    <w:bookmarkEnd w:id="46"/>
    <w:bookmarkStart w:name="z53" w:id="47"/>
    <w:p>
      <w:pPr>
        <w:spacing w:after="0"/>
        <w:ind w:left="0"/>
        <w:jc w:val="both"/>
      </w:pPr>
      <w:r>
        <w:rPr>
          <w:rFonts w:ascii="Times New Roman"/>
          <w:b w:val="false"/>
          <w:i w:val="false"/>
          <w:color w:val="000000"/>
          <w:sz w:val="28"/>
        </w:rPr>
        <w:t>
      в абзаце первом части шестой слова ", а в случае задержания подозреваемого незамедлительно" исключить;</w:t>
      </w:r>
    </w:p>
    <w:bookmarkEnd w:id="47"/>
    <w:bookmarkStart w:name="z54" w:id="4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193</w:t>
      </w:r>
      <w:r>
        <w:rPr>
          <w:rFonts w:ascii="Times New Roman"/>
          <w:b w:val="false"/>
          <w:i w:val="false"/>
          <w:color w:val="000000"/>
          <w:sz w:val="28"/>
        </w:rPr>
        <w:t>:</w:t>
      </w:r>
    </w:p>
    <w:bookmarkEnd w:id="48"/>
    <w:bookmarkStart w:name="z55" w:id="49"/>
    <w:p>
      <w:pPr>
        <w:spacing w:after="0"/>
        <w:ind w:left="0"/>
        <w:jc w:val="both"/>
      </w:pPr>
      <w:r>
        <w:rPr>
          <w:rFonts w:ascii="Times New Roman"/>
          <w:b w:val="false"/>
          <w:i w:val="false"/>
          <w:color w:val="000000"/>
          <w:sz w:val="28"/>
        </w:rPr>
        <w:t>
      в абзаце третьем части второй слова "руководителями прокуратур" заменить словами "руководителями структурных подразделений прокуратур";</w:t>
      </w:r>
    </w:p>
    <w:bookmarkEnd w:id="49"/>
    <w:bookmarkStart w:name="z56" w:id="50"/>
    <w:p>
      <w:pPr>
        <w:spacing w:after="0"/>
        <w:ind w:left="0"/>
        <w:jc w:val="both"/>
      </w:pPr>
      <w:r>
        <w:rPr>
          <w:rFonts w:ascii="Times New Roman"/>
          <w:b w:val="false"/>
          <w:i w:val="false"/>
          <w:color w:val="000000"/>
          <w:sz w:val="28"/>
        </w:rPr>
        <w:t>
      в части третьей:</w:t>
      </w:r>
    </w:p>
    <w:bookmarkEnd w:id="50"/>
    <w:bookmarkStart w:name="z57" w:id="51"/>
    <w:p>
      <w:pPr>
        <w:spacing w:after="0"/>
        <w:ind w:left="0"/>
        <w:jc w:val="both"/>
      </w:pPr>
      <w:r>
        <w:rPr>
          <w:rFonts w:ascii="Times New Roman"/>
          <w:b w:val="false"/>
          <w:i w:val="false"/>
          <w:color w:val="000000"/>
          <w:sz w:val="28"/>
        </w:rPr>
        <w:t>
      в абзаце первом слова "Руководитель прокуратуры" заменить словами "Руководитель органа прокуратуры";</w:t>
      </w:r>
    </w:p>
    <w:bookmarkEnd w:id="51"/>
    <w:bookmarkStart w:name="z58" w:id="52"/>
    <w:p>
      <w:pPr>
        <w:spacing w:after="0"/>
        <w:ind w:left="0"/>
        <w:jc w:val="both"/>
      </w:pPr>
      <w:r>
        <w:rPr>
          <w:rFonts w:ascii="Times New Roman"/>
          <w:b w:val="false"/>
          <w:i w:val="false"/>
          <w:color w:val="000000"/>
          <w:sz w:val="28"/>
        </w:rPr>
        <w:t>
      в абзаце третьем слова "руководителя прокуратуры" заменить словами "руководителя органа прокуратуры";</w:t>
      </w:r>
    </w:p>
    <w:bookmarkEnd w:id="52"/>
    <w:bookmarkStart w:name="z59" w:id="53"/>
    <w:p>
      <w:pPr>
        <w:spacing w:after="0"/>
        <w:ind w:left="0"/>
        <w:jc w:val="both"/>
      </w:pPr>
      <w:r>
        <w:rPr>
          <w:rFonts w:ascii="Times New Roman"/>
          <w:b w:val="false"/>
          <w:i w:val="false"/>
          <w:color w:val="000000"/>
          <w:sz w:val="28"/>
        </w:rPr>
        <w:t xml:space="preserve">
      8) в части четвертой </w:t>
      </w:r>
      <w:r>
        <w:rPr>
          <w:rFonts w:ascii="Times New Roman"/>
          <w:b w:val="false"/>
          <w:i w:val="false"/>
          <w:color w:val="000000"/>
          <w:sz w:val="28"/>
        </w:rPr>
        <w:t>статьи 288</w:t>
      </w:r>
      <w:r>
        <w:rPr>
          <w:rFonts w:ascii="Times New Roman"/>
          <w:b w:val="false"/>
          <w:i w:val="false"/>
          <w:color w:val="000000"/>
          <w:sz w:val="28"/>
        </w:rPr>
        <w:t xml:space="preserve"> слова "дальнейшем осуществлении мер безопасности в отношении лица" заменить словами "продолжении осуществления мер личной безопасности в отношении защищаемого лица, если они были применены";</w:t>
      </w:r>
    </w:p>
    <w:bookmarkEnd w:id="53"/>
    <w:bookmarkStart w:name="z60" w:id="5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327</w:t>
      </w:r>
      <w:r>
        <w:rPr>
          <w:rFonts w:ascii="Times New Roman"/>
          <w:b w:val="false"/>
          <w:i w:val="false"/>
          <w:color w:val="000000"/>
          <w:sz w:val="28"/>
        </w:rPr>
        <w:t>:</w:t>
      </w:r>
    </w:p>
    <w:bookmarkEnd w:id="54"/>
    <w:bookmarkStart w:name="z61" w:id="55"/>
    <w:p>
      <w:pPr>
        <w:spacing w:after="0"/>
        <w:ind w:left="0"/>
        <w:jc w:val="both"/>
      </w:pPr>
      <w:r>
        <w:rPr>
          <w:rFonts w:ascii="Times New Roman"/>
          <w:b w:val="false"/>
          <w:i w:val="false"/>
          <w:color w:val="000000"/>
          <w:sz w:val="28"/>
        </w:rPr>
        <w:t>
      предложение второе дополнить словами ", об отмене или продолжении осуществления мер безопасности защищаемого лица, если они были применены";</w:t>
      </w:r>
    </w:p>
    <w:bookmarkEnd w:id="55"/>
    <w:bookmarkStart w:name="z62" w:id="56"/>
    <w:p>
      <w:pPr>
        <w:spacing w:after="0"/>
        <w:ind w:left="0"/>
        <w:jc w:val="both"/>
      </w:pPr>
      <w:r>
        <w:rPr>
          <w:rFonts w:ascii="Times New Roman"/>
          <w:b w:val="false"/>
          <w:i w:val="false"/>
          <w:color w:val="000000"/>
          <w:sz w:val="28"/>
        </w:rPr>
        <w:t>
      дополнить предложением четвертым следующего содержания:</w:t>
      </w:r>
    </w:p>
    <w:bookmarkEnd w:id="56"/>
    <w:bookmarkStart w:name="z63" w:id="57"/>
    <w:p>
      <w:pPr>
        <w:spacing w:after="0"/>
        <w:ind w:left="0"/>
        <w:jc w:val="both"/>
      </w:pPr>
      <w:r>
        <w:rPr>
          <w:rFonts w:ascii="Times New Roman"/>
          <w:b w:val="false"/>
          <w:i w:val="false"/>
          <w:color w:val="000000"/>
          <w:sz w:val="28"/>
        </w:rPr>
        <w:t xml:space="preserve">
      "При принятии решения об отмене или продолжении осуществления мер безопасности копия постановления направляется в органы, обеспечивающие меры безопасности."; </w:t>
      </w:r>
    </w:p>
    <w:bookmarkEnd w:id="57"/>
    <w:bookmarkStart w:name="z64" w:id="5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5)</w:t>
      </w:r>
      <w:r>
        <w:rPr>
          <w:rFonts w:ascii="Times New Roman"/>
          <w:b w:val="false"/>
          <w:i w:val="false"/>
          <w:color w:val="000000"/>
          <w:sz w:val="28"/>
        </w:rPr>
        <w:t xml:space="preserve"> абзаца первого статьи 401 изложить в следующей редакции:</w:t>
      </w:r>
    </w:p>
    <w:bookmarkEnd w:id="58"/>
    <w:bookmarkStart w:name="z65" w:id="59"/>
    <w:p>
      <w:pPr>
        <w:spacing w:after="0"/>
        <w:ind w:left="0"/>
        <w:jc w:val="both"/>
      </w:pPr>
      <w:r>
        <w:rPr>
          <w:rFonts w:ascii="Times New Roman"/>
          <w:b w:val="false"/>
          <w:i w:val="false"/>
          <w:color w:val="000000"/>
          <w:sz w:val="28"/>
        </w:rPr>
        <w:t>
      "5) решение вопроса об отмене, применении, изменении или продолжении осуществления мер безопасности в отношении защищаемых лиц;";</w:t>
      </w:r>
    </w:p>
    <w:bookmarkEnd w:id="59"/>
    <w:bookmarkStart w:name="z66" w:id="6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476</w:t>
      </w:r>
      <w:r>
        <w:rPr>
          <w:rFonts w:ascii="Times New Roman"/>
          <w:b w:val="false"/>
          <w:i w:val="false"/>
          <w:color w:val="000000"/>
          <w:sz w:val="28"/>
        </w:rPr>
        <w:t xml:space="preserve"> дополнить пунктом 24) следующего содержания:</w:t>
      </w:r>
    </w:p>
    <w:bookmarkEnd w:id="60"/>
    <w:bookmarkStart w:name="z67" w:id="61"/>
    <w:p>
      <w:pPr>
        <w:spacing w:after="0"/>
        <w:ind w:left="0"/>
        <w:jc w:val="both"/>
      </w:pPr>
      <w:r>
        <w:rPr>
          <w:rFonts w:ascii="Times New Roman"/>
          <w:b w:val="false"/>
          <w:i w:val="false"/>
          <w:color w:val="000000"/>
          <w:sz w:val="28"/>
        </w:rPr>
        <w:t>
      "24) об отмене, применении, изменении или продолжении осуществления мер безопасности в отношении защищаемых лиц.".</w:t>
      </w:r>
    </w:p>
    <w:bookmarkEnd w:id="61"/>
    <w:bookmarkStart w:name="z68" w:id="6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w:t>
      </w:r>
    </w:p>
    <w:bookmarkEnd w:id="62"/>
    <w:bookmarkStart w:name="z69" w:id="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22 дополнить подпунктом 26) следующего содержания:</w:t>
      </w:r>
    </w:p>
    <w:bookmarkEnd w:id="63"/>
    <w:bookmarkStart w:name="z70" w:id="64"/>
    <w:p>
      <w:pPr>
        <w:spacing w:after="0"/>
        <w:ind w:left="0"/>
        <w:jc w:val="both"/>
      </w:pPr>
      <w:r>
        <w:rPr>
          <w:rFonts w:ascii="Times New Roman"/>
          <w:b w:val="false"/>
          <w:i w:val="false"/>
          <w:color w:val="000000"/>
          <w:sz w:val="28"/>
        </w:rPr>
        <w:t>
      "26) заключение соглашения о неразглашении информации об оказании содействия в противодействии коррупции в порядке, определенном законодательством Республики Казахстан о противодействии коррупции.";</w:t>
      </w:r>
    </w:p>
    <w:bookmarkEnd w:id="64"/>
    <w:bookmarkStart w:name="z71" w:id="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23 дополнить подпунктом 29) следующего содержания:</w:t>
      </w:r>
    </w:p>
    <w:bookmarkEnd w:id="65"/>
    <w:bookmarkStart w:name="z72" w:id="66"/>
    <w:p>
      <w:pPr>
        <w:spacing w:after="0"/>
        <w:ind w:left="0"/>
        <w:jc w:val="both"/>
      </w:pPr>
      <w:r>
        <w:rPr>
          <w:rFonts w:ascii="Times New Roman"/>
          <w:b w:val="false"/>
          <w:i w:val="false"/>
          <w:color w:val="000000"/>
          <w:sz w:val="28"/>
        </w:rPr>
        <w:t>
      "29) при обращении работника в целях сообщения о факте коррупционного правонарушения или оказания иного содействия в противодействии коррупции в организации, работником которой он является, заключить с данным работником при наличии его намерения соглашение о неразглашении информации об оказании содействия в противодействии коррупции в порядке, определенном законодательством Республики Казахстан о противодействии коррупции.";</w:t>
      </w:r>
    </w:p>
    <w:bookmarkEnd w:id="66"/>
    <w:bookmarkStart w:name="z73" w:id="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26 дополнить подпунктом 2-1) следующего содержания:</w:t>
      </w:r>
    </w:p>
    <w:bookmarkEnd w:id="67"/>
    <w:bookmarkStart w:name="z74" w:id="68"/>
    <w:p>
      <w:pPr>
        <w:spacing w:after="0"/>
        <w:ind w:left="0"/>
        <w:jc w:val="both"/>
      </w:pPr>
      <w:r>
        <w:rPr>
          <w:rFonts w:ascii="Times New Roman"/>
          <w:b w:val="false"/>
          <w:i w:val="false"/>
          <w:color w:val="000000"/>
          <w:sz w:val="28"/>
        </w:rPr>
        <w:t xml:space="preserve">
      "2-1) на должность в субъекте квазигосударственного сектора, связанную с выполнением функций, приравненных к государственным, лица, которое в течение трех лет до трудоустройства уволено или освобождено от занимаемой должности, а равно прекратило полномочия по отрицательным мотивам в связи с несоответствием расходов лица его доходам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68"/>
    <w:bookmarkStart w:name="z75" w:id="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32 изложить в следующей редакции:</w:t>
      </w:r>
    </w:p>
    <w:bookmarkEnd w:id="69"/>
    <w:bookmarkStart w:name="z76" w:id="70"/>
    <w:p>
      <w:pPr>
        <w:spacing w:after="0"/>
        <w:ind w:left="0"/>
        <w:jc w:val="both"/>
      </w:pPr>
      <w:r>
        <w:rPr>
          <w:rFonts w:ascii="Times New Roman"/>
          <w:b w:val="false"/>
          <w:i w:val="false"/>
          <w:color w:val="000000"/>
          <w:sz w:val="28"/>
        </w:rPr>
        <w:t>
      "3. При поступлении лица на должность гражданской службы, связанную с выполнением функций, приравненных к государственным, или на работу в субъект квазигосударственного сектора работодатель истребует в отношении данного лица сведения о совершении им коррупционного преступления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 или веб-портала "электронного правительства".</w:t>
      </w:r>
    </w:p>
    <w:bookmarkEnd w:id="70"/>
    <w:bookmarkStart w:name="z77" w:id="71"/>
    <w:p>
      <w:pPr>
        <w:spacing w:after="0"/>
        <w:ind w:left="0"/>
        <w:jc w:val="both"/>
      </w:pPr>
      <w:r>
        <w:rPr>
          <w:rFonts w:ascii="Times New Roman"/>
          <w:b w:val="false"/>
          <w:i w:val="false"/>
          <w:color w:val="000000"/>
          <w:sz w:val="28"/>
        </w:rPr>
        <w:t xml:space="preserve">
      При поступлении лица на должность гражданской службы или в субъекте квазигосударственного сектора, связанную с выполнением функций, приравненных к государственным, работодатель истребует в отношении данного лица сведения об увольнении или освобождении от занимаемой должности, а равно прекращении полномочий по отрицательным мотивам в связи с несоответствием расходов лица его доходам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 или веб-портала "электронного правительства".";</w:t>
      </w:r>
    </w:p>
    <w:bookmarkEnd w:id="71"/>
    <w:bookmarkStart w:name="z78" w:id="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1-1</w:t>
      </w:r>
      <w:r>
        <w:rPr>
          <w:rFonts w:ascii="Times New Roman"/>
          <w:b w:val="false"/>
          <w:i w:val="false"/>
          <w:color w:val="000000"/>
          <w:sz w:val="28"/>
        </w:rPr>
        <w:t xml:space="preserve"> статьи 52 дополнить подпунктом 3) следующего содержания:</w:t>
      </w:r>
    </w:p>
    <w:bookmarkEnd w:id="72"/>
    <w:bookmarkStart w:name="z79" w:id="73"/>
    <w:p>
      <w:pPr>
        <w:spacing w:after="0"/>
        <w:ind w:left="0"/>
        <w:jc w:val="both"/>
      </w:pPr>
      <w:r>
        <w:rPr>
          <w:rFonts w:ascii="Times New Roman"/>
          <w:b w:val="false"/>
          <w:i w:val="false"/>
          <w:color w:val="000000"/>
          <w:sz w:val="28"/>
        </w:rPr>
        <w:t xml:space="preserve">
      "3) несоответствия расходов лица, на которого распространяются требования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коррупции", его доходам, влекущего увольнение или освобождение от занимаемой должности, а равно прекращение полномочий по отрицательным мотивам в соответствии с Законом Республики Казахстан "О противодействии коррупции".";</w:t>
      </w:r>
    </w:p>
    <w:bookmarkEnd w:id="73"/>
    <w:bookmarkStart w:name="z80" w:id="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53</w:t>
      </w:r>
      <w:r>
        <w:rPr>
          <w:rFonts w:ascii="Times New Roman"/>
          <w:b w:val="false"/>
          <w:i w:val="false"/>
          <w:color w:val="000000"/>
          <w:sz w:val="28"/>
        </w:rPr>
        <w:t xml:space="preserve"> дополнить пунктом 13 следующего содержания:</w:t>
      </w:r>
    </w:p>
    <w:bookmarkEnd w:id="74"/>
    <w:bookmarkStart w:name="z81" w:id="75"/>
    <w:p>
      <w:pPr>
        <w:spacing w:after="0"/>
        <w:ind w:left="0"/>
        <w:jc w:val="both"/>
      </w:pPr>
      <w:r>
        <w:rPr>
          <w:rFonts w:ascii="Times New Roman"/>
          <w:b w:val="false"/>
          <w:i w:val="false"/>
          <w:color w:val="000000"/>
          <w:sz w:val="28"/>
        </w:rPr>
        <w:t>
      "13. Расторжение трудового договора по основанию, предусмотренному подпунктом 3) пункта 1-1 статьи 52 настоящего Кодекса, производится на основании уведомления уполномоченного органа по противодействию коррупции.";</w:t>
      </w:r>
    </w:p>
    <w:bookmarkEnd w:id="75"/>
    <w:bookmarkStart w:name="z82" w:id="7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137-1 дополнить частью четвертой следующего содержания: </w:t>
      </w:r>
    </w:p>
    <w:bookmarkEnd w:id="76"/>
    <w:bookmarkStart w:name="z83" w:id="77"/>
    <w:p>
      <w:pPr>
        <w:spacing w:after="0"/>
        <w:ind w:left="0"/>
        <w:jc w:val="both"/>
      </w:pPr>
      <w:r>
        <w:rPr>
          <w:rFonts w:ascii="Times New Roman"/>
          <w:b w:val="false"/>
          <w:i w:val="false"/>
          <w:color w:val="000000"/>
          <w:sz w:val="28"/>
        </w:rPr>
        <w:t>
      "Если настоящим Кодексом и иными законами Республики Казахстан установлены запреты и ограничения на трудоустройство в принимающую сторону, то данные запреты и ограничения распространяются на работника направляющей стороны, направляемого к принимающей стороне.";</w:t>
      </w:r>
    </w:p>
    <w:bookmarkEnd w:id="77"/>
    <w:bookmarkStart w:name="z84" w:id="7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w:t>
      </w:r>
      <w:r>
        <w:rPr>
          <w:rFonts w:ascii="Times New Roman"/>
          <w:b w:val="false"/>
          <w:i w:val="false"/>
          <w:color w:val="000000"/>
          <w:sz w:val="28"/>
        </w:rPr>
        <w:t xml:space="preserve"> статьи 139 изложить в следующей редакции:</w:t>
      </w:r>
    </w:p>
    <w:bookmarkEnd w:id="78"/>
    <w:bookmarkStart w:name="z85" w:id="79"/>
    <w:p>
      <w:pPr>
        <w:spacing w:after="0"/>
        <w:ind w:left="0"/>
        <w:jc w:val="both"/>
      </w:pPr>
      <w:r>
        <w:rPr>
          <w:rFonts w:ascii="Times New Roman"/>
          <w:b w:val="false"/>
          <w:i w:val="false"/>
          <w:color w:val="000000"/>
          <w:sz w:val="28"/>
        </w:rPr>
        <w:t>
      "4. На должности гражданской службы, связанные с выполнением функций, приравненных к государственным, не может быть принято лицо:</w:t>
      </w:r>
    </w:p>
    <w:bookmarkEnd w:id="79"/>
    <w:bookmarkStart w:name="z86" w:id="80"/>
    <w:p>
      <w:pPr>
        <w:spacing w:after="0"/>
        <w:ind w:left="0"/>
        <w:jc w:val="both"/>
      </w:pPr>
      <w:r>
        <w:rPr>
          <w:rFonts w:ascii="Times New Roman"/>
          <w:b w:val="false"/>
          <w:i w:val="false"/>
          <w:color w:val="000000"/>
          <w:sz w:val="28"/>
        </w:rPr>
        <w:t>
      1) ранее совершившее коррупционное преступление;</w:t>
      </w:r>
    </w:p>
    <w:bookmarkEnd w:id="80"/>
    <w:bookmarkStart w:name="z87" w:id="81"/>
    <w:p>
      <w:pPr>
        <w:spacing w:after="0"/>
        <w:ind w:left="0"/>
        <w:jc w:val="both"/>
      </w:pPr>
      <w:r>
        <w:rPr>
          <w:rFonts w:ascii="Times New Roman"/>
          <w:b w:val="false"/>
          <w:i w:val="false"/>
          <w:color w:val="000000"/>
          <w:sz w:val="28"/>
        </w:rPr>
        <w:t xml:space="preserve">
      2) которое в течение трех лет до поступления на гражданскую службу уволено или освобождено от занимаемой должности, а равно прекратило полномочия по отрицательным мотивам в связи с несоответствием расходов лица его доходам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81"/>
    <w:bookmarkStart w:name="z88" w:id="8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159</w:t>
      </w:r>
      <w:r>
        <w:rPr>
          <w:rFonts w:ascii="Times New Roman"/>
          <w:b w:val="false"/>
          <w:i w:val="false"/>
          <w:color w:val="000000"/>
          <w:sz w:val="28"/>
        </w:rPr>
        <w:t xml:space="preserve"> дополнить пунктом 4-1 следующего содержания:</w:t>
      </w:r>
    </w:p>
    <w:bookmarkEnd w:id="82"/>
    <w:bookmarkStart w:name="z89" w:id="83"/>
    <w:p>
      <w:pPr>
        <w:spacing w:after="0"/>
        <w:ind w:left="0"/>
        <w:jc w:val="both"/>
      </w:pPr>
      <w:r>
        <w:rPr>
          <w:rFonts w:ascii="Times New Roman"/>
          <w:b w:val="false"/>
          <w:i w:val="false"/>
          <w:color w:val="000000"/>
          <w:sz w:val="28"/>
        </w:rPr>
        <w:t xml:space="preserve">
      "4-1. Индивидуальный трудовой спор, стороной которого выступает работник, в том числе ранее состоявший в трудовых отношениях, оказывающий (оказавший) содействие в противодействии коррупции в организации путем информирования вышестоящего руководителя и (или) руководства данной организации, рассматривается с обязательным приглашением представителя уполномоченного органа по противодействию коррупции в порядке, установленном настоящей статьей,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и обеспечением конфиденциальности при наличии соглашения о неразглашении информации об оказании содействия в противодействии коррупции, заключенного в порядке, определенном законодательством Республики Казахстан о противодействии коррупции.</w:t>
      </w:r>
    </w:p>
    <w:bookmarkEnd w:id="83"/>
    <w:bookmarkStart w:name="z90" w:id="84"/>
    <w:p>
      <w:pPr>
        <w:spacing w:after="0"/>
        <w:ind w:left="0"/>
        <w:jc w:val="both"/>
      </w:pPr>
      <w:r>
        <w:rPr>
          <w:rFonts w:ascii="Times New Roman"/>
          <w:b w:val="false"/>
          <w:i w:val="false"/>
          <w:color w:val="000000"/>
          <w:sz w:val="28"/>
        </w:rPr>
        <w:t>
      Приглашение представителя уполномоченного органа по противодействию коррупции производится путем направления организацией, указанной в части первой настоящего пункта, уведомления и соответствующих материалов, связанных с трудовым спором, в уполномоченный орган по противодействию коррупции с указанием места и времени рассмотрения трудового спора не позднее трех рабочих дней до его рассмотрения.</w:t>
      </w:r>
    </w:p>
    <w:bookmarkEnd w:id="84"/>
    <w:bookmarkStart w:name="z91" w:id="85"/>
    <w:p>
      <w:pPr>
        <w:spacing w:after="0"/>
        <w:ind w:left="0"/>
        <w:jc w:val="both"/>
      </w:pPr>
      <w:r>
        <w:rPr>
          <w:rFonts w:ascii="Times New Roman"/>
          <w:b w:val="false"/>
          <w:i w:val="false"/>
          <w:color w:val="000000"/>
          <w:sz w:val="28"/>
        </w:rPr>
        <w:t>
      В случае неявки представителя уполномоченного органа по противодействию коррупции на рассмотрение трудового спора заседание согласительной комиссии проводится без его участия в порядке, определенном настоящей статьей, с учетом особенностей, установленных Законом Республики Казахстан "О противодействии коррупции".</w:t>
      </w:r>
    </w:p>
    <w:bookmarkEnd w:id="85"/>
    <w:bookmarkStart w:name="z92" w:id="86"/>
    <w:p>
      <w:pPr>
        <w:spacing w:after="0"/>
        <w:ind w:left="0"/>
        <w:jc w:val="both"/>
      </w:pPr>
      <w:r>
        <w:rPr>
          <w:rFonts w:ascii="Times New Roman"/>
          <w:b w:val="false"/>
          <w:i w:val="false"/>
          <w:color w:val="000000"/>
          <w:sz w:val="28"/>
        </w:rPr>
        <w:t>
      Требования частей первой, второй и третьей настоящего пункта действуют в течение трех лет с даты приема уполномоченными государственными органами сообщения работника о факте коррупционного правонарушения или с момента оказания им иного содействия в противодействии коррупции.</w:t>
      </w:r>
    </w:p>
    <w:bookmarkEnd w:id="86"/>
    <w:bookmarkStart w:name="z93" w:id="87"/>
    <w:p>
      <w:pPr>
        <w:spacing w:after="0"/>
        <w:ind w:left="0"/>
        <w:jc w:val="both"/>
      </w:pPr>
      <w:r>
        <w:rPr>
          <w:rFonts w:ascii="Times New Roman"/>
          <w:b w:val="false"/>
          <w:i w:val="false"/>
          <w:color w:val="000000"/>
          <w:sz w:val="28"/>
        </w:rPr>
        <w:t>
      В случае поступления руководителю организации уведомления уполномоченного органа по противодействию коррупции о необходимости рассмотрения индивидуального трудового спора между работником, в том числе ранее состоявшим в трудовых отношениях, оказавшим содействие в противодействии коррупции, и работодателем работодатель обязан принять меры по рассмотрению данного спора в порядке, определенном настоящей статьей, с учетом особенностей, установленных Законом Республики Казахстан "О противодействии коррупции".".</w:t>
      </w:r>
    </w:p>
    <w:bookmarkEnd w:id="87"/>
    <w:bookmarkStart w:name="z94" w:id="8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10 дополнить подпунктом е) следующего содержания:</w:t>
      </w:r>
    </w:p>
    <w:bookmarkStart w:name="z96" w:id="89"/>
    <w:p>
      <w:pPr>
        <w:spacing w:after="0"/>
        <w:ind w:left="0"/>
        <w:jc w:val="both"/>
      </w:pPr>
      <w:r>
        <w:rPr>
          <w:rFonts w:ascii="Times New Roman"/>
          <w:b w:val="false"/>
          <w:i w:val="false"/>
          <w:color w:val="000000"/>
          <w:sz w:val="28"/>
        </w:rPr>
        <w:t>
      "е) необходимость обеспечения безопасности защищаемых лиц, в отношении которых вынесены постановления об обеспечении личной безопасности уполномоченными государственными органами, в порядке, предусмотренном законодательством Республики Казахстан.".</w:t>
      </w:r>
    </w:p>
    <w:bookmarkEnd w:id="89"/>
    <w:bookmarkStart w:name="z97" w:id="9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14</w:t>
      </w:r>
      <w:r>
        <w:rPr>
          <w:rFonts w:ascii="Times New Roman"/>
          <w:b w:val="false"/>
          <w:i w:val="false"/>
          <w:color w:val="000000"/>
          <w:sz w:val="28"/>
        </w:rPr>
        <w:t xml:space="preserve"> дополнить подпунктом 1-1) следующего содержания:</w:t>
      </w:r>
    </w:p>
    <w:bookmarkStart w:name="z99" w:id="91"/>
    <w:p>
      <w:pPr>
        <w:spacing w:after="0"/>
        <w:ind w:left="0"/>
        <w:jc w:val="both"/>
      </w:pPr>
      <w:r>
        <w:rPr>
          <w:rFonts w:ascii="Times New Roman"/>
          <w:b w:val="false"/>
          <w:i w:val="false"/>
          <w:color w:val="000000"/>
          <w:sz w:val="28"/>
        </w:rPr>
        <w:t xml:space="preserve">
      "1-1) сведения, раскрывающие силы, средства, формы, методы и результаты деятельности по обеспечению безопасности лиц, в отношении которых принято решение о применении мер личной безопасности участников уголовного процесса, данные о финансировании этой деятельности, если они раскрывают перечисленные сведения, а также сведения о лицах, в отношении которых применены меры безопасности, предусмотренные подпунктами 6) и 7) части первой пункта 2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государственной защите лиц, участвующих в уголовном процессе";".</w:t>
      </w:r>
    </w:p>
    <w:bookmarkEnd w:id="91"/>
    <w:bookmarkStart w:name="z100" w:id="9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w:t>
      </w:r>
    </w:p>
    <w:bookmarkEnd w:id="92"/>
    <w:bookmarkStart w:name="z101" w:id="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1-2</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End w:id="93"/>
    <w:bookmarkStart w:name="z102" w:id="94"/>
    <w:p>
      <w:pPr>
        <w:spacing w:after="0"/>
        <w:ind w:left="0"/>
        <w:jc w:val="both"/>
      </w:pPr>
      <w:r>
        <w:rPr>
          <w:rFonts w:ascii="Times New Roman"/>
          <w:b w:val="false"/>
          <w:i w:val="false"/>
          <w:color w:val="000000"/>
          <w:sz w:val="28"/>
        </w:rPr>
        <w:t>
      "Статья 1-2. Обеспечение государственной защиты лиц, участвующих в уголовном процессе</w:t>
      </w:r>
    </w:p>
    <w:bookmarkEnd w:id="94"/>
    <w:bookmarkStart w:name="z103" w:id="95"/>
    <w:p>
      <w:pPr>
        <w:spacing w:after="0"/>
        <w:ind w:left="0"/>
        <w:jc w:val="both"/>
      </w:pPr>
      <w:r>
        <w:rPr>
          <w:rFonts w:ascii="Times New Roman"/>
          <w:b w:val="false"/>
          <w:i w:val="false"/>
          <w:color w:val="000000"/>
          <w:sz w:val="28"/>
        </w:rPr>
        <w:t>
      Обеспечение государственной защиты лиц, участвующих в уголовном процессе, членов их семей и близких родственников состоит в осуществлении уполномоченными государственными органами предусмотренных настоящим Законом мер безопасности, правовой и социальной защиты (далее – меры государственной защиты), применяемых при угрозе совершения в их отношении насилия или иного запрещенного уголовным законом деяния.</w:t>
      </w:r>
    </w:p>
    <w:bookmarkEnd w:id="95"/>
    <w:bookmarkStart w:name="z104" w:id="96"/>
    <w:p>
      <w:pPr>
        <w:spacing w:after="0"/>
        <w:ind w:left="0"/>
        <w:jc w:val="both"/>
      </w:pPr>
      <w:r>
        <w:rPr>
          <w:rFonts w:ascii="Times New Roman"/>
          <w:b w:val="false"/>
          <w:i w:val="false"/>
          <w:color w:val="000000"/>
          <w:sz w:val="28"/>
        </w:rPr>
        <w:t xml:space="preserve">
      Статья 2. Органы, обеспечивающие безопасность </w:t>
      </w:r>
    </w:p>
    <w:bookmarkEnd w:id="96"/>
    <w:bookmarkStart w:name="z105" w:id="97"/>
    <w:p>
      <w:pPr>
        <w:spacing w:after="0"/>
        <w:ind w:left="0"/>
        <w:jc w:val="both"/>
      </w:pPr>
      <w:r>
        <w:rPr>
          <w:rFonts w:ascii="Times New Roman"/>
          <w:b w:val="false"/>
          <w:i w:val="false"/>
          <w:color w:val="000000"/>
          <w:sz w:val="28"/>
        </w:rPr>
        <w:t xml:space="preserve">
      1. Безопасность защищаемых лиц обеспечивают: </w:t>
      </w:r>
    </w:p>
    <w:bookmarkEnd w:id="97"/>
    <w:bookmarkStart w:name="z106" w:id="98"/>
    <w:p>
      <w:pPr>
        <w:spacing w:after="0"/>
        <w:ind w:left="0"/>
        <w:jc w:val="both"/>
      </w:pPr>
      <w:r>
        <w:rPr>
          <w:rFonts w:ascii="Times New Roman"/>
          <w:b w:val="false"/>
          <w:i w:val="false"/>
          <w:color w:val="000000"/>
          <w:sz w:val="28"/>
        </w:rPr>
        <w:t>
      1) орган, принимающий решение о применении мер безопасности;</w:t>
      </w:r>
    </w:p>
    <w:bookmarkEnd w:id="98"/>
    <w:bookmarkStart w:name="z107" w:id="99"/>
    <w:p>
      <w:pPr>
        <w:spacing w:after="0"/>
        <w:ind w:left="0"/>
        <w:jc w:val="both"/>
      </w:pPr>
      <w:r>
        <w:rPr>
          <w:rFonts w:ascii="Times New Roman"/>
          <w:b w:val="false"/>
          <w:i w:val="false"/>
          <w:color w:val="000000"/>
          <w:sz w:val="28"/>
        </w:rPr>
        <w:t>
      2) орган, осуществляющий меры безопасности.</w:t>
      </w:r>
    </w:p>
    <w:bookmarkEnd w:id="99"/>
    <w:bookmarkStart w:name="z108" w:id="100"/>
    <w:p>
      <w:pPr>
        <w:spacing w:after="0"/>
        <w:ind w:left="0"/>
        <w:jc w:val="both"/>
      </w:pPr>
      <w:r>
        <w:rPr>
          <w:rFonts w:ascii="Times New Roman"/>
          <w:b w:val="false"/>
          <w:i w:val="false"/>
          <w:color w:val="000000"/>
          <w:sz w:val="28"/>
        </w:rPr>
        <w:t>
      2. Осуществление мер безопасности возлагается на органы национальной безопасности, внутренних дел, военного управления, антикоррупционную службу и службу экономических расследований.</w:t>
      </w:r>
    </w:p>
    <w:bookmarkEnd w:id="100"/>
    <w:bookmarkStart w:name="z109" w:id="101"/>
    <w:p>
      <w:pPr>
        <w:spacing w:after="0"/>
        <w:ind w:left="0"/>
        <w:jc w:val="both"/>
      </w:pPr>
      <w:r>
        <w:rPr>
          <w:rFonts w:ascii="Times New Roman"/>
          <w:b w:val="false"/>
          <w:i w:val="false"/>
          <w:color w:val="000000"/>
          <w:sz w:val="28"/>
        </w:rPr>
        <w:t>
      При этом отдельные меры безопасности осуществляются во взаимодействии с иными уполномоченными государственными органами, местными исполнительными органами и организациями.</w:t>
      </w:r>
    </w:p>
    <w:bookmarkEnd w:id="101"/>
    <w:bookmarkStart w:name="z110" w:id="102"/>
    <w:p>
      <w:pPr>
        <w:spacing w:after="0"/>
        <w:ind w:left="0"/>
        <w:jc w:val="both"/>
      </w:pPr>
      <w:r>
        <w:rPr>
          <w:rFonts w:ascii="Times New Roman"/>
          <w:b w:val="false"/>
          <w:i w:val="false"/>
          <w:color w:val="000000"/>
          <w:sz w:val="28"/>
        </w:rPr>
        <w:t>
      Порядок взаимодействия государственных органов при осуществлении мер безопасности защищаемых лиц определяется совместными нормативными правовыми актами, утверждаемыми первыми руководителями государственных органов по согласованию с Генеральным Прокурором Республики Казахстан.</w:t>
      </w:r>
    </w:p>
    <w:bookmarkEnd w:id="102"/>
    <w:bookmarkStart w:name="z111" w:id="103"/>
    <w:p>
      <w:pPr>
        <w:spacing w:after="0"/>
        <w:ind w:left="0"/>
        <w:jc w:val="both"/>
      </w:pPr>
      <w:r>
        <w:rPr>
          <w:rFonts w:ascii="Times New Roman"/>
          <w:b w:val="false"/>
          <w:i w:val="false"/>
          <w:color w:val="000000"/>
          <w:sz w:val="28"/>
        </w:rPr>
        <w:t xml:space="preserve">
      3. В случае принятия судом решения об обеспечении безопасности лиц, участвующих в судебном разбирательстве, в соответствии с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меры безопасности исполняются органом, осуществлявшим досудебное расследование, либо иным органом уголовного преследования, определенным судьей, а также учреждениями и органами, исполняющими наказание, судебными приставами.";</w:t>
      </w:r>
    </w:p>
    <w:bookmarkEnd w:id="103"/>
    <w:bookmarkStart w:name="z112" w:id="10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104"/>
    <w:bookmarkStart w:name="z113" w:id="105"/>
    <w:p>
      <w:pPr>
        <w:spacing w:after="0"/>
        <w:ind w:left="0"/>
        <w:jc w:val="both"/>
      </w:pPr>
      <w:r>
        <w:rPr>
          <w:rFonts w:ascii="Times New Roman"/>
          <w:b w:val="false"/>
          <w:i w:val="false"/>
          <w:color w:val="000000"/>
          <w:sz w:val="28"/>
        </w:rPr>
        <w:t>
      в части первой:</w:t>
      </w:r>
    </w:p>
    <w:bookmarkEnd w:id="105"/>
    <w:bookmarkStart w:name="z114" w:id="106"/>
    <w:p>
      <w:pPr>
        <w:spacing w:after="0"/>
        <w:ind w:left="0"/>
        <w:jc w:val="both"/>
      </w:pPr>
      <w:r>
        <w:rPr>
          <w:rFonts w:ascii="Times New Roman"/>
          <w:b w:val="false"/>
          <w:i w:val="false"/>
          <w:color w:val="000000"/>
          <w:sz w:val="28"/>
        </w:rPr>
        <w:t>
      дополнить подпунктом 6-3) следующего содержания:</w:t>
      </w:r>
    </w:p>
    <w:bookmarkEnd w:id="106"/>
    <w:bookmarkStart w:name="z115" w:id="107"/>
    <w:p>
      <w:pPr>
        <w:spacing w:after="0"/>
        <w:ind w:left="0"/>
        <w:jc w:val="both"/>
      </w:pPr>
      <w:r>
        <w:rPr>
          <w:rFonts w:ascii="Times New Roman"/>
          <w:b w:val="false"/>
          <w:i w:val="false"/>
          <w:color w:val="000000"/>
          <w:sz w:val="28"/>
        </w:rPr>
        <w:t>
      "6-3) лица, способствующие предупреждению или раскрытию преступлений;";</w:t>
      </w:r>
    </w:p>
    <w:bookmarkEnd w:id="107"/>
    <w:bookmarkStart w:name="z116" w:id="108"/>
    <w:p>
      <w:pPr>
        <w:spacing w:after="0"/>
        <w:ind w:left="0"/>
        <w:jc w:val="both"/>
      </w:pPr>
      <w:r>
        <w:rPr>
          <w:rFonts w:ascii="Times New Roman"/>
          <w:b w:val="false"/>
          <w:i w:val="false"/>
          <w:color w:val="000000"/>
          <w:sz w:val="28"/>
        </w:rPr>
        <w:t>
      подпункт 12) изложить в следующей редакции:</w:t>
      </w:r>
    </w:p>
    <w:bookmarkEnd w:id="108"/>
    <w:bookmarkStart w:name="z117" w:id="109"/>
    <w:p>
      <w:pPr>
        <w:spacing w:after="0"/>
        <w:ind w:left="0"/>
        <w:jc w:val="both"/>
      </w:pPr>
      <w:r>
        <w:rPr>
          <w:rFonts w:ascii="Times New Roman"/>
          <w:b w:val="false"/>
          <w:i w:val="false"/>
          <w:color w:val="000000"/>
          <w:sz w:val="28"/>
        </w:rPr>
        <w:t>
      "12) свидетели, свидетели, имеющие право на защиту;";</w:t>
      </w:r>
    </w:p>
    <w:bookmarkEnd w:id="109"/>
    <w:bookmarkStart w:name="z118" w:id="110"/>
    <w:p>
      <w:pPr>
        <w:spacing w:after="0"/>
        <w:ind w:left="0"/>
        <w:jc w:val="both"/>
      </w:pPr>
      <w:r>
        <w:rPr>
          <w:rFonts w:ascii="Times New Roman"/>
          <w:b w:val="false"/>
          <w:i w:val="false"/>
          <w:color w:val="000000"/>
          <w:sz w:val="28"/>
        </w:rPr>
        <w:t>
      часть вторую исключить;</w:t>
      </w:r>
    </w:p>
    <w:bookmarkEnd w:id="110"/>
    <w:bookmarkStart w:name="z119" w:id="1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4 изложить в следующей редакции:</w:t>
      </w:r>
    </w:p>
    <w:bookmarkEnd w:id="111"/>
    <w:bookmarkStart w:name="z120" w:id="112"/>
    <w:p>
      <w:pPr>
        <w:spacing w:after="0"/>
        <w:ind w:left="0"/>
        <w:jc w:val="both"/>
      </w:pPr>
      <w:r>
        <w:rPr>
          <w:rFonts w:ascii="Times New Roman"/>
          <w:b w:val="false"/>
          <w:i w:val="false"/>
          <w:color w:val="000000"/>
          <w:sz w:val="28"/>
        </w:rPr>
        <w:t>
      "1. При наличии достаточных данных об угрозе совершения насилия или иного запрещенного уголовным законом деяния в отношении лиц, подлежащих государственной защите, органы, обеспечивающие безопасность защищаемых лиц, обязаны в пределах своей компетенции принять предусмотренные настоящим Законом меры государственной защиты.";</w:t>
      </w:r>
    </w:p>
    <w:bookmarkEnd w:id="112"/>
    <w:bookmarkStart w:name="z121" w:id="1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End w:id="113"/>
    <w:bookmarkStart w:name="z122" w:id="114"/>
    <w:p>
      <w:pPr>
        <w:spacing w:after="0"/>
        <w:ind w:left="0"/>
        <w:jc w:val="both"/>
      </w:pPr>
      <w:r>
        <w:rPr>
          <w:rFonts w:ascii="Times New Roman"/>
          <w:b w:val="false"/>
          <w:i w:val="false"/>
          <w:color w:val="000000"/>
          <w:sz w:val="28"/>
        </w:rPr>
        <w:t>
      "Статья 7. Виды мер безопасности</w:t>
      </w:r>
    </w:p>
    <w:bookmarkEnd w:id="114"/>
    <w:bookmarkStart w:name="z123" w:id="115"/>
    <w:p>
      <w:pPr>
        <w:spacing w:after="0"/>
        <w:ind w:left="0"/>
        <w:jc w:val="both"/>
      </w:pPr>
      <w:r>
        <w:rPr>
          <w:rFonts w:ascii="Times New Roman"/>
          <w:b w:val="false"/>
          <w:i w:val="false"/>
          <w:color w:val="000000"/>
          <w:sz w:val="28"/>
        </w:rPr>
        <w:t>
      1. В целях обеспечения личной и имущественной безопасности защищаемых лиц при производстве дознания, предварительного следствия или в ходе судебного разбирательства орган, ведущий уголовный процесс, с учетом конкретных обстоятельств вправе применить следующие меры безопасности:</w:t>
      </w:r>
    </w:p>
    <w:bookmarkEnd w:id="115"/>
    <w:bookmarkStart w:name="z124" w:id="116"/>
    <w:p>
      <w:pPr>
        <w:spacing w:after="0"/>
        <w:ind w:left="0"/>
        <w:jc w:val="both"/>
      </w:pPr>
      <w:r>
        <w:rPr>
          <w:rFonts w:ascii="Times New Roman"/>
          <w:b w:val="false"/>
          <w:i w:val="false"/>
          <w:color w:val="000000"/>
          <w:sz w:val="28"/>
        </w:rPr>
        <w:t>
      1) официальное предостережение лицу, от которого исходит угроза насилия или других запрещенных уголовным законом деяний, о возможном привлечении его к уголовной ответственности;</w:t>
      </w:r>
    </w:p>
    <w:bookmarkEnd w:id="116"/>
    <w:bookmarkStart w:name="z125" w:id="117"/>
    <w:p>
      <w:pPr>
        <w:spacing w:after="0"/>
        <w:ind w:left="0"/>
        <w:jc w:val="both"/>
      </w:pPr>
      <w:r>
        <w:rPr>
          <w:rFonts w:ascii="Times New Roman"/>
          <w:b w:val="false"/>
          <w:i w:val="false"/>
          <w:color w:val="000000"/>
          <w:sz w:val="28"/>
        </w:rPr>
        <w:t xml:space="preserve">
      2) ограничение доступа к сведениям о защищаемом лице; </w:t>
      </w:r>
    </w:p>
    <w:bookmarkEnd w:id="117"/>
    <w:bookmarkStart w:name="z126" w:id="118"/>
    <w:p>
      <w:pPr>
        <w:spacing w:after="0"/>
        <w:ind w:left="0"/>
        <w:jc w:val="both"/>
      </w:pPr>
      <w:r>
        <w:rPr>
          <w:rFonts w:ascii="Times New Roman"/>
          <w:b w:val="false"/>
          <w:i w:val="false"/>
          <w:color w:val="000000"/>
          <w:sz w:val="28"/>
        </w:rPr>
        <w:t xml:space="preserve">
      3) применение в порядке, предусмотренном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в отношении обвиняемого (подозреваемого) меры пресечения, исключающей возможность применения (организации применения) в отношении лиц, участвующих в уголовном процессе, насилия или совершения (организации совершения) иных преступных деяний;</w:t>
      </w:r>
    </w:p>
    <w:bookmarkEnd w:id="118"/>
    <w:bookmarkStart w:name="z127" w:id="119"/>
    <w:p>
      <w:pPr>
        <w:spacing w:after="0"/>
        <w:ind w:left="0"/>
        <w:jc w:val="both"/>
      </w:pPr>
      <w:r>
        <w:rPr>
          <w:rFonts w:ascii="Times New Roman"/>
          <w:b w:val="false"/>
          <w:i w:val="false"/>
          <w:color w:val="000000"/>
          <w:sz w:val="28"/>
        </w:rPr>
        <w:t>
      4) удаление из зала судебного заседания отдельных лиц;</w:t>
      </w:r>
    </w:p>
    <w:bookmarkEnd w:id="119"/>
    <w:bookmarkStart w:name="z128" w:id="120"/>
    <w:p>
      <w:pPr>
        <w:spacing w:after="0"/>
        <w:ind w:left="0"/>
        <w:jc w:val="both"/>
      </w:pPr>
      <w:r>
        <w:rPr>
          <w:rFonts w:ascii="Times New Roman"/>
          <w:b w:val="false"/>
          <w:i w:val="false"/>
          <w:color w:val="000000"/>
          <w:sz w:val="28"/>
        </w:rPr>
        <w:t>
      5) проведение закрытого заседания суда;</w:t>
      </w:r>
    </w:p>
    <w:bookmarkEnd w:id="120"/>
    <w:bookmarkStart w:name="z129" w:id="121"/>
    <w:p>
      <w:pPr>
        <w:spacing w:after="0"/>
        <w:ind w:left="0"/>
        <w:jc w:val="both"/>
      </w:pPr>
      <w:r>
        <w:rPr>
          <w:rFonts w:ascii="Times New Roman"/>
          <w:b w:val="false"/>
          <w:i w:val="false"/>
          <w:color w:val="000000"/>
          <w:sz w:val="28"/>
        </w:rPr>
        <w:t xml:space="preserve">
      6) допрос свидетеля судом: </w:t>
      </w:r>
    </w:p>
    <w:bookmarkEnd w:id="121"/>
    <w:bookmarkStart w:name="z130" w:id="122"/>
    <w:p>
      <w:pPr>
        <w:spacing w:after="0"/>
        <w:ind w:left="0"/>
        <w:jc w:val="both"/>
      </w:pPr>
      <w:r>
        <w:rPr>
          <w:rFonts w:ascii="Times New Roman"/>
          <w:b w:val="false"/>
          <w:i w:val="false"/>
          <w:color w:val="000000"/>
          <w:sz w:val="28"/>
        </w:rPr>
        <w:t>
      без оглашения данных о его личности с использованием псевдонима;</w:t>
      </w:r>
    </w:p>
    <w:bookmarkEnd w:id="122"/>
    <w:bookmarkStart w:name="z131" w:id="123"/>
    <w:p>
      <w:pPr>
        <w:spacing w:after="0"/>
        <w:ind w:left="0"/>
        <w:jc w:val="both"/>
      </w:pPr>
      <w:r>
        <w:rPr>
          <w:rFonts w:ascii="Times New Roman"/>
          <w:b w:val="false"/>
          <w:i w:val="false"/>
          <w:color w:val="000000"/>
          <w:sz w:val="28"/>
        </w:rPr>
        <w:t>
      в условиях, исключающих его узнавание;</w:t>
      </w:r>
    </w:p>
    <w:bookmarkEnd w:id="123"/>
    <w:bookmarkStart w:name="z132" w:id="124"/>
    <w:p>
      <w:pPr>
        <w:spacing w:after="0"/>
        <w:ind w:left="0"/>
        <w:jc w:val="both"/>
      </w:pPr>
      <w:r>
        <w:rPr>
          <w:rFonts w:ascii="Times New Roman"/>
          <w:b w:val="false"/>
          <w:i w:val="false"/>
          <w:color w:val="000000"/>
          <w:sz w:val="28"/>
        </w:rPr>
        <w:t>
      без визуального наблюдения его другими участниками судебного разбирательства;</w:t>
      </w:r>
    </w:p>
    <w:bookmarkEnd w:id="124"/>
    <w:bookmarkStart w:name="z133" w:id="125"/>
    <w:p>
      <w:pPr>
        <w:spacing w:after="0"/>
        <w:ind w:left="0"/>
        <w:jc w:val="both"/>
      </w:pPr>
      <w:r>
        <w:rPr>
          <w:rFonts w:ascii="Times New Roman"/>
          <w:b w:val="false"/>
          <w:i w:val="false"/>
          <w:color w:val="000000"/>
          <w:sz w:val="28"/>
        </w:rPr>
        <w:t>
      с запрещением при необходимости производства видео-, звукозаписи и иных способов запечатления допроса;</w:t>
      </w:r>
    </w:p>
    <w:bookmarkEnd w:id="125"/>
    <w:bookmarkStart w:name="z134" w:id="126"/>
    <w:p>
      <w:pPr>
        <w:spacing w:after="0"/>
        <w:ind w:left="0"/>
        <w:jc w:val="both"/>
      </w:pPr>
      <w:r>
        <w:rPr>
          <w:rFonts w:ascii="Times New Roman"/>
          <w:b w:val="false"/>
          <w:i w:val="false"/>
          <w:color w:val="000000"/>
          <w:sz w:val="28"/>
        </w:rPr>
        <w:t>
      7) запрет на приближение в порядке, предусмотренном Уголовно-процессуальным кодексом Республики Казахстан;</w:t>
      </w:r>
    </w:p>
    <w:bookmarkEnd w:id="126"/>
    <w:bookmarkStart w:name="z135" w:id="127"/>
    <w:p>
      <w:pPr>
        <w:spacing w:after="0"/>
        <w:ind w:left="0"/>
        <w:jc w:val="both"/>
      </w:pPr>
      <w:r>
        <w:rPr>
          <w:rFonts w:ascii="Times New Roman"/>
          <w:b w:val="false"/>
          <w:i w:val="false"/>
          <w:color w:val="000000"/>
          <w:sz w:val="28"/>
        </w:rPr>
        <w:t>
      8) обеспечение личной безопасности защищаемого лица.</w:t>
      </w:r>
    </w:p>
    <w:bookmarkEnd w:id="127"/>
    <w:bookmarkStart w:name="z136" w:id="128"/>
    <w:p>
      <w:pPr>
        <w:spacing w:after="0"/>
        <w:ind w:left="0"/>
        <w:jc w:val="both"/>
      </w:pPr>
      <w:r>
        <w:rPr>
          <w:rFonts w:ascii="Times New Roman"/>
          <w:b w:val="false"/>
          <w:i w:val="false"/>
          <w:color w:val="000000"/>
          <w:sz w:val="28"/>
        </w:rPr>
        <w:t>
      2. Органы, осуществляющие меры безопасности на основании постановления органа, ведущего уголовный процесс, об обеспечении личной безопасности защищаемого лица, избирают и применяют одновременно несколько либо одну из следующих мер обеспечения личной безопасности:</w:t>
      </w:r>
    </w:p>
    <w:bookmarkEnd w:id="128"/>
    <w:bookmarkStart w:name="z137" w:id="129"/>
    <w:p>
      <w:pPr>
        <w:spacing w:after="0"/>
        <w:ind w:left="0"/>
        <w:jc w:val="both"/>
      </w:pPr>
      <w:r>
        <w:rPr>
          <w:rFonts w:ascii="Times New Roman"/>
          <w:b w:val="false"/>
          <w:i w:val="false"/>
          <w:color w:val="000000"/>
          <w:sz w:val="28"/>
        </w:rPr>
        <w:t>
      1) личная охрана, охрана жилища и иного имущества;</w:t>
      </w:r>
    </w:p>
    <w:bookmarkEnd w:id="129"/>
    <w:bookmarkStart w:name="z138" w:id="130"/>
    <w:p>
      <w:pPr>
        <w:spacing w:after="0"/>
        <w:ind w:left="0"/>
        <w:jc w:val="both"/>
      </w:pPr>
      <w:r>
        <w:rPr>
          <w:rFonts w:ascii="Times New Roman"/>
          <w:b w:val="false"/>
          <w:i w:val="false"/>
          <w:color w:val="000000"/>
          <w:sz w:val="28"/>
        </w:rPr>
        <w:t>
      2) обеспечение средствами индивидуальной защиты, самообороны, связи, техническими средствами и оружием;</w:t>
      </w:r>
    </w:p>
    <w:bookmarkEnd w:id="130"/>
    <w:bookmarkStart w:name="z139" w:id="131"/>
    <w:p>
      <w:pPr>
        <w:spacing w:after="0"/>
        <w:ind w:left="0"/>
        <w:jc w:val="both"/>
      </w:pPr>
      <w:r>
        <w:rPr>
          <w:rFonts w:ascii="Times New Roman"/>
          <w:b w:val="false"/>
          <w:i w:val="false"/>
          <w:color w:val="000000"/>
          <w:sz w:val="28"/>
        </w:rPr>
        <w:t xml:space="preserve">
      3) временное помещение в безопасное место; </w:t>
      </w:r>
    </w:p>
    <w:bookmarkEnd w:id="131"/>
    <w:bookmarkStart w:name="z140" w:id="132"/>
    <w:p>
      <w:pPr>
        <w:spacing w:after="0"/>
        <w:ind w:left="0"/>
        <w:jc w:val="both"/>
      </w:pPr>
      <w:r>
        <w:rPr>
          <w:rFonts w:ascii="Times New Roman"/>
          <w:b w:val="false"/>
          <w:i w:val="false"/>
          <w:color w:val="000000"/>
          <w:sz w:val="28"/>
        </w:rPr>
        <w:t>
      4) обеспечение конфиденциальности сведений о защищаемых лицах;</w:t>
      </w:r>
    </w:p>
    <w:bookmarkEnd w:id="132"/>
    <w:bookmarkStart w:name="z141" w:id="133"/>
    <w:p>
      <w:pPr>
        <w:spacing w:after="0"/>
        <w:ind w:left="0"/>
        <w:jc w:val="both"/>
      </w:pPr>
      <w:r>
        <w:rPr>
          <w:rFonts w:ascii="Times New Roman"/>
          <w:b w:val="false"/>
          <w:i w:val="false"/>
          <w:color w:val="000000"/>
          <w:sz w:val="28"/>
        </w:rPr>
        <w:t>
      5) переселение на другое место жительства, смена места работы (службы) или учебы, оказание помощи в трудоустройстве;</w:t>
      </w:r>
    </w:p>
    <w:bookmarkEnd w:id="133"/>
    <w:bookmarkStart w:name="z142" w:id="134"/>
    <w:p>
      <w:pPr>
        <w:spacing w:after="0"/>
        <w:ind w:left="0"/>
        <w:jc w:val="both"/>
      </w:pPr>
      <w:r>
        <w:rPr>
          <w:rFonts w:ascii="Times New Roman"/>
          <w:b w:val="false"/>
          <w:i w:val="false"/>
          <w:color w:val="000000"/>
          <w:sz w:val="28"/>
        </w:rPr>
        <w:t>
      6) замена документов;</w:t>
      </w:r>
    </w:p>
    <w:bookmarkEnd w:id="134"/>
    <w:bookmarkStart w:name="z143" w:id="135"/>
    <w:p>
      <w:pPr>
        <w:spacing w:after="0"/>
        <w:ind w:left="0"/>
        <w:jc w:val="both"/>
      </w:pPr>
      <w:r>
        <w:rPr>
          <w:rFonts w:ascii="Times New Roman"/>
          <w:b w:val="false"/>
          <w:i w:val="false"/>
          <w:color w:val="000000"/>
          <w:sz w:val="28"/>
        </w:rPr>
        <w:t>
      7) изменение внешности.</w:t>
      </w:r>
    </w:p>
    <w:bookmarkEnd w:id="135"/>
    <w:bookmarkStart w:name="z144" w:id="136"/>
    <w:p>
      <w:pPr>
        <w:spacing w:after="0"/>
        <w:ind w:left="0"/>
        <w:jc w:val="both"/>
      </w:pPr>
      <w:r>
        <w:rPr>
          <w:rFonts w:ascii="Times New Roman"/>
          <w:b w:val="false"/>
          <w:i w:val="false"/>
          <w:color w:val="000000"/>
          <w:sz w:val="28"/>
        </w:rPr>
        <w:t>
      Переезд на другое место жительства, замена документов и изменение внешности являются исключительными мерами безопасности и применяются в случаях, если безопасность защищаемого лица не может быть обеспечена применением других мер безопасности.</w:t>
      </w:r>
    </w:p>
    <w:bookmarkEnd w:id="136"/>
    <w:bookmarkStart w:name="z145" w:id="137"/>
    <w:p>
      <w:pPr>
        <w:spacing w:after="0"/>
        <w:ind w:left="0"/>
        <w:jc w:val="both"/>
      </w:pPr>
      <w:r>
        <w:rPr>
          <w:rFonts w:ascii="Times New Roman"/>
          <w:b w:val="false"/>
          <w:i w:val="false"/>
          <w:color w:val="000000"/>
          <w:sz w:val="28"/>
        </w:rPr>
        <w:t xml:space="preserve">
      3. В целях реализации предусмотренных настоящей статьей мер безопасности могут проводиться оперативно-розыскные мероприятия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оперативно-розыскной деятельности".</w:t>
      </w:r>
    </w:p>
    <w:bookmarkEnd w:id="137"/>
    <w:bookmarkStart w:name="z146" w:id="138"/>
    <w:p>
      <w:pPr>
        <w:spacing w:after="0"/>
        <w:ind w:left="0"/>
        <w:jc w:val="both"/>
      </w:pPr>
      <w:r>
        <w:rPr>
          <w:rFonts w:ascii="Times New Roman"/>
          <w:b w:val="false"/>
          <w:i w:val="false"/>
          <w:color w:val="000000"/>
          <w:sz w:val="28"/>
        </w:rPr>
        <w:t>
      Статья 8. Официальное предостережение лицу, от которого исходит угроза насилия или других запрещенных уголовным законом деяний, о возможном привлечении его к уголовной ответственности</w:t>
      </w:r>
    </w:p>
    <w:bookmarkEnd w:id="138"/>
    <w:bookmarkStart w:name="z147" w:id="139"/>
    <w:p>
      <w:pPr>
        <w:spacing w:after="0"/>
        <w:ind w:left="0"/>
        <w:jc w:val="both"/>
      </w:pPr>
      <w:r>
        <w:rPr>
          <w:rFonts w:ascii="Times New Roman"/>
          <w:b w:val="false"/>
          <w:i w:val="false"/>
          <w:color w:val="000000"/>
          <w:sz w:val="28"/>
        </w:rPr>
        <w:t xml:space="preserve">
      При наличии достаточных данных об угрозе совершения в отношении защищаемых лиц насилия или иного запрещенного уголовным законом деяния, за исключением случаев, предусмотренных </w:t>
      </w:r>
      <w:r>
        <w:rPr>
          <w:rFonts w:ascii="Times New Roman"/>
          <w:b w:val="false"/>
          <w:i w:val="false"/>
          <w:color w:val="000000"/>
          <w:sz w:val="28"/>
        </w:rPr>
        <w:t>статьей 115</w:t>
      </w:r>
      <w:r>
        <w:rPr>
          <w:rFonts w:ascii="Times New Roman"/>
          <w:b w:val="false"/>
          <w:i w:val="false"/>
          <w:color w:val="000000"/>
          <w:sz w:val="28"/>
        </w:rPr>
        <w:t xml:space="preserve"> Уголовного кодекса Республики Казахстан, орган, ведущий уголовный процесс, выносит официальное предостережение лицу, от которого исходит угроза насилия или совершения других запрещенных уголовным законом деяний, о возможном привлечении его к уголовной ответственности. Предостережение, вынесенное органом, ведущим уголовный процесс, объявляется лицу под расписку.";</w:t>
      </w:r>
    </w:p>
    <w:bookmarkEnd w:id="139"/>
    <w:bookmarkStart w:name="z148" w:id="14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10</w:t>
      </w:r>
      <w:r>
        <w:rPr>
          <w:rFonts w:ascii="Times New Roman"/>
          <w:b w:val="false"/>
          <w:i w:val="false"/>
          <w:color w:val="000000"/>
          <w:sz w:val="28"/>
        </w:rPr>
        <w:t>:</w:t>
      </w:r>
    </w:p>
    <w:bookmarkEnd w:id="140"/>
    <w:bookmarkStart w:name="z149" w:id="141"/>
    <w:p>
      <w:pPr>
        <w:spacing w:after="0"/>
        <w:ind w:left="0"/>
        <w:jc w:val="both"/>
      </w:pPr>
      <w:r>
        <w:rPr>
          <w:rFonts w:ascii="Times New Roman"/>
          <w:b w:val="false"/>
          <w:i w:val="false"/>
          <w:color w:val="000000"/>
          <w:sz w:val="28"/>
        </w:rPr>
        <w:t>
      в заголовке слово "Избрание" заменить словом "Применение";</w:t>
      </w:r>
    </w:p>
    <w:bookmarkEnd w:id="141"/>
    <w:bookmarkStart w:name="z150" w:id="142"/>
    <w:p>
      <w:pPr>
        <w:spacing w:after="0"/>
        <w:ind w:left="0"/>
        <w:jc w:val="both"/>
      </w:pPr>
      <w:r>
        <w:rPr>
          <w:rFonts w:ascii="Times New Roman"/>
          <w:b w:val="false"/>
          <w:i w:val="false"/>
          <w:color w:val="000000"/>
          <w:sz w:val="28"/>
        </w:rPr>
        <w:t>
      в части первой слово "избрать" заменить словом "применить";</w:t>
      </w:r>
    </w:p>
    <w:bookmarkEnd w:id="142"/>
    <w:bookmarkStart w:name="z151" w:id="143"/>
    <w:p>
      <w:pPr>
        <w:spacing w:after="0"/>
        <w:ind w:left="0"/>
        <w:jc w:val="both"/>
      </w:pPr>
      <w:r>
        <w:rPr>
          <w:rFonts w:ascii="Times New Roman"/>
          <w:b w:val="false"/>
          <w:i w:val="false"/>
          <w:color w:val="000000"/>
          <w:sz w:val="28"/>
        </w:rPr>
        <w:t>
      6) дополнить статьей 13-1 следующего содержания:</w:t>
      </w:r>
    </w:p>
    <w:bookmarkEnd w:id="143"/>
    <w:bookmarkStart w:name="z152" w:id="144"/>
    <w:p>
      <w:pPr>
        <w:spacing w:after="0"/>
        <w:ind w:left="0"/>
        <w:jc w:val="both"/>
      </w:pPr>
      <w:r>
        <w:rPr>
          <w:rFonts w:ascii="Times New Roman"/>
          <w:b w:val="false"/>
          <w:i w:val="false"/>
          <w:color w:val="000000"/>
          <w:sz w:val="28"/>
        </w:rPr>
        <w:t>
      "Статья 13-1. Запрет на приближение</w:t>
      </w:r>
    </w:p>
    <w:bookmarkEnd w:id="144"/>
    <w:bookmarkStart w:name="z153" w:id="145"/>
    <w:p>
      <w:pPr>
        <w:spacing w:after="0"/>
        <w:ind w:left="0"/>
        <w:jc w:val="both"/>
      </w:pPr>
      <w:r>
        <w:rPr>
          <w:rFonts w:ascii="Times New Roman"/>
          <w:b w:val="false"/>
          <w:i w:val="false"/>
          <w:color w:val="000000"/>
          <w:sz w:val="28"/>
        </w:rPr>
        <w:t xml:space="preserve">
      Для обеспечения безопасности защищаемых лиц устанавливается запрет на приближение в соответствии с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p>
    <w:bookmarkEnd w:id="145"/>
    <w:bookmarkStart w:name="z154" w:id="1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статьи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End w:id="146"/>
    <w:bookmarkStart w:name="z155" w:id="147"/>
    <w:p>
      <w:pPr>
        <w:spacing w:after="0"/>
        <w:ind w:left="0"/>
        <w:jc w:val="both"/>
      </w:pPr>
      <w:r>
        <w:rPr>
          <w:rFonts w:ascii="Times New Roman"/>
          <w:b w:val="false"/>
          <w:i w:val="false"/>
          <w:color w:val="000000"/>
          <w:sz w:val="28"/>
        </w:rPr>
        <w:t>
      "Статья 14. Личная охрана, охрана жилища и иного имущества</w:t>
      </w:r>
    </w:p>
    <w:bookmarkEnd w:id="147"/>
    <w:bookmarkStart w:name="z156" w:id="148"/>
    <w:p>
      <w:pPr>
        <w:spacing w:after="0"/>
        <w:ind w:left="0"/>
        <w:jc w:val="both"/>
      </w:pPr>
      <w:r>
        <w:rPr>
          <w:rFonts w:ascii="Times New Roman"/>
          <w:b w:val="false"/>
          <w:i w:val="false"/>
          <w:color w:val="000000"/>
          <w:sz w:val="28"/>
        </w:rPr>
        <w:t>
      Органами, осуществляющими меры безопасности, с согласия защищаемых лиц обеспечивается их личная охрана, охрана жилища и иного имущества. При необходимости устанавливаются средства противопожарной и охранной сигнализации, технические средства наблюдения с согласия защищаемого лица, могут быть заменены номера телефонов и государственные регистрационные номерные знаки используемых транспортных средств.</w:t>
      </w:r>
    </w:p>
    <w:bookmarkEnd w:id="148"/>
    <w:bookmarkStart w:name="z157" w:id="149"/>
    <w:p>
      <w:pPr>
        <w:spacing w:after="0"/>
        <w:ind w:left="0"/>
        <w:jc w:val="both"/>
      </w:pPr>
      <w:r>
        <w:rPr>
          <w:rFonts w:ascii="Times New Roman"/>
          <w:b w:val="false"/>
          <w:i w:val="false"/>
          <w:color w:val="000000"/>
          <w:sz w:val="28"/>
        </w:rPr>
        <w:t>
      Статья 15. Обеспечение средствами индивидуальной защиты, самообороны, связи, техническими средствами и оружием</w:t>
      </w:r>
    </w:p>
    <w:bookmarkEnd w:id="149"/>
    <w:bookmarkStart w:name="z158" w:id="150"/>
    <w:p>
      <w:pPr>
        <w:spacing w:after="0"/>
        <w:ind w:left="0"/>
        <w:jc w:val="both"/>
      </w:pPr>
      <w:r>
        <w:rPr>
          <w:rFonts w:ascii="Times New Roman"/>
          <w:b w:val="false"/>
          <w:i w:val="false"/>
          <w:color w:val="000000"/>
          <w:sz w:val="28"/>
        </w:rPr>
        <w:t>
      Органы, осуществляющие меры безопасности, могут выдавать защищаемым лицам средства индивидуальной защиты, самообороны, связи, а также технические средства для фиксации допускаемых в отношении их противоправных посягательств и оповещения об опасности.</w:t>
      </w:r>
    </w:p>
    <w:bookmarkEnd w:id="150"/>
    <w:bookmarkStart w:name="z159" w:id="151"/>
    <w:p>
      <w:pPr>
        <w:spacing w:after="0"/>
        <w:ind w:left="0"/>
        <w:jc w:val="both"/>
      </w:pPr>
      <w:r>
        <w:rPr>
          <w:rFonts w:ascii="Times New Roman"/>
          <w:b w:val="false"/>
          <w:i w:val="false"/>
          <w:color w:val="000000"/>
          <w:sz w:val="28"/>
        </w:rPr>
        <w:t xml:space="preserve">
      Лицам, перечисленным в подпунктах 1), 3), 4), 5) и 6) части первой </w:t>
      </w:r>
      <w:r>
        <w:rPr>
          <w:rFonts w:ascii="Times New Roman"/>
          <w:b w:val="false"/>
          <w:i w:val="false"/>
          <w:color w:val="000000"/>
          <w:sz w:val="28"/>
        </w:rPr>
        <w:t>статьи 3</w:t>
      </w:r>
      <w:r>
        <w:rPr>
          <w:rFonts w:ascii="Times New Roman"/>
          <w:b w:val="false"/>
          <w:i w:val="false"/>
          <w:color w:val="000000"/>
          <w:sz w:val="28"/>
        </w:rPr>
        <w:t xml:space="preserve"> настоящего Закона, может также выдаваться оружие, в том числе служебное, боевое или самообороны. Хранение, ношение и применение защищаемыми лицами выданного им оружия осуществляются в соответствии с законодательством Республики Казахстан.</w:t>
      </w:r>
    </w:p>
    <w:bookmarkEnd w:id="151"/>
    <w:bookmarkStart w:name="z160" w:id="152"/>
    <w:p>
      <w:pPr>
        <w:spacing w:after="0"/>
        <w:ind w:left="0"/>
        <w:jc w:val="both"/>
      </w:pPr>
      <w:r>
        <w:rPr>
          <w:rFonts w:ascii="Times New Roman"/>
          <w:b w:val="false"/>
          <w:i w:val="false"/>
          <w:color w:val="000000"/>
          <w:sz w:val="28"/>
        </w:rPr>
        <w:t>
      Порядок выдачи, виды средств индивидуальной защиты, самообороны, связи, оповещения об опасности и технических средств определяются Правительством Республики Казахстан.";</w:t>
      </w:r>
    </w:p>
    <w:bookmarkEnd w:id="152"/>
    <w:bookmarkStart w:name="z161" w:id="15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17</w:t>
      </w:r>
      <w:r>
        <w:rPr>
          <w:rFonts w:ascii="Times New Roman"/>
          <w:b w:val="false"/>
          <w:i w:val="false"/>
          <w:color w:val="000000"/>
          <w:sz w:val="28"/>
        </w:rPr>
        <w:t xml:space="preserve"> слова "обеспечивающего безопасность" заменить словами "осуществляющего меры безопасности";</w:t>
      </w:r>
    </w:p>
    <w:bookmarkEnd w:id="153"/>
    <w:bookmarkStart w:name="z162" w:id="15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статьи 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End w:id="154"/>
    <w:bookmarkStart w:name="z163" w:id="155"/>
    <w:p>
      <w:pPr>
        <w:spacing w:after="0"/>
        <w:ind w:left="0"/>
        <w:jc w:val="both"/>
      </w:pPr>
      <w:r>
        <w:rPr>
          <w:rFonts w:ascii="Times New Roman"/>
          <w:b w:val="false"/>
          <w:i w:val="false"/>
          <w:color w:val="000000"/>
          <w:sz w:val="28"/>
        </w:rPr>
        <w:t>
      "Статья 21. Применение и осуществление мер безопасности</w:t>
      </w:r>
    </w:p>
    <w:bookmarkEnd w:id="155"/>
    <w:bookmarkStart w:name="z164" w:id="156"/>
    <w:p>
      <w:pPr>
        <w:spacing w:after="0"/>
        <w:ind w:left="0"/>
        <w:jc w:val="both"/>
      </w:pPr>
      <w:r>
        <w:rPr>
          <w:rFonts w:ascii="Times New Roman"/>
          <w:b w:val="false"/>
          <w:i w:val="false"/>
          <w:color w:val="000000"/>
          <w:sz w:val="28"/>
        </w:rPr>
        <w:t xml:space="preserve">
      Обеспечение мер безопасности, предусмотренных </w:t>
      </w:r>
      <w:r>
        <w:rPr>
          <w:rFonts w:ascii="Times New Roman"/>
          <w:b w:val="false"/>
          <w:i w:val="false"/>
          <w:color w:val="000000"/>
          <w:sz w:val="28"/>
        </w:rPr>
        <w:t>статьей 7</w:t>
      </w:r>
      <w:r>
        <w:rPr>
          <w:rFonts w:ascii="Times New Roman"/>
          <w:b w:val="false"/>
          <w:i w:val="false"/>
          <w:color w:val="000000"/>
          <w:sz w:val="28"/>
        </w:rPr>
        <w:t xml:space="preserve"> настоящего Закона, осуществляется:</w:t>
      </w:r>
    </w:p>
    <w:bookmarkEnd w:id="156"/>
    <w:bookmarkStart w:name="z165" w:id="157"/>
    <w:p>
      <w:pPr>
        <w:spacing w:after="0"/>
        <w:ind w:left="0"/>
        <w:jc w:val="both"/>
      </w:pPr>
      <w:r>
        <w:rPr>
          <w:rFonts w:ascii="Times New Roman"/>
          <w:b w:val="false"/>
          <w:i w:val="false"/>
          <w:color w:val="000000"/>
          <w:sz w:val="28"/>
        </w:rPr>
        <w:t xml:space="preserve">
      1) по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 органами, в производстве которых находится уголовное дело;</w:t>
      </w:r>
    </w:p>
    <w:bookmarkEnd w:id="157"/>
    <w:bookmarkStart w:name="z166" w:id="158"/>
    <w:p>
      <w:pPr>
        <w:spacing w:after="0"/>
        <w:ind w:left="0"/>
        <w:jc w:val="both"/>
      </w:pPr>
      <w:r>
        <w:rPr>
          <w:rFonts w:ascii="Times New Roman"/>
          <w:b w:val="false"/>
          <w:i w:val="false"/>
          <w:color w:val="000000"/>
          <w:sz w:val="28"/>
        </w:rPr>
        <w:t xml:space="preserve">
      2) по </w:t>
      </w:r>
      <w:r>
        <w:rPr>
          <w:rFonts w:ascii="Times New Roman"/>
          <w:b w:val="false"/>
          <w:i w:val="false"/>
          <w:color w:val="000000"/>
          <w:sz w:val="28"/>
        </w:rPr>
        <w:t>подпунктам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 судами;</w:t>
      </w:r>
    </w:p>
    <w:bookmarkEnd w:id="158"/>
    <w:bookmarkStart w:name="z167" w:id="159"/>
    <w:p>
      <w:pPr>
        <w:spacing w:after="0"/>
        <w:ind w:left="0"/>
        <w:jc w:val="both"/>
      </w:pPr>
      <w:r>
        <w:rPr>
          <w:rFonts w:ascii="Times New Roman"/>
          <w:b w:val="false"/>
          <w:i w:val="false"/>
          <w:color w:val="000000"/>
          <w:sz w:val="28"/>
        </w:rPr>
        <w:t>
      3) по подпунктам 1), 2), 3) и 4) части первой пункта 2 – органами, осуществляющими меры безопасности;</w:t>
      </w:r>
    </w:p>
    <w:bookmarkEnd w:id="159"/>
    <w:bookmarkStart w:name="z168" w:id="160"/>
    <w:p>
      <w:pPr>
        <w:spacing w:after="0"/>
        <w:ind w:left="0"/>
        <w:jc w:val="both"/>
      </w:pPr>
      <w:r>
        <w:rPr>
          <w:rFonts w:ascii="Times New Roman"/>
          <w:b w:val="false"/>
          <w:i w:val="false"/>
          <w:color w:val="000000"/>
          <w:sz w:val="28"/>
        </w:rPr>
        <w:t>
      4) по подпункту 5) части первой пункта 2 – органами, осуществляющими меры безопасности во взаимодействии с местными исполнительными органами;</w:t>
      </w:r>
    </w:p>
    <w:bookmarkEnd w:id="160"/>
    <w:bookmarkStart w:name="z169" w:id="161"/>
    <w:p>
      <w:pPr>
        <w:spacing w:after="0"/>
        <w:ind w:left="0"/>
        <w:jc w:val="both"/>
      </w:pPr>
      <w:r>
        <w:rPr>
          <w:rFonts w:ascii="Times New Roman"/>
          <w:b w:val="false"/>
          <w:i w:val="false"/>
          <w:color w:val="000000"/>
          <w:sz w:val="28"/>
        </w:rPr>
        <w:t>
      5) по подпункту 6) части первой пункта 2 – органами, осуществляющими меры безопасности во взаимодействии с уполномоченными государственными органами;</w:t>
      </w:r>
    </w:p>
    <w:bookmarkEnd w:id="161"/>
    <w:bookmarkStart w:name="z170" w:id="162"/>
    <w:p>
      <w:pPr>
        <w:spacing w:after="0"/>
        <w:ind w:left="0"/>
        <w:jc w:val="both"/>
      </w:pPr>
      <w:r>
        <w:rPr>
          <w:rFonts w:ascii="Times New Roman"/>
          <w:b w:val="false"/>
          <w:i w:val="false"/>
          <w:color w:val="000000"/>
          <w:sz w:val="28"/>
        </w:rPr>
        <w:t>
      6) по подпункту 7) части первой пункта 2 – органами, осуществляющими меры безопасности во взаимодействии с уполномоченным органом в области здравоохранения и организациями здравоохранения.</w:t>
      </w:r>
    </w:p>
    <w:bookmarkEnd w:id="162"/>
    <w:bookmarkStart w:name="z171" w:id="163"/>
    <w:p>
      <w:pPr>
        <w:spacing w:after="0"/>
        <w:ind w:left="0"/>
        <w:jc w:val="both"/>
      </w:pPr>
      <w:r>
        <w:rPr>
          <w:rFonts w:ascii="Times New Roman"/>
          <w:b w:val="false"/>
          <w:i w:val="false"/>
          <w:color w:val="000000"/>
          <w:sz w:val="28"/>
        </w:rPr>
        <w:t>
      Меры безопасности в отношении судей военных судов, прокуроров, военнослужащих военной полиции, военно-следственных подразделений, а равно членов их семей и близких родственников могут осуществляться также командованием соответствующей воинской части или начальником соответствующего военного учреждения.</w:t>
      </w:r>
    </w:p>
    <w:bookmarkEnd w:id="163"/>
    <w:bookmarkStart w:name="z172" w:id="164"/>
    <w:p>
      <w:pPr>
        <w:spacing w:after="0"/>
        <w:ind w:left="0"/>
        <w:jc w:val="both"/>
      </w:pPr>
      <w:r>
        <w:rPr>
          <w:rFonts w:ascii="Times New Roman"/>
          <w:b w:val="false"/>
          <w:i w:val="false"/>
          <w:color w:val="000000"/>
          <w:sz w:val="28"/>
        </w:rPr>
        <w:t>
      Уполномоченные государственные органы, местные исполнительные органы и организации в пределах своей компетенции обязаны оказывать содействие органам, принимающим решение о применении мер безопасности и осуществляющим меры безопасности, в исполнении норм настоящего Закона.</w:t>
      </w:r>
    </w:p>
    <w:bookmarkEnd w:id="164"/>
    <w:bookmarkStart w:name="z173" w:id="165"/>
    <w:p>
      <w:pPr>
        <w:spacing w:after="0"/>
        <w:ind w:left="0"/>
        <w:jc w:val="both"/>
      </w:pPr>
      <w:r>
        <w:rPr>
          <w:rFonts w:ascii="Times New Roman"/>
          <w:b w:val="false"/>
          <w:i w:val="false"/>
          <w:color w:val="000000"/>
          <w:sz w:val="28"/>
        </w:rPr>
        <w:t>
      При передаче уголовного дела для дальнейшего расследования в другой орган уголовного преследования реализация мер безопасности защищаемого лица осуществляется органом, принявшим дело в свое производство.</w:t>
      </w:r>
    </w:p>
    <w:bookmarkEnd w:id="165"/>
    <w:bookmarkStart w:name="z174" w:id="166"/>
    <w:p>
      <w:pPr>
        <w:spacing w:after="0"/>
        <w:ind w:left="0"/>
        <w:jc w:val="both"/>
      </w:pPr>
      <w:r>
        <w:rPr>
          <w:rFonts w:ascii="Times New Roman"/>
          <w:b w:val="false"/>
          <w:i w:val="false"/>
          <w:color w:val="000000"/>
          <w:sz w:val="28"/>
        </w:rPr>
        <w:t>
      Статья 21-1. Обеспечение безопасности военнослужащих Вооруженных Сил, других войск и воинских формирований, сотрудников специальных государственных и правоохранительных органов, граждан, пребывающих в запасе, во время прохождения ими воинских сборов</w:t>
      </w:r>
    </w:p>
    <w:bookmarkEnd w:id="166"/>
    <w:bookmarkStart w:name="z175" w:id="167"/>
    <w:p>
      <w:pPr>
        <w:spacing w:after="0"/>
        <w:ind w:left="0"/>
        <w:jc w:val="both"/>
      </w:pPr>
      <w:r>
        <w:rPr>
          <w:rFonts w:ascii="Times New Roman"/>
          <w:b w:val="false"/>
          <w:i w:val="false"/>
          <w:color w:val="000000"/>
          <w:sz w:val="28"/>
        </w:rPr>
        <w:t xml:space="preserve">
      1. Безопасность военнослужащих Вооруженных Сил, других войск и воинских формирований, сотрудников специальных государственных и правоохранительных органов, а также граждан, пребывающих в запасе, во время прохождения ими воинских сборов, являющихся защищаемыми лицами, обеспечивается путем применения мер безопасности, предусмотренных </w:t>
      </w:r>
      <w:r>
        <w:rPr>
          <w:rFonts w:ascii="Times New Roman"/>
          <w:b w:val="false"/>
          <w:i w:val="false"/>
          <w:color w:val="000000"/>
          <w:sz w:val="28"/>
        </w:rPr>
        <w:t>статьей 7</w:t>
      </w:r>
      <w:r>
        <w:rPr>
          <w:rFonts w:ascii="Times New Roman"/>
          <w:b w:val="false"/>
          <w:i w:val="false"/>
          <w:color w:val="000000"/>
          <w:sz w:val="28"/>
        </w:rPr>
        <w:t xml:space="preserve"> настоящего Закона, с учетом особенностей прохождения воинской службы в Вооруженных Силах, других войсках и воинских формированиях, а также службы в специальных государственных и правоохранительных органах.</w:t>
      </w:r>
    </w:p>
    <w:bookmarkEnd w:id="167"/>
    <w:bookmarkStart w:name="z176" w:id="168"/>
    <w:p>
      <w:pPr>
        <w:spacing w:after="0"/>
        <w:ind w:left="0"/>
        <w:jc w:val="both"/>
      </w:pPr>
      <w:r>
        <w:rPr>
          <w:rFonts w:ascii="Times New Roman"/>
          <w:b w:val="false"/>
          <w:i w:val="false"/>
          <w:color w:val="000000"/>
          <w:sz w:val="28"/>
        </w:rPr>
        <w:t>
      2. В отношении защищаемого лица из числа военнослужащих, сотрудников специальных государственных и правоохранительных органов может применяться также перевод (откомандирование) с учетом требований законодательства Республики Казахстан, регулирующего деятельность соответствующих государственных органов:</w:t>
      </w:r>
    </w:p>
    <w:bookmarkEnd w:id="168"/>
    <w:bookmarkStart w:name="z177" w:id="169"/>
    <w:p>
      <w:pPr>
        <w:spacing w:after="0"/>
        <w:ind w:left="0"/>
        <w:jc w:val="both"/>
      </w:pPr>
      <w:r>
        <w:rPr>
          <w:rFonts w:ascii="Times New Roman"/>
          <w:b w:val="false"/>
          <w:i w:val="false"/>
          <w:color w:val="000000"/>
          <w:sz w:val="28"/>
        </w:rPr>
        <w:t>
      1) военнослужащего в другую воинскую часть Вооруженных Сил, других войск и воинских формирований другого государственного органа, в котором предусмотрена воинская служба, в соответствии с законодательством Республики Казахстан;</w:t>
      </w:r>
    </w:p>
    <w:bookmarkEnd w:id="169"/>
    <w:bookmarkStart w:name="z178" w:id="170"/>
    <w:p>
      <w:pPr>
        <w:spacing w:after="0"/>
        <w:ind w:left="0"/>
        <w:jc w:val="both"/>
      </w:pPr>
      <w:r>
        <w:rPr>
          <w:rFonts w:ascii="Times New Roman"/>
          <w:b w:val="false"/>
          <w:i w:val="false"/>
          <w:color w:val="000000"/>
          <w:sz w:val="28"/>
        </w:rPr>
        <w:t>
      2) военнослужащего, проходящего срочную воинскую службу по призыву, от которого может исходить угроза совершения в отношении защищаемого лица насилия или иного запрещенного уголовным законом деяния, в другую воинскую часть Вооруженных Сил, других войск и воинских формирований;</w:t>
      </w:r>
    </w:p>
    <w:bookmarkEnd w:id="170"/>
    <w:bookmarkStart w:name="z179" w:id="171"/>
    <w:p>
      <w:pPr>
        <w:spacing w:after="0"/>
        <w:ind w:left="0"/>
        <w:jc w:val="both"/>
      </w:pPr>
      <w:r>
        <w:rPr>
          <w:rFonts w:ascii="Times New Roman"/>
          <w:b w:val="false"/>
          <w:i w:val="false"/>
          <w:color w:val="000000"/>
          <w:sz w:val="28"/>
        </w:rPr>
        <w:t xml:space="preserve">
      3) сотрудника специального государственного органа к новому месту службы в составе органа, в котором он проходит службу, либо в иной специальный государственный орган в соответствии с законодательством Республики Казахстан; </w:t>
      </w:r>
    </w:p>
    <w:bookmarkEnd w:id="171"/>
    <w:bookmarkStart w:name="z180" w:id="172"/>
    <w:p>
      <w:pPr>
        <w:spacing w:after="0"/>
        <w:ind w:left="0"/>
        <w:jc w:val="both"/>
      </w:pPr>
      <w:r>
        <w:rPr>
          <w:rFonts w:ascii="Times New Roman"/>
          <w:b w:val="false"/>
          <w:i w:val="false"/>
          <w:color w:val="000000"/>
          <w:sz w:val="28"/>
        </w:rPr>
        <w:t>
      4) сотрудника правоохранительного органа к новому месту службы в составе органа, в котором он проходит службу, либо в иной правоохранительный орган, а также воинскую часть Вооруженных Сил, других войск и воинских формирований в соответствии с законодательством Республики Казахстан.</w:t>
      </w:r>
    </w:p>
    <w:bookmarkEnd w:id="172"/>
    <w:bookmarkStart w:name="z181" w:id="173"/>
    <w:p>
      <w:pPr>
        <w:spacing w:after="0"/>
        <w:ind w:left="0"/>
        <w:jc w:val="both"/>
      </w:pPr>
      <w:r>
        <w:rPr>
          <w:rFonts w:ascii="Times New Roman"/>
          <w:b w:val="false"/>
          <w:i w:val="false"/>
          <w:color w:val="000000"/>
          <w:sz w:val="28"/>
        </w:rPr>
        <w:t>
      3. При переводе военнослужащий, сотрудник назначается на равную или вышестоящую должность с обеспечением его использования по основной или однопрофильной специальности.</w:t>
      </w:r>
    </w:p>
    <w:bookmarkEnd w:id="173"/>
    <w:bookmarkStart w:name="z182" w:id="174"/>
    <w:p>
      <w:pPr>
        <w:spacing w:after="0"/>
        <w:ind w:left="0"/>
        <w:jc w:val="both"/>
      </w:pPr>
      <w:r>
        <w:rPr>
          <w:rFonts w:ascii="Times New Roman"/>
          <w:b w:val="false"/>
          <w:i w:val="false"/>
          <w:color w:val="000000"/>
          <w:sz w:val="28"/>
        </w:rPr>
        <w:t>
      4. Перевод (откомандирование) защищаемого лица осуществляется с его согласия, выраженного в письменном виде.</w:t>
      </w:r>
    </w:p>
    <w:bookmarkEnd w:id="174"/>
    <w:bookmarkStart w:name="z183" w:id="175"/>
    <w:p>
      <w:pPr>
        <w:spacing w:after="0"/>
        <w:ind w:left="0"/>
        <w:jc w:val="both"/>
      </w:pPr>
      <w:r>
        <w:rPr>
          <w:rFonts w:ascii="Times New Roman"/>
          <w:b w:val="false"/>
          <w:i w:val="false"/>
          <w:color w:val="000000"/>
          <w:sz w:val="28"/>
        </w:rPr>
        <w:t>
      Статья 21-2. Обеспечение безопасности защищаемого лица, содержащегося под стражей или находящегося в месте отбывания наказания</w:t>
      </w:r>
    </w:p>
    <w:bookmarkEnd w:id="175"/>
    <w:bookmarkStart w:name="z184" w:id="176"/>
    <w:p>
      <w:pPr>
        <w:spacing w:after="0"/>
        <w:ind w:left="0"/>
        <w:jc w:val="both"/>
      </w:pPr>
      <w:r>
        <w:rPr>
          <w:rFonts w:ascii="Times New Roman"/>
          <w:b w:val="false"/>
          <w:i w:val="false"/>
          <w:color w:val="000000"/>
          <w:sz w:val="28"/>
        </w:rPr>
        <w:t xml:space="preserve">
      Безопасность защищаемого лица, содержащегося под стражей или находящегося в местах отбывания наказания в виде ареста, лишения свободы, обеспечивается применением в отношении него мер безопасности, предусмотренных подпунктами 3) и 4) части первой пункта 2 </w:t>
      </w:r>
      <w:r>
        <w:rPr>
          <w:rFonts w:ascii="Times New Roman"/>
          <w:b w:val="false"/>
          <w:i w:val="false"/>
          <w:color w:val="000000"/>
          <w:sz w:val="28"/>
        </w:rPr>
        <w:t>статьи 7</w:t>
      </w:r>
      <w:r>
        <w:rPr>
          <w:rFonts w:ascii="Times New Roman"/>
          <w:b w:val="false"/>
          <w:i w:val="false"/>
          <w:color w:val="000000"/>
          <w:sz w:val="28"/>
        </w:rPr>
        <w:t xml:space="preserve"> настоящего Закона, либо иных мер, предусмотренных Уголовно-исполнительным кодексом Республики Казахстан.</w:t>
      </w:r>
    </w:p>
    <w:bookmarkEnd w:id="176"/>
    <w:bookmarkStart w:name="z185" w:id="177"/>
    <w:p>
      <w:pPr>
        <w:spacing w:after="0"/>
        <w:ind w:left="0"/>
        <w:jc w:val="both"/>
      </w:pPr>
      <w:r>
        <w:rPr>
          <w:rFonts w:ascii="Times New Roman"/>
          <w:b w:val="false"/>
          <w:i w:val="false"/>
          <w:color w:val="000000"/>
          <w:sz w:val="28"/>
        </w:rPr>
        <w:t>
      В целях обеспечения безопасности лица, указанного в части первой настоящей статьи, могут применяться также:</w:t>
      </w:r>
    </w:p>
    <w:bookmarkEnd w:id="177"/>
    <w:bookmarkStart w:name="z186" w:id="178"/>
    <w:p>
      <w:pPr>
        <w:spacing w:after="0"/>
        <w:ind w:left="0"/>
        <w:jc w:val="both"/>
      </w:pPr>
      <w:r>
        <w:rPr>
          <w:rFonts w:ascii="Times New Roman"/>
          <w:b w:val="false"/>
          <w:i w:val="false"/>
          <w:color w:val="000000"/>
          <w:sz w:val="28"/>
        </w:rPr>
        <w:t>
      1) перевод защищаемого лица или лица, от которого исходит угроза совершения в отношении защищаемого лица насилия или иного запрещенного уголовным законом деяния, из одного места содержания под стражей и отбывания наказания в другое;</w:t>
      </w:r>
    </w:p>
    <w:bookmarkEnd w:id="178"/>
    <w:bookmarkStart w:name="z187" w:id="179"/>
    <w:p>
      <w:pPr>
        <w:spacing w:after="0"/>
        <w:ind w:left="0"/>
        <w:jc w:val="both"/>
      </w:pPr>
      <w:r>
        <w:rPr>
          <w:rFonts w:ascii="Times New Roman"/>
          <w:b w:val="false"/>
          <w:i w:val="false"/>
          <w:color w:val="000000"/>
          <w:sz w:val="28"/>
        </w:rPr>
        <w:t>
      2) раздельное содержание защищаемого лица и лица, от которого исходит угроза совершения в отношении защищаемого лица насилия или иного запрещенного уголовным законом деяния.</w:t>
      </w:r>
    </w:p>
    <w:bookmarkEnd w:id="179"/>
    <w:bookmarkStart w:name="z188" w:id="180"/>
    <w:p>
      <w:pPr>
        <w:spacing w:after="0"/>
        <w:ind w:left="0"/>
        <w:jc w:val="both"/>
      </w:pPr>
      <w:r>
        <w:rPr>
          <w:rFonts w:ascii="Times New Roman"/>
          <w:b w:val="false"/>
          <w:i w:val="false"/>
          <w:color w:val="000000"/>
          <w:sz w:val="28"/>
        </w:rPr>
        <w:t>
      Статья 22. Основания применения мер безопасности</w:t>
      </w:r>
    </w:p>
    <w:bookmarkEnd w:id="180"/>
    <w:bookmarkStart w:name="z189" w:id="181"/>
    <w:p>
      <w:pPr>
        <w:spacing w:after="0"/>
        <w:ind w:left="0"/>
        <w:jc w:val="both"/>
      </w:pPr>
      <w:r>
        <w:rPr>
          <w:rFonts w:ascii="Times New Roman"/>
          <w:b w:val="false"/>
          <w:i w:val="false"/>
          <w:color w:val="000000"/>
          <w:sz w:val="28"/>
        </w:rPr>
        <w:t>
      Орган, ведущий уголовный процесс, принимает меры безопасности на основании устного (письменного) заявления лица, подлежащего государственной защите, или по собственной инициативе при наличии достаточных данных об угрозе совершения в отношении защищаемого лица насилия или иного запрещенного уголовным законом деяния.</w:t>
      </w:r>
    </w:p>
    <w:bookmarkEnd w:id="181"/>
    <w:bookmarkStart w:name="z190" w:id="182"/>
    <w:p>
      <w:pPr>
        <w:spacing w:after="0"/>
        <w:ind w:left="0"/>
        <w:jc w:val="both"/>
      </w:pPr>
      <w:r>
        <w:rPr>
          <w:rFonts w:ascii="Times New Roman"/>
          <w:b w:val="false"/>
          <w:i w:val="false"/>
          <w:color w:val="000000"/>
          <w:sz w:val="28"/>
        </w:rPr>
        <w:t>
      Статья 23. Порядок применения мер безопасности</w:t>
      </w:r>
    </w:p>
    <w:bookmarkEnd w:id="182"/>
    <w:bookmarkStart w:name="z191" w:id="183"/>
    <w:p>
      <w:pPr>
        <w:spacing w:after="0"/>
        <w:ind w:left="0"/>
        <w:jc w:val="both"/>
      </w:pPr>
      <w:r>
        <w:rPr>
          <w:rFonts w:ascii="Times New Roman"/>
          <w:b w:val="false"/>
          <w:i w:val="false"/>
          <w:color w:val="000000"/>
          <w:sz w:val="28"/>
        </w:rPr>
        <w:t>
      1. Орган, ведущий уголовный процесс, получив от лица, подлежащего государственной защите, устное (письменное) заявление об угрозе совершения в отношении него насилия или иного запрещенного уголовным законом деяния, либо при поступлении достаточных данных, свидетельствующих о реальности угрозы, обязан в соответствии с законодательством Республики Казахстан проверить указанное заявление или поступившие данные и в течение двадцати четырех часов с момента его (их) получения принять решение о применении мер безопасности либо об отказе в их применении.</w:t>
      </w:r>
    </w:p>
    <w:bookmarkEnd w:id="183"/>
    <w:bookmarkStart w:name="z192" w:id="184"/>
    <w:p>
      <w:pPr>
        <w:spacing w:after="0"/>
        <w:ind w:left="0"/>
        <w:jc w:val="both"/>
      </w:pPr>
      <w:r>
        <w:rPr>
          <w:rFonts w:ascii="Times New Roman"/>
          <w:b w:val="false"/>
          <w:i w:val="false"/>
          <w:color w:val="000000"/>
          <w:sz w:val="28"/>
        </w:rPr>
        <w:t>
      О принятом решении немедленно уведомляется лицо, подлежащее государственной защите, с вручением ему копии соответствующего постановления.</w:t>
      </w:r>
    </w:p>
    <w:bookmarkEnd w:id="184"/>
    <w:bookmarkStart w:name="z193" w:id="185"/>
    <w:p>
      <w:pPr>
        <w:spacing w:after="0"/>
        <w:ind w:left="0"/>
        <w:jc w:val="both"/>
      </w:pPr>
      <w:r>
        <w:rPr>
          <w:rFonts w:ascii="Times New Roman"/>
          <w:b w:val="false"/>
          <w:i w:val="false"/>
          <w:color w:val="000000"/>
          <w:sz w:val="28"/>
        </w:rPr>
        <w:t>
      В случаях, не терпящих отлагательства, решение о применении мер безопасности принимается незамедлительно.</w:t>
      </w:r>
    </w:p>
    <w:bookmarkEnd w:id="185"/>
    <w:bookmarkStart w:name="z194" w:id="186"/>
    <w:p>
      <w:pPr>
        <w:spacing w:after="0"/>
        <w:ind w:left="0"/>
        <w:jc w:val="both"/>
      </w:pPr>
      <w:r>
        <w:rPr>
          <w:rFonts w:ascii="Times New Roman"/>
          <w:b w:val="false"/>
          <w:i w:val="false"/>
          <w:color w:val="000000"/>
          <w:sz w:val="28"/>
        </w:rPr>
        <w:t>
      2. Отказ в применении мер безопасности либо постановление об отмене мер безопасности могут быть обжалованы в суд или прокуратуру. Жалоба подлежит незамедлительному рассмотрению.</w:t>
      </w:r>
    </w:p>
    <w:bookmarkEnd w:id="186"/>
    <w:bookmarkStart w:name="z195" w:id="187"/>
    <w:p>
      <w:pPr>
        <w:spacing w:after="0"/>
        <w:ind w:left="0"/>
        <w:jc w:val="both"/>
      </w:pPr>
      <w:r>
        <w:rPr>
          <w:rFonts w:ascii="Times New Roman"/>
          <w:b w:val="false"/>
          <w:i w:val="false"/>
          <w:color w:val="000000"/>
          <w:sz w:val="28"/>
        </w:rPr>
        <w:t>
      3. В случае отказа в применении мер безопасности либо принятия постановления об отмене мер безопасности судьей или прокурором жалоба подлежит незамедлительному рассмотрению вышестоящим судом или прокурором.</w:t>
      </w:r>
    </w:p>
    <w:bookmarkEnd w:id="187"/>
    <w:bookmarkStart w:name="z196" w:id="188"/>
    <w:p>
      <w:pPr>
        <w:spacing w:after="0"/>
        <w:ind w:left="0"/>
        <w:jc w:val="both"/>
      </w:pPr>
      <w:r>
        <w:rPr>
          <w:rFonts w:ascii="Times New Roman"/>
          <w:b w:val="false"/>
          <w:i w:val="false"/>
          <w:color w:val="000000"/>
          <w:sz w:val="28"/>
        </w:rPr>
        <w:t>
      4. Орган, осуществляющий меры безопасности, получив постановление об обеспечении личной безопасности защищаемого лица, избирает необходимые меры личной безопасности, предусмотренные настоящим Законом, определяет сроки и способы их применения, о чем выносит соответствующее постановление.</w:t>
      </w:r>
    </w:p>
    <w:bookmarkEnd w:id="188"/>
    <w:bookmarkStart w:name="z197" w:id="189"/>
    <w:p>
      <w:pPr>
        <w:spacing w:after="0"/>
        <w:ind w:left="0"/>
        <w:jc w:val="both"/>
      </w:pPr>
      <w:r>
        <w:rPr>
          <w:rFonts w:ascii="Times New Roman"/>
          <w:b w:val="false"/>
          <w:i w:val="false"/>
          <w:color w:val="000000"/>
          <w:sz w:val="28"/>
        </w:rPr>
        <w:t>
      5. Об избранных мерах обеспечения личной безопасности, изменении, дополнении и результатах их применения орган, осуществляющий меры безопасности, информирует орган, принимающий решение о применении мер безопасности.</w:t>
      </w:r>
    </w:p>
    <w:bookmarkEnd w:id="189"/>
    <w:bookmarkStart w:name="z198" w:id="190"/>
    <w:p>
      <w:pPr>
        <w:spacing w:after="0"/>
        <w:ind w:left="0"/>
        <w:jc w:val="both"/>
      </w:pPr>
      <w:r>
        <w:rPr>
          <w:rFonts w:ascii="Times New Roman"/>
          <w:b w:val="false"/>
          <w:i w:val="false"/>
          <w:color w:val="000000"/>
          <w:sz w:val="28"/>
        </w:rPr>
        <w:t xml:space="preserve">
      6. При применении мер обеспечения личной безопасности, предусмотренных пунктом 2 </w:t>
      </w:r>
      <w:r>
        <w:rPr>
          <w:rFonts w:ascii="Times New Roman"/>
          <w:b w:val="false"/>
          <w:i w:val="false"/>
          <w:color w:val="000000"/>
          <w:sz w:val="28"/>
        </w:rPr>
        <w:t>статьи 7</w:t>
      </w:r>
      <w:r>
        <w:rPr>
          <w:rFonts w:ascii="Times New Roman"/>
          <w:b w:val="false"/>
          <w:i w:val="false"/>
          <w:color w:val="000000"/>
          <w:sz w:val="28"/>
        </w:rPr>
        <w:t xml:space="preserve"> настоящего Закона, орган, осуществляющий меры безопасности, заключает с защищаемым лицом договор в письменном виде об условиях применения мер безопасности, взаимных обязательствах и ответственности сторон в соответствии с настоящим Законом в порядке, определенном органами, осуществляющими меры безопасности. Принимаемые меры безопасности не должны ущемлять право на пенсионное обеспечение, жилищные, трудовые и иные права защищаемых и других лиц.</w:t>
      </w:r>
    </w:p>
    <w:bookmarkEnd w:id="190"/>
    <w:bookmarkStart w:name="z199" w:id="191"/>
    <w:p>
      <w:pPr>
        <w:spacing w:after="0"/>
        <w:ind w:left="0"/>
        <w:jc w:val="both"/>
      </w:pPr>
      <w:r>
        <w:rPr>
          <w:rFonts w:ascii="Times New Roman"/>
          <w:b w:val="false"/>
          <w:i w:val="false"/>
          <w:color w:val="000000"/>
          <w:sz w:val="28"/>
        </w:rPr>
        <w:t>
      7. Орган, осуществляющий меры безопасности, обеспечивает психологическое сопровождение защищаемого лица, направленное на предотвращение нарушений внутренней устойчивости, создание комфортных социально-психологических условий в связи с применением мер безопасности, минимизацию социально вредных последствий в связи с участием в уголовном процессе.</w:t>
      </w:r>
    </w:p>
    <w:bookmarkEnd w:id="191"/>
    <w:bookmarkStart w:name="z200" w:id="192"/>
    <w:p>
      <w:pPr>
        <w:spacing w:after="0"/>
        <w:ind w:left="0"/>
        <w:jc w:val="both"/>
      </w:pPr>
      <w:r>
        <w:rPr>
          <w:rFonts w:ascii="Times New Roman"/>
          <w:b w:val="false"/>
          <w:i w:val="false"/>
          <w:color w:val="000000"/>
          <w:sz w:val="28"/>
        </w:rPr>
        <w:t>
      Независимо от принятия мер безопасности орган, ведущий уголовный процесс, кроме суда, обязан при наличии к тому оснований провести досудебное расследование в связи с обнаружившейся угрозой насилия или совершения другого запрещенного уголовным законом деяния в отношении лица, участвующего в уголовном процессе.</w:t>
      </w:r>
    </w:p>
    <w:bookmarkEnd w:id="192"/>
    <w:bookmarkStart w:name="z201" w:id="193"/>
    <w:p>
      <w:pPr>
        <w:spacing w:after="0"/>
        <w:ind w:left="0"/>
        <w:jc w:val="both"/>
      </w:pPr>
      <w:r>
        <w:rPr>
          <w:rFonts w:ascii="Times New Roman"/>
          <w:b w:val="false"/>
          <w:i w:val="false"/>
          <w:color w:val="000000"/>
          <w:sz w:val="28"/>
        </w:rPr>
        <w:t>
      8. Применение мер безопасности в отношении несовершеннолетних или лиц, которые по своему физическому или психическому состоянию лишены возможности самостоятельно реализовывать свои права и интересы, осуществляется с привлечением их законных представителей. Законные представители имеют те же права, что и представляемые ими физические лица, в пределах, предусмотренных настоящим Законом.</w:t>
      </w:r>
    </w:p>
    <w:bookmarkEnd w:id="193"/>
    <w:bookmarkStart w:name="z202" w:id="194"/>
    <w:p>
      <w:pPr>
        <w:spacing w:after="0"/>
        <w:ind w:left="0"/>
        <w:jc w:val="both"/>
      </w:pPr>
      <w:r>
        <w:rPr>
          <w:rFonts w:ascii="Times New Roman"/>
          <w:b w:val="false"/>
          <w:i w:val="false"/>
          <w:color w:val="000000"/>
          <w:sz w:val="28"/>
        </w:rPr>
        <w:t>
      Статья 24. Обязательность исполнения решений о применении мер безопасности</w:t>
      </w:r>
    </w:p>
    <w:bookmarkEnd w:id="194"/>
    <w:bookmarkStart w:name="z203" w:id="195"/>
    <w:p>
      <w:pPr>
        <w:spacing w:after="0"/>
        <w:ind w:left="0"/>
        <w:jc w:val="both"/>
      </w:pPr>
      <w:r>
        <w:rPr>
          <w:rFonts w:ascii="Times New Roman"/>
          <w:b w:val="false"/>
          <w:i w:val="false"/>
          <w:color w:val="000000"/>
          <w:sz w:val="28"/>
        </w:rPr>
        <w:t>
      1. Решения органов, обеспечивающих безопасность, принятые в соответствии с их компетенцией, обязательны для исполнения должностными лицами исполнительных органов, учреждений, организаций, в адрес которых они направлены.</w:t>
      </w:r>
    </w:p>
    <w:bookmarkEnd w:id="195"/>
    <w:bookmarkStart w:name="z204" w:id="196"/>
    <w:p>
      <w:pPr>
        <w:spacing w:after="0"/>
        <w:ind w:left="0"/>
        <w:jc w:val="both"/>
      </w:pPr>
      <w:r>
        <w:rPr>
          <w:rFonts w:ascii="Times New Roman"/>
          <w:b w:val="false"/>
          <w:i w:val="false"/>
          <w:color w:val="000000"/>
          <w:sz w:val="28"/>
        </w:rPr>
        <w:t>
      2. Должностные лица и другие работники государственных органов, организаций, Вооруженных Сил, других войск и воинских формирований обязаны оказывать содействие органам, обеспечивающим государственную защиту, в решении задач, возложенных на них настоящим Законом, и не вправе препятствовать указанным органам и их представителям осуществлять деятельность в пределах их компетенции.</w:t>
      </w:r>
    </w:p>
    <w:bookmarkEnd w:id="196"/>
    <w:bookmarkStart w:name="z205" w:id="197"/>
    <w:p>
      <w:pPr>
        <w:spacing w:after="0"/>
        <w:ind w:left="0"/>
        <w:jc w:val="both"/>
      </w:pPr>
      <w:r>
        <w:rPr>
          <w:rFonts w:ascii="Times New Roman"/>
          <w:b w:val="false"/>
          <w:i w:val="false"/>
          <w:color w:val="000000"/>
          <w:sz w:val="28"/>
        </w:rPr>
        <w:t xml:space="preserve">
      Статья 25. Права защищаемых лиц </w:t>
      </w:r>
    </w:p>
    <w:bookmarkEnd w:id="197"/>
    <w:bookmarkStart w:name="z206" w:id="198"/>
    <w:p>
      <w:pPr>
        <w:spacing w:after="0"/>
        <w:ind w:left="0"/>
        <w:jc w:val="both"/>
      </w:pPr>
      <w:r>
        <w:rPr>
          <w:rFonts w:ascii="Times New Roman"/>
          <w:b w:val="false"/>
          <w:i w:val="false"/>
          <w:color w:val="000000"/>
          <w:sz w:val="28"/>
        </w:rPr>
        <w:t>
      Защищаемые лица имеют право:</w:t>
      </w:r>
    </w:p>
    <w:bookmarkEnd w:id="198"/>
    <w:bookmarkStart w:name="z207" w:id="199"/>
    <w:p>
      <w:pPr>
        <w:spacing w:after="0"/>
        <w:ind w:left="0"/>
        <w:jc w:val="both"/>
      </w:pPr>
      <w:r>
        <w:rPr>
          <w:rFonts w:ascii="Times New Roman"/>
          <w:b w:val="false"/>
          <w:i w:val="false"/>
          <w:color w:val="000000"/>
          <w:sz w:val="28"/>
        </w:rPr>
        <w:t>
      1) знать о применяемых мерах безопасности к ним, членам их семей, близким родственникам;</w:t>
      </w:r>
    </w:p>
    <w:bookmarkEnd w:id="199"/>
    <w:bookmarkStart w:name="z208" w:id="200"/>
    <w:p>
      <w:pPr>
        <w:spacing w:after="0"/>
        <w:ind w:left="0"/>
        <w:jc w:val="both"/>
      </w:pPr>
      <w:r>
        <w:rPr>
          <w:rFonts w:ascii="Times New Roman"/>
          <w:b w:val="false"/>
          <w:i w:val="false"/>
          <w:color w:val="000000"/>
          <w:sz w:val="28"/>
        </w:rPr>
        <w:t xml:space="preserve">
      2) ходатайствовать в органы, обеспечивающие безопасность, о применении или неприменении в отношении их конкретных мер безопасности, перечисленных в </w:t>
      </w:r>
      <w:r>
        <w:rPr>
          <w:rFonts w:ascii="Times New Roman"/>
          <w:b w:val="false"/>
          <w:i w:val="false"/>
          <w:color w:val="000000"/>
          <w:sz w:val="28"/>
        </w:rPr>
        <w:t>статье 7</w:t>
      </w:r>
      <w:r>
        <w:rPr>
          <w:rFonts w:ascii="Times New Roman"/>
          <w:b w:val="false"/>
          <w:i w:val="false"/>
          <w:color w:val="000000"/>
          <w:sz w:val="28"/>
        </w:rPr>
        <w:t xml:space="preserve"> настоящего Закона, либо их полной отмене;</w:t>
      </w:r>
    </w:p>
    <w:bookmarkEnd w:id="200"/>
    <w:bookmarkStart w:name="z209" w:id="201"/>
    <w:p>
      <w:pPr>
        <w:spacing w:after="0"/>
        <w:ind w:left="0"/>
        <w:jc w:val="both"/>
      </w:pPr>
      <w:r>
        <w:rPr>
          <w:rFonts w:ascii="Times New Roman"/>
          <w:b w:val="false"/>
          <w:i w:val="false"/>
          <w:color w:val="000000"/>
          <w:sz w:val="28"/>
        </w:rPr>
        <w:t>
      3) обжаловать решения и действия (бездействие) должностных лиц, обеспечивающих меры безопасности, в вышестоящий орган, прокуратуру или суд;</w:t>
      </w:r>
    </w:p>
    <w:bookmarkEnd w:id="201"/>
    <w:bookmarkStart w:name="z210" w:id="202"/>
    <w:p>
      <w:pPr>
        <w:spacing w:after="0"/>
        <w:ind w:left="0"/>
        <w:jc w:val="both"/>
      </w:pPr>
      <w:r>
        <w:rPr>
          <w:rFonts w:ascii="Times New Roman"/>
          <w:b w:val="false"/>
          <w:i w:val="false"/>
          <w:color w:val="000000"/>
          <w:sz w:val="28"/>
        </w:rPr>
        <w:t>
      4) обращаться с заявлением о применении дополнительных мер безопасности, предусмотренных настоящим Законом, либо их отмене.</w:t>
      </w:r>
    </w:p>
    <w:bookmarkEnd w:id="202"/>
    <w:bookmarkStart w:name="z211" w:id="203"/>
    <w:p>
      <w:pPr>
        <w:spacing w:after="0"/>
        <w:ind w:left="0"/>
        <w:jc w:val="both"/>
      </w:pPr>
      <w:r>
        <w:rPr>
          <w:rFonts w:ascii="Times New Roman"/>
          <w:b w:val="false"/>
          <w:i w:val="false"/>
          <w:color w:val="000000"/>
          <w:sz w:val="28"/>
        </w:rPr>
        <w:t>
      Статья 26. Обязанности защищаемых лиц</w:t>
      </w:r>
    </w:p>
    <w:bookmarkEnd w:id="203"/>
    <w:bookmarkStart w:name="z212" w:id="204"/>
    <w:p>
      <w:pPr>
        <w:spacing w:after="0"/>
        <w:ind w:left="0"/>
        <w:jc w:val="both"/>
      </w:pPr>
      <w:r>
        <w:rPr>
          <w:rFonts w:ascii="Times New Roman"/>
          <w:b w:val="false"/>
          <w:i w:val="false"/>
          <w:color w:val="000000"/>
          <w:sz w:val="28"/>
        </w:rPr>
        <w:t>
      Защищаемые лица обязаны:</w:t>
      </w:r>
    </w:p>
    <w:bookmarkEnd w:id="204"/>
    <w:bookmarkStart w:name="z213" w:id="205"/>
    <w:p>
      <w:pPr>
        <w:spacing w:after="0"/>
        <w:ind w:left="0"/>
        <w:jc w:val="both"/>
      </w:pPr>
      <w:r>
        <w:rPr>
          <w:rFonts w:ascii="Times New Roman"/>
          <w:b w:val="false"/>
          <w:i w:val="false"/>
          <w:color w:val="000000"/>
          <w:sz w:val="28"/>
        </w:rPr>
        <w:t xml:space="preserve">
      1) выполнять условия применения в отношении их мер безопасности и законные требования органа, обеспечивающего безопасность; </w:t>
      </w:r>
    </w:p>
    <w:bookmarkEnd w:id="205"/>
    <w:bookmarkStart w:name="z214" w:id="206"/>
    <w:p>
      <w:pPr>
        <w:spacing w:after="0"/>
        <w:ind w:left="0"/>
        <w:jc w:val="both"/>
      </w:pPr>
      <w:r>
        <w:rPr>
          <w:rFonts w:ascii="Times New Roman"/>
          <w:b w:val="false"/>
          <w:i w:val="false"/>
          <w:color w:val="000000"/>
          <w:sz w:val="28"/>
        </w:rPr>
        <w:t xml:space="preserve">
      2) незамедлительно информировать орган, обеспечивающий безопасность, о каждом случае угрозы или фактах противоправных действий в отношении их; </w:t>
      </w:r>
    </w:p>
    <w:bookmarkEnd w:id="206"/>
    <w:bookmarkStart w:name="z215" w:id="207"/>
    <w:p>
      <w:pPr>
        <w:spacing w:after="0"/>
        <w:ind w:left="0"/>
        <w:jc w:val="both"/>
      </w:pPr>
      <w:r>
        <w:rPr>
          <w:rFonts w:ascii="Times New Roman"/>
          <w:b w:val="false"/>
          <w:i w:val="false"/>
          <w:color w:val="000000"/>
          <w:sz w:val="28"/>
        </w:rPr>
        <w:t>
      3) беречь имущество, выданное им для обеспечения безопасности, в случае продажи, передачи другому лицу или умышленной порчи имущества, переданного в пользование в целях обеспечения безопасности, нести ответственность, установленную законами Республики Казахстан;</w:t>
      </w:r>
    </w:p>
    <w:bookmarkEnd w:id="207"/>
    <w:bookmarkStart w:name="z216" w:id="208"/>
    <w:p>
      <w:pPr>
        <w:spacing w:after="0"/>
        <w:ind w:left="0"/>
        <w:jc w:val="both"/>
      </w:pPr>
      <w:r>
        <w:rPr>
          <w:rFonts w:ascii="Times New Roman"/>
          <w:b w:val="false"/>
          <w:i w:val="false"/>
          <w:color w:val="000000"/>
          <w:sz w:val="28"/>
        </w:rPr>
        <w:t>
      4) не разглашать сведения о принимаемых в отношении их мерах безопасности;</w:t>
      </w:r>
    </w:p>
    <w:bookmarkEnd w:id="208"/>
    <w:bookmarkStart w:name="z217" w:id="209"/>
    <w:p>
      <w:pPr>
        <w:spacing w:after="0"/>
        <w:ind w:left="0"/>
        <w:jc w:val="both"/>
      </w:pPr>
      <w:r>
        <w:rPr>
          <w:rFonts w:ascii="Times New Roman"/>
          <w:b w:val="false"/>
          <w:i w:val="false"/>
          <w:color w:val="000000"/>
          <w:sz w:val="28"/>
        </w:rPr>
        <w:t>
      5) при необходимости пройти обучение по пользованию средствами индивидуальной защиты, самообороны, связи, техническими средствами и оружием.";</w:t>
      </w:r>
    </w:p>
    <w:bookmarkEnd w:id="209"/>
    <w:bookmarkStart w:name="z218" w:id="21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26-1</w:t>
      </w:r>
      <w:r>
        <w:rPr>
          <w:rFonts w:ascii="Times New Roman"/>
          <w:b w:val="false"/>
          <w:i w:val="false"/>
          <w:color w:val="000000"/>
          <w:sz w:val="28"/>
        </w:rPr>
        <w:t>:</w:t>
      </w:r>
    </w:p>
    <w:bookmarkEnd w:id="210"/>
    <w:bookmarkStart w:name="z219" w:id="211"/>
    <w:p>
      <w:pPr>
        <w:spacing w:after="0"/>
        <w:ind w:left="0"/>
        <w:jc w:val="both"/>
      </w:pPr>
      <w:r>
        <w:rPr>
          <w:rFonts w:ascii="Times New Roman"/>
          <w:b w:val="false"/>
          <w:i w:val="false"/>
          <w:color w:val="000000"/>
          <w:sz w:val="28"/>
        </w:rPr>
        <w:t>
      подпункт 1) пункта 1 изложить в следующей редакции:</w:t>
      </w:r>
    </w:p>
    <w:bookmarkEnd w:id="211"/>
    <w:bookmarkStart w:name="z220" w:id="212"/>
    <w:p>
      <w:pPr>
        <w:spacing w:after="0"/>
        <w:ind w:left="0"/>
        <w:jc w:val="both"/>
      </w:pPr>
      <w:r>
        <w:rPr>
          <w:rFonts w:ascii="Times New Roman"/>
          <w:b w:val="false"/>
          <w:i w:val="false"/>
          <w:color w:val="000000"/>
          <w:sz w:val="28"/>
        </w:rPr>
        <w:t>
      "1) запрашивать у государственных органов, физических и юридических лиц независимо от организационно-правовой формы и получать от них необходимые сведения по заявлениям или данным об угрозе совершения насилия или иного запрещенного уголовным законом деяния в отношении лиц, подлежащих государственной защите;";</w:t>
      </w:r>
    </w:p>
    <w:bookmarkEnd w:id="212"/>
    <w:bookmarkStart w:name="z221" w:id="213"/>
    <w:p>
      <w:pPr>
        <w:spacing w:after="0"/>
        <w:ind w:left="0"/>
        <w:jc w:val="both"/>
      </w:pPr>
      <w:r>
        <w:rPr>
          <w:rFonts w:ascii="Times New Roman"/>
          <w:b w:val="false"/>
          <w:i w:val="false"/>
          <w:color w:val="000000"/>
          <w:sz w:val="28"/>
        </w:rPr>
        <w:t>
      в пункте 2:</w:t>
      </w:r>
    </w:p>
    <w:bookmarkEnd w:id="213"/>
    <w:bookmarkStart w:name="z222" w:id="214"/>
    <w:p>
      <w:pPr>
        <w:spacing w:after="0"/>
        <w:ind w:left="0"/>
        <w:jc w:val="both"/>
      </w:pPr>
      <w:r>
        <w:rPr>
          <w:rFonts w:ascii="Times New Roman"/>
          <w:b w:val="false"/>
          <w:i w:val="false"/>
          <w:color w:val="000000"/>
          <w:sz w:val="28"/>
        </w:rPr>
        <w:t>
      подпункт 1) изложить в следующей редакции:</w:t>
      </w:r>
    </w:p>
    <w:bookmarkEnd w:id="214"/>
    <w:bookmarkStart w:name="z223" w:id="215"/>
    <w:p>
      <w:pPr>
        <w:spacing w:after="0"/>
        <w:ind w:left="0"/>
        <w:jc w:val="both"/>
      </w:pPr>
      <w:r>
        <w:rPr>
          <w:rFonts w:ascii="Times New Roman"/>
          <w:b w:val="false"/>
          <w:i w:val="false"/>
          <w:color w:val="000000"/>
          <w:sz w:val="28"/>
        </w:rPr>
        <w:t>
      "1) избирать необходимые меры личной безопасности в отношении защищаемого лица, определять способы и сроки их применения, при необходимости изменять и дополнять применяемые меры личной безопасности;";</w:t>
      </w:r>
    </w:p>
    <w:bookmarkEnd w:id="215"/>
    <w:bookmarkStart w:name="z224" w:id="216"/>
    <w:p>
      <w:pPr>
        <w:spacing w:after="0"/>
        <w:ind w:left="0"/>
        <w:jc w:val="both"/>
      </w:pPr>
      <w:r>
        <w:rPr>
          <w:rFonts w:ascii="Times New Roman"/>
          <w:b w:val="false"/>
          <w:i w:val="false"/>
          <w:color w:val="000000"/>
          <w:sz w:val="28"/>
        </w:rPr>
        <w:t>
      дополнить подпунктом 6) следующего содержания:</w:t>
      </w:r>
    </w:p>
    <w:bookmarkEnd w:id="216"/>
    <w:bookmarkStart w:name="z225" w:id="217"/>
    <w:p>
      <w:pPr>
        <w:spacing w:after="0"/>
        <w:ind w:left="0"/>
        <w:jc w:val="both"/>
      </w:pPr>
      <w:r>
        <w:rPr>
          <w:rFonts w:ascii="Times New Roman"/>
          <w:b w:val="false"/>
          <w:i w:val="false"/>
          <w:color w:val="000000"/>
          <w:sz w:val="28"/>
        </w:rPr>
        <w:t>
      "6) в случаях, предусмотренных настоящим Законом, отменять меры личной безопасности защищаемых лиц.";</w:t>
      </w:r>
    </w:p>
    <w:bookmarkEnd w:id="217"/>
    <w:bookmarkStart w:name="z226" w:id="21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статьи 27</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следующей редакции:</w:t>
      </w:r>
    </w:p>
    <w:bookmarkEnd w:id="218"/>
    <w:bookmarkStart w:name="z227" w:id="219"/>
    <w:p>
      <w:pPr>
        <w:spacing w:after="0"/>
        <w:ind w:left="0"/>
        <w:jc w:val="both"/>
      </w:pPr>
      <w:r>
        <w:rPr>
          <w:rFonts w:ascii="Times New Roman"/>
          <w:b w:val="false"/>
          <w:i w:val="false"/>
          <w:color w:val="000000"/>
          <w:sz w:val="28"/>
        </w:rPr>
        <w:t xml:space="preserve">
      "Статья 27. Отмена мер безопасности </w:t>
      </w:r>
    </w:p>
    <w:bookmarkEnd w:id="219"/>
    <w:bookmarkStart w:name="z228" w:id="220"/>
    <w:p>
      <w:pPr>
        <w:spacing w:after="0"/>
        <w:ind w:left="0"/>
        <w:jc w:val="both"/>
      </w:pPr>
      <w:r>
        <w:rPr>
          <w:rFonts w:ascii="Times New Roman"/>
          <w:b w:val="false"/>
          <w:i w:val="false"/>
          <w:color w:val="000000"/>
          <w:sz w:val="28"/>
        </w:rPr>
        <w:t>
      1. Меры безопасности отменяются в случаях устранения угрозы совершения насилия или иного запрещенного уголовным законом деяния в отношении защищаемого лица, отказа от заключения защищаемым лицом договора, указанного в пункте 6 статьи 23 настоящего Закона, или неисполнения защищаемым лицом условий данного договора либо если дальнейшее применение мер безопасности невозможно в виду возникновения иных оснований, признанных органом, принимающим решение о применении мер безопасности, объективными.</w:t>
      </w:r>
    </w:p>
    <w:bookmarkEnd w:id="220"/>
    <w:bookmarkStart w:name="z229" w:id="221"/>
    <w:p>
      <w:pPr>
        <w:spacing w:after="0"/>
        <w:ind w:left="0"/>
        <w:jc w:val="both"/>
      </w:pPr>
      <w:r>
        <w:rPr>
          <w:rFonts w:ascii="Times New Roman"/>
          <w:b w:val="false"/>
          <w:i w:val="false"/>
          <w:color w:val="000000"/>
          <w:sz w:val="28"/>
        </w:rPr>
        <w:t>
      2. Меры безопасности отменяются мотивированным постановлением лица, осуществляющего досудебное расследование, прокурора, суда, уполномоченного должностного лица органа, осуществляющего меры безопасности, или приговором суда в порядке, предусмотренном Уголовно-процессуальным кодексом Республики Казахстан и настоящим Законом.</w:t>
      </w:r>
    </w:p>
    <w:bookmarkEnd w:id="221"/>
    <w:bookmarkStart w:name="z230" w:id="222"/>
    <w:p>
      <w:pPr>
        <w:spacing w:after="0"/>
        <w:ind w:left="0"/>
        <w:jc w:val="both"/>
      </w:pPr>
      <w:r>
        <w:rPr>
          <w:rFonts w:ascii="Times New Roman"/>
          <w:b w:val="false"/>
          <w:i w:val="false"/>
          <w:color w:val="000000"/>
          <w:sz w:val="28"/>
        </w:rPr>
        <w:t>
      3. Письменное заявление защищаемых лиц об отмене мер безопасности или ходатайство органа, осуществляющего меры безопасности, об их отмене рассматривается в срок не более трех суток. О принятом решении выносится постановление, которое в день его вынесения направляется в орган, осуществляющий меры безопасности, а также вручается лицу, в отношении которого вынесено указанное постановление.</w:t>
      </w:r>
    </w:p>
    <w:bookmarkEnd w:id="222"/>
    <w:bookmarkStart w:name="z231" w:id="223"/>
    <w:p>
      <w:pPr>
        <w:spacing w:after="0"/>
        <w:ind w:left="0"/>
        <w:jc w:val="both"/>
      </w:pPr>
      <w:r>
        <w:rPr>
          <w:rFonts w:ascii="Times New Roman"/>
          <w:b w:val="false"/>
          <w:i w:val="false"/>
          <w:color w:val="000000"/>
          <w:sz w:val="28"/>
        </w:rPr>
        <w:t>
      4. При прекращении органом, ведущим уголовный процесс, производства по уголовному делу либо постановлении приговора с решением вопроса о продолжении мер безопасности уполномоченные должностные лица органов, осуществляющих меры безопасности, в случаях возникновения в последующем оснований для отмены мер личной безопасности вправе своим постановлением отменять меры личной безопасности с последующим уведомлением прокурора. Заявление защищаемого лица об отмене мер личной безопасности в органы, осуществляющие меры безопасности, рассматривается в срок до трех суток с момента поступления. О результатах его рассмотрения выносится соответствующее постановление, копия которого вручается заявителю, с последующим уведомлением прокурора.</w:t>
      </w:r>
    </w:p>
    <w:bookmarkEnd w:id="223"/>
    <w:bookmarkStart w:name="z232" w:id="224"/>
    <w:p>
      <w:pPr>
        <w:spacing w:after="0"/>
        <w:ind w:left="0"/>
        <w:jc w:val="both"/>
      </w:pPr>
      <w:r>
        <w:rPr>
          <w:rFonts w:ascii="Times New Roman"/>
          <w:b w:val="false"/>
          <w:i w:val="false"/>
          <w:color w:val="000000"/>
          <w:sz w:val="28"/>
        </w:rPr>
        <w:t xml:space="preserve">
      5. Постановление об отмене мер безопасности может быть обжаловано в порядке, предусмотренном Уголовно-процессуальным кодексом Республики Казахстан и </w:t>
      </w:r>
      <w:r>
        <w:rPr>
          <w:rFonts w:ascii="Times New Roman"/>
          <w:b w:val="false"/>
          <w:i w:val="false"/>
          <w:color w:val="000000"/>
          <w:sz w:val="28"/>
        </w:rPr>
        <w:t>статьей 23</w:t>
      </w:r>
      <w:r>
        <w:rPr>
          <w:rFonts w:ascii="Times New Roman"/>
          <w:b w:val="false"/>
          <w:i w:val="false"/>
          <w:color w:val="000000"/>
          <w:sz w:val="28"/>
        </w:rPr>
        <w:t xml:space="preserve"> настоящего Закона.";</w:t>
      </w:r>
    </w:p>
    <w:bookmarkEnd w:id="224"/>
    <w:bookmarkStart w:name="z233" w:id="225"/>
    <w:p>
      <w:pPr>
        <w:spacing w:after="0"/>
        <w:ind w:left="0"/>
        <w:jc w:val="both"/>
      </w:pPr>
      <w:r>
        <w:rPr>
          <w:rFonts w:ascii="Times New Roman"/>
          <w:b w:val="false"/>
          <w:i w:val="false"/>
          <w:color w:val="000000"/>
          <w:sz w:val="28"/>
        </w:rPr>
        <w:t>
      "Статья 29. Финансирование и материально-техническое обеспечение мер государственной защиты</w:t>
      </w:r>
    </w:p>
    <w:bookmarkEnd w:id="225"/>
    <w:bookmarkStart w:name="z234" w:id="226"/>
    <w:p>
      <w:pPr>
        <w:spacing w:after="0"/>
        <w:ind w:left="0"/>
        <w:jc w:val="both"/>
      </w:pPr>
      <w:r>
        <w:rPr>
          <w:rFonts w:ascii="Times New Roman"/>
          <w:b w:val="false"/>
          <w:i w:val="false"/>
          <w:color w:val="000000"/>
          <w:sz w:val="28"/>
        </w:rPr>
        <w:t>
      1. Финансирование и материально-техническое обеспечение мер государственной защиты, предусмотренных настоящим Законом, осуществляются за счет бюджетных средств в порядке, установленном руководителями государственных органов, осуществляющих меры безопасности, по согласованию с центральным уполномоченным органом по исполнению бюджета.</w:t>
      </w:r>
    </w:p>
    <w:bookmarkEnd w:id="226"/>
    <w:bookmarkStart w:name="z235" w:id="227"/>
    <w:p>
      <w:pPr>
        <w:spacing w:after="0"/>
        <w:ind w:left="0"/>
        <w:jc w:val="both"/>
      </w:pPr>
      <w:r>
        <w:rPr>
          <w:rFonts w:ascii="Times New Roman"/>
          <w:b w:val="false"/>
          <w:i w:val="false"/>
          <w:color w:val="000000"/>
          <w:sz w:val="28"/>
        </w:rPr>
        <w:t>
      2. Расходы, связанные с применением мер безопасности, не могут быть возложены на защищаемое лицо.</w:t>
      </w:r>
    </w:p>
    <w:bookmarkEnd w:id="227"/>
    <w:bookmarkStart w:name="z236" w:id="228"/>
    <w:p>
      <w:pPr>
        <w:spacing w:after="0"/>
        <w:ind w:left="0"/>
        <w:jc w:val="both"/>
      </w:pPr>
      <w:r>
        <w:rPr>
          <w:rFonts w:ascii="Times New Roman"/>
          <w:b w:val="false"/>
          <w:i w:val="false"/>
          <w:color w:val="000000"/>
          <w:sz w:val="28"/>
        </w:rPr>
        <w:t>
      Выплата пособий и компенсация расходов, связанных с переменой места жительства и работы, а также изменением внешности, осуществляются за счет бюджетных средств в соответствии с законодательством Республики Казахстан органом, обеспечивающим безопасность.";</w:t>
      </w:r>
    </w:p>
    <w:bookmarkEnd w:id="228"/>
    <w:bookmarkStart w:name="z237" w:id="229"/>
    <w:p>
      <w:pPr>
        <w:spacing w:after="0"/>
        <w:ind w:left="0"/>
        <w:jc w:val="both"/>
      </w:pPr>
      <w:r>
        <w:rPr>
          <w:rFonts w:ascii="Times New Roman"/>
          <w:b w:val="false"/>
          <w:i w:val="false"/>
          <w:color w:val="000000"/>
          <w:sz w:val="28"/>
        </w:rPr>
        <w:t xml:space="preserve">
      12) часть первую </w:t>
      </w:r>
      <w:r>
        <w:rPr>
          <w:rFonts w:ascii="Times New Roman"/>
          <w:b w:val="false"/>
          <w:i w:val="false"/>
          <w:color w:val="000000"/>
          <w:sz w:val="28"/>
        </w:rPr>
        <w:t>статьи 30</w:t>
      </w:r>
      <w:r>
        <w:rPr>
          <w:rFonts w:ascii="Times New Roman"/>
          <w:b w:val="false"/>
          <w:i w:val="false"/>
          <w:color w:val="000000"/>
          <w:sz w:val="28"/>
        </w:rPr>
        <w:t xml:space="preserve"> изложить в следующей редакции:</w:t>
      </w:r>
    </w:p>
    <w:bookmarkEnd w:id="229"/>
    <w:bookmarkStart w:name="z238" w:id="230"/>
    <w:p>
      <w:pPr>
        <w:spacing w:after="0"/>
        <w:ind w:left="0"/>
        <w:jc w:val="both"/>
      </w:pPr>
      <w:r>
        <w:rPr>
          <w:rFonts w:ascii="Times New Roman"/>
          <w:b w:val="false"/>
          <w:i w:val="false"/>
          <w:color w:val="000000"/>
          <w:sz w:val="28"/>
        </w:rPr>
        <w:t>
      "Защищаемым лицам, кроме лиц, социальное обеспечение которых регулируется законодательством Республики Казахстан, обеспечиваются социальные гарантии за счет бюджетных средств в случае причинения вреда жизни, здоровью и имуществу, связанного с их участием в уголовном процессе, с последующим взысканием этих средств с лица, виновного в причинении защищаемому лицу ущерба, в случаях и порядке, которые установлены законами Республики Казахстан.".</w:t>
      </w:r>
    </w:p>
    <w:bookmarkEnd w:id="230"/>
    <w:bookmarkStart w:name="z239" w:id="23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пункта 3 статьи 12 изложить в следующей редакции:</w:t>
      </w:r>
    </w:p>
    <w:bookmarkStart w:name="z241" w:id="232"/>
    <w:p>
      <w:pPr>
        <w:spacing w:after="0"/>
        <w:ind w:left="0"/>
        <w:jc w:val="both"/>
      </w:pPr>
      <w:r>
        <w:rPr>
          <w:rFonts w:ascii="Times New Roman"/>
          <w:b w:val="false"/>
          <w:i w:val="false"/>
          <w:color w:val="000000"/>
          <w:sz w:val="28"/>
        </w:rPr>
        <w:t>
      "12) уволенных или освобожденных от занимаемой должности, а равно прекративших полномочия по установленным законами Республики Казахстан отрицательным мотивам лиц, уполномоченных на выполнение государственных функций, приравненных к ним лиц, должностных лиц и лиц, занимающих ответственную государственную должность, предусмотренных Законом Республики Казахстан "О противодействии коррупции";".</w:t>
      </w:r>
    </w:p>
    <w:bookmarkEnd w:id="232"/>
    <w:bookmarkStart w:name="z242" w:id="23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w:t>
      </w:r>
    </w:p>
    <w:bookmarkEnd w:id="233"/>
    <w:bookmarkStart w:name="z243" w:id="23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 xml:space="preserve"> статьи 6:</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дополнить словами ", за исключением случая увольнения или прекращения полномочий по основанию, указанному в подпункте 10) настоящего пункта";</w:t>
      </w:r>
    </w:p>
    <w:bookmarkStart w:name="z245" w:id="235"/>
    <w:p>
      <w:pPr>
        <w:spacing w:after="0"/>
        <w:ind w:left="0"/>
        <w:jc w:val="both"/>
      </w:pPr>
      <w:r>
        <w:rPr>
          <w:rFonts w:ascii="Times New Roman"/>
          <w:b w:val="false"/>
          <w:i w:val="false"/>
          <w:color w:val="000000"/>
          <w:sz w:val="28"/>
        </w:rPr>
        <w:t>
      дополнить подпунктом 10) следующего содержания:</w:t>
      </w:r>
    </w:p>
    <w:bookmarkEnd w:id="235"/>
    <w:bookmarkStart w:name="z246" w:id="236"/>
    <w:p>
      <w:pPr>
        <w:spacing w:after="0"/>
        <w:ind w:left="0"/>
        <w:jc w:val="both"/>
      </w:pPr>
      <w:r>
        <w:rPr>
          <w:rFonts w:ascii="Times New Roman"/>
          <w:b w:val="false"/>
          <w:i w:val="false"/>
          <w:color w:val="000000"/>
          <w:sz w:val="28"/>
        </w:rPr>
        <w:t xml:space="preserve">
      "10) уволенное или освобожденное от занимаемой должности, а равно прекратившее полномочия по отрицательным мотивам в связи с несоответствием расходов лица его доходам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которое вправе поступить на правоохранительную службу по истечении трех лет после такого увольнения или освобождения от занимаемой должности, а равно прекращения полномочий.";</w:t>
      </w:r>
    </w:p>
    <w:bookmarkEnd w:id="236"/>
    <w:bookmarkStart w:name="z247" w:id="2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80 дополнить подпунктом 14-1) следующего содержания:</w:t>
      </w:r>
    </w:p>
    <w:bookmarkEnd w:id="237"/>
    <w:bookmarkStart w:name="z248" w:id="238"/>
    <w:p>
      <w:pPr>
        <w:spacing w:after="0"/>
        <w:ind w:left="0"/>
        <w:jc w:val="both"/>
      </w:pPr>
      <w:r>
        <w:rPr>
          <w:rFonts w:ascii="Times New Roman"/>
          <w:b w:val="false"/>
          <w:i w:val="false"/>
          <w:color w:val="000000"/>
          <w:sz w:val="28"/>
        </w:rPr>
        <w:t xml:space="preserve">
      "14-1) в связи с несоответствием расходов сотрудника его доходам, влекущим увольнение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238"/>
    <w:bookmarkStart w:name="z249" w:id="23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w:t>
      </w:r>
    </w:p>
    <w:bookmarkEnd w:id="239"/>
    <w:bookmarkStart w:name="z250" w:id="24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38:</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дополнить словами ", за исключением случая увольнения или прекращения полномочий по основанию, указанному в подпункте 11-1) настоящего пункта";</w:t>
      </w:r>
    </w:p>
    <w:bookmarkStart w:name="z252" w:id="241"/>
    <w:p>
      <w:pPr>
        <w:spacing w:after="0"/>
        <w:ind w:left="0"/>
        <w:jc w:val="both"/>
      </w:pPr>
      <w:r>
        <w:rPr>
          <w:rFonts w:ascii="Times New Roman"/>
          <w:b w:val="false"/>
          <w:i w:val="false"/>
          <w:color w:val="000000"/>
          <w:sz w:val="28"/>
        </w:rPr>
        <w:t>
      дополнить подпунктом 11-1) следующего содержания:</w:t>
      </w:r>
    </w:p>
    <w:bookmarkEnd w:id="241"/>
    <w:bookmarkStart w:name="z253" w:id="242"/>
    <w:p>
      <w:pPr>
        <w:spacing w:after="0"/>
        <w:ind w:left="0"/>
        <w:jc w:val="both"/>
      </w:pPr>
      <w:r>
        <w:rPr>
          <w:rFonts w:ascii="Times New Roman"/>
          <w:b w:val="false"/>
          <w:i w:val="false"/>
          <w:color w:val="000000"/>
          <w:sz w:val="28"/>
        </w:rPr>
        <w:t xml:space="preserve">
      "11-1) уволенное или освобожденное от занимаемой должности, а равно прекратившее полномочия по отрицательным мотивам в связи с несоответствием расходов лица его доходам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которое вправе поступить на воинскую службу по истечении трех лет после такого увольнения или освобождения от занимаемой должности, а равно прекращения полномочий;".</w:t>
      </w:r>
    </w:p>
    <w:bookmarkEnd w:id="242"/>
    <w:bookmarkStart w:name="z254" w:id="24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w:t>
      </w:r>
    </w:p>
    <w:bookmarkEnd w:id="243"/>
    <w:bookmarkStart w:name="z255" w:id="2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статьи 1 изложить в следующей редакции:</w:t>
      </w:r>
    </w:p>
    <w:bookmarkEnd w:id="244"/>
    <w:bookmarkStart w:name="z256" w:id="245"/>
    <w:p>
      <w:pPr>
        <w:spacing w:after="0"/>
        <w:ind w:left="0"/>
        <w:jc w:val="both"/>
      </w:pPr>
      <w:r>
        <w:rPr>
          <w:rFonts w:ascii="Times New Roman"/>
          <w:b w:val="false"/>
          <w:i w:val="false"/>
          <w:color w:val="000000"/>
          <w:sz w:val="28"/>
        </w:rPr>
        <w:t>
      "3)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bookmarkEnd w:id="245"/>
    <w:bookmarkStart w:name="z257" w:id="246"/>
    <w:p>
      <w:pPr>
        <w:spacing w:after="0"/>
        <w:ind w:left="0"/>
        <w:jc w:val="both"/>
      </w:pPr>
      <w:r>
        <w:rPr>
          <w:rFonts w:ascii="Times New Roman"/>
          <w:b w:val="false"/>
          <w:i w:val="false"/>
          <w:color w:val="000000"/>
          <w:sz w:val="28"/>
        </w:rPr>
        <w:t xml:space="preserve">
      2) подпункт 7)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246"/>
    <w:bookmarkStart w:name="z258" w:id="247"/>
    <w:p>
      <w:pPr>
        <w:spacing w:after="0"/>
        <w:ind w:left="0"/>
        <w:jc w:val="both"/>
      </w:pPr>
      <w:r>
        <w:rPr>
          <w:rFonts w:ascii="Times New Roman"/>
          <w:b w:val="false"/>
          <w:i w:val="false"/>
          <w:color w:val="000000"/>
          <w:sz w:val="28"/>
        </w:rPr>
        <w:t>
      "7) защиты и поощрения лиц, оказывающих содействие в противодействии коррупции;";</w:t>
      </w:r>
    </w:p>
    <w:bookmarkEnd w:id="247"/>
    <w:bookmarkStart w:name="z259" w:id="248"/>
    <w:p>
      <w:pPr>
        <w:spacing w:after="0"/>
        <w:ind w:left="0"/>
        <w:jc w:val="both"/>
      </w:pPr>
      <w:r>
        <w:rPr>
          <w:rFonts w:ascii="Times New Roman"/>
          <w:b w:val="false"/>
          <w:i w:val="false"/>
          <w:color w:val="000000"/>
          <w:sz w:val="28"/>
        </w:rPr>
        <w:t xml:space="preserve">
      3) подпункт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8 изложить в следующей редакции:</w:t>
      </w:r>
    </w:p>
    <w:bookmarkEnd w:id="248"/>
    <w:bookmarkStart w:name="z260" w:id="249"/>
    <w:p>
      <w:pPr>
        <w:spacing w:after="0"/>
        <w:ind w:left="0"/>
        <w:jc w:val="both"/>
      </w:pPr>
      <w:r>
        <w:rPr>
          <w:rFonts w:ascii="Times New Roman"/>
          <w:b w:val="false"/>
          <w:i w:val="false"/>
          <w:color w:val="000000"/>
          <w:sz w:val="28"/>
        </w:rPr>
        <w:t>
      "1) выявление коррупционных рисков в правовых и иных актах, затрагивающих деятельность государственных органов и организаций, субъектов квазигосударственного сектора;";</w:t>
      </w:r>
    </w:p>
    <w:bookmarkEnd w:id="249"/>
    <w:bookmarkStart w:name="z261" w:id="2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11 дополнить частями второй, третьей, четвертой, пятой, шестой, седьмой и примечанием следующего содержания:</w:t>
      </w:r>
    </w:p>
    <w:bookmarkEnd w:id="250"/>
    <w:bookmarkStart w:name="z262" w:id="251"/>
    <w:p>
      <w:pPr>
        <w:spacing w:after="0"/>
        <w:ind w:left="0"/>
        <w:jc w:val="both"/>
      </w:pPr>
      <w:r>
        <w:rPr>
          <w:rFonts w:ascii="Times New Roman"/>
          <w:b w:val="false"/>
          <w:i w:val="false"/>
          <w:color w:val="000000"/>
          <w:sz w:val="28"/>
        </w:rPr>
        <w:t>
      "Контроль за соответствием расходов лиц, указанных в пункте 3 настоящей статьи, произведенных на приобретение имущества, определенного налоговым законодательством Республики Казахстан, их доходам, а также проверку достоверности сведений об источниках покрытия расходов на приобретение указанного имущества, отраженных в декларациях о доходах и имуществе, осуществляют органы государственных доходов.</w:t>
      </w:r>
    </w:p>
    <w:bookmarkEnd w:id="251"/>
    <w:bookmarkStart w:name="z263" w:id="252"/>
    <w:p>
      <w:pPr>
        <w:spacing w:after="0"/>
        <w:ind w:left="0"/>
        <w:jc w:val="both"/>
      </w:pPr>
      <w:r>
        <w:rPr>
          <w:rFonts w:ascii="Times New Roman"/>
          <w:b w:val="false"/>
          <w:i w:val="false"/>
          <w:color w:val="000000"/>
          <w:sz w:val="28"/>
        </w:rPr>
        <w:t>
      Несоответствие расходов лиц, указанных в пункте 3 настоящей статьи, их доходам, а именно превышение расходов на приобретение имущества, определенного налоговым законодательством Республики Казахстан, приобретенного в течение отчетного календарного года лицами, указанными в пункте 3 настоящей статьи, над суммой источников покрытия расходов на приобретение указанного имущества в размере более чем тысячекратного месячного расчетного показателя, влечет административную ответственность указанных лиц, предусмотренную Кодексом Республики Казахстан об административных правонарушениях.</w:t>
      </w:r>
    </w:p>
    <w:bookmarkEnd w:id="252"/>
    <w:bookmarkStart w:name="z264" w:id="253"/>
    <w:p>
      <w:pPr>
        <w:spacing w:after="0"/>
        <w:ind w:left="0"/>
        <w:jc w:val="both"/>
      </w:pPr>
      <w:r>
        <w:rPr>
          <w:rFonts w:ascii="Times New Roman"/>
          <w:b w:val="false"/>
          <w:i w:val="false"/>
          <w:color w:val="000000"/>
          <w:sz w:val="28"/>
        </w:rPr>
        <w:t>
      При этом если расходы лиц, уполномоченных на выполнение государственных функций, приравненных к ним лиц, должностных лиц, лиц, занимающих ответственную государственную должность, на приобретение имущества, определенного налоговым законодательством Республики Казахстан, приобретенного в течение отчетного календарного года, превышают сумму источников покрытия расходов на приобретение указанного имущества за вычетом тысячекратного размера месячного расчетного показателя, установленного законом о республиканском бюджете и действующего на 31 декабря отчетного налогового периода, более чем на размер дохода указанных лиц за отчетный календарный год, то указанные лица подлежат увольнению или освобождению от занимаемой должности, а равно их полномочия прекращаются по отрицательным мотивам.</w:t>
      </w:r>
    </w:p>
    <w:bookmarkEnd w:id="253"/>
    <w:bookmarkStart w:name="z265" w:id="254"/>
    <w:p>
      <w:pPr>
        <w:spacing w:after="0"/>
        <w:ind w:left="0"/>
        <w:jc w:val="both"/>
      </w:pPr>
      <w:r>
        <w:rPr>
          <w:rFonts w:ascii="Times New Roman"/>
          <w:b w:val="false"/>
          <w:i w:val="false"/>
          <w:color w:val="000000"/>
          <w:sz w:val="28"/>
        </w:rPr>
        <w:t>
      Сведения о лицах, у которых выявлено несоответствие расходов доходам, предусмотренное частью третьей настоящего пункта, направляются органами государственных доходов в уполномоченный орган по противодействию коррупции с соблюдением установленных налоговым законодательством Республики Казахстан требований по охране налоговой тайны.</w:t>
      </w:r>
    </w:p>
    <w:bookmarkEnd w:id="254"/>
    <w:bookmarkStart w:name="z266" w:id="255"/>
    <w:p>
      <w:pPr>
        <w:spacing w:after="0"/>
        <w:ind w:left="0"/>
        <w:jc w:val="both"/>
      </w:pPr>
      <w:r>
        <w:rPr>
          <w:rFonts w:ascii="Times New Roman"/>
          <w:b w:val="false"/>
          <w:i w:val="false"/>
          <w:color w:val="000000"/>
          <w:sz w:val="28"/>
        </w:rPr>
        <w:t>
      Уполномоченный орган по противодействию коррупции уведомляет соответствующих должностных лиц государственных органов (организаций), имеющих право увольнения или освобождения от занимаемой должности, а равно прекращения полномочий лиц, указанных в части четвертой настоящего пункта, у которых выявлено несоответствие расходов доходам, о необходимости принятия мер по увольнению или освобождению от занимаемой должности, а равно прекращению полномочий указанных лиц.</w:t>
      </w:r>
    </w:p>
    <w:bookmarkEnd w:id="255"/>
    <w:bookmarkStart w:name="z267" w:id="256"/>
    <w:p>
      <w:pPr>
        <w:spacing w:after="0"/>
        <w:ind w:left="0"/>
        <w:jc w:val="both"/>
      </w:pPr>
      <w:r>
        <w:rPr>
          <w:rFonts w:ascii="Times New Roman"/>
          <w:b w:val="false"/>
          <w:i w:val="false"/>
          <w:color w:val="000000"/>
          <w:sz w:val="28"/>
        </w:rPr>
        <w:t>
      Лица, указанные в части четвертой настоящего пункта, уволенные или освобожденные от занимаемой должности, а равно прекратившие полномочия по отрицательным мотивам в связи с несоответствием расходов их доходам, не могут занять государственную должность либо должность, связанную с выполнением государственных или приравненных к ним функций, в течение последующих трех лет, если иное не установлено законами Республики Казахстан.</w:t>
      </w:r>
    </w:p>
    <w:bookmarkEnd w:id="256"/>
    <w:bookmarkStart w:name="z268" w:id="257"/>
    <w:p>
      <w:pPr>
        <w:spacing w:after="0"/>
        <w:ind w:left="0"/>
        <w:jc w:val="both"/>
      </w:pPr>
      <w:r>
        <w:rPr>
          <w:rFonts w:ascii="Times New Roman"/>
          <w:b w:val="false"/>
          <w:i w:val="false"/>
          <w:color w:val="000000"/>
          <w:sz w:val="28"/>
        </w:rPr>
        <w:t>
      Примечание. Для целей настоящего пункта под источниками покрытия расходов лиц, указанных в пункте 3 настоящей статьи, на приобретение имущества, определенного налоговым законодательством Республики Казахстан, подразумеваются сведения, отраженные в налоговых декларациях, а также данные уполномоченных органов, банков второго уровня и организаций, осуществляющих отдельные виды банковских операций, третьих лиц, компетентных органов иностранных государств и из других источников информации, подтверждающие доходы, направленные на осуществление указанных расходов, полученные в течение отчетного года и предыдущих календарных лет.";</w:t>
      </w:r>
    </w:p>
    <w:bookmarkEnd w:id="257"/>
    <w:bookmarkStart w:name="z269" w:id="2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статьи 12 изложить в следующей редакции:</w:t>
      </w:r>
    </w:p>
    <w:bookmarkEnd w:id="258"/>
    <w:bookmarkStart w:name="z270" w:id="259"/>
    <w:p>
      <w:pPr>
        <w:spacing w:after="0"/>
        <w:ind w:left="0"/>
        <w:jc w:val="both"/>
      </w:pPr>
      <w:r>
        <w:rPr>
          <w:rFonts w:ascii="Times New Roman"/>
          <w:b w:val="false"/>
          <w:i w:val="false"/>
          <w:color w:val="000000"/>
          <w:sz w:val="28"/>
        </w:rPr>
        <w:t>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w:t>
      </w:r>
    </w:p>
    <w:bookmarkEnd w:id="259"/>
    <w:bookmarkStart w:name="z271" w:id="26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13</w:t>
      </w:r>
      <w:r>
        <w:rPr>
          <w:rFonts w:ascii="Times New Roman"/>
          <w:b w:val="false"/>
          <w:i w:val="false"/>
          <w:color w:val="000000"/>
          <w:sz w:val="28"/>
        </w:rPr>
        <w:t>:</w:t>
      </w:r>
    </w:p>
    <w:bookmarkEnd w:id="260"/>
    <w:bookmarkStart w:name="z272" w:id="2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61"/>
    <w:bookmarkStart w:name="z273" w:id="262"/>
    <w:p>
      <w:pPr>
        <w:spacing w:after="0"/>
        <w:ind w:left="0"/>
        <w:jc w:val="both"/>
      </w:pPr>
      <w:r>
        <w:rPr>
          <w:rFonts w:ascii="Times New Roman"/>
          <w:b w:val="false"/>
          <w:i w:val="false"/>
          <w:color w:val="000000"/>
          <w:sz w:val="28"/>
        </w:rPr>
        <w:t>
      в абзаце первом слова ", лиц, осуществляющих деятельность в субъектах квазигосударственного сектора" исключить;</w:t>
      </w:r>
    </w:p>
    <w:bookmarkEnd w:id="262"/>
    <w:bookmarkStart w:name="z274" w:id="263"/>
    <w:p>
      <w:pPr>
        <w:spacing w:after="0"/>
        <w:ind w:left="0"/>
        <w:jc w:val="both"/>
      </w:pPr>
      <w:r>
        <w:rPr>
          <w:rFonts w:ascii="Times New Roman"/>
          <w:b w:val="false"/>
          <w:i w:val="false"/>
          <w:color w:val="000000"/>
          <w:sz w:val="28"/>
        </w:rPr>
        <w:t>
      в подпункте 1) слово "законами" заменить словом "законодательством";</w:t>
      </w:r>
    </w:p>
    <w:bookmarkEnd w:id="263"/>
    <w:bookmarkStart w:name="z275" w:id="264"/>
    <w:p>
      <w:pPr>
        <w:spacing w:after="0"/>
        <w:ind w:left="0"/>
        <w:jc w:val="both"/>
      </w:pPr>
      <w:r>
        <w:rPr>
          <w:rFonts w:ascii="Times New Roman"/>
          <w:b w:val="false"/>
          <w:i w:val="false"/>
          <w:color w:val="000000"/>
          <w:sz w:val="28"/>
        </w:rPr>
        <w:t>
      дополнить пунктом 2-1 следующего содержания:</w:t>
      </w:r>
    </w:p>
    <w:bookmarkEnd w:id="264"/>
    <w:bookmarkStart w:name="z276" w:id="265"/>
    <w:p>
      <w:pPr>
        <w:spacing w:after="0"/>
        <w:ind w:left="0"/>
        <w:jc w:val="both"/>
      </w:pPr>
      <w:r>
        <w:rPr>
          <w:rFonts w:ascii="Times New Roman"/>
          <w:b w:val="false"/>
          <w:i w:val="false"/>
          <w:color w:val="000000"/>
          <w:sz w:val="28"/>
        </w:rPr>
        <w:t>
      "2-1. Лица, приравненные к лицам, уполномоченным на выполнение государственных функций, осуществляющие деятельность в субъектах квазигосударственного сектора (за исключением государственных предприятий), вправе занимать оплачиваемые должности в органах управления, наблюдательных советах, исполнительных органах дочерних, зависимых организаций соответствующих субъектов квазигосударственного сектора и иных юридических лиц, являющихся аффилированными с ними в соответствии с законами Республики Казахстан.";</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78" w:id="266"/>
    <w:p>
      <w:pPr>
        <w:spacing w:after="0"/>
        <w:ind w:left="0"/>
        <w:jc w:val="both"/>
      </w:pPr>
      <w:r>
        <w:rPr>
          <w:rFonts w:ascii="Times New Roman"/>
          <w:b w:val="false"/>
          <w:i w:val="false"/>
          <w:color w:val="000000"/>
          <w:sz w:val="28"/>
        </w:rPr>
        <w:t>
      "7. В случае приобретения акций (долей участия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266"/>
    <w:bookmarkStart w:name="z279" w:id="2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14</w:t>
      </w:r>
      <w:r>
        <w:rPr>
          <w:rFonts w:ascii="Times New Roman"/>
          <w:b w:val="false"/>
          <w:i w:val="false"/>
          <w:color w:val="000000"/>
          <w:sz w:val="28"/>
        </w:rPr>
        <w:t xml:space="preserve"> дополнить пунктом 3 следующего содержания:</w:t>
      </w:r>
    </w:p>
    <w:bookmarkEnd w:id="267"/>
    <w:bookmarkStart w:name="z280" w:id="268"/>
    <w:p>
      <w:pPr>
        <w:spacing w:after="0"/>
        <w:ind w:left="0"/>
        <w:jc w:val="both"/>
      </w:pPr>
      <w:r>
        <w:rPr>
          <w:rFonts w:ascii="Times New Roman"/>
          <w:b w:val="false"/>
          <w:i w:val="false"/>
          <w:color w:val="000000"/>
          <w:sz w:val="28"/>
        </w:rPr>
        <w:t>
      "3. Лицам, указанным в пункте 1 настоящей статьи, запрещается занимать должности со своими близкими родственниками, супругом (супругой) и (или) свойственниками в одном органе управления (наблюдательном совете, исполнительном органе) субъекта квазигосударственного сектора.</w:t>
      </w:r>
    </w:p>
    <w:bookmarkEnd w:id="268"/>
    <w:bookmarkStart w:name="z281" w:id="269"/>
    <w:p>
      <w:pPr>
        <w:spacing w:after="0"/>
        <w:ind w:left="0"/>
        <w:jc w:val="both"/>
      </w:pPr>
      <w:r>
        <w:rPr>
          <w:rFonts w:ascii="Times New Roman"/>
          <w:b w:val="false"/>
          <w:i w:val="false"/>
          <w:color w:val="000000"/>
          <w:sz w:val="28"/>
        </w:rPr>
        <w:t>
      Лица, нарушающие требования части первой настоящего пункта, если они добровольно в течение трех месяцев с момента обнаружения указанного нарушения его не устранят, подлежат переводу на должности, исключающие совместную службу (работу) в одном органе управления (наблюдательном совете, исполнительном органе) субъекта квазигосударственного сектора, а при невозможности такого перевода один из этих работников подлежит увольнению с должности или иному освобождению от указанных функций.";</w:t>
      </w:r>
    </w:p>
    <w:bookmarkEnd w:id="269"/>
    <w:bookmarkStart w:name="z282" w:id="27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3</w:t>
      </w:r>
      <w:r>
        <w:rPr>
          <w:rFonts w:ascii="Times New Roman"/>
          <w:b w:val="false"/>
          <w:i w:val="false"/>
          <w:color w:val="000000"/>
          <w:sz w:val="28"/>
        </w:rPr>
        <w:t xml:space="preserve"> статьи 16:</w:t>
      </w:r>
    </w:p>
    <w:bookmarkEnd w:id="270"/>
    <w:bookmarkStart w:name="z283" w:id="271"/>
    <w:p>
      <w:pPr>
        <w:spacing w:after="0"/>
        <w:ind w:left="0"/>
        <w:jc w:val="both"/>
      </w:pPr>
      <w:r>
        <w:rPr>
          <w:rFonts w:ascii="Times New Roman"/>
          <w:b w:val="false"/>
          <w:i w:val="false"/>
          <w:color w:val="000000"/>
          <w:sz w:val="28"/>
        </w:rPr>
        <w:t xml:space="preserve">
      часть первую изложить в следующей редакции: </w:t>
      </w:r>
    </w:p>
    <w:bookmarkEnd w:id="271"/>
    <w:bookmarkStart w:name="z284" w:id="272"/>
    <w:p>
      <w:pPr>
        <w:spacing w:after="0"/>
        <w:ind w:left="0"/>
        <w:jc w:val="both"/>
      </w:pPr>
      <w:r>
        <w:rPr>
          <w:rFonts w:ascii="Times New Roman"/>
          <w:b w:val="false"/>
          <w:i w:val="false"/>
          <w:color w:val="000000"/>
          <w:sz w:val="28"/>
        </w:rPr>
        <w:t>
      "3. В субъекте квазигосударственного сектора определяется структурное подразделение или ответственное лицо, исполняющее функции антикоррупционной комплаенс-службы,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 При этом ответственное лицо, исполняющее функции антикоррупционной комплаенс-службы, определяется с учетом потенциального конфликта интересов.";</w:t>
      </w:r>
    </w:p>
    <w:bookmarkEnd w:id="272"/>
    <w:bookmarkStart w:name="z285" w:id="273"/>
    <w:p>
      <w:pPr>
        <w:spacing w:after="0"/>
        <w:ind w:left="0"/>
        <w:jc w:val="both"/>
      </w:pPr>
      <w:r>
        <w:rPr>
          <w:rFonts w:ascii="Times New Roman"/>
          <w:b w:val="false"/>
          <w:i w:val="false"/>
          <w:color w:val="000000"/>
          <w:sz w:val="28"/>
        </w:rPr>
        <w:t>
      дополнить частью третьей следующего содержания:</w:t>
      </w:r>
    </w:p>
    <w:bookmarkEnd w:id="273"/>
    <w:bookmarkStart w:name="z286" w:id="274"/>
    <w:p>
      <w:pPr>
        <w:spacing w:after="0"/>
        <w:ind w:left="0"/>
        <w:jc w:val="both"/>
      </w:pPr>
      <w:r>
        <w:rPr>
          <w:rFonts w:ascii="Times New Roman"/>
          <w:b w:val="false"/>
          <w:i w:val="false"/>
          <w:color w:val="000000"/>
          <w:sz w:val="28"/>
        </w:rPr>
        <w:t>
      "Типовое положение об антикоррупционных комплаенс-службах в субъектах квазигосударственного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w:t>
      </w:r>
    </w:p>
    <w:bookmarkEnd w:id="274"/>
    <w:bookmarkStart w:name="z287" w:id="27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20</w:t>
      </w:r>
      <w:r>
        <w:rPr>
          <w:rFonts w:ascii="Times New Roman"/>
          <w:b w:val="false"/>
          <w:i w:val="false"/>
          <w:color w:val="000000"/>
          <w:sz w:val="28"/>
        </w:rPr>
        <w:t xml:space="preserve"> дополнить подпунктом 4-3) следующего содержания:</w:t>
      </w:r>
    </w:p>
    <w:bookmarkEnd w:id="275"/>
    <w:bookmarkStart w:name="z288" w:id="276"/>
    <w:p>
      <w:pPr>
        <w:spacing w:after="0"/>
        <w:ind w:left="0"/>
        <w:jc w:val="both"/>
      </w:pPr>
      <w:r>
        <w:rPr>
          <w:rFonts w:ascii="Times New Roman"/>
          <w:b w:val="false"/>
          <w:i w:val="false"/>
          <w:color w:val="000000"/>
          <w:sz w:val="28"/>
        </w:rPr>
        <w:t>
      "4-3) координация деятельности антикоррупционных комплаенс-служб в субъектах квазигосударственного сектора в рамках методологической поддержки, проведения обучающих мероприятий и обмена информацией по противодействию коррупции в субъекте квазигосударственного сектора;";</w:t>
      </w:r>
    </w:p>
    <w:bookmarkEnd w:id="276"/>
    <w:bookmarkStart w:name="z289" w:id="27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24</w:t>
      </w:r>
      <w:r>
        <w:rPr>
          <w:rFonts w:ascii="Times New Roman"/>
          <w:b w:val="false"/>
          <w:i w:val="false"/>
          <w:color w:val="000000"/>
          <w:sz w:val="28"/>
        </w:rPr>
        <w:t>:</w:t>
      </w:r>
    </w:p>
    <w:bookmarkEnd w:id="277"/>
    <w:bookmarkStart w:name="z290" w:id="2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"сотрудником" заменить словом "работником";</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92" w:id="279"/>
    <w:p>
      <w:pPr>
        <w:spacing w:after="0"/>
        <w:ind w:left="0"/>
        <w:jc w:val="both"/>
      </w:pPr>
      <w:r>
        <w:rPr>
          <w:rFonts w:ascii="Times New Roman"/>
          <w:b w:val="false"/>
          <w:i w:val="false"/>
          <w:color w:val="000000"/>
          <w:sz w:val="28"/>
        </w:rPr>
        <w:t xml:space="preserve">
      "3.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защите лиц, участвующих в уголовном процессе" и настоящим Законом и поощряется в порядке, определенном Правительством Республики Казахстан.</w:t>
      </w:r>
    </w:p>
    <w:bookmarkEnd w:id="279"/>
    <w:bookmarkStart w:name="z293" w:id="280"/>
    <w:p>
      <w:pPr>
        <w:spacing w:after="0"/>
        <w:ind w:left="0"/>
        <w:jc w:val="both"/>
      </w:pPr>
      <w:r>
        <w:rPr>
          <w:rFonts w:ascii="Times New Roman"/>
          <w:b w:val="false"/>
          <w:i w:val="false"/>
          <w:color w:val="000000"/>
          <w:sz w:val="28"/>
        </w:rPr>
        <w:t>
      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установленную законами Республики Казахстан.</w:t>
      </w:r>
    </w:p>
    <w:bookmarkEnd w:id="280"/>
    <w:bookmarkStart w:name="z294" w:id="281"/>
    <w:p>
      <w:pPr>
        <w:spacing w:after="0"/>
        <w:ind w:left="0"/>
        <w:jc w:val="both"/>
      </w:pPr>
      <w:r>
        <w:rPr>
          <w:rFonts w:ascii="Times New Roman"/>
          <w:b w:val="false"/>
          <w:i w:val="false"/>
          <w:color w:val="000000"/>
          <w:sz w:val="28"/>
        </w:rPr>
        <w:t>
      Положения части первой настоящего пункта в части поощрения не распространяются на:</w:t>
      </w:r>
    </w:p>
    <w:bookmarkEnd w:id="281"/>
    <w:bookmarkStart w:name="z295" w:id="282"/>
    <w:p>
      <w:pPr>
        <w:spacing w:after="0"/>
        <w:ind w:left="0"/>
        <w:jc w:val="both"/>
      </w:pPr>
      <w:r>
        <w:rPr>
          <w:rFonts w:ascii="Times New Roman"/>
          <w:b w:val="false"/>
          <w:i w:val="false"/>
          <w:color w:val="000000"/>
          <w:sz w:val="28"/>
        </w:rPr>
        <w:t>
      1)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bookmarkEnd w:id="282"/>
    <w:bookmarkStart w:name="z296" w:id="283"/>
    <w:p>
      <w:pPr>
        <w:spacing w:after="0"/>
        <w:ind w:left="0"/>
        <w:jc w:val="both"/>
      </w:pPr>
      <w:r>
        <w:rPr>
          <w:rFonts w:ascii="Times New Roman"/>
          <w:b w:val="false"/>
          <w:i w:val="false"/>
          <w:color w:val="000000"/>
          <w:sz w:val="28"/>
        </w:rPr>
        <w:t>
      2)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bookmarkEnd w:id="283"/>
    <w:bookmarkStart w:name="z297" w:id="284"/>
    <w:p>
      <w:pPr>
        <w:spacing w:after="0"/>
        <w:ind w:left="0"/>
        <w:jc w:val="both"/>
      </w:pPr>
      <w:r>
        <w:rPr>
          <w:rFonts w:ascii="Times New Roman"/>
          <w:b w:val="false"/>
          <w:i w:val="false"/>
          <w:color w:val="000000"/>
          <w:sz w:val="28"/>
        </w:rPr>
        <w:t>
      дополнить пунктом 3-1 следующего содержания:</w:t>
      </w:r>
    </w:p>
    <w:bookmarkEnd w:id="284"/>
    <w:bookmarkStart w:name="z298" w:id="285"/>
    <w:p>
      <w:pPr>
        <w:spacing w:after="0"/>
        <w:ind w:left="0"/>
        <w:jc w:val="both"/>
      </w:pPr>
      <w:r>
        <w:rPr>
          <w:rFonts w:ascii="Times New Roman"/>
          <w:b w:val="false"/>
          <w:i w:val="false"/>
          <w:color w:val="000000"/>
          <w:sz w:val="28"/>
        </w:rPr>
        <w:t>
      "3-1. Содействие в противодействии коррупции включает:</w:t>
      </w:r>
    </w:p>
    <w:bookmarkEnd w:id="285"/>
    <w:bookmarkStart w:name="z299" w:id="286"/>
    <w:p>
      <w:pPr>
        <w:spacing w:after="0"/>
        <w:ind w:left="0"/>
        <w:jc w:val="both"/>
      </w:pPr>
      <w:r>
        <w:rPr>
          <w:rFonts w:ascii="Times New Roman"/>
          <w:b w:val="false"/>
          <w:i w:val="false"/>
          <w:color w:val="000000"/>
          <w:sz w:val="28"/>
        </w:rPr>
        <w:t>
      1) сообщение о факте совершения коррупционного правонарушения;</w:t>
      </w:r>
    </w:p>
    <w:bookmarkEnd w:id="286"/>
    <w:bookmarkStart w:name="z300" w:id="287"/>
    <w:p>
      <w:pPr>
        <w:spacing w:after="0"/>
        <w:ind w:left="0"/>
        <w:jc w:val="both"/>
      </w:pPr>
      <w:r>
        <w:rPr>
          <w:rFonts w:ascii="Times New Roman"/>
          <w:b w:val="false"/>
          <w:i w:val="false"/>
          <w:color w:val="000000"/>
          <w:sz w:val="28"/>
        </w:rPr>
        <w:t>
      2) предоставление информации о местонахождении разыскиваемого лица, совершившего коррупционное правонарушение;</w:t>
      </w:r>
    </w:p>
    <w:bookmarkEnd w:id="287"/>
    <w:bookmarkStart w:name="z301" w:id="288"/>
    <w:p>
      <w:pPr>
        <w:spacing w:after="0"/>
        <w:ind w:left="0"/>
        <w:jc w:val="both"/>
      </w:pPr>
      <w:r>
        <w:rPr>
          <w:rFonts w:ascii="Times New Roman"/>
          <w:b w:val="false"/>
          <w:i w:val="false"/>
          <w:color w:val="000000"/>
          <w:sz w:val="28"/>
        </w:rPr>
        <w:t>
      3) иное содействие, имеющее (имевшее впоследствии) значение для выявления, пресечения, раскрытия и расследования коррупционного правонарушения.";</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303" w:id="289"/>
    <w:p>
      <w:pPr>
        <w:spacing w:after="0"/>
        <w:ind w:left="0"/>
        <w:jc w:val="both"/>
      </w:pPr>
      <w:r>
        <w:rPr>
          <w:rFonts w:ascii="Times New Roman"/>
          <w:b w:val="false"/>
          <w:i w:val="false"/>
          <w:color w:val="000000"/>
          <w:sz w:val="28"/>
        </w:rPr>
        <w:t>
      "4. Информация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порядке, установленном законодательством Республики Казахстан.</w:t>
      </w:r>
    </w:p>
    <w:bookmarkEnd w:id="289"/>
    <w:bookmarkStart w:name="z304" w:id="290"/>
    <w:p>
      <w:pPr>
        <w:spacing w:after="0"/>
        <w:ind w:left="0"/>
        <w:jc w:val="both"/>
      </w:pPr>
      <w:r>
        <w:rPr>
          <w:rFonts w:ascii="Times New Roman"/>
          <w:b w:val="false"/>
          <w:i w:val="false"/>
          <w:color w:val="000000"/>
          <w:sz w:val="28"/>
        </w:rPr>
        <w:t>
      Разглашение указанной информации влечет ответственность, установленную законами Республики Казахстан.";</w:t>
      </w:r>
    </w:p>
    <w:bookmarkEnd w:id="290"/>
    <w:bookmarkStart w:name="z305" w:id="29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главу 3</w:t>
      </w:r>
      <w:r>
        <w:rPr>
          <w:rFonts w:ascii="Times New Roman"/>
          <w:b w:val="false"/>
          <w:i w:val="false"/>
          <w:color w:val="000000"/>
          <w:sz w:val="28"/>
        </w:rPr>
        <w:t xml:space="preserve"> дополнить статьями 24-1, 24-2, 24-3 и 24-4 следующего содержания:</w:t>
      </w:r>
    </w:p>
    <w:bookmarkEnd w:id="291"/>
    <w:bookmarkStart w:name="z306" w:id="292"/>
    <w:p>
      <w:pPr>
        <w:spacing w:after="0"/>
        <w:ind w:left="0"/>
        <w:jc w:val="both"/>
      </w:pPr>
      <w:r>
        <w:rPr>
          <w:rFonts w:ascii="Times New Roman"/>
          <w:b w:val="false"/>
          <w:i w:val="false"/>
          <w:color w:val="000000"/>
          <w:sz w:val="28"/>
        </w:rPr>
        <w:t>
      "Статья 24-1. Гарантированные государством меры защиты лиц, оказывающих (оказавших) содействие в противодействии коррупции</w:t>
      </w:r>
    </w:p>
    <w:bookmarkEnd w:id="292"/>
    <w:bookmarkStart w:name="z307" w:id="293"/>
    <w:p>
      <w:pPr>
        <w:spacing w:after="0"/>
        <w:ind w:left="0"/>
        <w:jc w:val="both"/>
      </w:pPr>
      <w:r>
        <w:rPr>
          <w:rFonts w:ascii="Times New Roman"/>
          <w:b w:val="false"/>
          <w:i w:val="false"/>
          <w:color w:val="000000"/>
          <w:sz w:val="28"/>
        </w:rPr>
        <w:t>
      Гарантированные государством меры защиты лиц, оказывающих (оказавших) содействие в противодействии коррупции, включают:</w:t>
      </w:r>
    </w:p>
    <w:bookmarkEnd w:id="293"/>
    <w:bookmarkStart w:name="z308" w:id="294"/>
    <w:p>
      <w:pPr>
        <w:spacing w:after="0"/>
        <w:ind w:left="0"/>
        <w:jc w:val="both"/>
      </w:pPr>
      <w:r>
        <w:rPr>
          <w:rFonts w:ascii="Times New Roman"/>
          <w:b w:val="false"/>
          <w:i w:val="false"/>
          <w:color w:val="000000"/>
          <w:sz w:val="28"/>
        </w:rPr>
        <w:t>
      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bookmarkEnd w:id="294"/>
    <w:bookmarkStart w:name="z309" w:id="295"/>
    <w:p>
      <w:pPr>
        <w:spacing w:after="0"/>
        <w:ind w:left="0"/>
        <w:jc w:val="both"/>
      </w:pPr>
      <w:r>
        <w:rPr>
          <w:rFonts w:ascii="Times New Roman"/>
          <w:b w:val="false"/>
          <w:i w:val="false"/>
          <w:color w:val="000000"/>
          <w:sz w:val="28"/>
        </w:rPr>
        <w:t>
      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bookmarkEnd w:id="295"/>
    <w:bookmarkStart w:name="z310" w:id="296"/>
    <w:p>
      <w:pPr>
        <w:spacing w:after="0"/>
        <w:ind w:left="0"/>
        <w:jc w:val="both"/>
      </w:pPr>
      <w:r>
        <w:rPr>
          <w:rFonts w:ascii="Times New Roman"/>
          <w:b w:val="false"/>
          <w:i w:val="false"/>
          <w:color w:val="000000"/>
          <w:sz w:val="28"/>
        </w:rPr>
        <w:t>
      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p>
    <w:bookmarkEnd w:id="296"/>
    <w:bookmarkStart w:name="z311" w:id="297"/>
    <w:p>
      <w:pPr>
        <w:spacing w:after="0"/>
        <w:ind w:left="0"/>
        <w:jc w:val="both"/>
      </w:pPr>
      <w:r>
        <w:rPr>
          <w:rFonts w:ascii="Times New Roman"/>
          <w:b w:val="false"/>
          <w:i w:val="false"/>
          <w:color w:val="000000"/>
          <w:sz w:val="28"/>
        </w:rPr>
        <w:t xml:space="preserve">
      1. Индивидуальный трудовой спор, стороной которого выступает лицо, оказывающее (оказавшее) содействие в противодействии коррупции в организации, работником которой оно является (являлось), путем информирования вышестоящего руководителя и (или) руководства организации, рассматривается согласительной комиссией, создаваемой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с обязательным приглашением представителя уполномоченного органа по противодействию коррупции.</w:t>
      </w:r>
    </w:p>
    <w:bookmarkEnd w:id="297"/>
    <w:bookmarkStart w:name="z312" w:id="298"/>
    <w:p>
      <w:pPr>
        <w:spacing w:after="0"/>
        <w:ind w:left="0"/>
        <w:jc w:val="both"/>
      </w:pPr>
      <w:r>
        <w:rPr>
          <w:rFonts w:ascii="Times New Roman"/>
          <w:b w:val="false"/>
          <w:i w:val="false"/>
          <w:color w:val="000000"/>
          <w:sz w:val="28"/>
        </w:rPr>
        <w:t>
      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в государственном органе или организации, работником которой оно является, путем информирования вышестоящего руководителя и (или) руководства государственного органа либо организации, не может быть привлечено к дисциплинарной ответственности или уволено (освобождено от занимаемой должности), или переведено на другую должность без рекомендаций дисциплинарной комиссии или иного коллегиального органа государственного органа или организации, создаваемых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(освобождения от занимаемой должности) лица или перевода на другую должность (далее – коллегиальный орган).</w:t>
      </w:r>
    </w:p>
    <w:bookmarkEnd w:id="298"/>
    <w:bookmarkStart w:name="z313" w:id="299"/>
    <w:p>
      <w:pPr>
        <w:spacing w:after="0"/>
        <w:ind w:left="0"/>
        <w:jc w:val="both"/>
      </w:pPr>
      <w:r>
        <w:rPr>
          <w:rFonts w:ascii="Times New Roman"/>
          <w:b w:val="false"/>
          <w:i w:val="false"/>
          <w:color w:val="000000"/>
          <w:sz w:val="28"/>
        </w:rPr>
        <w:t>
      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bookmarkEnd w:id="299"/>
    <w:bookmarkStart w:name="z314" w:id="300"/>
    <w:p>
      <w:pPr>
        <w:spacing w:after="0"/>
        <w:ind w:left="0"/>
        <w:jc w:val="both"/>
      </w:pPr>
      <w:r>
        <w:rPr>
          <w:rFonts w:ascii="Times New Roman"/>
          <w:b w:val="false"/>
          <w:i w:val="false"/>
          <w:color w:val="000000"/>
          <w:sz w:val="28"/>
        </w:rPr>
        <w:t>
      2. Государственный орган или другая организация, указанные в пункте 1 настоящей статьи, направляет в уполномоченный орган по противодействию коррупции материалы по вопросам, указанным в пункте 1 настоящей статьи, не менее чем за три рабочих дня до дня заседания согласительной комиссии или коллегиального органа.</w:t>
      </w:r>
    </w:p>
    <w:bookmarkEnd w:id="300"/>
    <w:bookmarkStart w:name="z315" w:id="301"/>
    <w:p>
      <w:pPr>
        <w:spacing w:after="0"/>
        <w:ind w:left="0"/>
        <w:jc w:val="both"/>
      </w:pPr>
      <w:r>
        <w:rPr>
          <w:rFonts w:ascii="Times New Roman"/>
          <w:b w:val="false"/>
          <w:i w:val="false"/>
          <w:color w:val="000000"/>
          <w:sz w:val="28"/>
        </w:rPr>
        <w:t>
      В указанном заседании может принимать участие представитель уполномоченного органа по противодействию коррупции.</w:t>
      </w:r>
    </w:p>
    <w:bookmarkEnd w:id="301"/>
    <w:bookmarkStart w:name="z316" w:id="302"/>
    <w:p>
      <w:pPr>
        <w:spacing w:after="0"/>
        <w:ind w:left="0"/>
        <w:jc w:val="both"/>
      </w:pPr>
      <w:r>
        <w:rPr>
          <w:rFonts w:ascii="Times New Roman"/>
          <w:b w:val="false"/>
          <w:i w:val="false"/>
          <w:color w:val="000000"/>
          <w:sz w:val="28"/>
        </w:rPr>
        <w:t>
      3. Решение согласительной комиссии или протокол заседания коллегиального органа подписывается ее (его) членами, принимавшими участие в заседании.</w:t>
      </w:r>
    </w:p>
    <w:bookmarkEnd w:id="302"/>
    <w:bookmarkStart w:name="z317" w:id="303"/>
    <w:p>
      <w:pPr>
        <w:spacing w:after="0"/>
        <w:ind w:left="0"/>
        <w:jc w:val="both"/>
      </w:pPr>
      <w:r>
        <w:rPr>
          <w:rFonts w:ascii="Times New Roman"/>
          <w:b w:val="false"/>
          <w:i w:val="false"/>
          <w:color w:val="000000"/>
          <w:sz w:val="28"/>
        </w:rPr>
        <w:t>
      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w:t>
      </w:r>
    </w:p>
    <w:bookmarkEnd w:id="303"/>
    <w:bookmarkStart w:name="z318" w:id="304"/>
    <w:p>
      <w:pPr>
        <w:spacing w:after="0"/>
        <w:ind w:left="0"/>
        <w:jc w:val="both"/>
      </w:pPr>
      <w:r>
        <w:rPr>
          <w:rFonts w:ascii="Times New Roman"/>
          <w:b w:val="false"/>
          <w:i w:val="false"/>
          <w:color w:val="000000"/>
          <w:sz w:val="28"/>
        </w:rPr>
        <w:t>
      4. В случае несогласия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w:t>
      </w:r>
    </w:p>
    <w:bookmarkEnd w:id="304"/>
    <w:bookmarkStart w:name="z319" w:id="305"/>
    <w:p>
      <w:pPr>
        <w:spacing w:after="0"/>
        <w:ind w:left="0"/>
        <w:jc w:val="both"/>
      </w:pPr>
      <w:r>
        <w:rPr>
          <w:rFonts w:ascii="Times New Roman"/>
          <w:b w:val="false"/>
          <w:i w:val="false"/>
          <w:color w:val="000000"/>
          <w:sz w:val="28"/>
        </w:rPr>
        <w:t>
      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bookmarkEnd w:id="305"/>
    <w:bookmarkStart w:name="z320" w:id="306"/>
    <w:p>
      <w:pPr>
        <w:spacing w:after="0"/>
        <w:ind w:left="0"/>
        <w:jc w:val="both"/>
      </w:pPr>
      <w:r>
        <w:rPr>
          <w:rFonts w:ascii="Times New Roman"/>
          <w:b w:val="false"/>
          <w:i w:val="false"/>
          <w:color w:val="000000"/>
          <w:sz w:val="28"/>
        </w:rPr>
        <w:t>
      Статья 24-3. Обеспечение конфиденциальности информации об оказании содействия в противодействии коррупции</w:t>
      </w:r>
    </w:p>
    <w:bookmarkEnd w:id="306"/>
    <w:bookmarkStart w:name="z321" w:id="307"/>
    <w:p>
      <w:pPr>
        <w:spacing w:after="0"/>
        <w:ind w:left="0"/>
        <w:jc w:val="both"/>
      </w:pPr>
      <w:r>
        <w:rPr>
          <w:rFonts w:ascii="Times New Roman"/>
          <w:b w:val="false"/>
          <w:i w:val="false"/>
          <w:color w:val="000000"/>
          <w:sz w:val="28"/>
        </w:rPr>
        <w:t>
      1. Конфиденциальность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w:t>
      </w:r>
    </w:p>
    <w:bookmarkEnd w:id="307"/>
    <w:bookmarkStart w:name="z322" w:id="308"/>
    <w:p>
      <w:pPr>
        <w:spacing w:after="0"/>
        <w:ind w:left="0"/>
        <w:jc w:val="both"/>
      </w:pPr>
      <w:r>
        <w:rPr>
          <w:rFonts w:ascii="Times New Roman"/>
          <w:b w:val="false"/>
          <w:i w:val="false"/>
          <w:color w:val="000000"/>
          <w:sz w:val="28"/>
        </w:rPr>
        <w:t>
      2. При обращении лица к вышестоящему руководителю и (или) руководству государственного органа либо организации, работником которой оно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(или)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w:t>
      </w:r>
    </w:p>
    <w:bookmarkEnd w:id="308"/>
    <w:bookmarkStart w:name="z323" w:id="309"/>
    <w:p>
      <w:pPr>
        <w:spacing w:after="0"/>
        <w:ind w:left="0"/>
        <w:jc w:val="both"/>
      </w:pPr>
      <w:r>
        <w:rPr>
          <w:rFonts w:ascii="Times New Roman"/>
          <w:b w:val="false"/>
          <w:i w:val="false"/>
          <w:color w:val="000000"/>
          <w:sz w:val="28"/>
        </w:rPr>
        <w:t>
      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w:t>
      </w:r>
    </w:p>
    <w:bookmarkEnd w:id="309"/>
    <w:bookmarkStart w:name="z324" w:id="310"/>
    <w:p>
      <w:pPr>
        <w:spacing w:after="0"/>
        <w:ind w:left="0"/>
        <w:jc w:val="both"/>
      </w:pPr>
      <w:r>
        <w:rPr>
          <w:rFonts w:ascii="Times New Roman"/>
          <w:b w:val="false"/>
          <w:i w:val="false"/>
          <w:color w:val="000000"/>
          <w:sz w:val="28"/>
        </w:rPr>
        <w:t>
      3. С руководителем, указанным в части первой пункта 2 настоящей статьи, заключившим с работником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мер по поступившему сообщению работника о коррупционном правонарушении,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bookmarkEnd w:id="310"/>
    <w:bookmarkStart w:name="z325" w:id="311"/>
    <w:p>
      <w:pPr>
        <w:spacing w:after="0"/>
        <w:ind w:left="0"/>
        <w:jc w:val="both"/>
      </w:pPr>
      <w:r>
        <w:rPr>
          <w:rFonts w:ascii="Times New Roman"/>
          <w:b w:val="false"/>
          <w:i w:val="false"/>
          <w:color w:val="000000"/>
          <w:sz w:val="28"/>
        </w:rPr>
        <w:t>
      4. При обращении лица в уполномоченный орган по противодействию коррупции для реализации права, предусмотренного подпунктом 4) пункта 1 статьи 24-4 настоящего Закона, на основании письменного согласия на передачу конфиденциальной информации, предусмотренного подпунктом 3) пункта 1 статьи 24-4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w:t>
      </w:r>
    </w:p>
    <w:bookmarkEnd w:id="311"/>
    <w:bookmarkStart w:name="z326" w:id="312"/>
    <w:p>
      <w:pPr>
        <w:spacing w:after="0"/>
        <w:ind w:left="0"/>
        <w:jc w:val="both"/>
      </w:pPr>
      <w:r>
        <w:rPr>
          <w:rFonts w:ascii="Times New Roman"/>
          <w:b w:val="false"/>
          <w:i w:val="false"/>
          <w:color w:val="000000"/>
          <w:sz w:val="28"/>
        </w:rPr>
        <w:t>
      Руководитель государственного органа или организации, которому поступило уведомление уполномоченного органа по противодействию коррупции, предусмотренное пунктом 2 статьи 24-4 настоящего Закона, обязан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такое соглашение.</w:t>
      </w:r>
    </w:p>
    <w:bookmarkEnd w:id="312"/>
    <w:bookmarkStart w:name="z327" w:id="313"/>
    <w:p>
      <w:pPr>
        <w:spacing w:after="0"/>
        <w:ind w:left="0"/>
        <w:jc w:val="both"/>
      </w:pPr>
      <w:r>
        <w:rPr>
          <w:rFonts w:ascii="Times New Roman"/>
          <w:b w:val="false"/>
          <w:i w:val="false"/>
          <w:color w:val="000000"/>
          <w:sz w:val="28"/>
        </w:rPr>
        <w:t>
      5. Порядок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bookmarkEnd w:id="313"/>
    <w:bookmarkStart w:name="z328" w:id="314"/>
    <w:p>
      <w:pPr>
        <w:spacing w:after="0"/>
        <w:ind w:left="0"/>
        <w:jc w:val="both"/>
      </w:pPr>
      <w:r>
        <w:rPr>
          <w:rFonts w:ascii="Times New Roman"/>
          <w:b w:val="false"/>
          <w:i w:val="false"/>
          <w:color w:val="000000"/>
          <w:sz w:val="28"/>
        </w:rPr>
        <w:t>
      Статья 24-4. Права лиц, оказывающих (оказавших) содействие в противодействии коррупции</w:t>
      </w:r>
    </w:p>
    <w:bookmarkEnd w:id="314"/>
    <w:bookmarkStart w:name="z329" w:id="315"/>
    <w:p>
      <w:pPr>
        <w:spacing w:after="0"/>
        <w:ind w:left="0"/>
        <w:jc w:val="both"/>
      </w:pPr>
      <w:r>
        <w:rPr>
          <w:rFonts w:ascii="Times New Roman"/>
          <w:b w:val="false"/>
          <w:i w:val="false"/>
          <w:color w:val="000000"/>
          <w:sz w:val="28"/>
        </w:rPr>
        <w:t xml:space="preserve">
      1. Лицо, оказывающее (оказавшее) содействие в противодействии коррупции, вправе: </w:t>
      </w:r>
    </w:p>
    <w:bookmarkEnd w:id="315"/>
    <w:bookmarkStart w:name="z330" w:id="316"/>
    <w:p>
      <w:pPr>
        <w:spacing w:after="0"/>
        <w:ind w:left="0"/>
        <w:jc w:val="both"/>
      </w:pPr>
      <w:r>
        <w:rPr>
          <w:rFonts w:ascii="Times New Roman"/>
          <w:b w:val="false"/>
          <w:i w:val="false"/>
          <w:color w:val="000000"/>
          <w:sz w:val="28"/>
        </w:rPr>
        <w:t>
      1) получать информацию о решении, принятом по итогам рассмотрения его сообщения о коррупционном правонарушении;</w:t>
      </w:r>
    </w:p>
    <w:bookmarkEnd w:id="316"/>
    <w:bookmarkStart w:name="z331" w:id="317"/>
    <w:p>
      <w:pPr>
        <w:spacing w:after="0"/>
        <w:ind w:left="0"/>
        <w:jc w:val="both"/>
      </w:pPr>
      <w:r>
        <w:rPr>
          <w:rFonts w:ascii="Times New Roman"/>
          <w:b w:val="false"/>
          <w:i w:val="false"/>
          <w:color w:val="000000"/>
          <w:sz w:val="28"/>
        </w:rPr>
        <w:t>
      2) обжаловать решения уполномоченного государственного органа, принятые по результатам рассмотрения его сообщения о коррупционном правонарушении, в соответствии с законодательством Республики Казахстан об административных правонарушениях или уголовно-процессуальным законодательством Республики Казахстан;</w:t>
      </w:r>
    </w:p>
    <w:bookmarkEnd w:id="317"/>
    <w:bookmarkStart w:name="z332" w:id="318"/>
    <w:p>
      <w:pPr>
        <w:spacing w:after="0"/>
        <w:ind w:left="0"/>
        <w:jc w:val="both"/>
      </w:pPr>
      <w:r>
        <w:rPr>
          <w:rFonts w:ascii="Times New Roman"/>
          <w:b w:val="false"/>
          <w:i w:val="false"/>
          <w:color w:val="000000"/>
          <w:sz w:val="28"/>
        </w:rPr>
        <w:t>
      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подпунктом 4) настоящего пункта;</w:t>
      </w:r>
    </w:p>
    <w:bookmarkEnd w:id="318"/>
    <w:bookmarkStart w:name="z333" w:id="319"/>
    <w:p>
      <w:pPr>
        <w:spacing w:after="0"/>
        <w:ind w:left="0"/>
        <w:jc w:val="both"/>
      </w:pPr>
      <w:r>
        <w:rPr>
          <w:rFonts w:ascii="Times New Roman"/>
          <w:b w:val="false"/>
          <w:i w:val="false"/>
          <w:color w:val="000000"/>
          <w:sz w:val="28"/>
        </w:rPr>
        <w:t>
      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статьей 24-2 настоящего Закона.</w:t>
      </w:r>
    </w:p>
    <w:bookmarkEnd w:id="319"/>
    <w:bookmarkStart w:name="z334" w:id="320"/>
    <w:p>
      <w:pPr>
        <w:spacing w:after="0"/>
        <w:ind w:left="0"/>
        <w:jc w:val="both"/>
      </w:pPr>
      <w:r>
        <w:rPr>
          <w:rFonts w:ascii="Times New Roman"/>
          <w:b w:val="false"/>
          <w:i w:val="false"/>
          <w:color w:val="000000"/>
          <w:sz w:val="28"/>
        </w:rPr>
        <w:t xml:space="preserve">
      2. При обращении лица на основании подпункта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установленном статьями 24-2 и 24-3 настоящего Закона. </w:t>
      </w:r>
    </w:p>
    <w:bookmarkEnd w:id="320"/>
    <w:bookmarkStart w:name="z335" w:id="321"/>
    <w:p>
      <w:pPr>
        <w:spacing w:after="0"/>
        <w:ind w:left="0"/>
        <w:jc w:val="both"/>
      </w:pPr>
      <w:r>
        <w:rPr>
          <w:rFonts w:ascii="Times New Roman"/>
          <w:b w:val="false"/>
          <w:i w:val="false"/>
          <w:color w:val="000000"/>
          <w:sz w:val="28"/>
        </w:rPr>
        <w:t>
      Уведомление должно содержать:</w:t>
      </w:r>
    </w:p>
    <w:bookmarkEnd w:id="321"/>
    <w:bookmarkStart w:name="z336" w:id="322"/>
    <w:p>
      <w:pPr>
        <w:spacing w:after="0"/>
        <w:ind w:left="0"/>
        <w:jc w:val="both"/>
      </w:pPr>
      <w:r>
        <w:rPr>
          <w:rFonts w:ascii="Times New Roman"/>
          <w:b w:val="false"/>
          <w:i w:val="false"/>
          <w:color w:val="000000"/>
          <w:sz w:val="28"/>
        </w:rPr>
        <w:t>
      1) фамилию и инициалы руководителя государственного органа либо организации, которому направляется уведомление;</w:t>
      </w:r>
    </w:p>
    <w:bookmarkEnd w:id="322"/>
    <w:bookmarkStart w:name="z337" w:id="323"/>
    <w:p>
      <w:pPr>
        <w:spacing w:after="0"/>
        <w:ind w:left="0"/>
        <w:jc w:val="both"/>
      </w:pPr>
      <w:r>
        <w:rPr>
          <w:rFonts w:ascii="Times New Roman"/>
          <w:b w:val="false"/>
          <w:i w:val="false"/>
          <w:color w:val="000000"/>
          <w:sz w:val="28"/>
        </w:rPr>
        <w:t>
      2) фамилию, имя и отчество (если оно указано в документе, удостоверяющем личность) лица, оказавшего содействие в противодействии коррупции;</w:t>
      </w:r>
    </w:p>
    <w:bookmarkEnd w:id="323"/>
    <w:bookmarkStart w:name="z338" w:id="324"/>
    <w:p>
      <w:pPr>
        <w:spacing w:after="0"/>
        <w:ind w:left="0"/>
        <w:jc w:val="both"/>
      </w:pPr>
      <w:r>
        <w:rPr>
          <w:rFonts w:ascii="Times New Roman"/>
          <w:b w:val="false"/>
          <w:i w:val="false"/>
          <w:color w:val="000000"/>
          <w:sz w:val="28"/>
        </w:rPr>
        <w:t>
      3) краткую фабулу коррупционного правонарушения;</w:t>
      </w:r>
    </w:p>
    <w:bookmarkEnd w:id="324"/>
    <w:bookmarkStart w:name="z339" w:id="325"/>
    <w:p>
      <w:pPr>
        <w:spacing w:after="0"/>
        <w:ind w:left="0"/>
        <w:jc w:val="both"/>
      </w:pPr>
      <w:r>
        <w:rPr>
          <w:rFonts w:ascii="Times New Roman"/>
          <w:b w:val="false"/>
          <w:i w:val="false"/>
          <w:color w:val="000000"/>
          <w:sz w:val="28"/>
        </w:rPr>
        <w:t>
      4)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 а также об ответственности за разглашение информации об оказании лицом содействия в противодействии коррупции в случае заключения такого соглашения.</w:t>
      </w:r>
    </w:p>
    <w:bookmarkEnd w:id="325"/>
    <w:bookmarkStart w:name="z340" w:id="326"/>
    <w:p>
      <w:pPr>
        <w:spacing w:after="0"/>
        <w:ind w:left="0"/>
        <w:jc w:val="both"/>
      </w:pPr>
      <w:r>
        <w:rPr>
          <w:rFonts w:ascii="Times New Roman"/>
          <w:b w:val="false"/>
          <w:i w:val="false"/>
          <w:color w:val="000000"/>
          <w:sz w:val="28"/>
        </w:rPr>
        <w:t>
      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 не превышающий тридцати календарных дней со дня поступления обращения лица, оказавшего содействие в противодействии коррупции, в уполномоченный орган по противодействию коррупции.";</w:t>
      </w:r>
    </w:p>
    <w:bookmarkEnd w:id="326"/>
    <w:bookmarkStart w:name="z341" w:id="32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27</w:t>
      </w:r>
      <w:r>
        <w:rPr>
          <w:rFonts w:ascii="Times New Roman"/>
          <w:b w:val="false"/>
          <w:i w:val="false"/>
          <w:color w:val="000000"/>
          <w:sz w:val="28"/>
        </w:rPr>
        <w:t xml:space="preserve"> дополнить пунктом 3-1 следующего содержания:</w:t>
      </w:r>
    </w:p>
    <w:bookmarkEnd w:id="327"/>
    <w:bookmarkStart w:name="z342" w:id="328"/>
    <w:p>
      <w:pPr>
        <w:spacing w:after="0"/>
        <w:ind w:left="0"/>
        <w:jc w:val="both"/>
      </w:pPr>
      <w:r>
        <w:rPr>
          <w:rFonts w:ascii="Times New Roman"/>
          <w:b w:val="false"/>
          <w:i w:val="false"/>
          <w:color w:val="000000"/>
          <w:sz w:val="28"/>
        </w:rPr>
        <w:t xml:space="preserve">
      "3-1. Приостановить с 1 января 2021 года до 1 января 2025 года действие </w:t>
      </w:r>
      <w:r>
        <w:rPr>
          <w:rFonts w:ascii="Times New Roman"/>
          <w:b w:val="false"/>
          <w:i w:val="false"/>
          <w:color w:val="000000"/>
          <w:sz w:val="28"/>
        </w:rPr>
        <w:t>пункта 9</w:t>
      </w:r>
      <w:r>
        <w:rPr>
          <w:rFonts w:ascii="Times New Roman"/>
          <w:b w:val="false"/>
          <w:i w:val="false"/>
          <w:color w:val="000000"/>
          <w:sz w:val="28"/>
        </w:rPr>
        <w:t xml:space="preserve"> статьи 11 настоящего Закона.".</w:t>
      </w:r>
    </w:p>
    <w:bookmarkEnd w:id="328"/>
    <w:bookmarkStart w:name="z343" w:id="32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w:t>
      </w:r>
    </w:p>
    <w:bookmarkEnd w:id="329"/>
    <w:bookmarkStart w:name="z344" w:id="33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16:</w:t>
      </w:r>
    </w:p>
    <w:bookmarkEnd w:id="330"/>
    <w:bookmarkStart w:name="z345" w:id="331"/>
    <w:p>
      <w:pPr>
        <w:spacing w:after="0"/>
        <w:ind w:left="0"/>
        <w:jc w:val="both"/>
      </w:pPr>
      <w:r>
        <w:rPr>
          <w:rFonts w:ascii="Times New Roman"/>
          <w:b w:val="false"/>
          <w:i w:val="false"/>
          <w:color w:val="000000"/>
          <w:sz w:val="28"/>
        </w:rPr>
        <w:t>
      подпункт 14) дополнить словами ", и по основанию, указанному в подпункте 14-1) настоящего пункта";</w:t>
      </w:r>
    </w:p>
    <w:bookmarkEnd w:id="331"/>
    <w:bookmarkStart w:name="z346" w:id="332"/>
    <w:p>
      <w:pPr>
        <w:spacing w:after="0"/>
        <w:ind w:left="0"/>
        <w:jc w:val="both"/>
      </w:pPr>
      <w:r>
        <w:rPr>
          <w:rFonts w:ascii="Times New Roman"/>
          <w:b w:val="false"/>
          <w:i w:val="false"/>
          <w:color w:val="000000"/>
          <w:sz w:val="28"/>
        </w:rPr>
        <w:t>
      дополнить подпунктом 14-1) следующего содержания:</w:t>
      </w:r>
    </w:p>
    <w:bookmarkEnd w:id="332"/>
    <w:bookmarkStart w:name="z347" w:id="333"/>
    <w:p>
      <w:pPr>
        <w:spacing w:after="0"/>
        <w:ind w:left="0"/>
        <w:jc w:val="both"/>
      </w:pPr>
      <w:r>
        <w:rPr>
          <w:rFonts w:ascii="Times New Roman"/>
          <w:b w:val="false"/>
          <w:i w:val="false"/>
          <w:color w:val="000000"/>
          <w:sz w:val="28"/>
        </w:rPr>
        <w:t xml:space="preserve">
      "14-1) уволенный или освобожденный от занимаемой должности, а равно прекративший полномочия по отрицательным мотивам в связи с несоответствием расходов гражданина его доходам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который вправе поступить на государственную службу по истечении трех лет после такого увольнения или освобождения от занимаемой должности, а равно прекращения полномочий;";</w:t>
      </w:r>
    </w:p>
    <w:bookmarkEnd w:id="333"/>
    <w:bookmarkStart w:name="z348" w:id="3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52 дополнить частью второй следующего содержания:</w:t>
      </w:r>
    </w:p>
    <w:bookmarkEnd w:id="334"/>
    <w:bookmarkStart w:name="z349" w:id="335"/>
    <w:p>
      <w:pPr>
        <w:spacing w:after="0"/>
        <w:ind w:left="0"/>
        <w:jc w:val="both"/>
      </w:pPr>
      <w:r>
        <w:rPr>
          <w:rFonts w:ascii="Times New Roman"/>
          <w:b w:val="false"/>
          <w:i w:val="false"/>
          <w:color w:val="000000"/>
          <w:sz w:val="28"/>
        </w:rPr>
        <w:t xml:space="preserve">
      "В случае исполнения обязанности, предусмотренной настоящим пунктом, государственному служащему государством гарантируются меры защиты,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335"/>
    <w:bookmarkStart w:name="z350" w:id="336"/>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59</w:t>
      </w:r>
      <w:r>
        <w:rPr>
          <w:rFonts w:ascii="Times New Roman"/>
          <w:b w:val="false"/>
          <w:i w:val="false"/>
          <w:color w:val="000000"/>
          <w:sz w:val="28"/>
        </w:rPr>
        <w:t>:</w:t>
      </w:r>
    </w:p>
    <w:bookmarkEnd w:id="336"/>
    <w:bookmarkStart w:name="z351" w:id="337"/>
    <w:p>
      <w:pPr>
        <w:spacing w:after="0"/>
        <w:ind w:left="0"/>
        <w:jc w:val="both"/>
      </w:pPr>
      <w:r>
        <w:rPr>
          <w:rFonts w:ascii="Times New Roman"/>
          <w:b w:val="false"/>
          <w:i w:val="false"/>
          <w:color w:val="000000"/>
          <w:sz w:val="28"/>
        </w:rPr>
        <w:t>
      дополнить подпунктом 3-1) следующего содержания:</w:t>
      </w:r>
    </w:p>
    <w:bookmarkEnd w:id="337"/>
    <w:bookmarkStart w:name="z352" w:id="338"/>
    <w:p>
      <w:pPr>
        <w:spacing w:after="0"/>
        <w:ind w:left="0"/>
        <w:jc w:val="both"/>
      </w:pPr>
      <w:r>
        <w:rPr>
          <w:rFonts w:ascii="Times New Roman"/>
          <w:b w:val="false"/>
          <w:i w:val="false"/>
          <w:color w:val="000000"/>
          <w:sz w:val="28"/>
        </w:rPr>
        <w:t xml:space="preserve">
      "3-1) несоответствия расходов политического государственного служащего его доходам, влекущего прекращение полномочий по отрицательным мотивам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338"/>
    <w:bookmarkStart w:name="z353" w:id="339"/>
    <w:p>
      <w:pPr>
        <w:spacing w:after="0"/>
        <w:ind w:left="0"/>
        <w:jc w:val="both"/>
      </w:pPr>
      <w:r>
        <w:rPr>
          <w:rFonts w:ascii="Times New Roman"/>
          <w:b w:val="false"/>
          <w:i w:val="false"/>
          <w:color w:val="000000"/>
          <w:sz w:val="28"/>
        </w:rPr>
        <w:t>
      подпункт 6) изложить в следующей редакции:</w:t>
      </w:r>
    </w:p>
    <w:bookmarkEnd w:id="339"/>
    <w:bookmarkStart w:name="z354" w:id="340"/>
    <w:p>
      <w:pPr>
        <w:spacing w:after="0"/>
        <w:ind w:left="0"/>
        <w:jc w:val="both"/>
      </w:pPr>
      <w:r>
        <w:rPr>
          <w:rFonts w:ascii="Times New Roman"/>
          <w:b w:val="false"/>
          <w:i w:val="false"/>
          <w:color w:val="000000"/>
          <w:sz w:val="28"/>
        </w:rPr>
        <w:t>
      "6) совершения административного коррупционного правонарушения, за исключением случая, когда политический государственный служащий впервые привлечен к административной ответственности за принятие на работу лица, не представившего декларацию об активах и обязательствах;";</w:t>
      </w:r>
    </w:p>
    <w:bookmarkEnd w:id="340"/>
    <w:bookmarkStart w:name="z355" w:id="34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61</w:t>
      </w:r>
      <w:r>
        <w:rPr>
          <w:rFonts w:ascii="Times New Roman"/>
          <w:b w:val="false"/>
          <w:i w:val="false"/>
          <w:color w:val="000000"/>
          <w:sz w:val="28"/>
        </w:rPr>
        <w:t>:</w:t>
      </w:r>
    </w:p>
    <w:bookmarkEnd w:id="341"/>
    <w:bookmarkStart w:name="z356" w:id="3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42"/>
    <w:bookmarkStart w:name="z357" w:id="343"/>
    <w:p>
      <w:pPr>
        <w:spacing w:after="0"/>
        <w:ind w:left="0"/>
        <w:jc w:val="both"/>
      </w:pPr>
      <w:r>
        <w:rPr>
          <w:rFonts w:ascii="Times New Roman"/>
          <w:b w:val="false"/>
          <w:i w:val="false"/>
          <w:color w:val="000000"/>
          <w:sz w:val="28"/>
        </w:rPr>
        <w:t>
      дополнить подпунктом 7-1) следующего содержания:</w:t>
      </w:r>
    </w:p>
    <w:bookmarkEnd w:id="343"/>
    <w:bookmarkStart w:name="z358" w:id="344"/>
    <w:p>
      <w:pPr>
        <w:spacing w:after="0"/>
        <w:ind w:left="0"/>
        <w:jc w:val="both"/>
      </w:pPr>
      <w:r>
        <w:rPr>
          <w:rFonts w:ascii="Times New Roman"/>
          <w:b w:val="false"/>
          <w:i w:val="false"/>
          <w:color w:val="000000"/>
          <w:sz w:val="28"/>
        </w:rPr>
        <w:t xml:space="preserve">
      "7-1) несоответствие расходов административного государственного служащего его доходам, влекущее увольнение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360" w:id="345"/>
    <w:p>
      <w:pPr>
        <w:spacing w:after="0"/>
        <w:ind w:left="0"/>
        <w:jc w:val="both"/>
      </w:pPr>
      <w:r>
        <w:rPr>
          <w:rFonts w:ascii="Times New Roman"/>
          <w:b w:val="false"/>
          <w:i w:val="false"/>
          <w:color w:val="000000"/>
          <w:sz w:val="28"/>
        </w:rPr>
        <w:t>
      "11) совершение административного коррупционного правонарушения, за исключением случая, когда административный государственный служащий впервые привлечен к административной ответственности за принятие на работу лица, не представившего декларацию об активах и обязательствах;";</w:t>
      </w:r>
    </w:p>
    <w:bookmarkEnd w:id="345"/>
    <w:bookmarkStart w:name="z361" w:id="3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цифру "7)" заменить цифрами "7), 7-1)".</w:t>
      </w:r>
    </w:p>
    <w:bookmarkEnd w:id="346"/>
    <w:bookmarkStart w:name="z362" w:id="347"/>
    <w:p>
      <w:pPr>
        <w:spacing w:after="0"/>
        <w:ind w:left="0"/>
        <w:jc w:val="both"/>
      </w:pPr>
      <w:r>
        <w:rPr>
          <w:rFonts w:ascii="Times New Roman"/>
          <w:b w:val="false"/>
          <w:i w:val="false"/>
          <w:color w:val="000000"/>
          <w:sz w:val="28"/>
        </w:rPr>
        <w:t>
      Статья 2. Настоящий Закон вводится в действие по истечении шестидесяти календарных дней после дня его первого официального опубликования, за исключением:</w:t>
      </w:r>
    </w:p>
    <w:bookmarkEnd w:id="347"/>
    <w:bookmarkStart w:name="z363" w:id="3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12)</w:t>
      </w:r>
      <w:r>
        <w:rPr>
          <w:rFonts w:ascii="Times New Roman"/>
          <w:b w:val="false"/>
          <w:i w:val="false"/>
          <w:color w:val="000000"/>
          <w:sz w:val="28"/>
        </w:rPr>
        <w:t xml:space="preserve"> пункта 10, абзацев первого, четвертого и пятого </w:t>
      </w:r>
      <w:r>
        <w:rPr>
          <w:rFonts w:ascii="Times New Roman"/>
          <w:b w:val="false"/>
          <w:i w:val="false"/>
          <w:color w:val="000000"/>
          <w:sz w:val="28"/>
        </w:rPr>
        <w:t>подпункта 3)</w:t>
      </w:r>
      <w:r>
        <w:rPr>
          <w:rFonts w:ascii="Times New Roman"/>
          <w:b w:val="false"/>
          <w:i w:val="false"/>
          <w:color w:val="000000"/>
          <w:sz w:val="28"/>
        </w:rPr>
        <w:t xml:space="preserve">, абзацев первого, второго, пятого и шестого </w:t>
      </w:r>
      <w:r>
        <w:rPr>
          <w:rFonts w:ascii="Times New Roman"/>
          <w:b w:val="false"/>
          <w:i w:val="false"/>
          <w:color w:val="000000"/>
          <w:sz w:val="28"/>
        </w:rPr>
        <w:t>подпункта 4)</w:t>
      </w:r>
      <w:r>
        <w:rPr>
          <w:rFonts w:ascii="Times New Roman"/>
          <w:b w:val="false"/>
          <w:i w:val="false"/>
          <w:color w:val="000000"/>
          <w:sz w:val="28"/>
        </w:rPr>
        <w:t xml:space="preserve"> пункта 11 статьи 1, которые вводятся в действие со дня его первого официального опубликования;</w:t>
      </w:r>
    </w:p>
    <w:bookmarkEnd w:id="348"/>
    <w:bookmarkStart w:name="z364" w:id="3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3)</w:t>
      </w:r>
      <w:r>
        <w:rPr>
          <w:rFonts w:ascii="Times New Roman"/>
          <w:b w:val="false"/>
          <w:i w:val="false"/>
          <w:color w:val="000000"/>
          <w:sz w:val="28"/>
        </w:rPr>
        <w:t xml:space="preserve">, абзаца третьего </w:t>
      </w:r>
      <w:r>
        <w:rPr>
          <w:rFonts w:ascii="Times New Roman"/>
          <w:b w:val="false"/>
          <w:i w:val="false"/>
          <w:color w:val="000000"/>
          <w:sz w:val="28"/>
        </w:rPr>
        <w:t>подпункта 4)</w:t>
      </w:r>
      <w:r>
        <w:rPr>
          <w:rFonts w:ascii="Times New Roman"/>
          <w:b w:val="false"/>
          <w:i w:val="false"/>
          <w:color w:val="000000"/>
          <w:sz w:val="28"/>
        </w:rPr>
        <w:t xml:space="preserve">, </w:t>
      </w:r>
      <w:r>
        <w:rPr>
          <w:rFonts w:ascii="Times New Roman"/>
          <w:b w:val="false"/>
          <w:i w:val="false"/>
          <w:color w:val="000000"/>
          <w:sz w:val="28"/>
        </w:rPr>
        <w:t>подпунктов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8)</w:t>
      </w:r>
      <w:r>
        <w:rPr>
          <w:rFonts w:ascii="Times New Roman"/>
          <w:b w:val="false"/>
          <w:i w:val="false"/>
          <w:color w:val="000000"/>
          <w:sz w:val="28"/>
        </w:rPr>
        <w:t xml:space="preserve"> пункта 3, </w:t>
      </w:r>
      <w:r>
        <w:rPr>
          <w:rFonts w:ascii="Times New Roman"/>
          <w:b w:val="false"/>
          <w:i w:val="false"/>
          <w:color w:val="000000"/>
          <w:sz w:val="28"/>
        </w:rPr>
        <w:t>пунктов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подпункта 4)</w:t>
      </w:r>
      <w:r>
        <w:rPr>
          <w:rFonts w:ascii="Times New Roman"/>
          <w:b w:val="false"/>
          <w:i w:val="false"/>
          <w:color w:val="000000"/>
          <w:sz w:val="28"/>
        </w:rPr>
        <w:t xml:space="preserve"> пункта 10,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3)</w:t>
      </w:r>
      <w:r>
        <w:rPr>
          <w:rFonts w:ascii="Times New Roman"/>
          <w:b w:val="false"/>
          <w:i w:val="false"/>
          <w:color w:val="000000"/>
          <w:sz w:val="28"/>
        </w:rPr>
        <w:t xml:space="preserve">, абзацев третьего, четвертого и седьмого </w:t>
      </w:r>
      <w:r>
        <w:rPr>
          <w:rFonts w:ascii="Times New Roman"/>
          <w:b w:val="false"/>
          <w:i w:val="false"/>
          <w:color w:val="000000"/>
          <w:sz w:val="28"/>
        </w:rPr>
        <w:t>подпункта 4)</w:t>
      </w:r>
      <w:r>
        <w:rPr>
          <w:rFonts w:ascii="Times New Roman"/>
          <w:b w:val="false"/>
          <w:i w:val="false"/>
          <w:color w:val="000000"/>
          <w:sz w:val="28"/>
        </w:rPr>
        <w:t xml:space="preserve"> пункта 11 статьи 1, которые вводятся в действие с 1 января 2027 года.</w:t>
      </w:r>
    </w:p>
    <w:bookmarkEnd w:id="3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