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e0bcf" w14:textId="71e0b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Кодекс Республики Казахстан об административных правонарушениях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6 февраля 2023 года № 195-VII ЗРК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ст.2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5 июля 2014 года следующие изменения и дополнения: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часть пятую </w:t>
      </w:r>
      <w:r>
        <w:rPr>
          <w:rFonts w:ascii="Times New Roman"/>
          <w:b w:val="false"/>
          <w:i w:val="false"/>
          <w:color w:val="000000"/>
          <w:sz w:val="28"/>
        </w:rPr>
        <w:t>статьи 62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Течение срока наложения административного взыскания за административное правонарушение приостанавливается с момента назначения экспертизы, на период рассмотрения актов прокурорского надзора и реагирования, вынесения определения о приводе лица, в отношении которого ведется производство по делу, а также направления дела в суд или должностному лицу государственного органа, уполномоченному рассматривать дела об административных правонарушениях.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Исчисление этих сроков возобновляется с момента получения результатов экспертизы, со дня принятия решения по акту прокурорского надзора и реагирования, а также фактического доставления лица, привлекаемого к административной ответственности, в орган (к должностному лицу), исполняющий определение о приводе.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срок привода не может превышать более одного месяца.";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абзац первый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165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Реализация (продажа) энергопроизводящей организацией электрической энергии, превышающей отпускную цену электрической энергии, за исключением случаев реализации (продажи) на спот-торгах (не более десяти процентов от объемов вырабатываемой такими организациями электрической энергии за календарный месяц), на балансирующем рынке, на экспорт и на централизованных торгах электрической энергией цифровым майнерам в рамках установленных квот, определяемых системным оператором, –";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693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"89, 90" заменить словами "89 (за исключением работодателей, состоящих в отношениях с государственным служащим), 90";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721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"статьями 475" заменить словами "статьями 89 (в части правонарушений, совершенных работодателем, состоящим в отношениях с государственным служащим) и 475";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4-1 статьи 743 после слов "специальных учетов," дополнить словами "а также в кабинет пользователя на веб-портале "электронного правительства" с отправлением короткого текстового сообщения на абонентский номер сотовой связи, зарегистрированный на веб-портале "электронного правительства",";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статье 919-1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дополнить словами ", а также его отдельных норм";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вторым следующего содержания: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"Действие частей первой 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443-1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 приостановить до 1 января 2024 года.".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с 1 апреля 2023 года,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подпункта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который вводится в действие с 1 января 2021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