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23a6" w14:textId="4202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Узбекистан о демаркации казахстанско-узбекской государственной границы</w:t>
      </w:r>
    </w:p>
    <w:p>
      <w:pPr>
        <w:spacing w:after="0"/>
        <w:ind w:left="0"/>
        <w:jc w:val="both"/>
      </w:pPr>
      <w:r>
        <w:rPr>
          <w:rFonts w:ascii="Times New Roman"/>
          <w:b w:val="false"/>
          <w:i w:val="false"/>
          <w:color w:val="000000"/>
          <w:sz w:val="28"/>
        </w:rPr>
        <w:t>Закон Республики Казахстан от 27 марта 2023 года № 217-VII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Республикой Узбекистан о демаркации казахстанско-узбекской государственной границы, совершенный в Ташкенте 22 декабря 2022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Договор</w:t>
      </w:r>
      <w:r>
        <w:br/>
      </w:r>
      <w:r>
        <w:rPr>
          <w:rFonts w:ascii="Times New Roman"/>
          <w:b/>
          <w:i w:val="false"/>
          <w:color w:val="000000"/>
        </w:rPr>
        <w:t xml:space="preserve"> между Республикой Казахстан и Республикой Узбекистан о демаркации казахстанско-узбекской государственной границы</w:t>
      </w:r>
    </w:p>
    <w:bookmarkEnd w:id="1"/>
    <w:bookmarkStart w:name="z7" w:id="2"/>
    <w:p>
      <w:pPr>
        <w:spacing w:after="0"/>
        <w:ind w:left="0"/>
        <w:jc w:val="both"/>
      </w:pPr>
      <w:r>
        <w:rPr>
          <w:rFonts w:ascii="Times New Roman"/>
          <w:b w:val="false"/>
          <w:i w:val="false"/>
          <w:color w:val="000000"/>
          <w:sz w:val="28"/>
        </w:rPr>
        <w:t>
      Республика Казахстан и Республика Узбекистан (далее - Стороны),</w:t>
      </w:r>
    </w:p>
    <w:bookmarkEnd w:id="2"/>
    <w:bookmarkStart w:name="z8" w:id="3"/>
    <w:p>
      <w:pPr>
        <w:spacing w:after="0"/>
        <w:ind w:left="0"/>
        <w:jc w:val="both"/>
      </w:pPr>
      <w:r>
        <w:rPr>
          <w:rFonts w:ascii="Times New Roman"/>
          <w:b w:val="false"/>
          <w:i w:val="false"/>
          <w:color w:val="000000"/>
          <w:sz w:val="28"/>
        </w:rPr>
        <w:t xml:space="preserve">
      основываясь на Договоре между Республикой Казахстан и Республикой Узбекистан о казахстанско-узбекской государственной границе от 16 ноября 2001 года и Договоре между Республикой Казахстан и Республикой Узбекистан об отдельных участках казахстанско-узбекской государственной границы от 9 сентября 2002 года, </w:t>
      </w:r>
    </w:p>
    <w:bookmarkEnd w:id="3"/>
    <w:bookmarkStart w:name="z9" w:id="4"/>
    <w:p>
      <w:pPr>
        <w:spacing w:after="0"/>
        <w:ind w:left="0"/>
        <w:jc w:val="both"/>
      </w:pPr>
      <w:r>
        <w:rPr>
          <w:rFonts w:ascii="Times New Roman"/>
          <w:b w:val="false"/>
          <w:i w:val="false"/>
          <w:color w:val="000000"/>
          <w:sz w:val="28"/>
        </w:rPr>
        <w:t xml:space="preserve">
      в целях демаркации государственной границы между Республикой Казахстан и Республикой Узбекистан (далее - государственная граница), </w:t>
      </w:r>
    </w:p>
    <w:bookmarkEnd w:id="4"/>
    <w:bookmarkStart w:name="z10" w:id="5"/>
    <w:p>
      <w:pPr>
        <w:spacing w:after="0"/>
        <w:ind w:left="0"/>
        <w:jc w:val="both"/>
      </w:pPr>
      <w:r>
        <w:rPr>
          <w:rFonts w:ascii="Times New Roman"/>
          <w:b w:val="false"/>
          <w:i w:val="false"/>
          <w:color w:val="000000"/>
          <w:sz w:val="28"/>
        </w:rPr>
        <w:t xml:space="preserve">
      договорились о нижеследующем: </w:t>
      </w:r>
    </w:p>
    <w:bookmarkEnd w:id="5"/>
    <w:bookmarkStart w:name="z11" w:id="6"/>
    <w:p>
      <w:pPr>
        <w:spacing w:after="0"/>
        <w:ind w:left="0"/>
        <w:jc w:val="left"/>
      </w:pPr>
      <w:r>
        <w:rPr>
          <w:rFonts w:ascii="Times New Roman"/>
          <w:b/>
          <w:i w:val="false"/>
          <w:color w:val="000000"/>
        </w:rPr>
        <w:t xml:space="preserve"> Статья 1</w:t>
      </w:r>
    </w:p>
    <w:bookmarkEnd w:id="6"/>
    <w:bookmarkStart w:name="z12" w:id="7"/>
    <w:p>
      <w:pPr>
        <w:spacing w:after="0"/>
        <w:ind w:left="0"/>
        <w:jc w:val="both"/>
      </w:pPr>
      <w:r>
        <w:rPr>
          <w:rFonts w:ascii="Times New Roman"/>
          <w:b w:val="false"/>
          <w:i w:val="false"/>
          <w:color w:val="000000"/>
          <w:sz w:val="28"/>
        </w:rPr>
        <w:t>
      Начальной точкой казахстанско-узбекской государственной границы является точка стыка государственных границ Республики Казахстан, Республики Узбекистан и Кыргызской Республики, определенная Соглашением между Республикой Казахстан, Кыргызской Республикой и Республикой Узбекистан о точке стыка государственных границ трех государств от 15 июня 2001 года.</w:t>
      </w:r>
    </w:p>
    <w:bookmarkEnd w:id="7"/>
    <w:bookmarkStart w:name="z13" w:id="8"/>
    <w:p>
      <w:pPr>
        <w:spacing w:after="0"/>
        <w:ind w:left="0"/>
        <w:jc w:val="both"/>
      </w:pPr>
      <w:r>
        <w:rPr>
          <w:rFonts w:ascii="Times New Roman"/>
          <w:b w:val="false"/>
          <w:i w:val="false"/>
          <w:color w:val="000000"/>
          <w:sz w:val="28"/>
        </w:rPr>
        <w:t>
      Конечной точкой казахстанско-узбекской государственной границы является точка стыка государственных границ Республики Казахстан, Республики Узбекистан и Туркменистана, определенная Договором между Республикой Казахстан, Туркменистаном и Республикой Узбекистан о районе точки стыка государственных границ трех государств от 10 ноября 2017 года.</w:t>
      </w:r>
    </w:p>
    <w:bookmarkEnd w:id="8"/>
    <w:bookmarkStart w:name="z14" w:id="9"/>
    <w:p>
      <w:pPr>
        <w:spacing w:after="0"/>
        <w:ind w:left="0"/>
        <w:jc w:val="both"/>
      </w:pPr>
      <w:r>
        <w:rPr>
          <w:rFonts w:ascii="Times New Roman"/>
          <w:b w:val="false"/>
          <w:i w:val="false"/>
          <w:color w:val="000000"/>
          <w:sz w:val="28"/>
        </w:rPr>
        <w:t>
      Протяженность демаркированной линии государственной границы составляет 2356.666 км.</w:t>
      </w:r>
    </w:p>
    <w:bookmarkEnd w:id="9"/>
    <w:bookmarkStart w:name="z15" w:id="10"/>
    <w:p>
      <w:pPr>
        <w:spacing w:after="0"/>
        <w:ind w:left="0"/>
        <w:jc w:val="both"/>
      </w:pPr>
      <w:r>
        <w:rPr>
          <w:rFonts w:ascii="Times New Roman"/>
          <w:b w:val="false"/>
          <w:i w:val="false"/>
          <w:color w:val="000000"/>
          <w:sz w:val="28"/>
        </w:rPr>
        <w:t>
      Сторонами на линии государственной границы установлен всего 1301 пограничный знак, из которых: 1052 пограничных знака состоят из одного пограничного столба, установленного непосредственно на линии сухопутной государственной границы; 127 пограничных знаков состоят из двух пограничных столбов, установленных по берегам пограничных рек, каналов и по сторонам дорог; 122 пограничных знака состоят из трех пограничных столбов, установленных в местах слияния внутренних и пограничных рек и каналов, а также в местах смены водной и сухопутной линии государственной границы.</w:t>
      </w:r>
    </w:p>
    <w:bookmarkEnd w:id="10"/>
    <w:bookmarkStart w:name="z16" w:id="11"/>
    <w:p>
      <w:pPr>
        <w:spacing w:after="0"/>
        <w:ind w:left="0"/>
        <w:jc w:val="both"/>
      </w:pPr>
      <w:r>
        <w:rPr>
          <w:rFonts w:ascii="Times New Roman"/>
          <w:b w:val="false"/>
          <w:i w:val="false"/>
          <w:color w:val="000000"/>
          <w:sz w:val="28"/>
        </w:rPr>
        <w:t>
      Всего Сторонами установлено 1672 пограничных столба, в том числе основных 868, из которых казахстанской Стороной - 437, узбекской Стороной - 431; промежуточных пограничных столбов - 804, из которых казахстанской Стороной - 428, узбекской Стороной - 376.</w:t>
      </w:r>
    </w:p>
    <w:bookmarkEnd w:id="11"/>
    <w:bookmarkStart w:name="z17" w:id="12"/>
    <w:p>
      <w:pPr>
        <w:spacing w:after="0"/>
        <w:ind w:left="0"/>
        <w:jc w:val="left"/>
      </w:pPr>
      <w:r>
        <w:rPr>
          <w:rFonts w:ascii="Times New Roman"/>
          <w:b/>
          <w:i w:val="false"/>
          <w:color w:val="000000"/>
        </w:rPr>
        <w:t xml:space="preserve"> Статья 2</w:t>
      </w:r>
    </w:p>
    <w:bookmarkEnd w:id="12"/>
    <w:bookmarkStart w:name="z18" w:id="13"/>
    <w:p>
      <w:pPr>
        <w:spacing w:after="0"/>
        <w:ind w:left="0"/>
        <w:jc w:val="both"/>
      </w:pPr>
      <w:r>
        <w:rPr>
          <w:rFonts w:ascii="Times New Roman"/>
          <w:b w:val="false"/>
          <w:i w:val="false"/>
          <w:color w:val="000000"/>
          <w:sz w:val="28"/>
        </w:rPr>
        <w:t>
      Прохождение линии государственной границы и местоположение пограничных знаков отражены в Описании прохождения линии государственной границы между Республикой Казахстан и Республикой Узбекистан, состоящем из 2 томов (Приложение 1).</w:t>
      </w:r>
    </w:p>
    <w:bookmarkEnd w:id="13"/>
    <w:bookmarkStart w:name="z19" w:id="14"/>
    <w:p>
      <w:pPr>
        <w:spacing w:after="0"/>
        <w:ind w:left="0"/>
        <w:jc w:val="both"/>
      </w:pPr>
      <w:r>
        <w:rPr>
          <w:rFonts w:ascii="Times New Roman"/>
          <w:b w:val="false"/>
          <w:i w:val="false"/>
          <w:color w:val="000000"/>
          <w:sz w:val="28"/>
        </w:rPr>
        <w:t>
      Линия государственной границы и местоположение пограничных знаков нанесены на Карту государственной границы между Республикой Казахстан и Республикой Узбекистан (далее - Карта государственной границы), состоящую из 81 листа в масштабах 1:25 000 и 1:100 000 (Приложение 2). Карта государственной границы подготовлена для казахстанской стороны на казахском и русском языках, для узбекской стороны на узбекском и русском языках.</w:t>
      </w:r>
    </w:p>
    <w:bookmarkEnd w:id="14"/>
    <w:bookmarkStart w:name="z20" w:id="15"/>
    <w:p>
      <w:pPr>
        <w:spacing w:after="0"/>
        <w:ind w:left="0"/>
        <w:jc w:val="both"/>
      </w:pPr>
      <w:r>
        <w:rPr>
          <w:rFonts w:ascii="Times New Roman"/>
          <w:b w:val="false"/>
          <w:i w:val="false"/>
          <w:color w:val="000000"/>
          <w:sz w:val="28"/>
        </w:rPr>
        <w:t>
      Прямоугольные и геодезические координаты, отметки высот, другие данные каждого пограничного знака указаны в Протоколах пограничных знаков, установленных на линии казахстанско-узбекской государственной границы, состоящих из 6 томов (Приложение 3), Каталоге координат и высот пограничных знаков, установленных на линии казахстанско-узбекской государственной границы (Приложение 4) и Схемах взаимного расположения столбов пограничных знаков, установленных на линии казахстанско-узбекской государственной границы (Приложение 5).</w:t>
      </w:r>
    </w:p>
    <w:bookmarkEnd w:id="15"/>
    <w:bookmarkStart w:name="z21" w:id="16"/>
    <w:p>
      <w:pPr>
        <w:spacing w:after="0"/>
        <w:ind w:left="0"/>
        <w:jc w:val="both"/>
      </w:pPr>
      <w:r>
        <w:rPr>
          <w:rFonts w:ascii="Times New Roman"/>
          <w:b w:val="false"/>
          <w:i w:val="false"/>
          <w:color w:val="000000"/>
          <w:sz w:val="28"/>
        </w:rPr>
        <w:t>
      Стороны определили на местности точное местоположение срединной линии пограничных рек или срединных линий их главных рукавов в качестве государственной границы, нанесли ее на Карту государственной границы, осуществили разделение островов по их принадлежности на пограничных реках и отразили это в Таблице принадлежности островов (Приложение 6).</w:t>
      </w:r>
    </w:p>
    <w:bookmarkEnd w:id="16"/>
    <w:bookmarkStart w:name="z22" w:id="17"/>
    <w:p>
      <w:pPr>
        <w:spacing w:after="0"/>
        <w:ind w:left="0"/>
        <w:jc w:val="both"/>
      </w:pPr>
      <w:r>
        <w:rPr>
          <w:rFonts w:ascii="Times New Roman"/>
          <w:b w:val="false"/>
          <w:i w:val="false"/>
          <w:color w:val="000000"/>
          <w:sz w:val="28"/>
        </w:rPr>
        <w:t>
      Все приложения к настоящему Договору являются его неотъемлемой частью.</w:t>
      </w:r>
    </w:p>
    <w:bookmarkEnd w:id="17"/>
    <w:bookmarkStart w:name="z23" w:id="18"/>
    <w:p>
      <w:pPr>
        <w:spacing w:after="0"/>
        <w:ind w:left="0"/>
        <w:jc w:val="left"/>
      </w:pPr>
      <w:r>
        <w:rPr>
          <w:rFonts w:ascii="Times New Roman"/>
          <w:b/>
          <w:i w:val="false"/>
          <w:color w:val="000000"/>
        </w:rPr>
        <w:t xml:space="preserve"> Статья 3</w:t>
      </w:r>
    </w:p>
    <w:bookmarkEnd w:id="18"/>
    <w:bookmarkStart w:name="z24" w:id="19"/>
    <w:p>
      <w:pPr>
        <w:spacing w:after="0"/>
        <w:ind w:left="0"/>
        <w:jc w:val="both"/>
      </w:pPr>
      <w:r>
        <w:rPr>
          <w:rFonts w:ascii="Times New Roman"/>
          <w:b w:val="false"/>
          <w:i w:val="false"/>
          <w:color w:val="000000"/>
          <w:sz w:val="28"/>
        </w:rPr>
        <w:t>
      После вступления в силу настоящего Договора Стороны каждые 10 лет проводят совместную проверку обозначения линии государственной границы. По согласованию Сторон сроки проверки могут быть изменены, а также могут проводиться совместные проверки обозначения линии государственной границы на ее отдельных участках.</w:t>
      </w:r>
    </w:p>
    <w:bookmarkEnd w:id="19"/>
    <w:bookmarkStart w:name="z25" w:id="20"/>
    <w:p>
      <w:pPr>
        <w:spacing w:after="0"/>
        <w:ind w:left="0"/>
        <w:jc w:val="both"/>
      </w:pPr>
      <w:r>
        <w:rPr>
          <w:rFonts w:ascii="Times New Roman"/>
          <w:b w:val="false"/>
          <w:i w:val="false"/>
          <w:color w:val="000000"/>
          <w:sz w:val="28"/>
        </w:rPr>
        <w:t>
      Стороны образуют Совместную комиссию по проверке обозначения линии государственной границы (далее - Комиссия). Составы делегаций Сторон в Комиссии утверждаются Сторонами самостоятельно. Порядок совместной работы определяется Комиссией.</w:t>
      </w:r>
    </w:p>
    <w:bookmarkEnd w:id="20"/>
    <w:bookmarkStart w:name="z26" w:id="21"/>
    <w:p>
      <w:pPr>
        <w:spacing w:after="0"/>
        <w:ind w:left="0"/>
        <w:jc w:val="both"/>
      </w:pPr>
      <w:r>
        <w:rPr>
          <w:rFonts w:ascii="Times New Roman"/>
          <w:b w:val="false"/>
          <w:i w:val="false"/>
          <w:color w:val="000000"/>
          <w:sz w:val="28"/>
        </w:rPr>
        <w:t>
      Результаты каждой совместной проверки оформляются Протоколом совместной проверки обозначения линии государственной границы.</w:t>
      </w:r>
    </w:p>
    <w:bookmarkEnd w:id="21"/>
    <w:bookmarkStart w:name="z27" w:id="22"/>
    <w:p>
      <w:pPr>
        <w:spacing w:after="0"/>
        <w:ind w:left="0"/>
        <w:jc w:val="left"/>
      </w:pPr>
      <w:r>
        <w:rPr>
          <w:rFonts w:ascii="Times New Roman"/>
          <w:b/>
          <w:i w:val="false"/>
          <w:color w:val="000000"/>
        </w:rPr>
        <w:t xml:space="preserve"> Статья 4</w:t>
      </w:r>
    </w:p>
    <w:bookmarkEnd w:id="22"/>
    <w:bookmarkStart w:name="z28" w:id="23"/>
    <w:p>
      <w:pPr>
        <w:spacing w:after="0"/>
        <w:ind w:left="0"/>
        <w:jc w:val="both"/>
      </w:pPr>
      <w:r>
        <w:rPr>
          <w:rFonts w:ascii="Times New Roman"/>
          <w:b w:val="false"/>
          <w:i w:val="false"/>
          <w:color w:val="000000"/>
          <w:sz w:val="28"/>
        </w:rPr>
        <w:t>
      Каждая Сторона несет ответственность за установленные ею пограничные знаки и обеспечивает уход за ними.</w:t>
      </w:r>
    </w:p>
    <w:bookmarkEnd w:id="23"/>
    <w:bookmarkStart w:name="z29" w:id="24"/>
    <w:p>
      <w:pPr>
        <w:spacing w:after="0"/>
        <w:ind w:left="0"/>
        <w:jc w:val="both"/>
      </w:pPr>
      <w:r>
        <w:rPr>
          <w:rFonts w:ascii="Times New Roman"/>
          <w:b w:val="false"/>
          <w:i w:val="false"/>
          <w:color w:val="000000"/>
          <w:sz w:val="28"/>
        </w:rPr>
        <w:t>
      Стороны принимают меры по охране пограничных знаков, предотвращению их повреждения, перемещения или разрушения. Стороны могут самостоятельно или совместно осуществлять проверку состояния пограничных знаков.</w:t>
      </w:r>
    </w:p>
    <w:bookmarkEnd w:id="24"/>
    <w:bookmarkStart w:name="z30" w:id="25"/>
    <w:p>
      <w:pPr>
        <w:spacing w:after="0"/>
        <w:ind w:left="0"/>
        <w:jc w:val="both"/>
      </w:pPr>
      <w:r>
        <w:rPr>
          <w:rFonts w:ascii="Times New Roman"/>
          <w:b w:val="false"/>
          <w:i w:val="false"/>
          <w:color w:val="000000"/>
          <w:sz w:val="28"/>
        </w:rPr>
        <w:t>
      При обнаружении одной из Сторон повреждения, сдвига или утраты пограничного знака данная Сторона в кратчайшие сроки письменно уведомляет об этом другую Сторону. Сторона, ответственная за сохранность этого пограничного знака, уведомив другую Сторону не менее чем за 10 дней до начала планируемых работ, принимает меры по его восстановлению или повторной установке на прежнем месте. При проведении работ одной Стороной присутствуют представители компетентных органов другой Стороны.</w:t>
      </w:r>
    </w:p>
    <w:bookmarkEnd w:id="25"/>
    <w:bookmarkStart w:name="z31" w:id="26"/>
    <w:p>
      <w:pPr>
        <w:spacing w:after="0"/>
        <w:ind w:left="0"/>
        <w:jc w:val="both"/>
      </w:pPr>
      <w:r>
        <w:rPr>
          <w:rFonts w:ascii="Times New Roman"/>
          <w:b w:val="false"/>
          <w:i w:val="false"/>
          <w:color w:val="000000"/>
          <w:sz w:val="28"/>
        </w:rPr>
        <w:t>
      В случае, когда одна из Сторон не имеет возможности доступа к какому-либо пограничному знаку для его восстановления или повторной установки со своей территории, другая Сторона предоставляет доступ этой Стороне к такому знаку со своей территории.</w:t>
      </w:r>
    </w:p>
    <w:bookmarkEnd w:id="26"/>
    <w:bookmarkStart w:name="z32" w:id="27"/>
    <w:p>
      <w:pPr>
        <w:spacing w:after="0"/>
        <w:ind w:left="0"/>
        <w:jc w:val="left"/>
      </w:pPr>
      <w:r>
        <w:rPr>
          <w:rFonts w:ascii="Times New Roman"/>
          <w:b/>
          <w:i w:val="false"/>
          <w:color w:val="000000"/>
        </w:rPr>
        <w:t xml:space="preserve"> Статья 5</w:t>
      </w:r>
    </w:p>
    <w:bookmarkEnd w:id="27"/>
    <w:bookmarkStart w:name="z33" w:id="28"/>
    <w:p>
      <w:pPr>
        <w:spacing w:after="0"/>
        <w:ind w:left="0"/>
        <w:jc w:val="both"/>
      </w:pPr>
      <w:r>
        <w:rPr>
          <w:rFonts w:ascii="Times New Roman"/>
          <w:b w:val="false"/>
          <w:i w:val="false"/>
          <w:color w:val="000000"/>
          <w:sz w:val="28"/>
        </w:rPr>
        <w:t>
      В случае, когда восстановить пограничный знак на прежнем месте не представляется возможным, по договоренности Сторон пограничный знак устанавливается в другом подходящем месте, при этом прохождение линии государственной границы не меняется. При необходимости переноса пограничного знака, состоящего из одного пограничного столба, перенос такого знака осуществляется строго по линии государственной границы.</w:t>
      </w:r>
    </w:p>
    <w:bookmarkEnd w:id="28"/>
    <w:bookmarkStart w:name="z34" w:id="29"/>
    <w:p>
      <w:pPr>
        <w:spacing w:after="0"/>
        <w:ind w:left="0"/>
        <w:jc w:val="both"/>
      </w:pPr>
      <w:r>
        <w:rPr>
          <w:rFonts w:ascii="Times New Roman"/>
          <w:b w:val="false"/>
          <w:i w:val="false"/>
          <w:color w:val="000000"/>
          <w:sz w:val="28"/>
        </w:rPr>
        <w:t>
      После переустановки данного пограничного знака на другое место Стороны составляют новые Протокол пограничного знака, установленного на линии казахстанско-узбекской государственной границы, Схему взаимного расположения столбов пограничного знака, установленного на линии казахстанско-узбекской государственной границы, фрагменты Каталога координат и высот пограничных знаков, установленных на линии казахстанско-узбекской государственной границы, фрагменты Описания прохождения линии государственной границы между Республикой Казахстан и Республикой Узбекистан, Таблицу принадлежности островов, лист Карты государственной границы, касающиеся местоположения вновь установленного пограничного знака. Данные документы после проведения Комиссией совместной проверки в соответствии со статьей 3 настоящего Договора будут являться неотъемлемой частью настоящего Договора.</w:t>
      </w:r>
    </w:p>
    <w:bookmarkEnd w:id="29"/>
    <w:bookmarkStart w:name="z35" w:id="30"/>
    <w:p>
      <w:pPr>
        <w:spacing w:after="0"/>
        <w:ind w:left="0"/>
        <w:jc w:val="left"/>
      </w:pPr>
      <w:r>
        <w:rPr>
          <w:rFonts w:ascii="Times New Roman"/>
          <w:b/>
          <w:i w:val="false"/>
          <w:color w:val="000000"/>
        </w:rPr>
        <w:t xml:space="preserve"> Статья 6</w:t>
      </w:r>
    </w:p>
    <w:bookmarkEnd w:id="30"/>
    <w:bookmarkStart w:name="z36" w:id="31"/>
    <w:p>
      <w:pPr>
        <w:spacing w:after="0"/>
        <w:ind w:left="0"/>
        <w:jc w:val="both"/>
      </w:pPr>
      <w:r>
        <w:rPr>
          <w:rFonts w:ascii="Times New Roman"/>
          <w:b w:val="false"/>
          <w:i w:val="false"/>
          <w:color w:val="000000"/>
          <w:sz w:val="28"/>
        </w:rPr>
        <w:t>
      Ни одна из Сторон не устанавливает в одностороннем порядке на линии государственной границы пограничные или иные знаки, обозначающие государственную границу, не оговоренные в настоящем Договоре.</w:t>
      </w:r>
    </w:p>
    <w:bookmarkEnd w:id="31"/>
    <w:bookmarkStart w:name="z37" w:id="32"/>
    <w:p>
      <w:pPr>
        <w:spacing w:after="0"/>
        <w:ind w:left="0"/>
        <w:jc w:val="left"/>
      </w:pPr>
      <w:r>
        <w:rPr>
          <w:rFonts w:ascii="Times New Roman"/>
          <w:b/>
          <w:i w:val="false"/>
          <w:color w:val="000000"/>
        </w:rPr>
        <w:t xml:space="preserve"> Статья 7</w:t>
      </w:r>
    </w:p>
    <w:bookmarkEnd w:id="32"/>
    <w:bookmarkStart w:name="z38" w:id="33"/>
    <w:p>
      <w:pPr>
        <w:spacing w:after="0"/>
        <w:ind w:left="0"/>
        <w:jc w:val="both"/>
      </w:pPr>
      <w:r>
        <w:rPr>
          <w:rFonts w:ascii="Times New Roman"/>
          <w:b w:val="false"/>
          <w:i w:val="false"/>
          <w:color w:val="000000"/>
          <w:sz w:val="28"/>
        </w:rPr>
        <w:t>
      Любые изменения на местности, в том числе на пограничных реках, не влекут за собой изменений в прохождении линии государственной границы, а также в принадлежности островов.</w:t>
      </w:r>
    </w:p>
    <w:bookmarkEnd w:id="33"/>
    <w:bookmarkStart w:name="z39" w:id="34"/>
    <w:p>
      <w:pPr>
        <w:spacing w:after="0"/>
        <w:ind w:left="0"/>
        <w:jc w:val="both"/>
      </w:pPr>
      <w:r>
        <w:rPr>
          <w:rFonts w:ascii="Times New Roman"/>
          <w:b w:val="false"/>
          <w:i w:val="false"/>
          <w:color w:val="000000"/>
          <w:sz w:val="28"/>
        </w:rPr>
        <w:t>
      Принадлежность островов, появившихся на пограничных реках после демаркации линии государственной границы, определяется в соответствии с положением линии границы, а принадлежность островов, появившихся непосредственно на линии границы, будет определяться путем консультаций между Сторонами.</w:t>
      </w:r>
    </w:p>
    <w:bookmarkEnd w:id="34"/>
    <w:bookmarkStart w:name="z40" w:id="35"/>
    <w:p>
      <w:pPr>
        <w:spacing w:after="0"/>
        <w:ind w:left="0"/>
        <w:jc w:val="left"/>
      </w:pPr>
      <w:r>
        <w:rPr>
          <w:rFonts w:ascii="Times New Roman"/>
          <w:b/>
          <w:i w:val="false"/>
          <w:color w:val="000000"/>
        </w:rPr>
        <w:t xml:space="preserve"> Статья 8</w:t>
      </w:r>
    </w:p>
    <w:bookmarkEnd w:id="35"/>
    <w:bookmarkStart w:name="z41" w:id="36"/>
    <w:p>
      <w:pPr>
        <w:spacing w:after="0"/>
        <w:ind w:left="0"/>
        <w:jc w:val="both"/>
      </w:pPr>
      <w:r>
        <w:rPr>
          <w:rFonts w:ascii="Times New Roman"/>
          <w:b w:val="false"/>
          <w:i w:val="false"/>
          <w:color w:val="000000"/>
          <w:sz w:val="28"/>
        </w:rPr>
        <w:t>
      Настоящий Договор вступает в силу с даты получения по дипломатическим каналам последнего письменного уведомления о его ратификации.</w:t>
      </w:r>
    </w:p>
    <w:bookmarkEnd w:id="36"/>
    <w:bookmarkStart w:name="z42" w:id="37"/>
    <w:p>
      <w:pPr>
        <w:spacing w:after="0"/>
        <w:ind w:left="0"/>
        <w:jc w:val="both"/>
      </w:pPr>
      <w:r>
        <w:rPr>
          <w:rFonts w:ascii="Times New Roman"/>
          <w:b w:val="false"/>
          <w:i w:val="false"/>
          <w:color w:val="000000"/>
          <w:sz w:val="28"/>
        </w:rPr>
        <w:t xml:space="preserve">
      Настоящий Договор является бессрочным и не подлежит денонсации. </w:t>
      </w:r>
    </w:p>
    <w:bookmarkEnd w:id="37"/>
    <w:bookmarkStart w:name="z43" w:id="38"/>
    <w:p>
      <w:pPr>
        <w:spacing w:after="0"/>
        <w:ind w:left="0"/>
        <w:jc w:val="left"/>
      </w:pPr>
      <w:r>
        <w:rPr>
          <w:rFonts w:ascii="Times New Roman"/>
          <w:b/>
          <w:i w:val="false"/>
          <w:color w:val="000000"/>
        </w:rPr>
        <w:t xml:space="preserve"> Статья 9</w:t>
      </w:r>
    </w:p>
    <w:bookmarkEnd w:id="38"/>
    <w:bookmarkStart w:name="z44" w:id="39"/>
    <w:p>
      <w:pPr>
        <w:spacing w:after="0"/>
        <w:ind w:left="0"/>
        <w:jc w:val="both"/>
      </w:pPr>
      <w:r>
        <w:rPr>
          <w:rFonts w:ascii="Times New Roman"/>
          <w:b w:val="false"/>
          <w:i w:val="false"/>
          <w:color w:val="000000"/>
          <w:sz w:val="28"/>
        </w:rPr>
        <w:t>
      Настоящий Договор подлежит регистрации в Секретариате Организации Объединенных Наций и опубликованию в соответствии со статьей 102 Устава Организации Объединенных Наций по согласованию Сторон после завершения ими мероприятий по снятию ограничений, установленных на распространение информации, содержащейся в документах, прилагаемых к настоящему Договору.</w:t>
      </w:r>
    </w:p>
    <w:bookmarkEnd w:id="39"/>
    <w:bookmarkStart w:name="z45" w:id="40"/>
    <w:p>
      <w:pPr>
        <w:spacing w:after="0"/>
        <w:ind w:left="0"/>
        <w:jc w:val="both"/>
      </w:pPr>
      <w:r>
        <w:rPr>
          <w:rFonts w:ascii="Times New Roman"/>
          <w:b w:val="false"/>
          <w:i w:val="false"/>
          <w:color w:val="000000"/>
          <w:sz w:val="28"/>
        </w:rPr>
        <w:t>
      Совершено в городе Ташкенте "22" декабря 2022 года в двух экземплярах, каждый на казахском, узбекском и русском языках, причем все тексты имеют одинаковую силу.</w:t>
      </w:r>
    </w:p>
    <w:bookmarkEnd w:id="40"/>
    <w:bookmarkStart w:name="z46" w:id="41"/>
    <w:p>
      <w:pPr>
        <w:spacing w:after="0"/>
        <w:ind w:left="0"/>
        <w:jc w:val="both"/>
      </w:pPr>
      <w:r>
        <w:rPr>
          <w:rFonts w:ascii="Times New Roman"/>
          <w:b w:val="false"/>
          <w:i w:val="false"/>
          <w:color w:val="000000"/>
          <w:sz w:val="28"/>
        </w:rPr>
        <w:t>
      В случае возникновения разночтений между текстами настоящего Договора Стороны будут обращаться к тексту на русском языке.</w:t>
      </w:r>
    </w:p>
    <w:bookmarkEnd w:id="4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Узбекистан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Договору между Республикой </w:t>
            </w:r>
            <w:r>
              <w:br/>
            </w:r>
            <w:r>
              <w:rPr>
                <w:rFonts w:ascii="Times New Roman"/>
                <w:b w:val="false"/>
                <w:i w:val="false"/>
                <w:color w:val="000000"/>
                <w:sz w:val="20"/>
              </w:rPr>
              <w:t xml:space="preserve">Казахстан и Республикой </w:t>
            </w:r>
            <w:r>
              <w:br/>
            </w:r>
            <w:r>
              <w:rPr>
                <w:rFonts w:ascii="Times New Roman"/>
                <w:b w:val="false"/>
                <w:i w:val="false"/>
                <w:color w:val="000000"/>
                <w:sz w:val="20"/>
              </w:rPr>
              <w:t xml:space="preserve">Узбекистан о демаркации </w:t>
            </w:r>
            <w:r>
              <w:br/>
            </w:r>
            <w:r>
              <w:rPr>
                <w:rFonts w:ascii="Times New Roman"/>
                <w:b w:val="false"/>
                <w:i w:val="false"/>
                <w:color w:val="000000"/>
                <w:sz w:val="20"/>
              </w:rPr>
              <w:t xml:space="preserve">казахстанско- узбекской </w:t>
            </w:r>
            <w:r>
              <w:br/>
            </w:r>
            <w:r>
              <w:rPr>
                <w:rFonts w:ascii="Times New Roman"/>
                <w:b w:val="false"/>
                <w:i w:val="false"/>
                <w:color w:val="000000"/>
                <w:sz w:val="20"/>
              </w:rPr>
              <w:t xml:space="preserve">государственной границы </w:t>
            </w:r>
          </w:p>
        </w:tc>
      </w:tr>
    </w:tbl>
    <w:bookmarkStart w:name="z58" w:id="42"/>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ПРОХОЖДЕНИЯ ЛИНИИ ГОСУДАРСТВЕННОЙ ГРАНИЦЫ МЕЖДУ РЕСПУБЛИКОЙ КАЗАХСТАН И РЕСПУБЛИКОЙ УЗБЕКИСТАН </w:t>
      </w:r>
    </w:p>
    <w:bookmarkEnd w:id="42"/>
    <w:p>
      <w:pPr>
        <w:spacing w:after="0"/>
        <w:ind w:left="0"/>
        <w:jc w:val="both"/>
      </w:pPr>
      <w:bookmarkStart w:name="z59" w:id="43"/>
      <w:r>
        <w:rPr>
          <w:rFonts w:ascii="Times New Roman"/>
          <w:b w:val="false"/>
          <w:i w:val="false"/>
          <w:color w:val="000000"/>
          <w:sz w:val="28"/>
        </w:rPr>
        <w:t xml:space="preserve">
      </w:t>
      </w:r>
      <w:r>
        <w:rPr>
          <w:rFonts w:ascii="Times New Roman"/>
          <w:b/>
          <w:i w:val="false"/>
          <w:color w:val="000000"/>
          <w:sz w:val="28"/>
        </w:rPr>
        <w:t xml:space="preserve">ТОМ I </w:t>
      </w:r>
    </w:p>
    <w:bookmarkEnd w:id="43"/>
    <w:p>
      <w:pPr>
        <w:spacing w:after="0"/>
        <w:ind w:left="0"/>
        <w:jc w:val="both"/>
      </w:pPr>
      <w:r>
        <w:rPr>
          <w:rFonts w:ascii="Times New Roman"/>
          <w:b w:val="false"/>
          <w:i w:val="false"/>
          <w:color w:val="000000"/>
          <w:sz w:val="28"/>
        </w:rPr>
        <w:t>СОВМЕСТНАЯ КАЗАХСТАНСКО-УЗБЕКСКАЯ ДЕМАРКАЦИОННАЯ КОМИССИЯ</w:t>
      </w:r>
    </w:p>
    <w:bookmarkStart w:name="z60" w:id="44"/>
    <w:p>
      <w:pPr>
        <w:spacing w:after="0"/>
        <w:ind w:left="0"/>
        <w:jc w:val="both"/>
      </w:pPr>
      <w:r>
        <w:rPr>
          <w:rFonts w:ascii="Times New Roman"/>
          <w:b w:val="false"/>
          <w:i w:val="false"/>
          <w:color w:val="000000"/>
          <w:sz w:val="28"/>
        </w:rPr>
        <w:t>
      2022 г.</w:t>
      </w:r>
    </w:p>
    <w:bookmarkEnd w:id="44"/>
    <w:bookmarkStart w:name="z61" w:id="45"/>
    <w:p>
      <w:pPr>
        <w:spacing w:after="0"/>
        <w:ind w:left="0"/>
        <w:jc w:val="both"/>
      </w:pPr>
      <w:r>
        <w:rPr>
          <w:rFonts w:ascii="Times New Roman"/>
          <w:b w:val="false"/>
          <w:i w:val="false"/>
          <w:color w:val="000000"/>
          <w:sz w:val="28"/>
        </w:rPr>
        <w:t>
      Настоящее Описание прохождения линии государственной границы между Республикой Казахстан и Республикой Узбекистан составлено по итогам переговоров Совместной казахстанско-узбекской демаркационной комиссии, состоявшихся в 2004 - 2022 годах.</w:t>
      </w:r>
    </w:p>
    <w:bookmarkEnd w:id="45"/>
    <w:bookmarkStart w:name="z62" w:id="46"/>
    <w:p>
      <w:pPr>
        <w:spacing w:after="0"/>
        <w:ind w:left="0"/>
        <w:jc w:val="both"/>
      </w:pPr>
      <w:r>
        <w:rPr>
          <w:rFonts w:ascii="Times New Roman"/>
          <w:b w:val="false"/>
          <w:i w:val="false"/>
          <w:color w:val="000000"/>
          <w:sz w:val="28"/>
        </w:rPr>
        <w:t>
      Настоящий том Описания прохождения линии государственной границы между Республикой Казахстан и Республикой Узбекистан подписан в г. Ташкент "22" декабря 2022 года в двух подлинных экземплярах, каждый на казахском, узбекском и русском языках.</w:t>
      </w:r>
    </w:p>
    <w:bookmarkEnd w:id="4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Руководитель</w:t>
            </w:r>
          </w:p>
          <w:bookmarkEnd w:id="47"/>
          <w:p>
            <w:pPr>
              <w:spacing w:after="20"/>
              <w:ind w:left="20"/>
              <w:jc w:val="both"/>
            </w:pPr>
            <w:r>
              <w:rPr>
                <w:rFonts w:ascii="Times New Roman"/>
                <w:b w:val="false"/>
                <w:i w:val="false"/>
                <w:color w:val="000000"/>
                <w:sz w:val="20"/>
              </w:rPr>
              <w:t>Правительственной делегации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в Совместной казахстанско-</w:t>
            </w:r>
          </w:p>
          <w:p>
            <w:pPr>
              <w:spacing w:after="20"/>
              <w:ind w:left="20"/>
              <w:jc w:val="both"/>
            </w:pPr>
            <w:r>
              <w:rPr>
                <w:rFonts w:ascii="Times New Roman"/>
                <w:b w:val="false"/>
                <w:i w:val="false"/>
                <w:color w:val="000000"/>
                <w:sz w:val="20"/>
              </w:rPr>
              <w:t>узбекской демаркационной</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З. Аманжолова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Руководитель</w:t>
            </w:r>
          </w:p>
          <w:bookmarkEnd w:id="48"/>
          <w:p>
            <w:pPr>
              <w:spacing w:after="20"/>
              <w:ind w:left="20"/>
              <w:jc w:val="both"/>
            </w:pPr>
            <w:r>
              <w:rPr>
                <w:rFonts w:ascii="Times New Roman"/>
                <w:b w:val="false"/>
                <w:i w:val="false"/>
                <w:color w:val="000000"/>
                <w:sz w:val="20"/>
              </w:rPr>
              <w:t>Правительственной делегации</w:t>
            </w:r>
          </w:p>
          <w:p>
            <w:pPr>
              <w:spacing w:after="20"/>
              <w:ind w:left="20"/>
              <w:jc w:val="both"/>
            </w:pPr>
            <w:r>
              <w:rPr>
                <w:rFonts w:ascii="Times New Roman"/>
                <w:b w:val="false"/>
                <w:i w:val="false"/>
                <w:color w:val="000000"/>
                <w:sz w:val="20"/>
              </w:rPr>
              <w:t>Республики Узбекистан</w:t>
            </w:r>
          </w:p>
          <w:p>
            <w:pPr>
              <w:spacing w:after="20"/>
              <w:ind w:left="20"/>
              <w:jc w:val="both"/>
            </w:pPr>
            <w:r>
              <w:rPr>
                <w:rFonts w:ascii="Times New Roman"/>
                <w:b w:val="false"/>
                <w:i w:val="false"/>
                <w:color w:val="000000"/>
                <w:sz w:val="20"/>
              </w:rPr>
              <w:t>в Совместной узбекско-</w:t>
            </w:r>
          </w:p>
          <w:p>
            <w:pPr>
              <w:spacing w:after="20"/>
              <w:ind w:left="20"/>
              <w:jc w:val="both"/>
            </w:pPr>
            <w:r>
              <w:rPr>
                <w:rFonts w:ascii="Times New Roman"/>
                <w:b w:val="false"/>
                <w:i w:val="false"/>
                <w:color w:val="000000"/>
                <w:sz w:val="20"/>
              </w:rPr>
              <w:t>казахстанской демаркационной</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Т. Абдуллаев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УЗБЕКИСТАН
</w:t>
            </w:r>
          </w:p>
        </w:tc>
      </w:tr>
    </w:tbl>
    <w:bookmarkStart w:name="z65" w:id="49"/>
    <w:p>
      <w:pPr>
        <w:spacing w:after="0"/>
        <w:ind w:left="0"/>
        <w:jc w:val="both"/>
      </w:pPr>
      <w:r>
        <w:rPr>
          <w:rFonts w:ascii="Times New Roman"/>
          <w:b w:val="false"/>
          <w:i w:val="false"/>
          <w:color w:val="000000"/>
          <w:sz w:val="28"/>
        </w:rPr>
        <w:t>
      Настоящее Описание прохождения линии государственной границы между Республикой Казахстан и Республикой Узбекистан (далее - Описание) составлено по итогам переговоров Совместной казахстанско-узбекской демаркационной комиссии, состоявшихся в 2004 - 2022 годах, на основе материалов демаркационных работ.</w:t>
      </w:r>
    </w:p>
    <w:bookmarkEnd w:id="49"/>
    <w:bookmarkStart w:name="z66" w:id="50"/>
    <w:p>
      <w:pPr>
        <w:spacing w:after="0"/>
        <w:ind w:left="0"/>
        <w:jc w:val="both"/>
      </w:pPr>
      <w:r>
        <w:rPr>
          <w:rFonts w:ascii="Times New Roman"/>
          <w:b w:val="false"/>
          <w:i w:val="false"/>
          <w:color w:val="000000"/>
          <w:sz w:val="28"/>
        </w:rPr>
        <w:t>
      Общая протяженность линии государственной границы между Республикой Казахстан и Республикой Узбекистан (далее - линия государственной границы) составляет 2356.666 километров.</w:t>
      </w:r>
    </w:p>
    <w:bookmarkEnd w:id="50"/>
    <w:bookmarkStart w:name="z67" w:id="51"/>
    <w:p>
      <w:pPr>
        <w:spacing w:after="0"/>
        <w:ind w:left="0"/>
        <w:jc w:val="both"/>
      </w:pPr>
      <w:r>
        <w:rPr>
          <w:rFonts w:ascii="Times New Roman"/>
          <w:b w:val="false"/>
          <w:i w:val="false"/>
          <w:color w:val="000000"/>
          <w:sz w:val="28"/>
        </w:rPr>
        <w:t>
      Указанная в Описании протяженность линии государственной границы между соседними пограничными знаками определена:</w:t>
      </w:r>
    </w:p>
    <w:bookmarkEnd w:id="51"/>
    <w:bookmarkStart w:name="z68" w:id="52"/>
    <w:p>
      <w:pPr>
        <w:spacing w:after="0"/>
        <w:ind w:left="0"/>
        <w:jc w:val="both"/>
      </w:pPr>
      <w:r>
        <w:rPr>
          <w:rFonts w:ascii="Times New Roman"/>
          <w:b w:val="false"/>
          <w:i w:val="false"/>
          <w:color w:val="000000"/>
          <w:sz w:val="28"/>
        </w:rPr>
        <w:t>
      - на прямолинейных участках методом геодезических измерений на местности;</w:t>
      </w:r>
    </w:p>
    <w:bookmarkEnd w:id="52"/>
    <w:bookmarkStart w:name="z69" w:id="53"/>
    <w:p>
      <w:pPr>
        <w:spacing w:after="0"/>
        <w:ind w:left="0"/>
        <w:jc w:val="both"/>
      </w:pPr>
      <w:r>
        <w:rPr>
          <w:rFonts w:ascii="Times New Roman"/>
          <w:b w:val="false"/>
          <w:i w:val="false"/>
          <w:color w:val="000000"/>
          <w:sz w:val="28"/>
        </w:rPr>
        <w:t>
      - на непрямолинейных участках - электронным методом по Карте государственной границы между Республикой Казахстан и Республикой Узбекистан в масштабах 1:25 000 и 1:100 000.</w:t>
      </w:r>
    </w:p>
    <w:bookmarkEnd w:id="53"/>
    <w:bookmarkStart w:name="z70" w:id="54"/>
    <w:p>
      <w:pPr>
        <w:spacing w:after="0"/>
        <w:ind w:left="0"/>
        <w:jc w:val="both"/>
      </w:pPr>
      <w:r>
        <w:rPr>
          <w:rFonts w:ascii="Times New Roman"/>
          <w:b w:val="false"/>
          <w:i w:val="false"/>
          <w:color w:val="000000"/>
          <w:sz w:val="28"/>
        </w:rPr>
        <w:t>
      Значения протяженности линии государственной границы приведены с округлением до 0.001 км.</w:t>
      </w:r>
    </w:p>
    <w:bookmarkEnd w:id="54"/>
    <w:bookmarkStart w:name="z71" w:id="55"/>
    <w:p>
      <w:pPr>
        <w:spacing w:after="0"/>
        <w:ind w:left="0"/>
        <w:jc w:val="both"/>
      </w:pPr>
      <w:r>
        <w:rPr>
          <w:rFonts w:ascii="Times New Roman"/>
          <w:b w:val="false"/>
          <w:i w:val="false"/>
          <w:color w:val="000000"/>
          <w:sz w:val="28"/>
        </w:rPr>
        <w:t>
      При обозначении линии государственной границы использовано два вида пограничных знаков: основной и промежуточный.</w:t>
      </w:r>
    </w:p>
    <w:bookmarkEnd w:id="55"/>
    <w:bookmarkStart w:name="z72" w:id="56"/>
    <w:p>
      <w:pPr>
        <w:spacing w:after="0"/>
        <w:ind w:left="0"/>
        <w:jc w:val="both"/>
      </w:pPr>
      <w:r>
        <w:rPr>
          <w:rFonts w:ascii="Times New Roman"/>
          <w:b w:val="false"/>
          <w:i w:val="false"/>
          <w:color w:val="000000"/>
          <w:sz w:val="28"/>
        </w:rPr>
        <w:t>
      Каждая Сторона определила координаты установленных ею пограничных столбов, а также выполнила контрольные измерения координат пограничных столбов, установленных сопредельной Стороной.</w:t>
      </w:r>
    </w:p>
    <w:bookmarkEnd w:id="56"/>
    <w:bookmarkStart w:name="z73" w:id="57"/>
    <w:p>
      <w:pPr>
        <w:spacing w:after="0"/>
        <w:ind w:left="0"/>
        <w:jc w:val="both"/>
      </w:pPr>
      <w:r>
        <w:rPr>
          <w:rFonts w:ascii="Times New Roman"/>
          <w:b w:val="false"/>
          <w:i w:val="false"/>
          <w:color w:val="000000"/>
          <w:sz w:val="28"/>
        </w:rPr>
        <w:t>
      При определении координат пограничных знаков применялась система координат 1942 года. По параметрам эллипсоида Красовского в проекции Гаусса-Крюгера для шестиградусной зоны вычислены плоские прямоугольные координаты и переведены в геодезические координаты (В, L) с округлением до 0.01". Сокращения "с.ш." обозначает северную широту, "в.д." - восточную долготу. Координаты пограничного столба отражают расположение его центра.</w:t>
      </w:r>
    </w:p>
    <w:bookmarkEnd w:id="57"/>
    <w:bookmarkStart w:name="z74" w:id="58"/>
    <w:p>
      <w:pPr>
        <w:spacing w:after="0"/>
        <w:ind w:left="0"/>
        <w:jc w:val="both"/>
      </w:pPr>
      <w:r>
        <w:rPr>
          <w:rFonts w:ascii="Times New Roman"/>
          <w:b w:val="false"/>
          <w:i w:val="false"/>
          <w:color w:val="000000"/>
          <w:sz w:val="28"/>
        </w:rPr>
        <w:t>
      Координаты пограничных знаков определены геодезическими методами триангуляции, полигонометрии, засечек с использованием GPS-приемников и других геодезических приборов. Для определения координат пограничных столбов использовались пункты государственной геодезической и нивелирной сети.</w:t>
      </w:r>
    </w:p>
    <w:bookmarkEnd w:id="58"/>
    <w:bookmarkStart w:name="z75" w:id="59"/>
    <w:p>
      <w:pPr>
        <w:spacing w:after="0"/>
        <w:ind w:left="0"/>
        <w:jc w:val="both"/>
      </w:pPr>
      <w:r>
        <w:rPr>
          <w:rFonts w:ascii="Times New Roman"/>
          <w:b w:val="false"/>
          <w:i w:val="false"/>
          <w:color w:val="000000"/>
          <w:sz w:val="28"/>
        </w:rPr>
        <w:t>
      На линии государственной границы установлен 1301 пограничный знак, из них 637 основных и 664 промежуточных. 488 основных пограничных знаков состоят из одного пограничного столба, 67 основных пограничных знаков состоят из двух пограничных столбов, 82 основных пограничных знака состоят из трех пограничных столбов. 564 промежуточных пограничных знака состоят из одного пограничного столба, 60 промежуточных пограничных знаков состоят из двух пограничных столбов, 40 промежуточных пограничных знаков состоят из трех пограничных столбов.</w:t>
      </w:r>
    </w:p>
    <w:bookmarkEnd w:id="59"/>
    <w:bookmarkStart w:name="z76" w:id="60"/>
    <w:p>
      <w:pPr>
        <w:spacing w:after="0"/>
        <w:ind w:left="0"/>
        <w:jc w:val="both"/>
      </w:pPr>
      <w:r>
        <w:rPr>
          <w:rFonts w:ascii="Times New Roman"/>
          <w:b w:val="false"/>
          <w:i w:val="false"/>
          <w:color w:val="000000"/>
          <w:sz w:val="28"/>
        </w:rPr>
        <w:t>
      Всего установлено 1672 пограничных столба (868 - основных, 804 - промежуточных). Казахстанской стороной установлено 865 пограничных столбов (437 - основных, 428 - промежуточных), узбекской стороной установлено 807 пограничных столбов (431 - основной, 376 - промежуточных).</w:t>
      </w:r>
    </w:p>
    <w:bookmarkEnd w:id="60"/>
    <w:bookmarkStart w:name="z77" w:id="61"/>
    <w:p>
      <w:pPr>
        <w:spacing w:after="0"/>
        <w:ind w:left="0"/>
        <w:jc w:val="both"/>
      </w:pPr>
      <w:r>
        <w:rPr>
          <w:rFonts w:ascii="Times New Roman"/>
          <w:b w:val="false"/>
          <w:i w:val="false"/>
          <w:color w:val="000000"/>
          <w:sz w:val="28"/>
        </w:rPr>
        <w:t>
      Нумерация основных пограничных знаков произведена в общем направлении с востока на запад. Нумерация промежуточных пограничных знаков произведена дробным числом, где в числителе указан номер предыдущего основного пограничного знака, а в знаменателе - порядковый номер промежуточного столба.</w:t>
      </w:r>
    </w:p>
    <w:bookmarkEnd w:id="61"/>
    <w:bookmarkStart w:name="z78" w:id="62"/>
    <w:p>
      <w:pPr>
        <w:spacing w:after="0"/>
        <w:ind w:left="0"/>
        <w:jc w:val="both"/>
      </w:pPr>
      <w:r>
        <w:rPr>
          <w:rFonts w:ascii="Times New Roman"/>
          <w:b w:val="false"/>
          <w:i w:val="false"/>
          <w:color w:val="000000"/>
          <w:sz w:val="28"/>
        </w:rPr>
        <w:t>
      Порядковая нумерация столбов основных и промежуточных пограничных знаков, состоящих из двух или трех пограничных столбов, произведена по часовой стрелке, начиная с севера.</w:t>
      </w:r>
    </w:p>
    <w:bookmarkEnd w:id="62"/>
    <w:bookmarkStart w:name="z79" w:id="63"/>
    <w:p>
      <w:pPr>
        <w:spacing w:after="0"/>
        <w:ind w:left="0"/>
        <w:jc w:val="both"/>
      </w:pPr>
      <w:r>
        <w:rPr>
          <w:rFonts w:ascii="Times New Roman"/>
          <w:b w:val="false"/>
          <w:i w:val="false"/>
          <w:color w:val="000000"/>
          <w:sz w:val="28"/>
        </w:rPr>
        <w:t>
      Линия государственной границы описана в общем направлении с востока на запад от ее начальной точки до конечной точки.</w:t>
      </w:r>
    </w:p>
    <w:bookmarkEnd w:id="63"/>
    <w:bookmarkStart w:name="z80" w:id="64"/>
    <w:p>
      <w:pPr>
        <w:spacing w:after="0"/>
        <w:ind w:left="0"/>
        <w:jc w:val="both"/>
      </w:pPr>
      <w:r>
        <w:rPr>
          <w:rFonts w:ascii="Times New Roman"/>
          <w:b w:val="false"/>
          <w:i w:val="false"/>
          <w:color w:val="000000"/>
          <w:sz w:val="28"/>
        </w:rPr>
        <w:t>
      Начальной точкой линии государственной границы является точка стыка государственных границ Республики Казахстан, Кыргызской Республики и Республики Узбекистан, определенная Соглашением между Республикой Казахстан, Кыргызской Республикой и Республикой Узбекистан о точке стыка государственных границ трех государств от 15 июня 2001 года. Данная точка с геодезическими координатами 42°15'48.6" с.ш., 70°56'42.0" в.д. находится на водоразделе хребта Таласский Алатау в районе его сочленения с Майдантальским хребтом на высоте с пунктом триангуляции Чатангат, имеющим отметку 4131.1.</w:t>
      </w:r>
    </w:p>
    <w:bookmarkEnd w:id="64"/>
    <w:bookmarkStart w:name="z81" w:id="65"/>
    <w:p>
      <w:pPr>
        <w:spacing w:after="0"/>
        <w:ind w:left="0"/>
        <w:jc w:val="both"/>
      </w:pPr>
      <w:r>
        <w:rPr>
          <w:rFonts w:ascii="Times New Roman"/>
          <w:b w:val="false"/>
          <w:i w:val="false"/>
          <w:color w:val="000000"/>
          <w:sz w:val="28"/>
        </w:rPr>
        <w:t xml:space="preserve">
      Конечной точкой линии государственной границы является точка стыка государственных границ Республики Казахстан, Туркменистана и Республики Узбекистан, определенная Договором между Республикой Казахстан, Туркменистаном и Республикой Узбекистан о районе точки стыка государственных границ трех государств от 10 ноября 2017 года. Данная точка с геодезическими координатами 41°19'11" с.ш., 56°00'00" в.д. находится в северной части солончака Шорказаклы, южнее чинка Капланкыр. </w:t>
      </w:r>
    </w:p>
    <w:bookmarkEnd w:id="65"/>
    <w:bookmarkStart w:name="z82" w:id="66"/>
    <w:p>
      <w:pPr>
        <w:spacing w:after="0"/>
        <w:ind w:left="0"/>
        <w:jc w:val="both"/>
      </w:pPr>
      <w:r>
        <w:rPr>
          <w:rFonts w:ascii="Times New Roman"/>
          <w:b w:val="false"/>
          <w:i w:val="false"/>
          <w:color w:val="000000"/>
          <w:sz w:val="28"/>
        </w:rPr>
        <w:t>
      На начальной и конечной точках линии государственной границы пограничные знаки не установлены с учетом труднодоступности местности.</w:t>
      </w:r>
    </w:p>
    <w:bookmarkEnd w:id="66"/>
    <w:bookmarkStart w:name="z83" w:id="67"/>
    <w:p>
      <w:pPr>
        <w:spacing w:after="0"/>
        <w:ind w:left="0"/>
        <w:jc w:val="both"/>
      </w:pPr>
      <w:r>
        <w:rPr>
          <w:rFonts w:ascii="Times New Roman"/>
          <w:b w:val="false"/>
          <w:i w:val="false"/>
          <w:color w:val="000000"/>
          <w:sz w:val="28"/>
        </w:rPr>
        <w:t>
      Начальным пограничным знаком является пограничный знак № 1. Конечным пограничным знаком является пограничный знак № 637.</w:t>
      </w:r>
    </w:p>
    <w:bookmarkEnd w:id="67"/>
    <w:bookmarkStart w:name="z84" w:id="68"/>
    <w:p>
      <w:pPr>
        <w:spacing w:after="0"/>
        <w:ind w:left="0"/>
        <w:jc w:val="both"/>
      </w:pPr>
      <w:r>
        <w:rPr>
          <w:rFonts w:ascii="Times New Roman"/>
          <w:b w:val="false"/>
          <w:i w:val="false"/>
          <w:color w:val="000000"/>
          <w:sz w:val="28"/>
        </w:rPr>
        <w:t>
      Настоящее Описание составлено в двух томах:</w:t>
      </w:r>
    </w:p>
    <w:bookmarkEnd w:id="68"/>
    <w:bookmarkStart w:name="z85" w:id="69"/>
    <w:p>
      <w:pPr>
        <w:spacing w:after="0"/>
        <w:ind w:left="0"/>
        <w:jc w:val="both"/>
      </w:pPr>
      <w:r>
        <w:rPr>
          <w:rFonts w:ascii="Times New Roman"/>
          <w:b w:val="false"/>
          <w:i w:val="false"/>
          <w:color w:val="000000"/>
          <w:sz w:val="28"/>
        </w:rPr>
        <w:t>
      - в томе I приведено описание прохождения линии государственной границы между Республикой Казахстан и Республикой Узбекистан от начальной точки линии государственной границы до пограничного знака № 232;</w:t>
      </w:r>
    </w:p>
    <w:bookmarkEnd w:id="69"/>
    <w:bookmarkStart w:name="z86" w:id="70"/>
    <w:p>
      <w:pPr>
        <w:spacing w:after="0"/>
        <w:ind w:left="0"/>
        <w:jc w:val="both"/>
      </w:pPr>
      <w:r>
        <w:rPr>
          <w:rFonts w:ascii="Times New Roman"/>
          <w:b w:val="false"/>
          <w:i w:val="false"/>
          <w:color w:val="000000"/>
          <w:sz w:val="28"/>
        </w:rPr>
        <w:t>
      - в томе II приведено описание прохождения линии государственной границы между Республикой Казахстан и Республикой Узбекистан от пограничного знака № 232 до конечной точки линии государственной границы.</w:t>
      </w:r>
    </w:p>
    <w:bookmarkEnd w:id="70"/>
    <w:bookmarkStart w:name="z87" w:id="71"/>
    <w:p>
      <w:pPr>
        <w:spacing w:after="0"/>
        <w:ind w:left="0"/>
        <w:jc w:val="both"/>
      </w:pPr>
      <w:r>
        <w:rPr>
          <w:rFonts w:ascii="Times New Roman"/>
          <w:b w:val="false"/>
          <w:i w:val="false"/>
          <w:color w:val="000000"/>
          <w:sz w:val="28"/>
        </w:rPr>
        <w:t>
      От начальной точки линия государственной границы идет в общем юго-юго-западном направлении по гребню хребта Майдантал (Майдантальского хребта) до пограничного знака № 1.</w:t>
      </w:r>
    </w:p>
    <w:bookmarkEnd w:id="71"/>
    <w:bookmarkStart w:name="z88" w:id="72"/>
    <w:p>
      <w:pPr>
        <w:spacing w:after="0"/>
        <w:ind w:left="0"/>
        <w:jc w:val="both"/>
      </w:pPr>
      <w:r>
        <w:rPr>
          <w:rFonts w:ascii="Times New Roman"/>
          <w:b w:val="false"/>
          <w:i w:val="false"/>
          <w:color w:val="000000"/>
          <w:sz w:val="28"/>
        </w:rPr>
        <w:t>
      Протяженность линии государственной границы между ее начальной точкой и пограничным знаком № 1 составляет 2.040 км.</w:t>
      </w:r>
    </w:p>
    <w:bookmarkEnd w:id="72"/>
    <w:bookmarkStart w:name="z89" w:id="73"/>
    <w:p>
      <w:pPr>
        <w:spacing w:after="0"/>
        <w:ind w:left="0"/>
        <w:jc w:val="both"/>
      </w:pPr>
      <w:r>
        <w:rPr>
          <w:rFonts w:ascii="Times New Roman"/>
          <w:b w:val="false"/>
          <w:i w:val="false"/>
          <w:color w:val="000000"/>
          <w:sz w:val="28"/>
        </w:rPr>
        <w:t>
      Пограничный знак № 1, основной узбекский, состоит из одного пограничного столба, расположенного на линии государственной границы, на перевале Шынгыс (Чингиз). Его геодезические координаты 42°14'54.39" с.ш., 70°55'51.27" в.д.</w:t>
      </w:r>
    </w:p>
    <w:bookmarkEnd w:id="73"/>
    <w:bookmarkStart w:name="z90" w:id="74"/>
    <w:p>
      <w:pPr>
        <w:spacing w:after="0"/>
        <w:ind w:left="0"/>
        <w:jc w:val="both"/>
      </w:pPr>
      <w:r>
        <w:rPr>
          <w:rFonts w:ascii="Times New Roman"/>
          <w:b w:val="false"/>
          <w:i w:val="false"/>
          <w:color w:val="000000"/>
          <w:sz w:val="28"/>
        </w:rPr>
        <w:t>
      От пограничного знака № 1 линия государственной границы идет в общем юго-западном направлении по гребню хребта Майдантал (Майдантальского хребта), через: точки с отметками высот 3807.1, 4012.1, 3842.2, геодезический пункт с отметкой высоты 4139.0, точки с отметками высот 4046.3, 4258.0, 4269.0, геодезический пункт с отметкой высоты 4135.7, точки с отметками высот 3848.9, 3588.6, 3376.0, геодезический пункт с отметкой высоты 3356.2, точки с отметками высот 2990.5, 2410.5, 2298.2 до пограничного знака № 2.</w:t>
      </w:r>
    </w:p>
    <w:bookmarkEnd w:id="74"/>
    <w:bookmarkStart w:name="z91" w:id="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 и № 2 составляет 44.490 км.</w:t>
      </w:r>
    </w:p>
    <w:bookmarkEnd w:id="75"/>
    <w:bookmarkStart w:name="z92" w:id="76"/>
    <w:p>
      <w:pPr>
        <w:spacing w:after="0"/>
        <w:ind w:left="0"/>
        <w:jc w:val="both"/>
      </w:pPr>
      <w:r>
        <w:rPr>
          <w:rFonts w:ascii="Times New Roman"/>
          <w:b w:val="false"/>
          <w:i w:val="false"/>
          <w:color w:val="000000"/>
          <w:sz w:val="28"/>
        </w:rPr>
        <w:t>
      Пограничный знак № 2, основной казахстанский, состоит из одного пограничного столба, расположенного на линии государственной границы. Его геодезические координаты 42°01'38.14" с.ш., 70°38'27.20" в.д.</w:t>
      </w:r>
    </w:p>
    <w:bookmarkEnd w:id="76"/>
    <w:bookmarkStart w:name="z93" w:id="77"/>
    <w:p>
      <w:pPr>
        <w:spacing w:after="0"/>
        <w:ind w:left="0"/>
        <w:jc w:val="both"/>
      </w:pPr>
      <w:r>
        <w:rPr>
          <w:rFonts w:ascii="Times New Roman"/>
          <w:b w:val="false"/>
          <w:i w:val="false"/>
          <w:color w:val="000000"/>
          <w:sz w:val="28"/>
        </w:rPr>
        <w:t>
      От пограничного знака № 2 линия государственной границы идет прямой линией в южном направлении до пограничного знака № 3.</w:t>
      </w:r>
    </w:p>
    <w:bookmarkEnd w:id="77"/>
    <w:bookmarkStart w:name="z94" w:id="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 и № 3 составляет 1.193 км.</w:t>
      </w:r>
    </w:p>
    <w:bookmarkEnd w:id="78"/>
    <w:bookmarkStart w:name="z95" w:id="79"/>
    <w:p>
      <w:pPr>
        <w:spacing w:after="0"/>
        <w:ind w:left="0"/>
        <w:jc w:val="both"/>
      </w:pPr>
      <w:r>
        <w:rPr>
          <w:rFonts w:ascii="Times New Roman"/>
          <w:b w:val="false"/>
          <w:i w:val="false"/>
          <w:color w:val="000000"/>
          <w:sz w:val="28"/>
        </w:rPr>
        <w:t>
      Пограничный знак № 3, основной, обозначает точку поворота линии государственной границы с геодезическими координатами 42°00'59.77" с.ш., 70°38'20.72'' в.д., расположенную на середине реки Майдантал, и состоит из следующих трех пограничных столбов:</w:t>
      </w:r>
    </w:p>
    <w:bookmarkEnd w:id="79"/>
    <w:bookmarkStart w:name="z96" w:id="80"/>
    <w:p>
      <w:pPr>
        <w:spacing w:after="0"/>
        <w:ind w:left="0"/>
        <w:jc w:val="both"/>
      </w:pPr>
      <w:r>
        <w:rPr>
          <w:rFonts w:ascii="Times New Roman"/>
          <w:b w:val="false"/>
          <w:i w:val="false"/>
          <w:color w:val="000000"/>
          <w:sz w:val="28"/>
        </w:rPr>
        <w:t>
      - пограничный столб №3(1), узбекский, расположен на линии государственной границы, на левом берегу реки Майдантал. Его геодезические координаты 42°01'01.90" с.ш., 70°38'21.07" в.д. Расстояние от пограничного столба № 3(1) до точки поворота линии государственной границы составляет 66.3 м;</w:t>
      </w:r>
    </w:p>
    <w:bookmarkEnd w:id="80"/>
    <w:bookmarkStart w:name="z97" w:id="81"/>
    <w:p>
      <w:pPr>
        <w:spacing w:after="0"/>
        <w:ind w:left="0"/>
        <w:jc w:val="both"/>
      </w:pPr>
      <w:r>
        <w:rPr>
          <w:rFonts w:ascii="Times New Roman"/>
          <w:b w:val="false"/>
          <w:i w:val="false"/>
          <w:color w:val="000000"/>
          <w:sz w:val="28"/>
        </w:rPr>
        <w:t>
      - пограничный столб № 3(2), узбекский, расположен на территории Республики Узбекистан, на левом берегу реки Майдантал. Его геодезические координаты 42°00'59.15" с.ш., 70°38'29.81" в.д. Расстояние от пограничного столба № 3(2) до точки поворота линии государственной границы составляет 210.3 м;</w:t>
      </w:r>
    </w:p>
    <w:bookmarkEnd w:id="81"/>
    <w:bookmarkStart w:name="z98" w:id="82"/>
    <w:p>
      <w:pPr>
        <w:spacing w:after="0"/>
        <w:ind w:left="0"/>
        <w:jc w:val="both"/>
      </w:pPr>
      <w:r>
        <w:rPr>
          <w:rFonts w:ascii="Times New Roman"/>
          <w:b w:val="false"/>
          <w:i w:val="false"/>
          <w:color w:val="000000"/>
          <w:sz w:val="28"/>
        </w:rPr>
        <w:t>
      - пограничный столб № 3(3), казахстанский, расположен на линии государственной границы, на правом берегу реки Майдантал. Его геодезические координаты 42°00'56.42" с.ш., 70°38'16.08" в.д. Расстояние от пограничного столба № 3(3) до точки поворота линии государственной границы составляет 148.6 м.</w:t>
      </w:r>
    </w:p>
    <w:bookmarkEnd w:id="82"/>
    <w:bookmarkStart w:name="z99" w:id="83"/>
    <w:p>
      <w:pPr>
        <w:spacing w:after="0"/>
        <w:ind w:left="0"/>
        <w:jc w:val="both"/>
      </w:pPr>
      <w:r>
        <w:rPr>
          <w:rFonts w:ascii="Times New Roman"/>
          <w:b w:val="false"/>
          <w:i w:val="false"/>
          <w:color w:val="000000"/>
          <w:sz w:val="28"/>
        </w:rPr>
        <w:t>
      От пограничного знака № 3 линия государственной границы идет в общем северо-западном направлении по гребню хребта Огем (Угамского хребта), через: точку с отметкой высоты 2945.5, геодезический пункт с отметкой высоты 3417.5, точку с отметкой высоты 3430.8, геодезический пункт с отметкой высоты 3644.5 до пограничного знака № 3/1.</w:t>
      </w:r>
    </w:p>
    <w:bookmarkEnd w:id="83"/>
    <w:bookmarkStart w:name="z100" w:id="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 и № 3/1 составляет 13.069 км.</w:t>
      </w:r>
    </w:p>
    <w:bookmarkEnd w:id="84"/>
    <w:bookmarkStart w:name="z101" w:id="85"/>
    <w:p>
      <w:pPr>
        <w:spacing w:after="0"/>
        <w:ind w:left="0"/>
        <w:jc w:val="both"/>
      </w:pPr>
      <w:r>
        <w:rPr>
          <w:rFonts w:ascii="Times New Roman"/>
          <w:b w:val="false"/>
          <w:i w:val="false"/>
          <w:color w:val="000000"/>
          <w:sz w:val="28"/>
        </w:rPr>
        <w:t xml:space="preserve">
      Пограничный знак № 3/1, промежуточный узбекский, состоит из одного пограничного столба, расположенного на линии государственной границы, на перевале Торпакбель (Тупракбель). Его геодезические координаты 42°03'53.09" с.ш., 70°33'04.55" в.д. </w:t>
      </w:r>
    </w:p>
    <w:bookmarkEnd w:id="85"/>
    <w:bookmarkStart w:name="z102" w:id="86"/>
    <w:p>
      <w:pPr>
        <w:spacing w:after="0"/>
        <w:ind w:left="0"/>
        <w:jc w:val="both"/>
      </w:pPr>
      <w:r>
        <w:rPr>
          <w:rFonts w:ascii="Times New Roman"/>
          <w:b w:val="false"/>
          <w:i w:val="false"/>
          <w:color w:val="000000"/>
          <w:sz w:val="28"/>
        </w:rPr>
        <w:t>
      От пограничного знака № 3/1 линия государственной границы идет в общем западо-юго-западном направлении по гребню хребта Огем (Угамского хребта), через: точки с отметками высот 3394.1, 3718.0, 3889.5, 3846.9, 4020.5, 3786.0, 3641.7, 3629.4, геодезический пункт с отметкой высоты 3872.8, точку с отметкой высоты 3358.8, геодезический пункт с отметкой высоты 3502.9, точки с отметками высот 3359.4, 3168.4, геодезические пункты с отметками высот 3610.1, 3508.4, нивелирный знак с отметкой высоты 3387.0 до пограничного знака № 3/2.</w:t>
      </w:r>
    </w:p>
    <w:bookmarkEnd w:id="86"/>
    <w:bookmarkStart w:name="z103" w:id="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 и № 3/2 составляет 36.268 км.</w:t>
      </w:r>
    </w:p>
    <w:bookmarkEnd w:id="87"/>
    <w:bookmarkStart w:name="z104" w:id="88"/>
    <w:p>
      <w:pPr>
        <w:spacing w:after="0"/>
        <w:ind w:left="0"/>
        <w:jc w:val="both"/>
      </w:pPr>
      <w:r>
        <w:rPr>
          <w:rFonts w:ascii="Times New Roman"/>
          <w:b w:val="false"/>
          <w:i w:val="false"/>
          <w:color w:val="000000"/>
          <w:sz w:val="28"/>
        </w:rPr>
        <w:t>
      Пограничный знак № 3/2, промежуточный казахстанский, состоит из одного пограничного столба, расположенного на линии государственной границы, на перевале Корымжол (Курумжол). Его геодезические координаты 41°58'09.48" с.ш., 70°19'05.32" в.д.</w:t>
      </w:r>
    </w:p>
    <w:bookmarkEnd w:id="88"/>
    <w:bookmarkStart w:name="z105" w:id="89"/>
    <w:p>
      <w:pPr>
        <w:spacing w:after="0"/>
        <w:ind w:left="0"/>
        <w:jc w:val="both"/>
      </w:pPr>
      <w:r>
        <w:rPr>
          <w:rFonts w:ascii="Times New Roman"/>
          <w:b w:val="false"/>
          <w:i w:val="false"/>
          <w:color w:val="000000"/>
          <w:sz w:val="28"/>
        </w:rPr>
        <w:t>
      От пограничного знака № 3/2 линия государственной границы идет в общем юго-западном направлении по гребню хребта Огем (Угамского хребта), через: геодезические пункты с отметками высот 3572.1, 3615.1, точки с отметками высот 3503.1, 3429.0, 3353.7, 3352.0, геодезический пункт с отметкой высоты 3379.0 до пограничного знака № 3/3.</w:t>
      </w:r>
    </w:p>
    <w:bookmarkEnd w:id="89"/>
    <w:bookmarkStart w:name="z106" w:id="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 и № 3/3 составляет 24.973 км.</w:t>
      </w:r>
    </w:p>
    <w:bookmarkEnd w:id="90"/>
    <w:bookmarkStart w:name="z107" w:id="91"/>
    <w:p>
      <w:pPr>
        <w:spacing w:after="0"/>
        <w:ind w:left="0"/>
        <w:jc w:val="both"/>
      </w:pPr>
      <w:r>
        <w:rPr>
          <w:rFonts w:ascii="Times New Roman"/>
          <w:b w:val="false"/>
          <w:i w:val="false"/>
          <w:color w:val="000000"/>
          <w:sz w:val="28"/>
        </w:rPr>
        <w:t>
      Пограничный знак № 3/3, промежуточный узбекский, состоит из одного пограничного столба, расположенного на линии государственной границы. Его геодезические координаты 41°50'14.49" с.ш., 70°08'54.26" в.д.</w:t>
      </w:r>
    </w:p>
    <w:bookmarkEnd w:id="91"/>
    <w:bookmarkStart w:name="z108" w:id="92"/>
    <w:p>
      <w:pPr>
        <w:spacing w:after="0"/>
        <w:ind w:left="0"/>
        <w:jc w:val="both"/>
      </w:pPr>
      <w:r>
        <w:rPr>
          <w:rFonts w:ascii="Times New Roman"/>
          <w:b w:val="false"/>
          <w:i w:val="false"/>
          <w:color w:val="000000"/>
          <w:sz w:val="28"/>
        </w:rPr>
        <w:t>
      От пограничного знака № 3/3 линия государственной границы идет в общем западном направлении по гребню хребта Огем (Угамского хребта) до пограничного знака № 4.</w:t>
      </w:r>
    </w:p>
    <w:bookmarkEnd w:id="92"/>
    <w:bookmarkStart w:name="z109" w:id="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 и № 4 составляет 5.094 км.</w:t>
      </w:r>
    </w:p>
    <w:bookmarkEnd w:id="93"/>
    <w:bookmarkStart w:name="z110" w:id="94"/>
    <w:p>
      <w:pPr>
        <w:spacing w:after="0"/>
        <w:ind w:left="0"/>
        <w:jc w:val="both"/>
      </w:pPr>
      <w:r>
        <w:rPr>
          <w:rFonts w:ascii="Times New Roman"/>
          <w:b w:val="false"/>
          <w:i w:val="false"/>
          <w:color w:val="000000"/>
          <w:sz w:val="28"/>
        </w:rPr>
        <w:t>
      Пограничный знак № 4, основной казахстанский, состоит из одного пограничного столба, расположенного на линии государственной границы, на перевале Бирколь (Биркул). Его геодезические координаты 41°49'57.67" с.ш., 7О°О5'55.85" в.д.</w:t>
      </w:r>
    </w:p>
    <w:bookmarkEnd w:id="94"/>
    <w:bookmarkStart w:name="z111" w:id="95"/>
    <w:p>
      <w:pPr>
        <w:spacing w:after="0"/>
        <w:ind w:left="0"/>
        <w:jc w:val="both"/>
      </w:pPr>
      <w:r>
        <w:rPr>
          <w:rFonts w:ascii="Times New Roman"/>
          <w:b w:val="false"/>
          <w:i w:val="false"/>
          <w:color w:val="000000"/>
          <w:sz w:val="28"/>
        </w:rPr>
        <w:t>
      От пограничного знака № 4 линия государственной границы идет в общем юго-западном направлении по гребню хребта Огем (Угамского хребта), через геодезический пункт с отметкой высоты 2542.6 до пограничного знака № 5.</w:t>
      </w:r>
    </w:p>
    <w:bookmarkEnd w:id="95"/>
    <w:bookmarkStart w:name="z112" w:id="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 и № 5 составляет 5.214 км.</w:t>
      </w:r>
    </w:p>
    <w:bookmarkEnd w:id="96"/>
    <w:bookmarkStart w:name="z113" w:id="97"/>
    <w:p>
      <w:pPr>
        <w:spacing w:after="0"/>
        <w:ind w:left="0"/>
        <w:jc w:val="both"/>
      </w:pPr>
      <w:r>
        <w:rPr>
          <w:rFonts w:ascii="Times New Roman"/>
          <w:b w:val="false"/>
          <w:i w:val="false"/>
          <w:color w:val="000000"/>
          <w:sz w:val="28"/>
        </w:rPr>
        <w:t>
      Пограничный знак № 5, основной узбекский, состоит из одного пограничного столба, расположенного на линии государственной границы, на перевале Жакак (Яхак). Его геодезические координаты 41°48'16.37" с.ш., 70°03'23.97" в.д.</w:t>
      </w:r>
    </w:p>
    <w:bookmarkEnd w:id="97"/>
    <w:bookmarkStart w:name="z114" w:id="98"/>
    <w:p>
      <w:pPr>
        <w:spacing w:after="0"/>
        <w:ind w:left="0"/>
        <w:jc w:val="both"/>
      </w:pPr>
      <w:r>
        <w:rPr>
          <w:rFonts w:ascii="Times New Roman"/>
          <w:b w:val="false"/>
          <w:i w:val="false"/>
          <w:color w:val="000000"/>
          <w:sz w:val="28"/>
        </w:rPr>
        <w:t>
      От пограничного знака № 5 линия государственной границы идет в общем юго-юго-западном направлении по гребню хребта Огем (Угамского хребта) до пограничного знака № 6.</w:t>
      </w:r>
    </w:p>
    <w:bookmarkEnd w:id="98"/>
    <w:bookmarkStart w:name="z115" w:id="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 и № 6 составляет 3.284 км.</w:t>
      </w:r>
    </w:p>
    <w:bookmarkEnd w:id="99"/>
    <w:bookmarkStart w:name="z116" w:id="100"/>
    <w:p>
      <w:pPr>
        <w:spacing w:after="0"/>
        <w:ind w:left="0"/>
        <w:jc w:val="both"/>
      </w:pPr>
      <w:r>
        <w:rPr>
          <w:rFonts w:ascii="Times New Roman"/>
          <w:b w:val="false"/>
          <w:i w:val="false"/>
          <w:color w:val="000000"/>
          <w:sz w:val="28"/>
        </w:rPr>
        <w:t>
      Пограничный знак № 6, основной казахстанский, состоит из одного пограничного столба, расположенного на линии государственной границы, на перевале Мыншукырбель (Мингчукурбель). Его геодезические координаты 41°46'43.06" с.ш., 70°02'50.99” в.д.</w:t>
      </w:r>
    </w:p>
    <w:bookmarkEnd w:id="100"/>
    <w:bookmarkStart w:name="z117" w:id="101"/>
    <w:p>
      <w:pPr>
        <w:spacing w:after="0"/>
        <w:ind w:left="0"/>
        <w:jc w:val="both"/>
      </w:pPr>
      <w:r>
        <w:rPr>
          <w:rFonts w:ascii="Times New Roman"/>
          <w:b w:val="false"/>
          <w:i w:val="false"/>
          <w:color w:val="000000"/>
          <w:sz w:val="28"/>
        </w:rPr>
        <w:t>
      От пограничного знака № 6 линия государственной границы идет прямой линией в западо-северо-западном направлении, пересекая безымянный ручей, до пограничного знака № 6/1.</w:t>
      </w:r>
    </w:p>
    <w:bookmarkEnd w:id="101"/>
    <w:bookmarkStart w:name="z118" w:id="1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 и № 6/1 составляет 1.132 км.</w:t>
      </w:r>
    </w:p>
    <w:bookmarkEnd w:id="102"/>
    <w:bookmarkStart w:name="z119" w:id="103"/>
    <w:p>
      <w:pPr>
        <w:spacing w:after="0"/>
        <w:ind w:left="0"/>
        <w:jc w:val="both"/>
      </w:pPr>
      <w:r>
        <w:rPr>
          <w:rFonts w:ascii="Times New Roman"/>
          <w:b w:val="false"/>
          <w:i w:val="false"/>
          <w:color w:val="000000"/>
          <w:sz w:val="28"/>
        </w:rPr>
        <w:t>
      Пограничный знак №6/1, промежуточный казахстанский, состоит из одного пограничного столба, расположенного на линии государственной границы. Его геодезические координаты 41°46'55.31" с.ш., 70°02'04.76" в.д.</w:t>
      </w:r>
    </w:p>
    <w:bookmarkEnd w:id="103"/>
    <w:bookmarkStart w:name="z120" w:id="104"/>
    <w:p>
      <w:pPr>
        <w:spacing w:after="0"/>
        <w:ind w:left="0"/>
        <w:jc w:val="both"/>
      </w:pPr>
      <w:r>
        <w:rPr>
          <w:rFonts w:ascii="Times New Roman"/>
          <w:b w:val="false"/>
          <w:i w:val="false"/>
          <w:color w:val="000000"/>
          <w:sz w:val="28"/>
        </w:rPr>
        <w:t>
      От пограничного знака № 6/1 линия государственной границы идет прямой линией в западо-северо-западном направлении, пересекая реку Териссай (Терссай), до пограничного знака № 7.</w:t>
      </w:r>
    </w:p>
    <w:bookmarkEnd w:id="104"/>
    <w:bookmarkStart w:name="z121" w:id="1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 и № 7 составляет 1.198 км.</w:t>
      </w:r>
    </w:p>
    <w:bookmarkEnd w:id="105"/>
    <w:bookmarkStart w:name="z122" w:id="106"/>
    <w:p>
      <w:pPr>
        <w:spacing w:after="0"/>
        <w:ind w:left="0"/>
        <w:jc w:val="both"/>
      </w:pPr>
      <w:r>
        <w:rPr>
          <w:rFonts w:ascii="Times New Roman"/>
          <w:b w:val="false"/>
          <w:i w:val="false"/>
          <w:color w:val="000000"/>
          <w:sz w:val="28"/>
        </w:rPr>
        <w:t>
      Пограничный знак № 7, основной узбекский, состоит из одного пограничного столба, расположенного на линии государственной границы. Его геодезические координаты 41°47'08.00" с.ш., 70°01'15.73" в.д.</w:t>
      </w:r>
    </w:p>
    <w:bookmarkEnd w:id="106"/>
    <w:bookmarkStart w:name="z123" w:id="107"/>
    <w:p>
      <w:pPr>
        <w:spacing w:after="0"/>
        <w:ind w:left="0"/>
        <w:jc w:val="both"/>
      </w:pPr>
      <w:r>
        <w:rPr>
          <w:rFonts w:ascii="Times New Roman"/>
          <w:b w:val="false"/>
          <w:i w:val="false"/>
          <w:color w:val="000000"/>
          <w:sz w:val="28"/>
        </w:rPr>
        <w:t>
      От пограничного знака № 7 линия государственной границы идет прямой линией в северном направлении, через точку с отметкой высоты 2102.5 до пограничного знака № 8.</w:t>
      </w:r>
    </w:p>
    <w:bookmarkEnd w:id="107"/>
    <w:bookmarkStart w:name="z124" w:id="1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 и № 8 составляет 1.219 км.</w:t>
      </w:r>
    </w:p>
    <w:bookmarkEnd w:id="108"/>
    <w:bookmarkStart w:name="z125" w:id="109"/>
    <w:p>
      <w:pPr>
        <w:spacing w:after="0"/>
        <w:ind w:left="0"/>
        <w:jc w:val="both"/>
      </w:pPr>
      <w:r>
        <w:rPr>
          <w:rFonts w:ascii="Times New Roman"/>
          <w:b w:val="false"/>
          <w:i w:val="false"/>
          <w:color w:val="000000"/>
          <w:sz w:val="28"/>
        </w:rPr>
        <w:t>
      Пограничный знак № 8, основной казахстанский, состоит из одного пограничного столба, расположенного на линии государственной границы. Его геодезические координаты 41°47'47.46" с.ш., 70°01'13.67" в.д.</w:t>
      </w:r>
    </w:p>
    <w:bookmarkEnd w:id="109"/>
    <w:bookmarkStart w:name="z126" w:id="110"/>
    <w:p>
      <w:pPr>
        <w:spacing w:after="0"/>
        <w:ind w:left="0"/>
        <w:jc w:val="both"/>
      </w:pPr>
      <w:r>
        <w:rPr>
          <w:rFonts w:ascii="Times New Roman"/>
          <w:b w:val="false"/>
          <w:i w:val="false"/>
          <w:color w:val="000000"/>
          <w:sz w:val="28"/>
        </w:rPr>
        <w:t>
      От пограничного знака № 8 линия государственной границы идет прямой линией в западном направлении до пограничного знака № 9.</w:t>
      </w:r>
    </w:p>
    <w:bookmarkEnd w:id="110"/>
    <w:bookmarkStart w:name="z127" w:id="1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 и № 9 составляет 1.151 км.</w:t>
      </w:r>
    </w:p>
    <w:bookmarkEnd w:id="111"/>
    <w:bookmarkStart w:name="z128" w:id="112"/>
    <w:p>
      <w:pPr>
        <w:spacing w:after="0"/>
        <w:ind w:left="0"/>
        <w:jc w:val="both"/>
      </w:pPr>
      <w:r>
        <w:rPr>
          <w:rFonts w:ascii="Times New Roman"/>
          <w:b w:val="false"/>
          <w:i w:val="false"/>
          <w:color w:val="000000"/>
          <w:sz w:val="28"/>
        </w:rPr>
        <w:t>
      Пограничный знак № 9, основной узбекский, состоит из одного пограничного столба, расположенного на линии государственной границы. Его геодезические координаты 41°47'51.01" с.ш., 70°00'24.05" в.д.</w:t>
      </w:r>
    </w:p>
    <w:bookmarkEnd w:id="112"/>
    <w:bookmarkStart w:name="z129" w:id="113"/>
    <w:p>
      <w:pPr>
        <w:spacing w:after="0"/>
        <w:ind w:left="0"/>
        <w:jc w:val="both"/>
      </w:pPr>
      <w:r>
        <w:rPr>
          <w:rFonts w:ascii="Times New Roman"/>
          <w:b w:val="false"/>
          <w:i w:val="false"/>
          <w:color w:val="000000"/>
          <w:sz w:val="28"/>
        </w:rPr>
        <w:t>
      От пограничного знака № 9 линия государственной границы идет прямой линией в южном направлении, пересекая безымянный ручей, до пограничного знака № 10.</w:t>
      </w:r>
    </w:p>
    <w:bookmarkEnd w:id="113"/>
    <w:bookmarkStart w:name="z130" w:id="1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 и № 10 составляет 0.718 км.</w:t>
      </w:r>
    </w:p>
    <w:bookmarkEnd w:id="114"/>
    <w:bookmarkStart w:name="z131" w:id="115"/>
    <w:p>
      <w:pPr>
        <w:spacing w:after="0"/>
        <w:ind w:left="0"/>
        <w:jc w:val="both"/>
      </w:pPr>
      <w:r>
        <w:rPr>
          <w:rFonts w:ascii="Times New Roman"/>
          <w:b w:val="false"/>
          <w:i w:val="false"/>
          <w:color w:val="000000"/>
          <w:sz w:val="28"/>
        </w:rPr>
        <w:t>
      Пограничный знак № 10, основной казахстанский, состоит из одного пограничного столба, расположенного на линии государственной границы. Его геодезические координаты 41°47'27.97" с.ш., 70°00'19.57" в.д.</w:t>
      </w:r>
    </w:p>
    <w:bookmarkEnd w:id="115"/>
    <w:bookmarkStart w:name="z132" w:id="116"/>
    <w:p>
      <w:pPr>
        <w:spacing w:after="0"/>
        <w:ind w:left="0"/>
        <w:jc w:val="both"/>
      </w:pPr>
      <w:r>
        <w:rPr>
          <w:rFonts w:ascii="Times New Roman"/>
          <w:b w:val="false"/>
          <w:i w:val="false"/>
          <w:color w:val="000000"/>
          <w:sz w:val="28"/>
        </w:rPr>
        <w:t>
      От пограничного знака № 10 линия государственной границы идет прямой линией в западо-юго-западном направлении, пересекая реку Танирбердысай (Танабердисай), до пограничного знака № 11.</w:t>
      </w:r>
    </w:p>
    <w:bookmarkEnd w:id="116"/>
    <w:bookmarkStart w:name="z133" w:id="1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 и № 11 составляет 3.052 км.</w:t>
      </w:r>
    </w:p>
    <w:bookmarkEnd w:id="117"/>
    <w:bookmarkStart w:name="z134" w:id="118"/>
    <w:p>
      <w:pPr>
        <w:spacing w:after="0"/>
        <w:ind w:left="0"/>
        <w:jc w:val="both"/>
      </w:pPr>
      <w:r>
        <w:rPr>
          <w:rFonts w:ascii="Times New Roman"/>
          <w:b w:val="false"/>
          <w:i w:val="false"/>
          <w:color w:val="000000"/>
          <w:sz w:val="28"/>
        </w:rPr>
        <w:t>
      Пограничный знак №11, основной узбекский, состоит из одного пограничного столба, расположенного на линии государственной границы. Его геодезические координаты 41°46'35.66" с.ш., 69°58'27.43" в.д.</w:t>
      </w:r>
    </w:p>
    <w:bookmarkEnd w:id="118"/>
    <w:bookmarkStart w:name="z135" w:id="119"/>
    <w:p>
      <w:pPr>
        <w:spacing w:after="0"/>
        <w:ind w:left="0"/>
        <w:jc w:val="both"/>
      </w:pPr>
      <w:r>
        <w:rPr>
          <w:rFonts w:ascii="Times New Roman"/>
          <w:b w:val="false"/>
          <w:i w:val="false"/>
          <w:color w:val="000000"/>
          <w:sz w:val="28"/>
        </w:rPr>
        <w:t>
      От пограничного знака № 11 линия государственной границы идет в общем юго-юго-западном направлении по гребню хребта Керекул (Керагил), через точку с отметкой высоты 2373.7 до пограничного знака № 12.</w:t>
      </w:r>
    </w:p>
    <w:bookmarkEnd w:id="119"/>
    <w:bookmarkStart w:name="z136" w:id="1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 и № 12 составляет 6.106 км.</w:t>
      </w:r>
    </w:p>
    <w:bookmarkEnd w:id="120"/>
    <w:bookmarkStart w:name="z137" w:id="121"/>
    <w:p>
      <w:pPr>
        <w:spacing w:after="0"/>
        <w:ind w:left="0"/>
        <w:jc w:val="both"/>
      </w:pPr>
      <w:r>
        <w:rPr>
          <w:rFonts w:ascii="Times New Roman"/>
          <w:b w:val="false"/>
          <w:i w:val="false"/>
          <w:color w:val="000000"/>
          <w:sz w:val="28"/>
        </w:rPr>
        <w:t>
      Пограничный знак № 12, основной казахстанский, состоит из одного пограничного столба, расположенного на линии государственной границы, на гребне хребта Керекул (Керагил), на расстоянии 1.5 м от геодезического пункта с отметкой высоты 2057.1. Его геодезические координаты 41°43'57.06" с.ш., 69°57'28.79" в.д.</w:t>
      </w:r>
    </w:p>
    <w:bookmarkEnd w:id="121"/>
    <w:bookmarkStart w:name="z138" w:id="122"/>
    <w:p>
      <w:pPr>
        <w:spacing w:after="0"/>
        <w:ind w:left="0"/>
        <w:jc w:val="both"/>
      </w:pPr>
      <w:r>
        <w:rPr>
          <w:rFonts w:ascii="Times New Roman"/>
          <w:b w:val="false"/>
          <w:i w:val="false"/>
          <w:color w:val="000000"/>
          <w:sz w:val="28"/>
        </w:rPr>
        <w:t>
      От пограничного знака № 12 линия государственной границы идет прямой линией в западо-северо-западном направлении на протяжении 344 м до безымянного левого притока реки Огем (Угам), далее в общем западо-юго-западном направлении вниз по течению по середине безымянного левого притока реки Огем (Угам) на протяжении 2428 м до пограничного знака № 13.</w:t>
      </w:r>
    </w:p>
    <w:bookmarkEnd w:id="122"/>
    <w:bookmarkStart w:name="z139" w:id="1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 и № 13 составляет 2.772 км.</w:t>
      </w:r>
    </w:p>
    <w:bookmarkEnd w:id="123"/>
    <w:bookmarkStart w:name="z140" w:id="124"/>
    <w:p>
      <w:pPr>
        <w:spacing w:after="0"/>
        <w:ind w:left="0"/>
        <w:jc w:val="both"/>
      </w:pPr>
      <w:r>
        <w:rPr>
          <w:rFonts w:ascii="Times New Roman"/>
          <w:b w:val="false"/>
          <w:i w:val="false"/>
          <w:color w:val="000000"/>
          <w:sz w:val="28"/>
        </w:rPr>
        <w:t>
      Пограничный знак № 13, основной, обозначает точку поворота линии государственной границы с геодезическими координатами 41°43'39.95" с.ш., 69°55'36.13" в.д., расположенную на середине реки Огем (Угам), и состоит из следующих трех пограничных столбов:</w:t>
      </w:r>
    </w:p>
    <w:bookmarkEnd w:id="124"/>
    <w:bookmarkStart w:name="z141" w:id="125"/>
    <w:p>
      <w:pPr>
        <w:spacing w:after="0"/>
        <w:ind w:left="0"/>
        <w:jc w:val="both"/>
      </w:pPr>
      <w:r>
        <w:rPr>
          <w:rFonts w:ascii="Times New Roman"/>
          <w:b w:val="false"/>
          <w:i w:val="false"/>
          <w:color w:val="000000"/>
          <w:sz w:val="28"/>
        </w:rPr>
        <w:t>
      -пограничный столб №13(1), казахстанский, расположен на территории Республики Казахстан, на правом берегу реки Огем (Угам). Его геодезические координаты 41°43'41.25" с.ш., 69°55'31.93" в.д. Расстояние от пограничного столба № 13(1) до точки поворота линии государственной границы составляет 105.0 м;</w:t>
      </w:r>
    </w:p>
    <w:bookmarkEnd w:id="125"/>
    <w:bookmarkStart w:name="z142" w:id="126"/>
    <w:p>
      <w:pPr>
        <w:spacing w:after="0"/>
        <w:ind w:left="0"/>
        <w:jc w:val="both"/>
      </w:pPr>
      <w:r>
        <w:rPr>
          <w:rFonts w:ascii="Times New Roman"/>
          <w:b w:val="false"/>
          <w:i w:val="false"/>
          <w:color w:val="000000"/>
          <w:sz w:val="28"/>
        </w:rPr>
        <w:t>
      -пограничный столб №13(2), казахстанский, расположен на территории Республики Казахстан, на левом берегу реки Огем (Угам). Его геодезические координаты 41°43'40.42" с.ш., 69°55'37.28" в.д. Расстояние от пограничного столба № 13(2) до точки поворота линии государственной границы составляет 30.1 м;</w:t>
      </w:r>
    </w:p>
    <w:bookmarkEnd w:id="126"/>
    <w:bookmarkStart w:name="z143" w:id="127"/>
    <w:p>
      <w:pPr>
        <w:spacing w:after="0"/>
        <w:ind w:left="0"/>
        <w:jc w:val="both"/>
      </w:pPr>
      <w:r>
        <w:rPr>
          <w:rFonts w:ascii="Times New Roman"/>
          <w:b w:val="false"/>
          <w:i w:val="false"/>
          <w:color w:val="000000"/>
          <w:sz w:val="28"/>
        </w:rPr>
        <w:t>
      -пограничный столб №13(3), узбекский, расположен на территории Республики Узбекистан, на левом берегу реки Огем (Угам). Его геодезические координаты 41°43'39.64" с.ш., 69°55'37.13" в.д. Расстояние от пограничного столба № 13(3) до точки поворота линии государственной границы составляет 24.9 м.</w:t>
      </w:r>
    </w:p>
    <w:bookmarkEnd w:id="127"/>
    <w:bookmarkStart w:name="z144" w:id="128"/>
    <w:p>
      <w:pPr>
        <w:spacing w:after="0"/>
        <w:ind w:left="0"/>
        <w:jc w:val="both"/>
      </w:pPr>
      <w:r>
        <w:rPr>
          <w:rFonts w:ascii="Times New Roman"/>
          <w:b w:val="false"/>
          <w:i w:val="false"/>
          <w:color w:val="000000"/>
          <w:sz w:val="28"/>
        </w:rPr>
        <w:t>
      От пограничного знака № 13 линия государственной границы идет в общем юго-юго-западном направлении вниз по течению по середине реки Огем (Угам) до пограничного знака № 14.</w:t>
      </w:r>
    </w:p>
    <w:bookmarkEnd w:id="128"/>
    <w:bookmarkStart w:name="z145" w:id="1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 и № 14 составляет 1.369 км.</w:t>
      </w:r>
    </w:p>
    <w:bookmarkEnd w:id="129"/>
    <w:bookmarkStart w:name="z146" w:id="130"/>
    <w:p>
      <w:pPr>
        <w:spacing w:after="0"/>
        <w:ind w:left="0"/>
        <w:jc w:val="both"/>
      </w:pPr>
      <w:r>
        <w:rPr>
          <w:rFonts w:ascii="Times New Roman"/>
          <w:b w:val="false"/>
          <w:i w:val="false"/>
          <w:color w:val="000000"/>
          <w:sz w:val="28"/>
        </w:rPr>
        <w:t>
      Пограничный знак № 14, основной, обозначает точку поворота линии государственной границы с геодезическими координатами 41°43'01.00" с.ш., 69°55'25.26" в.д., расположенную на середине реки Огем (Угам), и состоит из следующих трех пограничных столбов:</w:t>
      </w:r>
    </w:p>
    <w:bookmarkEnd w:id="130"/>
    <w:bookmarkStart w:name="z147" w:id="131"/>
    <w:p>
      <w:pPr>
        <w:spacing w:after="0"/>
        <w:ind w:left="0"/>
        <w:jc w:val="both"/>
      </w:pPr>
      <w:r>
        <w:rPr>
          <w:rFonts w:ascii="Times New Roman"/>
          <w:b w:val="false"/>
          <w:i w:val="false"/>
          <w:color w:val="000000"/>
          <w:sz w:val="28"/>
        </w:rPr>
        <w:t>
      -пограничный столб №14(1), узбекский, расположен на территории Республики Узбекистан, на левом берегу реки Огем (Угам). Его геодезические координаты 41°43'01.65” с.ш., 69°55'25.67" в.д. Расстояние от пограничного столба № 14(1) до точки поворота линии государственной границы составляет 22.1 м;</w:t>
      </w:r>
    </w:p>
    <w:bookmarkEnd w:id="131"/>
    <w:bookmarkStart w:name="z148" w:id="132"/>
    <w:p>
      <w:pPr>
        <w:spacing w:after="0"/>
        <w:ind w:left="0"/>
        <w:jc w:val="both"/>
      </w:pPr>
      <w:r>
        <w:rPr>
          <w:rFonts w:ascii="Times New Roman"/>
          <w:b w:val="false"/>
          <w:i w:val="false"/>
          <w:color w:val="000000"/>
          <w:sz w:val="28"/>
        </w:rPr>
        <w:t>
      -пограничный столб №14(2), узбекский, расположен на территории Республики Узбекистан, на правом берегу реки Огем (Угам). Его геодезические координаты 41°42'58.83" с.ш., 69°55'25.85” в.д. Расстояние от пограничного столба № 14(2) до точки поворота линии государственной границы составляет 68.5 м;</w:t>
      </w:r>
    </w:p>
    <w:bookmarkEnd w:id="132"/>
    <w:bookmarkStart w:name="z149" w:id="133"/>
    <w:p>
      <w:pPr>
        <w:spacing w:after="0"/>
        <w:ind w:left="0"/>
        <w:jc w:val="both"/>
      </w:pPr>
      <w:r>
        <w:rPr>
          <w:rFonts w:ascii="Times New Roman"/>
          <w:b w:val="false"/>
          <w:i w:val="false"/>
          <w:color w:val="000000"/>
          <w:sz w:val="28"/>
        </w:rPr>
        <w:t>
      -пограничный столб №14(3), казахстанский, расположен на территории Республики Казахстан, на правом берегу реки Огем (Угам). Его геодезические координаты 41°43'00.00" с.ш., 69°55'23.02" в.д. Расстояние от пограничного столба № 14(3) до точки поворота линии государственной границы составляет 60.4 м.</w:t>
      </w:r>
    </w:p>
    <w:bookmarkEnd w:id="133"/>
    <w:bookmarkStart w:name="z150" w:id="134"/>
    <w:p>
      <w:pPr>
        <w:spacing w:after="0"/>
        <w:ind w:left="0"/>
        <w:jc w:val="both"/>
      </w:pPr>
      <w:r>
        <w:rPr>
          <w:rFonts w:ascii="Times New Roman"/>
          <w:b w:val="false"/>
          <w:i w:val="false"/>
          <w:color w:val="000000"/>
          <w:sz w:val="28"/>
        </w:rPr>
        <w:t>
      От пограничного знака № 14 линия государственной границы идет в общем западном направлении вверх по течению по середине реки Коргантассай (Курганташсай) на протяжении 5213 м до пересечения с полевой дорогой, далее в общем северо-западном направлении по полевой дороге на протяжении 977 м до ее развилки, далее в общем западном направлении по полевой дороге на протяжении 241 м до пограничного знака № 15.</w:t>
      </w:r>
    </w:p>
    <w:bookmarkEnd w:id="134"/>
    <w:bookmarkStart w:name="z151" w:id="1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 и № 15 составляет 6.431 км.</w:t>
      </w:r>
    </w:p>
    <w:bookmarkEnd w:id="135"/>
    <w:bookmarkStart w:name="z152" w:id="136"/>
    <w:p>
      <w:pPr>
        <w:spacing w:after="0"/>
        <w:ind w:left="0"/>
        <w:jc w:val="both"/>
      </w:pPr>
      <w:r>
        <w:rPr>
          <w:rFonts w:ascii="Times New Roman"/>
          <w:b w:val="false"/>
          <w:i w:val="false"/>
          <w:color w:val="000000"/>
          <w:sz w:val="28"/>
        </w:rPr>
        <w:t>
      Пограничный знак № 15, основной узбекский, состоит из одного пограничного столба, расположенного на линии государственной границы, на гребне безымянного горного отрога. Его геодезические координаты 41°43'02.84" с.ш., 69°51'28.58” в.д.</w:t>
      </w:r>
    </w:p>
    <w:bookmarkEnd w:id="136"/>
    <w:bookmarkStart w:name="z153" w:id="137"/>
    <w:p>
      <w:pPr>
        <w:spacing w:after="0"/>
        <w:ind w:left="0"/>
        <w:jc w:val="both"/>
      </w:pPr>
      <w:r>
        <w:rPr>
          <w:rFonts w:ascii="Times New Roman"/>
          <w:b w:val="false"/>
          <w:i w:val="false"/>
          <w:color w:val="000000"/>
          <w:sz w:val="28"/>
        </w:rPr>
        <w:t>
      От пограничного знака № 15 линия государственной границы идет в общем западо-северо-западном направлении по гребню безымянного горного отрога, далее в общем западо-юго-западном направлении по гребню хребта Каржантау, через: геодезический пункт с отметкой высоты 2824.2, расположенный на горе Мынбулак (Мингбулак), геодезический пункт с отметкой высоты 2751.7, точки с отметками высот 2570.2, 2508.1, 2211.6, геодезический пункт с отметкой высоты 2302.3, расположенный на горе Актам, до пограничного знака № 16.</w:t>
      </w:r>
    </w:p>
    <w:bookmarkEnd w:id="137"/>
    <w:bookmarkStart w:name="z154" w:id="1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 и № 16 составляет 12.644 км.</w:t>
      </w:r>
    </w:p>
    <w:bookmarkEnd w:id="138"/>
    <w:bookmarkStart w:name="z155" w:id="139"/>
    <w:p>
      <w:pPr>
        <w:spacing w:after="0"/>
        <w:ind w:left="0"/>
        <w:jc w:val="both"/>
      </w:pPr>
      <w:r>
        <w:rPr>
          <w:rFonts w:ascii="Times New Roman"/>
          <w:b w:val="false"/>
          <w:i w:val="false"/>
          <w:color w:val="000000"/>
          <w:sz w:val="28"/>
        </w:rPr>
        <w:t>
      Пограничный знак № 16, основной казахстанский, состоит из одного пограничного столба, расположенного на линии государственной границы, на развилке полевых дорог. Его геодезические координаты 41°41 '23.32" с.ш., 69°43'36.80” в.д.</w:t>
      </w:r>
    </w:p>
    <w:bookmarkEnd w:id="139"/>
    <w:bookmarkStart w:name="z156" w:id="140"/>
    <w:p>
      <w:pPr>
        <w:spacing w:after="0"/>
        <w:ind w:left="0"/>
        <w:jc w:val="both"/>
      </w:pPr>
      <w:r>
        <w:rPr>
          <w:rFonts w:ascii="Times New Roman"/>
          <w:b w:val="false"/>
          <w:i w:val="false"/>
          <w:color w:val="000000"/>
          <w:sz w:val="28"/>
        </w:rPr>
        <w:t>
      От пограничного знака № 16 линия государственной границы идет в общем западо-юго-западном направлении по полевой дороге до пограничного знака № 16/1.</w:t>
      </w:r>
    </w:p>
    <w:bookmarkEnd w:id="140"/>
    <w:bookmarkStart w:name="z157" w:id="1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 и № 16/1 составляет 5.141 км.</w:t>
      </w:r>
    </w:p>
    <w:bookmarkEnd w:id="141"/>
    <w:bookmarkStart w:name="z158" w:id="142"/>
    <w:p>
      <w:pPr>
        <w:spacing w:after="0"/>
        <w:ind w:left="0"/>
        <w:jc w:val="both"/>
      </w:pPr>
      <w:r>
        <w:rPr>
          <w:rFonts w:ascii="Times New Roman"/>
          <w:b w:val="false"/>
          <w:i w:val="false"/>
          <w:color w:val="000000"/>
          <w:sz w:val="28"/>
        </w:rPr>
        <w:t>
      Пограничный знак № 16/1, промежуточный казахстанский, состоит из одного пограничного столба, расположенного на линии государственной границы. Его геодезические координаты 41°40'37.48" с.ш., 69°40'54.20" в.д.</w:t>
      </w:r>
    </w:p>
    <w:bookmarkEnd w:id="142"/>
    <w:bookmarkStart w:name="z159" w:id="143"/>
    <w:p>
      <w:pPr>
        <w:spacing w:after="0"/>
        <w:ind w:left="0"/>
        <w:jc w:val="both"/>
      </w:pPr>
      <w:r>
        <w:rPr>
          <w:rFonts w:ascii="Times New Roman"/>
          <w:b w:val="false"/>
          <w:i w:val="false"/>
          <w:color w:val="000000"/>
          <w:sz w:val="28"/>
        </w:rPr>
        <w:t>
      От пограничного знака № 16/1 линия государственной границы идет в общем западо-юго-западном направлении по полевой дороге до пограничного знака № 17.</w:t>
      </w:r>
    </w:p>
    <w:bookmarkEnd w:id="143"/>
    <w:bookmarkStart w:name="z160" w:id="1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16/1 и № 17 составляет 3.668 км.</w:t>
      </w:r>
    </w:p>
    <w:bookmarkEnd w:id="144"/>
    <w:bookmarkStart w:name="z161" w:id="145"/>
    <w:p>
      <w:pPr>
        <w:spacing w:after="0"/>
        <w:ind w:left="0"/>
        <w:jc w:val="both"/>
      </w:pPr>
      <w:r>
        <w:rPr>
          <w:rFonts w:ascii="Times New Roman"/>
          <w:b w:val="false"/>
          <w:i w:val="false"/>
          <w:color w:val="000000"/>
          <w:sz w:val="28"/>
        </w:rPr>
        <w:t>
      Пограничный знак № 17, основной узбекский, состоит из одного пограничного столба, расположенного на линии государственной границы. Его геодезические координаты 41°40'05.57" с.ш., 69°38'33.11" в.д.</w:t>
      </w:r>
    </w:p>
    <w:bookmarkEnd w:id="145"/>
    <w:bookmarkStart w:name="z162" w:id="146"/>
    <w:p>
      <w:pPr>
        <w:spacing w:after="0"/>
        <w:ind w:left="0"/>
        <w:jc w:val="both"/>
      </w:pPr>
      <w:r>
        <w:rPr>
          <w:rFonts w:ascii="Times New Roman"/>
          <w:b w:val="false"/>
          <w:i w:val="false"/>
          <w:color w:val="000000"/>
          <w:sz w:val="28"/>
        </w:rPr>
        <w:t>
      От пограничного знака № 17 линия государственной границы идет прямой линией в западо-юго-западном направлении до пограничного знака № 18.</w:t>
      </w:r>
    </w:p>
    <w:bookmarkEnd w:id="146"/>
    <w:bookmarkStart w:name="z163" w:id="1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 и № 18 составляет 1.118 км.</w:t>
      </w:r>
    </w:p>
    <w:bookmarkEnd w:id="147"/>
    <w:bookmarkStart w:name="z164" w:id="148"/>
    <w:p>
      <w:pPr>
        <w:spacing w:after="0"/>
        <w:ind w:left="0"/>
        <w:jc w:val="both"/>
      </w:pPr>
      <w:r>
        <w:rPr>
          <w:rFonts w:ascii="Times New Roman"/>
          <w:b w:val="false"/>
          <w:i w:val="false"/>
          <w:color w:val="000000"/>
          <w:sz w:val="28"/>
        </w:rPr>
        <w:t>
      Пограничный знак № 18, основной казахстанский, состоит из одного пограничного столба, расположенного на линии государственной границы. Его геодезические координаты 41°39'47.23" с.ш, 69°37'51.43" в.д.</w:t>
      </w:r>
    </w:p>
    <w:bookmarkEnd w:id="148"/>
    <w:bookmarkStart w:name="z165" w:id="149"/>
    <w:p>
      <w:pPr>
        <w:spacing w:after="0"/>
        <w:ind w:left="0"/>
        <w:jc w:val="both"/>
      </w:pPr>
      <w:r>
        <w:rPr>
          <w:rFonts w:ascii="Times New Roman"/>
          <w:b w:val="false"/>
          <w:i w:val="false"/>
          <w:color w:val="000000"/>
          <w:sz w:val="28"/>
        </w:rPr>
        <w:t>
      От пограничного знака № 18 линия государственной границы идет прямой линией в южном направлении на протяжении 19 м, далее в общем западном направлении по полевой дороге на протяжении 858 м до пограничного знака № 18/1.</w:t>
      </w:r>
    </w:p>
    <w:bookmarkEnd w:id="149"/>
    <w:bookmarkStart w:name="z166" w:id="1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 и № 18/1 составляет 0.877 км.</w:t>
      </w:r>
    </w:p>
    <w:bookmarkEnd w:id="150"/>
    <w:bookmarkStart w:name="z167" w:id="151"/>
    <w:p>
      <w:pPr>
        <w:spacing w:after="0"/>
        <w:ind w:left="0"/>
        <w:jc w:val="both"/>
      </w:pPr>
      <w:r>
        <w:rPr>
          <w:rFonts w:ascii="Times New Roman"/>
          <w:b w:val="false"/>
          <w:i w:val="false"/>
          <w:color w:val="000000"/>
          <w:sz w:val="28"/>
        </w:rPr>
        <w:t>
      Пограничный знак № 18/1, промежуточный казахстанский, состоит из одного пограничного столба, расположенного на линии государственной границы, на развилке полевых дорог. Его геодезические координаты 41°39'46.61" с.ш., 69°37'14.44" в.д.</w:t>
      </w:r>
    </w:p>
    <w:bookmarkEnd w:id="151"/>
    <w:bookmarkStart w:name="z168" w:id="152"/>
    <w:p>
      <w:pPr>
        <w:spacing w:after="0"/>
        <w:ind w:left="0"/>
        <w:jc w:val="both"/>
      </w:pPr>
      <w:r>
        <w:rPr>
          <w:rFonts w:ascii="Times New Roman"/>
          <w:b w:val="false"/>
          <w:i w:val="false"/>
          <w:color w:val="000000"/>
          <w:sz w:val="28"/>
        </w:rPr>
        <w:t>
      От пограничного знака № 18/1 линия государственной границы идет в общем юго-юго-западном направлении по полевой дороге до пограничного знака № 18/2.</w:t>
      </w:r>
    </w:p>
    <w:bookmarkEnd w:id="152"/>
    <w:bookmarkStart w:name="z169" w:id="1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18/1 и № 18/2 составляет 2.006 км.</w:t>
      </w:r>
    </w:p>
    <w:bookmarkEnd w:id="153"/>
    <w:bookmarkStart w:name="z170" w:id="154"/>
    <w:p>
      <w:pPr>
        <w:spacing w:after="0"/>
        <w:ind w:left="0"/>
        <w:jc w:val="both"/>
      </w:pPr>
      <w:r>
        <w:rPr>
          <w:rFonts w:ascii="Times New Roman"/>
          <w:b w:val="false"/>
          <w:i w:val="false"/>
          <w:color w:val="000000"/>
          <w:sz w:val="28"/>
        </w:rPr>
        <w:t>
      Пограничный знак № 18/2, промежуточный узбекский, состоит из одного пограничного столба, расположенного на линии государственной границы, на развилке полевых дорог. Его геодезические координаты 41°38'54.49" с.ш., 69°36'31.85" в.д.</w:t>
      </w:r>
    </w:p>
    <w:bookmarkEnd w:id="154"/>
    <w:bookmarkStart w:name="z171" w:id="155"/>
    <w:p>
      <w:pPr>
        <w:spacing w:after="0"/>
        <w:ind w:left="0"/>
        <w:jc w:val="both"/>
      </w:pPr>
      <w:r>
        <w:rPr>
          <w:rFonts w:ascii="Times New Roman"/>
          <w:b w:val="false"/>
          <w:i w:val="false"/>
          <w:color w:val="000000"/>
          <w:sz w:val="28"/>
        </w:rPr>
        <w:t>
      От пограничного знака № 18/2 линия государственной границы идет в общем юго-западном направлении по полевой дороге на протяжении 1238 м, далее прямой линией на протяжении 135 м до пограничного знака № 18/3.</w:t>
      </w:r>
    </w:p>
    <w:bookmarkEnd w:id="155"/>
    <w:bookmarkStart w:name="z172" w:id="1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18/2 и № 18/3 составляет 1.373 км.</w:t>
      </w:r>
    </w:p>
    <w:bookmarkEnd w:id="156"/>
    <w:bookmarkStart w:name="z173" w:id="157"/>
    <w:p>
      <w:pPr>
        <w:spacing w:after="0"/>
        <w:ind w:left="0"/>
        <w:jc w:val="both"/>
      </w:pPr>
      <w:r>
        <w:rPr>
          <w:rFonts w:ascii="Times New Roman"/>
          <w:b w:val="false"/>
          <w:i w:val="false"/>
          <w:color w:val="000000"/>
          <w:sz w:val="28"/>
        </w:rPr>
        <w:t>
      Пограничный знак № 18/3, промежуточный казахстанский, состоит из одного пограничного столба, расположенного на линии государственной границы. Его геодезические координаты 41°38'30.82" с.ш., 69°35'52.27" в.д.</w:t>
      </w:r>
    </w:p>
    <w:bookmarkEnd w:id="157"/>
    <w:bookmarkStart w:name="z174" w:id="158"/>
    <w:p>
      <w:pPr>
        <w:spacing w:after="0"/>
        <w:ind w:left="0"/>
        <w:jc w:val="both"/>
      </w:pPr>
      <w:r>
        <w:rPr>
          <w:rFonts w:ascii="Times New Roman"/>
          <w:b w:val="false"/>
          <w:i w:val="false"/>
          <w:color w:val="000000"/>
          <w:sz w:val="28"/>
        </w:rPr>
        <w:t>
      От пограничного знака № 18/3 линия государственной границы идет в общем западо-юго-западном направлении прямой линией на протяжении 175 м до полевой дороги, далее по полевой дороге на протяжении 229 м до пограничного знака № 18/4.</w:t>
      </w:r>
    </w:p>
    <w:bookmarkEnd w:id="158"/>
    <w:bookmarkStart w:name="z175" w:id="1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18/3 и № 18/4 составляет 0.404 км.</w:t>
      </w:r>
    </w:p>
    <w:bookmarkEnd w:id="159"/>
    <w:bookmarkStart w:name="z176" w:id="160"/>
    <w:p>
      <w:pPr>
        <w:spacing w:after="0"/>
        <w:ind w:left="0"/>
        <w:jc w:val="both"/>
      </w:pPr>
      <w:r>
        <w:rPr>
          <w:rFonts w:ascii="Times New Roman"/>
          <w:b w:val="false"/>
          <w:i w:val="false"/>
          <w:color w:val="000000"/>
          <w:sz w:val="28"/>
        </w:rPr>
        <w:t>
      Пограничный знак № 18/4, промежуточный узбекский, состоит из одного пограничного столба, расположенного на линии государственной границы, на перекрестке полевых дорог. Его геодезические координаты 41°38'26.75" с.ш., 69°35'35.85" в.д.</w:t>
      </w:r>
    </w:p>
    <w:bookmarkEnd w:id="160"/>
    <w:bookmarkStart w:name="z177" w:id="161"/>
    <w:p>
      <w:pPr>
        <w:spacing w:after="0"/>
        <w:ind w:left="0"/>
        <w:jc w:val="both"/>
      </w:pPr>
      <w:r>
        <w:rPr>
          <w:rFonts w:ascii="Times New Roman"/>
          <w:b w:val="false"/>
          <w:i w:val="false"/>
          <w:color w:val="000000"/>
          <w:sz w:val="28"/>
        </w:rPr>
        <w:t>
      От пограничного знака № 18/4 линия государственной границы идет в общем юго-западном направлении по полевой дороге до пограничного знака № 18/5.</w:t>
      </w:r>
    </w:p>
    <w:bookmarkEnd w:id="161"/>
    <w:bookmarkStart w:name="z178" w:id="1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18/4 и № 18/5 составляет 0.939 км.</w:t>
      </w:r>
    </w:p>
    <w:bookmarkEnd w:id="162"/>
    <w:bookmarkStart w:name="z179" w:id="163"/>
    <w:p>
      <w:pPr>
        <w:spacing w:after="0"/>
        <w:ind w:left="0"/>
        <w:jc w:val="both"/>
      </w:pPr>
      <w:r>
        <w:rPr>
          <w:rFonts w:ascii="Times New Roman"/>
          <w:b w:val="false"/>
          <w:i w:val="false"/>
          <w:color w:val="000000"/>
          <w:sz w:val="28"/>
        </w:rPr>
        <w:t>
      Пограничный знак № 18/5, промежуточный казахстанский, состоит из одного пограничного столба, расположенного на линии государственной границы. Его геодезические координаты 41°38'06.41"с.ш., 69°35'05.85" в.д.</w:t>
      </w:r>
    </w:p>
    <w:bookmarkEnd w:id="163"/>
    <w:bookmarkStart w:name="z180" w:id="164"/>
    <w:p>
      <w:pPr>
        <w:spacing w:after="0"/>
        <w:ind w:left="0"/>
        <w:jc w:val="both"/>
      </w:pPr>
      <w:r>
        <w:rPr>
          <w:rFonts w:ascii="Times New Roman"/>
          <w:b w:val="false"/>
          <w:i w:val="false"/>
          <w:color w:val="000000"/>
          <w:sz w:val="28"/>
        </w:rPr>
        <w:t>
      От пограничного знака № 18/5 линия государственной границы идет прямой линией в западо-юго-западном направлении до пограничного знака № 19.</w:t>
      </w:r>
    </w:p>
    <w:bookmarkEnd w:id="164"/>
    <w:bookmarkStart w:name="z181" w:id="1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18/5 и № 19 составляет 0.281 км.</w:t>
      </w:r>
    </w:p>
    <w:bookmarkEnd w:id="165"/>
    <w:bookmarkStart w:name="z182" w:id="166"/>
    <w:p>
      <w:pPr>
        <w:spacing w:after="0"/>
        <w:ind w:left="0"/>
        <w:jc w:val="both"/>
      </w:pPr>
      <w:r>
        <w:rPr>
          <w:rFonts w:ascii="Times New Roman"/>
          <w:b w:val="false"/>
          <w:i w:val="false"/>
          <w:color w:val="000000"/>
          <w:sz w:val="28"/>
        </w:rPr>
        <w:t>
      Пограничный знак № 19, основной узбекский, состоит из одного пограничного столба, расположенного на линии государственной границы, на горе Какпак с отметкой высоты 1285.7. Его геодезические координаты 41°38'01.71" с.ш., 69°34'55.46" в.д.</w:t>
      </w:r>
    </w:p>
    <w:bookmarkEnd w:id="166"/>
    <w:bookmarkStart w:name="z183" w:id="167"/>
    <w:p>
      <w:pPr>
        <w:spacing w:after="0"/>
        <w:ind w:left="0"/>
        <w:jc w:val="both"/>
      </w:pPr>
      <w:r>
        <w:rPr>
          <w:rFonts w:ascii="Times New Roman"/>
          <w:b w:val="false"/>
          <w:i w:val="false"/>
          <w:color w:val="000000"/>
          <w:sz w:val="28"/>
        </w:rPr>
        <w:t>
      От пограничного знака № 19 линия государственной границы идет прямой линией в юго-западном направлении до пограничного знака № 19/1.</w:t>
      </w:r>
    </w:p>
    <w:bookmarkEnd w:id="167"/>
    <w:bookmarkStart w:name="z184" w:id="1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 и № 19/1 составляет 0.568 км.</w:t>
      </w:r>
    </w:p>
    <w:bookmarkEnd w:id="168"/>
    <w:bookmarkStart w:name="z185" w:id="169"/>
    <w:p>
      <w:pPr>
        <w:spacing w:after="0"/>
        <w:ind w:left="0"/>
        <w:jc w:val="both"/>
      </w:pPr>
      <w:r>
        <w:rPr>
          <w:rFonts w:ascii="Times New Roman"/>
          <w:b w:val="false"/>
          <w:i w:val="false"/>
          <w:color w:val="000000"/>
          <w:sz w:val="28"/>
        </w:rPr>
        <w:t>
      Пограничный знак № 19/1, промежуточный узбекский, состоит из одного пограничного столба, расположенного на линии государственной границы. Его геодезические координаты 41°37'50.12" с.ш., 69°34'36.38" в.д.</w:t>
      </w:r>
    </w:p>
    <w:bookmarkEnd w:id="169"/>
    <w:bookmarkStart w:name="z186" w:id="170"/>
    <w:p>
      <w:pPr>
        <w:spacing w:after="0"/>
        <w:ind w:left="0"/>
        <w:jc w:val="both"/>
      </w:pPr>
      <w:r>
        <w:rPr>
          <w:rFonts w:ascii="Times New Roman"/>
          <w:b w:val="false"/>
          <w:i w:val="false"/>
          <w:color w:val="000000"/>
          <w:sz w:val="28"/>
        </w:rPr>
        <w:t>
      От пограничного знака № 19/1 линия государственной границы идет в общем южном направлении по середине сухого русла на протяжении 300 м до родника, далее в общем юго-юго-западном направлении вниз по течению по середине ручья Шошкабулаксай на протяжении 5533 м до пограничного знака № 20.</w:t>
      </w:r>
    </w:p>
    <w:bookmarkEnd w:id="170"/>
    <w:bookmarkStart w:name="z187" w:id="1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19/1 и № 20 составляет 5.833 км.</w:t>
      </w:r>
    </w:p>
    <w:bookmarkEnd w:id="171"/>
    <w:bookmarkStart w:name="z188" w:id="172"/>
    <w:p>
      <w:pPr>
        <w:spacing w:after="0"/>
        <w:ind w:left="0"/>
        <w:jc w:val="both"/>
      </w:pPr>
      <w:r>
        <w:rPr>
          <w:rFonts w:ascii="Times New Roman"/>
          <w:b w:val="false"/>
          <w:i w:val="false"/>
          <w:color w:val="000000"/>
          <w:sz w:val="28"/>
        </w:rPr>
        <w:t>
      Пограничный знак № 20, основной, обозначает точку пересечения линии, соединяющей пограничные столбы №20(1) и № 20(2), с линией государственной границы, расположенную на середине ручья Шошкабулаксай, и состоит из следующих двух пограничных столбов:</w:t>
      </w:r>
    </w:p>
    <w:bookmarkEnd w:id="172"/>
    <w:bookmarkStart w:name="z189" w:id="173"/>
    <w:p>
      <w:pPr>
        <w:spacing w:after="0"/>
        <w:ind w:left="0"/>
        <w:jc w:val="both"/>
      </w:pPr>
      <w:r>
        <w:rPr>
          <w:rFonts w:ascii="Times New Roman"/>
          <w:b w:val="false"/>
          <w:i w:val="false"/>
          <w:color w:val="000000"/>
          <w:sz w:val="28"/>
        </w:rPr>
        <w:t>
      -пограничный столб № 20(1), казахстанский, расположен на территории Республики Казахстан, на правом берегу ручья Шошкабулаксай. Его геодезические координаты 41°35'28.55" с.ш., 69°32'49.74" в.д. Расстояние от пограничного столба № 20(1) до линии государственной границы по направлению на пограничный столб № 20(2) составляет 12.8 м;</w:t>
      </w:r>
    </w:p>
    <w:bookmarkEnd w:id="173"/>
    <w:bookmarkStart w:name="z190" w:id="174"/>
    <w:p>
      <w:pPr>
        <w:spacing w:after="0"/>
        <w:ind w:left="0"/>
        <w:jc w:val="both"/>
      </w:pPr>
      <w:r>
        <w:rPr>
          <w:rFonts w:ascii="Times New Roman"/>
          <w:b w:val="false"/>
          <w:i w:val="false"/>
          <w:color w:val="000000"/>
          <w:sz w:val="28"/>
        </w:rPr>
        <w:t>
      - пограничный столб № 20(2), узбекский, расположен на территории Республики Узбекистан, на левом берегу ручья Шошкабулаксай. Его геодезические координаты 4Г35'27.76" с.ш., 69°32'50.51" в.д. Расстояние от пограничного столба № 20(2) до линии государственной границы по направлению на пограничный столб № 20(1) составляет 17.4 м.</w:t>
      </w:r>
    </w:p>
    <w:bookmarkEnd w:id="174"/>
    <w:bookmarkStart w:name="z191" w:id="175"/>
    <w:p>
      <w:pPr>
        <w:spacing w:after="0"/>
        <w:ind w:left="0"/>
        <w:jc w:val="both"/>
      </w:pPr>
      <w:r>
        <w:rPr>
          <w:rFonts w:ascii="Times New Roman"/>
          <w:b w:val="false"/>
          <w:i w:val="false"/>
          <w:color w:val="000000"/>
          <w:sz w:val="28"/>
        </w:rPr>
        <w:t>
      От пограничного знака № 20 линия государственной границы идет в общем юго-юго-западном направлении вниз по течению по середине ручья Шошкабулаксай до пограничного знака № 21.</w:t>
      </w:r>
    </w:p>
    <w:bookmarkEnd w:id="175"/>
    <w:bookmarkStart w:name="z192" w:id="1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 и № 21 составляет 1.957 км.</w:t>
      </w:r>
    </w:p>
    <w:bookmarkEnd w:id="176"/>
    <w:bookmarkStart w:name="z193" w:id="177"/>
    <w:p>
      <w:pPr>
        <w:spacing w:after="0"/>
        <w:ind w:left="0"/>
        <w:jc w:val="both"/>
      </w:pPr>
      <w:r>
        <w:rPr>
          <w:rFonts w:ascii="Times New Roman"/>
          <w:b w:val="false"/>
          <w:i w:val="false"/>
          <w:color w:val="000000"/>
          <w:sz w:val="28"/>
        </w:rPr>
        <w:t>
      Пограничный знак № 21, основной, обозначает точку поворота линии государственной границы с геодезическими координатами 41°34'41.78" с.ш., 69°32'17.82" в.д., расположенную на середине ручья Шошкабулаксай, и состоит из следующих трех пограничных столбов:</w:t>
      </w:r>
    </w:p>
    <w:bookmarkEnd w:id="177"/>
    <w:bookmarkStart w:name="z194" w:id="178"/>
    <w:p>
      <w:pPr>
        <w:spacing w:after="0"/>
        <w:ind w:left="0"/>
        <w:jc w:val="both"/>
      </w:pPr>
      <w:r>
        <w:rPr>
          <w:rFonts w:ascii="Times New Roman"/>
          <w:b w:val="false"/>
          <w:i w:val="false"/>
          <w:color w:val="000000"/>
          <w:sz w:val="28"/>
        </w:rPr>
        <w:t>
      -пограничный столб № 21(1), казахстанский, расположен на территории Республики Казахстан, на правом берегу ручья Шошкабулаксай. Его геодезические координаты 41°34'42.15" с.ш., 69°32'17.82" в.д. Расстояние от пограничного столба № 21(1) до точки поворота линии государственной границы составляет 11.5 м;</w:t>
      </w:r>
    </w:p>
    <w:bookmarkEnd w:id="178"/>
    <w:bookmarkStart w:name="z195" w:id="179"/>
    <w:p>
      <w:pPr>
        <w:spacing w:after="0"/>
        <w:ind w:left="0"/>
        <w:jc w:val="both"/>
      </w:pPr>
      <w:r>
        <w:rPr>
          <w:rFonts w:ascii="Times New Roman"/>
          <w:b w:val="false"/>
          <w:i w:val="false"/>
          <w:color w:val="000000"/>
          <w:sz w:val="28"/>
        </w:rPr>
        <w:t>
      -пограничный столб № 21(2), узбекский, расположен на линии государственной границы, на левом берегу ручья Шошкабулаксай. Его геодезические координаты 41°34'41.23" с.ш., 69°32'18.85" в.д. Расстояние от пограничного столба № 21(2) до точки поворота линии государственной границы составляет 29.2 м;</w:t>
      </w:r>
    </w:p>
    <w:bookmarkEnd w:id="179"/>
    <w:bookmarkStart w:name="z196" w:id="180"/>
    <w:p>
      <w:pPr>
        <w:spacing w:after="0"/>
        <w:ind w:left="0"/>
        <w:jc w:val="both"/>
      </w:pPr>
      <w:r>
        <w:rPr>
          <w:rFonts w:ascii="Times New Roman"/>
          <w:b w:val="false"/>
          <w:i w:val="false"/>
          <w:color w:val="000000"/>
          <w:sz w:val="28"/>
        </w:rPr>
        <w:t>
      -пограничный столб №21(3), казахстанский, расположен на территории Республики Казахстан, на правом берегу ручья Шошкабулаксай. Его геодезические координаты 41°34'41.89" с.ш., 69°32'17.29" в.д. Расстояние от пограничного столба № 21(3) до точки поворота линии государственной границы составляет 12.9 м.</w:t>
      </w:r>
    </w:p>
    <w:bookmarkEnd w:id="180"/>
    <w:bookmarkStart w:name="z197" w:id="181"/>
    <w:p>
      <w:pPr>
        <w:spacing w:after="0"/>
        <w:ind w:left="0"/>
        <w:jc w:val="both"/>
      </w:pPr>
      <w:r>
        <w:rPr>
          <w:rFonts w:ascii="Times New Roman"/>
          <w:b w:val="false"/>
          <w:i w:val="false"/>
          <w:color w:val="000000"/>
          <w:sz w:val="28"/>
        </w:rPr>
        <w:t>
      От пограничного знака № 21 линия государственной границы идет прямой линией в юго-восточном направлении до пограничного знака № 21/1.</w:t>
      </w:r>
    </w:p>
    <w:bookmarkEnd w:id="181"/>
    <w:bookmarkStart w:name="z198" w:id="1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 и № 21/1 составляет 0.158 км.</w:t>
      </w:r>
    </w:p>
    <w:bookmarkEnd w:id="182"/>
    <w:bookmarkStart w:name="z199" w:id="183"/>
    <w:p>
      <w:pPr>
        <w:spacing w:after="0"/>
        <w:ind w:left="0"/>
        <w:jc w:val="both"/>
      </w:pPr>
      <w:r>
        <w:rPr>
          <w:rFonts w:ascii="Times New Roman"/>
          <w:b w:val="false"/>
          <w:i w:val="false"/>
          <w:color w:val="000000"/>
          <w:sz w:val="28"/>
        </w:rPr>
        <w:t>
      Пограничный знак №21/1, промежуточный узбекский, состоит из одного пограничного столба, расположенного на линии государственной границы. Его геодезические координаты 41°34'38.83" с.ш., 69°32'23.39" в.д.</w:t>
      </w:r>
    </w:p>
    <w:bookmarkEnd w:id="183"/>
    <w:bookmarkStart w:name="z200" w:id="184"/>
    <w:p>
      <w:pPr>
        <w:spacing w:after="0"/>
        <w:ind w:left="0"/>
        <w:jc w:val="both"/>
      </w:pPr>
      <w:r>
        <w:rPr>
          <w:rFonts w:ascii="Times New Roman"/>
          <w:b w:val="false"/>
          <w:i w:val="false"/>
          <w:color w:val="000000"/>
          <w:sz w:val="28"/>
        </w:rPr>
        <w:t>
      От пограничного знака № 21/1 линия государственной границы идет прямой линией в востоко-юго-восточном направлении до пограничного знака № 21/2.</w:t>
      </w:r>
    </w:p>
    <w:bookmarkEnd w:id="184"/>
    <w:bookmarkStart w:name="z201" w:id="1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21/1 и № 21/2 составляет 0.136 км.</w:t>
      </w:r>
    </w:p>
    <w:bookmarkEnd w:id="185"/>
    <w:bookmarkStart w:name="z202" w:id="186"/>
    <w:p>
      <w:pPr>
        <w:spacing w:after="0"/>
        <w:ind w:left="0"/>
        <w:jc w:val="both"/>
      </w:pPr>
      <w:r>
        <w:rPr>
          <w:rFonts w:ascii="Times New Roman"/>
          <w:b w:val="false"/>
          <w:i w:val="false"/>
          <w:color w:val="000000"/>
          <w:sz w:val="28"/>
        </w:rPr>
        <w:t>
      Пограничный знак №21/2, промежуточный казахстанский, состоит из одного пограничного столба, расположенного на линии государственной границы. Его геодезические координаты 41°34'36.49" с.ш., 69°32'28.34" в.д.</w:t>
      </w:r>
    </w:p>
    <w:bookmarkEnd w:id="186"/>
    <w:bookmarkStart w:name="z203" w:id="187"/>
    <w:p>
      <w:pPr>
        <w:spacing w:after="0"/>
        <w:ind w:left="0"/>
        <w:jc w:val="both"/>
      </w:pPr>
      <w:r>
        <w:rPr>
          <w:rFonts w:ascii="Times New Roman"/>
          <w:b w:val="false"/>
          <w:i w:val="false"/>
          <w:color w:val="000000"/>
          <w:sz w:val="28"/>
        </w:rPr>
        <w:t>
      От пограничного знака № 21/2 линия государственной границы идет прямой линией в востоко-юго-восточном направлении, пересекая сухое русло, до пограничного знака № 21/3.</w:t>
      </w:r>
    </w:p>
    <w:bookmarkEnd w:id="187"/>
    <w:bookmarkStart w:name="z204" w:id="1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21/2 и № 21/3 составляет 0.666 км.</w:t>
      </w:r>
    </w:p>
    <w:bookmarkEnd w:id="188"/>
    <w:bookmarkStart w:name="z205" w:id="189"/>
    <w:p>
      <w:pPr>
        <w:spacing w:after="0"/>
        <w:ind w:left="0"/>
        <w:jc w:val="both"/>
      </w:pPr>
      <w:r>
        <w:rPr>
          <w:rFonts w:ascii="Times New Roman"/>
          <w:b w:val="false"/>
          <w:i w:val="false"/>
          <w:color w:val="000000"/>
          <w:sz w:val="28"/>
        </w:rPr>
        <w:t>
      Пограничный знак №21/3, промежуточный узбекский, состоит из одного пограничного столба, расположенного на линии государственной границы. Его геодезические координаты 41°34'24.99" с.ш., 69°32'52.64" в.д.</w:t>
      </w:r>
    </w:p>
    <w:bookmarkEnd w:id="189"/>
    <w:bookmarkStart w:name="z206" w:id="190"/>
    <w:p>
      <w:pPr>
        <w:spacing w:after="0"/>
        <w:ind w:left="0"/>
        <w:jc w:val="both"/>
      </w:pPr>
      <w:r>
        <w:rPr>
          <w:rFonts w:ascii="Times New Roman"/>
          <w:b w:val="false"/>
          <w:i w:val="false"/>
          <w:color w:val="000000"/>
          <w:sz w:val="28"/>
        </w:rPr>
        <w:t>
      От пограничного знака № 21/3 линия государственной границы идет прямой линией в востоко-юго-восточном направлении до пограничного знака № 22.</w:t>
      </w:r>
    </w:p>
    <w:bookmarkEnd w:id="190"/>
    <w:bookmarkStart w:name="z207" w:id="1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21/3 и № 22 составляет 0.230 км.</w:t>
      </w:r>
    </w:p>
    <w:bookmarkEnd w:id="191"/>
    <w:bookmarkStart w:name="z208" w:id="192"/>
    <w:p>
      <w:pPr>
        <w:spacing w:after="0"/>
        <w:ind w:left="0"/>
        <w:jc w:val="both"/>
      </w:pPr>
      <w:r>
        <w:rPr>
          <w:rFonts w:ascii="Times New Roman"/>
          <w:b w:val="false"/>
          <w:i w:val="false"/>
          <w:color w:val="000000"/>
          <w:sz w:val="28"/>
        </w:rPr>
        <w:t>
      Пограничный знак № 22, основной, обозначает точку поворота линии государственной границы с геодезическими координатами 41°34'21.06" с.ш., 69°33'01.07" в.д., расположенную на середине ручья Дарвишак, и состоит из следующих трех пограничных столбов:</w:t>
      </w:r>
    </w:p>
    <w:bookmarkEnd w:id="192"/>
    <w:bookmarkStart w:name="z209" w:id="193"/>
    <w:p>
      <w:pPr>
        <w:spacing w:after="0"/>
        <w:ind w:left="0"/>
        <w:jc w:val="both"/>
      </w:pPr>
      <w:r>
        <w:rPr>
          <w:rFonts w:ascii="Times New Roman"/>
          <w:b w:val="false"/>
          <w:i w:val="false"/>
          <w:color w:val="000000"/>
          <w:sz w:val="28"/>
        </w:rPr>
        <w:t>
      -пограничный столб № 22(1), казахстанский, расположен на линии государственной границы, на правом берегу ручья Дарвишак. Его геодезические координаты 41°34'21.50" с.ш., 69°33'00.12" в.д. Расстояние от пограничного столба № 22(1) до точки поворота линии государственной границы составляет 26.0 м;</w:t>
      </w:r>
    </w:p>
    <w:bookmarkEnd w:id="193"/>
    <w:bookmarkStart w:name="z210" w:id="194"/>
    <w:p>
      <w:pPr>
        <w:spacing w:after="0"/>
        <w:ind w:left="0"/>
        <w:jc w:val="both"/>
      </w:pPr>
      <w:r>
        <w:rPr>
          <w:rFonts w:ascii="Times New Roman"/>
          <w:b w:val="false"/>
          <w:i w:val="false"/>
          <w:color w:val="000000"/>
          <w:sz w:val="28"/>
        </w:rPr>
        <w:t>
      - пограничный столб № 22(2), узбекский, расположен на территории Республики Узбекистан, на левом берегу ручья Дарвишак. Его геодезические координаты 41°34'21.27" с.ш., 69°33'03.47" в.д- Расстояние от пограничного столба № 22(2) до точки поворота линии государственной границы составляет 56.0 м;</w:t>
      </w:r>
    </w:p>
    <w:bookmarkEnd w:id="194"/>
    <w:bookmarkStart w:name="z211" w:id="195"/>
    <w:p>
      <w:pPr>
        <w:spacing w:after="0"/>
        <w:ind w:left="0"/>
        <w:jc w:val="both"/>
      </w:pPr>
      <w:r>
        <w:rPr>
          <w:rFonts w:ascii="Times New Roman"/>
          <w:b w:val="false"/>
          <w:i w:val="false"/>
          <w:color w:val="000000"/>
          <w:sz w:val="28"/>
        </w:rPr>
        <w:t>
      - пограничный столб № 22(3), казахстанский, расположен на линии государственной границы, на левом берегу ручья Дарвишак. Его геодезические координаты 41°34'18.36" с.ш., 69°33'01.35" в.д. Расстояние от пограничного столба № 22(3) до точки поворота линии государственной границы составляет 83.5 м.</w:t>
      </w:r>
    </w:p>
    <w:bookmarkEnd w:id="195"/>
    <w:bookmarkStart w:name="z212" w:id="196"/>
    <w:p>
      <w:pPr>
        <w:spacing w:after="0"/>
        <w:ind w:left="0"/>
        <w:jc w:val="both"/>
      </w:pPr>
      <w:r>
        <w:rPr>
          <w:rFonts w:ascii="Times New Roman"/>
          <w:b w:val="false"/>
          <w:i w:val="false"/>
          <w:color w:val="000000"/>
          <w:sz w:val="28"/>
        </w:rPr>
        <w:t>
      От пограничного знака № 22 линия государственной границы идет прямой линией в южном направлении, пересекая безымянный пересыхающей ручей, до пограничного знака № 22/1.</w:t>
      </w:r>
    </w:p>
    <w:bookmarkEnd w:id="196"/>
    <w:bookmarkStart w:name="z213" w:id="1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 и № 22/1 составляет 0.240 км.</w:t>
      </w:r>
    </w:p>
    <w:bookmarkEnd w:id="197"/>
    <w:bookmarkStart w:name="z214" w:id="198"/>
    <w:p>
      <w:pPr>
        <w:spacing w:after="0"/>
        <w:ind w:left="0"/>
        <w:jc w:val="both"/>
      </w:pPr>
      <w:r>
        <w:rPr>
          <w:rFonts w:ascii="Times New Roman"/>
          <w:b w:val="false"/>
          <w:i w:val="false"/>
          <w:color w:val="000000"/>
          <w:sz w:val="28"/>
        </w:rPr>
        <w:t>
      Пограничный знак №22/1, промежуточный казахстанский, состоит из одного пограничного столба, расположенного на линии государственной границы. Его геодезические координаты 41°34'13.29" с.ш., 69°33'01.90" в.д.</w:t>
      </w:r>
    </w:p>
    <w:bookmarkEnd w:id="198"/>
    <w:bookmarkStart w:name="z215" w:id="199"/>
    <w:p>
      <w:pPr>
        <w:spacing w:after="0"/>
        <w:ind w:left="0"/>
        <w:jc w:val="both"/>
      </w:pPr>
      <w:r>
        <w:rPr>
          <w:rFonts w:ascii="Times New Roman"/>
          <w:b w:val="false"/>
          <w:i w:val="false"/>
          <w:color w:val="000000"/>
          <w:sz w:val="28"/>
        </w:rPr>
        <w:t>
      От пограничного знака № 22/1 линия государственной границы идет прямой линией в южном направлении до пограничного знака № 23.</w:t>
      </w:r>
    </w:p>
    <w:bookmarkEnd w:id="199"/>
    <w:bookmarkStart w:name="z216" w:id="2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22/1 и № 23 составляет 0.125 км.</w:t>
      </w:r>
    </w:p>
    <w:bookmarkEnd w:id="200"/>
    <w:bookmarkStart w:name="z217" w:id="201"/>
    <w:p>
      <w:pPr>
        <w:spacing w:after="0"/>
        <w:ind w:left="0"/>
        <w:jc w:val="both"/>
      </w:pPr>
      <w:r>
        <w:rPr>
          <w:rFonts w:ascii="Times New Roman"/>
          <w:b w:val="false"/>
          <w:i w:val="false"/>
          <w:color w:val="000000"/>
          <w:sz w:val="28"/>
        </w:rPr>
        <w:t>
      Пограничный знак № 23, основной узбекский, состоит из одного пограничного столба, расположенного на линии государственной границы. Его геодезические координаты 41°34'09.25" с.ш., 69°33'02.04" в.д.</w:t>
      </w:r>
    </w:p>
    <w:bookmarkEnd w:id="201"/>
    <w:bookmarkStart w:name="z218" w:id="202"/>
    <w:p>
      <w:pPr>
        <w:spacing w:after="0"/>
        <w:ind w:left="0"/>
        <w:jc w:val="both"/>
      </w:pPr>
      <w:r>
        <w:rPr>
          <w:rFonts w:ascii="Times New Roman"/>
          <w:b w:val="false"/>
          <w:i w:val="false"/>
          <w:color w:val="000000"/>
          <w:sz w:val="28"/>
        </w:rPr>
        <w:t>
      От пограничного знака № 23 линия государственной границы идет прямой линией в западо-юго-западном направлении, пересекая безымянный пересыхающей ручей, ручей Дарвишак, до пограничного знака № 24.</w:t>
      </w:r>
    </w:p>
    <w:bookmarkEnd w:id="202"/>
    <w:bookmarkStart w:name="z219" w:id="2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 и № 24 составляет 1.174 км.</w:t>
      </w:r>
    </w:p>
    <w:bookmarkEnd w:id="203"/>
    <w:bookmarkStart w:name="z220" w:id="204"/>
    <w:p>
      <w:pPr>
        <w:spacing w:after="0"/>
        <w:ind w:left="0"/>
        <w:jc w:val="both"/>
      </w:pPr>
      <w:r>
        <w:rPr>
          <w:rFonts w:ascii="Times New Roman"/>
          <w:b w:val="false"/>
          <w:i w:val="false"/>
          <w:color w:val="000000"/>
          <w:sz w:val="28"/>
        </w:rPr>
        <w:t>
      Пограничный знак № 24, основной казахстанский, состоит из одного пограничного столба, расположенного на линии государственной границы. Его геодезические координаты 41°33'55.96" с.ш., 69°32'14.54" в.д.</w:t>
      </w:r>
    </w:p>
    <w:bookmarkEnd w:id="204"/>
    <w:bookmarkStart w:name="z221" w:id="205"/>
    <w:p>
      <w:pPr>
        <w:spacing w:after="0"/>
        <w:ind w:left="0"/>
        <w:jc w:val="both"/>
      </w:pPr>
      <w:r>
        <w:rPr>
          <w:rFonts w:ascii="Times New Roman"/>
          <w:b w:val="false"/>
          <w:i w:val="false"/>
          <w:color w:val="000000"/>
          <w:sz w:val="28"/>
        </w:rPr>
        <w:t>
      От пограничного знака № 24 линия государственной границы идет прямой линией в западо-юго-западном направлении до пограничного знака № 25.</w:t>
      </w:r>
    </w:p>
    <w:bookmarkEnd w:id="205"/>
    <w:bookmarkStart w:name="z222" w:id="2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 и № 25 составляет 0.789 км.</w:t>
      </w:r>
    </w:p>
    <w:bookmarkEnd w:id="206"/>
    <w:bookmarkStart w:name="z223" w:id="207"/>
    <w:p>
      <w:pPr>
        <w:spacing w:after="0"/>
        <w:ind w:left="0"/>
        <w:jc w:val="both"/>
      </w:pPr>
      <w:r>
        <w:rPr>
          <w:rFonts w:ascii="Times New Roman"/>
          <w:b w:val="false"/>
          <w:i w:val="false"/>
          <w:color w:val="000000"/>
          <w:sz w:val="28"/>
        </w:rPr>
        <w:t>
      Пограничный знак № 25, основной узбекский, состоит из одного пограничного столба, расположенного на линии государственной границы. Его геодезические координаты 41°33'47.39" с.ш, 69°31'42.44" в.д.</w:t>
      </w:r>
    </w:p>
    <w:bookmarkEnd w:id="207"/>
    <w:bookmarkStart w:name="z224" w:id="208"/>
    <w:p>
      <w:pPr>
        <w:spacing w:after="0"/>
        <w:ind w:left="0"/>
        <w:jc w:val="both"/>
      </w:pPr>
      <w:r>
        <w:rPr>
          <w:rFonts w:ascii="Times New Roman"/>
          <w:b w:val="false"/>
          <w:i w:val="false"/>
          <w:color w:val="000000"/>
          <w:sz w:val="28"/>
        </w:rPr>
        <w:t>
      От пограничного знака № 25 линия государственной границы идет прямой линией в юго-западном направлении, пересекая канал Улькен Келес (Большой Келесский канал), улучшенную грунтовую дорогу, до пограничного знака № 26.</w:t>
      </w:r>
    </w:p>
    <w:bookmarkEnd w:id="208"/>
    <w:bookmarkStart w:name="z225" w:id="2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 и № 26 составляет 0.081 км.</w:t>
      </w:r>
    </w:p>
    <w:bookmarkEnd w:id="209"/>
    <w:bookmarkStart w:name="z226" w:id="210"/>
    <w:p>
      <w:pPr>
        <w:spacing w:after="0"/>
        <w:ind w:left="0"/>
        <w:jc w:val="both"/>
      </w:pPr>
      <w:r>
        <w:rPr>
          <w:rFonts w:ascii="Times New Roman"/>
          <w:b w:val="false"/>
          <w:i w:val="false"/>
          <w:color w:val="000000"/>
          <w:sz w:val="28"/>
        </w:rPr>
        <w:t>
      Пограничный знак № 26, основной казахстанский, состоит из одного пограничного столба, расположенного на линии государственной границы. Его геодезические координаты 41°33'45.80" с.ш, 69°31'39.67" в.д.</w:t>
      </w:r>
    </w:p>
    <w:bookmarkEnd w:id="210"/>
    <w:bookmarkStart w:name="z227" w:id="211"/>
    <w:p>
      <w:pPr>
        <w:spacing w:after="0"/>
        <w:ind w:left="0"/>
        <w:jc w:val="both"/>
      </w:pPr>
      <w:r>
        <w:rPr>
          <w:rFonts w:ascii="Times New Roman"/>
          <w:b w:val="false"/>
          <w:i w:val="false"/>
          <w:color w:val="000000"/>
          <w:sz w:val="28"/>
        </w:rPr>
        <w:t>
      От пограничного знака № 26 линия государственной границы идет прямой линией в юго-западном направлении до пограничного знака № 26/1.</w:t>
      </w:r>
    </w:p>
    <w:bookmarkEnd w:id="211"/>
    <w:bookmarkStart w:name="z228" w:id="2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 и № 26/1 составляет 0.755 км.</w:t>
      </w:r>
    </w:p>
    <w:bookmarkEnd w:id="212"/>
    <w:bookmarkStart w:name="z229" w:id="213"/>
    <w:p>
      <w:pPr>
        <w:spacing w:after="0"/>
        <w:ind w:left="0"/>
        <w:jc w:val="both"/>
      </w:pPr>
      <w:r>
        <w:rPr>
          <w:rFonts w:ascii="Times New Roman"/>
          <w:b w:val="false"/>
          <w:i w:val="false"/>
          <w:color w:val="000000"/>
          <w:sz w:val="28"/>
        </w:rPr>
        <w:t>
      Пограничный знак №26/1, промежуточный казахстанский, состоит из одного пограничного столба, расположенного на линии государственной границы. Его геодезические координаты 41°33'30.46" с.ш, 69°31'14.26" в.д.</w:t>
      </w:r>
    </w:p>
    <w:bookmarkEnd w:id="213"/>
    <w:bookmarkStart w:name="z230" w:id="214"/>
    <w:p>
      <w:pPr>
        <w:spacing w:after="0"/>
        <w:ind w:left="0"/>
        <w:jc w:val="both"/>
      </w:pPr>
      <w:r>
        <w:rPr>
          <w:rFonts w:ascii="Times New Roman"/>
          <w:b w:val="false"/>
          <w:i w:val="false"/>
          <w:color w:val="000000"/>
          <w:sz w:val="28"/>
        </w:rPr>
        <w:t>
      От пограничного знака № 26/1 линия государственной границы идет прямой линией в юго-западном направлении, пересекая ручей Кокмойынсай (Кукмуюнсай), до пограничного знака № 26/2.</w:t>
      </w:r>
    </w:p>
    <w:bookmarkEnd w:id="214"/>
    <w:bookmarkStart w:name="z231" w:id="2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26/1 и № 26/2 составляет 1.318 км.</w:t>
      </w:r>
    </w:p>
    <w:bookmarkEnd w:id="215"/>
    <w:bookmarkStart w:name="z232" w:id="216"/>
    <w:p>
      <w:pPr>
        <w:spacing w:after="0"/>
        <w:ind w:left="0"/>
        <w:jc w:val="both"/>
      </w:pPr>
      <w:r>
        <w:rPr>
          <w:rFonts w:ascii="Times New Roman"/>
          <w:b w:val="false"/>
          <w:i w:val="false"/>
          <w:color w:val="000000"/>
          <w:sz w:val="28"/>
        </w:rPr>
        <w:t>
      Пограничный знак № 26/2, промежуточный узбекский, состоит из одного пограничного столба, расположенного на линии государственной границы. Его геодезические координаты 41°33'03.70" с.ш, 69°30'29.94" в.д.</w:t>
      </w:r>
    </w:p>
    <w:bookmarkEnd w:id="216"/>
    <w:bookmarkStart w:name="z233" w:id="217"/>
    <w:p>
      <w:pPr>
        <w:spacing w:after="0"/>
        <w:ind w:left="0"/>
        <w:jc w:val="both"/>
      </w:pPr>
      <w:r>
        <w:rPr>
          <w:rFonts w:ascii="Times New Roman"/>
          <w:b w:val="false"/>
          <w:i w:val="false"/>
          <w:color w:val="000000"/>
          <w:sz w:val="28"/>
        </w:rPr>
        <w:t>
      От пограничного знака № 26/2 линия государственной границы идет прямой линией в юго-западном направлении, пересекая безымянный канал, до пограничного знака № 27.</w:t>
      </w:r>
    </w:p>
    <w:bookmarkEnd w:id="217"/>
    <w:bookmarkStart w:name="z234" w:id="2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26/2 и № 27 составляет 0.764 км.</w:t>
      </w:r>
    </w:p>
    <w:bookmarkEnd w:id="218"/>
    <w:bookmarkStart w:name="z235" w:id="219"/>
    <w:p>
      <w:pPr>
        <w:spacing w:after="0"/>
        <w:ind w:left="0"/>
        <w:jc w:val="both"/>
      </w:pPr>
      <w:r>
        <w:rPr>
          <w:rFonts w:ascii="Times New Roman"/>
          <w:b w:val="false"/>
          <w:i w:val="false"/>
          <w:color w:val="000000"/>
          <w:sz w:val="28"/>
        </w:rPr>
        <w:t>
      Пограничный знак № 27, основной, обозначает точку поворота линии государственной границы с геодезическими координатами 41°32'48.23" с.ш., 69°30'04.20" в.д., расположенную на середине безымянного коллектора, и состоит из следующих трех пограничных столбов:</w:t>
      </w:r>
    </w:p>
    <w:bookmarkEnd w:id="219"/>
    <w:bookmarkStart w:name="z236" w:id="220"/>
    <w:p>
      <w:pPr>
        <w:spacing w:after="0"/>
        <w:ind w:left="0"/>
        <w:jc w:val="both"/>
      </w:pPr>
      <w:r>
        <w:rPr>
          <w:rFonts w:ascii="Times New Roman"/>
          <w:b w:val="false"/>
          <w:i w:val="false"/>
          <w:color w:val="000000"/>
          <w:sz w:val="28"/>
        </w:rPr>
        <w:t>
      - пограничный столб № 27(1), казахстанский, расположен на территории Республики Казахстан, на правом берегу безымянного коллектора. Его геодезические координаты 41°32'49.29" с.ш., 69°30'05.06" в.д. Расстояние от пограничного столба № 27(1) до точки поворота линии государственной границы составляет 38.5 м;</w:t>
      </w:r>
    </w:p>
    <w:bookmarkEnd w:id="220"/>
    <w:bookmarkStart w:name="z237" w:id="221"/>
    <w:p>
      <w:pPr>
        <w:spacing w:after="0"/>
        <w:ind w:left="0"/>
        <w:jc w:val="both"/>
      </w:pPr>
      <w:r>
        <w:rPr>
          <w:rFonts w:ascii="Times New Roman"/>
          <w:b w:val="false"/>
          <w:i w:val="false"/>
          <w:color w:val="000000"/>
          <w:sz w:val="28"/>
        </w:rPr>
        <w:t>
      - пограничный столб № 27(2), узбекский, расположен на территории Республики Узбекистан, на правом берегу безымянного коллектора. Его геодезические координаты 41°32'47.99" с.ш., 69°30'05.09'' в.д. Расстояние от пограничного столба № 27(2) до точки поворота линии государственной границы составляет 21.9 м;</w:t>
      </w:r>
    </w:p>
    <w:bookmarkEnd w:id="221"/>
    <w:bookmarkStart w:name="z238" w:id="222"/>
    <w:p>
      <w:pPr>
        <w:spacing w:after="0"/>
        <w:ind w:left="0"/>
        <w:jc w:val="both"/>
      </w:pPr>
      <w:r>
        <w:rPr>
          <w:rFonts w:ascii="Times New Roman"/>
          <w:b w:val="false"/>
          <w:i w:val="false"/>
          <w:color w:val="000000"/>
          <w:sz w:val="28"/>
        </w:rPr>
        <w:t>
      - пограничный столб № 27(3), узбекский, расположен на территории Республики Узбекистан, на левом берегу безымянного коллектора. Его геодезические координаты 41°32'47.90" с.ш., 69°30'03.93" в.д. Расстояние от пограничного столба № 27(3) до точки поворота линии государственной границы составляет 11.9 м.</w:t>
      </w:r>
    </w:p>
    <w:bookmarkEnd w:id="222"/>
    <w:bookmarkStart w:name="z239" w:id="223"/>
    <w:p>
      <w:pPr>
        <w:spacing w:after="0"/>
        <w:ind w:left="0"/>
        <w:jc w:val="both"/>
      </w:pPr>
      <w:r>
        <w:rPr>
          <w:rFonts w:ascii="Times New Roman"/>
          <w:b w:val="false"/>
          <w:i w:val="false"/>
          <w:color w:val="000000"/>
          <w:sz w:val="28"/>
        </w:rPr>
        <w:t>
      От пограничного знака № 27 линия государственной границы идет в общем западо-северо-западном направлении вниз по течению по середине безымянного коллектора на протяжении 102 м до слияния с безымянным каналом, далее вниз по течению по середине безымянного канала на протяжении 759 м до пограничного знака № 28.</w:t>
      </w:r>
    </w:p>
    <w:bookmarkEnd w:id="223"/>
    <w:bookmarkStart w:name="z240" w:id="2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 и № 28 составляет 0.861 км.</w:t>
      </w:r>
    </w:p>
    <w:bookmarkEnd w:id="224"/>
    <w:bookmarkStart w:name="z241" w:id="225"/>
    <w:p>
      <w:pPr>
        <w:spacing w:after="0"/>
        <w:ind w:left="0"/>
        <w:jc w:val="both"/>
      </w:pPr>
      <w:r>
        <w:rPr>
          <w:rFonts w:ascii="Times New Roman"/>
          <w:b w:val="false"/>
          <w:i w:val="false"/>
          <w:color w:val="000000"/>
          <w:sz w:val="28"/>
        </w:rPr>
        <w:t>
      Пограничный знак № 28, основной, обозначает точку поворота линии государственной границы с геодезическими координатами 41 °32'59.14" с.ш., 69°29'32.40" в.д., расположенную на середине безымянного канала, и состоит из следующих трех пограничных столбов:</w:t>
      </w:r>
    </w:p>
    <w:bookmarkEnd w:id="225"/>
    <w:bookmarkStart w:name="z242" w:id="226"/>
    <w:p>
      <w:pPr>
        <w:spacing w:after="0"/>
        <w:ind w:left="0"/>
        <w:jc w:val="both"/>
      </w:pPr>
      <w:r>
        <w:rPr>
          <w:rFonts w:ascii="Times New Roman"/>
          <w:b w:val="false"/>
          <w:i w:val="false"/>
          <w:color w:val="000000"/>
          <w:sz w:val="28"/>
        </w:rPr>
        <w:t>
      -пограничный столб №28(1), казахстанский, расположен на территории Республики Казахстан, на левом берегу безымянного канала. Его геодезические координаты 41°32'59.79''с.ш., 69°29'30.39'' в.д. Расстояние от пограничного столба № 28(1) до точки поворота линии государственной границы составляет 50.9 м;</w:t>
      </w:r>
    </w:p>
    <w:bookmarkEnd w:id="226"/>
    <w:bookmarkStart w:name="z243" w:id="227"/>
    <w:p>
      <w:pPr>
        <w:spacing w:after="0"/>
        <w:ind w:left="0"/>
        <w:jc w:val="both"/>
      </w:pPr>
      <w:r>
        <w:rPr>
          <w:rFonts w:ascii="Times New Roman"/>
          <w:b w:val="false"/>
          <w:i w:val="false"/>
          <w:color w:val="000000"/>
          <w:sz w:val="28"/>
        </w:rPr>
        <w:t>
      - пограничный столб № 28(2), казахстанский, расположен на территории Республики Казахстан, на правом берегу безымянного канала. Его геодезические координаты 41°32'59.26" с.ш., 69°29'32.59" в.д. Расстояние от пограничного столба № 28(2) до точки поворота линии государственной границы составляет 5.8 м;</w:t>
      </w:r>
    </w:p>
    <w:bookmarkEnd w:id="227"/>
    <w:bookmarkStart w:name="z244" w:id="228"/>
    <w:p>
      <w:pPr>
        <w:spacing w:after="0"/>
        <w:ind w:left="0"/>
        <w:jc w:val="both"/>
      </w:pPr>
      <w:r>
        <w:rPr>
          <w:rFonts w:ascii="Times New Roman"/>
          <w:b w:val="false"/>
          <w:i w:val="false"/>
          <w:color w:val="000000"/>
          <w:sz w:val="28"/>
        </w:rPr>
        <w:t>
      - пограничный столб № 28(3), узбекский, расположен на территории Республики Узбекистан, на левом берегу безымянного канала. Его геодезические координаты 41°32'59.02" с.ш., 69°29'32.32" в.д. Расстояние от пограничного столба № 28(3) до точки поворота линии государственной границы составляет 4.2 м.</w:t>
      </w:r>
    </w:p>
    <w:bookmarkEnd w:id="228"/>
    <w:bookmarkStart w:name="z245" w:id="229"/>
    <w:p>
      <w:pPr>
        <w:spacing w:after="0"/>
        <w:ind w:left="0"/>
        <w:jc w:val="both"/>
      </w:pPr>
      <w:r>
        <w:rPr>
          <w:rFonts w:ascii="Times New Roman"/>
          <w:b w:val="false"/>
          <w:i w:val="false"/>
          <w:color w:val="000000"/>
          <w:sz w:val="28"/>
        </w:rPr>
        <w:t>
      От пограничного знака № 28 линия государственной границы идет прямой линией в западном направлении до пограничного знака № 28/1.</w:t>
      </w:r>
    </w:p>
    <w:bookmarkEnd w:id="229"/>
    <w:bookmarkStart w:name="z246" w:id="2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 и № 28/1 составляет 0.108 км.</w:t>
      </w:r>
    </w:p>
    <w:bookmarkEnd w:id="230"/>
    <w:bookmarkStart w:name="z247" w:id="231"/>
    <w:p>
      <w:pPr>
        <w:spacing w:after="0"/>
        <w:ind w:left="0"/>
        <w:jc w:val="both"/>
      </w:pPr>
      <w:r>
        <w:rPr>
          <w:rFonts w:ascii="Times New Roman"/>
          <w:b w:val="false"/>
          <w:i w:val="false"/>
          <w:color w:val="000000"/>
          <w:sz w:val="28"/>
        </w:rPr>
        <w:t>
      Пограничный знак №28/1, промежуточный казахстанский, состоит из одного пограничного столба, расположенного на линии государственной границы. Его геодезические координаты 41°32'59.72" с.ш., 69°29'27.83" в.д.</w:t>
      </w:r>
    </w:p>
    <w:bookmarkEnd w:id="231"/>
    <w:bookmarkStart w:name="z248" w:id="232"/>
    <w:p>
      <w:pPr>
        <w:spacing w:after="0"/>
        <w:ind w:left="0"/>
        <w:jc w:val="both"/>
      </w:pPr>
      <w:r>
        <w:rPr>
          <w:rFonts w:ascii="Times New Roman"/>
          <w:b w:val="false"/>
          <w:i w:val="false"/>
          <w:color w:val="000000"/>
          <w:sz w:val="28"/>
        </w:rPr>
        <w:t>
      От пограничного знака № 28/1 линия государственной границы идет прямой линией в западо-северо-западном направлении до пограничного знака № 29.</w:t>
      </w:r>
    </w:p>
    <w:bookmarkEnd w:id="232"/>
    <w:bookmarkStart w:name="z249" w:id="2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28/1 и № 29 составляет 0.108 км.</w:t>
      </w:r>
    </w:p>
    <w:bookmarkEnd w:id="233"/>
    <w:bookmarkStart w:name="z250" w:id="234"/>
    <w:p>
      <w:pPr>
        <w:spacing w:after="0"/>
        <w:ind w:left="0"/>
        <w:jc w:val="both"/>
      </w:pPr>
      <w:r>
        <w:rPr>
          <w:rFonts w:ascii="Times New Roman"/>
          <w:b w:val="false"/>
          <w:i w:val="false"/>
          <w:color w:val="000000"/>
          <w:sz w:val="28"/>
        </w:rPr>
        <w:t>
      Пограничный знак № 29, основной узбекский, состоит из одного пограничного столба, расположенного на линии государственной границы. Его геодезические координаты 41°33'00.81'с.ш., 69°29'23.40" в.д.</w:t>
      </w:r>
    </w:p>
    <w:bookmarkEnd w:id="234"/>
    <w:bookmarkStart w:name="z251" w:id="235"/>
    <w:p>
      <w:pPr>
        <w:spacing w:after="0"/>
        <w:ind w:left="0"/>
        <w:jc w:val="both"/>
      </w:pPr>
      <w:r>
        <w:rPr>
          <w:rFonts w:ascii="Times New Roman"/>
          <w:b w:val="false"/>
          <w:i w:val="false"/>
          <w:color w:val="000000"/>
          <w:sz w:val="28"/>
        </w:rPr>
        <w:t>
      От пограничного знака № 29 линия государственной границы идет прямой линией в западном направлении до пограничного знака № 29/1.</w:t>
      </w:r>
    </w:p>
    <w:bookmarkEnd w:id="235"/>
    <w:bookmarkStart w:name="z252" w:id="2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 и № 29/1 составляет 0.128 км.</w:t>
      </w:r>
    </w:p>
    <w:bookmarkEnd w:id="236"/>
    <w:bookmarkStart w:name="z253" w:id="237"/>
    <w:p>
      <w:pPr>
        <w:spacing w:after="0"/>
        <w:ind w:left="0"/>
        <w:jc w:val="both"/>
      </w:pPr>
      <w:r>
        <w:rPr>
          <w:rFonts w:ascii="Times New Roman"/>
          <w:b w:val="false"/>
          <w:i w:val="false"/>
          <w:color w:val="000000"/>
          <w:sz w:val="28"/>
        </w:rPr>
        <w:t>
      Пограничный знак №29/1, промежуточный узбекский, состоит из одного пограничного столба, расположенного на линии государственной границы. Его геодезические координаты 41°33'00.37" с.ш., 69°29'17.90" в.д.</w:t>
      </w:r>
    </w:p>
    <w:bookmarkEnd w:id="237"/>
    <w:bookmarkStart w:name="z254" w:id="238"/>
    <w:p>
      <w:pPr>
        <w:spacing w:after="0"/>
        <w:ind w:left="0"/>
        <w:jc w:val="both"/>
      </w:pPr>
      <w:r>
        <w:rPr>
          <w:rFonts w:ascii="Times New Roman"/>
          <w:b w:val="false"/>
          <w:i w:val="false"/>
          <w:color w:val="000000"/>
          <w:sz w:val="28"/>
        </w:rPr>
        <w:t>
      От пограничного знака № 29/1 линия государственной границы идет прямой линией в западо-северо-западном направлении до пограничного знака № 29/2.</w:t>
      </w:r>
    </w:p>
    <w:bookmarkEnd w:id="238"/>
    <w:bookmarkStart w:name="z255" w:id="2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29/1 и № 29/2 составляет 0.175 км.</w:t>
      </w:r>
    </w:p>
    <w:bookmarkEnd w:id="239"/>
    <w:bookmarkStart w:name="z256" w:id="240"/>
    <w:p>
      <w:pPr>
        <w:spacing w:after="0"/>
        <w:ind w:left="0"/>
        <w:jc w:val="both"/>
      </w:pPr>
      <w:r>
        <w:rPr>
          <w:rFonts w:ascii="Times New Roman"/>
          <w:b w:val="false"/>
          <w:i w:val="false"/>
          <w:color w:val="000000"/>
          <w:sz w:val="28"/>
        </w:rPr>
        <w:t>
      Пограничный знак № 29/2, промежуточный казахстанский, состоит из одного пограничного столба, расположенного на линии государственной границы. Его геодезические координаты 41°33'01.52" с.ш, 69°29'10.52" в.д.</w:t>
      </w:r>
    </w:p>
    <w:bookmarkEnd w:id="240"/>
    <w:bookmarkStart w:name="z257" w:id="241"/>
    <w:p>
      <w:pPr>
        <w:spacing w:after="0"/>
        <w:ind w:left="0"/>
        <w:jc w:val="both"/>
      </w:pPr>
      <w:r>
        <w:rPr>
          <w:rFonts w:ascii="Times New Roman"/>
          <w:b w:val="false"/>
          <w:i w:val="false"/>
          <w:color w:val="000000"/>
          <w:sz w:val="28"/>
        </w:rPr>
        <w:t>
      От пограничного знака № 29/2 линия государственной границы идет прямой линией в западном направлении до пограничного знака № 30.</w:t>
      </w:r>
    </w:p>
    <w:bookmarkEnd w:id="241"/>
    <w:bookmarkStart w:name="z258" w:id="2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29/2 и № 30 составляет 0.363 км.</w:t>
      </w:r>
    </w:p>
    <w:bookmarkEnd w:id="242"/>
    <w:bookmarkStart w:name="z259" w:id="243"/>
    <w:p>
      <w:pPr>
        <w:spacing w:after="0"/>
        <w:ind w:left="0"/>
        <w:jc w:val="both"/>
      </w:pPr>
      <w:r>
        <w:rPr>
          <w:rFonts w:ascii="Times New Roman"/>
          <w:b w:val="false"/>
          <w:i w:val="false"/>
          <w:color w:val="000000"/>
          <w:sz w:val="28"/>
        </w:rPr>
        <w:t>
      Пограничный знак № 30, основной казахстанский, состоит из одного пограничного столба, расположенного на линии государственной границы. Его геодезические координаты 41°33'03.77" с.ш, 69°28'55.15" в.д.</w:t>
      </w:r>
    </w:p>
    <w:bookmarkEnd w:id="243"/>
    <w:bookmarkStart w:name="z260" w:id="244"/>
    <w:p>
      <w:pPr>
        <w:spacing w:after="0"/>
        <w:ind w:left="0"/>
        <w:jc w:val="both"/>
      </w:pPr>
      <w:r>
        <w:rPr>
          <w:rFonts w:ascii="Times New Roman"/>
          <w:b w:val="false"/>
          <w:i w:val="false"/>
          <w:color w:val="000000"/>
          <w:sz w:val="28"/>
        </w:rPr>
        <w:t>
      От пограничного знака № 30 линия государственной границы идет прямой линией в северо-западном направлении до пограничного знака № 30/1.</w:t>
      </w:r>
    </w:p>
    <w:bookmarkEnd w:id="244"/>
    <w:bookmarkStart w:name="z261" w:id="2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 и № 30/1 составляет 0.039 км.</w:t>
      </w:r>
    </w:p>
    <w:bookmarkEnd w:id="245"/>
    <w:bookmarkStart w:name="z262" w:id="246"/>
    <w:p>
      <w:pPr>
        <w:spacing w:after="0"/>
        <w:ind w:left="0"/>
        <w:jc w:val="both"/>
      </w:pPr>
      <w:r>
        <w:rPr>
          <w:rFonts w:ascii="Times New Roman"/>
          <w:b w:val="false"/>
          <w:i w:val="false"/>
          <w:color w:val="000000"/>
          <w:sz w:val="28"/>
        </w:rPr>
        <w:t>
      Пограничный знак №30/1, промежуточный казахстанский, состоит из одного пограничного столба, расположенного на линии государственной границы. Его геодезические координаты 41°33'04.51" с.ш, 69°28'53.76" в.д.</w:t>
      </w:r>
    </w:p>
    <w:bookmarkEnd w:id="246"/>
    <w:bookmarkStart w:name="z263" w:id="247"/>
    <w:p>
      <w:pPr>
        <w:spacing w:after="0"/>
        <w:ind w:left="0"/>
        <w:jc w:val="both"/>
      </w:pPr>
      <w:r>
        <w:rPr>
          <w:rFonts w:ascii="Times New Roman"/>
          <w:b w:val="false"/>
          <w:i w:val="false"/>
          <w:color w:val="000000"/>
          <w:sz w:val="28"/>
        </w:rPr>
        <w:t>
      От пограничного знака № 30/1 линия государственной границы идет прямой линией в северо-северо-западном направлении, пересекая автомобильную дорогу, до пограничного знака № 31.</w:t>
      </w:r>
    </w:p>
    <w:bookmarkEnd w:id="247"/>
    <w:bookmarkStart w:name="z264" w:id="2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30/1 и № 31 составляет 0.312 км.</w:t>
      </w:r>
    </w:p>
    <w:bookmarkEnd w:id="248"/>
    <w:bookmarkStart w:name="z265" w:id="249"/>
    <w:p>
      <w:pPr>
        <w:spacing w:after="0"/>
        <w:ind w:left="0"/>
        <w:jc w:val="both"/>
      </w:pPr>
      <w:r>
        <w:rPr>
          <w:rFonts w:ascii="Times New Roman"/>
          <w:b w:val="false"/>
          <w:i w:val="false"/>
          <w:color w:val="000000"/>
          <w:sz w:val="28"/>
        </w:rPr>
        <w:t>
      Пограничный знак № 31, основной узбекский, состоит из одного пограничного столба, расположенного на линии государственной границы. Его геодезические координаты 41°33'13.75" с.ш, 69°28'48.27" в.д.</w:t>
      </w:r>
    </w:p>
    <w:bookmarkEnd w:id="249"/>
    <w:bookmarkStart w:name="z266" w:id="250"/>
    <w:p>
      <w:pPr>
        <w:spacing w:after="0"/>
        <w:ind w:left="0"/>
        <w:jc w:val="both"/>
      </w:pPr>
      <w:r>
        <w:rPr>
          <w:rFonts w:ascii="Times New Roman"/>
          <w:b w:val="false"/>
          <w:i w:val="false"/>
          <w:color w:val="000000"/>
          <w:sz w:val="28"/>
        </w:rPr>
        <w:t>
      От пограничного знака № 31 линия государственной границы идет прямой линией в северо-северо-западном направлении до пограничного знака №31/1.</w:t>
      </w:r>
    </w:p>
    <w:bookmarkEnd w:id="250"/>
    <w:bookmarkStart w:name="z267" w:id="2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 и № 31/1 составляет 0.216 км.</w:t>
      </w:r>
    </w:p>
    <w:bookmarkEnd w:id="251"/>
    <w:bookmarkStart w:name="z268" w:id="252"/>
    <w:p>
      <w:pPr>
        <w:spacing w:after="0"/>
        <w:ind w:left="0"/>
        <w:jc w:val="both"/>
      </w:pPr>
      <w:r>
        <w:rPr>
          <w:rFonts w:ascii="Times New Roman"/>
          <w:b w:val="false"/>
          <w:i w:val="false"/>
          <w:color w:val="000000"/>
          <w:sz w:val="28"/>
        </w:rPr>
        <w:t>
      Пограничный знак №31/1, промежуточный узбекский, состоит из одного пограничного столба, расположенного на линии государственной границы. Его геодезические координаты 41°33'20.22" с.ш., 69°28'44.66" в.д.</w:t>
      </w:r>
    </w:p>
    <w:bookmarkEnd w:id="252"/>
    <w:bookmarkStart w:name="z269" w:id="253"/>
    <w:p>
      <w:pPr>
        <w:spacing w:after="0"/>
        <w:ind w:left="0"/>
        <w:jc w:val="both"/>
      </w:pPr>
      <w:r>
        <w:rPr>
          <w:rFonts w:ascii="Times New Roman"/>
          <w:b w:val="false"/>
          <w:i w:val="false"/>
          <w:color w:val="000000"/>
          <w:sz w:val="28"/>
        </w:rPr>
        <w:t>
      От пограничного знака № 31/1 линия государственной границы идет прямой линией в северо-северо-западном направлении, пересекая безымянный канал, до пограничного знака № 31/2.</w:t>
      </w:r>
    </w:p>
    <w:bookmarkEnd w:id="253"/>
    <w:bookmarkStart w:name="z270" w:id="2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31/1 и № 31/2 составляет 0.264 км.</w:t>
      </w:r>
    </w:p>
    <w:bookmarkEnd w:id="254"/>
    <w:bookmarkStart w:name="z271" w:id="255"/>
    <w:p>
      <w:pPr>
        <w:spacing w:after="0"/>
        <w:ind w:left="0"/>
        <w:jc w:val="both"/>
      </w:pPr>
      <w:r>
        <w:rPr>
          <w:rFonts w:ascii="Times New Roman"/>
          <w:b w:val="false"/>
          <w:i w:val="false"/>
          <w:color w:val="000000"/>
          <w:sz w:val="28"/>
        </w:rPr>
        <w:t>
      Пограничный знак № 31/2, промежуточный казахстанский, состоит из одного пограничного столба, расположенного на линии государственной границы. Его геодезические координаты 41°33'28.20" с.ш., 69°28'40.61" в.д.</w:t>
      </w:r>
    </w:p>
    <w:bookmarkEnd w:id="255"/>
    <w:bookmarkStart w:name="z272" w:id="256"/>
    <w:p>
      <w:pPr>
        <w:spacing w:after="0"/>
        <w:ind w:left="0"/>
        <w:jc w:val="both"/>
      </w:pPr>
      <w:r>
        <w:rPr>
          <w:rFonts w:ascii="Times New Roman"/>
          <w:b w:val="false"/>
          <w:i w:val="false"/>
          <w:color w:val="000000"/>
          <w:sz w:val="28"/>
        </w:rPr>
        <w:t>
      От пограничного знака № 31/2 линия государственной границы идет прямой линией в северо-западном направлении до пограничного знака № 32.</w:t>
      </w:r>
    </w:p>
    <w:bookmarkEnd w:id="256"/>
    <w:bookmarkStart w:name="z273" w:id="2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31/2 и № 32 составляет 0.293 км.</w:t>
      </w:r>
    </w:p>
    <w:bookmarkEnd w:id="257"/>
    <w:bookmarkStart w:name="z274" w:id="258"/>
    <w:p>
      <w:pPr>
        <w:spacing w:after="0"/>
        <w:ind w:left="0"/>
        <w:jc w:val="both"/>
      </w:pPr>
      <w:r>
        <w:rPr>
          <w:rFonts w:ascii="Times New Roman"/>
          <w:b w:val="false"/>
          <w:i w:val="false"/>
          <w:color w:val="000000"/>
          <w:sz w:val="28"/>
        </w:rPr>
        <w:t>
      Пограничный знак № 32, основной казахстанский, состоит из одного пограничного столба, расположенного на линии государственной границы. Его геодезические координаты 41°33'35.37" с.ш., 69°28'32.31" в.д.</w:t>
      </w:r>
    </w:p>
    <w:bookmarkEnd w:id="258"/>
    <w:bookmarkStart w:name="z275" w:id="259"/>
    <w:p>
      <w:pPr>
        <w:spacing w:after="0"/>
        <w:ind w:left="0"/>
        <w:jc w:val="both"/>
      </w:pPr>
      <w:r>
        <w:rPr>
          <w:rFonts w:ascii="Times New Roman"/>
          <w:b w:val="false"/>
          <w:i w:val="false"/>
          <w:color w:val="000000"/>
          <w:sz w:val="28"/>
        </w:rPr>
        <w:t>
      От пограничного знака № 32 линия государственной границы идет прямой линией в западо-северо-западном направлении до пограничного знака № 32/1.</w:t>
      </w:r>
    </w:p>
    <w:bookmarkEnd w:id="259"/>
    <w:bookmarkStart w:name="z276" w:id="2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 и № 32/1 составляет 0.060 км.</w:t>
      </w:r>
    </w:p>
    <w:bookmarkEnd w:id="260"/>
    <w:bookmarkStart w:name="z277" w:id="261"/>
    <w:p>
      <w:pPr>
        <w:spacing w:after="0"/>
        <w:ind w:left="0"/>
        <w:jc w:val="both"/>
      </w:pPr>
      <w:r>
        <w:rPr>
          <w:rFonts w:ascii="Times New Roman"/>
          <w:b w:val="false"/>
          <w:i w:val="false"/>
          <w:color w:val="000000"/>
          <w:sz w:val="28"/>
        </w:rPr>
        <w:t>
      Пограничный знак №32/1, промежуточный казахстанский, состоит из одного пограничного столба, расположенного на линии государственной границы. Его геодезические координаты 41°33'36.11" с.ш., 69°28'29.92" в.д.</w:t>
      </w:r>
    </w:p>
    <w:bookmarkEnd w:id="261"/>
    <w:bookmarkStart w:name="z278" w:id="262"/>
    <w:p>
      <w:pPr>
        <w:spacing w:after="0"/>
        <w:ind w:left="0"/>
        <w:jc w:val="both"/>
      </w:pPr>
      <w:r>
        <w:rPr>
          <w:rFonts w:ascii="Times New Roman"/>
          <w:b w:val="false"/>
          <w:i w:val="false"/>
          <w:color w:val="000000"/>
          <w:sz w:val="28"/>
        </w:rPr>
        <w:t>
      От пограничного знака № 32/1 линия государственной границы идет прямой линией в западо-северо-западном направлении, пересекая безымянный канал, до пограничного знака № 33.</w:t>
      </w:r>
    </w:p>
    <w:bookmarkEnd w:id="262"/>
    <w:bookmarkStart w:name="z279" w:id="2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32/1 и № 33 составляет 0.474 км.</w:t>
      </w:r>
    </w:p>
    <w:bookmarkEnd w:id="263"/>
    <w:bookmarkStart w:name="z280" w:id="264"/>
    <w:p>
      <w:pPr>
        <w:spacing w:after="0"/>
        <w:ind w:left="0"/>
        <w:jc w:val="both"/>
      </w:pPr>
      <w:r>
        <w:rPr>
          <w:rFonts w:ascii="Times New Roman"/>
          <w:b w:val="false"/>
          <w:i w:val="false"/>
          <w:color w:val="000000"/>
          <w:sz w:val="28"/>
        </w:rPr>
        <w:t>
      Пограничный знак № 33, основной узбекский, состоит из одного пограничного столба, расположенного на линии государственной границы. Его геодезические координаты 41°33'41.85" с.ш., 69°28'10.93" в.д.</w:t>
      </w:r>
    </w:p>
    <w:bookmarkEnd w:id="264"/>
    <w:bookmarkStart w:name="z281" w:id="265"/>
    <w:p>
      <w:pPr>
        <w:spacing w:after="0"/>
        <w:ind w:left="0"/>
        <w:jc w:val="both"/>
      </w:pPr>
      <w:r>
        <w:rPr>
          <w:rFonts w:ascii="Times New Roman"/>
          <w:b w:val="false"/>
          <w:i w:val="false"/>
          <w:color w:val="000000"/>
          <w:sz w:val="28"/>
        </w:rPr>
        <w:t>
      От пограничного знака № 33 линия государственной границы идет прямой линией в северо-западном направлении до пограничного знака № 33/1.</w:t>
      </w:r>
    </w:p>
    <w:bookmarkEnd w:id="265"/>
    <w:bookmarkStart w:name="z282" w:id="2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 и № 33/1 составляет 0.366 км.</w:t>
      </w:r>
    </w:p>
    <w:bookmarkEnd w:id="266"/>
    <w:bookmarkStart w:name="z283" w:id="267"/>
    <w:p>
      <w:pPr>
        <w:spacing w:after="0"/>
        <w:ind w:left="0"/>
        <w:jc w:val="both"/>
      </w:pPr>
      <w:r>
        <w:rPr>
          <w:rFonts w:ascii="Times New Roman"/>
          <w:b w:val="false"/>
          <w:i w:val="false"/>
          <w:color w:val="000000"/>
          <w:sz w:val="28"/>
        </w:rPr>
        <w:t>
      Пограничный знак №33/1, промежуточный узбекский, состоит из одного пограничного столба, расположенного на линии государственной границы. Его геодезические координаты 41°33'50.71" с.ш, 69°28'00.44" в.д.</w:t>
      </w:r>
    </w:p>
    <w:bookmarkEnd w:id="267"/>
    <w:bookmarkStart w:name="z284" w:id="268"/>
    <w:p>
      <w:pPr>
        <w:spacing w:after="0"/>
        <w:ind w:left="0"/>
        <w:jc w:val="both"/>
      </w:pPr>
      <w:r>
        <w:rPr>
          <w:rFonts w:ascii="Times New Roman"/>
          <w:b w:val="false"/>
          <w:i w:val="false"/>
          <w:color w:val="000000"/>
          <w:sz w:val="28"/>
        </w:rPr>
        <w:t>
      От пограничного знака № 33/1 линия государственной границы идет прямой линией в северо-западном направлении до пограничного знака № 34.</w:t>
      </w:r>
    </w:p>
    <w:bookmarkEnd w:id="268"/>
    <w:bookmarkStart w:name="z285" w:id="2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33/1 и № 34 составляет 0.680 км.</w:t>
      </w:r>
    </w:p>
    <w:bookmarkEnd w:id="269"/>
    <w:bookmarkStart w:name="z286" w:id="270"/>
    <w:p>
      <w:pPr>
        <w:spacing w:after="0"/>
        <w:ind w:left="0"/>
        <w:jc w:val="both"/>
      </w:pPr>
      <w:r>
        <w:rPr>
          <w:rFonts w:ascii="Times New Roman"/>
          <w:b w:val="false"/>
          <w:i w:val="false"/>
          <w:color w:val="000000"/>
          <w:sz w:val="28"/>
        </w:rPr>
        <w:t>
      Пограничный знак № 34, основной казахстанский, состоит из одного пограничного столба, расположенного на линии государственной границы. Его геодезические координаты 41°34'07.55'' с.ш, 69°27'41.51" в.д.</w:t>
      </w:r>
    </w:p>
    <w:bookmarkEnd w:id="270"/>
    <w:bookmarkStart w:name="z287" w:id="271"/>
    <w:p>
      <w:pPr>
        <w:spacing w:after="0"/>
        <w:ind w:left="0"/>
        <w:jc w:val="both"/>
      </w:pPr>
      <w:r>
        <w:rPr>
          <w:rFonts w:ascii="Times New Roman"/>
          <w:b w:val="false"/>
          <w:i w:val="false"/>
          <w:color w:val="000000"/>
          <w:sz w:val="28"/>
        </w:rPr>
        <w:t>
      От пограничного знака № 34 линия государственной границы идет прямой линией в западном направлении до пограничного знака № 34/1.</w:t>
      </w:r>
    </w:p>
    <w:bookmarkEnd w:id="271"/>
    <w:bookmarkStart w:name="z288" w:id="2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 и № 34/1 составляет 0.111 км.</w:t>
      </w:r>
    </w:p>
    <w:bookmarkEnd w:id="272"/>
    <w:bookmarkStart w:name="z289" w:id="273"/>
    <w:p>
      <w:pPr>
        <w:spacing w:after="0"/>
        <w:ind w:left="0"/>
        <w:jc w:val="both"/>
      </w:pPr>
      <w:r>
        <w:rPr>
          <w:rFonts w:ascii="Times New Roman"/>
          <w:b w:val="false"/>
          <w:i w:val="false"/>
          <w:color w:val="000000"/>
          <w:sz w:val="28"/>
        </w:rPr>
        <w:t>
      Пограничный знак №34/1, промежуточный казахстанский, состоит из одного пограничного столба, расположенного на линии государственной границы. Его геодезические координаты 41°34'07.76" с.ш, 69°27'36.72" в.д.</w:t>
      </w:r>
    </w:p>
    <w:bookmarkEnd w:id="273"/>
    <w:bookmarkStart w:name="z290" w:id="274"/>
    <w:p>
      <w:pPr>
        <w:spacing w:after="0"/>
        <w:ind w:left="0"/>
        <w:jc w:val="both"/>
      </w:pPr>
      <w:r>
        <w:rPr>
          <w:rFonts w:ascii="Times New Roman"/>
          <w:b w:val="false"/>
          <w:i w:val="false"/>
          <w:color w:val="000000"/>
          <w:sz w:val="28"/>
        </w:rPr>
        <w:t>
      От пограничного знака № 34/1 линия государственной границы идет прямой линией в западном направлении до пограничного знака № 35.</w:t>
      </w:r>
    </w:p>
    <w:bookmarkEnd w:id="274"/>
    <w:bookmarkStart w:name="z291" w:id="2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34/1 и № 35 составляет 0.409 км.</w:t>
      </w:r>
    </w:p>
    <w:bookmarkEnd w:id="275"/>
    <w:bookmarkStart w:name="z292" w:id="276"/>
    <w:p>
      <w:pPr>
        <w:spacing w:after="0"/>
        <w:ind w:left="0"/>
        <w:jc w:val="both"/>
      </w:pPr>
      <w:r>
        <w:rPr>
          <w:rFonts w:ascii="Times New Roman"/>
          <w:b w:val="false"/>
          <w:i w:val="false"/>
          <w:color w:val="000000"/>
          <w:sz w:val="28"/>
        </w:rPr>
        <w:t>
      Пограничный знак № 35, основной, обозначает точку поворота линии государственной границы с геодезическими координатами 41°34'08.72" с.ш, 69°27'19.12" в.д, расположенную на середине безымянного коллектора, и состоит из следующих трех пограничных столбов:</w:t>
      </w:r>
    </w:p>
    <w:bookmarkEnd w:id="276"/>
    <w:bookmarkStart w:name="z293" w:id="277"/>
    <w:p>
      <w:pPr>
        <w:spacing w:after="0"/>
        <w:ind w:left="0"/>
        <w:jc w:val="both"/>
      </w:pPr>
      <w:r>
        <w:rPr>
          <w:rFonts w:ascii="Times New Roman"/>
          <w:b w:val="false"/>
          <w:i w:val="false"/>
          <w:color w:val="000000"/>
          <w:sz w:val="28"/>
        </w:rPr>
        <w:t>
      -пограничный столб №35(1), казахстанский, расположен на территории Республики Казахстан, на правом берегу безымянного коллектора. Его геодезические координаты 41°34'08.75" с.ш., 69°27'18.55" в.д. Расстояние от пограничного столба № 35(1) до точки поворота линии государственной границы составляет 13.3 м;</w:t>
      </w:r>
    </w:p>
    <w:bookmarkEnd w:id="277"/>
    <w:bookmarkStart w:name="z294" w:id="278"/>
    <w:p>
      <w:pPr>
        <w:spacing w:after="0"/>
        <w:ind w:left="0"/>
        <w:jc w:val="both"/>
      </w:pPr>
      <w:r>
        <w:rPr>
          <w:rFonts w:ascii="Times New Roman"/>
          <w:b w:val="false"/>
          <w:i w:val="false"/>
          <w:color w:val="000000"/>
          <w:sz w:val="28"/>
        </w:rPr>
        <w:t>
      - пограничный столб № 35(2), узбекский, расположен на линии государственной границы, на левом берегу безымянного коллектора. Его геодезические координаты 41°34'08.66" с.ш., 69°27'20.27” в.д. Расстояние от пограничного столба № 35(2) до точки поворота линии государственной границы составляет 26.6 м;</w:t>
      </w:r>
    </w:p>
    <w:bookmarkEnd w:id="278"/>
    <w:bookmarkStart w:name="z295" w:id="279"/>
    <w:p>
      <w:pPr>
        <w:spacing w:after="0"/>
        <w:ind w:left="0"/>
        <w:jc w:val="both"/>
      </w:pPr>
      <w:r>
        <w:rPr>
          <w:rFonts w:ascii="Times New Roman"/>
          <w:b w:val="false"/>
          <w:i w:val="false"/>
          <w:color w:val="000000"/>
          <w:sz w:val="28"/>
        </w:rPr>
        <w:t>
      - пограничный столб № 35(3), узбекский, расположен на территории Республики Узбекистан, на левом берегу безымянного коллектора. Его геодезические координаты 41°34'08.04" с.ш., 69°27'19.66'' в.д. Расстояние от пограничного столба № 35(3) до точки поворота линии государственной границы составляет 24.4 м.</w:t>
      </w:r>
    </w:p>
    <w:bookmarkEnd w:id="279"/>
    <w:bookmarkStart w:name="z296" w:id="280"/>
    <w:p>
      <w:pPr>
        <w:spacing w:after="0"/>
        <w:ind w:left="0"/>
        <w:jc w:val="both"/>
      </w:pPr>
      <w:r>
        <w:rPr>
          <w:rFonts w:ascii="Times New Roman"/>
          <w:b w:val="false"/>
          <w:i w:val="false"/>
          <w:color w:val="000000"/>
          <w:sz w:val="28"/>
        </w:rPr>
        <w:t>
      От пограничного знака № 35 линия государственной границы идет в общем юго-западном направлении вниз по течению по середине безымянного коллектора до пограничного знака № 35/1.</w:t>
      </w:r>
    </w:p>
    <w:bookmarkEnd w:id="280"/>
    <w:bookmarkStart w:name="z297" w:id="2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 и № 35/1 составляет 0.552 км.</w:t>
      </w:r>
    </w:p>
    <w:bookmarkEnd w:id="281"/>
    <w:bookmarkStart w:name="z298" w:id="282"/>
    <w:p>
      <w:pPr>
        <w:spacing w:after="0"/>
        <w:ind w:left="0"/>
        <w:jc w:val="both"/>
      </w:pPr>
      <w:r>
        <w:rPr>
          <w:rFonts w:ascii="Times New Roman"/>
          <w:b w:val="false"/>
          <w:i w:val="false"/>
          <w:color w:val="000000"/>
          <w:sz w:val="28"/>
        </w:rPr>
        <w:t>
      Пограничный знак №35/1, промежуточный, обозначает точку пересечения линии, соединяющей пограничные столбы №35/1(1) и №35/1(2), с линией государственной границы, расположенную на середине безымянного коллектора, и состоит из следующих двух пограничных столбов:</w:t>
      </w:r>
    </w:p>
    <w:bookmarkEnd w:id="282"/>
    <w:bookmarkStart w:name="z299" w:id="283"/>
    <w:p>
      <w:pPr>
        <w:spacing w:after="0"/>
        <w:ind w:left="0"/>
        <w:jc w:val="both"/>
      </w:pPr>
      <w:r>
        <w:rPr>
          <w:rFonts w:ascii="Times New Roman"/>
          <w:b w:val="false"/>
          <w:i w:val="false"/>
          <w:color w:val="000000"/>
          <w:sz w:val="28"/>
        </w:rPr>
        <w:t>
      -пограничный столб №35/1(1), казахстанский, расположен на территории Республики Казахстан, на правом берегу безымянного коллектора. Его геодезические координаты 41°33'55.59" с.ш., 69°27'04.11" в.д. Расстояние от пограничного столба №35/1(1) до линии государственной границы по направлению на пограничный столб № 35/1(2) составляет 13.6 м;</w:t>
      </w:r>
    </w:p>
    <w:bookmarkEnd w:id="283"/>
    <w:bookmarkStart w:name="z300" w:id="284"/>
    <w:p>
      <w:pPr>
        <w:spacing w:after="0"/>
        <w:ind w:left="0"/>
        <w:jc w:val="both"/>
      </w:pPr>
      <w:r>
        <w:rPr>
          <w:rFonts w:ascii="Times New Roman"/>
          <w:b w:val="false"/>
          <w:i w:val="false"/>
          <w:color w:val="000000"/>
          <w:sz w:val="28"/>
        </w:rPr>
        <w:t>
      -пограничный столб №35/1(2), узбекский, расположен на территории Республики Узбекистан, на левом берегу безымянного коллектора. Его геодезические координаты 41°33'54.70" с.ш., 69°27'03.69" в.д. Расстояние от пограничного столба №35/1(2) до линии государственной границы по направлению на пограничный столб № 35/1(1) составляет 15.5 м.</w:t>
      </w:r>
    </w:p>
    <w:bookmarkEnd w:id="284"/>
    <w:bookmarkStart w:name="z301" w:id="285"/>
    <w:p>
      <w:pPr>
        <w:spacing w:after="0"/>
        <w:ind w:left="0"/>
        <w:jc w:val="both"/>
      </w:pPr>
      <w:r>
        <w:rPr>
          <w:rFonts w:ascii="Times New Roman"/>
          <w:b w:val="false"/>
          <w:i w:val="false"/>
          <w:color w:val="000000"/>
          <w:sz w:val="28"/>
        </w:rPr>
        <w:t>
      От пограничного знака № 35/1 линия государственной границы идет в общем западном направлении вниз по течению по середине безымянного коллектора до пограничного знака № 36.</w:t>
      </w:r>
    </w:p>
    <w:bookmarkEnd w:id="285"/>
    <w:bookmarkStart w:name="z302" w:id="2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35/1 и № 36 составляет 0.271 км.</w:t>
      </w:r>
    </w:p>
    <w:bookmarkEnd w:id="286"/>
    <w:bookmarkStart w:name="z303" w:id="287"/>
    <w:p>
      <w:pPr>
        <w:spacing w:after="0"/>
        <w:ind w:left="0"/>
        <w:jc w:val="both"/>
      </w:pPr>
      <w:r>
        <w:rPr>
          <w:rFonts w:ascii="Times New Roman"/>
          <w:b w:val="false"/>
          <w:i w:val="false"/>
          <w:color w:val="000000"/>
          <w:sz w:val="28"/>
        </w:rPr>
        <w:t>
      Пограничный знак № 36, основной, обозначает точку поворота линии государственной границы с геодезическими координатами 41°33'54.84" с.ш., 69°26'52.22" в.д., расположенную на середине безымянного коллектора, и состоит из следующих трех пограничных столбов:</w:t>
      </w:r>
    </w:p>
    <w:bookmarkEnd w:id="287"/>
    <w:bookmarkStart w:name="z304" w:id="288"/>
    <w:p>
      <w:pPr>
        <w:spacing w:after="0"/>
        <w:ind w:left="0"/>
        <w:jc w:val="both"/>
      </w:pPr>
      <w:r>
        <w:rPr>
          <w:rFonts w:ascii="Times New Roman"/>
          <w:b w:val="false"/>
          <w:i w:val="false"/>
          <w:color w:val="000000"/>
          <w:sz w:val="28"/>
        </w:rPr>
        <w:t>
      - пограничный столб №36(1), казахстанский, расположен на территории Республики Казахстан, на правом берегу безымянного коллектора. Его геодезические координаты 41°33'55.19" с.ш., 69°26'52.66" в.д. Расстояние от пограничного столба № 36(1) до точки поворота линии государственной границы составляет 14.7 м;</w:t>
      </w:r>
    </w:p>
    <w:bookmarkEnd w:id="288"/>
    <w:bookmarkStart w:name="z305" w:id="289"/>
    <w:p>
      <w:pPr>
        <w:spacing w:after="0"/>
        <w:ind w:left="0"/>
        <w:jc w:val="both"/>
      </w:pPr>
      <w:r>
        <w:rPr>
          <w:rFonts w:ascii="Times New Roman"/>
          <w:b w:val="false"/>
          <w:i w:val="false"/>
          <w:color w:val="000000"/>
          <w:sz w:val="28"/>
        </w:rPr>
        <w:t>
      - пограничный столб №36(2), узбекский, расположен на территории Республики Узбекистан, на левом берегу безымянного коллектора. Его геодезические координаты 41°33'53.95" с.ш., 69°26'52.06" в.д. Расстояние от пограничного столба № 36(2) до точки поворота линии государственной границы составляет 27.8 м;</w:t>
      </w:r>
    </w:p>
    <w:bookmarkEnd w:id="289"/>
    <w:bookmarkStart w:name="z306" w:id="290"/>
    <w:p>
      <w:pPr>
        <w:spacing w:after="0"/>
        <w:ind w:left="0"/>
        <w:jc w:val="both"/>
      </w:pPr>
      <w:r>
        <w:rPr>
          <w:rFonts w:ascii="Times New Roman"/>
          <w:b w:val="false"/>
          <w:i w:val="false"/>
          <w:color w:val="000000"/>
          <w:sz w:val="28"/>
        </w:rPr>
        <w:t>
      - пограничный столб № 36(3), казахстанский, расположен на территории Республики Казахстан, на левом берегу безымянного коллектора. Его геодезические координаты 41°33'54.58" с.ш., 69°26'51.79" в.д. Расстояние от пограничного столба № 36(3) до точки поворота линии государственной границы составляет 12.9 м.</w:t>
      </w:r>
    </w:p>
    <w:bookmarkEnd w:id="290"/>
    <w:bookmarkStart w:name="z307" w:id="291"/>
    <w:p>
      <w:pPr>
        <w:spacing w:after="0"/>
        <w:ind w:left="0"/>
        <w:jc w:val="both"/>
      </w:pPr>
      <w:r>
        <w:rPr>
          <w:rFonts w:ascii="Times New Roman"/>
          <w:b w:val="false"/>
          <w:i w:val="false"/>
          <w:color w:val="000000"/>
          <w:sz w:val="28"/>
        </w:rPr>
        <w:t>
      От пограничного знака № 36 линия государственной границы идет прямой линией в юго-западном направлении, пересекая безымянный коллектор, до пограничного знака № 36/1.</w:t>
      </w:r>
    </w:p>
    <w:bookmarkEnd w:id="291"/>
    <w:bookmarkStart w:name="z308" w:id="2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 и № 36/1 составляет 0.756 км.</w:t>
      </w:r>
    </w:p>
    <w:bookmarkEnd w:id="292"/>
    <w:bookmarkStart w:name="z309" w:id="293"/>
    <w:p>
      <w:pPr>
        <w:spacing w:after="0"/>
        <w:ind w:left="0"/>
        <w:jc w:val="both"/>
      </w:pPr>
      <w:r>
        <w:rPr>
          <w:rFonts w:ascii="Times New Roman"/>
          <w:b w:val="false"/>
          <w:i w:val="false"/>
          <w:color w:val="000000"/>
          <w:sz w:val="28"/>
        </w:rPr>
        <w:t>
      Пограничный знак №36/1, промежуточный казахстанский, состоит из одного пограничного столба, расположенного на линии государственной границы. Его геодезические координаты 41°33'35.00" с.ш., 69°26'33.09" в.д.</w:t>
      </w:r>
    </w:p>
    <w:bookmarkEnd w:id="293"/>
    <w:bookmarkStart w:name="z310" w:id="294"/>
    <w:p>
      <w:pPr>
        <w:spacing w:after="0"/>
        <w:ind w:left="0"/>
        <w:jc w:val="both"/>
      </w:pPr>
      <w:r>
        <w:rPr>
          <w:rFonts w:ascii="Times New Roman"/>
          <w:b w:val="false"/>
          <w:i w:val="false"/>
          <w:color w:val="000000"/>
          <w:sz w:val="28"/>
        </w:rPr>
        <w:t>
      От пограничного знака № 36/1 линия государственной границы идет прямой линией в юго-юго-западном направлении, пересекая безымянный коллектор, до пограничного знака № 37.</w:t>
      </w:r>
    </w:p>
    <w:bookmarkEnd w:id="294"/>
    <w:bookmarkStart w:name="z311" w:id="2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36/1 и № 37 составляет 1.150 км.</w:t>
      </w:r>
    </w:p>
    <w:bookmarkEnd w:id="295"/>
    <w:bookmarkStart w:name="z312" w:id="296"/>
    <w:p>
      <w:pPr>
        <w:spacing w:after="0"/>
        <w:ind w:left="0"/>
        <w:jc w:val="both"/>
      </w:pPr>
      <w:r>
        <w:rPr>
          <w:rFonts w:ascii="Times New Roman"/>
          <w:b w:val="false"/>
          <w:i w:val="false"/>
          <w:color w:val="000000"/>
          <w:sz w:val="28"/>
        </w:rPr>
        <w:t>
      Пограничный знак № 37, основной узбекский, состоит из одного пограничного столба, расположенного на линии государственной границы. Его геодезические координаты 41°33'02.76" с.ш., 69°26'08.20" в.д.</w:t>
      </w:r>
    </w:p>
    <w:bookmarkEnd w:id="296"/>
    <w:bookmarkStart w:name="z313" w:id="297"/>
    <w:p>
      <w:pPr>
        <w:spacing w:after="0"/>
        <w:ind w:left="0"/>
        <w:jc w:val="both"/>
      </w:pPr>
      <w:r>
        <w:rPr>
          <w:rFonts w:ascii="Times New Roman"/>
          <w:b w:val="false"/>
          <w:i w:val="false"/>
          <w:color w:val="000000"/>
          <w:sz w:val="28"/>
        </w:rPr>
        <w:t>
      От пограничного знака № 37 линия государственной границы идет прямой линией в юго-юго-западном направлении, пересекая безымянный коллектор, до пограничного знака № 38.</w:t>
      </w:r>
    </w:p>
    <w:bookmarkEnd w:id="297"/>
    <w:bookmarkStart w:name="z314" w:id="2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 и № 38 составляет 1.292 км.</w:t>
      </w:r>
    </w:p>
    <w:bookmarkEnd w:id="298"/>
    <w:bookmarkStart w:name="z315" w:id="299"/>
    <w:p>
      <w:pPr>
        <w:spacing w:after="0"/>
        <w:ind w:left="0"/>
        <w:jc w:val="both"/>
      </w:pPr>
      <w:r>
        <w:rPr>
          <w:rFonts w:ascii="Times New Roman"/>
          <w:b w:val="false"/>
          <w:i w:val="false"/>
          <w:color w:val="000000"/>
          <w:sz w:val="28"/>
        </w:rPr>
        <w:t>
      Пограничный знак № 38, основной казахстанский, состоит из одного пограничного столба, расположенного на линии государственной границы. Его геодезические координаты 41°32'25.75" с.ш., 69°25'42.08" в.д.</w:t>
      </w:r>
    </w:p>
    <w:bookmarkEnd w:id="299"/>
    <w:bookmarkStart w:name="z316" w:id="300"/>
    <w:p>
      <w:pPr>
        <w:spacing w:after="0"/>
        <w:ind w:left="0"/>
        <w:jc w:val="both"/>
      </w:pPr>
      <w:r>
        <w:rPr>
          <w:rFonts w:ascii="Times New Roman"/>
          <w:b w:val="false"/>
          <w:i w:val="false"/>
          <w:color w:val="000000"/>
          <w:sz w:val="28"/>
        </w:rPr>
        <w:t>
      От пограничного знака №38 линия государственной границы идет прямой линией в юго-западном направлении, пересекая безымянный коллектор, до пограничного знака № 38/1.</w:t>
      </w:r>
    </w:p>
    <w:bookmarkEnd w:id="300"/>
    <w:bookmarkStart w:name="z317" w:id="3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 и № 38/1 составляет 0.889 км.</w:t>
      </w:r>
    </w:p>
    <w:bookmarkEnd w:id="301"/>
    <w:bookmarkStart w:name="z318" w:id="302"/>
    <w:p>
      <w:pPr>
        <w:spacing w:after="0"/>
        <w:ind w:left="0"/>
        <w:jc w:val="both"/>
      </w:pPr>
      <w:r>
        <w:rPr>
          <w:rFonts w:ascii="Times New Roman"/>
          <w:b w:val="false"/>
          <w:i w:val="false"/>
          <w:color w:val="000000"/>
          <w:sz w:val="28"/>
        </w:rPr>
        <w:t>
      Пограничный знак №38/1, промежуточный казахстанский, состоит из одного пограничного столба, расположенного на линии государственной границы. Его геодезические координаты 41°32'06.31" с.ш., 69°25'13.77" в.д.</w:t>
      </w:r>
    </w:p>
    <w:bookmarkEnd w:id="302"/>
    <w:bookmarkStart w:name="z319" w:id="303"/>
    <w:p>
      <w:pPr>
        <w:spacing w:after="0"/>
        <w:ind w:left="0"/>
        <w:jc w:val="both"/>
      </w:pPr>
      <w:r>
        <w:rPr>
          <w:rFonts w:ascii="Times New Roman"/>
          <w:b w:val="false"/>
          <w:i w:val="false"/>
          <w:color w:val="000000"/>
          <w:sz w:val="28"/>
        </w:rPr>
        <w:t>
      От пограничного знака № 38/1 линия государственной границы идет прямой линией в юго-западном направлении до пограничного знака № 39.</w:t>
      </w:r>
    </w:p>
    <w:bookmarkEnd w:id="303"/>
    <w:bookmarkStart w:name="z320" w:id="3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38/1 и № 39 составляет 0.662 км.</w:t>
      </w:r>
    </w:p>
    <w:bookmarkEnd w:id="304"/>
    <w:bookmarkStart w:name="z321" w:id="305"/>
    <w:p>
      <w:pPr>
        <w:spacing w:after="0"/>
        <w:ind w:left="0"/>
        <w:jc w:val="both"/>
      </w:pPr>
      <w:r>
        <w:rPr>
          <w:rFonts w:ascii="Times New Roman"/>
          <w:b w:val="false"/>
          <w:i w:val="false"/>
          <w:color w:val="000000"/>
          <w:sz w:val="28"/>
        </w:rPr>
        <w:t>
      Пограничный знак № 39, основной узбекский, состоит из одного пограничного столба, расположенного на линии государственной границы. Его геодезические координаты 41°31'50.23" с.ш., 69°24'54.90" в.д.</w:t>
      </w:r>
    </w:p>
    <w:bookmarkEnd w:id="305"/>
    <w:bookmarkStart w:name="z322" w:id="306"/>
    <w:p>
      <w:pPr>
        <w:spacing w:after="0"/>
        <w:ind w:left="0"/>
        <w:jc w:val="both"/>
      </w:pPr>
      <w:r>
        <w:rPr>
          <w:rFonts w:ascii="Times New Roman"/>
          <w:b w:val="false"/>
          <w:i w:val="false"/>
          <w:color w:val="000000"/>
          <w:sz w:val="28"/>
        </w:rPr>
        <w:t>
      От пограничного знака № 39 линия государственной границы идет прямой линией в юго-западном направлении, пересекая безымянный коллектор, до пограничного знака № 40.</w:t>
      </w:r>
    </w:p>
    <w:bookmarkEnd w:id="306"/>
    <w:bookmarkStart w:name="z323" w:id="3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 и № 40 составляет 0.834 км.</w:t>
      </w:r>
    </w:p>
    <w:bookmarkEnd w:id="307"/>
    <w:bookmarkStart w:name="z324" w:id="308"/>
    <w:p>
      <w:pPr>
        <w:spacing w:after="0"/>
        <w:ind w:left="0"/>
        <w:jc w:val="both"/>
      </w:pPr>
      <w:r>
        <w:rPr>
          <w:rFonts w:ascii="Times New Roman"/>
          <w:b w:val="false"/>
          <w:i w:val="false"/>
          <w:color w:val="000000"/>
          <w:sz w:val="28"/>
        </w:rPr>
        <w:t>
      Пограничный знак № 40, основной казахстанский, состоит из одного пограничного столба, расположенного на линии государственной границы. Его геодезические координаты 41°31'29.88" с.ш., 69°24'31.19" в.д.</w:t>
      </w:r>
    </w:p>
    <w:bookmarkEnd w:id="308"/>
    <w:bookmarkStart w:name="z325" w:id="309"/>
    <w:p>
      <w:pPr>
        <w:spacing w:after="0"/>
        <w:ind w:left="0"/>
        <w:jc w:val="both"/>
      </w:pPr>
      <w:r>
        <w:rPr>
          <w:rFonts w:ascii="Times New Roman"/>
          <w:b w:val="false"/>
          <w:i w:val="false"/>
          <w:color w:val="000000"/>
          <w:sz w:val="28"/>
        </w:rPr>
        <w:t>
      От пограничного знака № 40 линия государственной границы идет прямой линией в юго-западном направлении, пересекая подземный газопровод, до пограничного знака № 41.</w:t>
      </w:r>
    </w:p>
    <w:bookmarkEnd w:id="309"/>
    <w:bookmarkStart w:name="z326" w:id="3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 и № 41 составляет 0.090 км.</w:t>
      </w:r>
    </w:p>
    <w:bookmarkEnd w:id="310"/>
    <w:bookmarkStart w:name="z327" w:id="311"/>
    <w:p>
      <w:pPr>
        <w:spacing w:after="0"/>
        <w:ind w:left="0"/>
        <w:jc w:val="both"/>
      </w:pPr>
      <w:r>
        <w:rPr>
          <w:rFonts w:ascii="Times New Roman"/>
          <w:b w:val="false"/>
          <w:i w:val="false"/>
          <w:color w:val="000000"/>
          <w:sz w:val="28"/>
        </w:rPr>
        <w:t>
      Пограничный знак №41, основной, обозначает точку пересечения линии государственной границы с серединой автомобильной дороги и состоит из следующих двух пограничных столбов:</w:t>
      </w:r>
    </w:p>
    <w:bookmarkEnd w:id="311"/>
    <w:bookmarkStart w:name="z328" w:id="312"/>
    <w:p>
      <w:pPr>
        <w:spacing w:after="0"/>
        <w:ind w:left="0"/>
        <w:jc w:val="both"/>
      </w:pPr>
      <w:r>
        <w:rPr>
          <w:rFonts w:ascii="Times New Roman"/>
          <w:b w:val="false"/>
          <w:i w:val="false"/>
          <w:color w:val="000000"/>
          <w:sz w:val="28"/>
        </w:rPr>
        <w:t>
      -пограничный столб №41(1), казахстанский, расположен на линии государственной границы, на северной стороне автомобильной дороги. Его геодезические координаты 41°3Г28.20" с.ш., 69°24'29.25" в.д. Расстояние от пограничного столба № 41(1) до точки пересечения по направлению на пограничный столб № 41(2) составляет 20.9 м;</w:t>
      </w:r>
    </w:p>
    <w:bookmarkEnd w:id="312"/>
    <w:bookmarkStart w:name="z329" w:id="313"/>
    <w:p>
      <w:pPr>
        <w:spacing w:after="0"/>
        <w:ind w:left="0"/>
        <w:jc w:val="both"/>
      </w:pPr>
      <w:r>
        <w:rPr>
          <w:rFonts w:ascii="Times New Roman"/>
          <w:b w:val="false"/>
          <w:i w:val="false"/>
          <w:color w:val="000000"/>
          <w:sz w:val="28"/>
        </w:rPr>
        <w:t>
      -пограничный столб № 41(2), узбекский, расположен на линии государственной границы, на южной стороне автомобильной дороги. Его геодезические координаты 41°ЗГ27.19" с.ш., 69°24'28.12" в.д. Расстояние от пограничного столба №41(2) до точки пересечения по направлению на пограничный столб № 41(1) составляет 19.7 м.</w:t>
      </w:r>
    </w:p>
    <w:bookmarkEnd w:id="313"/>
    <w:bookmarkStart w:name="z330" w:id="314"/>
    <w:p>
      <w:pPr>
        <w:spacing w:after="0"/>
        <w:ind w:left="0"/>
        <w:jc w:val="both"/>
      </w:pPr>
      <w:r>
        <w:rPr>
          <w:rFonts w:ascii="Times New Roman"/>
          <w:b w:val="false"/>
          <w:i w:val="false"/>
          <w:color w:val="000000"/>
          <w:sz w:val="28"/>
        </w:rPr>
        <w:t>
      От пограничного знака №41 линия государственной границы идет прямой линией в юго-юго-западном направлении до пограничного знака № 41/1.</w:t>
      </w:r>
    </w:p>
    <w:bookmarkEnd w:id="314"/>
    <w:bookmarkStart w:name="z331" w:id="3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 и № 41/1 составляет 0.638 км.</w:t>
      </w:r>
    </w:p>
    <w:bookmarkEnd w:id="315"/>
    <w:bookmarkStart w:name="z332" w:id="316"/>
    <w:p>
      <w:pPr>
        <w:spacing w:after="0"/>
        <w:ind w:left="0"/>
        <w:jc w:val="both"/>
      </w:pPr>
      <w:r>
        <w:rPr>
          <w:rFonts w:ascii="Times New Roman"/>
          <w:b w:val="false"/>
          <w:i w:val="false"/>
          <w:color w:val="000000"/>
          <w:sz w:val="28"/>
        </w:rPr>
        <w:t xml:space="preserve">
      Пограничный знак №41/1, промежуточный узбекский, состоит из одного пограничного столба, расположенного на линии государственной границы. Его геодезические координаты 41°31'09.27" с.ш., 69°24'16.17" в.д. </w:t>
      </w:r>
    </w:p>
    <w:bookmarkEnd w:id="316"/>
    <w:bookmarkStart w:name="z333" w:id="317"/>
    <w:p>
      <w:pPr>
        <w:spacing w:after="0"/>
        <w:ind w:left="0"/>
        <w:jc w:val="both"/>
      </w:pPr>
      <w:r>
        <w:rPr>
          <w:rFonts w:ascii="Times New Roman"/>
          <w:b w:val="false"/>
          <w:i w:val="false"/>
          <w:color w:val="000000"/>
          <w:sz w:val="28"/>
        </w:rPr>
        <w:t>
      От пограничного знака № 41/1 линия государственной границы идет прямой линией в юго-юго-западном направлении до пограничного знака № 42.</w:t>
      </w:r>
    </w:p>
    <w:bookmarkEnd w:id="317"/>
    <w:bookmarkStart w:name="z334" w:id="3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41/1 и № 42 составляет 0.180 км.</w:t>
      </w:r>
    </w:p>
    <w:bookmarkEnd w:id="318"/>
    <w:bookmarkStart w:name="z335" w:id="319"/>
    <w:p>
      <w:pPr>
        <w:spacing w:after="0"/>
        <w:ind w:left="0"/>
        <w:jc w:val="both"/>
      </w:pPr>
      <w:r>
        <w:rPr>
          <w:rFonts w:ascii="Times New Roman"/>
          <w:b w:val="false"/>
          <w:i w:val="false"/>
          <w:color w:val="000000"/>
          <w:sz w:val="28"/>
        </w:rPr>
        <w:t>
      Пограничный знак № 42, основной казахстанский, состоит из одного пограничного столба, расположенного на линии государственной границы. Его геодезические координаты 41°31'03.64" с.ш., 69°24'14.18" в.д.</w:t>
      </w:r>
    </w:p>
    <w:bookmarkEnd w:id="319"/>
    <w:bookmarkStart w:name="z336" w:id="320"/>
    <w:p>
      <w:pPr>
        <w:spacing w:after="0"/>
        <w:ind w:left="0"/>
        <w:jc w:val="both"/>
      </w:pPr>
      <w:r>
        <w:rPr>
          <w:rFonts w:ascii="Times New Roman"/>
          <w:b w:val="false"/>
          <w:i w:val="false"/>
          <w:color w:val="000000"/>
          <w:sz w:val="28"/>
        </w:rPr>
        <w:t>
      От пограничного знака № 42 линия государственной границы идет прямой линией в юго-юго-западном направлении, пересекая безымянный коллектор, до пограничного знака № 42/1.</w:t>
      </w:r>
    </w:p>
    <w:bookmarkEnd w:id="320"/>
    <w:bookmarkStart w:name="z337" w:id="3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 и № 42/1 составляет 1.200 км.</w:t>
      </w:r>
    </w:p>
    <w:bookmarkEnd w:id="321"/>
    <w:bookmarkStart w:name="z338" w:id="322"/>
    <w:p>
      <w:pPr>
        <w:spacing w:after="0"/>
        <w:ind w:left="0"/>
        <w:jc w:val="both"/>
      </w:pPr>
      <w:r>
        <w:rPr>
          <w:rFonts w:ascii="Times New Roman"/>
          <w:b w:val="false"/>
          <w:i w:val="false"/>
          <w:color w:val="000000"/>
          <w:sz w:val="28"/>
        </w:rPr>
        <w:t>
      Пограничный знак №42/1, промежуточный казахстанский, состоит из одного пограничного столба, расположенного на линии государственной границы. Его геодезические координаты 41°30'27.44" с.ш., 69°23'55.20" в.д.</w:t>
      </w:r>
    </w:p>
    <w:bookmarkEnd w:id="322"/>
    <w:bookmarkStart w:name="z339" w:id="323"/>
    <w:p>
      <w:pPr>
        <w:spacing w:after="0"/>
        <w:ind w:left="0"/>
        <w:jc w:val="both"/>
      </w:pPr>
      <w:r>
        <w:rPr>
          <w:rFonts w:ascii="Times New Roman"/>
          <w:b w:val="false"/>
          <w:i w:val="false"/>
          <w:color w:val="000000"/>
          <w:sz w:val="28"/>
        </w:rPr>
        <w:t>
      От пограничного знака № 42/1 линия государственной границы идет прямой линией в юго-юго-западном направлении до пограничного знака № 43.</w:t>
      </w:r>
    </w:p>
    <w:bookmarkEnd w:id="323"/>
    <w:bookmarkStart w:name="z340" w:id="3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42/1 и № 43 составляет 0.100 км.</w:t>
      </w:r>
    </w:p>
    <w:bookmarkEnd w:id="324"/>
    <w:bookmarkStart w:name="z341" w:id="325"/>
    <w:p>
      <w:pPr>
        <w:spacing w:after="0"/>
        <w:ind w:left="0"/>
        <w:jc w:val="both"/>
      </w:pPr>
      <w:r>
        <w:rPr>
          <w:rFonts w:ascii="Times New Roman"/>
          <w:b w:val="false"/>
          <w:i w:val="false"/>
          <w:color w:val="000000"/>
          <w:sz w:val="28"/>
        </w:rPr>
        <w:t>
      Пограничный знак № 43, основной узбекский, состоит из одного пограничного столба, расположенного на линии государственной границы. Его геодезические координаты 41°30'24.53" с.ш., 69°23'53.30" в.д.</w:t>
      </w:r>
    </w:p>
    <w:bookmarkEnd w:id="325"/>
    <w:bookmarkStart w:name="z342" w:id="326"/>
    <w:p>
      <w:pPr>
        <w:spacing w:after="0"/>
        <w:ind w:left="0"/>
        <w:jc w:val="both"/>
      </w:pPr>
      <w:r>
        <w:rPr>
          <w:rFonts w:ascii="Times New Roman"/>
          <w:b w:val="false"/>
          <w:i w:val="false"/>
          <w:color w:val="000000"/>
          <w:sz w:val="28"/>
        </w:rPr>
        <w:t>
      От пограничного знака № 43 линия государственной границы идет прямой линией в юго-юго-восточном направлении до пограничного знака № 44.</w:t>
      </w:r>
    </w:p>
    <w:bookmarkEnd w:id="326"/>
    <w:bookmarkStart w:name="z343" w:id="3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 и № 44 составляет 0.506 км.</w:t>
      </w:r>
    </w:p>
    <w:bookmarkEnd w:id="327"/>
    <w:bookmarkStart w:name="z344" w:id="328"/>
    <w:p>
      <w:pPr>
        <w:spacing w:after="0"/>
        <w:ind w:left="0"/>
        <w:jc w:val="both"/>
      </w:pPr>
      <w:r>
        <w:rPr>
          <w:rFonts w:ascii="Times New Roman"/>
          <w:b w:val="false"/>
          <w:i w:val="false"/>
          <w:color w:val="000000"/>
          <w:sz w:val="28"/>
        </w:rPr>
        <w:t>
      Пограничный знак № 44, основной казахстанский, состоит из одного пограничного столба, расположенного на линии государственной границы. Его геодезические координаты 41°30'09.93" с.ш., 69°24'03.20" в.д.</w:t>
      </w:r>
    </w:p>
    <w:bookmarkEnd w:id="328"/>
    <w:bookmarkStart w:name="z345" w:id="329"/>
    <w:p>
      <w:pPr>
        <w:spacing w:after="0"/>
        <w:ind w:left="0"/>
        <w:jc w:val="both"/>
      </w:pPr>
      <w:r>
        <w:rPr>
          <w:rFonts w:ascii="Times New Roman"/>
          <w:b w:val="false"/>
          <w:i w:val="false"/>
          <w:color w:val="000000"/>
          <w:sz w:val="28"/>
        </w:rPr>
        <w:t>
      От пограничного знака № 44 линия государственной границы идет прямой линией в восточном направлении до пограничного знака № 44/1.</w:t>
      </w:r>
    </w:p>
    <w:bookmarkEnd w:id="329"/>
    <w:bookmarkStart w:name="z346" w:id="3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 и № 44/1 составляет 0.427 км.</w:t>
      </w:r>
    </w:p>
    <w:bookmarkEnd w:id="330"/>
    <w:bookmarkStart w:name="z347" w:id="331"/>
    <w:p>
      <w:pPr>
        <w:spacing w:after="0"/>
        <w:ind w:left="0"/>
        <w:jc w:val="both"/>
      </w:pPr>
      <w:r>
        <w:rPr>
          <w:rFonts w:ascii="Times New Roman"/>
          <w:b w:val="false"/>
          <w:i w:val="false"/>
          <w:color w:val="000000"/>
          <w:sz w:val="28"/>
        </w:rPr>
        <w:t xml:space="preserve">
      Пограничный знак №44/1, промежуточный казахстанский, состоит из одного пограничного столба, расположенного на линии государственной границы. Его геодезические координаты 41°30'07.80” с.ш., 69°24'21.39" в.д. </w:t>
      </w:r>
    </w:p>
    <w:bookmarkEnd w:id="331"/>
    <w:bookmarkStart w:name="z348" w:id="332"/>
    <w:p>
      <w:pPr>
        <w:spacing w:after="0"/>
        <w:ind w:left="0"/>
        <w:jc w:val="both"/>
      </w:pPr>
      <w:r>
        <w:rPr>
          <w:rFonts w:ascii="Times New Roman"/>
          <w:b w:val="false"/>
          <w:i w:val="false"/>
          <w:color w:val="000000"/>
          <w:sz w:val="28"/>
        </w:rPr>
        <w:t>
      От пограничного знака № 44/1 линия государственной границы идет прямой линией в востоко-юго-восточном направлении, пересекая подземный газопровод, до пограничного знака № 45.</w:t>
      </w:r>
    </w:p>
    <w:bookmarkEnd w:id="332"/>
    <w:bookmarkStart w:name="z349" w:id="3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44/1 и № 45 составляет 0.466 км.</w:t>
      </w:r>
    </w:p>
    <w:bookmarkEnd w:id="333"/>
    <w:bookmarkStart w:name="z350" w:id="334"/>
    <w:p>
      <w:pPr>
        <w:spacing w:after="0"/>
        <w:ind w:left="0"/>
        <w:jc w:val="both"/>
      </w:pPr>
      <w:r>
        <w:rPr>
          <w:rFonts w:ascii="Times New Roman"/>
          <w:b w:val="false"/>
          <w:i w:val="false"/>
          <w:color w:val="000000"/>
          <w:sz w:val="28"/>
        </w:rPr>
        <w:t>
      Пограничный знак № 45, основной узбекский, состоит из одного пограничного столба, расположенного на линии государственной границы. Его геодезические координаты 41°30'03.07" с.ш., 69°24'40.46" в.д.</w:t>
      </w:r>
    </w:p>
    <w:bookmarkEnd w:id="334"/>
    <w:bookmarkStart w:name="z351" w:id="335"/>
    <w:p>
      <w:pPr>
        <w:spacing w:after="0"/>
        <w:ind w:left="0"/>
        <w:jc w:val="both"/>
      </w:pPr>
      <w:r>
        <w:rPr>
          <w:rFonts w:ascii="Times New Roman"/>
          <w:b w:val="false"/>
          <w:i w:val="false"/>
          <w:color w:val="000000"/>
          <w:sz w:val="28"/>
        </w:rPr>
        <w:t>
      От пограничного знака № 45 линия государственной границы идет прямой линией в востоко-юго-восточном направлении до пограничного знака № 46.</w:t>
      </w:r>
    </w:p>
    <w:bookmarkEnd w:id="335"/>
    <w:bookmarkStart w:name="z352" w:id="3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 и № 46 составляет 1.164 км.</w:t>
      </w:r>
    </w:p>
    <w:bookmarkEnd w:id="336"/>
    <w:bookmarkStart w:name="z353" w:id="337"/>
    <w:p>
      <w:pPr>
        <w:spacing w:after="0"/>
        <w:ind w:left="0"/>
        <w:jc w:val="both"/>
      </w:pPr>
      <w:r>
        <w:rPr>
          <w:rFonts w:ascii="Times New Roman"/>
          <w:b w:val="false"/>
          <w:i w:val="false"/>
          <w:color w:val="000000"/>
          <w:sz w:val="28"/>
        </w:rPr>
        <w:t>
      Пограничный знак № 46, основной казахстанский, состоит из одного пограничного столба, расположенного на линии государственной границы. Его геодезические координаты 41°29'54.91" с.ш., 69°25'29.47" в.д.</w:t>
      </w:r>
    </w:p>
    <w:bookmarkEnd w:id="337"/>
    <w:bookmarkStart w:name="z354" w:id="338"/>
    <w:p>
      <w:pPr>
        <w:spacing w:after="0"/>
        <w:ind w:left="0"/>
        <w:jc w:val="both"/>
      </w:pPr>
      <w:r>
        <w:rPr>
          <w:rFonts w:ascii="Times New Roman"/>
          <w:b w:val="false"/>
          <w:i w:val="false"/>
          <w:color w:val="000000"/>
          <w:sz w:val="28"/>
        </w:rPr>
        <w:t>
      От пограничного знака № 46 линия государственной границы идет прямой линией в юго-восточном направлении до пограничного знака № 46/1.</w:t>
      </w:r>
    </w:p>
    <w:bookmarkEnd w:id="338"/>
    <w:bookmarkStart w:name="z355" w:id="3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 и № 46/1 составляет 0.556 км.</w:t>
      </w:r>
    </w:p>
    <w:bookmarkEnd w:id="339"/>
    <w:bookmarkStart w:name="z356" w:id="340"/>
    <w:p>
      <w:pPr>
        <w:spacing w:after="0"/>
        <w:ind w:left="0"/>
        <w:jc w:val="both"/>
      </w:pPr>
      <w:r>
        <w:rPr>
          <w:rFonts w:ascii="Times New Roman"/>
          <w:b w:val="false"/>
          <w:i w:val="false"/>
          <w:color w:val="000000"/>
          <w:sz w:val="28"/>
        </w:rPr>
        <w:t>
      Пограничный знак №46/1, промежуточный казахстанский, состоит из одного пограничного столба, расположенного на линии государственной границы. Его геодезические координаты 41°29'43.01" с.ш., 69°25'47.46" в.д.</w:t>
      </w:r>
    </w:p>
    <w:bookmarkEnd w:id="340"/>
    <w:bookmarkStart w:name="z357" w:id="341"/>
    <w:p>
      <w:pPr>
        <w:spacing w:after="0"/>
        <w:ind w:left="0"/>
        <w:jc w:val="both"/>
      </w:pPr>
      <w:r>
        <w:rPr>
          <w:rFonts w:ascii="Times New Roman"/>
          <w:b w:val="false"/>
          <w:i w:val="false"/>
          <w:color w:val="000000"/>
          <w:sz w:val="28"/>
        </w:rPr>
        <w:t>
      От пограничного знака № 46/1 линия государственной границы идет прямой линией в востоко-юго-восточном направлении до пограничного знака № 46/2.</w:t>
      </w:r>
    </w:p>
    <w:bookmarkEnd w:id="341"/>
    <w:bookmarkStart w:name="z358" w:id="3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46/1 и № 46/2 составляет 0.580 км.</w:t>
      </w:r>
    </w:p>
    <w:bookmarkEnd w:id="342"/>
    <w:bookmarkStart w:name="z359" w:id="343"/>
    <w:p>
      <w:pPr>
        <w:spacing w:after="0"/>
        <w:ind w:left="0"/>
        <w:jc w:val="both"/>
      </w:pPr>
      <w:r>
        <w:rPr>
          <w:rFonts w:ascii="Times New Roman"/>
          <w:b w:val="false"/>
          <w:i w:val="false"/>
          <w:color w:val="000000"/>
          <w:sz w:val="28"/>
        </w:rPr>
        <w:t>
      Пограничный знак № 46/2, промежуточный узбекский, состоит из одного пограничного столба, расположенного на линии государственной границы. Его геодезические координаты 41°29'32.56" с.ш., 69°26'08.24" в.д.</w:t>
      </w:r>
    </w:p>
    <w:bookmarkEnd w:id="343"/>
    <w:bookmarkStart w:name="z360" w:id="344"/>
    <w:p>
      <w:pPr>
        <w:spacing w:after="0"/>
        <w:ind w:left="0"/>
        <w:jc w:val="both"/>
      </w:pPr>
      <w:r>
        <w:rPr>
          <w:rFonts w:ascii="Times New Roman"/>
          <w:b w:val="false"/>
          <w:i w:val="false"/>
          <w:color w:val="000000"/>
          <w:sz w:val="28"/>
        </w:rPr>
        <w:t>
      От пограничного знака № 46/2 линия государственной границы идет прямой линией в востоко-юго-восточном направлении до пограничного знака № 47.</w:t>
      </w:r>
    </w:p>
    <w:bookmarkEnd w:id="344"/>
    <w:bookmarkStart w:name="z361" w:id="3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46/2 и № 47 составляет 0.031 км.</w:t>
      </w:r>
    </w:p>
    <w:bookmarkEnd w:id="345"/>
    <w:bookmarkStart w:name="z362" w:id="346"/>
    <w:p>
      <w:pPr>
        <w:spacing w:after="0"/>
        <w:ind w:left="0"/>
        <w:jc w:val="both"/>
      </w:pPr>
      <w:r>
        <w:rPr>
          <w:rFonts w:ascii="Times New Roman"/>
          <w:b w:val="false"/>
          <w:i w:val="false"/>
          <w:color w:val="000000"/>
          <w:sz w:val="28"/>
        </w:rPr>
        <w:t>
      Пограничный знак № 47, основной узбекский, состоит из одного пограничного столба, расположенного на линии государственной границы. Его геодезические координаты 41°29'32.07" с.ш., 69°26'09.40" в.д.</w:t>
      </w:r>
    </w:p>
    <w:bookmarkEnd w:id="346"/>
    <w:bookmarkStart w:name="z363" w:id="347"/>
    <w:p>
      <w:pPr>
        <w:spacing w:after="0"/>
        <w:ind w:left="0"/>
        <w:jc w:val="both"/>
      </w:pPr>
      <w:r>
        <w:rPr>
          <w:rFonts w:ascii="Times New Roman"/>
          <w:b w:val="false"/>
          <w:i w:val="false"/>
          <w:color w:val="000000"/>
          <w:sz w:val="28"/>
        </w:rPr>
        <w:t>
      От пограничного знака № 47 линия государственной границы идет прямой линией в южном направлении до пограничного знака № 48.</w:t>
      </w:r>
    </w:p>
    <w:bookmarkEnd w:id="347"/>
    <w:bookmarkStart w:name="z364" w:id="3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 и № 48 составляет 0.175 км.</w:t>
      </w:r>
    </w:p>
    <w:bookmarkEnd w:id="348"/>
    <w:bookmarkStart w:name="z365" w:id="349"/>
    <w:p>
      <w:pPr>
        <w:spacing w:after="0"/>
        <w:ind w:left="0"/>
        <w:jc w:val="both"/>
      </w:pPr>
      <w:r>
        <w:rPr>
          <w:rFonts w:ascii="Times New Roman"/>
          <w:b w:val="false"/>
          <w:i w:val="false"/>
          <w:color w:val="000000"/>
          <w:sz w:val="28"/>
        </w:rPr>
        <w:t>
      Пограничный знак № 48, основной, обозначает точку поворота линии государственной границы с геодезическими координатами 41°29'26.47" с.ш., 69°26'08.34" в.д., расположенную на середине Южно-Келесского канала, и состоит из следующих трех пограничных столбов:</w:t>
      </w:r>
    </w:p>
    <w:bookmarkEnd w:id="349"/>
    <w:bookmarkStart w:name="z366" w:id="350"/>
    <w:p>
      <w:pPr>
        <w:spacing w:after="0"/>
        <w:ind w:left="0"/>
        <w:jc w:val="both"/>
      </w:pPr>
      <w:r>
        <w:rPr>
          <w:rFonts w:ascii="Times New Roman"/>
          <w:b w:val="false"/>
          <w:i w:val="false"/>
          <w:color w:val="000000"/>
          <w:sz w:val="28"/>
        </w:rPr>
        <w:t>
      -пограничный столб №48(1), казахстанский, расположен на линии государственной границы, на правом берегу Южно- Келесского канала. Его геодезические координаты 41°29'26.76" с.ш., 69°26'08.39" в.д. Расстояние от пограничного столба № 48(1) до точки поворота линии государственной границы составляет 9.0 м;</w:t>
      </w:r>
    </w:p>
    <w:bookmarkEnd w:id="350"/>
    <w:bookmarkStart w:name="z367" w:id="351"/>
    <w:p>
      <w:pPr>
        <w:spacing w:after="0"/>
        <w:ind w:left="0"/>
        <w:jc w:val="both"/>
      </w:pPr>
      <w:r>
        <w:rPr>
          <w:rFonts w:ascii="Times New Roman"/>
          <w:b w:val="false"/>
          <w:i w:val="false"/>
          <w:color w:val="000000"/>
          <w:sz w:val="28"/>
        </w:rPr>
        <w:t>
      - пограничный столб № 48(2), узбекский, расположен на территории Республики Узбекистан, на правом берегу Южно- Келесского канала. Его геодезические координаты 41°29'26.58" с.ш., 69°26'08.70" в.д. Расстояние от пограничного столба № 48(2) до точки поворота линии государственной границы составляет 9.0 м;</w:t>
      </w:r>
    </w:p>
    <w:bookmarkEnd w:id="351"/>
    <w:bookmarkStart w:name="z368" w:id="352"/>
    <w:p>
      <w:pPr>
        <w:spacing w:after="0"/>
        <w:ind w:left="0"/>
        <w:jc w:val="both"/>
      </w:pPr>
      <w:r>
        <w:rPr>
          <w:rFonts w:ascii="Times New Roman"/>
          <w:b w:val="false"/>
          <w:i w:val="false"/>
          <w:color w:val="000000"/>
          <w:sz w:val="28"/>
        </w:rPr>
        <w:t>
      - пограничный столб № 48(3), казахстанский, расположен на территории Республики Казахстан, на левом берегу Южно- Келесского канала. Его геодезические координаты 41°29'26.20" с.ш., 69°26'07.85" в.д. Расстояние от пограничного столба № 48(3) до точки поворота линии государственной границы составляет 14.0 м.</w:t>
      </w:r>
    </w:p>
    <w:bookmarkEnd w:id="352"/>
    <w:bookmarkStart w:name="z369" w:id="353"/>
    <w:p>
      <w:pPr>
        <w:spacing w:after="0"/>
        <w:ind w:left="0"/>
        <w:jc w:val="both"/>
      </w:pPr>
      <w:r>
        <w:rPr>
          <w:rFonts w:ascii="Times New Roman"/>
          <w:b w:val="false"/>
          <w:i w:val="false"/>
          <w:color w:val="000000"/>
          <w:sz w:val="28"/>
        </w:rPr>
        <w:t>
      От пограничного знака № 48 линия государственной границы идет в общем восточном направлении вверх по течению по середине Южно-Келесского канала до пограничного знака № 49.</w:t>
      </w:r>
    </w:p>
    <w:bookmarkEnd w:id="353"/>
    <w:bookmarkStart w:name="z370" w:id="3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 и № 49 составляет 1.434 км.</w:t>
      </w:r>
    </w:p>
    <w:bookmarkEnd w:id="354"/>
    <w:bookmarkStart w:name="z371" w:id="355"/>
    <w:p>
      <w:pPr>
        <w:spacing w:after="0"/>
        <w:ind w:left="0"/>
        <w:jc w:val="both"/>
      </w:pPr>
      <w:r>
        <w:rPr>
          <w:rFonts w:ascii="Times New Roman"/>
          <w:b w:val="false"/>
          <w:i w:val="false"/>
          <w:color w:val="000000"/>
          <w:sz w:val="28"/>
        </w:rPr>
        <w:t>
      Пограничный знак № 49, основной, обозначает точку поворота линии государственной границы с геодезическими координатами 41°29'24.98" с.ш., 69°26'59.90" в.д., расположенную на середине Южно-Келесского канала, и состоит из следующих трех пограничных столбов:</w:t>
      </w:r>
    </w:p>
    <w:bookmarkEnd w:id="355"/>
    <w:bookmarkStart w:name="z372" w:id="356"/>
    <w:p>
      <w:pPr>
        <w:spacing w:after="0"/>
        <w:ind w:left="0"/>
        <w:jc w:val="both"/>
      </w:pPr>
      <w:r>
        <w:rPr>
          <w:rFonts w:ascii="Times New Roman"/>
          <w:b w:val="false"/>
          <w:i w:val="false"/>
          <w:color w:val="000000"/>
          <w:sz w:val="28"/>
        </w:rPr>
        <w:t>
      - пограничный столб №49(1), узбекский, расположен на территории Республики Узбекистан, на правом берегу Южно- Келесского канала. Его геодезические координаты 41°29'25.40" с.ш., 69°26'59.99" в.д. Расстояние от пограничного столба № 49(1) до точки поворота линии государственной границы составляет 13.0 м;</w:t>
      </w:r>
    </w:p>
    <w:bookmarkEnd w:id="356"/>
    <w:bookmarkStart w:name="z373" w:id="357"/>
    <w:p>
      <w:pPr>
        <w:spacing w:after="0"/>
        <w:ind w:left="0"/>
        <w:jc w:val="both"/>
      </w:pPr>
      <w:r>
        <w:rPr>
          <w:rFonts w:ascii="Times New Roman"/>
          <w:b w:val="false"/>
          <w:i w:val="false"/>
          <w:color w:val="000000"/>
          <w:sz w:val="28"/>
        </w:rPr>
        <w:t>
      - пограничный столб № 49(2), узбекский, расположен на территории Республики Узбекистан, на левом берегу Южно-Келесского канала. Его геодезические координаты 41°29'24.68" с.ш., 69°27'00.84" в.д. Расстояние от пограничного столба № 49(2) до точки поворота линии государственной границы составляет 23.8 м;</w:t>
      </w:r>
    </w:p>
    <w:bookmarkEnd w:id="357"/>
    <w:bookmarkStart w:name="z374" w:id="358"/>
    <w:p>
      <w:pPr>
        <w:spacing w:after="0"/>
        <w:ind w:left="0"/>
        <w:jc w:val="both"/>
      </w:pPr>
      <w:r>
        <w:rPr>
          <w:rFonts w:ascii="Times New Roman"/>
          <w:b w:val="false"/>
          <w:i w:val="false"/>
          <w:color w:val="000000"/>
          <w:sz w:val="28"/>
        </w:rPr>
        <w:t>
      - пограничный столб № 49(3), казахстанский, расположен на территории Республики Казахстан, на левом берегу Южно- Келесского канала. Его геодезические координаты 41°29'24.46" с.ш., 69°26'59.66" в.д. Расстояние от пограничного столба № 49(3) до точки поворота линии государственной границы составляет 16.9 м.</w:t>
      </w:r>
    </w:p>
    <w:bookmarkEnd w:id="358"/>
    <w:bookmarkStart w:name="z375" w:id="359"/>
    <w:p>
      <w:pPr>
        <w:spacing w:after="0"/>
        <w:ind w:left="0"/>
        <w:jc w:val="both"/>
      </w:pPr>
      <w:r>
        <w:rPr>
          <w:rFonts w:ascii="Times New Roman"/>
          <w:b w:val="false"/>
          <w:i w:val="false"/>
          <w:color w:val="000000"/>
          <w:sz w:val="28"/>
        </w:rPr>
        <w:t>
      От пограничного знака № 49 линия государственной границы идет в общем юго-восточном направлении вверх по течению по середине безымянного канала до пограничного знака № 50.</w:t>
      </w:r>
    </w:p>
    <w:bookmarkEnd w:id="359"/>
    <w:bookmarkStart w:name="z376" w:id="3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 и № 50 составляет 1.415 км.</w:t>
      </w:r>
    </w:p>
    <w:bookmarkEnd w:id="360"/>
    <w:bookmarkStart w:name="z377" w:id="361"/>
    <w:p>
      <w:pPr>
        <w:spacing w:after="0"/>
        <w:ind w:left="0"/>
        <w:jc w:val="both"/>
      </w:pPr>
      <w:r>
        <w:rPr>
          <w:rFonts w:ascii="Times New Roman"/>
          <w:b w:val="false"/>
          <w:i w:val="false"/>
          <w:color w:val="000000"/>
          <w:sz w:val="28"/>
        </w:rPr>
        <w:t>
      Пограничный знак № 50, основной, обозначает точку поворота линии государственной границы с геодезическими координатами 41°29'03.77" с.ш., 69°27'20.20" в.д., расположенную на середине безымянного канала, и состоит из следующих трех пограничных столбов:</w:t>
      </w:r>
    </w:p>
    <w:bookmarkEnd w:id="361"/>
    <w:bookmarkStart w:name="z378" w:id="362"/>
    <w:p>
      <w:pPr>
        <w:spacing w:after="0"/>
        <w:ind w:left="0"/>
        <w:jc w:val="both"/>
      </w:pPr>
      <w:r>
        <w:rPr>
          <w:rFonts w:ascii="Times New Roman"/>
          <w:b w:val="false"/>
          <w:i w:val="false"/>
          <w:color w:val="000000"/>
          <w:sz w:val="28"/>
        </w:rPr>
        <w:t>
      - пограничный столб №50(1), узбекский, расположен на территории Республики Узбекистан, на правом берегу безымянного канала. Его геодезические координаты 41°29'03.97" с.ш., 69°27'20.19" в.д. Расстояние от пограничного столба № 50(1) до точки поворота линии государственной границы составляет 6.1 м;</w:t>
      </w:r>
    </w:p>
    <w:bookmarkEnd w:id="362"/>
    <w:bookmarkStart w:name="z379" w:id="363"/>
    <w:p>
      <w:pPr>
        <w:spacing w:after="0"/>
        <w:ind w:left="0"/>
        <w:jc w:val="both"/>
      </w:pPr>
      <w:r>
        <w:rPr>
          <w:rFonts w:ascii="Times New Roman"/>
          <w:b w:val="false"/>
          <w:i w:val="false"/>
          <w:color w:val="000000"/>
          <w:sz w:val="28"/>
        </w:rPr>
        <w:t>
      - пограничный столб № 50(2), казахстанский, расположен на линии государственной границы, на левом берегу безымянного канала. Его геодезические координаты 41°29'03.51" с.ш., 69°27'20.30" в.д. Расстояние от пограничного столба № 50(2) до точки поворота линии государственной границы составляет 8.3 м;</w:t>
      </w:r>
    </w:p>
    <w:bookmarkEnd w:id="363"/>
    <w:bookmarkStart w:name="z380" w:id="364"/>
    <w:p>
      <w:pPr>
        <w:spacing w:after="0"/>
        <w:ind w:left="0"/>
        <w:jc w:val="both"/>
      </w:pPr>
      <w:r>
        <w:rPr>
          <w:rFonts w:ascii="Times New Roman"/>
          <w:b w:val="false"/>
          <w:i w:val="false"/>
          <w:color w:val="000000"/>
          <w:sz w:val="28"/>
        </w:rPr>
        <w:t>
      - пограничный столб № 50(3), казахстанский, расположен на территории Республики Казахстан, на левом берегу безымянного канала. Его геодезические координаты 41°29'03.67" с.ш., 69°27'19.98" в.д. Расстояние от пограничного столба № 50(3) до точки поворота линии государственной границы составляет 5.9 м.</w:t>
      </w:r>
    </w:p>
    <w:bookmarkEnd w:id="364"/>
    <w:bookmarkStart w:name="z381" w:id="365"/>
    <w:p>
      <w:pPr>
        <w:spacing w:after="0"/>
        <w:ind w:left="0"/>
        <w:jc w:val="both"/>
      </w:pPr>
      <w:r>
        <w:rPr>
          <w:rFonts w:ascii="Times New Roman"/>
          <w:b w:val="false"/>
          <w:i w:val="false"/>
          <w:color w:val="000000"/>
          <w:sz w:val="28"/>
        </w:rPr>
        <w:t>
      От пограничного знака № 50 линия государственной границы идет прямой линией в юго-юго-восточном направлении до пограничного знака № 50/1.</w:t>
      </w:r>
    </w:p>
    <w:bookmarkEnd w:id="365"/>
    <w:bookmarkStart w:name="z382" w:id="3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 и № 50/1 составляет 0.246 км.</w:t>
      </w:r>
    </w:p>
    <w:bookmarkEnd w:id="366"/>
    <w:bookmarkStart w:name="z383" w:id="367"/>
    <w:p>
      <w:pPr>
        <w:spacing w:after="0"/>
        <w:ind w:left="0"/>
        <w:jc w:val="both"/>
      </w:pPr>
      <w:r>
        <w:rPr>
          <w:rFonts w:ascii="Times New Roman"/>
          <w:b w:val="false"/>
          <w:i w:val="false"/>
          <w:color w:val="000000"/>
          <w:sz w:val="28"/>
        </w:rPr>
        <w:t>
      Пограничный знак №50/1, промежуточный казахстанский, состоит из одного пограничного столба, расположенного на линии государственной границы. Его геодезические координаты 41°28'56.10" с.ш., 69°27'23.12" в.д.</w:t>
      </w:r>
    </w:p>
    <w:bookmarkEnd w:id="367"/>
    <w:bookmarkStart w:name="z384" w:id="368"/>
    <w:p>
      <w:pPr>
        <w:spacing w:after="0"/>
        <w:ind w:left="0"/>
        <w:jc w:val="both"/>
      </w:pPr>
      <w:r>
        <w:rPr>
          <w:rFonts w:ascii="Times New Roman"/>
          <w:b w:val="false"/>
          <w:i w:val="false"/>
          <w:color w:val="000000"/>
          <w:sz w:val="28"/>
        </w:rPr>
        <w:t>
      От пограничного знака № 50/1 линия государственной границы идет прямой линией в юго-юго-восточном направлении, пересекая безымянный канал, до пограничного знака № 51.</w:t>
      </w:r>
    </w:p>
    <w:bookmarkEnd w:id="368"/>
    <w:bookmarkStart w:name="z385" w:id="3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50/1 и № 51 составляет 0.362 км.</w:t>
      </w:r>
    </w:p>
    <w:bookmarkEnd w:id="369"/>
    <w:bookmarkStart w:name="z386" w:id="370"/>
    <w:p>
      <w:pPr>
        <w:spacing w:after="0"/>
        <w:ind w:left="0"/>
        <w:jc w:val="both"/>
      </w:pPr>
      <w:r>
        <w:rPr>
          <w:rFonts w:ascii="Times New Roman"/>
          <w:b w:val="false"/>
          <w:i w:val="false"/>
          <w:color w:val="000000"/>
          <w:sz w:val="28"/>
        </w:rPr>
        <w:t>
      Пограничный знак №51, основной узбекский, состоит из одного пограничного столба, расположенного на линии государственной границы. Его геодезические координаты 41°28'44.81" с.ш., 69°27'27.39" в.д.</w:t>
      </w:r>
    </w:p>
    <w:bookmarkEnd w:id="370"/>
    <w:bookmarkStart w:name="z387" w:id="371"/>
    <w:p>
      <w:pPr>
        <w:spacing w:after="0"/>
        <w:ind w:left="0"/>
        <w:jc w:val="both"/>
      </w:pPr>
      <w:r>
        <w:rPr>
          <w:rFonts w:ascii="Times New Roman"/>
          <w:b w:val="false"/>
          <w:i w:val="false"/>
          <w:color w:val="000000"/>
          <w:sz w:val="28"/>
        </w:rPr>
        <w:t>
      От пограничного знака № 51 линия государственной границы идет прямой линией в южном направлении до пограничного знака № 51/1.</w:t>
      </w:r>
    </w:p>
    <w:bookmarkEnd w:id="371"/>
    <w:bookmarkStart w:name="z388" w:id="3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 и № 51/1 составляет 0.073 км.</w:t>
      </w:r>
    </w:p>
    <w:bookmarkEnd w:id="372"/>
    <w:bookmarkStart w:name="z389" w:id="373"/>
    <w:p>
      <w:pPr>
        <w:spacing w:after="0"/>
        <w:ind w:left="0"/>
        <w:jc w:val="both"/>
      </w:pPr>
      <w:r>
        <w:rPr>
          <w:rFonts w:ascii="Times New Roman"/>
          <w:b w:val="false"/>
          <w:i w:val="false"/>
          <w:color w:val="000000"/>
          <w:sz w:val="28"/>
        </w:rPr>
        <w:t>
      Пограничный знак № 51/1, промежуточный узбекский, состоит из одного пограничного столба, расположенного на линии государственной границы. Его геодезические координаты 41°28'42.48" с.ш., 69°27'27.92" в.д.</w:t>
      </w:r>
    </w:p>
    <w:bookmarkEnd w:id="373"/>
    <w:bookmarkStart w:name="z390" w:id="374"/>
    <w:p>
      <w:pPr>
        <w:spacing w:after="0"/>
        <w:ind w:left="0"/>
        <w:jc w:val="both"/>
      </w:pPr>
      <w:r>
        <w:rPr>
          <w:rFonts w:ascii="Times New Roman"/>
          <w:b w:val="false"/>
          <w:i w:val="false"/>
          <w:color w:val="000000"/>
          <w:sz w:val="28"/>
        </w:rPr>
        <w:t>
      От пограничного знака № 51/1 линия государственной границы идет прямой линией в южном направлении, пересекая две линии электропередачи, до пограничного знака № 52.</w:t>
      </w:r>
    </w:p>
    <w:bookmarkEnd w:id="374"/>
    <w:bookmarkStart w:name="z391" w:id="3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51/1 и № 52 составляет 0.786 км.</w:t>
      </w:r>
    </w:p>
    <w:bookmarkEnd w:id="375"/>
    <w:bookmarkStart w:name="z392" w:id="376"/>
    <w:p>
      <w:pPr>
        <w:spacing w:after="0"/>
        <w:ind w:left="0"/>
        <w:jc w:val="both"/>
      </w:pPr>
      <w:r>
        <w:rPr>
          <w:rFonts w:ascii="Times New Roman"/>
          <w:b w:val="false"/>
          <w:i w:val="false"/>
          <w:color w:val="000000"/>
          <w:sz w:val="28"/>
        </w:rPr>
        <w:t>
      Пограничный знак № 52, основной казахстанский, состоит из одного пограничного столба, расположенного на линии государственной границы. Его геодезические координаты 41 °28'17.33" с.ш., 69°27'33.23" в.д.</w:t>
      </w:r>
    </w:p>
    <w:bookmarkEnd w:id="376"/>
    <w:bookmarkStart w:name="z393" w:id="377"/>
    <w:p>
      <w:pPr>
        <w:spacing w:after="0"/>
        <w:ind w:left="0"/>
        <w:jc w:val="both"/>
      </w:pPr>
      <w:r>
        <w:rPr>
          <w:rFonts w:ascii="Times New Roman"/>
          <w:b w:val="false"/>
          <w:i w:val="false"/>
          <w:color w:val="000000"/>
          <w:sz w:val="28"/>
        </w:rPr>
        <w:t>
      От пограничного знака № 52 линия государственной границы идет прямой линией в юго-западном направлении до пограничного знака № 52/1.</w:t>
      </w:r>
    </w:p>
    <w:bookmarkEnd w:id="377"/>
    <w:bookmarkStart w:name="z394" w:id="3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 и № 52/1 составляет 0.171 км.</w:t>
      </w:r>
    </w:p>
    <w:bookmarkEnd w:id="378"/>
    <w:bookmarkStart w:name="z395" w:id="379"/>
    <w:p>
      <w:pPr>
        <w:spacing w:after="0"/>
        <w:ind w:left="0"/>
        <w:jc w:val="both"/>
      </w:pPr>
      <w:r>
        <w:rPr>
          <w:rFonts w:ascii="Times New Roman"/>
          <w:b w:val="false"/>
          <w:i w:val="false"/>
          <w:color w:val="000000"/>
          <w:sz w:val="28"/>
        </w:rPr>
        <w:t>
      Пограничный знак №52/1, промежуточный казахстанский, состоит из одного пограничного столба, расположенного на линии государственной границы. Его геодезические координаты 41°28'13.30" с.ш, 69°27'28.16" в.д.</w:t>
      </w:r>
    </w:p>
    <w:bookmarkEnd w:id="379"/>
    <w:bookmarkStart w:name="z396" w:id="380"/>
    <w:p>
      <w:pPr>
        <w:spacing w:after="0"/>
        <w:ind w:left="0"/>
        <w:jc w:val="both"/>
      </w:pPr>
      <w:r>
        <w:rPr>
          <w:rFonts w:ascii="Times New Roman"/>
          <w:b w:val="false"/>
          <w:i w:val="false"/>
          <w:color w:val="000000"/>
          <w:sz w:val="28"/>
        </w:rPr>
        <w:t>
      От пограничного знака № 52/1 линия государственной границы идет прямой линией в южном направлении до пограничного знака № 52/2.</w:t>
      </w:r>
    </w:p>
    <w:bookmarkEnd w:id="380"/>
    <w:bookmarkStart w:name="z397" w:id="3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52/1 и № 52/2 составляет 0.209 км.</w:t>
      </w:r>
    </w:p>
    <w:bookmarkEnd w:id="381"/>
    <w:bookmarkStart w:name="z398" w:id="382"/>
    <w:p>
      <w:pPr>
        <w:spacing w:after="0"/>
        <w:ind w:left="0"/>
        <w:jc w:val="both"/>
      </w:pPr>
      <w:r>
        <w:rPr>
          <w:rFonts w:ascii="Times New Roman"/>
          <w:b w:val="false"/>
          <w:i w:val="false"/>
          <w:color w:val="000000"/>
          <w:sz w:val="28"/>
        </w:rPr>
        <w:t>
      Пограничный знак № 52/2, промежуточный узбекский, состоит из одного пограничного столба, расположенного на линии государственной границы. Его геодезические координаты 41°28'06.55" с.ш, 69°27'27.81" в.д.</w:t>
      </w:r>
    </w:p>
    <w:bookmarkEnd w:id="382"/>
    <w:bookmarkStart w:name="z399" w:id="383"/>
    <w:p>
      <w:pPr>
        <w:spacing w:after="0"/>
        <w:ind w:left="0"/>
        <w:jc w:val="both"/>
      </w:pPr>
      <w:r>
        <w:rPr>
          <w:rFonts w:ascii="Times New Roman"/>
          <w:b w:val="false"/>
          <w:i w:val="false"/>
          <w:color w:val="000000"/>
          <w:sz w:val="28"/>
        </w:rPr>
        <w:t>
      От пограничного знака № 52/2 линия государственной границы идет прямой линией в восточном направлении до пограничного знака № 53.</w:t>
      </w:r>
    </w:p>
    <w:bookmarkEnd w:id="383"/>
    <w:bookmarkStart w:name="z400" w:id="3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52/2 и № 53 составляет 0.253 км.</w:t>
      </w:r>
    </w:p>
    <w:bookmarkEnd w:id="384"/>
    <w:bookmarkStart w:name="z401" w:id="385"/>
    <w:p>
      <w:pPr>
        <w:spacing w:after="0"/>
        <w:ind w:left="0"/>
        <w:jc w:val="both"/>
      </w:pPr>
      <w:r>
        <w:rPr>
          <w:rFonts w:ascii="Times New Roman"/>
          <w:b w:val="false"/>
          <w:i w:val="false"/>
          <w:color w:val="000000"/>
          <w:sz w:val="28"/>
        </w:rPr>
        <w:t>
      Пограничный знак № 53, основной узбекский, состоит из одного пограничного столба, расположенного на линии государственной границы. Его геодезические координаты 41°28'07.35" с.ш, 69°27'38.65" в.д.</w:t>
      </w:r>
    </w:p>
    <w:bookmarkEnd w:id="385"/>
    <w:bookmarkStart w:name="z402" w:id="386"/>
    <w:p>
      <w:pPr>
        <w:spacing w:after="0"/>
        <w:ind w:left="0"/>
        <w:jc w:val="both"/>
      </w:pPr>
      <w:r>
        <w:rPr>
          <w:rFonts w:ascii="Times New Roman"/>
          <w:b w:val="false"/>
          <w:i w:val="false"/>
          <w:color w:val="000000"/>
          <w:sz w:val="28"/>
        </w:rPr>
        <w:t>
      От пограничного знака № 53 линия государственной границы идет прямой линией в южном направлении, пересекая арык Ханарык, до пограничного знака № 54.</w:t>
      </w:r>
    </w:p>
    <w:bookmarkEnd w:id="386"/>
    <w:bookmarkStart w:name="z403" w:id="3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 и № 54 составляет 0.196 км.</w:t>
      </w:r>
    </w:p>
    <w:bookmarkEnd w:id="387"/>
    <w:bookmarkStart w:name="z404" w:id="388"/>
    <w:p>
      <w:pPr>
        <w:spacing w:after="0"/>
        <w:ind w:left="0"/>
        <w:jc w:val="both"/>
      </w:pPr>
      <w:r>
        <w:rPr>
          <w:rFonts w:ascii="Times New Roman"/>
          <w:b w:val="false"/>
          <w:i w:val="false"/>
          <w:color w:val="000000"/>
          <w:sz w:val="28"/>
        </w:rPr>
        <w:t>
      Пограничный знак № 54, основной, обозначает точку поворота линии государственной границы с геодезическими координатами 41°28'01.05" с.ш, 69°27'39.65" в.д, расположенную на середине арыка Зах, и состоит из следующих трех пограничных столбов:</w:t>
      </w:r>
    </w:p>
    <w:bookmarkEnd w:id="388"/>
    <w:bookmarkStart w:name="z405" w:id="389"/>
    <w:p>
      <w:pPr>
        <w:spacing w:after="0"/>
        <w:ind w:left="0"/>
        <w:jc w:val="both"/>
      </w:pPr>
      <w:r>
        <w:rPr>
          <w:rFonts w:ascii="Times New Roman"/>
          <w:b w:val="false"/>
          <w:i w:val="false"/>
          <w:color w:val="000000"/>
          <w:sz w:val="28"/>
        </w:rPr>
        <w:t>
      -пограничный столб №54(1), казахстанский, расположен на территории Республики Казахстан, на правом берегу арыка Зах. Его геодезические координаты 41°28'02.00" с.ш, 69°27'39.18" в.д.</w:t>
      </w:r>
    </w:p>
    <w:bookmarkEnd w:id="389"/>
    <w:bookmarkStart w:name="z406" w:id="390"/>
    <w:p>
      <w:pPr>
        <w:spacing w:after="0"/>
        <w:ind w:left="0"/>
        <w:jc w:val="both"/>
      </w:pPr>
      <w:r>
        <w:rPr>
          <w:rFonts w:ascii="Times New Roman"/>
          <w:b w:val="false"/>
          <w:i w:val="false"/>
          <w:color w:val="000000"/>
          <w:sz w:val="28"/>
        </w:rPr>
        <w:t>
      Расстояние от пограничного столба № 54(1) до точки поворота линии государственной границы составляет 31.4 м;</w:t>
      </w:r>
    </w:p>
    <w:bookmarkEnd w:id="390"/>
    <w:bookmarkStart w:name="z407" w:id="391"/>
    <w:p>
      <w:pPr>
        <w:spacing w:after="0"/>
        <w:ind w:left="0"/>
        <w:jc w:val="both"/>
      </w:pPr>
      <w:r>
        <w:rPr>
          <w:rFonts w:ascii="Times New Roman"/>
          <w:b w:val="false"/>
          <w:i w:val="false"/>
          <w:color w:val="000000"/>
          <w:sz w:val="28"/>
        </w:rPr>
        <w:t>
      - пограничный столб № 54(2), узбекский, расположен на территории Республики Узбекистан, на левом берегу арыка Зах. Его геодезические координаты 41°28'01.08" с.ш., 69°27'40.67" в.д. Расстояние от пограничного столба № 54(2) до точки поворота линии государственной границы составляет 23.7 м;</w:t>
      </w:r>
    </w:p>
    <w:bookmarkEnd w:id="391"/>
    <w:bookmarkStart w:name="z408" w:id="392"/>
    <w:p>
      <w:pPr>
        <w:spacing w:after="0"/>
        <w:ind w:left="0"/>
        <w:jc w:val="both"/>
      </w:pPr>
      <w:r>
        <w:rPr>
          <w:rFonts w:ascii="Times New Roman"/>
          <w:b w:val="false"/>
          <w:i w:val="false"/>
          <w:color w:val="000000"/>
          <w:sz w:val="28"/>
        </w:rPr>
        <w:t>
      - пограничный столб № 54(3), казахстанский, расположен на территории Республики Казахстан, на правом берегу арыка Зах. Его геодезические координаты 41°28'00.88" с.ш., 69°27'38.27" в.д. Расстояние от пограничного столба № 54(3) до точки поворота линии государственной границы составляет 32.4 м.</w:t>
      </w:r>
    </w:p>
    <w:bookmarkEnd w:id="392"/>
    <w:bookmarkStart w:name="z409" w:id="393"/>
    <w:p>
      <w:pPr>
        <w:spacing w:after="0"/>
        <w:ind w:left="0"/>
        <w:jc w:val="both"/>
      </w:pPr>
      <w:r>
        <w:rPr>
          <w:rFonts w:ascii="Times New Roman"/>
          <w:b w:val="false"/>
          <w:i w:val="false"/>
          <w:color w:val="000000"/>
          <w:sz w:val="28"/>
        </w:rPr>
        <w:t>
      От пограничного знака № 54 линия государственной границы идет в общем западо-юго-западном направлении вниз по течению по середине арыка Зах до пограничного знака № 55.</w:t>
      </w:r>
    </w:p>
    <w:bookmarkEnd w:id="393"/>
    <w:bookmarkStart w:name="z410" w:id="3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 и № 55 составляет 2.692 км.</w:t>
      </w:r>
    </w:p>
    <w:bookmarkEnd w:id="394"/>
    <w:bookmarkStart w:name="z411" w:id="395"/>
    <w:p>
      <w:pPr>
        <w:spacing w:after="0"/>
        <w:ind w:left="0"/>
        <w:jc w:val="both"/>
      </w:pPr>
      <w:r>
        <w:rPr>
          <w:rFonts w:ascii="Times New Roman"/>
          <w:b w:val="false"/>
          <w:i w:val="false"/>
          <w:color w:val="000000"/>
          <w:sz w:val="28"/>
        </w:rPr>
        <w:t>
      Пограничный знак № 55, основной, обозначает точку пересечения линии, соединяющей пограничные столбы №55(1) и № 55(2), с линией государственной границы, расположенную на середине арыка Зах, и состоит из следующих двух пограничных столбов:</w:t>
      </w:r>
    </w:p>
    <w:bookmarkEnd w:id="395"/>
    <w:bookmarkStart w:name="z412" w:id="396"/>
    <w:p>
      <w:pPr>
        <w:spacing w:after="0"/>
        <w:ind w:left="0"/>
        <w:jc w:val="both"/>
      </w:pPr>
      <w:r>
        <w:rPr>
          <w:rFonts w:ascii="Times New Roman"/>
          <w:b w:val="false"/>
          <w:i w:val="false"/>
          <w:color w:val="000000"/>
          <w:sz w:val="28"/>
        </w:rPr>
        <w:t>
      -пограничный столб №55(1), казахстанский, расположен на территории Республики Казахстан, на правом берегу арыка Зах. Его геодезические координаты 41°27'42.36" с.ш., 69°26'05.02" в.д. Расстояние от пограничного столба № 55(1) до линии государственной границы по направлению на пограничный столб № 55(2) составляет 26.9 м;</w:t>
      </w:r>
    </w:p>
    <w:bookmarkEnd w:id="396"/>
    <w:bookmarkStart w:name="z413" w:id="397"/>
    <w:p>
      <w:pPr>
        <w:spacing w:after="0"/>
        <w:ind w:left="0"/>
        <w:jc w:val="both"/>
      </w:pPr>
      <w:r>
        <w:rPr>
          <w:rFonts w:ascii="Times New Roman"/>
          <w:b w:val="false"/>
          <w:i w:val="false"/>
          <w:color w:val="000000"/>
          <w:sz w:val="28"/>
        </w:rPr>
        <w:t>
      -пограничный столб №55(2), узбекский, расположен на территории Республики Узбекистан, на левом берегу арыка Зах. Его геодезические координаты 41°27'40.27" с.ш., 69°26'03.49" в.д. Расстояние от пограничного столба № 55(2) до линии государственной границы по направлению на пограничный столб № 55(1) составляет 46.8 м.</w:t>
      </w:r>
    </w:p>
    <w:bookmarkEnd w:id="397"/>
    <w:bookmarkStart w:name="z414" w:id="398"/>
    <w:p>
      <w:pPr>
        <w:spacing w:after="0"/>
        <w:ind w:left="0"/>
        <w:jc w:val="both"/>
      </w:pPr>
      <w:r>
        <w:rPr>
          <w:rFonts w:ascii="Times New Roman"/>
          <w:b w:val="false"/>
          <w:i w:val="false"/>
          <w:color w:val="000000"/>
          <w:sz w:val="28"/>
        </w:rPr>
        <w:t>
      От пограничного знака № 55 линия государственной границы идет в общем западо-северо-западном направлении вниз по течению по середине арыка Зах до пограничного знака № 56.</w:t>
      </w:r>
    </w:p>
    <w:bookmarkEnd w:id="398"/>
    <w:bookmarkStart w:name="z415" w:id="3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 и № 56 составляет 3.218 км.</w:t>
      </w:r>
    </w:p>
    <w:bookmarkEnd w:id="399"/>
    <w:bookmarkStart w:name="z416" w:id="400"/>
    <w:p>
      <w:pPr>
        <w:spacing w:after="0"/>
        <w:ind w:left="0"/>
        <w:jc w:val="both"/>
      </w:pPr>
      <w:r>
        <w:rPr>
          <w:rFonts w:ascii="Times New Roman"/>
          <w:b w:val="false"/>
          <w:i w:val="false"/>
          <w:color w:val="000000"/>
          <w:sz w:val="28"/>
        </w:rPr>
        <w:t>
      Пограничный знак № 56, основной, обозначает точку пересечения линии, соединяющей пограничные столбы №56(1) и № 56(2), с линией государственной границы, расположенную на середине арыка Зах, и состоит из следующих двух пограничных столбов:</w:t>
      </w:r>
    </w:p>
    <w:bookmarkEnd w:id="400"/>
    <w:bookmarkStart w:name="z417" w:id="401"/>
    <w:p>
      <w:pPr>
        <w:spacing w:after="0"/>
        <w:ind w:left="0"/>
        <w:jc w:val="both"/>
      </w:pPr>
      <w:r>
        <w:rPr>
          <w:rFonts w:ascii="Times New Roman"/>
          <w:b w:val="false"/>
          <w:i w:val="false"/>
          <w:color w:val="000000"/>
          <w:sz w:val="28"/>
        </w:rPr>
        <w:t>
      - пограничный столб №56(1), казахстанский, расположен на территории Республики Казахстан, на правом берегу арыка Зах. Его геодезические координаты 41°28'12.49" с.ш., 69°24'28.98" в.д. Расстояние от пограничного столба № 56(1) до линии государственной границы по направлению на пограничный столб № 56(2) составляет 36.8 м;</w:t>
      </w:r>
    </w:p>
    <w:bookmarkEnd w:id="401"/>
    <w:bookmarkStart w:name="z418" w:id="402"/>
    <w:p>
      <w:pPr>
        <w:spacing w:after="0"/>
        <w:ind w:left="0"/>
        <w:jc w:val="both"/>
      </w:pPr>
      <w:r>
        <w:rPr>
          <w:rFonts w:ascii="Times New Roman"/>
          <w:b w:val="false"/>
          <w:i w:val="false"/>
          <w:color w:val="000000"/>
          <w:sz w:val="28"/>
        </w:rPr>
        <w:t>
      - пограничный столб № 56(2), узбекский, расположен на территории Республики Узбекистан, на левом берегу арыка Зах. Его геодезические координаты 41°28'10.21" с.ш., 69°24'30.80'' в.д. Расстояние от пограничного столба № 56(2) до линии государственной границы по направлению на пограничный столб № 56(1) составляет 45.3 м.</w:t>
      </w:r>
    </w:p>
    <w:bookmarkEnd w:id="402"/>
    <w:bookmarkStart w:name="z419" w:id="403"/>
    <w:p>
      <w:pPr>
        <w:spacing w:after="0"/>
        <w:ind w:left="0"/>
        <w:jc w:val="both"/>
      </w:pPr>
      <w:r>
        <w:rPr>
          <w:rFonts w:ascii="Times New Roman"/>
          <w:b w:val="false"/>
          <w:i w:val="false"/>
          <w:color w:val="000000"/>
          <w:sz w:val="28"/>
        </w:rPr>
        <w:t>
      От пограничного знака № 56 линия государственной границы идет в общем западном направлении вниз по течению по середине арыка Зах до пограничного знака № 57.</w:t>
      </w:r>
    </w:p>
    <w:bookmarkEnd w:id="403"/>
    <w:bookmarkStart w:name="z420" w:id="4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 и № 57 составляет 3.148 км.</w:t>
      </w:r>
    </w:p>
    <w:bookmarkEnd w:id="404"/>
    <w:bookmarkStart w:name="z421" w:id="405"/>
    <w:p>
      <w:pPr>
        <w:spacing w:after="0"/>
        <w:ind w:left="0"/>
        <w:jc w:val="both"/>
      </w:pPr>
      <w:r>
        <w:rPr>
          <w:rFonts w:ascii="Times New Roman"/>
          <w:b w:val="false"/>
          <w:i w:val="false"/>
          <w:color w:val="000000"/>
          <w:sz w:val="28"/>
        </w:rPr>
        <w:t>
      Пограничный знак № 57, основной, обозначает точку поворота линии государственной границы с геодезическими координатами 41°27'58.54" с.ш., 69°22'19.48" в.д., расположенную на середине арыка Зах, и состоит из следующих трех пограничных столбов:</w:t>
      </w:r>
    </w:p>
    <w:bookmarkEnd w:id="405"/>
    <w:bookmarkStart w:name="z422" w:id="406"/>
    <w:p>
      <w:pPr>
        <w:spacing w:after="0"/>
        <w:ind w:left="0"/>
        <w:jc w:val="both"/>
      </w:pPr>
      <w:r>
        <w:rPr>
          <w:rFonts w:ascii="Times New Roman"/>
          <w:b w:val="false"/>
          <w:i w:val="false"/>
          <w:color w:val="000000"/>
          <w:sz w:val="28"/>
        </w:rPr>
        <w:t>
      - пограничный столб №57(1), узбекский, расположен на территории Республики Узбекистан, на правом берегу арыка Зах. Его геодезические координаты 41°27'59.28" с.ш., 69°22'18.97" в.д. Расстояние от пограничного столба № 57(1) до точки поворота линии государственной границы составляет 25.8 м;</w:t>
      </w:r>
    </w:p>
    <w:bookmarkEnd w:id="406"/>
    <w:bookmarkStart w:name="z423" w:id="407"/>
    <w:p>
      <w:pPr>
        <w:spacing w:after="0"/>
        <w:ind w:left="0"/>
        <w:jc w:val="both"/>
      </w:pPr>
      <w:r>
        <w:rPr>
          <w:rFonts w:ascii="Times New Roman"/>
          <w:b w:val="false"/>
          <w:i w:val="false"/>
          <w:color w:val="000000"/>
          <w:sz w:val="28"/>
        </w:rPr>
        <w:t>
      - пограничный столб № 57(2), казахстанский, расположен на территории Республики Казахстан, на правом берегу арыка Зах. Его геодезические координаты 41°27'59.24" с.ш., 69°22'19.85" в.д. Расстояние от пограничного столба № 57(2) до точки поворота линии государственной границы составляет 23.2 м;</w:t>
      </w:r>
    </w:p>
    <w:bookmarkEnd w:id="407"/>
    <w:bookmarkStart w:name="z424" w:id="408"/>
    <w:p>
      <w:pPr>
        <w:spacing w:after="0"/>
        <w:ind w:left="0"/>
        <w:jc w:val="both"/>
      </w:pPr>
      <w:r>
        <w:rPr>
          <w:rFonts w:ascii="Times New Roman"/>
          <w:b w:val="false"/>
          <w:i w:val="false"/>
          <w:color w:val="000000"/>
          <w:sz w:val="28"/>
        </w:rPr>
        <w:t>
      - пограничный столб № 57(3), узбекский, расположен на территории Республики Узбекистан, на левом берегу арыка Зах. Его геодезические координаты 41°27'57.70" с.ш., 69°22'19.56" в.д.</w:t>
      </w:r>
    </w:p>
    <w:bookmarkEnd w:id="408"/>
    <w:bookmarkStart w:name="z425" w:id="409"/>
    <w:p>
      <w:pPr>
        <w:spacing w:after="0"/>
        <w:ind w:left="0"/>
        <w:jc w:val="both"/>
      </w:pPr>
      <w:r>
        <w:rPr>
          <w:rFonts w:ascii="Times New Roman"/>
          <w:b w:val="false"/>
          <w:i w:val="false"/>
          <w:color w:val="000000"/>
          <w:sz w:val="28"/>
        </w:rPr>
        <w:t>
      Расстояние от пограничного столба № 57(3) до точки поворота линии государственной границы составляет 26.0 м.</w:t>
      </w:r>
    </w:p>
    <w:bookmarkEnd w:id="409"/>
    <w:bookmarkStart w:name="z426" w:id="410"/>
    <w:p>
      <w:pPr>
        <w:spacing w:after="0"/>
        <w:ind w:left="0"/>
        <w:jc w:val="both"/>
      </w:pPr>
      <w:r>
        <w:rPr>
          <w:rFonts w:ascii="Times New Roman"/>
          <w:b w:val="false"/>
          <w:i w:val="false"/>
          <w:color w:val="000000"/>
          <w:sz w:val="28"/>
        </w:rPr>
        <w:t>
      От пограничного знака № 57 линия государственной границы идет прямой линией в северном направлении до пограничного знака № 57/1.</w:t>
      </w:r>
    </w:p>
    <w:bookmarkEnd w:id="410"/>
    <w:bookmarkStart w:name="z427" w:id="4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 и № 57/1 составляет 0.046 км.</w:t>
      </w:r>
    </w:p>
    <w:bookmarkEnd w:id="411"/>
    <w:bookmarkStart w:name="z428" w:id="412"/>
    <w:p>
      <w:pPr>
        <w:spacing w:after="0"/>
        <w:ind w:left="0"/>
        <w:jc w:val="both"/>
      </w:pPr>
      <w:r>
        <w:rPr>
          <w:rFonts w:ascii="Times New Roman"/>
          <w:b w:val="false"/>
          <w:i w:val="false"/>
          <w:color w:val="000000"/>
          <w:sz w:val="28"/>
        </w:rPr>
        <w:t>
      Пограничный знак № 57/1, промежуточный узбекский, состоит из одного пограничного столба, расположенного на линии государственной границы. Его геодезические координаты 41°28'00.04" с.ш., 69°22'19.56" в.д.</w:t>
      </w:r>
    </w:p>
    <w:bookmarkEnd w:id="412"/>
    <w:bookmarkStart w:name="z429" w:id="413"/>
    <w:p>
      <w:pPr>
        <w:spacing w:after="0"/>
        <w:ind w:left="0"/>
        <w:jc w:val="both"/>
      </w:pPr>
      <w:r>
        <w:rPr>
          <w:rFonts w:ascii="Times New Roman"/>
          <w:b w:val="false"/>
          <w:i w:val="false"/>
          <w:color w:val="000000"/>
          <w:sz w:val="28"/>
        </w:rPr>
        <w:t>
      От пограничного знака № 57/1 линия государственной границы идет прямой линией в западо-северо-западном направлении до пограничного знака № 57/2.</w:t>
      </w:r>
    </w:p>
    <w:bookmarkEnd w:id="413"/>
    <w:bookmarkStart w:name="z430" w:id="4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57/1 и № 57/2 составляет 0.491 км.</w:t>
      </w:r>
    </w:p>
    <w:bookmarkEnd w:id="414"/>
    <w:bookmarkStart w:name="z431" w:id="415"/>
    <w:p>
      <w:pPr>
        <w:spacing w:after="0"/>
        <w:ind w:left="0"/>
        <w:jc w:val="both"/>
      </w:pPr>
      <w:r>
        <w:rPr>
          <w:rFonts w:ascii="Times New Roman"/>
          <w:b w:val="false"/>
          <w:i w:val="false"/>
          <w:color w:val="000000"/>
          <w:sz w:val="28"/>
        </w:rPr>
        <w:t>
      Пограничный знак № 57/2, промежуточный казахстанский, состоит из одного пограничного столба, расположенного на линии государственной границы. Его геодезические координаты 41°28'04.45" с.ш., 69°21'59.23" в.д.</w:t>
      </w:r>
    </w:p>
    <w:bookmarkEnd w:id="415"/>
    <w:bookmarkStart w:name="z432" w:id="416"/>
    <w:p>
      <w:pPr>
        <w:spacing w:after="0"/>
        <w:ind w:left="0"/>
        <w:jc w:val="both"/>
      </w:pPr>
      <w:r>
        <w:rPr>
          <w:rFonts w:ascii="Times New Roman"/>
          <w:b w:val="false"/>
          <w:i w:val="false"/>
          <w:color w:val="000000"/>
          <w:sz w:val="28"/>
        </w:rPr>
        <w:t>
      От пограничного знака № 57/2 линия государственной границы идет прямой линией в северо-западном направлении до пограничного знака № 58.</w:t>
      </w:r>
    </w:p>
    <w:bookmarkEnd w:id="416"/>
    <w:bookmarkStart w:name="z433" w:id="4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57/2 и № 58 составляет 0.265 км.</w:t>
      </w:r>
    </w:p>
    <w:bookmarkEnd w:id="417"/>
    <w:bookmarkStart w:name="z434" w:id="418"/>
    <w:p>
      <w:pPr>
        <w:spacing w:after="0"/>
        <w:ind w:left="0"/>
        <w:jc w:val="both"/>
      </w:pPr>
      <w:r>
        <w:rPr>
          <w:rFonts w:ascii="Times New Roman"/>
          <w:b w:val="false"/>
          <w:i w:val="false"/>
          <w:color w:val="000000"/>
          <w:sz w:val="28"/>
        </w:rPr>
        <w:t>
      Пограничный знак № 58, основной казахстанский, состоит из одного пограничного столба, расположенного на линии государственной границы. Его геодезические координаты 4Г28'10.10" с.ш., 69°21'50.65" в.д.</w:t>
      </w:r>
    </w:p>
    <w:bookmarkEnd w:id="418"/>
    <w:bookmarkStart w:name="z435" w:id="419"/>
    <w:p>
      <w:pPr>
        <w:spacing w:after="0"/>
        <w:ind w:left="0"/>
        <w:jc w:val="both"/>
      </w:pPr>
      <w:r>
        <w:rPr>
          <w:rFonts w:ascii="Times New Roman"/>
          <w:b w:val="false"/>
          <w:i w:val="false"/>
          <w:color w:val="000000"/>
          <w:sz w:val="28"/>
        </w:rPr>
        <w:t>
      От пограничного знака № 58 линия государственной границы идет прямой линией в западном направлении до пограничного знака № 58/1.</w:t>
      </w:r>
    </w:p>
    <w:bookmarkEnd w:id="419"/>
    <w:bookmarkStart w:name="z436" w:id="4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 и № 58/1 составляет 0.279 км.</w:t>
      </w:r>
    </w:p>
    <w:bookmarkEnd w:id="420"/>
    <w:bookmarkStart w:name="z437" w:id="421"/>
    <w:p>
      <w:pPr>
        <w:spacing w:after="0"/>
        <w:ind w:left="0"/>
        <w:jc w:val="both"/>
      </w:pPr>
      <w:r>
        <w:rPr>
          <w:rFonts w:ascii="Times New Roman"/>
          <w:b w:val="false"/>
          <w:i w:val="false"/>
          <w:color w:val="000000"/>
          <w:sz w:val="28"/>
        </w:rPr>
        <w:t>
      Пограничный знак №58/1, промежуточный казахстанский, состоит из одного пограничного столба, расположенного на линии государственной границы. Его геодезические координаты 41°28'09.64" с.ш., 69°21'38.66" в.д.</w:t>
      </w:r>
    </w:p>
    <w:bookmarkEnd w:id="421"/>
    <w:bookmarkStart w:name="z438" w:id="422"/>
    <w:p>
      <w:pPr>
        <w:spacing w:after="0"/>
        <w:ind w:left="0"/>
        <w:jc w:val="both"/>
      </w:pPr>
      <w:r>
        <w:rPr>
          <w:rFonts w:ascii="Times New Roman"/>
          <w:b w:val="false"/>
          <w:i w:val="false"/>
          <w:color w:val="000000"/>
          <w:sz w:val="28"/>
        </w:rPr>
        <w:t>
      От пограничного знака № 58/1 линия государственной границы идет прямой линией в северном направлении, пересекая безымянный канал, до пограничного знака № 59.</w:t>
      </w:r>
    </w:p>
    <w:bookmarkEnd w:id="422"/>
    <w:bookmarkStart w:name="z439" w:id="4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58/1 и № 59 составляет 0.217 км.</w:t>
      </w:r>
    </w:p>
    <w:bookmarkEnd w:id="423"/>
    <w:bookmarkStart w:name="z440" w:id="424"/>
    <w:p>
      <w:pPr>
        <w:spacing w:after="0"/>
        <w:ind w:left="0"/>
        <w:jc w:val="both"/>
      </w:pPr>
      <w:r>
        <w:rPr>
          <w:rFonts w:ascii="Times New Roman"/>
          <w:b w:val="false"/>
          <w:i w:val="false"/>
          <w:color w:val="000000"/>
          <w:sz w:val="28"/>
        </w:rPr>
        <w:t>
      Пограничный знак № 59, основной узбекский, состоит из одного пограничного столба, расположенного на линии государственной границы. Его геодезические координаты 41°28'16.58" с.ш., 69°21'37.27" в.д.</w:t>
      </w:r>
    </w:p>
    <w:bookmarkEnd w:id="424"/>
    <w:bookmarkStart w:name="z441" w:id="425"/>
    <w:p>
      <w:pPr>
        <w:spacing w:after="0"/>
        <w:ind w:left="0"/>
        <w:jc w:val="both"/>
      </w:pPr>
      <w:r>
        <w:rPr>
          <w:rFonts w:ascii="Times New Roman"/>
          <w:b w:val="false"/>
          <w:i w:val="false"/>
          <w:color w:val="000000"/>
          <w:sz w:val="28"/>
        </w:rPr>
        <w:t>
      От пограничного знака № 59 линия государственной границы идет прямой линией в западо-северо-западном направлении до пограничного знака № 60.</w:t>
      </w:r>
    </w:p>
    <w:bookmarkEnd w:id="425"/>
    <w:bookmarkStart w:name="z442" w:id="4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 и № 60 составляет 0.083 км.</w:t>
      </w:r>
    </w:p>
    <w:bookmarkEnd w:id="426"/>
    <w:bookmarkStart w:name="z443" w:id="427"/>
    <w:p>
      <w:pPr>
        <w:spacing w:after="0"/>
        <w:ind w:left="0"/>
        <w:jc w:val="both"/>
      </w:pPr>
      <w:r>
        <w:rPr>
          <w:rFonts w:ascii="Times New Roman"/>
          <w:b w:val="false"/>
          <w:i w:val="false"/>
          <w:color w:val="000000"/>
          <w:sz w:val="28"/>
        </w:rPr>
        <w:t>
      Пограничный знак № 60, основной, обозначает точку пересечения линии, соединяющей пограничные столбы №60(1) и № 60(2), с линией государственной границы, расположенную на середине бетонированного лотка, и состоит из следующих двух пограничных столбов:</w:t>
      </w:r>
    </w:p>
    <w:bookmarkEnd w:id="427"/>
    <w:bookmarkStart w:name="z444" w:id="428"/>
    <w:p>
      <w:pPr>
        <w:spacing w:after="0"/>
        <w:ind w:left="0"/>
        <w:jc w:val="both"/>
      </w:pPr>
      <w:r>
        <w:rPr>
          <w:rFonts w:ascii="Times New Roman"/>
          <w:b w:val="false"/>
          <w:i w:val="false"/>
          <w:color w:val="000000"/>
          <w:sz w:val="28"/>
        </w:rPr>
        <w:t>
      -пограничный столб №60(1), казахстанский, расположен на территории Республики Казахстан, на северной стороне бетонированного лотка. Его геодезические координаты 41°28'17.33" с.ш., 69°21'33.85" в.д. Расстояние от пограничного столба № 60(1) до линии государственной границы по направлению на пограничный столб № 60(2) составляет 1.2 м;</w:t>
      </w:r>
    </w:p>
    <w:bookmarkEnd w:id="428"/>
    <w:bookmarkStart w:name="z445" w:id="429"/>
    <w:p>
      <w:pPr>
        <w:spacing w:after="0"/>
        <w:ind w:left="0"/>
        <w:jc w:val="both"/>
      </w:pPr>
      <w:r>
        <w:rPr>
          <w:rFonts w:ascii="Times New Roman"/>
          <w:b w:val="false"/>
          <w:i w:val="false"/>
          <w:color w:val="000000"/>
          <w:sz w:val="28"/>
        </w:rPr>
        <w:t>
      - пограничный столб № 60(2), узбекский, расположен на территории Республики Узбекистан, на южной стороне бетонированного лотка. Его геодезические координаты 41°28'17.23" с.ш., 69°21'33.78" в.д. Расстояние от пограничного столба № 60(2) до линии государственной границы по направлению на пограничный столб № 60(1) составляет 2.2 м.</w:t>
      </w:r>
    </w:p>
    <w:bookmarkEnd w:id="429"/>
    <w:bookmarkStart w:name="z446" w:id="430"/>
    <w:p>
      <w:pPr>
        <w:spacing w:after="0"/>
        <w:ind w:left="0"/>
        <w:jc w:val="both"/>
      </w:pPr>
      <w:r>
        <w:rPr>
          <w:rFonts w:ascii="Times New Roman"/>
          <w:b w:val="false"/>
          <w:i w:val="false"/>
          <w:color w:val="000000"/>
          <w:sz w:val="28"/>
        </w:rPr>
        <w:t>
      От пограничного знака № 60 линия государственной границы идет прямой линией в западо-северо-западном направлении до пограничного знака № 61.</w:t>
      </w:r>
    </w:p>
    <w:bookmarkEnd w:id="430"/>
    <w:bookmarkStart w:name="z447" w:id="4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 и № 61 составляет 0.062 км.</w:t>
      </w:r>
    </w:p>
    <w:bookmarkEnd w:id="431"/>
    <w:bookmarkStart w:name="z448" w:id="432"/>
    <w:p>
      <w:pPr>
        <w:spacing w:after="0"/>
        <w:ind w:left="0"/>
        <w:jc w:val="both"/>
      </w:pPr>
      <w:r>
        <w:rPr>
          <w:rFonts w:ascii="Times New Roman"/>
          <w:b w:val="false"/>
          <w:i w:val="false"/>
          <w:color w:val="000000"/>
          <w:sz w:val="28"/>
        </w:rPr>
        <w:t>
      Пограничный знак № 61, основной узбекский, состоит из одного пограничного столба, расположенного на линии государственной границы. Его геодезические координаты 41°28'17.82" с.ш., 69°21'31.23" в.д.</w:t>
      </w:r>
    </w:p>
    <w:bookmarkEnd w:id="432"/>
    <w:bookmarkStart w:name="z449" w:id="433"/>
    <w:p>
      <w:pPr>
        <w:spacing w:after="0"/>
        <w:ind w:left="0"/>
        <w:jc w:val="both"/>
      </w:pPr>
      <w:r>
        <w:rPr>
          <w:rFonts w:ascii="Times New Roman"/>
          <w:b w:val="false"/>
          <w:i w:val="false"/>
          <w:color w:val="000000"/>
          <w:sz w:val="28"/>
        </w:rPr>
        <w:t>
      От пограничного знака № 61 линия государственной границы идет прямой линией в западо-северо-западном направлении до пограничного знака № 62.</w:t>
      </w:r>
    </w:p>
    <w:bookmarkEnd w:id="433"/>
    <w:bookmarkStart w:name="z450" w:id="4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 и № 62 составляет 0.289 км.</w:t>
      </w:r>
    </w:p>
    <w:bookmarkEnd w:id="434"/>
    <w:bookmarkStart w:name="z451" w:id="435"/>
    <w:p>
      <w:pPr>
        <w:spacing w:after="0"/>
        <w:ind w:left="0"/>
        <w:jc w:val="both"/>
      </w:pPr>
      <w:r>
        <w:rPr>
          <w:rFonts w:ascii="Times New Roman"/>
          <w:b w:val="false"/>
          <w:i w:val="false"/>
          <w:color w:val="000000"/>
          <w:sz w:val="28"/>
        </w:rPr>
        <w:t>
      Пограничный знак № 62, основной, обозначает точку поворота линии государственной границы с геодезическими координатами 41°28'21.01" с.ш., 69°21'19.52" в.д., расположенную на середине безымянного коллектора, и состоит из следующих трех пограничных столбов:</w:t>
      </w:r>
    </w:p>
    <w:bookmarkEnd w:id="435"/>
    <w:bookmarkStart w:name="z452" w:id="436"/>
    <w:p>
      <w:pPr>
        <w:spacing w:after="0"/>
        <w:ind w:left="0"/>
        <w:jc w:val="both"/>
      </w:pPr>
      <w:r>
        <w:rPr>
          <w:rFonts w:ascii="Times New Roman"/>
          <w:b w:val="false"/>
          <w:i w:val="false"/>
          <w:color w:val="000000"/>
          <w:sz w:val="28"/>
        </w:rPr>
        <w:t>
      - пограничный столб №62(1), казахстанский, расположен на территории Республики Казахстан, на правом берегу безымянного коллектора. Его геодезические координаты 41°28'21.31" с.ш., 69°21'19.25" в.д. Расстояние от пограничного столба № 62(1) до точки поворота линии государственной границы составляет 11.3 м;</w:t>
      </w:r>
    </w:p>
    <w:bookmarkEnd w:id="436"/>
    <w:bookmarkStart w:name="z453" w:id="437"/>
    <w:p>
      <w:pPr>
        <w:spacing w:after="0"/>
        <w:ind w:left="0"/>
        <w:jc w:val="both"/>
      </w:pPr>
      <w:r>
        <w:rPr>
          <w:rFonts w:ascii="Times New Roman"/>
          <w:b w:val="false"/>
          <w:i w:val="false"/>
          <w:color w:val="000000"/>
          <w:sz w:val="28"/>
        </w:rPr>
        <w:t>
      - пограничный столб № 62(2), казахстанский, расположен на линии государственной границы, на левом берегу безымянного коллектора. Его геодезические координаты 41°28'20.95" с.ш., 69°21'19.74" в.д. Расстояние от пограничного столба № 62(2) до точки поворота линии государственной границы составляет 5.4 м;</w:t>
      </w:r>
    </w:p>
    <w:bookmarkEnd w:id="437"/>
    <w:bookmarkStart w:name="z454" w:id="438"/>
    <w:p>
      <w:pPr>
        <w:spacing w:after="0"/>
        <w:ind w:left="0"/>
        <w:jc w:val="both"/>
      </w:pPr>
      <w:r>
        <w:rPr>
          <w:rFonts w:ascii="Times New Roman"/>
          <w:b w:val="false"/>
          <w:i w:val="false"/>
          <w:color w:val="000000"/>
          <w:sz w:val="28"/>
        </w:rPr>
        <w:t>
      - пограничный столб № 62(3), узбекский, расположен на территории Республики Узбекистан, на левом берегу безымянного коллектора. Его геодезические координаты 41°28'20.53" с.ш., 69°21 '19.82" в.д. Расстояние от пограничного столба № 62(3) до точки поворота линии государственной границы составляет 16.2 м.</w:t>
      </w:r>
    </w:p>
    <w:bookmarkEnd w:id="438"/>
    <w:bookmarkStart w:name="z455" w:id="439"/>
    <w:p>
      <w:pPr>
        <w:spacing w:after="0"/>
        <w:ind w:left="0"/>
        <w:jc w:val="both"/>
      </w:pPr>
      <w:r>
        <w:rPr>
          <w:rFonts w:ascii="Times New Roman"/>
          <w:b w:val="false"/>
          <w:i w:val="false"/>
          <w:color w:val="000000"/>
          <w:sz w:val="28"/>
        </w:rPr>
        <w:t>
      От пограничного знака № 62 линия государственной границы идет в общем южном направлении вниз по течению по середине безымянного коллектора до пограничного знака № 63.</w:t>
      </w:r>
    </w:p>
    <w:bookmarkEnd w:id="439"/>
    <w:bookmarkStart w:name="z456" w:id="4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 и № 63 составляет 0.587 км.</w:t>
      </w:r>
    </w:p>
    <w:bookmarkEnd w:id="440"/>
    <w:bookmarkStart w:name="z457" w:id="441"/>
    <w:p>
      <w:pPr>
        <w:spacing w:after="0"/>
        <w:ind w:left="0"/>
        <w:jc w:val="both"/>
      </w:pPr>
      <w:r>
        <w:rPr>
          <w:rFonts w:ascii="Times New Roman"/>
          <w:b w:val="false"/>
          <w:i w:val="false"/>
          <w:color w:val="000000"/>
          <w:sz w:val="28"/>
        </w:rPr>
        <w:t>
      Пограничный знак № 63, основной, обозначает точку поворота линии государственной границы с геодезическими координатами 41°28'02.45" с.ш., 69°21'20.42" в.д., расположенную на середине арыка Зах, и состоит из следующих трех пограничных столбов:</w:t>
      </w:r>
    </w:p>
    <w:bookmarkEnd w:id="441"/>
    <w:bookmarkStart w:name="z458" w:id="442"/>
    <w:p>
      <w:pPr>
        <w:spacing w:after="0"/>
        <w:ind w:left="0"/>
        <w:jc w:val="both"/>
      </w:pPr>
      <w:r>
        <w:rPr>
          <w:rFonts w:ascii="Times New Roman"/>
          <w:b w:val="false"/>
          <w:i w:val="false"/>
          <w:color w:val="000000"/>
          <w:sz w:val="28"/>
        </w:rPr>
        <w:t>
      -пограничный столб №63(1), казахстанский, расположен на территории Республики Казахстан, на правом берегу безымянного коллектора. Его геодезические координаты 41°28'02.98" с.ш., 69°21'19.70" в.д. Расстояние от пограничного столба № 63(1) до точки поворота линии государственной границы составляет 23.3 м;</w:t>
      </w:r>
    </w:p>
    <w:bookmarkEnd w:id="442"/>
    <w:bookmarkStart w:name="z459" w:id="443"/>
    <w:p>
      <w:pPr>
        <w:spacing w:after="0"/>
        <w:ind w:left="0"/>
        <w:jc w:val="both"/>
      </w:pPr>
      <w:r>
        <w:rPr>
          <w:rFonts w:ascii="Times New Roman"/>
          <w:b w:val="false"/>
          <w:i w:val="false"/>
          <w:color w:val="000000"/>
          <w:sz w:val="28"/>
        </w:rPr>
        <w:t>
      - пограничный столб № 63(2), узбекский, расположен на территории Республики Узбекистан, на левом берегу безымянного коллектора. Его геодезические координаты 41°28'02.96'' с.ш., 69°21'20.48" в.д. Расстояние от пограничного столба № 63(2) до точки поворота линии государственной границы составляет 15.9 м;</w:t>
      </w:r>
    </w:p>
    <w:bookmarkEnd w:id="443"/>
    <w:bookmarkStart w:name="z460" w:id="444"/>
    <w:p>
      <w:pPr>
        <w:spacing w:after="0"/>
        <w:ind w:left="0"/>
        <w:jc w:val="both"/>
      </w:pPr>
      <w:r>
        <w:rPr>
          <w:rFonts w:ascii="Times New Roman"/>
          <w:b w:val="false"/>
          <w:i w:val="false"/>
          <w:color w:val="000000"/>
          <w:sz w:val="28"/>
        </w:rPr>
        <w:t>
      - пограничный столб № 63(3), узбекский, расположен на территории Республики Узбекистан, на левом берегу арыка Зах. Его геодезические координаты 41°28'01.83" с.ш., 69°21'20.61" в.д. Расстояние от пограничного столба № 63(3) до точки поворота линии государственной границы составляет 19.6 м.</w:t>
      </w:r>
    </w:p>
    <w:bookmarkEnd w:id="444"/>
    <w:bookmarkStart w:name="z461" w:id="445"/>
    <w:p>
      <w:pPr>
        <w:spacing w:after="0"/>
        <w:ind w:left="0"/>
        <w:jc w:val="both"/>
      </w:pPr>
      <w:r>
        <w:rPr>
          <w:rFonts w:ascii="Times New Roman"/>
          <w:b w:val="false"/>
          <w:i w:val="false"/>
          <w:color w:val="000000"/>
          <w:sz w:val="28"/>
        </w:rPr>
        <w:t>
      От пограничного знака № 63 линия государственной границы идет в общем юго-западном направлении вниз по течению по середине арыка Зах до пограничного знака № 64.</w:t>
      </w:r>
    </w:p>
    <w:bookmarkEnd w:id="445"/>
    <w:bookmarkStart w:name="z462" w:id="4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 и № 64 составляет 2.305 км.</w:t>
      </w:r>
    </w:p>
    <w:bookmarkEnd w:id="446"/>
    <w:bookmarkStart w:name="z463" w:id="447"/>
    <w:p>
      <w:pPr>
        <w:spacing w:after="0"/>
        <w:ind w:left="0"/>
        <w:jc w:val="both"/>
      </w:pPr>
      <w:r>
        <w:rPr>
          <w:rFonts w:ascii="Times New Roman"/>
          <w:b w:val="false"/>
          <w:i w:val="false"/>
          <w:color w:val="000000"/>
          <w:sz w:val="28"/>
        </w:rPr>
        <w:t>
      Пограничный знак № 64, основной, обозначает точку пересечения линии, соединяющей пограничные столбы №64(1) и № 64(2), с линией государственной границы, расположенную на середине арыка Зах, и состоит из следующих двух пограничных столбов:</w:t>
      </w:r>
    </w:p>
    <w:bookmarkEnd w:id="447"/>
    <w:bookmarkStart w:name="z464" w:id="448"/>
    <w:p>
      <w:pPr>
        <w:spacing w:after="0"/>
        <w:ind w:left="0"/>
        <w:jc w:val="both"/>
      </w:pPr>
      <w:r>
        <w:rPr>
          <w:rFonts w:ascii="Times New Roman"/>
          <w:b w:val="false"/>
          <w:i w:val="false"/>
          <w:color w:val="000000"/>
          <w:sz w:val="28"/>
        </w:rPr>
        <w:t>
      - пограничный столб №64(1), казахстанский, расположен на территории Республики Казахстан, на правом берегу арыка Зах. Его геодезические координаты 41°27'32.85" с.ш., 69°20'21.87" в.д. Расстояние от пограничного столба № 64(1) до линии государственной границы по направлению на пограничный столб № 64(2) составляет 11.0 м;</w:t>
      </w:r>
    </w:p>
    <w:bookmarkEnd w:id="448"/>
    <w:bookmarkStart w:name="z465" w:id="449"/>
    <w:p>
      <w:pPr>
        <w:spacing w:after="0"/>
        <w:ind w:left="0"/>
        <w:jc w:val="both"/>
      </w:pPr>
      <w:r>
        <w:rPr>
          <w:rFonts w:ascii="Times New Roman"/>
          <w:b w:val="false"/>
          <w:i w:val="false"/>
          <w:color w:val="000000"/>
          <w:sz w:val="28"/>
        </w:rPr>
        <w:t>
      - пограничный столб № 64(2), узбекский, расположен на территории Республики Узбекистан, на левом берегу арыка Зах. Его геодезические координаты 41°27'32.35" с.ш., 69°20'22.36" в.д. Расстояние от пограничного столба № 64(2) до линии государственной границы по направлению на пограничный столб № 64(1) составляет 8.4 м.</w:t>
      </w:r>
    </w:p>
    <w:bookmarkEnd w:id="449"/>
    <w:bookmarkStart w:name="z466" w:id="450"/>
    <w:p>
      <w:pPr>
        <w:spacing w:after="0"/>
        <w:ind w:left="0"/>
        <w:jc w:val="both"/>
      </w:pPr>
      <w:r>
        <w:rPr>
          <w:rFonts w:ascii="Times New Roman"/>
          <w:b w:val="false"/>
          <w:i w:val="false"/>
          <w:color w:val="000000"/>
          <w:sz w:val="28"/>
        </w:rPr>
        <w:t>
      От пограничного знака № 64 линия государственной границы идет в общем юго-западном направлении вниз по течению по середине арыка Зах до пограничного знака № 65.</w:t>
      </w:r>
    </w:p>
    <w:bookmarkEnd w:id="450"/>
    <w:bookmarkStart w:name="z467" w:id="4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64 и № 65 составляет 3.295 км.</w:t>
      </w:r>
    </w:p>
    <w:bookmarkEnd w:id="451"/>
    <w:bookmarkStart w:name="z468" w:id="452"/>
    <w:p>
      <w:pPr>
        <w:spacing w:after="0"/>
        <w:ind w:left="0"/>
        <w:jc w:val="both"/>
      </w:pPr>
      <w:r>
        <w:rPr>
          <w:rFonts w:ascii="Times New Roman"/>
          <w:b w:val="false"/>
          <w:i w:val="false"/>
          <w:color w:val="000000"/>
          <w:sz w:val="28"/>
        </w:rPr>
        <w:t>
      Пограничный знак № 65, основной, обозначает точку пересечения линии, соединяющей пограничные столбы №65(1) и № 65(2), с линией государственной границы, расположенную на середине арыка Зах, и состоит из следующих двух пограничных столбов:</w:t>
      </w:r>
    </w:p>
    <w:bookmarkEnd w:id="452"/>
    <w:bookmarkStart w:name="z469" w:id="453"/>
    <w:p>
      <w:pPr>
        <w:spacing w:after="0"/>
        <w:ind w:left="0"/>
        <w:jc w:val="both"/>
      </w:pPr>
      <w:r>
        <w:rPr>
          <w:rFonts w:ascii="Times New Roman"/>
          <w:b w:val="false"/>
          <w:i w:val="false"/>
          <w:color w:val="000000"/>
          <w:sz w:val="28"/>
        </w:rPr>
        <w:t>
      - пограничный столб №65(1), казахстанский, расположен на территории Республики Казахстан, на правом берегу арыка Зах. Его геодезические координаты 41°26'33.27" с.ш., 69°19'01.63" в.д. Расстояние от пограничного столба № 65(1) до линии государственной границы по направлению на пограничный столб № 65(2) составляет 13.5 м;</w:t>
      </w:r>
    </w:p>
    <w:bookmarkEnd w:id="453"/>
    <w:bookmarkStart w:name="z470" w:id="454"/>
    <w:p>
      <w:pPr>
        <w:spacing w:after="0"/>
        <w:ind w:left="0"/>
        <w:jc w:val="both"/>
      </w:pPr>
      <w:r>
        <w:rPr>
          <w:rFonts w:ascii="Times New Roman"/>
          <w:b w:val="false"/>
          <w:i w:val="false"/>
          <w:color w:val="000000"/>
          <w:sz w:val="28"/>
        </w:rPr>
        <w:t>
      - пограничный столб № 65(2), узбекский, расположен на территории Республики Узбекистан, на левом берегу арыка Зах. Его геодезические координаты 41°26'32.63" с.ш., 69°19'02.24" в.д. Расстояние от пограничного столба № 65(2) до линии государственной границы по направлению на пограничный столб № 65(1) составляет 10.7 м.</w:t>
      </w:r>
    </w:p>
    <w:bookmarkEnd w:id="454"/>
    <w:bookmarkStart w:name="z471" w:id="455"/>
    <w:p>
      <w:pPr>
        <w:spacing w:after="0"/>
        <w:ind w:left="0"/>
        <w:jc w:val="both"/>
      </w:pPr>
      <w:r>
        <w:rPr>
          <w:rFonts w:ascii="Times New Roman"/>
          <w:b w:val="false"/>
          <w:i w:val="false"/>
          <w:color w:val="000000"/>
          <w:sz w:val="28"/>
        </w:rPr>
        <w:t>
      От пограничного знака № 65 линия государственной границы идет в общем западо-юго-западном направлении вниз по течению по середине арыка Зах до пограничного знака № 66.</w:t>
      </w:r>
    </w:p>
    <w:bookmarkEnd w:id="455"/>
    <w:bookmarkStart w:name="z472" w:id="4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65 и № 66 составляет 2.483 км.</w:t>
      </w:r>
    </w:p>
    <w:bookmarkEnd w:id="456"/>
    <w:bookmarkStart w:name="z473" w:id="457"/>
    <w:p>
      <w:pPr>
        <w:spacing w:after="0"/>
        <w:ind w:left="0"/>
        <w:jc w:val="both"/>
      </w:pPr>
      <w:r>
        <w:rPr>
          <w:rFonts w:ascii="Times New Roman"/>
          <w:b w:val="false"/>
          <w:i w:val="false"/>
          <w:color w:val="000000"/>
          <w:sz w:val="28"/>
        </w:rPr>
        <w:t>
      Пограничный знак № 66, основной, обозначает точку пересечения линии, соединяющей пограничные столбы №66(1) и № 66(2), с линией государственной границы, расположенную на середине арыка Зах, и состоит из следующих двух пограничных столбов:</w:t>
      </w:r>
    </w:p>
    <w:bookmarkEnd w:id="457"/>
    <w:bookmarkStart w:name="z474" w:id="458"/>
    <w:p>
      <w:pPr>
        <w:spacing w:after="0"/>
        <w:ind w:left="0"/>
        <w:jc w:val="both"/>
      </w:pPr>
      <w:r>
        <w:rPr>
          <w:rFonts w:ascii="Times New Roman"/>
          <w:b w:val="false"/>
          <w:i w:val="false"/>
          <w:color w:val="000000"/>
          <w:sz w:val="28"/>
        </w:rPr>
        <w:t>
      - пограничный столб № 66(1), казахстанский, расположен на территории Республики Казахстан, на правом берегу арыка Зах. Его геодезические координаты 41°26'12.02" с.ш., 69°18'04.06" в.д. Расстояние от пограничного столба № 66(1) до линии государственной границы по направлению на пограничный столб № 66(2) составляет 11.6 м;</w:t>
      </w:r>
    </w:p>
    <w:bookmarkEnd w:id="458"/>
    <w:bookmarkStart w:name="z475" w:id="459"/>
    <w:p>
      <w:pPr>
        <w:spacing w:after="0"/>
        <w:ind w:left="0"/>
        <w:jc w:val="both"/>
      </w:pPr>
      <w:r>
        <w:rPr>
          <w:rFonts w:ascii="Times New Roman"/>
          <w:b w:val="false"/>
          <w:i w:val="false"/>
          <w:color w:val="000000"/>
          <w:sz w:val="28"/>
        </w:rPr>
        <w:t>
      - пограничный столб № 66(2), узбекский, расположен на территории Республики Узбекистан, на левом берегу арыка Зах. Его геодезические координаты 41°26'11.38" с.ш., 69°18'04.00" в.д. Расстояние от пограничного столба № 66(2) до линии государственной границы по направлению на пограничный столб № 66(1) составляет 8.5 м.</w:t>
      </w:r>
    </w:p>
    <w:bookmarkEnd w:id="459"/>
    <w:bookmarkStart w:name="z476" w:id="460"/>
    <w:p>
      <w:pPr>
        <w:spacing w:after="0"/>
        <w:ind w:left="0"/>
        <w:jc w:val="both"/>
      </w:pPr>
      <w:r>
        <w:rPr>
          <w:rFonts w:ascii="Times New Roman"/>
          <w:b w:val="false"/>
          <w:i w:val="false"/>
          <w:color w:val="000000"/>
          <w:sz w:val="28"/>
        </w:rPr>
        <w:t>
      От пограничного знака № 66 линия государственной границы идет в общем западо-северо-западном направлении вниз по течению по середине арыка Зах до пограничного знака № 66/1.</w:t>
      </w:r>
    </w:p>
    <w:bookmarkEnd w:id="460"/>
    <w:bookmarkStart w:name="z477" w:id="4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66 и № 66/1 составляет 2.251 км.</w:t>
      </w:r>
    </w:p>
    <w:bookmarkEnd w:id="461"/>
    <w:bookmarkStart w:name="z478" w:id="462"/>
    <w:p>
      <w:pPr>
        <w:spacing w:after="0"/>
        <w:ind w:left="0"/>
        <w:jc w:val="both"/>
      </w:pPr>
      <w:r>
        <w:rPr>
          <w:rFonts w:ascii="Times New Roman"/>
          <w:b w:val="false"/>
          <w:i w:val="false"/>
          <w:color w:val="000000"/>
          <w:sz w:val="28"/>
        </w:rPr>
        <w:t>
      Пограничный знак №66/1, промежуточный, обозначает точку пересечения линии, соединяющей пограничные столбы № 66/1(1) и № 66/1(2), с линией государственной границы, расположенную на середине арыка Зах, и состоит из следующих двух пограничных столбов:</w:t>
      </w:r>
    </w:p>
    <w:bookmarkEnd w:id="462"/>
    <w:bookmarkStart w:name="z479" w:id="463"/>
    <w:p>
      <w:pPr>
        <w:spacing w:after="0"/>
        <w:ind w:left="0"/>
        <w:jc w:val="both"/>
      </w:pPr>
      <w:r>
        <w:rPr>
          <w:rFonts w:ascii="Times New Roman"/>
          <w:b w:val="false"/>
          <w:i w:val="false"/>
          <w:color w:val="000000"/>
          <w:sz w:val="28"/>
        </w:rPr>
        <w:t>
      -пограничный столб №66/1(1), казахстанский, расположен на территории Республики Казахстан, на правом берегу арыка Зах. Его геодезические координаты 41°26'31.02" с.ш., 69°17'24.52" в.д. Расстояние от пограничного столба №66/1(1) до линии государственной границы по направлению на пограничный столб № 66/1(2) составляет 10.3 м;</w:t>
      </w:r>
    </w:p>
    <w:bookmarkEnd w:id="463"/>
    <w:bookmarkStart w:name="z480" w:id="464"/>
    <w:p>
      <w:pPr>
        <w:spacing w:after="0"/>
        <w:ind w:left="0"/>
        <w:jc w:val="both"/>
      </w:pPr>
      <w:r>
        <w:rPr>
          <w:rFonts w:ascii="Times New Roman"/>
          <w:b w:val="false"/>
          <w:i w:val="false"/>
          <w:color w:val="000000"/>
          <w:sz w:val="28"/>
        </w:rPr>
        <w:t>
      -пограничный столб №66/1(2), узбекский, расположен на территории Республики Узбекистан, на левом берегу арыка Зах. Его геодезические координаты 41°26'30.59" с.ш., 69°17'25.63" в.д. Расстояние от пограничного столба № 66/1(2) до линии государственной границы по направлению на пограничный столб № 66/1(1) составляет 18.4 м.</w:t>
      </w:r>
    </w:p>
    <w:bookmarkEnd w:id="464"/>
    <w:bookmarkStart w:name="z481" w:id="465"/>
    <w:p>
      <w:pPr>
        <w:spacing w:after="0"/>
        <w:ind w:left="0"/>
        <w:jc w:val="both"/>
      </w:pPr>
      <w:r>
        <w:rPr>
          <w:rFonts w:ascii="Times New Roman"/>
          <w:b w:val="false"/>
          <w:i w:val="false"/>
          <w:color w:val="000000"/>
          <w:sz w:val="28"/>
        </w:rPr>
        <w:t>
      От пограничного знака № 66/1 линия государственной границы идет в общем западо-северо-западном направлении вниз по течению по середине арыка Зах до пограничного знака № 67.</w:t>
      </w:r>
    </w:p>
    <w:bookmarkEnd w:id="465"/>
    <w:bookmarkStart w:name="z482" w:id="4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66/1 и № 67 составляет 0.657 км.</w:t>
      </w:r>
    </w:p>
    <w:bookmarkEnd w:id="466"/>
    <w:bookmarkStart w:name="z483" w:id="467"/>
    <w:p>
      <w:pPr>
        <w:spacing w:after="0"/>
        <w:ind w:left="0"/>
        <w:jc w:val="both"/>
      </w:pPr>
      <w:r>
        <w:rPr>
          <w:rFonts w:ascii="Times New Roman"/>
          <w:b w:val="false"/>
          <w:i w:val="false"/>
          <w:color w:val="000000"/>
          <w:sz w:val="28"/>
        </w:rPr>
        <w:t>
      Пограничный знак № 67, основной, обозначает точку поворота линии государственной границы с геодезическими координатами 41°26'36.52" с.ш., 69°17'11.25" в.д., расположенную на середине арыка Зах, и состоит из следующих трех пограничных столбов:</w:t>
      </w:r>
    </w:p>
    <w:bookmarkEnd w:id="467"/>
    <w:bookmarkStart w:name="z484" w:id="468"/>
    <w:p>
      <w:pPr>
        <w:spacing w:after="0"/>
        <w:ind w:left="0"/>
        <w:jc w:val="both"/>
      </w:pPr>
      <w:r>
        <w:rPr>
          <w:rFonts w:ascii="Times New Roman"/>
          <w:b w:val="false"/>
          <w:i w:val="false"/>
          <w:color w:val="000000"/>
          <w:sz w:val="28"/>
        </w:rPr>
        <w:t>
      - пограничный столб №67(1), узбекский, расположен на территории Республики Узбекистан, на левом берегу арыка Каратас. Его геодезические координаты 41°26'37.43" с.ш., 69° 17'10.89" в.д. Расстояние от пограничного столба № 67(1) до точки поворота линии государственной границы составляет 29.4 м;</w:t>
      </w:r>
    </w:p>
    <w:bookmarkEnd w:id="468"/>
    <w:bookmarkStart w:name="z485" w:id="469"/>
    <w:p>
      <w:pPr>
        <w:spacing w:after="0"/>
        <w:ind w:left="0"/>
        <w:jc w:val="both"/>
      </w:pPr>
      <w:r>
        <w:rPr>
          <w:rFonts w:ascii="Times New Roman"/>
          <w:b w:val="false"/>
          <w:i w:val="false"/>
          <w:color w:val="000000"/>
          <w:sz w:val="28"/>
        </w:rPr>
        <w:t>
      - пограничный столб № 67(2), казахстанский, расположен на территории Республики Казахстан, на правом берегу арыка Зах. Его геодезические координаты 41°26'36.60" с.ш., 69°17'11.88" в.д.</w:t>
      </w:r>
    </w:p>
    <w:bookmarkEnd w:id="469"/>
    <w:bookmarkStart w:name="z486" w:id="470"/>
    <w:p>
      <w:pPr>
        <w:spacing w:after="0"/>
        <w:ind w:left="0"/>
        <w:jc w:val="both"/>
      </w:pPr>
      <w:r>
        <w:rPr>
          <w:rFonts w:ascii="Times New Roman"/>
          <w:b w:val="false"/>
          <w:i w:val="false"/>
          <w:color w:val="000000"/>
          <w:sz w:val="28"/>
        </w:rPr>
        <w:t>
      Расстояние от пограничного столба № 67(2) до точки поворота линии государственной границы составляет 14.9 м;</w:t>
      </w:r>
    </w:p>
    <w:bookmarkEnd w:id="470"/>
    <w:bookmarkStart w:name="z487" w:id="471"/>
    <w:p>
      <w:pPr>
        <w:spacing w:after="0"/>
        <w:ind w:left="0"/>
        <w:jc w:val="both"/>
      </w:pPr>
      <w:r>
        <w:rPr>
          <w:rFonts w:ascii="Times New Roman"/>
          <w:b w:val="false"/>
          <w:i w:val="false"/>
          <w:color w:val="000000"/>
          <w:sz w:val="28"/>
        </w:rPr>
        <w:t>
      - пограничный столб № 67(3), узбекский, расположен на территории Республики Узбекистан, на левом берегу арыка Зах. Его геодезические координаты 41°26'36.30" с.ш., 69°17'10.69" в.д. Расстояние от пограничного столба № 67(3) до точки поворота линии государственной границы составляет 14.5 м.</w:t>
      </w:r>
    </w:p>
    <w:bookmarkEnd w:id="471"/>
    <w:bookmarkStart w:name="z488" w:id="472"/>
    <w:p>
      <w:pPr>
        <w:spacing w:after="0"/>
        <w:ind w:left="0"/>
        <w:jc w:val="both"/>
      </w:pPr>
      <w:r>
        <w:rPr>
          <w:rFonts w:ascii="Times New Roman"/>
          <w:b w:val="false"/>
          <w:i w:val="false"/>
          <w:color w:val="000000"/>
          <w:sz w:val="28"/>
        </w:rPr>
        <w:t>
      От пограничного знака № 67 линия государственной границы идет в общем северо-северо-западном направлении вниз по течению по середине арыка Каратас на протяжении 78 м, далее в общем северо-западном направлении по середине сухой канавы на протяжении 176 м, далее в общем западном направлении вниз по течению по середине арыка Зауыр (Завур) на протяжении 133 м до пограничного знака № 67/1.</w:t>
      </w:r>
    </w:p>
    <w:bookmarkEnd w:id="472"/>
    <w:bookmarkStart w:name="z489" w:id="4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67 и № 67/1 составляет 0.387 км.</w:t>
      </w:r>
    </w:p>
    <w:bookmarkEnd w:id="473"/>
    <w:bookmarkStart w:name="z490" w:id="474"/>
    <w:p>
      <w:pPr>
        <w:spacing w:after="0"/>
        <w:ind w:left="0"/>
        <w:jc w:val="both"/>
      </w:pPr>
      <w:r>
        <w:rPr>
          <w:rFonts w:ascii="Times New Roman"/>
          <w:b w:val="false"/>
          <w:i w:val="false"/>
          <w:color w:val="000000"/>
          <w:sz w:val="28"/>
        </w:rPr>
        <w:t>
      Пограничный знак №67/1, промежуточный, обозначает точку пересечения линии, соединяющей пограничные столбы №67/1(1) и №67/1(2), с линией государственной границы, расположенную на середине арыка Зауыр (Завур), и состоит из следующих двух пограничных столбов:</w:t>
      </w:r>
    </w:p>
    <w:bookmarkEnd w:id="474"/>
    <w:bookmarkStart w:name="z491" w:id="475"/>
    <w:p>
      <w:pPr>
        <w:spacing w:after="0"/>
        <w:ind w:left="0"/>
        <w:jc w:val="both"/>
      </w:pPr>
      <w:r>
        <w:rPr>
          <w:rFonts w:ascii="Times New Roman"/>
          <w:b w:val="false"/>
          <w:i w:val="false"/>
          <w:color w:val="000000"/>
          <w:sz w:val="28"/>
        </w:rPr>
        <w:t>
      -пограничный столб №67/1(1), казахстанский, расположен на территории Республики Казахстан, на правом берегу арыка Зауыр (Завур). Его геодезические координаты 41°26'43.04" с.ш., 69°16'59.06" в.д. Расстояние от пограничного столба №67/1(1) до линии государственной границы по направлению на пограничный столб № 67/1(2) составляет 16.9 м;</w:t>
      </w:r>
    </w:p>
    <w:bookmarkEnd w:id="475"/>
    <w:bookmarkStart w:name="z492" w:id="476"/>
    <w:p>
      <w:pPr>
        <w:spacing w:after="0"/>
        <w:ind w:left="0"/>
        <w:jc w:val="both"/>
      </w:pPr>
      <w:r>
        <w:rPr>
          <w:rFonts w:ascii="Times New Roman"/>
          <w:b w:val="false"/>
          <w:i w:val="false"/>
          <w:color w:val="000000"/>
          <w:sz w:val="28"/>
        </w:rPr>
        <w:t>
      -пограничный столб №67/1(2), узбекский, расположен на территории Республики Узбекистан, на левом берегу арыка Зауыр (Завур). Его геодезические координаты 41°26'42.43" с.ш., 69°16'58.24" в.д. Расстояние от пограничного столба №67/1(2) до линии государственной границы по направлению на пограничный столб № 67/1(1) составляет 9.9 м.</w:t>
      </w:r>
    </w:p>
    <w:bookmarkEnd w:id="476"/>
    <w:bookmarkStart w:name="z493" w:id="477"/>
    <w:p>
      <w:pPr>
        <w:spacing w:after="0"/>
        <w:ind w:left="0"/>
        <w:jc w:val="both"/>
      </w:pPr>
      <w:r>
        <w:rPr>
          <w:rFonts w:ascii="Times New Roman"/>
          <w:b w:val="false"/>
          <w:i w:val="false"/>
          <w:color w:val="000000"/>
          <w:sz w:val="28"/>
        </w:rPr>
        <w:t>
      От пограничного знака № 67/1 линия государственной границы идет в общем западо-северо-западном направлении вниз по течению по середине арыка Зауыр (Завур) до пограничного знака № 68.</w:t>
      </w:r>
    </w:p>
    <w:bookmarkEnd w:id="477"/>
    <w:bookmarkStart w:name="z494" w:id="4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67/1 и № 68 составляет 1.675 км.</w:t>
      </w:r>
    </w:p>
    <w:bookmarkEnd w:id="478"/>
    <w:bookmarkStart w:name="z495" w:id="479"/>
    <w:p>
      <w:pPr>
        <w:spacing w:after="0"/>
        <w:ind w:left="0"/>
        <w:jc w:val="both"/>
      </w:pPr>
      <w:r>
        <w:rPr>
          <w:rFonts w:ascii="Times New Roman"/>
          <w:b w:val="false"/>
          <w:i w:val="false"/>
          <w:color w:val="000000"/>
          <w:sz w:val="28"/>
        </w:rPr>
        <w:t>
      Пограничный знак № 68, основной, обозначает точку пересечения линии, соединяющей пограничные столбы №68(1) и № 68(2), с линией государственной границы, расположенную на середине арыка Зауыр (Завур), и состоит из следующих двух пограничных столбов:</w:t>
      </w:r>
    </w:p>
    <w:bookmarkEnd w:id="479"/>
    <w:bookmarkStart w:name="z496" w:id="480"/>
    <w:p>
      <w:pPr>
        <w:spacing w:after="0"/>
        <w:ind w:left="0"/>
        <w:jc w:val="both"/>
      </w:pPr>
      <w:r>
        <w:rPr>
          <w:rFonts w:ascii="Times New Roman"/>
          <w:b w:val="false"/>
          <w:i w:val="false"/>
          <w:color w:val="000000"/>
          <w:sz w:val="28"/>
        </w:rPr>
        <w:t>
      - пограничный столб №68(1), казахстанский, расположен на территории Республики Казахстан, на правом берегу арыка Зауыр (Завур). Его геодезические координаты 41°27'07.66" с.ш., 69° 16'03.03'' в.д. Расстояние от пограничного столба № 68(1) до линии государственной границы по направлению на пограничный столб № 68(2) составляет 14.3 м;</w:t>
      </w:r>
    </w:p>
    <w:bookmarkEnd w:id="480"/>
    <w:bookmarkStart w:name="z497" w:id="481"/>
    <w:p>
      <w:pPr>
        <w:spacing w:after="0"/>
        <w:ind w:left="0"/>
        <w:jc w:val="both"/>
      </w:pPr>
      <w:r>
        <w:rPr>
          <w:rFonts w:ascii="Times New Roman"/>
          <w:b w:val="false"/>
          <w:i w:val="false"/>
          <w:color w:val="000000"/>
          <w:sz w:val="28"/>
        </w:rPr>
        <w:t>
      - пограничный столб № 68(2), узбекский, расположен на территории Республики Узбекистан, на левом берегу арыка Зауыр (Завур). Его геодезические координаты 41°27'06.99" с.ш., 69°16'03.08" в.д. Расстояние от пограничного столба № 68(2) до линии государственной границы по направлению на пограничный столб № 68(1) составляет 6.5 м.</w:t>
      </w:r>
    </w:p>
    <w:bookmarkEnd w:id="481"/>
    <w:bookmarkStart w:name="z498" w:id="482"/>
    <w:p>
      <w:pPr>
        <w:spacing w:after="0"/>
        <w:ind w:left="0"/>
        <w:jc w:val="both"/>
      </w:pPr>
      <w:r>
        <w:rPr>
          <w:rFonts w:ascii="Times New Roman"/>
          <w:b w:val="false"/>
          <w:i w:val="false"/>
          <w:color w:val="000000"/>
          <w:sz w:val="28"/>
        </w:rPr>
        <w:t>
      От пограничного знака № 68 линия государственной границы идет в общем северо-западном направлении вниз по течению по середине арыка Зауыр (Завур) до пограничного знака № 69.</w:t>
      </w:r>
    </w:p>
    <w:bookmarkEnd w:id="482"/>
    <w:bookmarkStart w:name="z499" w:id="4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68 и № 69 составляет 2.265 км.</w:t>
      </w:r>
    </w:p>
    <w:bookmarkEnd w:id="483"/>
    <w:bookmarkStart w:name="z500" w:id="484"/>
    <w:p>
      <w:pPr>
        <w:spacing w:after="0"/>
        <w:ind w:left="0"/>
        <w:jc w:val="both"/>
      </w:pPr>
      <w:r>
        <w:rPr>
          <w:rFonts w:ascii="Times New Roman"/>
          <w:b w:val="false"/>
          <w:i w:val="false"/>
          <w:color w:val="000000"/>
          <w:sz w:val="28"/>
        </w:rPr>
        <w:t>
      Пограничный знак № 69, основной, обозначает точку поворота линии государственной границы с геодезическими координатами 41°27'58.05" с.ш., 69°15'02.68" в.д., расположенную на середине реки Келес, и состоит из следующих трех пограничных столбов:</w:t>
      </w:r>
    </w:p>
    <w:bookmarkEnd w:id="484"/>
    <w:bookmarkStart w:name="z501" w:id="485"/>
    <w:p>
      <w:pPr>
        <w:spacing w:after="0"/>
        <w:ind w:left="0"/>
        <w:jc w:val="both"/>
      </w:pPr>
      <w:r>
        <w:rPr>
          <w:rFonts w:ascii="Times New Roman"/>
          <w:b w:val="false"/>
          <w:i w:val="false"/>
          <w:color w:val="000000"/>
          <w:sz w:val="28"/>
        </w:rPr>
        <w:t>
      - пограничный столб №69(1), казахстанский, расположен на территории Республики Казахстан, на правом берегу реки Келес. Его геодезические координаты 41°28'00.79" с.ш., 69°15'01.37" в.д. Расстояние от пограничного столба № 69(1) до точки поворота линии государственной границы составляет 89.7 м;</w:t>
      </w:r>
    </w:p>
    <w:bookmarkEnd w:id="485"/>
    <w:bookmarkStart w:name="z502" w:id="486"/>
    <w:p>
      <w:pPr>
        <w:spacing w:after="0"/>
        <w:ind w:left="0"/>
        <w:jc w:val="both"/>
      </w:pPr>
      <w:r>
        <w:rPr>
          <w:rFonts w:ascii="Times New Roman"/>
          <w:b w:val="false"/>
          <w:i w:val="false"/>
          <w:color w:val="000000"/>
          <w:sz w:val="28"/>
        </w:rPr>
        <w:t>
      - пограничный столб № 69(2), казахстанский, расположен на территории Республики Казахстан, на правом берегу арыка Зауыр (Завур). Его геодезические координаты 41°27'57.99" с.ш., 69°15'04.24" в.д. Расстояние от пограничного столба № 69(2) до точки поворота линии государственной границы составляет 36.2 м;</w:t>
      </w:r>
    </w:p>
    <w:bookmarkEnd w:id="486"/>
    <w:bookmarkStart w:name="z503" w:id="487"/>
    <w:p>
      <w:pPr>
        <w:spacing w:after="0"/>
        <w:ind w:left="0"/>
        <w:jc w:val="both"/>
      </w:pPr>
      <w:r>
        <w:rPr>
          <w:rFonts w:ascii="Times New Roman"/>
          <w:b w:val="false"/>
          <w:i w:val="false"/>
          <w:color w:val="000000"/>
          <w:sz w:val="28"/>
        </w:rPr>
        <w:t>
      - пограничный столб № 69(3), узбекский, расположен на территории Республики Узбекистан, на левом берегу реки Келес. Его геодезические координаты 41°27'56.81" с.ш., 69°15'02.81" в.д.</w:t>
      </w:r>
    </w:p>
    <w:bookmarkEnd w:id="487"/>
    <w:bookmarkStart w:name="z504" w:id="488"/>
    <w:p>
      <w:pPr>
        <w:spacing w:after="0"/>
        <w:ind w:left="0"/>
        <w:jc w:val="both"/>
      </w:pPr>
      <w:r>
        <w:rPr>
          <w:rFonts w:ascii="Times New Roman"/>
          <w:b w:val="false"/>
          <w:i w:val="false"/>
          <w:color w:val="000000"/>
          <w:sz w:val="28"/>
        </w:rPr>
        <w:t>
      Расстояние от пограничного столба № 69(3) до точки поворота линии государственной границы составляет 38.4 м.</w:t>
      </w:r>
    </w:p>
    <w:bookmarkEnd w:id="488"/>
    <w:bookmarkStart w:name="z505" w:id="489"/>
    <w:p>
      <w:pPr>
        <w:spacing w:after="0"/>
        <w:ind w:left="0"/>
        <w:jc w:val="both"/>
      </w:pPr>
      <w:r>
        <w:rPr>
          <w:rFonts w:ascii="Times New Roman"/>
          <w:b w:val="false"/>
          <w:i w:val="false"/>
          <w:color w:val="000000"/>
          <w:sz w:val="28"/>
        </w:rPr>
        <w:t>
      От пограничного знака № 69 линия государственной границы идет в общем юго-западном направлении вниз по течению по середине реки Келес, оставляя остров № 1 на территории Республики Казахстан, до пограничного знака № 70.</w:t>
      </w:r>
    </w:p>
    <w:bookmarkEnd w:id="489"/>
    <w:bookmarkStart w:name="z506" w:id="4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69 и № 70 составляет 1.414 км.</w:t>
      </w:r>
    </w:p>
    <w:bookmarkEnd w:id="490"/>
    <w:bookmarkStart w:name="z507" w:id="491"/>
    <w:p>
      <w:pPr>
        <w:spacing w:after="0"/>
        <w:ind w:left="0"/>
        <w:jc w:val="both"/>
      </w:pPr>
      <w:r>
        <w:rPr>
          <w:rFonts w:ascii="Times New Roman"/>
          <w:b w:val="false"/>
          <w:i w:val="false"/>
          <w:color w:val="000000"/>
          <w:sz w:val="28"/>
        </w:rPr>
        <w:t>
      Пограничный знак № 70, основной, обозначает точку пересечения линии, соединяющей пограничные столбы №70(1) и № 70(2), с линией государственной границы, расположенную на середине реки Келес, и состоит из следующих двух пограничных столбов:</w:t>
      </w:r>
    </w:p>
    <w:bookmarkEnd w:id="491"/>
    <w:bookmarkStart w:name="z508" w:id="492"/>
    <w:p>
      <w:pPr>
        <w:spacing w:after="0"/>
        <w:ind w:left="0"/>
        <w:jc w:val="both"/>
      </w:pPr>
      <w:r>
        <w:rPr>
          <w:rFonts w:ascii="Times New Roman"/>
          <w:b w:val="false"/>
          <w:i w:val="false"/>
          <w:color w:val="000000"/>
          <w:sz w:val="28"/>
        </w:rPr>
        <w:t>
      -пограничный столб №70(1), казахстанский, расположен на территории Республики Казахстан, на правом берегу реки Келес. Его геодезические координаты 41°27'35.76" с.ш., 69°14'18.31" в.д. Расстояние от пограничного столба № 70(1) до линии государственной границы по направлению на пограничный столб № 70(2) составляет 75.1 м;</w:t>
      </w:r>
    </w:p>
    <w:bookmarkEnd w:id="492"/>
    <w:bookmarkStart w:name="z509" w:id="493"/>
    <w:p>
      <w:pPr>
        <w:spacing w:after="0"/>
        <w:ind w:left="0"/>
        <w:jc w:val="both"/>
      </w:pPr>
      <w:r>
        <w:rPr>
          <w:rFonts w:ascii="Times New Roman"/>
          <w:b w:val="false"/>
          <w:i w:val="false"/>
          <w:color w:val="000000"/>
          <w:sz w:val="28"/>
        </w:rPr>
        <w:t>
      - пограничный столб № 70(2), узбекский, расположен на территории Республики Узбекистан, на левом берегу реки Келес. Его геодезические координаты 41°27'33.23" с.ш., 69°14'20.70" в.д. Расстояние от пограничного столба № 70(2) до линии государственной границы по направлению на пограничный столб № 70(1) составляет 20.7 м.</w:t>
      </w:r>
    </w:p>
    <w:bookmarkEnd w:id="493"/>
    <w:bookmarkStart w:name="z510" w:id="494"/>
    <w:p>
      <w:pPr>
        <w:spacing w:after="0"/>
        <w:ind w:left="0"/>
        <w:jc w:val="both"/>
      </w:pPr>
      <w:r>
        <w:rPr>
          <w:rFonts w:ascii="Times New Roman"/>
          <w:b w:val="false"/>
          <w:i w:val="false"/>
          <w:color w:val="000000"/>
          <w:sz w:val="28"/>
        </w:rPr>
        <w:t>
      От пограничного знака № 70 линия государственной границы идет в общем западном направлении вниз по течению по середине реки Келес, оставляя остров № 2 на территории Республики Казахстан, до пограничного знака № 71.</w:t>
      </w:r>
    </w:p>
    <w:bookmarkEnd w:id="494"/>
    <w:bookmarkStart w:name="z511" w:id="4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70 и № 71 составляет 2.243 км.</w:t>
      </w:r>
    </w:p>
    <w:bookmarkEnd w:id="495"/>
    <w:bookmarkStart w:name="z512" w:id="496"/>
    <w:p>
      <w:pPr>
        <w:spacing w:after="0"/>
        <w:ind w:left="0"/>
        <w:jc w:val="both"/>
      </w:pPr>
      <w:r>
        <w:rPr>
          <w:rFonts w:ascii="Times New Roman"/>
          <w:b w:val="false"/>
          <w:i w:val="false"/>
          <w:color w:val="000000"/>
          <w:sz w:val="28"/>
        </w:rPr>
        <w:t>
      Пограничный знак №71, основной, обозначает точку пересечения линии, соединяющей пограничные столбы №71(1) и №71(2), с линией государственной границы, расположенную на середине реки Келес, и состоит из следующих двух пограничных столбов:</w:t>
      </w:r>
    </w:p>
    <w:bookmarkEnd w:id="496"/>
    <w:bookmarkStart w:name="z513" w:id="497"/>
    <w:p>
      <w:pPr>
        <w:spacing w:after="0"/>
        <w:ind w:left="0"/>
        <w:jc w:val="both"/>
      </w:pPr>
      <w:r>
        <w:rPr>
          <w:rFonts w:ascii="Times New Roman"/>
          <w:b w:val="false"/>
          <w:i w:val="false"/>
          <w:color w:val="000000"/>
          <w:sz w:val="28"/>
        </w:rPr>
        <w:t>
      -пограничный столб №71(1), казахстанский, расположен на территории Республики Казахстан, на правом берегу реки Келес. Его геодезические координаты 41°27'32.91" с.ш., 69°13'01.89" в.д.</w:t>
      </w:r>
    </w:p>
    <w:bookmarkEnd w:id="497"/>
    <w:bookmarkStart w:name="z514" w:id="498"/>
    <w:p>
      <w:pPr>
        <w:spacing w:after="0"/>
        <w:ind w:left="0"/>
        <w:jc w:val="both"/>
      </w:pPr>
      <w:r>
        <w:rPr>
          <w:rFonts w:ascii="Times New Roman"/>
          <w:b w:val="false"/>
          <w:i w:val="false"/>
          <w:color w:val="000000"/>
          <w:sz w:val="28"/>
        </w:rPr>
        <w:t>
      Расстояние от пограничного столба № 71(1) до линии государственной границы по направлению на пограничный столб № 71(2) составляет 52.7 м;</w:t>
      </w:r>
    </w:p>
    <w:bookmarkEnd w:id="498"/>
    <w:bookmarkStart w:name="z515" w:id="499"/>
    <w:p>
      <w:pPr>
        <w:spacing w:after="0"/>
        <w:ind w:left="0"/>
        <w:jc w:val="both"/>
      </w:pPr>
      <w:r>
        <w:rPr>
          <w:rFonts w:ascii="Times New Roman"/>
          <w:b w:val="false"/>
          <w:i w:val="false"/>
          <w:color w:val="000000"/>
          <w:sz w:val="28"/>
        </w:rPr>
        <w:t>
      -пограничный столб №71(2), узбекский, расположен на территории Республики Узбекистан, на левом берегу реки Келес. Его геодезические координаты 41°27'28.91" с.ш., 69°13'06.66" в.д. Расстояние от пограничного столба № 71(2) до линии государственной границы по направлению на пограничный столб № 71(1) составляет 113.0 м.</w:t>
      </w:r>
    </w:p>
    <w:bookmarkEnd w:id="499"/>
    <w:bookmarkStart w:name="z516" w:id="500"/>
    <w:p>
      <w:pPr>
        <w:spacing w:after="0"/>
        <w:ind w:left="0"/>
        <w:jc w:val="both"/>
      </w:pPr>
      <w:r>
        <w:rPr>
          <w:rFonts w:ascii="Times New Roman"/>
          <w:b w:val="false"/>
          <w:i w:val="false"/>
          <w:color w:val="000000"/>
          <w:sz w:val="28"/>
        </w:rPr>
        <w:t>
      От пограничного знака № 71 линия государственной границы идет в общем западо-юго-западном направлении вниз по течению по середине реки Келес, оставляя остров № 3 на территории Республики Узбекистан, до пограничного знака № 72.</w:t>
      </w:r>
    </w:p>
    <w:bookmarkEnd w:id="500"/>
    <w:bookmarkStart w:name="z517" w:id="5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71 и № 72 составляет 0.970 км.</w:t>
      </w:r>
    </w:p>
    <w:bookmarkEnd w:id="501"/>
    <w:bookmarkStart w:name="z518" w:id="502"/>
    <w:p>
      <w:pPr>
        <w:spacing w:after="0"/>
        <w:ind w:left="0"/>
        <w:jc w:val="both"/>
      </w:pPr>
      <w:r>
        <w:rPr>
          <w:rFonts w:ascii="Times New Roman"/>
          <w:b w:val="false"/>
          <w:i w:val="false"/>
          <w:color w:val="000000"/>
          <w:sz w:val="28"/>
        </w:rPr>
        <w:t>
      Пограничный знак № 72, основной, обозначает точку пересечения линии, соединяющей пограничные столбы №72(1) и № 72(2), с линией государственной границы, расположенную на середине реки Келес, и состоит из следующих двух пограничных столбов:</w:t>
      </w:r>
    </w:p>
    <w:bookmarkEnd w:id="502"/>
    <w:bookmarkStart w:name="z519" w:id="503"/>
    <w:p>
      <w:pPr>
        <w:spacing w:after="0"/>
        <w:ind w:left="0"/>
        <w:jc w:val="both"/>
      </w:pPr>
      <w:r>
        <w:rPr>
          <w:rFonts w:ascii="Times New Roman"/>
          <w:b w:val="false"/>
          <w:i w:val="false"/>
          <w:color w:val="000000"/>
          <w:sz w:val="28"/>
        </w:rPr>
        <w:t>
      -пограничный столб №72(1), казахстанский, расположен на территории Республики Казахстан, на правом берегу реки Келес. Его геодезические координаты 41°27'18.60" с.ш., 69°12'30.59" в.д. Расстояние от пограничного столба №72(1) до линии государственной границы по направлению на пограничный столб № 72(2) составляет 30.4 м;</w:t>
      </w:r>
    </w:p>
    <w:bookmarkEnd w:id="503"/>
    <w:bookmarkStart w:name="z520" w:id="504"/>
    <w:p>
      <w:pPr>
        <w:spacing w:after="0"/>
        <w:ind w:left="0"/>
        <w:jc w:val="both"/>
      </w:pPr>
      <w:r>
        <w:rPr>
          <w:rFonts w:ascii="Times New Roman"/>
          <w:b w:val="false"/>
          <w:i w:val="false"/>
          <w:color w:val="000000"/>
          <w:sz w:val="28"/>
        </w:rPr>
        <w:t>
      - пограничный столб № 72(2), узбекский, расположен на территории Республики Узбекистан, на левом берегу реки Келес. Его геодезические координаты 41°27'16.68” с.ш., 69°12'32.53" в.д. Расстояние от пограничного столба № 72(2) до линии государственной границы по направлению на пограничный столб № 72(1) составляет 44.0 м.</w:t>
      </w:r>
    </w:p>
    <w:bookmarkEnd w:id="504"/>
    <w:bookmarkStart w:name="z521" w:id="505"/>
    <w:p>
      <w:pPr>
        <w:spacing w:after="0"/>
        <w:ind w:left="0"/>
        <w:jc w:val="both"/>
      </w:pPr>
      <w:r>
        <w:rPr>
          <w:rFonts w:ascii="Times New Roman"/>
          <w:b w:val="false"/>
          <w:i w:val="false"/>
          <w:color w:val="000000"/>
          <w:sz w:val="28"/>
        </w:rPr>
        <w:t>
      От пограничного знака № 72 линия государственной границы идет в общем западо-юго-западном направлении вниз по течению по середине реки Келес, оставляя остров № 4 на территории Республики Узбекистан, до пограничного знака № 73.</w:t>
      </w:r>
    </w:p>
    <w:bookmarkEnd w:id="505"/>
    <w:bookmarkStart w:name="z522" w:id="5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72 и № 73 составляет 2.117 км.</w:t>
      </w:r>
    </w:p>
    <w:bookmarkEnd w:id="506"/>
    <w:bookmarkStart w:name="z523" w:id="507"/>
    <w:p>
      <w:pPr>
        <w:spacing w:after="0"/>
        <w:ind w:left="0"/>
        <w:jc w:val="both"/>
      </w:pPr>
      <w:r>
        <w:rPr>
          <w:rFonts w:ascii="Times New Roman"/>
          <w:b w:val="false"/>
          <w:i w:val="false"/>
          <w:color w:val="000000"/>
          <w:sz w:val="28"/>
        </w:rPr>
        <w:t>
      Пограничный знак № 73, основной, обозначает точку пересечения линии, соединяющей пограничные столбы №73(1) и № 73(2), с линией государственной границы, расположенную на середине реки Келес, и состоит из следующих двух пограничных столбов:</w:t>
      </w:r>
    </w:p>
    <w:bookmarkEnd w:id="507"/>
    <w:bookmarkStart w:name="z524" w:id="508"/>
    <w:p>
      <w:pPr>
        <w:spacing w:after="0"/>
        <w:ind w:left="0"/>
        <w:jc w:val="both"/>
      </w:pPr>
      <w:r>
        <w:rPr>
          <w:rFonts w:ascii="Times New Roman"/>
          <w:b w:val="false"/>
          <w:i w:val="false"/>
          <w:color w:val="000000"/>
          <w:sz w:val="28"/>
        </w:rPr>
        <w:t>
      - пограничный столб №73(1), казахстанский, расположен на территории Республики Казахстан, на правом берегу реки Келес. Его геодезические координаты 41°27'08.50" с.ш., 69°11'28.69" в.д. Расстояние от пограничного столба № 73(1) до линии государственной границы по направлению на пограничный столб № 73(2) составляет 88.6 м;</w:t>
      </w:r>
    </w:p>
    <w:bookmarkEnd w:id="508"/>
    <w:bookmarkStart w:name="z525" w:id="509"/>
    <w:p>
      <w:pPr>
        <w:spacing w:after="0"/>
        <w:ind w:left="0"/>
        <w:jc w:val="both"/>
      </w:pPr>
      <w:r>
        <w:rPr>
          <w:rFonts w:ascii="Times New Roman"/>
          <w:b w:val="false"/>
          <w:i w:val="false"/>
          <w:color w:val="000000"/>
          <w:sz w:val="28"/>
        </w:rPr>
        <w:t>
      - пограничный столб № 73(2), узбекский, расположен на территории Республики Узбекистан, на левом берегу реки Келес. Его геодезические координаты 41°27'04.43" с.ш., 69°11'29.10" в.д. Расстояние от пограничного столба № 73(2) до линии государственной границы по направлению на пограничный столб № 73(1) составляет 37.5 м.</w:t>
      </w:r>
    </w:p>
    <w:bookmarkEnd w:id="509"/>
    <w:bookmarkStart w:name="z526" w:id="510"/>
    <w:p>
      <w:pPr>
        <w:spacing w:after="0"/>
        <w:ind w:left="0"/>
        <w:jc w:val="both"/>
      </w:pPr>
      <w:r>
        <w:rPr>
          <w:rFonts w:ascii="Times New Roman"/>
          <w:b w:val="false"/>
          <w:i w:val="false"/>
          <w:color w:val="000000"/>
          <w:sz w:val="28"/>
        </w:rPr>
        <w:t>
      От пограничного знака № 73 линия государственной границы идет в общем юго-западном направлении вниз по течению по середине реки Келес до пограничного знака № 74.</w:t>
      </w:r>
    </w:p>
    <w:bookmarkEnd w:id="510"/>
    <w:bookmarkStart w:name="z527" w:id="5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73 и № 74 составляет 2.033 км.</w:t>
      </w:r>
    </w:p>
    <w:bookmarkEnd w:id="511"/>
    <w:bookmarkStart w:name="z528" w:id="512"/>
    <w:p>
      <w:pPr>
        <w:spacing w:after="0"/>
        <w:ind w:left="0"/>
        <w:jc w:val="both"/>
      </w:pPr>
      <w:r>
        <w:rPr>
          <w:rFonts w:ascii="Times New Roman"/>
          <w:b w:val="false"/>
          <w:i w:val="false"/>
          <w:color w:val="000000"/>
          <w:sz w:val="28"/>
        </w:rPr>
        <w:t>
      Пограничный знак № 74, основной, обозначает точку пересечения линии, соединяющей пограничные столбы №74(1) и № 74(2), с линией государственной границы, расположенную на середине реки Келес, и состоит из следующих двух пограничных столбов:</w:t>
      </w:r>
    </w:p>
    <w:bookmarkEnd w:id="512"/>
    <w:bookmarkStart w:name="z529" w:id="513"/>
    <w:p>
      <w:pPr>
        <w:spacing w:after="0"/>
        <w:ind w:left="0"/>
        <w:jc w:val="both"/>
      </w:pPr>
      <w:r>
        <w:rPr>
          <w:rFonts w:ascii="Times New Roman"/>
          <w:b w:val="false"/>
          <w:i w:val="false"/>
          <w:color w:val="000000"/>
          <w:sz w:val="28"/>
        </w:rPr>
        <w:t>
      -пограничный столб №74(1), казахстанский, расположен на территории Республики Казахстан, на правом берегу реки Келес. Его геодезические координаты 41°26'28.20" с.ш., 69°10'46.18" в.д. Расстояние от пограничного столба № 74(1) до линии государственной границы по направлению на пограничный столб № 74(2) составляет 36.6 м;</w:t>
      </w:r>
    </w:p>
    <w:bookmarkEnd w:id="513"/>
    <w:bookmarkStart w:name="z530" w:id="514"/>
    <w:p>
      <w:pPr>
        <w:spacing w:after="0"/>
        <w:ind w:left="0"/>
        <w:jc w:val="both"/>
      </w:pPr>
      <w:r>
        <w:rPr>
          <w:rFonts w:ascii="Times New Roman"/>
          <w:b w:val="false"/>
          <w:i w:val="false"/>
          <w:color w:val="000000"/>
          <w:sz w:val="28"/>
        </w:rPr>
        <w:t>
      - пограничный столб № 74(2), узбекский, расположен на территории Республики Узбекистан, на левом берегу реки Келес. Его геодезические координаты 41°26'26.57" с.ш., 69°10'49.03" в.д. Расстояние от пограничного столба № 74(2) до линии государственной границы по направлению на пограничный столб № 74(1) составляет 46.5 м.</w:t>
      </w:r>
    </w:p>
    <w:bookmarkEnd w:id="514"/>
    <w:bookmarkStart w:name="z531" w:id="515"/>
    <w:p>
      <w:pPr>
        <w:spacing w:after="0"/>
        <w:ind w:left="0"/>
        <w:jc w:val="both"/>
      </w:pPr>
      <w:r>
        <w:rPr>
          <w:rFonts w:ascii="Times New Roman"/>
          <w:b w:val="false"/>
          <w:i w:val="false"/>
          <w:color w:val="000000"/>
          <w:sz w:val="28"/>
        </w:rPr>
        <w:t>
      От пограничного знака № 74 линия государственной границы идет в общем западном направлении вниз по течению по середине реки Келес до пограничного знака № 75.</w:t>
      </w:r>
    </w:p>
    <w:bookmarkEnd w:id="515"/>
    <w:bookmarkStart w:name="z532" w:id="5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74 и № 75 составляет 1.460 км.</w:t>
      </w:r>
    </w:p>
    <w:bookmarkEnd w:id="516"/>
    <w:bookmarkStart w:name="z533" w:id="517"/>
    <w:p>
      <w:pPr>
        <w:spacing w:after="0"/>
        <w:ind w:left="0"/>
        <w:jc w:val="both"/>
      </w:pPr>
      <w:r>
        <w:rPr>
          <w:rFonts w:ascii="Times New Roman"/>
          <w:b w:val="false"/>
          <w:i w:val="false"/>
          <w:color w:val="000000"/>
          <w:sz w:val="28"/>
        </w:rPr>
        <w:t>
      Пограничный знак № 75, основной, обозначает точку поворота линии государственной границы с геодезическими координатами 41°26'27.27" с.ш., 69° 10'28.31" в.д., расположенную на середине реки Келес, и состоит из следующих трех пограничных столбов:</w:t>
      </w:r>
    </w:p>
    <w:bookmarkEnd w:id="517"/>
    <w:bookmarkStart w:name="z534" w:id="518"/>
    <w:p>
      <w:pPr>
        <w:spacing w:after="0"/>
        <w:ind w:left="0"/>
        <w:jc w:val="both"/>
      </w:pPr>
      <w:r>
        <w:rPr>
          <w:rFonts w:ascii="Times New Roman"/>
          <w:b w:val="false"/>
          <w:i w:val="false"/>
          <w:color w:val="000000"/>
          <w:sz w:val="28"/>
        </w:rPr>
        <w:t>
      - пограничный столб №75(1), казахстанский, расположен на территории Республики Казахстан, на правом берегу реки Келес. Его геодезические координаты 41°26'27.69" с.ш., 69°10'28.19" в.д. Расстояние от пограничного столба № 75(1) до точки поворота линии государственной границы составляет 13.3 м;</w:t>
      </w:r>
    </w:p>
    <w:bookmarkEnd w:id="518"/>
    <w:bookmarkStart w:name="z535" w:id="519"/>
    <w:p>
      <w:pPr>
        <w:spacing w:after="0"/>
        <w:ind w:left="0"/>
        <w:jc w:val="both"/>
      </w:pPr>
      <w:r>
        <w:rPr>
          <w:rFonts w:ascii="Times New Roman"/>
          <w:b w:val="false"/>
          <w:i w:val="false"/>
          <w:color w:val="000000"/>
          <w:sz w:val="28"/>
        </w:rPr>
        <w:t>
      - пограничный столб № 75(2), узбекский, расположен на территории Республики Узбекистан, на левом берегу реки Келес. Его геодезические координаты 41°26'26.57" с.ш., 69°10'28.55" в.д. Расстояние от пограничного столба № 75(2) до точки поворота линии государственной границы составляет 22.4 м;</w:t>
      </w:r>
    </w:p>
    <w:bookmarkEnd w:id="519"/>
    <w:bookmarkStart w:name="z536" w:id="520"/>
    <w:p>
      <w:pPr>
        <w:spacing w:after="0"/>
        <w:ind w:left="0"/>
        <w:jc w:val="both"/>
      </w:pPr>
      <w:r>
        <w:rPr>
          <w:rFonts w:ascii="Times New Roman"/>
          <w:b w:val="false"/>
          <w:i w:val="false"/>
          <w:color w:val="000000"/>
          <w:sz w:val="28"/>
        </w:rPr>
        <w:t>
      - пограничный столб № 75(3), узбекский, расположен на линии государственной границы, на правом берегу реки Келес. Его геодезические координаты 41°26'26.88" с.ш., 69° 10'26.15” в.д. Расстояние от пограничного столба № 75(3) до точки поворота линии государственной границы составляет 51.7 м.</w:t>
      </w:r>
    </w:p>
    <w:bookmarkEnd w:id="520"/>
    <w:bookmarkStart w:name="z537" w:id="521"/>
    <w:p>
      <w:pPr>
        <w:spacing w:after="0"/>
        <w:ind w:left="0"/>
        <w:jc w:val="both"/>
      </w:pPr>
      <w:r>
        <w:rPr>
          <w:rFonts w:ascii="Times New Roman"/>
          <w:b w:val="false"/>
          <w:i w:val="false"/>
          <w:color w:val="000000"/>
          <w:sz w:val="28"/>
        </w:rPr>
        <w:t>
      От пограничного знака № 75 линия государственной границы идет прямой линией в западном направлении до пограничного знака № 76.</w:t>
      </w:r>
    </w:p>
    <w:bookmarkEnd w:id="521"/>
    <w:bookmarkStart w:name="z538" w:id="5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75 и № 76 составляет 0.201 км.</w:t>
      </w:r>
    </w:p>
    <w:bookmarkEnd w:id="522"/>
    <w:bookmarkStart w:name="z539" w:id="523"/>
    <w:p>
      <w:pPr>
        <w:spacing w:after="0"/>
        <w:ind w:left="0"/>
        <w:jc w:val="both"/>
      </w:pPr>
      <w:r>
        <w:rPr>
          <w:rFonts w:ascii="Times New Roman"/>
          <w:b w:val="false"/>
          <w:i w:val="false"/>
          <w:color w:val="000000"/>
          <w:sz w:val="28"/>
        </w:rPr>
        <w:t>
      Пограничный знак № 76, основной казахстанский, состоит из одного пограничного столба, расположенного на линии государственной границы. Его геодезические координаты 41°26'26.35" с.ш., 69°10'19.72" в.д.</w:t>
      </w:r>
    </w:p>
    <w:bookmarkEnd w:id="523"/>
    <w:bookmarkStart w:name="z540" w:id="524"/>
    <w:p>
      <w:pPr>
        <w:spacing w:after="0"/>
        <w:ind w:left="0"/>
        <w:jc w:val="both"/>
      </w:pPr>
      <w:r>
        <w:rPr>
          <w:rFonts w:ascii="Times New Roman"/>
          <w:b w:val="false"/>
          <w:i w:val="false"/>
          <w:color w:val="000000"/>
          <w:sz w:val="28"/>
        </w:rPr>
        <w:t>
      От пограничного знака № 76 линия государственной границы идет прямой линией в западо-юго-западном направлении, пересекая безымянный канал, безымянный коллектор, до пограничного знака № 77.</w:t>
      </w:r>
    </w:p>
    <w:bookmarkEnd w:id="524"/>
    <w:bookmarkStart w:name="z541" w:id="5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76 и № 77 составляет 0.311 км.</w:t>
      </w:r>
    </w:p>
    <w:bookmarkEnd w:id="525"/>
    <w:bookmarkStart w:name="z542" w:id="526"/>
    <w:p>
      <w:pPr>
        <w:spacing w:after="0"/>
        <w:ind w:left="0"/>
        <w:jc w:val="both"/>
      </w:pPr>
      <w:r>
        <w:rPr>
          <w:rFonts w:ascii="Times New Roman"/>
          <w:b w:val="false"/>
          <w:i w:val="false"/>
          <w:color w:val="000000"/>
          <w:sz w:val="28"/>
        </w:rPr>
        <w:t>
      Пограничный знак № 77, основной, обозначает точку пересечения линии государственной границы с серединой автомобильной дороги и состоит из следующих двух пограничных столбов:</w:t>
      </w:r>
    </w:p>
    <w:bookmarkEnd w:id="526"/>
    <w:bookmarkStart w:name="z543" w:id="527"/>
    <w:p>
      <w:pPr>
        <w:spacing w:after="0"/>
        <w:ind w:left="0"/>
        <w:jc w:val="both"/>
      </w:pPr>
      <w:r>
        <w:rPr>
          <w:rFonts w:ascii="Times New Roman"/>
          <w:b w:val="false"/>
          <w:i w:val="false"/>
          <w:color w:val="000000"/>
          <w:sz w:val="28"/>
        </w:rPr>
        <w:t>
      - пограничный столб №77(1), казахстанский, расположен на линии государственной границы, на восточной стороне автомобильной дороги. Его геодезические координаты 41°26'21.11" с.ш., 69°10'08.57" в.д. Расстояние от пограничного столба № 77(1) до точки пересечения по направлению на пограничный столб № 77(2) составляет 5.3 м;</w:t>
      </w:r>
    </w:p>
    <w:bookmarkEnd w:id="527"/>
    <w:bookmarkStart w:name="z544" w:id="528"/>
    <w:p>
      <w:pPr>
        <w:spacing w:after="0"/>
        <w:ind w:left="0"/>
        <w:jc w:val="both"/>
      </w:pPr>
      <w:r>
        <w:rPr>
          <w:rFonts w:ascii="Times New Roman"/>
          <w:b w:val="false"/>
          <w:i w:val="false"/>
          <w:color w:val="000000"/>
          <w:sz w:val="28"/>
        </w:rPr>
        <w:t>
      - пограничный столб № 77(2), узбекский, расположен на линии государственной границы, на западной стороне автомобильной дороги. Его геодезические координаты 41°26'20.92" с.ш., 69°10'08.18" в.д. Расстояние от пограничного столба № 77(2) до точки пересечения по направлению на пограничный столб № 77(1) составляет 5.4 м.</w:t>
      </w:r>
    </w:p>
    <w:bookmarkEnd w:id="528"/>
    <w:bookmarkStart w:name="z545" w:id="529"/>
    <w:p>
      <w:pPr>
        <w:spacing w:after="0"/>
        <w:ind w:left="0"/>
        <w:jc w:val="both"/>
      </w:pPr>
      <w:r>
        <w:rPr>
          <w:rFonts w:ascii="Times New Roman"/>
          <w:b w:val="false"/>
          <w:i w:val="false"/>
          <w:color w:val="000000"/>
          <w:sz w:val="28"/>
        </w:rPr>
        <w:t>
      От пограничного знака № 77 линия государственной границы идет прямой линией в западо-юго-западном направлении, пересекая безымянный канал, до пограничного знака № 77/1.</w:t>
      </w:r>
    </w:p>
    <w:bookmarkEnd w:id="529"/>
    <w:bookmarkStart w:name="z546" w:id="5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77 и № 77/1 составляет 0.202 км.</w:t>
      </w:r>
    </w:p>
    <w:bookmarkEnd w:id="530"/>
    <w:bookmarkStart w:name="z547" w:id="531"/>
    <w:p>
      <w:pPr>
        <w:spacing w:after="0"/>
        <w:ind w:left="0"/>
        <w:jc w:val="both"/>
      </w:pPr>
      <w:r>
        <w:rPr>
          <w:rFonts w:ascii="Times New Roman"/>
          <w:b w:val="false"/>
          <w:i w:val="false"/>
          <w:color w:val="000000"/>
          <w:sz w:val="28"/>
        </w:rPr>
        <w:t>
      Пограничный знак № 77/1, промежуточный узбекский, состоит из одного пограничного столба, расположенного на линии государственной границы. Его геодезические координаты 41°26'17.42" с.ш., 69°10'01.12" в.д.</w:t>
      </w:r>
    </w:p>
    <w:bookmarkEnd w:id="531"/>
    <w:bookmarkStart w:name="z548" w:id="532"/>
    <w:p>
      <w:pPr>
        <w:spacing w:after="0"/>
        <w:ind w:left="0"/>
        <w:jc w:val="both"/>
      </w:pPr>
      <w:r>
        <w:rPr>
          <w:rFonts w:ascii="Times New Roman"/>
          <w:b w:val="false"/>
          <w:i w:val="false"/>
          <w:color w:val="000000"/>
          <w:sz w:val="28"/>
        </w:rPr>
        <w:t>
      От пограничного знака № 77/1 линия государственной границы идет прямой линией в юго-юго-западном направлении, пересекая безымянный канал, до пограничного знака № 78.</w:t>
      </w:r>
    </w:p>
    <w:bookmarkEnd w:id="532"/>
    <w:bookmarkStart w:name="z549" w:id="5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77/1 и № 78 составляет 0.065 км.</w:t>
      </w:r>
    </w:p>
    <w:bookmarkEnd w:id="533"/>
    <w:bookmarkStart w:name="z550" w:id="534"/>
    <w:p>
      <w:pPr>
        <w:spacing w:after="0"/>
        <w:ind w:left="0"/>
        <w:jc w:val="both"/>
      </w:pPr>
      <w:r>
        <w:rPr>
          <w:rFonts w:ascii="Times New Roman"/>
          <w:b w:val="false"/>
          <w:i w:val="false"/>
          <w:color w:val="000000"/>
          <w:sz w:val="28"/>
        </w:rPr>
        <w:t>
      Пограничный знак № 78, основной казахстанский, состоит из одного пограничного столба, расположенного на линии государственной границы. Его геодезические координаты 41°26'15.50" с.ш., 69°10'00.01" в.д.</w:t>
      </w:r>
    </w:p>
    <w:bookmarkEnd w:id="534"/>
    <w:bookmarkStart w:name="z551" w:id="535"/>
    <w:p>
      <w:pPr>
        <w:spacing w:after="0"/>
        <w:ind w:left="0"/>
        <w:jc w:val="both"/>
      </w:pPr>
      <w:r>
        <w:rPr>
          <w:rFonts w:ascii="Times New Roman"/>
          <w:b w:val="false"/>
          <w:i w:val="false"/>
          <w:color w:val="000000"/>
          <w:sz w:val="28"/>
        </w:rPr>
        <w:t>
      От пограничного знака № 78 линия государственной границы идет прямой линией в юго-юго-восточном направлении до пограничного знака № 79.</w:t>
      </w:r>
    </w:p>
    <w:bookmarkEnd w:id="535"/>
    <w:bookmarkStart w:name="z552" w:id="5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78 и № 79 составляет 0.341 км.</w:t>
      </w:r>
    </w:p>
    <w:bookmarkEnd w:id="536"/>
    <w:bookmarkStart w:name="z553" w:id="537"/>
    <w:p>
      <w:pPr>
        <w:spacing w:after="0"/>
        <w:ind w:left="0"/>
        <w:jc w:val="both"/>
      </w:pPr>
      <w:r>
        <w:rPr>
          <w:rFonts w:ascii="Times New Roman"/>
          <w:b w:val="false"/>
          <w:i w:val="false"/>
          <w:color w:val="000000"/>
          <w:sz w:val="28"/>
        </w:rPr>
        <w:t>
      Пограничный знак № 79, основной, обозначает точку поворота линии государственной границы с геодезическими координатами 41°26'05.0Г' с.ш., 69° 10'04.62" в.д., расположенную на середине реки Келес, и состоит из следующих трех пограничных столбов:</w:t>
      </w:r>
    </w:p>
    <w:bookmarkEnd w:id="537"/>
    <w:bookmarkStart w:name="z554" w:id="538"/>
    <w:p>
      <w:pPr>
        <w:spacing w:after="0"/>
        <w:ind w:left="0"/>
        <w:jc w:val="both"/>
      </w:pPr>
      <w:r>
        <w:rPr>
          <w:rFonts w:ascii="Times New Roman"/>
          <w:b w:val="false"/>
          <w:i w:val="false"/>
          <w:color w:val="000000"/>
          <w:sz w:val="28"/>
        </w:rPr>
        <w:t>
      - пограничный столб № 79(1), казахстанский, расположен на территории Республики Казахстан, на правом берегу реки Келес. Его геодезические координаты 41°26'06.50" с.ш., 69° 10'03.81" в.д. Расстояние от пограничного столба № 79(1) до точки поворота линии государственной границы составляет 49.5 м;</w:t>
      </w:r>
    </w:p>
    <w:bookmarkEnd w:id="538"/>
    <w:bookmarkStart w:name="z555" w:id="539"/>
    <w:p>
      <w:pPr>
        <w:spacing w:after="0"/>
        <w:ind w:left="0"/>
        <w:jc w:val="both"/>
      </w:pPr>
      <w:r>
        <w:rPr>
          <w:rFonts w:ascii="Times New Roman"/>
          <w:b w:val="false"/>
          <w:i w:val="false"/>
          <w:color w:val="000000"/>
          <w:sz w:val="28"/>
        </w:rPr>
        <w:t>
      - пограничный столб № 79(2), узбекский, расположен на территории Республики Узбекистан, на правом берегу реки Келес. Его геодезические координаты 41°26'06.20" с.ш., 69°10'04.83" в.д. Расстояние от пограничного столба № 79(2) до точки поворота линии государственной границы составляет 36.9 м;</w:t>
      </w:r>
    </w:p>
    <w:bookmarkEnd w:id="539"/>
    <w:bookmarkStart w:name="z556" w:id="540"/>
    <w:p>
      <w:pPr>
        <w:spacing w:after="0"/>
        <w:ind w:left="0"/>
        <w:jc w:val="both"/>
      </w:pPr>
      <w:r>
        <w:rPr>
          <w:rFonts w:ascii="Times New Roman"/>
          <w:b w:val="false"/>
          <w:i w:val="false"/>
          <w:color w:val="000000"/>
          <w:sz w:val="28"/>
        </w:rPr>
        <w:t>
      -пограничный столб №79(3), узбекский, расположен на территории Республики Узбекистан, на левом берегу реки Келес. Его геодезические координаты 41°26'04.29" с.ш., 69°10'04.70" в.д. Расстояние от пограничного столба № 79(3) до точки поворота линии государственной границы составляет 22.4 м.</w:t>
      </w:r>
    </w:p>
    <w:bookmarkEnd w:id="540"/>
    <w:bookmarkStart w:name="z557" w:id="541"/>
    <w:p>
      <w:pPr>
        <w:spacing w:after="0"/>
        <w:ind w:left="0"/>
        <w:jc w:val="both"/>
      </w:pPr>
      <w:r>
        <w:rPr>
          <w:rFonts w:ascii="Times New Roman"/>
          <w:b w:val="false"/>
          <w:i w:val="false"/>
          <w:color w:val="000000"/>
          <w:sz w:val="28"/>
        </w:rPr>
        <w:t>
      От пограничного знака № 79 линия государственной границы идет в общем западо-юго-западном направлении вниз по течению по середине реки Келес, оставляя остров № 5 на территории Республики Узбекистан, до пограничного знака № 80.</w:t>
      </w:r>
    </w:p>
    <w:bookmarkEnd w:id="541"/>
    <w:bookmarkStart w:name="z558" w:id="5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79 и № 80 составляет 3.374 км.</w:t>
      </w:r>
    </w:p>
    <w:bookmarkEnd w:id="542"/>
    <w:bookmarkStart w:name="z559" w:id="543"/>
    <w:p>
      <w:pPr>
        <w:spacing w:after="0"/>
        <w:ind w:left="0"/>
        <w:jc w:val="both"/>
      </w:pPr>
      <w:r>
        <w:rPr>
          <w:rFonts w:ascii="Times New Roman"/>
          <w:b w:val="false"/>
          <w:i w:val="false"/>
          <w:color w:val="000000"/>
          <w:sz w:val="28"/>
        </w:rPr>
        <w:t>
      Пограничный знак № 80, основной, обозначает точку поворота линии государственной границы с геодезическими координатами 41°25'36.96" с.ш., 69°09'02.52" в.д., расположенную на середине реки Келес, и состоит из следующих трех пограничных столбов:</w:t>
      </w:r>
    </w:p>
    <w:bookmarkEnd w:id="543"/>
    <w:bookmarkStart w:name="z560" w:id="544"/>
    <w:p>
      <w:pPr>
        <w:spacing w:after="0"/>
        <w:ind w:left="0"/>
        <w:jc w:val="both"/>
      </w:pPr>
      <w:r>
        <w:rPr>
          <w:rFonts w:ascii="Times New Roman"/>
          <w:b w:val="false"/>
          <w:i w:val="false"/>
          <w:color w:val="000000"/>
          <w:sz w:val="28"/>
        </w:rPr>
        <w:t>
      -пограничный столб №80(1), казахстанский, расположен на территории Республики Казахстан, на правом берегу реки Келес. Его геодезические координаты 41°25'37.56" с.ш., 69°09'02.18" в.д. Расстояние от пограничного столба № 80(1) до точки поворота линии государственной границы составляет 19.9 м;</w:t>
      </w:r>
    </w:p>
    <w:bookmarkEnd w:id="544"/>
    <w:bookmarkStart w:name="z561" w:id="545"/>
    <w:p>
      <w:pPr>
        <w:spacing w:after="0"/>
        <w:ind w:left="0"/>
        <w:jc w:val="both"/>
      </w:pPr>
      <w:r>
        <w:rPr>
          <w:rFonts w:ascii="Times New Roman"/>
          <w:b w:val="false"/>
          <w:i w:val="false"/>
          <w:color w:val="000000"/>
          <w:sz w:val="28"/>
        </w:rPr>
        <w:t>
      - пограничный столб № 80(2), узбекский, расположен на территории Республики Узбекистан, на левом берегу реки Келес. Его геодезические координаты 41°25'37.51" с.ш., 69°09'03.19" в.д. Расстояние от пограничного столба № 80(2) до точки поворота линии государственной границы составляет 22.9 м;</w:t>
      </w:r>
    </w:p>
    <w:bookmarkEnd w:id="545"/>
    <w:bookmarkStart w:name="z562" w:id="546"/>
    <w:p>
      <w:pPr>
        <w:spacing w:after="0"/>
        <w:ind w:left="0"/>
        <w:jc w:val="both"/>
      </w:pPr>
      <w:r>
        <w:rPr>
          <w:rFonts w:ascii="Times New Roman"/>
          <w:b w:val="false"/>
          <w:i w:val="false"/>
          <w:color w:val="000000"/>
          <w:sz w:val="28"/>
        </w:rPr>
        <w:t>
      - пограничный столб № 80(3), казахстанский, расположен на территории Республики Казахстан, на левом берегу безымянного коллектора. Его геодезические координаты 41°25'36.12" с.ш., 69°09'02.94" в.д. Расстояние от пограничного столба № 80(3) до точки поворота линии государственной границы составляет 27.9 м.</w:t>
      </w:r>
    </w:p>
    <w:bookmarkEnd w:id="546"/>
    <w:bookmarkStart w:name="z563" w:id="547"/>
    <w:p>
      <w:pPr>
        <w:spacing w:after="0"/>
        <w:ind w:left="0"/>
        <w:jc w:val="both"/>
      </w:pPr>
      <w:r>
        <w:rPr>
          <w:rFonts w:ascii="Times New Roman"/>
          <w:b w:val="false"/>
          <w:i w:val="false"/>
          <w:color w:val="000000"/>
          <w:sz w:val="28"/>
        </w:rPr>
        <w:t>
      От пограничного знака № 80 линия государственной границы идет в общем юго-восточном направлении вверх по течению по середине безымянного коллектора до пограничного знака № 80/1.</w:t>
      </w:r>
    </w:p>
    <w:bookmarkEnd w:id="547"/>
    <w:bookmarkStart w:name="z564" w:id="5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 и № 80/1 составляет 2.000 км.</w:t>
      </w:r>
    </w:p>
    <w:bookmarkEnd w:id="548"/>
    <w:bookmarkStart w:name="z565" w:id="549"/>
    <w:p>
      <w:pPr>
        <w:spacing w:after="0"/>
        <w:ind w:left="0"/>
        <w:jc w:val="both"/>
      </w:pPr>
      <w:r>
        <w:rPr>
          <w:rFonts w:ascii="Times New Roman"/>
          <w:b w:val="false"/>
          <w:i w:val="false"/>
          <w:color w:val="000000"/>
          <w:sz w:val="28"/>
        </w:rPr>
        <w:t>
      Пограничный знак № 80/1, промежуточный, обозначает точку пересечения линии, соединяющей пограничные столбы № 80/1(1) и № 80/1(2), с линией государственной границы, расположенную на середине безымянного коллектора, и состоит из следующих двух пограничных столбов:</w:t>
      </w:r>
    </w:p>
    <w:bookmarkEnd w:id="549"/>
    <w:bookmarkStart w:name="z566" w:id="550"/>
    <w:p>
      <w:pPr>
        <w:spacing w:after="0"/>
        <w:ind w:left="0"/>
        <w:jc w:val="both"/>
      </w:pPr>
      <w:r>
        <w:rPr>
          <w:rFonts w:ascii="Times New Roman"/>
          <w:b w:val="false"/>
          <w:i w:val="false"/>
          <w:color w:val="000000"/>
          <w:sz w:val="28"/>
        </w:rPr>
        <w:t>
      - пограничный столб №80/1(1), узбекский, расположен на территории Республики Узбекистан, на правом берегу безымянного коллектора. Его геодезические координаты 41°24'53.96" с.ш., 69°09'50.47" в.д. Расстояние от пограничного столба № 80/1(1) до линии государственной границы по направлению на пограничный столб № 80/1(2) составляет 7.0 м;</w:t>
      </w:r>
    </w:p>
    <w:bookmarkEnd w:id="550"/>
    <w:bookmarkStart w:name="z567" w:id="551"/>
    <w:p>
      <w:pPr>
        <w:spacing w:after="0"/>
        <w:ind w:left="0"/>
        <w:jc w:val="both"/>
      </w:pPr>
      <w:r>
        <w:rPr>
          <w:rFonts w:ascii="Times New Roman"/>
          <w:b w:val="false"/>
          <w:i w:val="false"/>
          <w:color w:val="000000"/>
          <w:sz w:val="28"/>
        </w:rPr>
        <w:t>
      -пограничный столб №80/1(2), казахстанский, расположен на территории Республики Казахстан, на левом берегу безымянного коллектора. Его геодезические координаты 41°24'53.81" с.ш., 69°09'49.83" в.д. Расстояние от пограничного столба №80/1(2) до линии государственной границы по направлению на пограничный столб № 80/1(1) составляет 8.6 м.</w:t>
      </w:r>
    </w:p>
    <w:bookmarkEnd w:id="551"/>
    <w:bookmarkStart w:name="z568" w:id="552"/>
    <w:p>
      <w:pPr>
        <w:spacing w:after="0"/>
        <w:ind w:left="0"/>
        <w:jc w:val="both"/>
      </w:pPr>
      <w:r>
        <w:rPr>
          <w:rFonts w:ascii="Times New Roman"/>
          <w:b w:val="false"/>
          <w:i w:val="false"/>
          <w:color w:val="000000"/>
          <w:sz w:val="28"/>
        </w:rPr>
        <w:t>
      От пограничного знака № 80/1 линия государственной границы идет в общем юго-юго-восточном направлении вверх по течению по середине безымянного коллектора до пограничного знака № 80/2.</w:t>
      </w:r>
    </w:p>
    <w:bookmarkEnd w:id="552"/>
    <w:bookmarkStart w:name="z569" w:id="5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80/1 и № 80/2 составляет 0.745 км.</w:t>
      </w:r>
    </w:p>
    <w:bookmarkEnd w:id="553"/>
    <w:bookmarkStart w:name="z570" w:id="554"/>
    <w:p>
      <w:pPr>
        <w:spacing w:after="0"/>
        <w:ind w:left="0"/>
        <w:jc w:val="both"/>
      </w:pPr>
      <w:r>
        <w:rPr>
          <w:rFonts w:ascii="Times New Roman"/>
          <w:b w:val="false"/>
          <w:i w:val="false"/>
          <w:color w:val="000000"/>
          <w:sz w:val="28"/>
        </w:rPr>
        <w:t>
      Пограничный знак № 80/2, промежуточный, обозначает точку поворота линии государственной границы с геодезическими координатами 41°24'31.19" с.ш., 69°10'00.93''в.д., расположенную на середине безымянного коллектора, и состоит из следующих трех пограничных столбов:</w:t>
      </w:r>
    </w:p>
    <w:bookmarkEnd w:id="554"/>
    <w:bookmarkStart w:name="z571" w:id="555"/>
    <w:p>
      <w:pPr>
        <w:spacing w:after="0"/>
        <w:ind w:left="0"/>
        <w:jc w:val="both"/>
      </w:pPr>
      <w:r>
        <w:rPr>
          <w:rFonts w:ascii="Times New Roman"/>
          <w:b w:val="false"/>
          <w:i w:val="false"/>
          <w:color w:val="000000"/>
          <w:sz w:val="28"/>
        </w:rPr>
        <w:t>
      - пограничный столб № 80/2(1), казахстанский, расположен на территории Республики Казахстан, на левом берегу безымянного коллектора. Его геодезические координаты 41°24'31.34" с.ш., 69°10'00.46" в.д. Расстояние от пограничного столба №80/2(1) до точки поворота линии государственной границы составляет 12.0 м;</w:t>
      </w:r>
    </w:p>
    <w:bookmarkEnd w:id="555"/>
    <w:bookmarkStart w:name="z572" w:id="556"/>
    <w:p>
      <w:pPr>
        <w:spacing w:after="0"/>
        <w:ind w:left="0"/>
        <w:jc w:val="both"/>
      </w:pPr>
      <w:r>
        <w:rPr>
          <w:rFonts w:ascii="Times New Roman"/>
          <w:b w:val="false"/>
          <w:i w:val="false"/>
          <w:color w:val="000000"/>
          <w:sz w:val="28"/>
        </w:rPr>
        <w:t>
      - пограничный столб № 80/2(2), узбекский, расположен на территории Республики Узбекистан, на правом берегу безымянного коллектора. Его геодезические координаты 41°24'31.25" с.ш., 69°10'01.33" в.д. Расстояние от пограничного столба №80/2(2) до точки поворота линии государственной границы составляет 9.3 м;</w:t>
      </w:r>
    </w:p>
    <w:bookmarkEnd w:id="556"/>
    <w:bookmarkStart w:name="z573" w:id="557"/>
    <w:p>
      <w:pPr>
        <w:spacing w:after="0"/>
        <w:ind w:left="0"/>
        <w:jc w:val="both"/>
      </w:pPr>
      <w:r>
        <w:rPr>
          <w:rFonts w:ascii="Times New Roman"/>
          <w:b w:val="false"/>
          <w:i w:val="false"/>
          <w:color w:val="000000"/>
          <w:sz w:val="28"/>
        </w:rPr>
        <w:t>
      - пограничный столб № 80/2(3), узбекский, расположен на территории Республики Узбекистан, на правом берегу безымянного коллектора. Его геодезические координаты 41°24'30.97" с.ш., 69° 10'00.70" в.д. Расстояние от пограничного столба №80/2(3) до точки поворота линии государственной границы составляет 8.7 м.</w:t>
      </w:r>
    </w:p>
    <w:bookmarkEnd w:id="557"/>
    <w:bookmarkStart w:name="z574" w:id="558"/>
    <w:p>
      <w:pPr>
        <w:spacing w:after="0"/>
        <w:ind w:left="0"/>
        <w:jc w:val="both"/>
      </w:pPr>
      <w:r>
        <w:rPr>
          <w:rFonts w:ascii="Times New Roman"/>
          <w:b w:val="false"/>
          <w:i w:val="false"/>
          <w:color w:val="000000"/>
          <w:sz w:val="28"/>
        </w:rPr>
        <w:t>
      От пограничного знака № 80/2 линия государственной границы идет в общем юго-юго-западном направлении вверх по течению по середине безымянного коллектора до пограничного знака № 80/3.</w:t>
      </w:r>
    </w:p>
    <w:bookmarkEnd w:id="558"/>
    <w:bookmarkStart w:name="z575" w:id="5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80/2 и № 80/3 составляет 0.050 км.</w:t>
      </w:r>
    </w:p>
    <w:bookmarkEnd w:id="559"/>
    <w:bookmarkStart w:name="z576" w:id="560"/>
    <w:p>
      <w:pPr>
        <w:spacing w:after="0"/>
        <w:ind w:left="0"/>
        <w:jc w:val="both"/>
      </w:pPr>
      <w:r>
        <w:rPr>
          <w:rFonts w:ascii="Times New Roman"/>
          <w:b w:val="false"/>
          <w:i w:val="false"/>
          <w:color w:val="000000"/>
          <w:sz w:val="28"/>
        </w:rPr>
        <w:t>
      Пограничный знак № 80/3, промежуточный, обозначает точку пересечения линии, соединяющей пограничные столбы № 80/3(1) и № 80/3(2), с линией государственной границы, расположенную на середине безымянного коллектора, и состоит из следующих двух пограничных столбов:</w:t>
      </w:r>
    </w:p>
    <w:bookmarkEnd w:id="560"/>
    <w:bookmarkStart w:name="z577" w:id="561"/>
    <w:p>
      <w:pPr>
        <w:spacing w:after="0"/>
        <w:ind w:left="0"/>
        <w:jc w:val="both"/>
      </w:pPr>
      <w:r>
        <w:rPr>
          <w:rFonts w:ascii="Times New Roman"/>
          <w:b w:val="false"/>
          <w:i w:val="false"/>
          <w:color w:val="000000"/>
          <w:sz w:val="28"/>
        </w:rPr>
        <w:t>
      -пограничный столб №80/3(1), узбекский, расположен на территории Республики Узбекистан, на правом берегу безымянного коллектора. Его геодезические координаты 41°24'29.97" с.ш., 69°10'00.02" в.д. Расстояние от пограничного столба №80/3(1) до линии государственной границы по направлению на пограничный столб № 80/3(2) составляет 4.9 м;</w:t>
      </w:r>
    </w:p>
    <w:bookmarkEnd w:id="561"/>
    <w:bookmarkStart w:name="z578" w:id="562"/>
    <w:p>
      <w:pPr>
        <w:spacing w:after="0"/>
        <w:ind w:left="0"/>
        <w:jc w:val="both"/>
      </w:pPr>
      <w:r>
        <w:rPr>
          <w:rFonts w:ascii="Times New Roman"/>
          <w:b w:val="false"/>
          <w:i w:val="false"/>
          <w:color w:val="000000"/>
          <w:sz w:val="28"/>
        </w:rPr>
        <w:t>
      - пограничный столб № 80/3(2), казахстанский, расположен на территории Республики Казахстан, на левом берегу безымянного коллектора. Его геодезические координаты 41°24'29.88" с.ш., 69°09'59.29" в.д. Расстояние от пограничного столба № 80/3(2) до линии государственной границы по направлению на пограничный столб № 80/3(1) составляет 12.2 м.</w:t>
      </w:r>
    </w:p>
    <w:bookmarkEnd w:id="562"/>
    <w:bookmarkStart w:name="z579" w:id="563"/>
    <w:p>
      <w:pPr>
        <w:spacing w:after="0"/>
        <w:ind w:left="0"/>
        <w:jc w:val="both"/>
      </w:pPr>
      <w:r>
        <w:rPr>
          <w:rFonts w:ascii="Times New Roman"/>
          <w:b w:val="false"/>
          <w:i w:val="false"/>
          <w:color w:val="000000"/>
          <w:sz w:val="28"/>
        </w:rPr>
        <w:t>
      От пограничного знака № 80/3 линия государственной границы идет в общем юго-юго-восточном направлении вверх по течению по середине безымянного коллектора до пограничного знака № 80/4.</w:t>
      </w:r>
    </w:p>
    <w:bookmarkEnd w:id="563"/>
    <w:bookmarkStart w:name="z580" w:id="5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80/3 и № 80/4 составляет 0.356 км.</w:t>
      </w:r>
    </w:p>
    <w:bookmarkEnd w:id="564"/>
    <w:bookmarkStart w:name="z581" w:id="565"/>
    <w:p>
      <w:pPr>
        <w:spacing w:after="0"/>
        <w:ind w:left="0"/>
        <w:jc w:val="both"/>
      </w:pPr>
      <w:r>
        <w:rPr>
          <w:rFonts w:ascii="Times New Roman"/>
          <w:b w:val="false"/>
          <w:i w:val="false"/>
          <w:color w:val="000000"/>
          <w:sz w:val="28"/>
        </w:rPr>
        <w:t>
      Пограничный знак № 80/4, промежуточный, обозначает точку пересечения линии, соединяющей пограничные столбы № 80/4(1) и № 80/4(2), с линией государственной границы, расположенную на середине безымянного коллектора, и состоит из следующих двух пограничных столбов:</w:t>
      </w:r>
    </w:p>
    <w:bookmarkEnd w:id="565"/>
    <w:bookmarkStart w:name="z582" w:id="566"/>
    <w:p>
      <w:pPr>
        <w:spacing w:after="0"/>
        <w:ind w:left="0"/>
        <w:jc w:val="both"/>
      </w:pPr>
      <w:r>
        <w:rPr>
          <w:rFonts w:ascii="Times New Roman"/>
          <w:b w:val="false"/>
          <w:i w:val="false"/>
          <w:color w:val="000000"/>
          <w:sz w:val="28"/>
        </w:rPr>
        <w:t>
      -пограничный столб №80/4(1), узбекский, расположен на территории Республики Узбекистан, на правом берегу безымянного коллектора. Его геодезические координаты 41°24'19.66" с.ш., 69°10'06.68" в.д. Расстояние от пограничного столба №80/4(1) до линии государственной границы по направлению на пограничный столб № 80/4(2) составляет 4.7 м;</w:t>
      </w:r>
    </w:p>
    <w:bookmarkEnd w:id="566"/>
    <w:bookmarkStart w:name="z583" w:id="567"/>
    <w:p>
      <w:pPr>
        <w:spacing w:after="0"/>
        <w:ind w:left="0"/>
        <w:jc w:val="both"/>
      </w:pPr>
      <w:r>
        <w:rPr>
          <w:rFonts w:ascii="Times New Roman"/>
          <w:b w:val="false"/>
          <w:i w:val="false"/>
          <w:color w:val="000000"/>
          <w:sz w:val="28"/>
        </w:rPr>
        <w:t>
      - пограничный столб № 80/4(2), казахстанский, расположен на территории Республики Казахстан, на левом берегу безымянного коллектора. Его геодезические координаты 41°24'19.40" с.ш., 69° 10'05.96" в.д. Расстояние от пограничного столба №80/4(2) до линии государственной границы по направлению на пограничный столб № 80/4(1) составляет 14.0 м.</w:t>
      </w:r>
    </w:p>
    <w:bookmarkEnd w:id="567"/>
    <w:bookmarkStart w:name="z584" w:id="568"/>
    <w:p>
      <w:pPr>
        <w:spacing w:after="0"/>
        <w:ind w:left="0"/>
        <w:jc w:val="both"/>
      </w:pPr>
      <w:r>
        <w:rPr>
          <w:rFonts w:ascii="Times New Roman"/>
          <w:b w:val="false"/>
          <w:i w:val="false"/>
          <w:color w:val="000000"/>
          <w:sz w:val="28"/>
        </w:rPr>
        <w:t>
      От пограничного знака № 80/4 линия государственной границы идет в общем юго-восточном направлении вверх по течению по середине безымянного коллектора до пограничного знака № 80/5.</w:t>
      </w:r>
    </w:p>
    <w:bookmarkEnd w:id="568"/>
    <w:bookmarkStart w:name="z585" w:id="5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80/4 и № 80/5 составляет 0.403 км.</w:t>
      </w:r>
    </w:p>
    <w:bookmarkEnd w:id="569"/>
    <w:bookmarkStart w:name="z586" w:id="570"/>
    <w:p>
      <w:pPr>
        <w:spacing w:after="0"/>
        <w:ind w:left="0"/>
        <w:jc w:val="both"/>
      </w:pPr>
      <w:r>
        <w:rPr>
          <w:rFonts w:ascii="Times New Roman"/>
          <w:b w:val="false"/>
          <w:i w:val="false"/>
          <w:color w:val="000000"/>
          <w:sz w:val="28"/>
        </w:rPr>
        <w:t>
      Пограничный знак № 80/5, промежуточный, обозначает точку поворота линии государственной границы с геодезическими координатами 41°24'09.70" с.ш., 69°10'17.45" в.д., расположенную на середине безымянного коллектора, и состоит из следующих трех пограничных столбов:</w:t>
      </w:r>
    </w:p>
    <w:bookmarkEnd w:id="570"/>
    <w:bookmarkStart w:name="z587" w:id="571"/>
    <w:p>
      <w:pPr>
        <w:spacing w:after="0"/>
        <w:ind w:left="0"/>
        <w:jc w:val="both"/>
      </w:pPr>
      <w:r>
        <w:rPr>
          <w:rFonts w:ascii="Times New Roman"/>
          <w:b w:val="false"/>
          <w:i w:val="false"/>
          <w:color w:val="000000"/>
          <w:sz w:val="28"/>
        </w:rPr>
        <w:t>
      -пограничный столб №80/5(1), узбекский, расположен на линии государственной границы, на правом берегу безымянного коллектора. Его геодезические координаты 41°24'09.79" с.ш., 69°10'17.60” в.д. Расстояние от пограничного столба №80/5(1) до точки поворота линии государственной границы составляет 4.3 м;</w:t>
      </w:r>
    </w:p>
    <w:bookmarkEnd w:id="571"/>
    <w:bookmarkStart w:name="z588" w:id="572"/>
    <w:p>
      <w:pPr>
        <w:spacing w:after="0"/>
        <w:ind w:left="0"/>
        <w:jc w:val="both"/>
      </w:pPr>
      <w:r>
        <w:rPr>
          <w:rFonts w:ascii="Times New Roman"/>
          <w:b w:val="false"/>
          <w:i w:val="false"/>
          <w:color w:val="000000"/>
          <w:sz w:val="28"/>
        </w:rPr>
        <w:t>
      - пограничный столб № 80/5(2), казахстанский, расположен на территории Республики Казахстан, на левом берегу безымянного коллектора. Его геодезические координаты 41°24'09.54" с.ш., 69° 10'17.25" в.д. Расстояние от пограничного столба №80/5(2) до точки поворота линии государственной границы составляет 6.9 м;</w:t>
      </w:r>
    </w:p>
    <w:bookmarkEnd w:id="572"/>
    <w:bookmarkStart w:name="z589" w:id="573"/>
    <w:p>
      <w:pPr>
        <w:spacing w:after="0"/>
        <w:ind w:left="0"/>
        <w:jc w:val="both"/>
      </w:pPr>
      <w:r>
        <w:rPr>
          <w:rFonts w:ascii="Times New Roman"/>
          <w:b w:val="false"/>
          <w:i w:val="false"/>
          <w:color w:val="000000"/>
          <w:sz w:val="28"/>
        </w:rPr>
        <w:t>
      - пограничный столб № 80/5(3), казахстанский, расположен на территории Республики Казахстан, на левом берегу безымянного коллектора. Его геодезические координаты 41°24'09.68" с.ш., 69°10'17.06" в.д. Расстояние от пограничного столба №80/5(3) до точки поворота линии государственной границы составляет 9.1 м.</w:t>
      </w:r>
    </w:p>
    <w:bookmarkEnd w:id="573"/>
    <w:bookmarkStart w:name="z590" w:id="574"/>
    <w:p>
      <w:pPr>
        <w:spacing w:after="0"/>
        <w:ind w:left="0"/>
        <w:jc w:val="both"/>
      </w:pPr>
      <w:r>
        <w:rPr>
          <w:rFonts w:ascii="Times New Roman"/>
          <w:b w:val="false"/>
          <w:i w:val="false"/>
          <w:color w:val="000000"/>
          <w:sz w:val="28"/>
        </w:rPr>
        <w:t>
      От пограничного знака № 80/5 линия государственной границы идет прямой линией в востоко-северо-восточном направлении до пограничного знака № 80/6.</w:t>
      </w:r>
    </w:p>
    <w:bookmarkEnd w:id="574"/>
    <w:bookmarkStart w:name="z591" w:id="5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80/5 и № 80/6 составляет 0.205 км.</w:t>
      </w:r>
    </w:p>
    <w:bookmarkEnd w:id="575"/>
    <w:bookmarkStart w:name="z592" w:id="576"/>
    <w:p>
      <w:pPr>
        <w:spacing w:after="0"/>
        <w:ind w:left="0"/>
        <w:jc w:val="both"/>
      </w:pPr>
      <w:r>
        <w:rPr>
          <w:rFonts w:ascii="Times New Roman"/>
          <w:b w:val="false"/>
          <w:i w:val="false"/>
          <w:color w:val="000000"/>
          <w:sz w:val="28"/>
        </w:rPr>
        <w:t>
      Пограничный знак № 80/6, промежуточный казахстанский, состоит из одного пограничного столба, расположенного на линии государственной границы. Его геодезические координаты 41°24'13.16" с.ш, 69°10'24.98" в.д.</w:t>
      </w:r>
    </w:p>
    <w:bookmarkEnd w:id="576"/>
    <w:bookmarkStart w:name="z593" w:id="577"/>
    <w:p>
      <w:pPr>
        <w:spacing w:after="0"/>
        <w:ind w:left="0"/>
        <w:jc w:val="both"/>
      </w:pPr>
      <w:r>
        <w:rPr>
          <w:rFonts w:ascii="Times New Roman"/>
          <w:b w:val="false"/>
          <w:i w:val="false"/>
          <w:color w:val="000000"/>
          <w:sz w:val="28"/>
        </w:rPr>
        <w:t>
      От пограничного знака № 80/6 линия государственной границы идет прямой линией в востоко-юго-восточном направлении до пограничного знака № 80/7.</w:t>
      </w:r>
    </w:p>
    <w:bookmarkEnd w:id="577"/>
    <w:bookmarkStart w:name="z594" w:id="5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80/6 и № 80/7 составляет 0.151 км.</w:t>
      </w:r>
    </w:p>
    <w:bookmarkEnd w:id="578"/>
    <w:bookmarkStart w:name="z595" w:id="579"/>
    <w:p>
      <w:pPr>
        <w:spacing w:after="0"/>
        <w:ind w:left="0"/>
        <w:jc w:val="both"/>
      </w:pPr>
      <w:r>
        <w:rPr>
          <w:rFonts w:ascii="Times New Roman"/>
          <w:b w:val="false"/>
          <w:i w:val="false"/>
          <w:color w:val="000000"/>
          <w:sz w:val="28"/>
        </w:rPr>
        <w:t>
      Пограничный знак № 80/7, промежуточный узбекский, состоит из одного пограничного столба, расположенного на линии государственной границы. Его геодезические координаты 41°24'11.21" с.ш, 69°10'30.94" в.д.</w:t>
      </w:r>
    </w:p>
    <w:bookmarkEnd w:id="579"/>
    <w:bookmarkStart w:name="z596" w:id="580"/>
    <w:p>
      <w:pPr>
        <w:spacing w:after="0"/>
        <w:ind w:left="0"/>
        <w:jc w:val="both"/>
      </w:pPr>
      <w:r>
        <w:rPr>
          <w:rFonts w:ascii="Times New Roman"/>
          <w:b w:val="false"/>
          <w:i w:val="false"/>
          <w:color w:val="000000"/>
          <w:sz w:val="28"/>
        </w:rPr>
        <w:t>
      От пограничного знака № 80/7 линия государственной границы идет прямой линией в восточном направлении до пограничного знака №81.</w:t>
      </w:r>
    </w:p>
    <w:bookmarkEnd w:id="580"/>
    <w:bookmarkStart w:name="z597" w:id="5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80/7 и № 81 составляет 0.063 км.</w:t>
      </w:r>
    </w:p>
    <w:bookmarkEnd w:id="581"/>
    <w:bookmarkStart w:name="z598" w:id="582"/>
    <w:p>
      <w:pPr>
        <w:spacing w:after="0"/>
        <w:ind w:left="0"/>
        <w:jc w:val="both"/>
      </w:pPr>
      <w:r>
        <w:rPr>
          <w:rFonts w:ascii="Times New Roman"/>
          <w:b w:val="false"/>
          <w:i w:val="false"/>
          <w:color w:val="000000"/>
          <w:sz w:val="28"/>
        </w:rPr>
        <w:t>
      Пограничный знак №81, основной, обозначает точку поворота линии государственной границы с геодезическими координатами 41°24'10.94" с.ш, 69° 10'33.62" в.д, расположенную на середине канала Зах, и состоит из следующих трех пограничных столбов:</w:t>
      </w:r>
    </w:p>
    <w:bookmarkEnd w:id="582"/>
    <w:bookmarkStart w:name="z599" w:id="583"/>
    <w:p>
      <w:pPr>
        <w:spacing w:after="0"/>
        <w:ind w:left="0"/>
        <w:jc w:val="both"/>
      </w:pPr>
      <w:r>
        <w:rPr>
          <w:rFonts w:ascii="Times New Roman"/>
          <w:b w:val="false"/>
          <w:i w:val="false"/>
          <w:color w:val="000000"/>
          <w:sz w:val="28"/>
        </w:rPr>
        <w:t>
      -пограничный столб №81(1), узбекский, расположен на территории Республики Узбекистан, на правом берегу канала Зах. Его геодезические координаты 41°24'11.55" с.ш, 69°10'33.50" в.д. Расстояние от пограничного столба № 81(1) до точки поворота линии государственной границы составляет 19.0 м;</w:t>
      </w:r>
    </w:p>
    <w:bookmarkEnd w:id="583"/>
    <w:bookmarkStart w:name="z600" w:id="584"/>
    <w:p>
      <w:pPr>
        <w:spacing w:after="0"/>
        <w:ind w:left="0"/>
        <w:jc w:val="both"/>
      </w:pPr>
      <w:r>
        <w:rPr>
          <w:rFonts w:ascii="Times New Roman"/>
          <w:b w:val="false"/>
          <w:i w:val="false"/>
          <w:color w:val="000000"/>
          <w:sz w:val="28"/>
        </w:rPr>
        <w:t>
      -пограничный столб №81(2), узбекский, расположен на территории Республики Узбекистан, на левом берегу канала Зах.</w:t>
      </w:r>
    </w:p>
    <w:bookmarkEnd w:id="584"/>
    <w:bookmarkStart w:name="z601" w:id="585"/>
    <w:p>
      <w:pPr>
        <w:spacing w:after="0"/>
        <w:ind w:left="0"/>
        <w:jc w:val="both"/>
      </w:pPr>
      <w:r>
        <w:rPr>
          <w:rFonts w:ascii="Times New Roman"/>
          <w:b w:val="false"/>
          <w:i w:val="false"/>
          <w:color w:val="000000"/>
          <w:sz w:val="28"/>
        </w:rPr>
        <w:t>
      Его геодезические координаты 41°24'11.14" с.ш., 69°10'34.23" в.д. Расстояние от пограничного столба № 81(2) до точки поворота линии государственной границы составляет 15.6 м;</w:t>
      </w:r>
    </w:p>
    <w:bookmarkEnd w:id="585"/>
    <w:bookmarkStart w:name="z602" w:id="586"/>
    <w:p>
      <w:pPr>
        <w:spacing w:after="0"/>
        <w:ind w:left="0"/>
        <w:jc w:val="both"/>
      </w:pPr>
      <w:r>
        <w:rPr>
          <w:rFonts w:ascii="Times New Roman"/>
          <w:b w:val="false"/>
          <w:i w:val="false"/>
          <w:color w:val="000000"/>
          <w:sz w:val="28"/>
        </w:rPr>
        <w:t>
      -пограничный столб №81(3), казахстанский, расположен на территории Республики Казахстан, на правом берегу канала Зах. Его геодезические координаты 41°24'10.47" с.ш., 69°10'33.61" в.д. Расстояние от пограничного столба № 81(3) до точки поворота линии государственной границы составляет 14.5 м.</w:t>
      </w:r>
    </w:p>
    <w:bookmarkEnd w:id="586"/>
    <w:bookmarkStart w:name="z603" w:id="587"/>
    <w:p>
      <w:pPr>
        <w:spacing w:after="0"/>
        <w:ind w:left="0"/>
        <w:jc w:val="both"/>
      </w:pPr>
      <w:r>
        <w:rPr>
          <w:rFonts w:ascii="Times New Roman"/>
          <w:b w:val="false"/>
          <w:i w:val="false"/>
          <w:color w:val="000000"/>
          <w:sz w:val="28"/>
        </w:rPr>
        <w:t>
      От пограничного знака № 81 линия государственной границы идет в общем юго-западном направлении вниз по течению по середине канала Зах до пограничного знака № 81/1.</w:t>
      </w:r>
    </w:p>
    <w:bookmarkEnd w:id="587"/>
    <w:bookmarkStart w:name="z604" w:id="5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81 и № 81/1 составляет 2.130 км.</w:t>
      </w:r>
    </w:p>
    <w:bookmarkEnd w:id="588"/>
    <w:bookmarkStart w:name="z605" w:id="589"/>
    <w:p>
      <w:pPr>
        <w:spacing w:after="0"/>
        <w:ind w:left="0"/>
        <w:jc w:val="both"/>
      </w:pPr>
      <w:r>
        <w:rPr>
          <w:rFonts w:ascii="Times New Roman"/>
          <w:b w:val="false"/>
          <w:i w:val="false"/>
          <w:color w:val="000000"/>
          <w:sz w:val="28"/>
        </w:rPr>
        <w:t>
      Пограничный знак №81/1, промежуточный, обозначает точку пересечения линии, соединяющей пограничные столбы №81/1(1) и №81/1(2), с линией государственной границы, расположенную на середине канала Зах, и состоит из следующих двух пограничных столбов:</w:t>
      </w:r>
    </w:p>
    <w:bookmarkEnd w:id="589"/>
    <w:bookmarkStart w:name="z606" w:id="590"/>
    <w:p>
      <w:pPr>
        <w:spacing w:after="0"/>
        <w:ind w:left="0"/>
        <w:jc w:val="both"/>
      </w:pPr>
      <w:r>
        <w:rPr>
          <w:rFonts w:ascii="Times New Roman"/>
          <w:b w:val="false"/>
          <w:i w:val="false"/>
          <w:color w:val="000000"/>
          <w:sz w:val="28"/>
        </w:rPr>
        <w:t>
      -пограничный столб №81/1(1), казахстанский, расположен на территории Республики Казахстан, на правом берегу канала Зах. Его геодезические координаты 41 °23'32.26" с.ш., 69°09'39.55" в.д. Расстояние от пограничного столба № 81/1(1) до линии государственной границы по направлению на пограничный столб № 81/1(2) составляет 5.6 м;</w:t>
      </w:r>
    </w:p>
    <w:bookmarkEnd w:id="590"/>
    <w:bookmarkStart w:name="z607" w:id="591"/>
    <w:p>
      <w:pPr>
        <w:spacing w:after="0"/>
        <w:ind w:left="0"/>
        <w:jc w:val="both"/>
      </w:pPr>
      <w:r>
        <w:rPr>
          <w:rFonts w:ascii="Times New Roman"/>
          <w:b w:val="false"/>
          <w:i w:val="false"/>
          <w:color w:val="000000"/>
          <w:sz w:val="28"/>
        </w:rPr>
        <w:t>
      -пограничный столб №81/1(2), узбекский, расположен на территории Республики Узбекистан, на левом берегу канала Зах. Его геодезические координаты 41°23'32.07” с.ш., 69°09'39.90" в.д. Расстояние от пограничного столба №81/1(2) до линии государственной границы по направлению на пограничный столб № 81/1(1) составляет 4.6 м.</w:t>
      </w:r>
    </w:p>
    <w:bookmarkEnd w:id="591"/>
    <w:bookmarkStart w:name="z608" w:id="592"/>
    <w:p>
      <w:pPr>
        <w:spacing w:after="0"/>
        <w:ind w:left="0"/>
        <w:jc w:val="both"/>
      </w:pPr>
      <w:r>
        <w:rPr>
          <w:rFonts w:ascii="Times New Roman"/>
          <w:b w:val="false"/>
          <w:i w:val="false"/>
          <w:color w:val="000000"/>
          <w:sz w:val="28"/>
        </w:rPr>
        <w:t>
      От пограничного знака № 81/1 линия государственной границы идет в общем юго-юго-западном направлении вниз по течению по середине канала Зах до пограничного знака № 82.</w:t>
      </w:r>
    </w:p>
    <w:bookmarkEnd w:id="592"/>
    <w:bookmarkStart w:name="z609" w:id="5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81/1 и № 82 составляет 0.802 км.</w:t>
      </w:r>
    </w:p>
    <w:bookmarkEnd w:id="593"/>
    <w:bookmarkStart w:name="z610" w:id="594"/>
    <w:p>
      <w:pPr>
        <w:spacing w:after="0"/>
        <w:ind w:left="0"/>
        <w:jc w:val="both"/>
      </w:pPr>
      <w:r>
        <w:rPr>
          <w:rFonts w:ascii="Times New Roman"/>
          <w:b w:val="false"/>
          <w:i w:val="false"/>
          <w:color w:val="000000"/>
          <w:sz w:val="28"/>
        </w:rPr>
        <w:t>
      Пограничный знак № 82, основной, обозначает точку поворота линии государственной границы с геодезическими координатами 41°23'11.14" с.ш., 69°09'21.24" в.д., расположенную на середине канала Зах, и состоит из следующих трех пограничных столбов:</w:t>
      </w:r>
    </w:p>
    <w:bookmarkEnd w:id="594"/>
    <w:bookmarkStart w:name="z611" w:id="595"/>
    <w:p>
      <w:pPr>
        <w:spacing w:after="0"/>
        <w:ind w:left="0"/>
        <w:jc w:val="both"/>
      </w:pPr>
      <w:r>
        <w:rPr>
          <w:rFonts w:ascii="Times New Roman"/>
          <w:b w:val="false"/>
          <w:i w:val="false"/>
          <w:color w:val="000000"/>
          <w:sz w:val="28"/>
        </w:rPr>
        <w:t>
      -пограничный столб №82(1), казахстанский, расположен на территории Республики Казахстан, на правом берегу канала Зах. Его геодезические координаты 41°23'11.49" с.ш., 69°09'21.13" в.д. Расстояние от пограничного столба № 82(1) до точки поворота линии государственной границы составляет 11.2 м;</w:t>
      </w:r>
    </w:p>
    <w:bookmarkEnd w:id="595"/>
    <w:bookmarkStart w:name="z612" w:id="596"/>
    <w:p>
      <w:pPr>
        <w:spacing w:after="0"/>
        <w:ind w:left="0"/>
        <w:jc w:val="both"/>
      </w:pPr>
      <w:r>
        <w:rPr>
          <w:rFonts w:ascii="Times New Roman"/>
          <w:b w:val="false"/>
          <w:i w:val="false"/>
          <w:color w:val="000000"/>
          <w:sz w:val="28"/>
        </w:rPr>
        <w:t>
      - пограничный столб № 82(2), узбекский, расположен на территории Республики Узбекистан, на левом берегу канала Зах. Его геодезические координаты 41°23'11.16" с.ш., 69°09'21.53" в.д. Расстояние от пограничного столба № 82(2) до точки поворота линии государственной границы составляет 6.8 м;</w:t>
      </w:r>
    </w:p>
    <w:bookmarkEnd w:id="596"/>
    <w:bookmarkStart w:name="z613" w:id="597"/>
    <w:p>
      <w:pPr>
        <w:spacing w:after="0"/>
        <w:ind w:left="0"/>
        <w:jc w:val="both"/>
      </w:pPr>
      <w:r>
        <w:rPr>
          <w:rFonts w:ascii="Times New Roman"/>
          <w:b w:val="false"/>
          <w:i w:val="false"/>
          <w:color w:val="000000"/>
          <w:sz w:val="28"/>
        </w:rPr>
        <w:t>
      - пограничный столб № 82(3), узбекский, расположен на территории Республики Узбекистан, на левом берегу безымянного канала. Его геодезические координаты 41°23'10.91" с.ш., 69°09'20.77" в.д. Расстояние от пограничного столба № 82(3) до точки поворота линии государственной границы составляет 12.9 м.</w:t>
      </w:r>
    </w:p>
    <w:bookmarkEnd w:id="597"/>
    <w:bookmarkStart w:name="z614" w:id="598"/>
    <w:p>
      <w:pPr>
        <w:spacing w:after="0"/>
        <w:ind w:left="0"/>
        <w:jc w:val="both"/>
      </w:pPr>
      <w:r>
        <w:rPr>
          <w:rFonts w:ascii="Times New Roman"/>
          <w:b w:val="false"/>
          <w:i w:val="false"/>
          <w:color w:val="000000"/>
          <w:sz w:val="28"/>
        </w:rPr>
        <w:t>
      От пограничного знака № 82 линия государственной границы идет в общем западном направлении вниз по течению по середине безымянного канала до пограничного знака № 82/1.</w:t>
      </w:r>
    </w:p>
    <w:bookmarkEnd w:id="598"/>
    <w:bookmarkStart w:name="z615" w:id="5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82 и № 82/1 составляет 0.257 км.</w:t>
      </w:r>
    </w:p>
    <w:bookmarkEnd w:id="599"/>
    <w:bookmarkStart w:name="z616" w:id="600"/>
    <w:p>
      <w:pPr>
        <w:spacing w:after="0"/>
        <w:ind w:left="0"/>
        <w:jc w:val="both"/>
      </w:pPr>
      <w:r>
        <w:rPr>
          <w:rFonts w:ascii="Times New Roman"/>
          <w:b w:val="false"/>
          <w:i w:val="false"/>
          <w:color w:val="000000"/>
          <w:sz w:val="28"/>
        </w:rPr>
        <w:t>
      Пограничный знак № 82/1, промежуточный, обозначает точку поворота линии государственной границы с геодезическими координатами 41°23'10.85" с.ш., 69°09'10.66" в.д., расположенную на середине безымянного канала, и состоит из следующих трех пограничных столбов:</w:t>
      </w:r>
    </w:p>
    <w:bookmarkEnd w:id="600"/>
    <w:bookmarkStart w:name="z617" w:id="601"/>
    <w:p>
      <w:pPr>
        <w:spacing w:after="0"/>
        <w:ind w:left="0"/>
        <w:jc w:val="both"/>
      </w:pPr>
      <w:r>
        <w:rPr>
          <w:rFonts w:ascii="Times New Roman"/>
          <w:b w:val="false"/>
          <w:i w:val="false"/>
          <w:color w:val="000000"/>
          <w:sz w:val="28"/>
        </w:rPr>
        <w:t>
      -пограничный столб №82/1(1), казахстанский, расположен на территории Республики Казахстан, на правом берегу безымянного канала. Его геодезические координаты 41°23'11.09" с.ш., 69°09'11.81" в.д. Расстояние от пограничного столба №82/1(1) до точки поворота линии государственной границы составляет 27.6 м;</w:t>
      </w:r>
    </w:p>
    <w:bookmarkEnd w:id="601"/>
    <w:bookmarkStart w:name="z618" w:id="602"/>
    <w:p>
      <w:pPr>
        <w:spacing w:after="0"/>
        <w:ind w:left="0"/>
        <w:jc w:val="both"/>
      </w:pPr>
      <w:r>
        <w:rPr>
          <w:rFonts w:ascii="Times New Roman"/>
          <w:b w:val="false"/>
          <w:i w:val="false"/>
          <w:color w:val="000000"/>
          <w:sz w:val="28"/>
        </w:rPr>
        <w:t>
      -пограничный столб №82/1(2), узбекский, расположен на территории Республики Узбекистан, на левом берегу безымянного канала. Его геодезические координаты 41°23'10.28" с.ш., 69°09'11.52" в.д. Расстояние от пограничного столба №82/1(2) до точки поворота линии государственной границы составляет 26.6 м;</w:t>
      </w:r>
    </w:p>
    <w:bookmarkEnd w:id="602"/>
    <w:bookmarkStart w:name="z619" w:id="603"/>
    <w:p>
      <w:pPr>
        <w:spacing w:after="0"/>
        <w:ind w:left="0"/>
        <w:jc w:val="both"/>
      </w:pPr>
      <w:r>
        <w:rPr>
          <w:rFonts w:ascii="Times New Roman"/>
          <w:b w:val="false"/>
          <w:i w:val="false"/>
          <w:color w:val="000000"/>
          <w:sz w:val="28"/>
        </w:rPr>
        <w:t>
      -пограничный столб №82/1(3), казахстанский, расположен на линии государственной границы. Его геодезические координаты 41°23'10.95" с.ш., 69°09'10.48" в.д. Расстояние от пограничного столба № 82/1(3) до точки поворота линии государственной границы составляет 5.3 м.</w:t>
      </w:r>
    </w:p>
    <w:bookmarkEnd w:id="603"/>
    <w:bookmarkStart w:name="z620" w:id="604"/>
    <w:p>
      <w:pPr>
        <w:spacing w:after="0"/>
        <w:ind w:left="0"/>
        <w:jc w:val="both"/>
      </w:pPr>
      <w:r>
        <w:rPr>
          <w:rFonts w:ascii="Times New Roman"/>
          <w:b w:val="false"/>
          <w:i w:val="false"/>
          <w:color w:val="000000"/>
          <w:sz w:val="28"/>
        </w:rPr>
        <w:t>
      От пограничного знака № 82/1 линия государственной границы идет прямой линией в северо-западном направлении, пересекая улучшенную грунтовую дорогу, до пограничного знака № 83.</w:t>
      </w:r>
    </w:p>
    <w:bookmarkEnd w:id="604"/>
    <w:bookmarkStart w:name="z621" w:id="6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82/1 и № 83 составляет 0.056 км.</w:t>
      </w:r>
    </w:p>
    <w:bookmarkEnd w:id="605"/>
    <w:bookmarkStart w:name="z622" w:id="606"/>
    <w:p>
      <w:pPr>
        <w:spacing w:after="0"/>
        <w:ind w:left="0"/>
        <w:jc w:val="both"/>
      </w:pPr>
      <w:r>
        <w:rPr>
          <w:rFonts w:ascii="Times New Roman"/>
          <w:b w:val="false"/>
          <w:i w:val="false"/>
          <w:color w:val="000000"/>
          <w:sz w:val="28"/>
        </w:rPr>
        <w:t>
      Пограничный знак № 83, основной узбекский, состоит из одного пограничного столба, расположенного на линии государственной границы. Его геодезические координаты 41°23'11.94" с.ш., 69°09'08.72" в.д.</w:t>
      </w:r>
    </w:p>
    <w:bookmarkEnd w:id="606"/>
    <w:bookmarkStart w:name="z623" w:id="607"/>
    <w:p>
      <w:pPr>
        <w:spacing w:after="0"/>
        <w:ind w:left="0"/>
        <w:jc w:val="both"/>
      </w:pPr>
      <w:r>
        <w:rPr>
          <w:rFonts w:ascii="Times New Roman"/>
          <w:b w:val="false"/>
          <w:i w:val="false"/>
          <w:color w:val="000000"/>
          <w:sz w:val="28"/>
        </w:rPr>
        <w:t>
      От пограничного знака № 83 линия государственной границы идет прямой линией в северном направлении до пограничного знака № 83/1.</w:t>
      </w:r>
    </w:p>
    <w:bookmarkEnd w:id="607"/>
    <w:bookmarkStart w:name="z624" w:id="6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83 и № 83/1 составляет 0.111 км.</w:t>
      </w:r>
    </w:p>
    <w:bookmarkEnd w:id="608"/>
    <w:bookmarkStart w:name="z625" w:id="609"/>
    <w:p>
      <w:pPr>
        <w:spacing w:after="0"/>
        <w:ind w:left="0"/>
        <w:jc w:val="both"/>
      </w:pPr>
      <w:r>
        <w:rPr>
          <w:rFonts w:ascii="Times New Roman"/>
          <w:b w:val="false"/>
          <w:i w:val="false"/>
          <w:color w:val="000000"/>
          <w:sz w:val="28"/>
        </w:rPr>
        <w:t>
      Пограничный знак № 83/1, промежуточный узбекский, состоит из одного пограничного столба, расположенного на линии государственной границы. Его геодезические координаты 41°23'15.51" с.ш., 69°09'08.21" в.д.</w:t>
      </w:r>
    </w:p>
    <w:bookmarkEnd w:id="609"/>
    <w:bookmarkStart w:name="z626" w:id="610"/>
    <w:p>
      <w:pPr>
        <w:spacing w:after="0"/>
        <w:ind w:left="0"/>
        <w:jc w:val="both"/>
      </w:pPr>
      <w:r>
        <w:rPr>
          <w:rFonts w:ascii="Times New Roman"/>
          <w:b w:val="false"/>
          <w:i w:val="false"/>
          <w:color w:val="000000"/>
          <w:sz w:val="28"/>
        </w:rPr>
        <w:t>
      От пограничного знака № 83/1 линия государственной границы идет прямой линией в северо-северо-восточном направлении, пересекая безымянный канал, до пограничного знака № 83/2.</w:t>
      </w:r>
    </w:p>
    <w:bookmarkEnd w:id="610"/>
    <w:bookmarkStart w:name="z627" w:id="6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83/1 и № 83/2 составляет 0.049 км.</w:t>
      </w:r>
    </w:p>
    <w:bookmarkEnd w:id="611"/>
    <w:bookmarkStart w:name="z628" w:id="612"/>
    <w:p>
      <w:pPr>
        <w:spacing w:after="0"/>
        <w:ind w:left="0"/>
        <w:jc w:val="both"/>
      </w:pPr>
      <w:r>
        <w:rPr>
          <w:rFonts w:ascii="Times New Roman"/>
          <w:b w:val="false"/>
          <w:i w:val="false"/>
          <w:color w:val="000000"/>
          <w:sz w:val="28"/>
        </w:rPr>
        <w:t>
      Пограничный знак № 83/2, промежуточный казахстанский, состоит из одного пограничного столба, расположенного на линии государственной границы. Его геодезические координаты 41 °23'16.98" с.ш., 69°09'08.95" в.д.</w:t>
      </w:r>
    </w:p>
    <w:bookmarkEnd w:id="612"/>
    <w:bookmarkStart w:name="z629" w:id="613"/>
    <w:p>
      <w:pPr>
        <w:spacing w:after="0"/>
        <w:ind w:left="0"/>
        <w:jc w:val="both"/>
      </w:pPr>
      <w:r>
        <w:rPr>
          <w:rFonts w:ascii="Times New Roman"/>
          <w:b w:val="false"/>
          <w:i w:val="false"/>
          <w:color w:val="000000"/>
          <w:sz w:val="28"/>
        </w:rPr>
        <w:t>
      От пограничного знака № 83/2 линия государственной границы идет прямой линией в восточном направлении на протяжении 12 м до полевой дороги, далее в общем северо-северо-западном направлении по полевой дороге на протяжении 474 м, далее прямой линией в западном направлении на протяжении 8 м до пограничного знака № 83/3.</w:t>
      </w:r>
    </w:p>
    <w:bookmarkEnd w:id="613"/>
    <w:bookmarkStart w:name="z630" w:id="6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83/2 и № 83/3 составляет 0.494 км.</w:t>
      </w:r>
    </w:p>
    <w:bookmarkEnd w:id="614"/>
    <w:bookmarkStart w:name="z631" w:id="615"/>
    <w:p>
      <w:pPr>
        <w:spacing w:after="0"/>
        <w:ind w:left="0"/>
        <w:jc w:val="both"/>
      </w:pPr>
      <w:r>
        <w:rPr>
          <w:rFonts w:ascii="Times New Roman"/>
          <w:b w:val="false"/>
          <w:i w:val="false"/>
          <w:color w:val="000000"/>
          <w:sz w:val="28"/>
        </w:rPr>
        <w:t>
      Пограничный знак № 83/3, промежуточный узбекский, состоит из одного пограничного столба, расположенного на линии государственной границы. Его геодезические координаты 41°23'31.93" с.ш., 69°09'04.94" в.д.</w:t>
      </w:r>
    </w:p>
    <w:bookmarkEnd w:id="615"/>
    <w:bookmarkStart w:name="z632" w:id="616"/>
    <w:p>
      <w:pPr>
        <w:spacing w:after="0"/>
        <w:ind w:left="0"/>
        <w:jc w:val="both"/>
      </w:pPr>
      <w:r>
        <w:rPr>
          <w:rFonts w:ascii="Times New Roman"/>
          <w:b w:val="false"/>
          <w:i w:val="false"/>
          <w:color w:val="000000"/>
          <w:sz w:val="28"/>
        </w:rPr>
        <w:t>
      От пограничного знака № 83/3 линия государственной границы идет прямой линией в северо-западном направлении до пограничного знака № 84.</w:t>
      </w:r>
    </w:p>
    <w:bookmarkEnd w:id="616"/>
    <w:bookmarkStart w:name="z633" w:id="6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83/3 и № 84 составляет 0.189 км.</w:t>
      </w:r>
    </w:p>
    <w:bookmarkEnd w:id="617"/>
    <w:bookmarkStart w:name="z634" w:id="618"/>
    <w:p>
      <w:pPr>
        <w:spacing w:after="0"/>
        <w:ind w:left="0"/>
        <w:jc w:val="both"/>
      </w:pPr>
      <w:r>
        <w:rPr>
          <w:rFonts w:ascii="Times New Roman"/>
          <w:b w:val="false"/>
          <w:i w:val="false"/>
          <w:color w:val="000000"/>
          <w:sz w:val="28"/>
        </w:rPr>
        <w:t>
      Пограничный знак № 84, основной, обозначает точку поворота линии государственной границы с геодезическими координатами 41°23'36.08" с.ш., 69°08'58.95" в.д., расположенную на середине безымянного канала, и состоит из следующих трех пограничных столбов:</w:t>
      </w:r>
    </w:p>
    <w:bookmarkEnd w:id="618"/>
    <w:bookmarkStart w:name="z635" w:id="619"/>
    <w:p>
      <w:pPr>
        <w:spacing w:after="0"/>
        <w:ind w:left="0"/>
        <w:jc w:val="both"/>
      </w:pPr>
      <w:r>
        <w:rPr>
          <w:rFonts w:ascii="Times New Roman"/>
          <w:b w:val="false"/>
          <w:i w:val="false"/>
          <w:color w:val="000000"/>
          <w:sz w:val="28"/>
        </w:rPr>
        <w:t>
      -пограничный столб №84(1), казахстанский, расположен на территории Республики Казахстан, на правом берегу безымянного канала. Его геодезические координаты 41°23'36.24'' с.ш., 69°08'58.88" в.д. Расстояние от пограничного столба № 84(1) до точки поворота линии государственной границы составляет 5.3 м;</w:t>
      </w:r>
    </w:p>
    <w:bookmarkEnd w:id="619"/>
    <w:bookmarkStart w:name="z636" w:id="620"/>
    <w:p>
      <w:pPr>
        <w:spacing w:after="0"/>
        <w:ind w:left="0"/>
        <w:jc w:val="both"/>
      </w:pPr>
      <w:r>
        <w:rPr>
          <w:rFonts w:ascii="Times New Roman"/>
          <w:b w:val="false"/>
          <w:i w:val="false"/>
          <w:color w:val="000000"/>
          <w:sz w:val="28"/>
        </w:rPr>
        <w:t>
      - пограничный столб № 84(2), казахстанский, расположен на территории Республики Казахстан, на левом берегу безымянного канала. Его геодезические координаты 41°23'35.92" с.ш., 69°08'59.30" в.д. Расстояние от пограничного столба № 84(2) до точки поворота линии государственной границы составляет 9.6 м;</w:t>
      </w:r>
    </w:p>
    <w:bookmarkEnd w:id="620"/>
    <w:bookmarkStart w:name="z637" w:id="621"/>
    <w:p>
      <w:pPr>
        <w:spacing w:after="0"/>
        <w:ind w:left="0"/>
        <w:jc w:val="both"/>
      </w:pPr>
      <w:r>
        <w:rPr>
          <w:rFonts w:ascii="Times New Roman"/>
          <w:b w:val="false"/>
          <w:i w:val="false"/>
          <w:color w:val="000000"/>
          <w:sz w:val="28"/>
        </w:rPr>
        <w:t>
      - пограничный столб № 84(3), узбекский, расположен на территории Республики Узбекистан, на левом берегу безымянного канала. Его геодезические координаты 41°23'35.68" с.ш., 69°08'58.95" в.д. Расстояние от пограничного столба № 84(3) до точки поворота линии государственной границы составляет 12.4 м.</w:t>
      </w:r>
    </w:p>
    <w:bookmarkEnd w:id="621"/>
    <w:bookmarkStart w:name="z638" w:id="622"/>
    <w:p>
      <w:pPr>
        <w:spacing w:after="0"/>
        <w:ind w:left="0"/>
        <w:jc w:val="both"/>
      </w:pPr>
      <w:r>
        <w:rPr>
          <w:rFonts w:ascii="Times New Roman"/>
          <w:b w:val="false"/>
          <w:i w:val="false"/>
          <w:color w:val="000000"/>
          <w:sz w:val="28"/>
        </w:rPr>
        <w:t>
      От пограничного знака № 84 линия государственной границы идет в общем западо-юго-западном направлении вниз по течению по середине безымянного канала до пограничного знака № 85.</w:t>
      </w:r>
    </w:p>
    <w:bookmarkEnd w:id="622"/>
    <w:bookmarkStart w:name="z639" w:id="6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84 и № 85 составляет 1.940 км.</w:t>
      </w:r>
    </w:p>
    <w:bookmarkEnd w:id="623"/>
    <w:bookmarkStart w:name="z640" w:id="624"/>
    <w:p>
      <w:pPr>
        <w:spacing w:after="0"/>
        <w:ind w:left="0"/>
        <w:jc w:val="both"/>
      </w:pPr>
      <w:r>
        <w:rPr>
          <w:rFonts w:ascii="Times New Roman"/>
          <w:b w:val="false"/>
          <w:i w:val="false"/>
          <w:color w:val="000000"/>
          <w:sz w:val="28"/>
        </w:rPr>
        <w:t>
      Пограничный знак № 85, основной, обозначает точку поворота линии государственной границы с геодезическими координатами 41°23'26.22" с.ш., 69°07'59.72" в.д., расположенную на середине безымянного канала, и состоит из следующих трех пограничных столбов:</w:t>
      </w:r>
    </w:p>
    <w:bookmarkEnd w:id="624"/>
    <w:bookmarkStart w:name="z641" w:id="625"/>
    <w:p>
      <w:pPr>
        <w:spacing w:after="0"/>
        <w:ind w:left="0"/>
        <w:jc w:val="both"/>
      </w:pPr>
      <w:r>
        <w:rPr>
          <w:rFonts w:ascii="Times New Roman"/>
          <w:b w:val="false"/>
          <w:i w:val="false"/>
          <w:color w:val="000000"/>
          <w:sz w:val="28"/>
        </w:rPr>
        <w:t>
      -пограничный столб №85(1), казахстанский, расположен на территории Республики Казахстан, на правом берегу безымянного канала. Его геодезические координаты 41°23'26.30" с.ш., 69°07'59.26" в.д. Расстояние от пограничного столба № 85(1) до точки поворота линии государственной границы составляет 11.0 м;</w:t>
      </w:r>
    </w:p>
    <w:bookmarkEnd w:id="625"/>
    <w:bookmarkStart w:name="z642" w:id="626"/>
    <w:p>
      <w:pPr>
        <w:spacing w:after="0"/>
        <w:ind w:left="0"/>
        <w:jc w:val="both"/>
      </w:pPr>
      <w:r>
        <w:rPr>
          <w:rFonts w:ascii="Times New Roman"/>
          <w:b w:val="false"/>
          <w:i w:val="false"/>
          <w:color w:val="000000"/>
          <w:sz w:val="28"/>
        </w:rPr>
        <w:t>
      - пограничный столб № 85(2), узбекский, расположен на территории Республики Узбекистан, на левом берегу безымянного канала. Его геодезические координаты 41°23'26.21" с.ш, 69°07'59.95" в.д. Расстояние от пограничного столба № 85(2) до точки поворота линии государственной границы составляет 5.3 м;</w:t>
      </w:r>
    </w:p>
    <w:bookmarkEnd w:id="626"/>
    <w:bookmarkStart w:name="z643" w:id="627"/>
    <w:p>
      <w:pPr>
        <w:spacing w:after="0"/>
        <w:ind w:left="0"/>
        <w:jc w:val="both"/>
      </w:pPr>
      <w:r>
        <w:rPr>
          <w:rFonts w:ascii="Times New Roman"/>
          <w:b w:val="false"/>
          <w:i w:val="false"/>
          <w:color w:val="000000"/>
          <w:sz w:val="28"/>
        </w:rPr>
        <w:t>
      - пограничный столб № 85(3), узбекский, расположен на территории Республики Узбекистан, на правом берегу безымянного канала. Его геодезические координаты 41 °23'26.04" с.ш., 69°07'59.29" в.д. Расстояние от пограничного столба № 85(3) до точки поворота линии государственной границы составляет 11.4 м.</w:t>
      </w:r>
    </w:p>
    <w:bookmarkEnd w:id="627"/>
    <w:bookmarkStart w:name="z644" w:id="628"/>
    <w:p>
      <w:pPr>
        <w:spacing w:after="0"/>
        <w:ind w:left="0"/>
        <w:jc w:val="both"/>
      </w:pPr>
      <w:r>
        <w:rPr>
          <w:rFonts w:ascii="Times New Roman"/>
          <w:b w:val="false"/>
          <w:i w:val="false"/>
          <w:color w:val="000000"/>
          <w:sz w:val="28"/>
        </w:rPr>
        <w:t>
      От пограничного знака № 85 линия государственной границы идет прямой линией в западном направлении до пограничного знака № 86.</w:t>
      </w:r>
    </w:p>
    <w:bookmarkEnd w:id="628"/>
    <w:bookmarkStart w:name="z645" w:id="6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85 и № 86 составляет 0.269 км.</w:t>
      </w:r>
    </w:p>
    <w:bookmarkEnd w:id="629"/>
    <w:bookmarkStart w:name="z646" w:id="630"/>
    <w:p>
      <w:pPr>
        <w:spacing w:after="0"/>
        <w:ind w:left="0"/>
        <w:jc w:val="both"/>
      </w:pPr>
      <w:r>
        <w:rPr>
          <w:rFonts w:ascii="Times New Roman"/>
          <w:b w:val="false"/>
          <w:i w:val="false"/>
          <w:color w:val="000000"/>
          <w:sz w:val="28"/>
        </w:rPr>
        <w:t>
      Пограничный знак № 86, основной казахстанский, состоит из одного пограничного столба, расположенного на линии государственной границы. Его геодезические координаты 41°23'27.09" с.ш, 69°07'48.19" в.д.</w:t>
      </w:r>
    </w:p>
    <w:bookmarkEnd w:id="630"/>
    <w:bookmarkStart w:name="z647" w:id="631"/>
    <w:p>
      <w:pPr>
        <w:spacing w:after="0"/>
        <w:ind w:left="0"/>
        <w:jc w:val="both"/>
      </w:pPr>
      <w:r>
        <w:rPr>
          <w:rFonts w:ascii="Times New Roman"/>
          <w:b w:val="false"/>
          <w:i w:val="false"/>
          <w:color w:val="000000"/>
          <w:sz w:val="28"/>
        </w:rPr>
        <w:t>
      От пограничного знака № 86 линия государственной границы идет прямой линией в юго-юго-западном направлении до пограничного знака № 86/1.</w:t>
      </w:r>
    </w:p>
    <w:bookmarkEnd w:id="631"/>
    <w:bookmarkStart w:name="z648" w:id="6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86 и № 86/1 составляет 0.176 км.</w:t>
      </w:r>
    </w:p>
    <w:bookmarkEnd w:id="632"/>
    <w:bookmarkStart w:name="z649" w:id="633"/>
    <w:p>
      <w:pPr>
        <w:spacing w:after="0"/>
        <w:ind w:left="0"/>
        <w:jc w:val="both"/>
      </w:pPr>
      <w:r>
        <w:rPr>
          <w:rFonts w:ascii="Times New Roman"/>
          <w:b w:val="false"/>
          <w:i w:val="false"/>
          <w:color w:val="000000"/>
          <w:sz w:val="28"/>
        </w:rPr>
        <w:t>
      Пограничный знак №86/1, промежуточный казахстанский, состоит из одного пограничного столба, расположенного на линии государственной границы. Его геодезические координаты 41 °23'22.1Т с.ш, 69°07'44.33" в.д.</w:t>
      </w:r>
    </w:p>
    <w:bookmarkEnd w:id="633"/>
    <w:bookmarkStart w:name="z650" w:id="634"/>
    <w:p>
      <w:pPr>
        <w:spacing w:after="0"/>
        <w:ind w:left="0"/>
        <w:jc w:val="both"/>
      </w:pPr>
      <w:r>
        <w:rPr>
          <w:rFonts w:ascii="Times New Roman"/>
          <w:b w:val="false"/>
          <w:i w:val="false"/>
          <w:color w:val="000000"/>
          <w:sz w:val="28"/>
        </w:rPr>
        <w:t>
      От пограничного знака № 86/1 линия государственной границы идет прямой линией в юго-юго-западном направлении до пограничного знака № 87.</w:t>
      </w:r>
    </w:p>
    <w:bookmarkEnd w:id="634"/>
    <w:bookmarkStart w:name="z651" w:id="6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86/1 и № 87 составляет 0.101 км.</w:t>
      </w:r>
    </w:p>
    <w:bookmarkEnd w:id="635"/>
    <w:bookmarkStart w:name="z652" w:id="636"/>
    <w:p>
      <w:pPr>
        <w:spacing w:after="0"/>
        <w:ind w:left="0"/>
        <w:jc w:val="both"/>
      </w:pPr>
      <w:r>
        <w:rPr>
          <w:rFonts w:ascii="Times New Roman"/>
          <w:b w:val="false"/>
          <w:i w:val="false"/>
          <w:color w:val="000000"/>
          <w:sz w:val="28"/>
        </w:rPr>
        <w:t>
      Пограничный знак № 87, основной, обозначает точку поворота линии государственной границы с геодезическими координатами 41°23'19.39" с.ш, 69°07'42.00" в.д, расположенную на середине коллектора Ащысай (Аччисай), и состоит из следующих трех пограничных столбов:</w:t>
      </w:r>
    </w:p>
    <w:bookmarkEnd w:id="636"/>
    <w:bookmarkStart w:name="z653" w:id="637"/>
    <w:p>
      <w:pPr>
        <w:spacing w:after="0"/>
        <w:ind w:left="0"/>
        <w:jc w:val="both"/>
      </w:pPr>
      <w:r>
        <w:rPr>
          <w:rFonts w:ascii="Times New Roman"/>
          <w:b w:val="false"/>
          <w:i w:val="false"/>
          <w:color w:val="000000"/>
          <w:sz w:val="28"/>
        </w:rPr>
        <w:t>
      - пограничный столб №87(1), казахстанский, расположен на линии государственной границы, на правом берегу коллектора Ащысай (Аччисай). Его геодезические координаты 41°23'19.55" с.ш., 69°07'42.14" в.д. Расстояние от пограничного столба № 87(1) до точки поворота линии государственной границы составляет 5.9 м;</w:t>
      </w:r>
    </w:p>
    <w:bookmarkEnd w:id="637"/>
    <w:bookmarkStart w:name="z654" w:id="638"/>
    <w:p>
      <w:pPr>
        <w:spacing w:after="0"/>
        <w:ind w:left="0"/>
        <w:jc w:val="both"/>
      </w:pPr>
      <w:r>
        <w:rPr>
          <w:rFonts w:ascii="Times New Roman"/>
          <w:b w:val="false"/>
          <w:i w:val="false"/>
          <w:color w:val="000000"/>
          <w:sz w:val="28"/>
        </w:rPr>
        <w:t>
      - пограничный столб № 87(2), узбекский, расположен на территории Республики Узбекистан, на левом берегу коллектора Ащысай (Аччисай). Его геодезические координаты 41°23'19.26" с.ш., 69°07'41.90" в.д. Расстояние от пограничного столба № 87(2) до точки поворота линии государственной границы составляет 4.6 м;</w:t>
      </w:r>
    </w:p>
    <w:bookmarkEnd w:id="638"/>
    <w:bookmarkStart w:name="z655" w:id="639"/>
    <w:p>
      <w:pPr>
        <w:spacing w:after="0"/>
        <w:ind w:left="0"/>
        <w:jc w:val="both"/>
      </w:pPr>
      <w:r>
        <w:rPr>
          <w:rFonts w:ascii="Times New Roman"/>
          <w:b w:val="false"/>
          <w:i w:val="false"/>
          <w:color w:val="000000"/>
          <w:sz w:val="28"/>
        </w:rPr>
        <w:t>
      - пограничный столб № 87(3), узбекский, расположен на территории Республики Узбекистан, на левом берегу коллектора Ащысай (Аччисай). Его геодезические координаты 41°23'19.4Г'с.ш., 69°07'41.50" в.д. Расстояние от пограничного столба № 87(3) до точки поворота линии государственной границы составляет 11.6 м.</w:t>
      </w:r>
    </w:p>
    <w:bookmarkEnd w:id="639"/>
    <w:bookmarkStart w:name="z656" w:id="640"/>
    <w:p>
      <w:pPr>
        <w:spacing w:after="0"/>
        <w:ind w:left="0"/>
        <w:jc w:val="both"/>
      </w:pPr>
      <w:r>
        <w:rPr>
          <w:rFonts w:ascii="Times New Roman"/>
          <w:b w:val="false"/>
          <w:i w:val="false"/>
          <w:color w:val="000000"/>
          <w:sz w:val="28"/>
        </w:rPr>
        <w:t>
      От пограничного знака № 87 линия государственной границы идет в общем западо-северо-западном направлении вниз по течению по середине коллектора Ащысай (Аччисай) до пограничного знака № 88.</w:t>
      </w:r>
    </w:p>
    <w:bookmarkEnd w:id="640"/>
    <w:bookmarkStart w:name="z657" w:id="6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87 и № 88 составляет 0.682 км.</w:t>
      </w:r>
    </w:p>
    <w:bookmarkEnd w:id="641"/>
    <w:bookmarkStart w:name="z658" w:id="642"/>
    <w:p>
      <w:pPr>
        <w:spacing w:after="0"/>
        <w:ind w:left="0"/>
        <w:jc w:val="both"/>
      </w:pPr>
      <w:r>
        <w:rPr>
          <w:rFonts w:ascii="Times New Roman"/>
          <w:b w:val="false"/>
          <w:i w:val="false"/>
          <w:color w:val="000000"/>
          <w:sz w:val="28"/>
        </w:rPr>
        <w:t>
      Пограничный знак № 88, основной, обозначает точку пересечения линии, соединяющей пограничные столбы №88(1) и № 88(2), с линией государственной границы, расположенную на середине коллектора Ащысай (Аччисай), и состоит из следующих двух пограничных столбов:</w:t>
      </w:r>
    </w:p>
    <w:bookmarkEnd w:id="642"/>
    <w:bookmarkStart w:name="z659" w:id="643"/>
    <w:p>
      <w:pPr>
        <w:spacing w:after="0"/>
        <w:ind w:left="0"/>
        <w:jc w:val="both"/>
      </w:pPr>
      <w:r>
        <w:rPr>
          <w:rFonts w:ascii="Times New Roman"/>
          <w:b w:val="false"/>
          <w:i w:val="false"/>
          <w:color w:val="000000"/>
          <w:sz w:val="28"/>
        </w:rPr>
        <w:t>
      - пограничный столб №88(1), казахстанский, расположен на территории Республики Казахстан, на правом берегу коллектора Ащысай (Аччисай). Его геодезические координаты 41°23'31.28" с.ш., 69°07'17.95" в.д. Расстояние от пограничного столба № 88(1) до линии государственной границы по направлению на пограничный столб № 88(2) составляет 7.6 м;</w:t>
      </w:r>
    </w:p>
    <w:bookmarkEnd w:id="643"/>
    <w:bookmarkStart w:name="z660" w:id="644"/>
    <w:p>
      <w:pPr>
        <w:spacing w:after="0"/>
        <w:ind w:left="0"/>
        <w:jc w:val="both"/>
      </w:pPr>
      <w:r>
        <w:rPr>
          <w:rFonts w:ascii="Times New Roman"/>
          <w:b w:val="false"/>
          <w:i w:val="false"/>
          <w:color w:val="000000"/>
          <w:sz w:val="28"/>
        </w:rPr>
        <w:t>
      - пограничный столб № 88(2), узбекский, расположен на территории Республики Узбекистан, на левом берегу коллектора Ащысай (Аччисай). Его геодезические координаты 41°23'30.63" с.ш., 69°07'18.11" в.д. Расстояние от пограничного столба № 88(2) до линии государственной границы по направлению на пограничный столб № 88(1) составляет 12.6 м.</w:t>
      </w:r>
    </w:p>
    <w:bookmarkEnd w:id="644"/>
    <w:bookmarkStart w:name="z661" w:id="645"/>
    <w:p>
      <w:pPr>
        <w:spacing w:after="0"/>
        <w:ind w:left="0"/>
        <w:jc w:val="both"/>
      </w:pPr>
      <w:r>
        <w:rPr>
          <w:rFonts w:ascii="Times New Roman"/>
          <w:b w:val="false"/>
          <w:i w:val="false"/>
          <w:color w:val="000000"/>
          <w:sz w:val="28"/>
        </w:rPr>
        <w:t>
      От пограничного знака № 88 линия государственной границы идет в общем юго-западном направлении вниз по течению по середине коллектора Ащысай (Аччисай) до пограничного знака № 89.</w:t>
      </w:r>
    </w:p>
    <w:bookmarkEnd w:id="645"/>
    <w:bookmarkStart w:name="z662" w:id="6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88 и № 89 составляет 2.123 км.</w:t>
      </w:r>
    </w:p>
    <w:bookmarkEnd w:id="646"/>
    <w:bookmarkStart w:name="z663" w:id="647"/>
    <w:p>
      <w:pPr>
        <w:spacing w:after="0"/>
        <w:ind w:left="0"/>
        <w:jc w:val="both"/>
      </w:pPr>
      <w:r>
        <w:rPr>
          <w:rFonts w:ascii="Times New Roman"/>
          <w:b w:val="false"/>
          <w:i w:val="false"/>
          <w:color w:val="000000"/>
          <w:sz w:val="28"/>
        </w:rPr>
        <w:t>
      Пограничный знак № 89, основной, обозначает точку с геодезическими координатами 41°22'49.02" с.ш., 69°06'20.64" в.д., расположенную на линии государственной границы, на середине коллектора Ащысай (Аччисай), и состоит из следующих трех пограничных столбов:</w:t>
      </w:r>
    </w:p>
    <w:bookmarkEnd w:id="647"/>
    <w:bookmarkStart w:name="z664" w:id="648"/>
    <w:p>
      <w:pPr>
        <w:spacing w:after="0"/>
        <w:ind w:left="0"/>
        <w:jc w:val="both"/>
      </w:pPr>
      <w:r>
        <w:rPr>
          <w:rFonts w:ascii="Times New Roman"/>
          <w:b w:val="false"/>
          <w:i w:val="false"/>
          <w:color w:val="000000"/>
          <w:sz w:val="28"/>
        </w:rPr>
        <w:t>
      - пограничный столб №89(1), узбекский, расположен на территории Республики Узбекистан, на левом берегу коллектора Ащысай (Аччисай). Его геодезические координаты 41°22'49.48" с.ш., 69°06'21.84” в.д. Расстояние от пограничного столба № 89(1) до точки, расположенной на линии государственной границы, составляет 31.4 м;</w:t>
      </w:r>
    </w:p>
    <w:bookmarkEnd w:id="648"/>
    <w:bookmarkStart w:name="z665" w:id="649"/>
    <w:p>
      <w:pPr>
        <w:spacing w:after="0"/>
        <w:ind w:left="0"/>
        <w:jc w:val="both"/>
      </w:pPr>
      <w:r>
        <w:rPr>
          <w:rFonts w:ascii="Times New Roman"/>
          <w:b w:val="false"/>
          <w:i w:val="false"/>
          <w:color w:val="000000"/>
          <w:sz w:val="28"/>
        </w:rPr>
        <w:t>
      - пограничный столб № 89(2), узбекский, расположен на территории Республики Узбекистан, на левом берегу коллектора Ащысай (Аччисай). Его геодезические координаты 41°22'47.53" с.ш., 69°06'21.16" в.д. Расстояние от пограничного столба № 89(2) до точки, расположенной на линии государственной границы, составляет 47.5 м;</w:t>
      </w:r>
    </w:p>
    <w:bookmarkEnd w:id="649"/>
    <w:bookmarkStart w:name="z666" w:id="650"/>
    <w:p>
      <w:pPr>
        <w:spacing w:after="0"/>
        <w:ind w:left="0"/>
        <w:jc w:val="both"/>
      </w:pPr>
      <w:r>
        <w:rPr>
          <w:rFonts w:ascii="Times New Roman"/>
          <w:b w:val="false"/>
          <w:i w:val="false"/>
          <w:color w:val="000000"/>
          <w:sz w:val="28"/>
        </w:rPr>
        <w:t>
      - пограничный столб № 89(3), казахстанский, расположен на территории Республики Казахстан, на правом берегу коллектора Ащысай (Аччисай). Его геодезические координаты 41°22'48.84" с.ш., 69°06'19.56" в.д. Расстояние от пограничного столба № 89(3) до точки, расположенной на линии государственной границы, составляет 25.6 м.</w:t>
      </w:r>
    </w:p>
    <w:bookmarkEnd w:id="650"/>
    <w:bookmarkStart w:name="z667" w:id="651"/>
    <w:p>
      <w:pPr>
        <w:spacing w:after="0"/>
        <w:ind w:left="0"/>
        <w:jc w:val="both"/>
      </w:pPr>
      <w:r>
        <w:rPr>
          <w:rFonts w:ascii="Times New Roman"/>
          <w:b w:val="false"/>
          <w:i w:val="false"/>
          <w:color w:val="000000"/>
          <w:sz w:val="28"/>
        </w:rPr>
        <w:t>
      От пограничного знака № 89 линия государственной границы идет в общем юго-юго-западном направлении вниз по течению по середине коллектора Ащысай (Аччисай) до пограничного знака № 90.</w:t>
      </w:r>
    </w:p>
    <w:bookmarkEnd w:id="651"/>
    <w:bookmarkStart w:name="z668" w:id="6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89 и № 90 составляет 1.151 км.</w:t>
      </w:r>
    </w:p>
    <w:bookmarkEnd w:id="652"/>
    <w:bookmarkStart w:name="z669" w:id="653"/>
    <w:p>
      <w:pPr>
        <w:spacing w:after="0"/>
        <w:ind w:left="0"/>
        <w:jc w:val="both"/>
      </w:pPr>
      <w:r>
        <w:rPr>
          <w:rFonts w:ascii="Times New Roman"/>
          <w:b w:val="false"/>
          <w:i w:val="false"/>
          <w:color w:val="000000"/>
          <w:sz w:val="28"/>
        </w:rPr>
        <w:t xml:space="preserve">
      Пограничный знак № 90, основной, обозначает точку пересечения линии, соединяющей пограничные столбы №90(1) и № 90(2), с линией государственной границы, расположенную на середине коллектора Ащысай (Аччисай), и состоит из следующих двух пограничных столбов: </w:t>
      </w:r>
    </w:p>
    <w:bookmarkEnd w:id="653"/>
    <w:bookmarkStart w:name="z670" w:id="654"/>
    <w:p>
      <w:pPr>
        <w:spacing w:after="0"/>
        <w:ind w:left="0"/>
        <w:jc w:val="both"/>
      </w:pPr>
      <w:r>
        <w:rPr>
          <w:rFonts w:ascii="Times New Roman"/>
          <w:b w:val="false"/>
          <w:i w:val="false"/>
          <w:color w:val="000000"/>
          <w:sz w:val="28"/>
        </w:rPr>
        <w:t>
      -пограничный столб №90(1), казахстанский, расположен на территории Республики Казахстан, на правом берегу коллектора Ащысай (Аччисай). Его геодезические координаты 41°22'18.23" с.ш., 69°06'04.51" в.д. Расстояние от пограничного столба № 90(1) до линии государственной границы по направлению на пограничный столб № 90(2) составляет 10.2 м;</w:t>
      </w:r>
    </w:p>
    <w:bookmarkEnd w:id="654"/>
    <w:bookmarkStart w:name="z671" w:id="655"/>
    <w:p>
      <w:pPr>
        <w:spacing w:after="0"/>
        <w:ind w:left="0"/>
        <w:jc w:val="both"/>
      </w:pPr>
      <w:r>
        <w:rPr>
          <w:rFonts w:ascii="Times New Roman"/>
          <w:b w:val="false"/>
          <w:i w:val="false"/>
          <w:color w:val="000000"/>
          <w:sz w:val="28"/>
        </w:rPr>
        <w:t>
      - пограничный столб № 90(2), узбекский, расположен на территории Республики Узбекистан, на левом берегу коллектора Ащысай (Аччисай). Его геодезические координаты 41°22'17.42" с.ш., 69°06'05.73" в.д. Расстояние от пограничного столба № 90(2) до линии государственной границы по направлению на пограничный столб № 90(1) составляет 27.4 м.</w:t>
      </w:r>
    </w:p>
    <w:bookmarkEnd w:id="655"/>
    <w:bookmarkStart w:name="z672" w:id="656"/>
    <w:p>
      <w:pPr>
        <w:spacing w:after="0"/>
        <w:ind w:left="0"/>
        <w:jc w:val="both"/>
      </w:pPr>
      <w:r>
        <w:rPr>
          <w:rFonts w:ascii="Times New Roman"/>
          <w:b w:val="false"/>
          <w:i w:val="false"/>
          <w:color w:val="000000"/>
          <w:sz w:val="28"/>
        </w:rPr>
        <w:t>
      От пограничного знака № 90 линия государственной границы идет в общем юго-юго-западном направлении вниз по течению по середине коллектора Ащысай (Аччисай) до пограничного знака №91.</w:t>
      </w:r>
    </w:p>
    <w:bookmarkEnd w:id="656"/>
    <w:bookmarkStart w:name="z673" w:id="6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90 и № 91 составляет 1.756 км.</w:t>
      </w:r>
    </w:p>
    <w:bookmarkEnd w:id="657"/>
    <w:bookmarkStart w:name="z674" w:id="658"/>
    <w:p>
      <w:pPr>
        <w:spacing w:after="0"/>
        <w:ind w:left="0"/>
        <w:jc w:val="both"/>
      </w:pPr>
      <w:r>
        <w:rPr>
          <w:rFonts w:ascii="Times New Roman"/>
          <w:b w:val="false"/>
          <w:i w:val="false"/>
          <w:color w:val="000000"/>
          <w:sz w:val="28"/>
        </w:rPr>
        <w:t>
      Пограничный знак №91, основной, обозначает точку пересечения линии, соединяющей пограничные столбы №91(1) и №91(2), с линией государственной границы, расположенную на середине коллектора Ащысай (Аччисай), и состоит из следующих двух пограничных столбов:</w:t>
      </w:r>
    </w:p>
    <w:bookmarkEnd w:id="658"/>
    <w:bookmarkStart w:name="z675" w:id="659"/>
    <w:p>
      <w:pPr>
        <w:spacing w:after="0"/>
        <w:ind w:left="0"/>
        <w:jc w:val="both"/>
      </w:pPr>
      <w:r>
        <w:rPr>
          <w:rFonts w:ascii="Times New Roman"/>
          <w:b w:val="false"/>
          <w:i w:val="false"/>
          <w:color w:val="000000"/>
          <w:sz w:val="28"/>
        </w:rPr>
        <w:t>
      - пограничный столб №91(1), узбекский, расположен на территории Республики Узбекистан, на левом берегу коллектора Ащысай (Аччисай). Его геодезические координаты 41°2Г32.55" с.ш., 69°05'51.65" в.д. Расстояние от пограничного столба № 91(1) до линии государственной границы по направлению на пограничный столб № 91(2) составляет 15.6 м;</w:t>
      </w:r>
    </w:p>
    <w:bookmarkEnd w:id="659"/>
    <w:bookmarkStart w:name="z676" w:id="660"/>
    <w:p>
      <w:pPr>
        <w:spacing w:after="0"/>
        <w:ind w:left="0"/>
        <w:jc w:val="both"/>
      </w:pPr>
      <w:r>
        <w:rPr>
          <w:rFonts w:ascii="Times New Roman"/>
          <w:b w:val="false"/>
          <w:i w:val="false"/>
          <w:color w:val="000000"/>
          <w:sz w:val="28"/>
        </w:rPr>
        <w:t>
      -пограничный столб №91(2), казахстанский, расположен на территории Республики Казахстан, на правом берегу коллектора Ащысай (Аччисай). Его геодезические координаты 41°2Г32.15" с.ш., 69°05'50.52" в.д. Расстояние от пограничного столба № 91(2) до линии государственной границы по направлению на пограничный столб № 91(1) составляет 13.5 м.</w:t>
      </w:r>
    </w:p>
    <w:bookmarkEnd w:id="660"/>
    <w:bookmarkStart w:name="z677" w:id="661"/>
    <w:p>
      <w:pPr>
        <w:spacing w:after="0"/>
        <w:ind w:left="0"/>
        <w:jc w:val="both"/>
      </w:pPr>
      <w:r>
        <w:rPr>
          <w:rFonts w:ascii="Times New Roman"/>
          <w:b w:val="false"/>
          <w:i w:val="false"/>
          <w:color w:val="000000"/>
          <w:sz w:val="28"/>
        </w:rPr>
        <w:t xml:space="preserve">
      От пограничного знака №91 линия государственной границы идет в общем южном направлении вниз по течению по середине коллектора Ащысай (Аччисай) до пограничного знака № 91/1. </w:t>
      </w:r>
    </w:p>
    <w:bookmarkEnd w:id="661"/>
    <w:bookmarkStart w:name="z678" w:id="6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91 и № 91/1 составляет 0.080 км.</w:t>
      </w:r>
    </w:p>
    <w:bookmarkEnd w:id="662"/>
    <w:bookmarkStart w:name="z679" w:id="663"/>
    <w:p>
      <w:pPr>
        <w:spacing w:after="0"/>
        <w:ind w:left="0"/>
        <w:jc w:val="both"/>
      </w:pPr>
      <w:r>
        <w:rPr>
          <w:rFonts w:ascii="Times New Roman"/>
          <w:b w:val="false"/>
          <w:i w:val="false"/>
          <w:color w:val="000000"/>
          <w:sz w:val="28"/>
        </w:rPr>
        <w:t>
      Пограничный знак №91/1, промежуточный, обозначает точку поворота линии государственной границы с геодезическими координатами 41°21'29.76" с.ш., 69°05'51.39" в.д., расположенную на середине коллектора Ащысай (Аччисай), и состоит из следующих трех пограничных столбов:</w:t>
      </w:r>
    </w:p>
    <w:bookmarkEnd w:id="663"/>
    <w:bookmarkStart w:name="z680" w:id="664"/>
    <w:p>
      <w:pPr>
        <w:spacing w:after="0"/>
        <w:ind w:left="0"/>
        <w:jc w:val="both"/>
      </w:pPr>
      <w:r>
        <w:rPr>
          <w:rFonts w:ascii="Times New Roman"/>
          <w:b w:val="false"/>
          <w:i w:val="false"/>
          <w:color w:val="000000"/>
          <w:sz w:val="28"/>
        </w:rPr>
        <w:t>
      -пограничный столб №91/1(1), узбекский, расположен на территории Республики Узбекистан, на левом берегу коллектора Ащысай (Аччисай). Его геодезические координаты 41°2Г29.88" с.ш., 69°05'51.81" в.д. Расстояние от пограничного столба №91/1(1) до точки поворота линии государственной границы составляет 10.5 м;</w:t>
      </w:r>
    </w:p>
    <w:bookmarkEnd w:id="664"/>
    <w:bookmarkStart w:name="z681" w:id="665"/>
    <w:p>
      <w:pPr>
        <w:spacing w:after="0"/>
        <w:ind w:left="0"/>
        <w:jc w:val="both"/>
      </w:pPr>
      <w:r>
        <w:rPr>
          <w:rFonts w:ascii="Times New Roman"/>
          <w:b w:val="false"/>
          <w:i w:val="false"/>
          <w:color w:val="000000"/>
          <w:sz w:val="28"/>
        </w:rPr>
        <w:t>
      -пограничный столб №91/1(2), узбекский, расположен на территории Республики Узбекистан, на левом берегу коллектора Ащысай (Аччисай). Его геодезические координаты 41°21'29.29" с.ш., 69°05'51.66" в.д. Расстояние от пограничного столба №91/1(2) до точки поворота линии государственной границы составляет 15.8 м;</w:t>
      </w:r>
    </w:p>
    <w:bookmarkEnd w:id="665"/>
    <w:bookmarkStart w:name="z682" w:id="666"/>
    <w:p>
      <w:pPr>
        <w:spacing w:after="0"/>
        <w:ind w:left="0"/>
        <w:jc w:val="both"/>
      </w:pPr>
      <w:r>
        <w:rPr>
          <w:rFonts w:ascii="Times New Roman"/>
          <w:b w:val="false"/>
          <w:i w:val="false"/>
          <w:color w:val="000000"/>
          <w:sz w:val="28"/>
        </w:rPr>
        <w:t>
      -пограничный столб №91/1(3), казахстанский, расположен на линии государственной границы, на правом берегу коллектора Ащысай (Аччисай). Его геодезические координаты 41°2Г29.74” с.ш., 69°05'50.76" в.д. Расстояние от пограничного столба №91/1(3) до точки поворота линии государственной границы составляет 14.7 м.</w:t>
      </w:r>
    </w:p>
    <w:bookmarkEnd w:id="666"/>
    <w:bookmarkStart w:name="z683" w:id="667"/>
    <w:p>
      <w:pPr>
        <w:spacing w:after="0"/>
        <w:ind w:left="0"/>
        <w:jc w:val="both"/>
      </w:pPr>
      <w:r>
        <w:rPr>
          <w:rFonts w:ascii="Times New Roman"/>
          <w:b w:val="false"/>
          <w:i w:val="false"/>
          <w:color w:val="000000"/>
          <w:sz w:val="28"/>
        </w:rPr>
        <w:t>
      От пограничного знака № 91/1 линия государственной границы идет прямой линией в западном направлении до пограничного знака № 92.</w:t>
      </w:r>
    </w:p>
    <w:bookmarkEnd w:id="667"/>
    <w:bookmarkStart w:name="z684" w:id="6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91/1 и № 92 составляет 0.294 км.</w:t>
      </w:r>
    </w:p>
    <w:bookmarkEnd w:id="668"/>
    <w:bookmarkStart w:name="z685" w:id="669"/>
    <w:p>
      <w:pPr>
        <w:spacing w:after="0"/>
        <w:ind w:left="0"/>
        <w:jc w:val="both"/>
      </w:pPr>
      <w:r>
        <w:rPr>
          <w:rFonts w:ascii="Times New Roman"/>
          <w:b w:val="false"/>
          <w:i w:val="false"/>
          <w:color w:val="000000"/>
          <w:sz w:val="28"/>
        </w:rPr>
        <w:t>
      Пограничный знак № 92, основной казахстанский, состоит из одного пограничного столба, расположенного на линии государственной границы. Его геодезические координаты 41°21'29.29" с.ш., 69°05'38.77" в.д.</w:t>
      </w:r>
    </w:p>
    <w:bookmarkEnd w:id="669"/>
    <w:bookmarkStart w:name="z686" w:id="670"/>
    <w:p>
      <w:pPr>
        <w:spacing w:after="0"/>
        <w:ind w:left="0"/>
        <w:jc w:val="both"/>
      </w:pPr>
      <w:r>
        <w:rPr>
          <w:rFonts w:ascii="Times New Roman"/>
          <w:b w:val="false"/>
          <w:i w:val="false"/>
          <w:color w:val="000000"/>
          <w:sz w:val="28"/>
        </w:rPr>
        <w:t>
      От пограничного знака № 92 линия государственной границы идет прямой линией в западо-юго-западном направлении до пограничного знака № 92/1.</w:t>
      </w:r>
    </w:p>
    <w:bookmarkEnd w:id="670"/>
    <w:bookmarkStart w:name="z687" w:id="6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92 и № 92/1 составляет 0.211 км.</w:t>
      </w:r>
    </w:p>
    <w:bookmarkEnd w:id="671"/>
    <w:bookmarkStart w:name="z688" w:id="672"/>
    <w:p>
      <w:pPr>
        <w:spacing w:after="0"/>
        <w:ind w:left="0"/>
        <w:jc w:val="both"/>
      </w:pPr>
      <w:r>
        <w:rPr>
          <w:rFonts w:ascii="Times New Roman"/>
          <w:b w:val="false"/>
          <w:i w:val="false"/>
          <w:color w:val="000000"/>
          <w:sz w:val="28"/>
        </w:rPr>
        <w:t>
      Пограничный знак №92/1, промежуточный казахстанский, состоит из одного пограничного столба, расположенного на линии государственной границы. Его геодезические координаты 41°21'27.38" с.ш., 69°05'30.04" в.д.</w:t>
      </w:r>
    </w:p>
    <w:bookmarkEnd w:id="672"/>
    <w:bookmarkStart w:name="z689" w:id="673"/>
    <w:p>
      <w:pPr>
        <w:spacing w:after="0"/>
        <w:ind w:left="0"/>
        <w:jc w:val="both"/>
      </w:pPr>
      <w:r>
        <w:rPr>
          <w:rFonts w:ascii="Times New Roman"/>
          <w:b w:val="false"/>
          <w:i w:val="false"/>
          <w:color w:val="000000"/>
          <w:sz w:val="28"/>
        </w:rPr>
        <w:t>
      От пограничного знака № 92/1 линия государственной границы идет прямой линией в южном направлении до пограничного знака № 93.</w:t>
      </w:r>
    </w:p>
    <w:bookmarkEnd w:id="673"/>
    <w:bookmarkStart w:name="z690" w:id="6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92/1 и № 93 составляет 0.114 км.</w:t>
      </w:r>
    </w:p>
    <w:bookmarkEnd w:id="674"/>
    <w:bookmarkStart w:name="z691" w:id="675"/>
    <w:p>
      <w:pPr>
        <w:spacing w:after="0"/>
        <w:ind w:left="0"/>
        <w:jc w:val="both"/>
      </w:pPr>
      <w:r>
        <w:rPr>
          <w:rFonts w:ascii="Times New Roman"/>
          <w:b w:val="false"/>
          <w:i w:val="false"/>
          <w:color w:val="000000"/>
          <w:sz w:val="28"/>
        </w:rPr>
        <w:t>
      Пограничный знак № 93, основной узбекский, состоит из одного пограничного столба, расположенного на линии государственной границы. Его геодезические координаты 41°21'23.73" с.ш, 69°05'30.79" в.д.</w:t>
      </w:r>
    </w:p>
    <w:bookmarkEnd w:id="675"/>
    <w:bookmarkStart w:name="z692" w:id="676"/>
    <w:p>
      <w:pPr>
        <w:spacing w:after="0"/>
        <w:ind w:left="0"/>
        <w:jc w:val="both"/>
      </w:pPr>
      <w:r>
        <w:rPr>
          <w:rFonts w:ascii="Times New Roman"/>
          <w:b w:val="false"/>
          <w:i w:val="false"/>
          <w:color w:val="000000"/>
          <w:sz w:val="28"/>
        </w:rPr>
        <w:t>
      От пограничного знака № 93 линия государственной границы идет прямой линией в западном направлении до пограничного знака № 94.</w:t>
      </w:r>
    </w:p>
    <w:bookmarkEnd w:id="676"/>
    <w:bookmarkStart w:name="z693" w:id="6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93 и № 94 составляет 0.459 км.</w:t>
      </w:r>
    </w:p>
    <w:bookmarkEnd w:id="677"/>
    <w:bookmarkStart w:name="z694" w:id="678"/>
    <w:p>
      <w:pPr>
        <w:spacing w:after="0"/>
        <w:ind w:left="0"/>
        <w:jc w:val="both"/>
      </w:pPr>
      <w:r>
        <w:rPr>
          <w:rFonts w:ascii="Times New Roman"/>
          <w:b w:val="false"/>
          <w:i w:val="false"/>
          <w:color w:val="000000"/>
          <w:sz w:val="28"/>
        </w:rPr>
        <w:t>
      Пограничный знак № 94, основной казахстанский, состоит из одного пограничного столба, расположенного на линии государственной границы. Его геодезические координаты 41°21'24.74" с.ш, 69°05'11.11" в.д.</w:t>
      </w:r>
    </w:p>
    <w:bookmarkEnd w:id="678"/>
    <w:bookmarkStart w:name="z695" w:id="679"/>
    <w:p>
      <w:pPr>
        <w:spacing w:after="0"/>
        <w:ind w:left="0"/>
        <w:jc w:val="both"/>
      </w:pPr>
      <w:r>
        <w:rPr>
          <w:rFonts w:ascii="Times New Roman"/>
          <w:b w:val="false"/>
          <w:i w:val="false"/>
          <w:color w:val="000000"/>
          <w:sz w:val="28"/>
        </w:rPr>
        <w:t>
      От пограничного знака № 94 линия государственной границы идет прямой линией в северо-западном направлении до пограничного знака № 94/1.</w:t>
      </w:r>
    </w:p>
    <w:bookmarkEnd w:id="679"/>
    <w:bookmarkStart w:name="z696" w:id="6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94 и № 94/1 составляет 0.099 км.</w:t>
      </w:r>
    </w:p>
    <w:bookmarkEnd w:id="680"/>
    <w:bookmarkStart w:name="z697" w:id="681"/>
    <w:p>
      <w:pPr>
        <w:spacing w:after="0"/>
        <w:ind w:left="0"/>
        <w:jc w:val="both"/>
      </w:pPr>
      <w:r>
        <w:rPr>
          <w:rFonts w:ascii="Times New Roman"/>
          <w:b w:val="false"/>
          <w:i w:val="false"/>
          <w:color w:val="000000"/>
          <w:sz w:val="28"/>
        </w:rPr>
        <w:t>
      Пограничный знак №94/1, промежуточный казахстанский, состоит из одного пограничного столба, расположенного на линии государственной границы. Его геодезические координаты 41°21'27.18" с.ш, 69°05'08.32" в.д.</w:t>
      </w:r>
    </w:p>
    <w:bookmarkEnd w:id="681"/>
    <w:bookmarkStart w:name="z698" w:id="682"/>
    <w:p>
      <w:pPr>
        <w:spacing w:after="0"/>
        <w:ind w:left="0"/>
        <w:jc w:val="both"/>
      </w:pPr>
      <w:r>
        <w:rPr>
          <w:rFonts w:ascii="Times New Roman"/>
          <w:b w:val="false"/>
          <w:i w:val="false"/>
          <w:color w:val="000000"/>
          <w:sz w:val="28"/>
        </w:rPr>
        <w:t>
      От пограничного знака № 94/1 линия государственной границы идет прямой линией в западо-северо-западном направлении до пограничного знака № 94/2.</w:t>
      </w:r>
    </w:p>
    <w:bookmarkEnd w:id="682"/>
    <w:bookmarkStart w:name="z699" w:id="6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94/1 и № 94/2 составляет 0.184 км.</w:t>
      </w:r>
    </w:p>
    <w:bookmarkEnd w:id="683"/>
    <w:bookmarkStart w:name="z700" w:id="684"/>
    <w:p>
      <w:pPr>
        <w:spacing w:after="0"/>
        <w:ind w:left="0"/>
        <w:jc w:val="both"/>
      </w:pPr>
      <w:r>
        <w:rPr>
          <w:rFonts w:ascii="Times New Roman"/>
          <w:b w:val="false"/>
          <w:i w:val="false"/>
          <w:color w:val="000000"/>
          <w:sz w:val="28"/>
        </w:rPr>
        <w:t xml:space="preserve">
      Пограничный знак № 94/2, промежуточный узбекский, состоит из одного пограничного столба, расположенного на линии государственной границы. Его геодезические координаты 41°21'29.28" с.ш, 69°05'00.91" в.д. </w:t>
      </w:r>
    </w:p>
    <w:bookmarkEnd w:id="684"/>
    <w:bookmarkStart w:name="z701" w:id="685"/>
    <w:p>
      <w:pPr>
        <w:spacing w:after="0"/>
        <w:ind w:left="0"/>
        <w:jc w:val="both"/>
      </w:pPr>
      <w:r>
        <w:rPr>
          <w:rFonts w:ascii="Times New Roman"/>
          <w:b w:val="false"/>
          <w:i w:val="false"/>
          <w:color w:val="000000"/>
          <w:sz w:val="28"/>
        </w:rPr>
        <w:t>
      От пограничного знака № 94/2 линия государственной границы идет прямой линией в западо-юго-западном направлении до пограничного знака № 94/3.</w:t>
      </w:r>
    </w:p>
    <w:bookmarkEnd w:id="685"/>
    <w:bookmarkStart w:name="z702" w:id="686"/>
    <w:p>
      <w:pPr>
        <w:spacing w:after="0"/>
        <w:ind w:left="0"/>
        <w:jc w:val="both"/>
      </w:pPr>
      <w:r>
        <w:rPr>
          <w:rFonts w:ascii="Times New Roman"/>
          <w:b w:val="false"/>
          <w:i w:val="false"/>
          <w:color w:val="000000"/>
          <w:sz w:val="28"/>
        </w:rPr>
        <w:t>
      Протяженность линии государственной границы между</w:t>
      </w:r>
    </w:p>
    <w:bookmarkEnd w:id="686"/>
    <w:bookmarkStart w:name="z703" w:id="687"/>
    <w:p>
      <w:pPr>
        <w:spacing w:after="0"/>
        <w:ind w:left="0"/>
        <w:jc w:val="both"/>
      </w:pPr>
      <w:r>
        <w:rPr>
          <w:rFonts w:ascii="Times New Roman"/>
          <w:b w:val="false"/>
          <w:i w:val="false"/>
          <w:color w:val="000000"/>
          <w:sz w:val="28"/>
        </w:rPr>
        <w:t>
      пограничными знаками № 94/2 и № 94/3 составляет 0.135 км.</w:t>
      </w:r>
    </w:p>
    <w:bookmarkEnd w:id="687"/>
    <w:bookmarkStart w:name="z704" w:id="688"/>
    <w:p>
      <w:pPr>
        <w:spacing w:after="0"/>
        <w:ind w:left="0"/>
        <w:jc w:val="both"/>
      </w:pPr>
      <w:r>
        <w:rPr>
          <w:rFonts w:ascii="Times New Roman"/>
          <w:b w:val="false"/>
          <w:i w:val="false"/>
          <w:color w:val="000000"/>
          <w:sz w:val="28"/>
        </w:rPr>
        <w:t>
      Пограничный знак № 94/3, промежуточный казахстанский, состоит из одного пограничного столба, расположенного на линии государственной границы. Его геодезические координаты 41°21'27.77" с.ш., 69°04'55.46" в.д.</w:t>
      </w:r>
    </w:p>
    <w:bookmarkEnd w:id="688"/>
    <w:bookmarkStart w:name="z705" w:id="689"/>
    <w:p>
      <w:pPr>
        <w:spacing w:after="0"/>
        <w:ind w:left="0"/>
        <w:jc w:val="both"/>
      </w:pPr>
      <w:r>
        <w:rPr>
          <w:rFonts w:ascii="Times New Roman"/>
          <w:b w:val="false"/>
          <w:i w:val="false"/>
          <w:color w:val="000000"/>
          <w:sz w:val="28"/>
        </w:rPr>
        <w:t>
      От пограничного знака № 94/3 линия государственной границы идет прямой линией в западо-юго-западном направлении до пограничного знака № 94/4.</w:t>
      </w:r>
    </w:p>
    <w:bookmarkEnd w:id="689"/>
    <w:bookmarkStart w:name="z706" w:id="6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94/3 и № 94/4 составляет 0.100 км.</w:t>
      </w:r>
    </w:p>
    <w:bookmarkEnd w:id="690"/>
    <w:bookmarkStart w:name="z707" w:id="691"/>
    <w:p>
      <w:pPr>
        <w:spacing w:after="0"/>
        <w:ind w:left="0"/>
        <w:jc w:val="both"/>
      </w:pPr>
      <w:r>
        <w:rPr>
          <w:rFonts w:ascii="Times New Roman"/>
          <w:b w:val="false"/>
          <w:i w:val="false"/>
          <w:color w:val="000000"/>
          <w:sz w:val="28"/>
        </w:rPr>
        <w:t>
      Пограничный знак № 94/4, промежуточный узбекский, состоит из одного пограничного столба, расположенного на линии государственной границы. Его геодезические координаты 41°21'26.26" с.ш, 69°04'51.66" в.д.</w:t>
      </w:r>
    </w:p>
    <w:bookmarkEnd w:id="691"/>
    <w:bookmarkStart w:name="z708" w:id="692"/>
    <w:p>
      <w:pPr>
        <w:spacing w:after="0"/>
        <w:ind w:left="0"/>
        <w:jc w:val="both"/>
      </w:pPr>
      <w:r>
        <w:rPr>
          <w:rFonts w:ascii="Times New Roman"/>
          <w:b w:val="false"/>
          <w:i w:val="false"/>
          <w:color w:val="000000"/>
          <w:sz w:val="28"/>
        </w:rPr>
        <w:t>
      От пограничного знака № 94/4 линия государственной границы идет прямой линией в западном направлении до пограничного знака № 95.</w:t>
      </w:r>
    </w:p>
    <w:bookmarkEnd w:id="692"/>
    <w:bookmarkStart w:name="z709" w:id="6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94/4 и № 95 составляет 0.085 км.</w:t>
      </w:r>
    </w:p>
    <w:bookmarkEnd w:id="693"/>
    <w:bookmarkStart w:name="z710" w:id="694"/>
    <w:p>
      <w:pPr>
        <w:spacing w:after="0"/>
        <w:ind w:left="0"/>
        <w:jc w:val="both"/>
      </w:pPr>
      <w:r>
        <w:rPr>
          <w:rFonts w:ascii="Times New Roman"/>
          <w:b w:val="false"/>
          <w:i w:val="false"/>
          <w:color w:val="000000"/>
          <w:sz w:val="28"/>
        </w:rPr>
        <w:t>
      Пограничный знак № 95, основной, обозначает точку поворота линии государственной границы с геодезическими координатами 41°21'26.63" с.ш, 69°04'48.05" в.д, расположенную на середине арыка Ащылау (Ащынау), и состоит из следующих трех пограничных столбов:</w:t>
      </w:r>
    </w:p>
    <w:bookmarkEnd w:id="694"/>
    <w:bookmarkStart w:name="z711" w:id="695"/>
    <w:p>
      <w:pPr>
        <w:spacing w:after="0"/>
        <w:ind w:left="0"/>
        <w:jc w:val="both"/>
      </w:pPr>
      <w:r>
        <w:rPr>
          <w:rFonts w:ascii="Times New Roman"/>
          <w:b w:val="false"/>
          <w:i w:val="false"/>
          <w:color w:val="000000"/>
          <w:sz w:val="28"/>
        </w:rPr>
        <w:t>
      -пограничный столб №95(1), казахстанский, расположен на территории Республики Казахстан, на левом берегу арыка Ащылау (Ащынау). Его геодезические координаты 41°21'26.87" с.ш, 69°04'48.28" в.д. Расстояние от пограничного столба № 95(1) до точки поворота линии государственной границы составляет 9.0 м;</w:t>
      </w:r>
    </w:p>
    <w:bookmarkEnd w:id="695"/>
    <w:bookmarkStart w:name="z712" w:id="696"/>
    <w:p>
      <w:pPr>
        <w:spacing w:after="0"/>
        <w:ind w:left="0"/>
        <w:jc w:val="both"/>
      </w:pPr>
      <w:r>
        <w:rPr>
          <w:rFonts w:ascii="Times New Roman"/>
          <w:b w:val="false"/>
          <w:i w:val="false"/>
          <w:color w:val="000000"/>
          <w:sz w:val="28"/>
        </w:rPr>
        <w:t xml:space="preserve">
      - пограничный столб № 95(2), узбекский, расположен на территории Республики Узбекистан, на левом берегу арыка Ащылау (Ащынау). Его геодезические координаты 41°21'26.42" с.ш, 69°04'48.38" в.д. Расстояние от пограничного столба № 95(2) до точки поворота линии государственной границы составляет 9.9 м; </w:t>
      </w:r>
    </w:p>
    <w:bookmarkEnd w:id="696"/>
    <w:bookmarkStart w:name="z713" w:id="697"/>
    <w:p>
      <w:pPr>
        <w:spacing w:after="0"/>
        <w:ind w:left="0"/>
        <w:jc w:val="both"/>
      </w:pPr>
      <w:r>
        <w:rPr>
          <w:rFonts w:ascii="Times New Roman"/>
          <w:b w:val="false"/>
          <w:i w:val="false"/>
          <w:color w:val="000000"/>
          <w:sz w:val="28"/>
        </w:rPr>
        <w:t>
      - пограничный столб № 95(3), узбекский, расположен на территории Республики Узбекистан, на правом берегу арыка Ащылау (Ащынау). Его геодезические координаты 41°21'26.58" с.ш., 69°04'47.56" в.д. Расстояние от пограничного столба № 95(3) до точки поворота линии государственной границы составляет 11.6 м.</w:t>
      </w:r>
    </w:p>
    <w:bookmarkEnd w:id="697"/>
    <w:bookmarkStart w:name="z714" w:id="698"/>
    <w:p>
      <w:pPr>
        <w:spacing w:after="0"/>
        <w:ind w:left="0"/>
        <w:jc w:val="both"/>
      </w:pPr>
      <w:r>
        <w:rPr>
          <w:rFonts w:ascii="Times New Roman"/>
          <w:b w:val="false"/>
          <w:i w:val="false"/>
          <w:color w:val="000000"/>
          <w:sz w:val="28"/>
        </w:rPr>
        <w:t>
      От пограничного знака № 95 линия государственной границы идет в общем северо-восточном направлении вверх по течению по середине арыка Ащылау (Ащынау) до пограничного знака № 95/1.</w:t>
      </w:r>
    </w:p>
    <w:bookmarkEnd w:id="698"/>
    <w:bookmarkStart w:name="z715" w:id="6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95 и № 95/1 составляет 0.693 км.</w:t>
      </w:r>
    </w:p>
    <w:bookmarkEnd w:id="699"/>
    <w:bookmarkStart w:name="z716" w:id="700"/>
    <w:p>
      <w:pPr>
        <w:spacing w:after="0"/>
        <w:ind w:left="0"/>
        <w:jc w:val="both"/>
      </w:pPr>
      <w:r>
        <w:rPr>
          <w:rFonts w:ascii="Times New Roman"/>
          <w:b w:val="false"/>
          <w:i w:val="false"/>
          <w:color w:val="000000"/>
          <w:sz w:val="28"/>
        </w:rPr>
        <w:t>
      Пограничный знак №95/1, промежуточный, обозначает точку пересечения линии, соединяющей пограничные столбы №95/1(1) и №95/1(2), с линией государственной границы, расположенную на середине арыка Ащылау (Ащынау), и состоит из следующих двух пограничных столбов:</w:t>
      </w:r>
    </w:p>
    <w:bookmarkEnd w:id="700"/>
    <w:bookmarkStart w:name="z717" w:id="701"/>
    <w:p>
      <w:pPr>
        <w:spacing w:after="0"/>
        <w:ind w:left="0"/>
        <w:jc w:val="both"/>
      </w:pPr>
      <w:r>
        <w:rPr>
          <w:rFonts w:ascii="Times New Roman"/>
          <w:b w:val="false"/>
          <w:i w:val="false"/>
          <w:color w:val="000000"/>
          <w:sz w:val="28"/>
        </w:rPr>
        <w:t>
      -пограничный столб №95/1(1), казахстанский, расположен на территории Республики Казахстан, на левом берегу арыка Ащылау (Ащынау). Его геодезические координаты 41°21'38.80" с.ш., 69°05'00.87" в.д. Расстояние от пограничного столба №95/1(1) до линии государственной границы по направлению на пограничный столб № 95/1(2) составляет 8.3 м;</w:t>
      </w:r>
    </w:p>
    <w:bookmarkEnd w:id="701"/>
    <w:bookmarkStart w:name="z718" w:id="702"/>
    <w:p>
      <w:pPr>
        <w:spacing w:after="0"/>
        <w:ind w:left="0"/>
        <w:jc w:val="both"/>
      </w:pPr>
      <w:r>
        <w:rPr>
          <w:rFonts w:ascii="Times New Roman"/>
          <w:b w:val="false"/>
          <w:i w:val="false"/>
          <w:color w:val="000000"/>
          <w:sz w:val="28"/>
        </w:rPr>
        <w:t>
      -пограничный столб №95/1(2), узбекский, расположен на территории Республики Узбекистан, на правом берегу арыка Ащылау (Ащынау). Его геодезические координаты 41°2Г38.49" с.ш., 69°05'00.42" в.д. Расстояние от пограничного столба № 95/1(2) до линии государственной границы по направлению на пограничный столб № 95/1(1) составляет 5.8 м.</w:t>
      </w:r>
    </w:p>
    <w:bookmarkEnd w:id="702"/>
    <w:bookmarkStart w:name="z719" w:id="703"/>
    <w:p>
      <w:pPr>
        <w:spacing w:after="0"/>
        <w:ind w:left="0"/>
        <w:jc w:val="both"/>
      </w:pPr>
      <w:r>
        <w:rPr>
          <w:rFonts w:ascii="Times New Roman"/>
          <w:b w:val="false"/>
          <w:i w:val="false"/>
          <w:color w:val="000000"/>
          <w:sz w:val="28"/>
        </w:rPr>
        <w:t>
      От пограничного знака № 95/1 линия государственной границы идет в общем северо-северо-восточном направлении вверх по течению по середине арыка Ащылау (Ащынау) до пограничного знака № 96.</w:t>
      </w:r>
    </w:p>
    <w:bookmarkEnd w:id="703"/>
    <w:bookmarkStart w:name="z720" w:id="7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95/1 и № 96 составляет 0.931 км.</w:t>
      </w:r>
    </w:p>
    <w:bookmarkEnd w:id="704"/>
    <w:bookmarkStart w:name="z721" w:id="705"/>
    <w:p>
      <w:pPr>
        <w:spacing w:after="0"/>
        <w:ind w:left="0"/>
        <w:jc w:val="both"/>
      </w:pPr>
      <w:r>
        <w:rPr>
          <w:rFonts w:ascii="Times New Roman"/>
          <w:b w:val="false"/>
          <w:i w:val="false"/>
          <w:color w:val="000000"/>
          <w:sz w:val="28"/>
        </w:rPr>
        <w:t>
      Пограничный знак № 96, основной, обозначает точку пересечения линии, соединяющей пограничные столбы №96(1) и № 96(2), с линией государственной границы, расположенную на середине арыка Ащылау (Ащынау), и состоит из следующих двух пограничных столбов:</w:t>
      </w:r>
    </w:p>
    <w:bookmarkEnd w:id="705"/>
    <w:bookmarkStart w:name="z722" w:id="706"/>
    <w:p>
      <w:pPr>
        <w:spacing w:after="0"/>
        <w:ind w:left="0"/>
        <w:jc w:val="both"/>
      </w:pPr>
      <w:r>
        <w:rPr>
          <w:rFonts w:ascii="Times New Roman"/>
          <w:b w:val="false"/>
          <w:i w:val="false"/>
          <w:color w:val="000000"/>
          <w:sz w:val="28"/>
        </w:rPr>
        <w:t>
      -пограничный столб №96(1), узбекский, расположен на территории Республики Узбекистан, на правом берегу арыка Ащылау (Ащынау). Его геодезические координаты 41°21'58.96" с.ш., 69°05'09.32" в.д. Расстояние от пограничного столба № 96(1) до линии государственной границы по направлению на пограничный столб № 96(2) составляет 4.5 м;</w:t>
      </w:r>
    </w:p>
    <w:bookmarkEnd w:id="706"/>
    <w:bookmarkStart w:name="z723" w:id="707"/>
    <w:p>
      <w:pPr>
        <w:spacing w:after="0"/>
        <w:ind w:left="0"/>
        <w:jc w:val="both"/>
      </w:pPr>
      <w:r>
        <w:rPr>
          <w:rFonts w:ascii="Times New Roman"/>
          <w:b w:val="false"/>
          <w:i w:val="false"/>
          <w:color w:val="000000"/>
          <w:sz w:val="28"/>
        </w:rPr>
        <w:t>
      - пограничный столб № 96(2), казахстанский, расположен на территории Республики Казахстан, на левом берегу арыка Ащылау (Ащынау). Его геодезические координаты 41°21'58.73" с.ш., 69°05'09.73" в.д. Расстояние от пограничного столба № 96(2) до линии государственной границы по направлению на пограничный столб № 96(1) составляет 7.4 м.</w:t>
      </w:r>
    </w:p>
    <w:bookmarkEnd w:id="707"/>
    <w:bookmarkStart w:name="z724" w:id="708"/>
    <w:p>
      <w:pPr>
        <w:spacing w:after="0"/>
        <w:ind w:left="0"/>
        <w:jc w:val="both"/>
      </w:pPr>
      <w:r>
        <w:rPr>
          <w:rFonts w:ascii="Times New Roman"/>
          <w:b w:val="false"/>
          <w:i w:val="false"/>
          <w:color w:val="000000"/>
          <w:sz w:val="28"/>
        </w:rPr>
        <w:t>
      От пограничного знака № 96 линия государственной границы идет в общем северо-восточном направлении вверх по течению по середине арыка Ащылау (Ащынау) до пограничного знака № 97.</w:t>
      </w:r>
    </w:p>
    <w:bookmarkEnd w:id="708"/>
    <w:bookmarkStart w:name="z725" w:id="7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96 и № 97 составляет 0.395 км.</w:t>
      </w:r>
    </w:p>
    <w:bookmarkEnd w:id="709"/>
    <w:bookmarkStart w:name="z726" w:id="710"/>
    <w:p>
      <w:pPr>
        <w:spacing w:after="0"/>
        <w:ind w:left="0"/>
        <w:jc w:val="both"/>
      </w:pPr>
      <w:r>
        <w:rPr>
          <w:rFonts w:ascii="Times New Roman"/>
          <w:b w:val="false"/>
          <w:i w:val="false"/>
          <w:color w:val="000000"/>
          <w:sz w:val="28"/>
        </w:rPr>
        <w:t>
      Пограничный знак № 97, основной, обозначает точку поворота линии государственной границы с геодезическими координатами 41°22'06.81"с.ш., 69°05'22.23" в.д., расположенную на середине арыка Ащылау (Ащынау), и состоит из следующих трех пограничных столбов:</w:t>
      </w:r>
    </w:p>
    <w:bookmarkEnd w:id="710"/>
    <w:bookmarkStart w:name="z727" w:id="711"/>
    <w:p>
      <w:pPr>
        <w:spacing w:after="0"/>
        <w:ind w:left="0"/>
        <w:jc w:val="both"/>
      </w:pPr>
      <w:r>
        <w:rPr>
          <w:rFonts w:ascii="Times New Roman"/>
          <w:b w:val="false"/>
          <w:i w:val="false"/>
          <w:color w:val="000000"/>
          <w:sz w:val="28"/>
        </w:rPr>
        <w:t>
      - пограничный столб №97(1), казахстанский, расположен на линии государственной границы, на правом берегу арыка Ащылау (Ащынау). Его геодезические координаты 41°22'07.13" с.ш., 69°05'21.74" в.д. Расстояние от пограничного столба № 97(1) до точки поворота линии государственной границы составляет 15.0 м;</w:t>
      </w:r>
    </w:p>
    <w:bookmarkEnd w:id="711"/>
    <w:bookmarkStart w:name="z728" w:id="712"/>
    <w:p>
      <w:pPr>
        <w:spacing w:after="0"/>
        <w:ind w:left="0"/>
        <w:jc w:val="both"/>
      </w:pPr>
      <w:r>
        <w:rPr>
          <w:rFonts w:ascii="Times New Roman"/>
          <w:b w:val="false"/>
          <w:i w:val="false"/>
          <w:color w:val="000000"/>
          <w:sz w:val="28"/>
        </w:rPr>
        <w:t>
      - пограничный столб № 97(2), казахстанский, расположен на территории Республики Казахстан, на левом берегу арыка Ащылау (Ащынау). Его геодезические координаты 41°22'06.66” с.ш., 69°05'22.66" в.д. Расстояние от пограничного столба № 97(2) до точки поворота линии государственной границы составляет 11.0 м;</w:t>
      </w:r>
    </w:p>
    <w:bookmarkEnd w:id="712"/>
    <w:bookmarkStart w:name="z729" w:id="713"/>
    <w:p>
      <w:pPr>
        <w:spacing w:after="0"/>
        <w:ind w:left="0"/>
        <w:jc w:val="both"/>
      </w:pPr>
      <w:r>
        <w:rPr>
          <w:rFonts w:ascii="Times New Roman"/>
          <w:b w:val="false"/>
          <w:i w:val="false"/>
          <w:color w:val="000000"/>
          <w:sz w:val="28"/>
        </w:rPr>
        <w:t>
      - пограничный столб № 97(3), узбекский, расположен на территории Республики Узбекистан, на правом берегу арыка Ащылау (Ащынау). Его геодезические координаты 41°22'06.86" с.ш., 69°05'21.82" в.д. Расстояние от пограничного столба № 97(3) до точки поворота линии государственной границы составляет 9.6 м.</w:t>
      </w:r>
    </w:p>
    <w:bookmarkEnd w:id="713"/>
    <w:bookmarkStart w:name="z730" w:id="714"/>
    <w:p>
      <w:pPr>
        <w:spacing w:after="0"/>
        <w:ind w:left="0"/>
        <w:jc w:val="both"/>
      </w:pPr>
      <w:r>
        <w:rPr>
          <w:rFonts w:ascii="Times New Roman"/>
          <w:b w:val="false"/>
          <w:i w:val="false"/>
          <w:color w:val="000000"/>
          <w:sz w:val="28"/>
        </w:rPr>
        <w:t>
      От пограничного знака № 97 линия государственной границы идет прямой линией в северо-западном направлении до пограничного знака № 97/1.</w:t>
      </w:r>
    </w:p>
    <w:bookmarkEnd w:id="714"/>
    <w:bookmarkStart w:name="z731" w:id="7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97 и № 97/1 составляет 0.354 км.</w:t>
      </w:r>
    </w:p>
    <w:bookmarkEnd w:id="715"/>
    <w:bookmarkStart w:name="z732" w:id="716"/>
    <w:p>
      <w:pPr>
        <w:spacing w:after="0"/>
        <w:ind w:left="0"/>
        <w:jc w:val="both"/>
      </w:pPr>
      <w:r>
        <w:rPr>
          <w:rFonts w:ascii="Times New Roman"/>
          <w:b w:val="false"/>
          <w:i w:val="false"/>
          <w:color w:val="000000"/>
          <w:sz w:val="28"/>
        </w:rPr>
        <w:t>
      Пограничный знак №97/1, промежуточный узбекский, состоит из одного пограничного столба, расположенного на линии государственной границы. Его геодезические координаты 41°22'14.06" с.ш., 69°05'10.41 " в.д.</w:t>
      </w:r>
    </w:p>
    <w:bookmarkEnd w:id="716"/>
    <w:bookmarkStart w:name="z733" w:id="717"/>
    <w:p>
      <w:pPr>
        <w:spacing w:after="0"/>
        <w:ind w:left="0"/>
        <w:jc w:val="both"/>
      </w:pPr>
      <w:r>
        <w:rPr>
          <w:rFonts w:ascii="Times New Roman"/>
          <w:b w:val="false"/>
          <w:i w:val="false"/>
          <w:color w:val="000000"/>
          <w:sz w:val="28"/>
        </w:rPr>
        <w:t>
      От пограничного знака № 97/1 линия государственной границы идет прямой линией в северо-северо-западном направлении до пограничного знака № 97/2.</w:t>
      </w:r>
    </w:p>
    <w:bookmarkEnd w:id="717"/>
    <w:bookmarkStart w:name="z734" w:id="7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97/1 и № 97/2 составляет 0.224 км.</w:t>
      </w:r>
    </w:p>
    <w:bookmarkEnd w:id="718"/>
    <w:bookmarkStart w:name="z735" w:id="719"/>
    <w:p>
      <w:pPr>
        <w:spacing w:after="0"/>
        <w:ind w:left="0"/>
        <w:jc w:val="both"/>
      </w:pPr>
      <w:r>
        <w:rPr>
          <w:rFonts w:ascii="Times New Roman"/>
          <w:b w:val="false"/>
          <w:i w:val="false"/>
          <w:color w:val="000000"/>
          <w:sz w:val="28"/>
        </w:rPr>
        <w:t>
      Пограничный знак № 97/2, промежуточный, обозначает точку поворота линии государственной границы с геодезическими координатами 41°22'20.59" с.ш., 69°05'06.20" в.д., расположенную на середине безымянного коллектора, и состоит из следующих трех пограничных столбов:</w:t>
      </w:r>
    </w:p>
    <w:bookmarkEnd w:id="719"/>
    <w:bookmarkStart w:name="z736" w:id="720"/>
    <w:p>
      <w:pPr>
        <w:spacing w:after="0"/>
        <w:ind w:left="0"/>
        <w:jc w:val="both"/>
      </w:pPr>
      <w:r>
        <w:rPr>
          <w:rFonts w:ascii="Times New Roman"/>
          <w:b w:val="false"/>
          <w:i w:val="false"/>
          <w:color w:val="000000"/>
          <w:sz w:val="28"/>
        </w:rPr>
        <w:t>
      -пограничный столб №97/2(1), казахстанский, расположен на территории Республики Казахстан, на правом берегу безымянного коллектора. Его геодезические координаты 41°22'20.74'' с.ш., 69°05'06.49” в.д. Расстояние от пограничного столба №97/2(1) до точки поворота линии государственной границы составляет 8.3 м;</w:t>
      </w:r>
    </w:p>
    <w:bookmarkEnd w:id="720"/>
    <w:bookmarkStart w:name="z737" w:id="721"/>
    <w:p>
      <w:pPr>
        <w:spacing w:after="0"/>
        <w:ind w:left="0"/>
        <w:jc w:val="both"/>
      </w:pPr>
      <w:r>
        <w:rPr>
          <w:rFonts w:ascii="Times New Roman"/>
          <w:b w:val="false"/>
          <w:i w:val="false"/>
          <w:color w:val="000000"/>
          <w:sz w:val="28"/>
        </w:rPr>
        <w:t>
      - пограничный столб № 97/2(2), казахстанский, расположен на линии государственной границы. Его геодезические координаты 41°22'17.56" с.ш., 69°05'08.16" в.д. Расстояние от пограничного столба № 97/2(2) до точки поворота линии государственной границы составляет 103.9 м;</w:t>
      </w:r>
    </w:p>
    <w:bookmarkEnd w:id="721"/>
    <w:bookmarkStart w:name="z738" w:id="722"/>
    <w:p>
      <w:pPr>
        <w:spacing w:after="0"/>
        <w:ind w:left="0"/>
        <w:jc w:val="both"/>
      </w:pPr>
      <w:r>
        <w:rPr>
          <w:rFonts w:ascii="Times New Roman"/>
          <w:b w:val="false"/>
          <w:i w:val="false"/>
          <w:color w:val="000000"/>
          <w:sz w:val="28"/>
        </w:rPr>
        <w:t>
      - пограничный столб № 97/2(3), узбекский, расположен на территории Республики Узбекистан, на левом берегу безымянного коллектора. Его геодезические координаты 41°22'20.45" с.ш., 69°05'05.86" в.д. Расстояние от пограничного столба №97/2(3) до точки поворота линии государственной границы составляет 9.0 м.</w:t>
      </w:r>
    </w:p>
    <w:bookmarkEnd w:id="722"/>
    <w:bookmarkStart w:name="z739" w:id="723"/>
    <w:p>
      <w:pPr>
        <w:spacing w:after="0"/>
        <w:ind w:left="0"/>
        <w:jc w:val="both"/>
      </w:pPr>
      <w:r>
        <w:rPr>
          <w:rFonts w:ascii="Times New Roman"/>
          <w:b w:val="false"/>
          <w:i w:val="false"/>
          <w:color w:val="000000"/>
          <w:sz w:val="28"/>
        </w:rPr>
        <w:t>
      От пограничного знака № 97/2 линия государственной границы идет в общем северо-западном направлении вниз по течению по середине безымянного коллектора на протяжении 267 м до слияния с безымянным коллектором, далее в общем северо-западном направлении вниз по течению по середине безымянного коллектора на протяжении 433 м до пограничного знака № 98.</w:t>
      </w:r>
    </w:p>
    <w:bookmarkEnd w:id="723"/>
    <w:bookmarkStart w:name="z740" w:id="7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97/2 и № 98 составляет 0.700 км.</w:t>
      </w:r>
    </w:p>
    <w:bookmarkEnd w:id="724"/>
    <w:bookmarkStart w:name="z741" w:id="725"/>
    <w:p>
      <w:pPr>
        <w:spacing w:after="0"/>
        <w:ind w:left="0"/>
        <w:jc w:val="both"/>
      </w:pPr>
      <w:r>
        <w:rPr>
          <w:rFonts w:ascii="Times New Roman"/>
          <w:b w:val="false"/>
          <w:i w:val="false"/>
          <w:color w:val="000000"/>
          <w:sz w:val="28"/>
        </w:rPr>
        <w:t>
      Пограничный знак № 98, основной, обозначает точку поворота линии государственной границы с геодезическими координатами 41°22'37.25" с.ш., 69°04'46.97" в.д., расположенную на середине безымянного коллектора, и состоит из следующих трех пограничных столбов:</w:t>
      </w:r>
    </w:p>
    <w:bookmarkEnd w:id="725"/>
    <w:bookmarkStart w:name="z742" w:id="726"/>
    <w:p>
      <w:pPr>
        <w:spacing w:after="0"/>
        <w:ind w:left="0"/>
        <w:jc w:val="both"/>
      </w:pPr>
      <w:r>
        <w:rPr>
          <w:rFonts w:ascii="Times New Roman"/>
          <w:b w:val="false"/>
          <w:i w:val="false"/>
          <w:color w:val="000000"/>
          <w:sz w:val="28"/>
        </w:rPr>
        <w:t>
      - пограничный столб №98(1), казахстанский, расположен на территории Республики Казахстан, на правом берегу безымянного коллектора. Его геодезические координаты 41°22'37.37" с.ш., 69°04'47.34" в.д. Расстояние от пограничного столба № 98(1) до точки поворота линии государственной границы составляет 9.6 м;</w:t>
      </w:r>
    </w:p>
    <w:bookmarkEnd w:id="726"/>
    <w:bookmarkStart w:name="z743" w:id="727"/>
    <w:p>
      <w:pPr>
        <w:spacing w:after="0"/>
        <w:ind w:left="0"/>
        <w:jc w:val="both"/>
      </w:pPr>
      <w:r>
        <w:rPr>
          <w:rFonts w:ascii="Times New Roman"/>
          <w:b w:val="false"/>
          <w:i w:val="false"/>
          <w:color w:val="000000"/>
          <w:sz w:val="28"/>
        </w:rPr>
        <w:t>
      - пограничный столб № 98(2), узбекский, расположен на территории Республики Узбекистан, на левом берегу безымянного коллектора. Его геодезические координаты 41°22'36.83" с.ш., 69°04'46.85" в.д. Расстояние от пограничного столба № 98(2) до точки поворота линии государственной границы составляет 13.4 м;</w:t>
      </w:r>
    </w:p>
    <w:bookmarkEnd w:id="727"/>
    <w:bookmarkStart w:name="z744" w:id="728"/>
    <w:p>
      <w:pPr>
        <w:spacing w:after="0"/>
        <w:ind w:left="0"/>
        <w:jc w:val="both"/>
      </w:pPr>
      <w:r>
        <w:rPr>
          <w:rFonts w:ascii="Times New Roman"/>
          <w:b w:val="false"/>
          <w:i w:val="false"/>
          <w:color w:val="000000"/>
          <w:sz w:val="28"/>
        </w:rPr>
        <w:t>
      - пограничный столб № 98(3), казахстанский, расположен на территории Республики Казахстан, на левом берегу безымянного коллектора. Его геодезические координаты 41°22'37.31" с.ш., 69°О4'46.41" в.д. Расстояние от пограничного столба № 98(3) до точки поворота линии государственной границы составляет 13.0 м.</w:t>
      </w:r>
    </w:p>
    <w:bookmarkEnd w:id="728"/>
    <w:bookmarkStart w:name="z745" w:id="729"/>
    <w:p>
      <w:pPr>
        <w:spacing w:after="0"/>
        <w:ind w:left="0"/>
        <w:jc w:val="both"/>
      </w:pPr>
      <w:r>
        <w:rPr>
          <w:rFonts w:ascii="Times New Roman"/>
          <w:b w:val="false"/>
          <w:i w:val="false"/>
          <w:color w:val="000000"/>
          <w:sz w:val="28"/>
        </w:rPr>
        <w:t>
      От пограничного знака № 98 линия государственной границы идет прямой линией в западо-юго-западном направлении, пересекая безымянный коллектор, до пограничного знака № 98/1.</w:t>
      </w:r>
    </w:p>
    <w:bookmarkEnd w:id="729"/>
    <w:bookmarkStart w:name="z746" w:id="7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98 и № 98/1 составляет 0.202 км.</w:t>
      </w:r>
    </w:p>
    <w:bookmarkEnd w:id="730"/>
    <w:bookmarkStart w:name="z747" w:id="731"/>
    <w:p>
      <w:pPr>
        <w:spacing w:after="0"/>
        <w:ind w:left="0"/>
        <w:jc w:val="both"/>
      </w:pPr>
      <w:r>
        <w:rPr>
          <w:rFonts w:ascii="Times New Roman"/>
          <w:b w:val="false"/>
          <w:i w:val="false"/>
          <w:color w:val="000000"/>
          <w:sz w:val="28"/>
        </w:rPr>
        <w:t>
      Пограничный знак №98/1, промежуточный казахстанский, состоит из одного пограничного столба, расположенного на линии государственной границы. Его геодезические координаты 41°22'34.84" с.ш., 69°04'38.90" в.д.</w:t>
      </w:r>
    </w:p>
    <w:bookmarkEnd w:id="731"/>
    <w:bookmarkStart w:name="z748" w:id="732"/>
    <w:p>
      <w:pPr>
        <w:spacing w:after="0"/>
        <w:ind w:left="0"/>
        <w:jc w:val="both"/>
      </w:pPr>
      <w:r>
        <w:rPr>
          <w:rFonts w:ascii="Times New Roman"/>
          <w:b w:val="false"/>
          <w:i w:val="false"/>
          <w:color w:val="000000"/>
          <w:sz w:val="28"/>
        </w:rPr>
        <w:t>
      От пограничного знака № 98/1 линия государственной границы идет прямой линией в западо-юго-западном направлении, пересекая два безымянных коллектора, до пограничного знака № 98/2.</w:t>
      </w:r>
    </w:p>
    <w:bookmarkEnd w:id="732"/>
    <w:bookmarkStart w:name="z749" w:id="7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98/1 и № 98/2 составляет 0.698 км.</w:t>
      </w:r>
    </w:p>
    <w:bookmarkEnd w:id="733"/>
    <w:bookmarkStart w:name="z750" w:id="734"/>
    <w:p>
      <w:pPr>
        <w:spacing w:after="0"/>
        <w:ind w:left="0"/>
        <w:jc w:val="both"/>
      </w:pPr>
      <w:r>
        <w:rPr>
          <w:rFonts w:ascii="Times New Roman"/>
          <w:b w:val="false"/>
          <w:i w:val="false"/>
          <w:color w:val="000000"/>
          <w:sz w:val="28"/>
        </w:rPr>
        <w:t>
      Пограничный знак № 98/2, промежуточный узбекский, состоит из одного пограничного столба, расположенного на линии государственной границы. Его геодезические координаты 41°22'26.36" с.ш., 69°04'11.05" в.д.</w:t>
      </w:r>
    </w:p>
    <w:bookmarkEnd w:id="734"/>
    <w:bookmarkStart w:name="z751" w:id="735"/>
    <w:p>
      <w:pPr>
        <w:spacing w:after="0"/>
        <w:ind w:left="0"/>
        <w:jc w:val="both"/>
      </w:pPr>
      <w:r>
        <w:rPr>
          <w:rFonts w:ascii="Times New Roman"/>
          <w:b w:val="false"/>
          <w:i w:val="false"/>
          <w:color w:val="000000"/>
          <w:sz w:val="28"/>
        </w:rPr>
        <w:t>
      От пограничного знака № 98/2 линия государственной границы идет прямой линией в западо-юго-западном направлении, пересекая безымянный канал, до пограничного знака № 98/3.</w:t>
      </w:r>
    </w:p>
    <w:bookmarkEnd w:id="735"/>
    <w:bookmarkStart w:name="z752" w:id="7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98/2 и № 98/3 составляет 0.205 км.</w:t>
      </w:r>
    </w:p>
    <w:bookmarkEnd w:id="736"/>
    <w:bookmarkStart w:name="z753" w:id="737"/>
    <w:p>
      <w:pPr>
        <w:spacing w:after="0"/>
        <w:ind w:left="0"/>
        <w:jc w:val="both"/>
      </w:pPr>
      <w:r>
        <w:rPr>
          <w:rFonts w:ascii="Times New Roman"/>
          <w:b w:val="false"/>
          <w:i w:val="false"/>
          <w:color w:val="000000"/>
          <w:sz w:val="28"/>
        </w:rPr>
        <w:t>
      Пограничный знак № 98/3, промежуточный казахстанский, состоит из одного пограничного столба, расположенного на линии государственной границы. Его геодезические координаты 41°22'23.96" с.ш, 69°04'02.82" в.д.</w:t>
      </w:r>
    </w:p>
    <w:bookmarkEnd w:id="737"/>
    <w:bookmarkStart w:name="z754" w:id="738"/>
    <w:p>
      <w:pPr>
        <w:spacing w:after="0"/>
        <w:ind w:left="0"/>
        <w:jc w:val="both"/>
      </w:pPr>
      <w:r>
        <w:rPr>
          <w:rFonts w:ascii="Times New Roman"/>
          <w:b w:val="false"/>
          <w:i w:val="false"/>
          <w:color w:val="000000"/>
          <w:sz w:val="28"/>
        </w:rPr>
        <w:t>
      От пограничного знака № 98/3 линия государственной границы идет прямой линией в юго-юго-восточном направлении, пересекая безымянный канал, до пограничного знака № 98/4.</w:t>
      </w:r>
    </w:p>
    <w:bookmarkEnd w:id="738"/>
    <w:bookmarkStart w:name="z755" w:id="7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98/3 и № 98/4 составляет 0.064 км.</w:t>
      </w:r>
    </w:p>
    <w:bookmarkEnd w:id="739"/>
    <w:bookmarkStart w:name="z756" w:id="740"/>
    <w:p>
      <w:pPr>
        <w:spacing w:after="0"/>
        <w:ind w:left="0"/>
        <w:jc w:val="both"/>
      </w:pPr>
      <w:r>
        <w:rPr>
          <w:rFonts w:ascii="Times New Roman"/>
          <w:b w:val="false"/>
          <w:i w:val="false"/>
          <w:color w:val="000000"/>
          <w:sz w:val="28"/>
        </w:rPr>
        <w:t>
      Пограничный знак № 98/4, промежуточный узбекский, состоит из одного пограничного столба, расположенного на линии государственной границы. Его геодезические координаты 41°22'21.98" с.ш, 69°04'03.64" в.д.</w:t>
      </w:r>
    </w:p>
    <w:bookmarkEnd w:id="740"/>
    <w:bookmarkStart w:name="z757" w:id="741"/>
    <w:p>
      <w:pPr>
        <w:spacing w:after="0"/>
        <w:ind w:left="0"/>
        <w:jc w:val="both"/>
      </w:pPr>
      <w:r>
        <w:rPr>
          <w:rFonts w:ascii="Times New Roman"/>
          <w:b w:val="false"/>
          <w:i w:val="false"/>
          <w:color w:val="000000"/>
          <w:sz w:val="28"/>
        </w:rPr>
        <w:t>
      От пограничного знака № 98/4 линия государственной границы идет прямой линией в южном направлении до пограничного знака № 98/5.</w:t>
      </w:r>
    </w:p>
    <w:bookmarkEnd w:id="741"/>
    <w:bookmarkStart w:name="z758" w:id="7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98/4 и № 98/5 составляет 0.091 км.</w:t>
      </w:r>
    </w:p>
    <w:bookmarkEnd w:id="742"/>
    <w:bookmarkStart w:name="z759" w:id="743"/>
    <w:p>
      <w:pPr>
        <w:spacing w:after="0"/>
        <w:ind w:left="0"/>
        <w:jc w:val="both"/>
      </w:pPr>
      <w:r>
        <w:rPr>
          <w:rFonts w:ascii="Times New Roman"/>
          <w:b w:val="false"/>
          <w:i w:val="false"/>
          <w:color w:val="000000"/>
          <w:sz w:val="28"/>
        </w:rPr>
        <w:t>
      Пограничный знак № 98/5, промежуточный казахстанский, состоит из одного пограничного столба, расположенного на линии государственной границы. Его геодезические координаты 41°22'19.03" с.ш, 69°04'03.20" в.д.</w:t>
      </w:r>
    </w:p>
    <w:bookmarkEnd w:id="743"/>
    <w:bookmarkStart w:name="z760" w:id="744"/>
    <w:p>
      <w:pPr>
        <w:spacing w:after="0"/>
        <w:ind w:left="0"/>
        <w:jc w:val="both"/>
      </w:pPr>
      <w:r>
        <w:rPr>
          <w:rFonts w:ascii="Times New Roman"/>
          <w:b w:val="false"/>
          <w:i w:val="false"/>
          <w:color w:val="000000"/>
          <w:sz w:val="28"/>
        </w:rPr>
        <w:t>
      От пограничного знака № 98/5 линия государственной границы идет прямой линией в западо-юго-западном направлении, пересекая безымянный коллектор, безымянный канал, до пограничного знака № 99.</w:t>
      </w:r>
    </w:p>
    <w:bookmarkEnd w:id="744"/>
    <w:bookmarkStart w:name="z761" w:id="7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98/5 и № 99 составляет 0.255 км.</w:t>
      </w:r>
    </w:p>
    <w:bookmarkEnd w:id="745"/>
    <w:bookmarkStart w:name="z762" w:id="746"/>
    <w:p>
      <w:pPr>
        <w:spacing w:after="0"/>
        <w:ind w:left="0"/>
        <w:jc w:val="both"/>
      </w:pPr>
      <w:r>
        <w:rPr>
          <w:rFonts w:ascii="Times New Roman"/>
          <w:b w:val="false"/>
          <w:i w:val="false"/>
          <w:color w:val="000000"/>
          <w:sz w:val="28"/>
        </w:rPr>
        <w:t>
      Пограничный знак № 99, основной узбекский, состоит из одного пограничного столба, расположенного на линии государственной границы. Его геодезические координаты 41°22'15.82" с.ш, 69°03'53.09" в.д.</w:t>
      </w:r>
    </w:p>
    <w:bookmarkEnd w:id="746"/>
    <w:bookmarkStart w:name="z763" w:id="747"/>
    <w:p>
      <w:pPr>
        <w:spacing w:after="0"/>
        <w:ind w:left="0"/>
        <w:jc w:val="both"/>
      </w:pPr>
      <w:r>
        <w:rPr>
          <w:rFonts w:ascii="Times New Roman"/>
          <w:b w:val="false"/>
          <w:i w:val="false"/>
          <w:color w:val="000000"/>
          <w:sz w:val="28"/>
        </w:rPr>
        <w:t>
      От пограничного знака № 99 линия государственной границы идет прямой линией в западном направлении, пересекая безымянный коллектор, безымянный канал, до пограничного знака № 99/1.</w:t>
      </w:r>
    </w:p>
    <w:bookmarkEnd w:id="747"/>
    <w:bookmarkStart w:name="z764" w:id="7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99 и № 99/1 составляет 0.330 км.</w:t>
      </w:r>
    </w:p>
    <w:bookmarkEnd w:id="748"/>
    <w:bookmarkStart w:name="z765" w:id="749"/>
    <w:p>
      <w:pPr>
        <w:spacing w:after="0"/>
        <w:ind w:left="0"/>
        <w:jc w:val="both"/>
      </w:pPr>
      <w:r>
        <w:rPr>
          <w:rFonts w:ascii="Times New Roman"/>
          <w:b w:val="false"/>
          <w:i w:val="false"/>
          <w:color w:val="000000"/>
          <w:sz w:val="28"/>
        </w:rPr>
        <w:t>
      Пограничный знак №99/1, промежуточный узбекский, состоит из одного пограничного столба, расположенного на линии государственной границы. Его геодезические координаты 41 °22'17.07" с.ш., 69°03'38.98" в.д.</w:t>
      </w:r>
    </w:p>
    <w:bookmarkEnd w:id="749"/>
    <w:bookmarkStart w:name="z766" w:id="750"/>
    <w:p>
      <w:pPr>
        <w:spacing w:after="0"/>
        <w:ind w:left="0"/>
        <w:jc w:val="both"/>
      </w:pPr>
      <w:r>
        <w:rPr>
          <w:rFonts w:ascii="Times New Roman"/>
          <w:b w:val="false"/>
          <w:i w:val="false"/>
          <w:color w:val="000000"/>
          <w:sz w:val="28"/>
        </w:rPr>
        <w:t>
      От пограничного знака № 99/1 линия государственной границы идет прямой линией в южном направлении до пограничного знака № 99/2.</w:t>
      </w:r>
    </w:p>
    <w:bookmarkEnd w:id="750"/>
    <w:bookmarkStart w:name="z767" w:id="7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99/1 и № 99/2 составляет 0.231 км.</w:t>
      </w:r>
    </w:p>
    <w:bookmarkEnd w:id="751"/>
    <w:bookmarkStart w:name="z768" w:id="752"/>
    <w:p>
      <w:pPr>
        <w:spacing w:after="0"/>
        <w:ind w:left="0"/>
        <w:jc w:val="both"/>
      </w:pPr>
      <w:r>
        <w:rPr>
          <w:rFonts w:ascii="Times New Roman"/>
          <w:b w:val="false"/>
          <w:i w:val="false"/>
          <w:color w:val="000000"/>
          <w:sz w:val="28"/>
        </w:rPr>
        <w:t>
      Пограничный знак № 99/2, промежуточный казахстанский, состоит из одного пограничного столба, расположенного на линии государственной границы. Его геодезические координаты 41°22'09.64" с.ш., 69°03'37.57" в.д.</w:t>
      </w:r>
    </w:p>
    <w:bookmarkEnd w:id="752"/>
    <w:bookmarkStart w:name="z769" w:id="753"/>
    <w:p>
      <w:pPr>
        <w:spacing w:after="0"/>
        <w:ind w:left="0"/>
        <w:jc w:val="both"/>
      </w:pPr>
      <w:r>
        <w:rPr>
          <w:rFonts w:ascii="Times New Roman"/>
          <w:b w:val="false"/>
          <w:i w:val="false"/>
          <w:color w:val="000000"/>
          <w:sz w:val="28"/>
        </w:rPr>
        <w:t>
      От пограничного знака № 99/2 линия государственной границы идет прямой линией в западном направлении до пограничного знака № 100.</w:t>
      </w:r>
    </w:p>
    <w:bookmarkEnd w:id="753"/>
    <w:bookmarkStart w:name="z770" w:id="7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99/2 и № 100 составляет 0.164 км.</w:t>
      </w:r>
    </w:p>
    <w:bookmarkEnd w:id="754"/>
    <w:bookmarkStart w:name="z771" w:id="755"/>
    <w:p>
      <w:pPr>
        <w:spacing w:after="0"/>
        <w:ind w:left="0"/>
        <w:jc w:val="both"/>
      </w:pPr>
      <w:r>
        <w:rPr>
          <w:rFonts w:ascii="Times New Roman"/>
          <w:b w:val="false"/>
          <w:i w:val="false"/>
          <w:color w:val="000000"/>
          <w:sz w:val="28"/>
        </w:rPr>
        <w:t>
      Пограничный знак № 100, основной, обозначает точку пересечения линии государственной границы с серединой проезда, и состоит из следующих двух пограничных столбов:</w:t>
      </w:r>
    </w:p>
    <w:bookmarkEnd w:id="755"/>
    <w:bookmarkStart w:name="z772" w:id="756"/>
    <w:p>
      <w:pPr>
        <w:spacing w:after="0"/>
        <w:ind w:left="0"/>
        <w:jc w:val="both"/>
      </w:pPr>
      <w:r>
        <w:rPr>
          <w:rFonts w:ascii="Times New Roman"/>
          <w:b w:val="false"/>
          <w:i w:val="false"/>
          <w:color w:val="000000"/>
          <w:sz w:val="28"/>
        </w:rPr>
        <w:t>
      -пограничный столб №100(1), казахстанский, расположен на линии государственной границы, на восточной стороне проезда. Его геодезические координаты 41°22'10.08” с.ш., 69°03'30.74" в.д. Расстояние от пограничного столба № 100(1) до точки пересечения по направлению на пограничный столб № 100(2) составляет 4.8 м;</w:t>
      </w:r>
    </w:p>
    <w:bookmarkEnd w:id="756"/>
    <w:bookmarkStart w:name="z773" w:id="757"/>
    <w:p>
      <w:pPr>
        <w:spacing w:after="0"/>
        <w:ind w:left="0"/>
        <w:jc w:val="both"/>
      </w:pPr>
      <w:r>
        <w:rPr>
          <w:rFonts w:ascii="Times New Roman"/>
          <w:b w:val="false"/>
          <w:i w:val="false"/>
          <w:color w:val="000000"/>
          <w:sz w:val="28"/>
        </w:rPr>
        <w:t>
      - пограничный столб № 100(2), узбекский, расположен на линии государственной границы, на западной стороне проезда. Его геодезические координаты 41°22'10.09" с.ш., 69°03'30.33" в.д.</w:t>
      </w:r>
    </w:p>
    <w:bookmarkEnd w:id="757"/>
    <w:bookmarkStart w:name="z774" w:id="758"/>
    <w:p>
      <w:pPr>
        <w:spacing w:after="0"/>
        <w:ind w:left="0"/>
        <w:jc w:val="both"/>
      </w:pPr>
      <w:r>
        <w:rPr>
          <w:rFonts w:ascii="Times New Roman"/>
          <w:b w:val="false"/>
          <w:i w:val="false"/>
          <w:color w:val="000000"/>
          <w:sz w:val="28"/>
        </w:rPr>
        <w:t>
      Расстояние от пограничного столба № 100(2) до точки пересечения по направлению на пограничный столб № 100(1) составляет 4.8 м.</w:t>
      </w:r>
    </w:p>
    <w:bookmarkEnd w:id="758"/>
    <w:bookmarkStart w:name="z775" w:id="759"/>
    <w:p>
      <w:pPr>
        <w:spacing w:after="0"/>
        <w:ind w:left="0"/>
        <w:jc w:val="both"/>
      </w:pPr>
      <w:r>
        <w:rPr>
          <w:rFonts w:ascii="Times New Roman"/>
          <w:b w:val="false"/>
          <w:i w:val="false"/>
          <w:color w:val="000000"/>
          <w:sz w:val="28"/>
        </w:rPr>
        <w:t>
      От пограничного знака № 100 линия государственной границы идет прямой линией в западном направлении до пограничного знака № 100/1.</w:t>
      </w:r>
    </w:p>
    <w:bookmarkEnd w:id="759"/>
    <w:bookmarkStart w:name="z776" w:id="7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100 и № 100/1 составляет 0.065 км.</w:t>
      </w:r>
    </w:p>
    <w:bookmarkEnd w:id="760"/>
    <w:bookmarkStart w:name="z777" w:id="761"/>
    <w:p>
      <w:pPr>
        <w:spacing w:after="0"/>
        <w:ind w:left="0"/>
        <w:jc w:val="both"/>
      </w:pPr>
      <w:r>
        <w:rPr>
          <w:rFonts w:ascii="Times New Roman"/>
          <w:b w:val="false"/>
          <w:i w:val="false"/>
          <w:color w:val="000000"/>
          <w:sz w:val="28"/>
        </w:rPr>
        <w:t>
      Пограничный знак № 100/1, промежуточный узбекский, состоит из одного пограничного столба, расположенного на линии государственной границы. Его геодезические координаты 41°22'10.17" с.ш., 69°03'27.76" в.д.</w:t>
      </w:r>
    </w:p>
    <w:bookmarkEnd w:id="761"/>
    <w:bookmarkStart w:name="z778" w:id="762"/>
    <w:p>
      <w:pPr>
        <w:spacing w:after="0"/>
        <w:ind w:left="0"/>
        <w:jc w:val="both"/>
      </w:pPr>
      <w:r>
        <w:rPr>
          <w:rFonts w:ascii="Times New Roman"/>
          <w:b w:val="false"/>
          <w:i w:val="false"/>
          <w:color w:val="000000"/>
          <w:sz w:val="28"/>
        </w:rPr>
        <w:t>
      От пограничного знака № 100/1 линия государственной границы идет прямой линией в западном направлении до пограничного знака № 100/2.</w:t>
      </w:r>
    </w:p>
    <w:bookmarkEnd w:id="762"/>
    <w:bookmarkStart w:name="z779" w:id="7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100/1 и № 100/2 составляет 0.085 км.</w:t>
      </w:r>
    </w:p>
    <w:bookmarkEnd w:id="763"/>
    <w:bookmarkStart w:name="z780" w:id="764"/>
    <w:p>
      <w:pPr>
        <w:spacing w:after="0"/>
        <w:ind w:left="0"/>
        <w:jc w:val="both"/>
      </w:pPr>
      <w:r>
        <w:rPr>
          <w:rFonts w:ascii="Times New Roman"/>
          <w:b w:val="false"/>
          <w:i w:val="false"/>
          <w:color w:val="000000"/>
          <w:sz w:val="28"/>
        </w:rPr>
        <w:t>
      Пограничный знак № 100/2, промежуточный казахстанский, состоит из одного пограничного столба, расположенного на линии государственной границы. Его геодезические координаты 41°22'09.66" с.ш., 69°03'24.15" в.д.</w:t>
      </w:r>
    </w:p>
    <w:bookmarkEnd w:id="764"/>
    <w:bookmarkStart w:name="z781" w:id="765"/>
    <w:p>
      <w:pPr>
        <w:spacing w:after="0"/>
        <w:ind w:left="0"/>
        <w:jc w:val="both"/>
      </w:pPr>
      <w:r>
        <w:rPr>
          <w:rFonts w:ascii="Times New Roman"/>
          <w:b w:val="false"/>
          <w:i w:val="false"/>
          <w:color w:val="000000"/>
          <w:sz w:val="28"/>
        </w:rPr>
        <w:t>
      От пограничного знака № 100/2 линия государственной границы идет прямой линией в южном направлении до пограничного знака № 100/3.</w:t>
      </w:r>
    </w:p>
    <w:bookmarkEnd w:id="765"/>
    <w:bookmarkStart w:name="z782" w:id="7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100/2 и № 100/3 составляет 0.129 км.</w:t>
      </w:r>
    </w:p>
    <w:bookmarkEnd w:id="766"/>
    <w:bookmarkStart w:name="z783" w:id="767"/>
    <w:p>
      <w:pPr>
        <w:spacing w:after="0"/>
        <w:ind w:left="0"/>
        <w:jc w:val="both"/>
      </w:pPr>
      <w:r>
        <w:rPr>
          <w:rFonts w:ascii="Times New Roman"/>
          <w:b w:val="false"/>
          <w:i w:val="false"/>
          <w:color w:val="000000"/>
          <w:sz w:val="28"/>
        </w:rPr>
        <w:t>
      Пограничный знак № 100/3, промежуточный узбекский, состоит из одного пограничного столба, расположенного на линии государственной границы. Его геодезические координаты 41°22'05.53" с.ш., 69°03'23.39" в.д.</w:t>
      </w:r>
    </w:p>
    <w:bookmarkEnd w:id="767"/>
    <w:bookmarkStart w:name="z784" w:id="768"/>
    <w:p>
      <w:pPr>
        <w:spacing w:after="0"/>
        <w:ind w:left="0"/>
        <w:jc w:val="both"/>
      </w:pPr>
      <w:r>
        <w:rPr>
          <w:rFonts w:ascii="Times New Roman"/>
          <w:b w:val="false"/>
          <w:i w:val="false"/>
          <w:color w:val="000000"/>
          <w:sz w:val="28"/>
        </w:rPr>
        <w:t>
      От пограничного знака № 100/3 линия государственной границы идет прямой линией в западном направлении до пограничного знака № 101.</w:t>
      </w:r>
    </w:p>
    <w:bookmarkEnd w:id="768"/>
    <w:bookmarkStart w:name="z785" w:id="7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100/3 и № 101 составляет 0.273 км.</w:t>
      </w:r>
    </w:p>
    <w:bookmarkEnd w:id="769"/>
    <w:bookmarkStart w:name="z786" w:id="770"/>
    <w:p>
      <w:pPr>
        <w:spacing w:after="0"/>
        <w:ind w:left="0"/>
        <w:jc w:val="both"/>
      </w:pPr>
      <w:r>
        <w:rPr>
          <w:rFonts w:ascii="Times New Roman"/>
          <w:b w:val="false"/>
          <w:i w:val="false"/>
          <w:color w:val="000000"/>
          <w:sz w:val="28"/>
        </w:rPr>
        <w:t>
      Пограничный знак № 101, основной узбекский, состоит из одного пограничного столба, расположенного на линии государственной границы. Его геодезические координаты 41°22'06.53" с.ш., 69°03'11.70" в.д.</w:t>
      </w:r>
    </w:p>
    <w:bookmarkEnd w:id="770"/>
    <w:bookmarkStart w:name="z787" w:id="771"/>
    <w:p>
      <w:pPr>
        <w:spacing w:after="0"/>
        <w:ind w:left="0"/>
        <w:jc w:val="both"/>
      </w:pPr>
      <w:r>
        <w:rPr>
          <w:rFonts w:ascii="Times New Roman"/>
          <w:b w:val="false"/>
          <w:i w:val="false"/>
          <w:color w:val="000000"/>
          <w:sz w:val="28"/>
        </w:rPr>
        <w:t>
      От пограничного знака № 101 линия государственной границы идет прямой линией в юго-юго-западном направлении до пограничного знака № 102.</w:t>
      </w:r>
    </w:p>
    <w:bookmarkEnd w:id="771"/>
    <w:bookmarkStart w:name="z788" w:id="7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101 и № 102 составляет 0.523 км.</w:t>
      </w:r>
    </w:p>
    <w:bookmarkEnd w:id="772"/>
    <w:bookmarkStart w:name="z789" w:id="773"/>
    <w:p>
      <w:pPr>
        <w:spacing w:after="0"/>
        <w:ind w:left="0"/>
        <w:jc w:val="both"/>
      </w:pPr>
      <w:r>
        <w:rPr>
          <w:rFonts w:ascii="Times New Roman"/>
          <w:b w:val="false"/>
          <w:i w:val="false"/>
          <w:color w:val="000000"/>
          <w:sz w:val="28"/>
        </w:rPr>
        <w:t>
      Пограничный знак № 102, основной казахстанский, состоит из одного пограничного столба, расположенного на линии государственной границы. Его геодезические координаты 41°21 '51.44" с.ш., 69°03'01.46" в.д.</w:t>
      </w:r>
    </w:p>
    <w:bookmarkEnd w:id="773"/>
    <w:bookmarkStart w:name="z790" w:id="774"/>
    <w:p>
      <w:pPr>
        <w:spacing w:after="0"/>
        <w:ind w:left="0"/>
        <w:jc w:val="both"/>
      </w:pPr>
      <w:r>
        <w:rPr>
          <w:rFonts w:ascii="Times New Roman"/>
          <w:b w:val="false"/>
          <w:i w:val="false"/>
          <w:color w:val="000000"/>
          <w:sz w:val="28"/>
        </w:rPr>
        <w:t>
      От пограничного знака № 102 линия государственной границы идет прямой линией в западном направлении до пограничного знака № 102/1.</w:t>
      </w:r>
    </w:p>
    <w:bookmarkEnd w:id="774"/>
    <w:bookmarkStart w:name="z791" w:id="7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 и № 102/1 составляет 0.232 км.</w:t>
      </w:r>
    </w:p>
    <w:bookmarkEnd w:id="775"/>
    <w:bookmarkStart w:name="z792" w:id="776"/>
    <w:p>
      <w:pPr>
        <w:spacing w:after="0"/>
        <w:ind w:left="0"/>
        <w:jc w:val="both"/>
      </w:pPr>
      <w:r>
        <w:rPr>
          <w:rFonts w:ascii="Times New Roman"/>
          <w:b w:val="false"/>
          <w:i w:val="false"/>
          <w:color w:val="000000"/>
          <w:sz w:val="28"/>
        </w:rPr>
        <w:t>
      Пограничный знак № 102/1, промежуточный казахстанский, состоит из одного пограничного столба, расположенного на линии государственной границы. Его геодезические координаты 41°21 '52.19" с.ш., 69°02'51.54" в.д.</w:t>
      </w:r>
    </w:p>
    <w:bookmarkEnd w:id="776"/>
    <w:bookmarkStart w:name="z793" w:id="777"/>
    <w:p>
      <w:pPr>
        <w:spacing w:after="0"/>
        <w:ind w:left="0"/>
        <w:jc w:val="both"/>
      </w:pPr>
      <w:r>
        <w:rPr>
          <w:rFonts w:ascii="Times New Roman"/>
          <w:b w:val="false"/>
          <w:i w:val="false"/>
          <w:color w:val="000000"/>
          <w:sz w:val="28"/>
        </w:rPr>
        <w:t>
      От пограничного знака № 102/1 линия государственной границы идет прямой линией в западном направлении до пограничного знака № 102/2.</w:t>
      </w:r>
    </w:p>
    <w:bookmarkEnd w:id="777"/>
    <w:bookmarkStart w:name="z794" w:id="7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102/1 и № 102/2 составляет 0.142 км.</w:t>
      </w:r>
    </w:p>
    <w:bookmarkEnd w:id="778"/>
    <w:bookmarkStart w:name="z795" w:id="779"/>
    <w:p>
      <w:pPr>
        <w:spacing w:after="0"/>
        <w:ind w:left="0"/>
        <w:jc w:val="both"/>
      </w:pPr>
      <w:r>
        <w:rPr>
          <w:rFonts w:ascii="Times New Roman"/>
          <w:b w:val="false"/>
          <w:i w:val="false"/>
          <w:color w:val="000000"/>
          <w:sz w:val="28"/>
        </w:rPr>
        <w:t>
      Пограничный знак № 102/2, промежуточный узбекский, состоит из одного пограничного столба, расположенного на линии государственной границы. Его геодезические координаты 41°2Г52.59" с.ш., 69°02'45.47" в.д.</w:t>
      </w:r>
    </w:p>
    <w:bookmarkEnd w:id="779"/>
    <w:bookmarkStart w:name="z796" w:id="780"/>
    <w:p>
      <w:pPr>
        <w:spacing w:after="0"/>
        <w:ind w:left="0"/>
        <w:jc w:val="both"/>
      </w:pPr>
      <w:r>
        <w:rPr>
          <w:rFonts w:ascii="Times New Roman"/>
          <w:b w:val="false"/>
          <w:i w:val="false"/>
          <w:color w:val="000000"/>
          <w:sz w:val="28"/>
        </w:rPr>
        <w:t>
      От пограничного знака № 102/2 линия государственной границы идет прямой линией в западо-северо-западном направлении до пограничного знака № 102/3.</w:t>
      </w:r>
    </w:p>
    <w:bookmarkEnd w:id="780"/>
    <w:bookmarkStart w:name="z797" w:id="7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102/2 и № 102/3 составляет 0.364 км.</w:t>
      </w:r>
    </w:p>
    <w:bookmarkEnd w:id="781"/>
    <w:bookmarkStart w:name="z798" w:id="782"/>
    <w:p>
      <w:pPr>
        <w:spacing w:after="0"/>
        <w:ind w:left="0"/>
        <w:jc w:val="both"/>
      </w:pPr>
      <w:r>
        <w:rPr>
          <w:rFonts w:ascii="Times New Roman"/>
          <w:b w:val="false"/>
          <w:i w:val="false"/>
          <w:color w:val="000000"/>
          <w:sz w:val="28"/>
        </w:rPr>
        <w:t>
      Пограничный знак № 102/3, промежуточный казахстанский, состоит из одного пограничного столба, расположенного на линии государственной границы. Его геодезические координаты 41°21'57.12" с.ш., 69°02'31.02" в.д.</w:t>
      </w:r>
    </w:p>
    <w:bookmarkEnd w:id="782"/>
    <w:bookmarkStart w:name="z799" w:id="783"/>
    <w:p>
      <w:pPr>
        <w:spacing w:after="0"/>
        <w:ind w:left="0"/>
        <w:jc w:val="both"/>
      </w:pPr>
      <w:r>
        <w:rPr>
          <w:rFonts w:ascii="Times New Roman"/>
          <w:b w:val="false"/>
          <w:i w:val="false"/>
          <w:color w:val="000000"/>
          <w:sz w:val="28"/>
        </w:rPr>
        <w:t>
      От пограничного знака № 102/3 линия государственной границы идет прямой линией в юго-юго-западном направлении до пограничного знака № 102/4.</w:t>
      </w:r>
    </w:p>
    <w:bookmarkEnd w:id="783"/>
    <w:bookmarkStart w:name="z800" w:id="7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102/3 и № 102/4 составляет 0.276 км.</w:t>
      </w:r>
    </w:p>
    <w:bookmarkEnd w:id="784"/>
    <w:bookmarkStart w:name="z801" w:id="785"/>
    <w:p>
      <w:pPr>
        <w:spacing w:after="0"/>
        <w:ind w:left="0"/>
        <w:jc w:val="both"/>
      </w:pPr>
      <w:r>
        <w:rPr>
          <w:rFonts w:ascii="Times New Roman"/>
          <w:b w:val="false"/>
          <w:i w:val="false"/>
          <w:color w:val="000000"/>
          <w:sz w:val="28"/>
        </w:rPr>
        <w:t>
      Пограничный знак № 102/4, промежуточный узбекский, состоит из одного пограничного столба, расположенного на линии государственной границы. Его геодезические координаты 41°21'49.25" с.ш, 69°02'25.38" в.д.</w:t>
      </w:r>
    </w:p>
    <w:bookmarkEnd w:id="785"/>
    <w:bookmarkStart w:name="z802" w:id="786"/>
    <w:p>
      <w:pPr>
        <w:spacing w:after="0"/>
        <w:ind w:left="0"/>
        <w:jc w:val="both"/>
      </w:pPr>
      <w:r>
        <w:rPr>
          <w:rFonts w:ascii="Times New Roman"/>
          <w:b w:val="false"/>
          <w:i w:val="false"/>
          <w:color w:val="000000"/>
          <w:sz w:val="28"/>
        </w:rPr>
        <w:t>
      От пограничного знака № 102/4 линия государственной границы идет прямой линией в западном направлении до пограничного знака № 102/5.</w:t>
      </w:r>
    </w:p>
    <w:bookmarkEnd w:id="786"/>
    <w:bookmarkStart w:name="z803" w:id="7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102/4 и № 102/5 составляет 0.213 км.</w:t>
      </w:r>
    </w:p>
    <w:bookmarkEnd w:id="787"/>
    <w:bookmarkStart w:name="z804" w:id="788"/>
    <w:p>
      <w:pPr>
        <w:spacing w:after="0"/>
        <w:ind w:left="0"/>
        <w:jc w:val="both"/>
      </w:pPr>
      <w:r>
        <w:rPr>
          <w:rFonts w:ascii="Times New Roman"/>
          <w:b w:val="false"/>
          <w:i w:val="false"/>
          <w:color w:val="000000"/>
          <w:sz w:val="28"/>
        </w:rPr>
        <w:t>
      Пограничный знак № 102/5, промежуточный казахстанский, состоит из одного пограничного столба, расположенного на линии государственной границы. Его геодезические координаты 41°21'48.78" с.ш, 69°02'16.24" в.д.</w:t>
      </w:r>
    </w:p>
    <w:bookmarkEnd w:id="788"/>
    <w:bookmarkStart w:name="z805" w:id="789"/>
    <w:p>
      <w:pPr>
        <w:spacing w:after="0"/>
        <w:ind w:left="0"/>
        <w:jc w:val="both"/>
      </w:pPr>
      <w:r>
        <w:rPr>
          <w:rFonts w:ascii="Times New Roman"/>
          <w:b w:val="false"/>
          <w:i w:val="false"/>
          <w:color w:val="000000"/>
          <w:sz w:val="28"/>
        </w:rPr>
        <w:t>
      От пограничного знака № 102/5 линия государственной границы идет прямой линией в южном направлении, пересекая безымянный канал, до пограничного знака № 102/6.</w:t>
      </w:r>
    </w:p>
    <w:bookmarkEnd w:id="789"/>
    <w:bookmarkStart w:name="z806" w:id="7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102/5 и № 102/6 составляет 0.054 км.</w:t>
      </w:r>
    </w:p>
    <w:bookmarkEnd w:id="790"/>
    <w:bookmarkStart w:name="z807" w:id="791"/>
    <w:p>
      <w:pPr>
        <w:spacing w:after="0"/>
        <w:ind w:left="0"/>
        <w:jc w:val="both"/>
      </w:pPr>
      <w:r>
        <w:rPr>
          <w:rFonts w:ascii="Times New Roman"/>
          <w:b w:val="false"/>
          <w:i w:val="false"/>
          <w:color w:val="000000"/>
          <w:sz w:val="28"/>
        </w:rPr>
        <w:t>
      Пограничный знак № 102/6, промежуточный узбекский, состоит из одного пограничного столба, расположенного на линии государственной границы. Его геодезические координаты 41°21'47.06" с.ш, 69°02'15.91" в.д.</w:t>
      </w:r>
    </w:p>
    <w:bookmarkEnd w:id="791"/>
    <w:bookmarkStart w:name="z808" w:id="792"/>
    <w:p>
      <w:pPr>
        <w:spacing w:after="0"/>
        <w:ind w:left="0"/>
        <w:jc w:val="both"/>
      </w:pPr>
      <w:r>
        <w:rPr>
          <w:rFonts w:ascii="Times New Roman"/>
          <w:b w:val="false"/>
          <w:i w:val="false"/>
          <w:color w:val="000000"/>
          <w:sz w:val="28"/>
        </w:rPr>
        <w:t>
      От пограничного знака № 102/6 линия государственной границы идет прямой линией в западо-юго-западном направлении до пограничного знака № 102/7.</w:t>
      </w:r>
    </w:p>
    <w:bookmarkEnd w:id="792"/>
    <w:bookmarkStart w:name="z809" w:id="7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102/6 и № 102/7 составляет 0.352 км.</w:t>
      </w:r>
    </w:p>
    <w:bookmarkEnd w:id="793"/>
    <w:bookmarkStart w:name="z810" w:id="794"/>
    <w:p>
      <w:pPr>
        <w:spacing w:after="0"/>
        <w:ind w:left="0"/>
        <w:jc w:val="both"/>
      </w:pPr>
      <w:r>
        <w:rPr>
          <w:rFonts w:ascii="Times New Roman"/>
          <w:b w:val="false"/>
          <w:i w:val="false"/>
          <w:color w:val="000000"/>
          <w:sz w:val="28"/>
        </w:rPr>
        <w:t>
      Пограничный знак № 102/7, промежуточный казахстанский, состоит из одного пограничного столба, расположенного на линии государственной границы. Его геодезические координаты 41°21'43.27" с.ш, 69°02'01.61" в.д.</w:t>
      </w:r>
    </w:p>
    <w:bookmarkEnd w:id="794"/>
    <w:bookmarkStart w:name="z811" w:id="795"/>
    <w:p>
      <w:pPr>
        <w:spacing w:after="0"/>
        <w:ind w:left="0"/>
        <w:jc w:val="both"/>
      </w:pPr>
      <w:r>
        <w:rPr>
          <w:rFonts w:ascii="Times New Roman"/>
          <w:b w:val="false"/>
          <w:i w:val="false"/>
          <w:color w:val="000000"/>
          <w:sz w:val="28"/>
        </w:rPr>
        <w:t>
      От пограничного знака № 102/7 линия государственной границы идет прямой линией в юго-западном направлении до пограничного знака № 102/8.</w:t>
      </w:r>
    </w:p>
    <w:bookmarkEnd w:id="795"/>
    <w:bookmarkStart w:name="z812" w:id="7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102/7 и № 102/8 составляет 0.522 км.</w:t>
      </w:r>
    </w:p>
    <w:bookmarkEnd w:id="796"/>
    <w:bookmarkStart w:name="z813" w:id="797"/>
    <w:p>
      <w:pPr>
        <w:spacing w:after="0"/>
        <w:ind w:left="0"/>
        <w:jc w:val="both"/>
      </w:pPr>
      <w:r>
        <w:rPr>
          <w:rFonts w:ascii="Times New Roman"/>
          <w:b w:val="false"/>
          <w:i w:val="false"/>
          <w:color w:val="000000"/>
          <w:sz w:val="28"/>
        </w:rPr>
        <w:t xml:space="preserve">
      Пограничный знак № 102/8, промежуточный узбекский, состоит из одного пограничного столба, расположенного на линии государственной границы. Его геодезические координаты 41°21 '29.93" с.ш, 69°0Г47.83" в.д. </w:t>
      </w:r>
    </w:p>
    <w:bookmarkEnd w:id="797"/>
    <w:bookmarkStart w:name="z814" w:id="798"/>
    <w:p>
      <w:pPr>
        <w:spacing w:after="0"/>
        <w:ind w:left="0"/>
        <w:jc w:val="both"/>
      </w:pPr>
      <w:r>
        <w:rPr>
          <w:rFonts w:ascii="Times New Roman"/>
          <w:b w:val="false"/>
          <w:i w:val="false"/>
          <w:color w:val="000000"/>
          <w:sz w:val="28"/>
        </w:rPr>
        <w:t>
      От пограничного знака № 102/8 линия государственной границы идет прямой линией в западо-юго-западном направлении до пограничного знака № 103.</w:t>
      </w:r>
    </w:p>
    <w:bookmarkEnd w:id="798"/>
    <w:bookmarkStart w:name="z815" w:id="7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102/8 и № 103 составляет 0.539 км.</w:t>
      </w:r>
    </w:p>
    <w:bookmarkEnd w:id="799"/>
    <w:bookmarkStart w:name="z816" w:id="800"/>
    <w:p>
      <w:pPr>
        <w:spacing w:after="0"/>
        <w:ind w:left="0"/>
        <w:jc w:val="both"/>
      </w:pPr>
      <w:r>
        <w:rPr>
          <w:rFonts w:ascii="Times New Roman"/>
          <w:b w:val="false"/>
          <w:i w:val="false"/>
          <w:color w:val="000000"/>
          <w:sz w:val="28"/>
        </w:rPr>
        <w:t>
      Пограничный знак № 103, основной узбекский, состоит из одного пограничного столба, расположенного на линии государственной границы. Его геодезические координаты 41°21'23.65" с.ш, 69°01'26.21" в.д.</w:t>
      </w:r>
    </w:p>
    <w:bookmarkEnd w:id="800"/>
    <w:bookmarkStart w:name="z817" w:id="801"/>
    <w:p>
      <w:pPr>
        <w:spacing w:after="0"/>
        <w:ind w:left="0"/>
        <w:jc w:val="both"/>
      </w:pPr>
      <w:r>
        <w:rPr>
          <w:rFonts w:ascii="Times New Roman"/>
          <w:b w:val="false"/>
          <w:i w:val="false"/>
          <w:color w:val="000000"/>
          <w:sz w:val="28"/>
        </w:rPr>
        <w:t>
      От пограничного знака № 103 линия государственной границы идет прямой линией в южном направлении до пограничного знака № 103/1.</w:t>
      </w:r>
    </w:p>
    <w:bookmarkEnd w:id="801"/>
    <w:bookmarkStart w:name="z818" w:id="8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103 и № 103/1 составляет 0.378 км.</w:t>
      </w:r>
    </w:p>
    <w:bookmarkEnd w:id="802"/>
    <w:bookmarkStart w:name="z819" w:id="803"/>
    <w:p>
      <w:pPr>
        <w:spacing w:after="0"/>
        <w:ind w:left="0"/>
        <w:jc w:val="both"/>
      </w:pPr>
      <w:r>
        <w:rPr>
          <w:rFonts w:ascii="Times New Roman"/>
          <w:b w:val="false"/>
          <w:i w:val="false"/>
          <w:color w:val="000000"/>
          <w:sz w:val="28"/>
        </w:rPr>
        <w:t>
      Пограничный знак № 103/1, промежуточный, обозначает точку поворота линии государственной границы с геодезическими координатами 41°21'11.57" с.ш, 69°01'23.59" в.д, расположенную на слиянии безымянных коллекторов, и состоит из следующих трех пограничных столбов:</w:t>
      </w:r>
    </w:p>
    <w:bookmarkEnd w:id="803"/>
    <w:bookmarkStart w:name="z820" w:id="804"/>
    <w:p>
      <w:pPr>
        <w:spacing w:after="0"/>
        <w:ind w:left="0"/>
        <w:jc w:val="both"/>
      </w:pPr>
      <w:r>
        <w:rPr>
          <w:rFonts w:ascii="Times New Roman"/>
          <w:b w:val="false"/>
          <w:i w:val="false"/>
          <w:color w:val="000000"/>
          <w:sz w:val="28"/>
        </w:rPr>
        <w:t>
      -пограничный столб №103/1(1), узбекский, расположен на территории Республики Узбекистан, на правом берегу безымянного коллектора. Его геодезические координаты 41°21'11.74" с.ш, 69°0Г23.70" в.д. Расстояние от пограничного столба №103/1(1) до точки поворота линии государственной границы составляет 5.8 м;</w:t>
      </w:r>
    </w:p>
    <w:bookmarkEnd w:id="804"/>
    <w:bookmarkStart w:name="z821" w:id="805"/>
    <w:p>
      <w:pPr>
        <w:spacing w:after="0"/>
        <w:ind w:left="0"/>
        <w:jc w:val="both"/>
      </w:pPr>
      <w:r>
        <w:rPr>
          <w:rFonts w:ascii="Times New Roman"/>
          <w:b w:val="false"/>
          <w:i w:val="false"/>
          <w:color w:val="000000"/>
          <w:sz w:val="28"/>
        </w:rPr>
        <w:t>
      -пограничный столб №103/1(2), узбекский, расположен на территории Республики Узбекистан, на восточной стороне сухой канавы. Его геодезические координаты 41°2Г11.47" с.ш, 69°01'23.87" в.д. Расстояние от пограничного столба №103/1(2) до точки поворота линии государственной границы составляет 7.2 м;</w:t>
      </w:r>
    </w:p>
    <w:bookmarkEnd w:id="805"/>
    <w:bookmarkStart w:name="z822" w:id="806"/>
    <w:p>
      <w:pPr>
        <w:spacing w:after="0"/>
        <w:ind w:left="0"/>
        <w:jc w:val="both"/>
      </w:pPr>
      <w:r>
        <w:rPr>
          <w:rFonts w:ascii="Times New Roman"/>
          <w:b w:val="false"/>
          <w:i w:val="false"/>
          <w:color w:val="000000"/>
          <w:sz w:val="28"/>
        </w:rPr>
        <w:t>
      -пограничный столб №103/1(3), казахстанский, расположен на территории Республики Казахстан, на левом берегу безымянного коллектора. Его геодезические координаты 41°21'11.48" с.ш, 69°01'23.29" в.д. Расстояние от пограничного столба №103/1(3) до точки поворота линии государственной границы составляет 7.6 м.</w:t>
      </w:r>
    </w:p>
    <w:bookmarkEnd w:id="806"/>
    <w:bookmarkStart w:name="z823" w:id="807"/>
    <w:p>
      <w:pPr>
        <w:spacing w:after="0"/>
        <w:ind w:left="0"/>
        <w:jc w:val="both"/>
      </w:pPr>
      <w:r>
        <w:rPr>
          <w:rFonts w:ascii="Times New Roman"/>
          <w:b w:val="false"/>
          <w:i w:val="false"/>
          <w:color w:val="000000"/>
          <w:sz w:val="28"/>
        </w:rPr>
        <w:t>
      От пограничного знака № 103/1 линия государственной границы идет в общем юго-восточном направлении по середине сухой канавы на протяжении 127 м, далее в общем юго-восточном направлении вверх по течению по середине безымянного коллектора на протяжении 148 м до пограничного знака № 104.</w:t>
      </w:r>
    </w:p>
    <w:bookmarkEnd w:id="807"/>
    <w:bookmarkStart w:name="z824" w:id="8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103/1 и № 104 составляет 0.275 км.</w:t>
      </w:r>
    </w:p>
    <w:bookmarkEnd w:id="808"/>
    <w:bookmarkStart w:name="z825" w:id="809"/>
    <w:p>
      <w:pPr>
        <w:spacing w:after="0"/>
        <w:ind w:left="0"/>
        <w:jc w:val="both"/>
      </w:pPr>
      <w:r>
        <w:rPr>
          <w:rFonts w:ascii="Times New Roman"/>
          <w:b w:val="false"/>
          <w:i w:val="false"/>
          <w:color w:val="000000"/>
          <w:sz w:val="28"/>
        </w:rPr>
        <w:t>
      Пограничный знак № 104, основной, обозначает точку пересечения линии, соединяющей пограничные столбы № 104(1) и № 104(2), с линией государственной границы, расположенную на середине безымянного коллектора, и состоит из следующих двух пограничных столбов:</w:t>
      </w:r>
    </w:p>
    <w:bookmarkEnd w:id="809"/>
    <w:bookmarkStart w:name="z826" w:id="810"/>
    <w:p>
      <w:pPr>
        <w:spacing w:after="0"/>
        <w:ind w:left="0"/>
        <w:jc w:val="both"/>
      </w:pPr>
      <w:r>
        <w:rPr>
          <w:rFonts w:ascii="Times New Roman"/>
          <w:b w:val="false"/>
          <w:i w:val="false"/>
          <w:color w:val="000000"/>
          <w:sz w:val="28"/>
        </w:rPr>
        <w:t>
      -пограничный столб №104(1), узбекский, расположен на территории Республики Узбекистан, на правом берегу безымянного коллектора. Его геодезические координаты 41°21'05.48" с.ш., 69°01'31.99” в.д. Расстояние от пограничного столба №104(1) до линии государственной границы по направлению на пограничный столб № 104(2) составляет 8.3 м;</w:t>
      </w:r>
    </w:p>
    <w:bookmarkEnd w:id="810"/>
    <w:bookmarkStart w:name="z827" w:id="811"/>
    <w:p>
      <w:pPr>
        <w:spacing w:after="0"/>
        <w:ind w:left="0"/>
        <w:jc w:val="both"/>
      </w:pPr>
      <w:r>
        <w:rPr>
          <w:rFonts w:ascii="Times New Roman"/>
          <w:b w:val="false"/>
          <w:i w:val="false"/>
          <w:color w:val="000000"/>
          <w:sz w:val="28"/>
        </w:rPr>
        <w:t>
      -пограничный столб №104(2), казахстанский, расположен на территории Республики Казахстан, на левом берегу безымянного коллектора. Его геодезические координаты 41°2Г05.38” с.ш., 69°01'31.31” в.д. Расстояние от пограничного столба №104(2) до линии государственной границы по направлению на пограничный столб № 104(1) составляет 7.7 м.</w:t>
      </w:r>
    </w:p>
    <w:bookmarkEnd w:id="811"/>
    <w:bookmarkStart w:name="z828" w:id="812"/>
    <w:p>
      <w:pPr>
        <w:spacing w:after="0"/>
        <w:ind w:left="0"/>
        <w:jc w:val="both"/>
      </w:pPr>
      <w:r>
        <w:rPr>
          <w:rFonts w:ascii="Times New Roman"/>
          <w:b w:val="false"/>
          <w:i w:val="false"/>
          <w:color w:val="000000"/>
          <w:sz w:val="28"/>
        </w:rPr>
        <w:t>
      От пограничного знака № 104 линия государственной границы идет в общем востоко-юго-восточном направлении вверх по течению по середине безымянного коллектора до пограничного знака № 104/1.</w:t>
      </w:r>
    </w:p>
    <w:bookmarkEnd w:id="812"/>
    <w:bookmarkStart w:name="z829" w:id="8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104 и № 104/1 составляет 0.969 км.</w:t>
      </w:r>
    </w:p>
    <w:bookmarkEnd w:id="813"/>
    <w:bookmarkStart w:name="z830" w:id="814"/>
    <w:p>
      <w:pPr>
        <w:spacing w:after="0"/>
        <w:ind w:left="0"/>
        <w:jc w:val="both"/>
      </w:pPr>
      <w:r>
        <w:rPr>
          <w:rFonts w:ascii="Times New Roman"/>
          <w:b w:val="false"/>
          <w:i w:val="false"/>
          <w:color w:val="000000"/>
          <w:sz w:val="28"/>
        </w:rPr>
        <w:t>
      Пограничный знак № 104/1, промежуточный, обозначает точку пересечения линии, соединяющей пограничные столбы № 104/1(1) и № 104/1(2), с линией государственной границы, расположенную на середине безымянного коллектора, и состоит из следующих двух пограничных столбов:</w:t>
      </w:r>
    </w:p>
    <w:bookmarkEnd w:id="814"/>
    <w:bookmarkStart w:name="z831" w:id="815"/>
    <w:p>
      <w:pPr>
        <w:spacing w:after="0"/>
        <w:ind w:left="0"/>
        <w:jc w:val="both"/>
      </w:pPr>
      <w:r>
        <w:rPr>
          <w:rFonts w:ascii="Times New Roman"/>
          <w:b w:val="false"/>
          <w:i w:val="false"/>
          <w:color w:val="000000"/>
          <w:sz w:val="28"/>
        </w:rPr>
        <w:t>
      -пограничный столб №104/1(1), узбекский, расположен на территории Республики Узбекистан, на правом берегу безымянного коллектора. Его геодезические координаты 41°20'59.30" с.ш., 69°02'11.59” в.д. Расстояние от пограничного столба №104/1(1) до линии государственной границы по направлению на пограничный столб № 104/1(2) составляет 6.7 м;</w:t>
      </w:r>
    </w:p>
    <w:bookmarkEnd w:id="815"/>
    <w:bookmarkStart w:name="z832" w:id="816"/>
    <w:p>
      <w:pPr>
        <w:spacing w:after="0"/>
        <w:ind w:left="0"/>
        <w:jc w:val="both"/>
      </w:pPr>
      <w:r>
        <w:rPr>
          <w:rFonts w:ascii="Times New Roman"/>
          <w:b w:val="false"/>
          <w:i w:val="false"/>
          <w:color w:val="000000"/>
          <w:sz w:val="28"/>
        </w:rPr>
        <w:t>
      -пограничный столб №104/1(2), казахстанский, расположен на территории Республики Казахстан, на левом берегу безымянного коллектора. Его геодезические координаты 41°20'58.87" с.ш., 69°02'11.59” в.д. Расстояние от пограничного столба №104/1(2) до линии государственной границы по направлению на пограничный столб № 104/1(1) составляет 6.6 м.</w:t>
      </w:r>
    </w:p>
    <w:bookmarkEnd w:id="816"/>
    <w:bookmarkStart w:name="z833" w:id="817"/>
    <w:p>
      <w:pPr>
        <w:spacing w:after="0"/>
        <w:ind w:left="0"/>
        <w:jc w:val="both"/>
      </w:pPr>
      <w:r>
        <w:rPr>
          <w:rFonts w:ascii="Times New Roman"/>
          <w:b w:val="false"/>
          <w:i w:val="false"/>
          <w:color w:val="000000"/>
          <w:sz w:val="28"/>
        </w:rPr>
        <w:t>
      От пограничного знака № 104/1 линия государственной границы идет в общем восточном направлении вверх по течению по середине безымянного коллектора до пограничного знака № 105.</w:t>
      </w:r>
    </w:p>
    <w:bookmarkEnd w:id="817"/>
    <w:bookmarkStart w:name="z834" w:id="8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104/1 и № 105 составляет 0.872 км.</w:t>
      </w:r>
    </w:p>
    <w:bookmarkEnd w:id="818"/>
    <w:bookmarkStart w:name="z835" w:id="819"/>
    <w:p>
      <w:pPr>
        <w:spacing w:after="0"/>
        <w:ind w:left="0"/>
        <w:jc w:val="both"/>
      </w:pPr>
      <w:r>
        <w:rPr>
          <w:rFonts w:ascii="Times New Roman"/>
          <w:b w:val="false"/>
          <w:i w:val="false"/>
          <w:color w:val="000000"/>
          <w:sz w:val="28"/>
        </w:rPr>
        <w:t>
      Пограничный знак № 105, основной, обозначает точку пересечения линии, соединяющей пограничные столбы № 105(1) и № 105(2), с линией государственной границы, расположенную на середине безымянного коллектора, и состоит из следующих двух пограничных столбов:</w:t>
      </w:r>
    </w:p>
    <w:bookmarkEnd w:id="819"/>
    <w:bookmarkStart w:name="z836" w:id="820"/>
    <w:p>
      <w:pPr>
        <w:spacing w:after="0"/>
        <w:ind w:left="0"/>
        <w:jc w:val="both"/>
      </w:pPr>
      <w:r>
        <w:rPr>
          <w:rFonts w:ascii="Times New Roman"/>
          <w:b w:val="false"/>
          <w:i w:val="false"/>
          <w:color w:val="000000"/>
          <w:sz w:val="28"/>
        </w:rPr>
        <w:t>
      -пограничный столб №105(1), узбекский, расположен на территории Республики Узбекистан, на правом берегу безымянного коллектора. Его геодезические координаты 41°21'01.02" с.ш., 69°02'44.55" в.д. Расстояние от пограничного столба № 105(1) до линии государственной границы по направлению на пограничный столб № 105(2) составляет 15.4 м;</w:t>
      </w:r>
    </w:p>
    <w:bookmarkEnd w:id="820"/>
    <w:bookmarkStart w:name="z837" w:id="821"/>
    <w:p>
      <w:pPr>
        <w:spacing w:after="0"/>
        <w:ind w:left="0"/>
        <w:jc w:val="both"/>
      </w:pPr>
      <w:r>
        <w:rPr>
          <w:rFonts w:ascii="Times New Roman"/>
          <w:b w:val="false"/>
          <w:i w:val="false"/>
          <w:color w:val="000000"/>
          <w:sz w:val="28"/>
        </w:rPr>
        <w:t>
      -пограничный столб №105(2), казахстанский, расположен на территории Республики Казахстан, на левом берегу безымянного коллектора. Его геодезические координаты 41°2Г00.37" с.ш., 69°02'45.13" в.д. Расстояние от пограничного столба №105(2) до линии государственной границы по направлению на пограничный столб № 105(1) составляет 8.7 м.</w:t>
      </w:r>
    </w:p>
    <w:bookmarkEnd w:id="821"/>
    <w:bookmarkStart w:name="z838" w:id="822"/>
    <w:p>
      <w:pPr>
        <w:spacing w:after="0"/>
        <w:ind w:left="0"/>
        <w:jc w:val="both"/>
      </w:pPr>
      <w:r>
        <w:rPr>
          <w:rFonts w:ascii="Times New Roman"/>
          <w:b w:val="false"/>
          <w:i w:val="false"/>
          <w:color w:val="000000"/>
          <w:sz w:val="28"/>
        </w:rPr>
        <w:t>
      От пограничного знака № 105 линия государственной границы идет в общем юго-восточном направлении вверх по течению по середине безымянного коллектора до пограничного знака № 105/1.</w:t>
      </w:r>
    </w:p>
    <w:bookmarkEnd w:id="822"/>
    <w:bookmarkStart w:name="z839" w:id="8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105 и № 105/1 составляет 0.094 км.</w:t>
      </w:r>
    </w:p>
    <w:bookmarkEnd w:id="823"/>
    <w:bookmarkStart w:name="z840" w:id="824"/>
    <w:p>
      <w:pPr>
        <w:spacing w:after="0"/>
        <w:ind w:left="0"/>
        <w:jc w:val="both"/>
      </w:pPr>
      <w:r>
        <w:rPr>
          <w:rFonts w:ascii="Times New Roman"/>
          <w:b w:val="false"/>
          <w:i w:val="false"/>
          <w:color w:val="000000"/>
          <w:sz w:val="28"/>
        </w:rPr>
        <w:t>
      Пограничный знак № 105/1, промежуточный, обозначает точку поворота линии государственной границы с геодезическими координатами 41°20'58.41" с.ш., 69°02'46.93" в.д., расположенную на середине безымянного коллектора, и состоит из следующих трех пограничных столбов:</w:t>
      </w:r>
    </w:p>
    <w:bookmarkEnd w:id="824"/>
    <w:bookmarkStart w:name="z841" w:id="825"/>
    <w:p>
      <w:pPr>
        <w:spacing w:after="0"/>
        <w:ind w:left="0"/>
        <w:jc w:val="both"/>
      </w:pPr>
      <w:r>
        <w:rPr>
          <w:rFonts w:ascii="Times New Roman"/>
          <w:b w:val="false"/>
          <w:i w:val="false"/>
          <w:color w:val="000000"/>
          <w:sz w:val="28"/>
        </w:rPr>
        <w:t>
      -пограничный столб №105/1(1), казахстанский, расположен на территории Республики Казахстан, на левом берегу безымянного коллектора. Его геодезические координаты 41°20'58.41" с.ш., 69°02'46.69" в.д. Расстояние от пограничного столба № 105/1(1) до точки поворота линии государственной границы составляет 5.6 м;</w:t>
      </w:r>
    </w:p>
    <w:bookmarkEnd w:id="825"/>
    <w:bookmarkStart w:name="z842" w:id="826"/>
    <w:p>
      <w:pPr>
        <w:spacing w:after="0"/>
        <w:ind w:left="0"/>
        <w:jc w:val="both"/>
      </w:pPr>
      <w:r>
        <w:rPr>
          <w:rFonts w:ascii="Times New Roman"/>
          <w:b w:val="false"/>
          <w:i w:val="false"/>
          <w:color w:val="000000"/>
          <w:sz w:val="28"/>
        </w:rPr>
        <w:t>
      -пограничный столб №105/1(2), узбекский, расположен на линии государственной границы. Его геодезические координаты 41°20'58.29" с.ш., 69°02'50.54" в.д. Расстояние от пограничного столба № 105/1(2) до точки поворота линии государственной границы составляет 84.0 м;</w:t>
      </w:r>
    </w:p>
    <w:bookmarkEnd w:id="826"/>
    <w:bookmarkStart w:name="z843" w:id="827"/>
    <w:p>
      <w:pPr>
        <w:spacing w:after="0"/>
        <w:ind w:left="0"/>
        <w:jc w:val="both"/>
      </w:pPr>
      <w:r>
        <w:rPr>
          <w:rFonts w:ascii="Times New Roman"/>
          <w:b w:val="false"/>
          <w:i w:val="false"/>
          <w:color w:val="000000"/>
          <w:sz w:val="28"/>
        </w:rPr>
        <w:t>
      -пограничный столб №105/1(3), казахстанский, расположен на территории Республики Казахстан, на правом берегу безымянного коллектора. Его геодезические координаты 41°20'58.04" с.ш., 69°02'47.12" в.д. Расстояние от пограничного столба №105/1(3) до точки поворота линии государственной границы составляет 12.1 м.</w:t>
      </w:r>
    </w:p>
    <w:bookmarkEnd w:id="827"/>
    <w:bookmarkStart w:name="z844" w:id="828"/>
    <w:p>
      <w:pPr>
        <w:spacing w:after="0"/>
        <w:ind w:left="0"/>
        <w:jc w:val="both"/>
      </w:pPr>
      <w:r>
        <w:rPr>
          <w:rFonts w:ascii="Times New Roman"/>
          <w:b w:val="false"/>
          <w:i w:val="false"/>
          <w:color w:val="000000"/>
          <w:sz w:val="28"/>
        </w:rPr>
        <w:t>
      От пограничного знака № 105/1 линия государственной границы идет прямой линией в восточном направлении, пересекая оросительный канал в железобетонных лотках на опорах, до пограничного знака № 106.</w:t>
      </w:r>
    </w:p>
    <w:bookmarkEnd w:id="828"/>
    <w:bookmarkStart w:name="z845" w:id="8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105/1 и № 106 составляет 0.208 км.</w:t>
      </w:r>
    </w:p>
    <w:bookmarkEnd w:id="829"/>
    <w:bookmarkStart w:name="z846" w:id="830"/>
    <w:p>
      <w:pPr>
        <w:spacing w:after="0"/>
        <w:ind w:left="0"/>
        <w:jc w:val="both"/>
      </w:pPr>
      <w:r>
        <w:rPr>
          <w:rFonts w:ascii="Times New Roman"/>
          <w:b w:val="false"/>
          <w:i w:val="false"/>
          <w:color w:val="000000"/>
          <w:sz w:val="28"/>
        </w:rPr>
        <w:t>
      Пограничный знак № 106, основной казахстанский, состоит из одного пограничного столба, расположенного на линии государственной границы. Его геодезические координаты 41°20'58.И" с.ш., 69°02'55.85" в.д.</w:t>
      </w:r>
    </w:p>
    <w:bookmarkEnd w:id="830"/>
    <w:bookmarkStart w:name="z847" w:id="831"/>
    <w:p>
      <w:pPr>
        <w:spacing w:after="0"/>
        <w:ind w:left="0"/>
        <w:jc w:val="both"/>
      </w:pPr>
      <w:r>
        <w:rPr>
          <w:rFonts w:ascii="Times New Roman"/>
          <w:b w:val="false"/>
          <w:i w:val="false"/>
          <w:color w:val="000000"/>
          <w:sz w:val="28"/>
        </w:rPr>
        <w:t>
      От пограничного знака № 106 линия государственной границы идет прямой линией в юго-юго-западном направлении, пересекая оросительный канал в железобетонных лотках на опорах, до пограничного знака № 107.</w:t>
      </w:r>
    </w:p>
    <w:bookmarkEnd w:id="831"/>
    <w:bookmarkStart w:name="z848" w:id="8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106 и № 107 составляет 1.280 км.</w:t>
      </w:r>
    </w:p>
    <w:bookmarkEnd w:id="832"/>
    <w:bookmarkStart w:name="z849" w:id="833"/>
    <w:p>
      <w:pPr>
        <w:spacing w:after="0"/>
        <w:ind w:left="0"/>
        <w:jc w:val="both"/>
      </w:pPr>
      <w:r>
        <w:rPr>
          <w:rFonts w:ascii="Times New Roman"/>
          <w:b w:val="false"/>
          <w:i w:val="false"/>
          <w:color w:val="000000"/>
          <w:sz w:val="28"/>
        </w:rPr>
        <w:t>
      Пограничный знак № 107, основной узбекский, состоит из одного пограничного столба, расположенного на линии государственной границы. Его геодезические координаты 41 °20'17.86" с.ш., 69°02'42.42" в.д.</w:t>
      </w:r>
    </w:p>
    <w:bookmarkEnd w:id="833"/>
    <w:bookmarkStart w:name="z850" w:id="834"/>
    <w:p>
      <w:pPr>
        <w:spacing w:after="0"/>
        <w:ind w:left="0"/>
        <w:jc w:val="both"/>
      </w:pPr>
      <w:r>
        <w:rPr>
          <w:rFonts w:ascii="Times New Roman"/>
          <w:b w:val="false"/>
          <w:i w:val="false"/>
          <w:color w:val="000000"/>
          <w:sz w:val="28"/>
        </w:rPr>
        <w:t>
      От пограничного знака № 107 линия государственной границы идет прямой линией в юго-юго-западном направлении, пересекая арык Ащылау (Ащынау), безымянный коллектор, до пограничного знака № 108.</w:t>
      </w:r>
    </w:p>
    <w:bookmarkEnd w:id="834"/>
    <w:bookmarkStart w:name="z851" w:id="8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107 и № 108 составляет 0.993 км.</w:t>
      </w:r>
    </w:p>
    <w:bookmarkEnd w:id="835"/>
    <w:bookmarkStart w:name="z852" w:id="836"/>
    <w:p>
      <w:pPr>
        <w:spacing w:after="0"/>
        <w:ind w:left="0"/>
        <w:jc w:val="both"/>
      </w:pPr>
      <w:r>
        <w:rPr>
          <w:rFonts w:ascii="Times New Roman"/>
          <w:b w:val="false"/>
          <w:i w:val="false"/>
          <w:color w:val="000000"/>
          <w:sz w:val="28"/>
        </w:rPr>
        <w:t>
      Пограничный знак № 108, основной казахстанский, состоит из одного пограничного столба, расположенного на линии государственной границы. Его геодезические координаты 41°19'47.11" с.ш., 69°02'29.78" в.д.</w:t>
      </w:r>
    </w:p>
    <w:bookmarkEnd w:id="836"/>
    <w:bookmarkStart w:name="z853" w:id="837"/>
    <w:p>
      <w:pPr>
        <w:spacing w:after="0"/>
        <w:ind w:left="0"/>
        <w:jc w:val="both"/>
      </w:pPr>
      <w:r>
        <w:rPr>
          <w:rFonts w:ascii="Times New Roman"/>
          <w:b w:val="false"/>
          <w:i w:val="false"/>
          <w:color w:val="000000"/>
          <w:sz w:val="28"/>
        </w:rPr>
        <w:t>
      От пограничного знака № 108 линия государственной границы идет прямой линией в юго-юго-западном направлении, пересекая безымянный канал, безымянный коллектор, до пограничного знака № 109.</w:t>
      </w:r>
    </w:p>
    <w:bookmarkEnd w:id="837"/>
    <w:bookmarkStart w:name="z854" w:id="8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108 и № 109 составляет 0.575 км.</w:t>
      </w:r>
    </w:p>
    <w:bookmarkEnd w:id="838"/>
    <w:bookmarkStart w:name="z855" w:id="839"/>
    <w:p>
      <w:pPr>
        <w:spacing w:after="0"/>
        <w:ind w:left="0"/>
        <w:jc w:val="both"/>
      </w:pPr>
      <w:r>
        <w:rPr>
          <w:rFonts w:ascii="Times New Roman"/>
          <w:b w:val="false"/>
          <w:i w:val="false"/>
          <w:color w:val="000000"/>
          <w:sz w:val="28"/>
        </w:rPr>
        <w:t>
      Пограничный знак № 109, основной узбекский, состоит из одного пограничного столба, расположенного на линии государственной границы. Его геодезические координаты 41°19'29.43" с.ш., 69°02'21.90" в.д.</w:t>
      </w:r>
    </w:p>
    <w:bookmarkEnd w:id="839"/>
    <w:bookmarkStart w:name="z856" w:id="840"/>
    <w:p>
      <w:pPr>
        <w:spacing w:after="0"/>
        <w:ind w:left="0"/>
        <w:jc w:val="both"/>
      </w:pPr>
      <w:r>
        <w:rPr>
          <w:rFonts w:ascii="Times New Roman"/>
          <w:b w:val="false"/>
          <w:i w:val="false"/>
          <w:color w:val="000000"/>
          <w:sz w:val="28"/>
        </w:rPr>
        <w:t>
      От пограничного знака № 109 линия государственной границы идет прямой линией в восточном направлении до пограничного знака № 109/1.</w:t>
      </w:r>
    </w:p>
    <w:bookmarkEnd w:id="840"/>
    <w:bookmarkStart w:name="z857" w:id="8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109 и № 109/1 составляет 0.126 км.</w:t>
      </w:r>
    </w:p>
    <w:bookmarkEnd w:id="841"/>
    <w:bookmarkStart w:name="z858" w:id="842"/>
    <w:p>
      <w:pPr>
        <w:spacing w:after="0"/>
        <w:ind w:left="0"/>
        <w:jc w:val="both"/>
      </w:pPr>
      <w:r>
        <w:rPr>
          <w:rFonts w:ascii="Times New Roman"/>
          <w:b w:val="false"/>
          <w:i w:val="false"/>
          <w:color w:val="000000"/>
          <w:sz w:val="28"/>
        </w:rPr>
        <w:t>
      Пограничный знак № 109/1, промежуточный узбекский, состоит из одного пограничного столба, расположенного на линии государственной границы. Его геодезические координаты 41°19'29.63" с.ш., 69°02'27.30" в.д.</w:t>
      </w:r>
    </w:p>
    <w:bookmarkEnd w:id="842"/>
    <w:bookmarkStart w:name="z859" w:id="843"/>
    <w:p>
      <w:pPr>
        <w:spacing w:after="0"/>
        <w:ind w:left="0"/>
        <w:jc w:val="both"/>
      </w:pPr>
      <w:r>
        <w:rPr>
          <w:rFonts w:ascii="Times New Roman"/>
          <w:b w:val="false"/>
          <w:i w:val="false"/>
          <w:color w:val="000000"/>
          <w:sz w:val="28"/>
        </w:rPr>
        <w:t>
      От пограничного знака № 109/1 линия государственной границы идет прямой линией в южном направлении, пересекая безымянный коллектор, безымянный канал, до пограничного знака № 109/2.</w:t>
      </w:r>
    </w:p>
    <w:bookmarkEnd w:id="843"/>
    <w:bookmarkStart w:name="z860" w:id="8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109/1 и № 109/2 составляет 0.204 км.</w:t>
      </w:r>
    </w:p>
    <w:bookmarkEnd w:id="844"/>
    <w:bookmarkStart w:name="z861" w:id="845"/>
    <w:p>
      <w:pPr>
        <w:spacing w:after="0"/>
        <w:ind w:left="0"/>
        <w:jc w:val="both"/>
      </w:pPr>
      <w:r>
        <w:rPr>
          <w:rFonts w:ascii="Times New Roman"/>
          <w:b w:val="false"/>
          <w:i w:val="false"/>
          <w:color w:val="000000"/>
          <w:sz w:val="28"/>
        </w:rPr>
        <w:t>
      Пограничный знак № 109/2, промежуточный казахстанский, состоит из одного пограничного столба, расположенного на линии государственной границы. Его геодезические координаты 41019'23.00" с.ш., 69°02'27.30" в.д.</w:t>
      </w:r>
    </w:p>
    <w:bookmarkEnd w:id="845"/>
    <w:bookmarkStart w:name="z862" w:id="846"/>
    <w:p>
      <w:pPr>
        <w:spacing w:after="0"/>
        <w:ind w:left="0"/>
        <w:jc w:val="both"/>
      </w:pPr>
      <w:r>
        <w:rPr>
          <w:rFonts w:ascii="Times New Roman"/>
          <w:b w:val="false"/>
          <w:i w:val="false"/>
          <w:color w:val="000000"/>
          <w:sz w:val="28"/>
        </w:rPr>
        <w:t>
      От пограничного знака № 109/2 линия государственной границы идет прямой линией в южном направлении до пограничного знака № 110.</w:t>
      </w:r>
    </w:p>
    <w:bookmarkEnd w:id="846"/>
    <w:bookmarkStart w:name="z863" w:id="8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109/2 и № 110 составляет 0.121 км.</w:t>
      </w:r>
    </w:p>
    <w:bookmarkEnd w:id="847"/>
    <w:bookmarkStart w:name="z864" w:id="848"/>
    <w:p>
      <w:pPr>
        <w:spacing w:after="0"/>
        <w:ind w:left="0"/>
        <w:jc w:val="both"/>
      </w:pPr>
      <w:r>
        <w:rPr>
          <w:rFonts w:ascii="Times New Roman"/>
          <w:b w:val="false"/>
          <w:i w:val="false"/>
          <w:color w:val="000000"/>
          <w:sz w:val="28"/>
        </w:rPr>
        <w:t>
      Пограничный знак № 110, основной казахстанский, состоит из одного пограничного столба, расположенного на линии государственной границы. Его геодезические координаты 41°19'19.10" с.ш., 69°02'26.78" в.д.</w:t>
      </w:r>
    </w:p>
    <w:bookmarkEnd w:id="848"/>
    <w:bookmarkStart w:name="z865" w:id="849"/>
    <w:p>
      <w:pPr>
        <w:spacing w:after="0"/>
        <w:ind w:left="0"/>
        <w:jc w:val="both"/>
      </w:pPr>
      <w:r>
        <w:rPr>
          <w:rFonts w:ascii="Times New Roman"/>
          <w:b w:val="false"/>
          <w:i w:val="false"/>
          <w:color w:val="000000"/>
          <w:sz w:val="28"/>
        </w:rPr>
        <w:t>
      От пограничного знака №110 линия государственной границы идет прямой линией в юго-юго-восточном направлении, пересекая безымянный коллектор, безымянный канал, до пограничного знака № 110/1.</w:t>
      </w:r>
    </w:p>
    <w:bookmarkEnd w:id="849"/>
    <w:bookmarkStart w:name="z866" w:id="8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110 и № 110/1 составляет 0.276 км.</w:t>
      </w:r>
    </w:p>
    <w:bookmarkEnd w:id="850"/>
    <w:bookmarkStart w:name="z867" w:id="851"/>
    <w:p>
      <w:pPr>
        <w:spacing w:after="0"/>
        <w:ind w:left="0"/>
        <w:jc w:val="both"/>
      </w:pPr>
      <w:r>
        <w:rPr>
          <w:rFonts w:ascii="Times New Roman"/>
          <w:b w:val="false"/>
          <w:i w:val="false"/>
          <w:color w:val="000000"/>
          <w:sz w:val="28"/>
        </w:rPr>
        <w:t>
      Пограничный знак №110/1, промежуточный казахстанский, состоит из одного пограничного столба, расположенного на линии государственной границы. Его геодезические координаты 41019'11.50" с.ш., 69°02'33.05" в.д.</w:t>
      </w:r>
    </w:p>
    <w:bookmarkEnd w:id="851"/>
    <w:bookmarkStart w:name="z868" w:id="852"/>
    <w:p>
      <w:pPr>
        <w:spacing w:after="0"/>
        <w:ind w:left="0"/>
        <w:jc w:val="both"/>
      </w:pPr>
      <w:r>
        <w:rPr>
          <w:rFonts w:ascii="Times New Roman"/>
          <w:b w:val="false"/>
          <w:i w:val="false"/>
          <w:color w:val="000000"/>
          <w:sz w:val="28"/>
        </w:rPr>
        <w:t>
      От пограничного знака №110/1 линия государственной границы идет прямой линией в юго-юго-восточном направлении, пересекая два безымянных коллектора, до пограничного знака № 111.</w:t>
      </w:r>
    </w:p>
    <w:bookmarkEnd w:id="852"/>
    <w:bookmarkStart w:name="z869" w:id="8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110/1 и № 111 составляет 0.488 км.</w:t>
      </w:r>
    </w:p>
    <w:bookmarkEnd w:id="853"/>
    <w:bookmarkStart w:name="z870" w:id="854"/>
    <w:p>
      <w:pPr>
        <w:spacing w:after="0"/>
        <w:ind w:left="0"/>
        <w:jc w:val="both"/>
      </w:pPr>
      <w:r>
        <w:rPr>
          <w:rFonts w:ascii="Times New Roman"/>
          <w:b w:val="false"/>
          <w:i w:val="false"/>
          <w:color w:val="000000"/>
          <w:sz w:val="28"/>
        </w:rPr>
        <w:t>
      Пограничный знак №111, основной узбекский, состоит из одного пограничного столба, расположенного на линии государственной границы. Его геодезические координаты 41°18'58.11" с.ш., 69°02'44.24" в.д.</w:t>
      </w:r>
    </w:p>
    <w:bookmarkEnd w:id="854"/>
    <w:bookmarkStart w:name="z871" w:id="855"/>
    <w:p>
      <w:pPr>
        <w:spacing w:after="0"/>
        <w:ind w:left="0"/>
        <w:jc w:val="both"/>
      </w:pPr>
      <w:r>
        <w:rPr>
          <w:rFonts w:ascii="Times New Roman"/>
          <w:b w:val="false"/>
          <w:i w:val="false"/>
          <w:color w:val="000000"/>
          <w:sz w:val="28"/>
        </w:rPr>
        <w:t>
      От пограничного знака № 111 линия государственной границы идет прямой линией в южном направлении, пересекая линию электропередачи, до пограничного знака № 112.</w:t>
      </w:r>
    </w:p>
    <w:bookmarkEnd w:id="855"/>
    <w:bookmarkStart w:name="z872" w:id="8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111 и № 112 составляет 0.666 км.</w:t>
      </w:r>
    </w:p>
    <w:bookmarkEnd w:id="856"/>
    <w:bookmarkStart w:name="z873" w:id="857"/>
    <w:p>
      <w:pPr>
        <w:spacing w:after="0"/>
        <w:ind w:left="0"/>
        <w:jc w:val="both"/>
      </w:pPr>
      <w:r>
        <w:rPr>
          <w:rFonts w:ascii="Times New Roman"/>
          <w:b w:val="false"/>
          <w:i w:val="false"/>
          <w:color w:val="000000"/>
          <w:sz w:val="28"/>
        </w:rPr>
        <w:t>
      Пограничный знак №112, основной казахстанский, состоит из одного пограничного столба, расположенного на линии государственной границы. Его геодезические координаты 41018'36.63" с.ш., 69°02'47.08" в.д.</w:t>
      </w:r>
    </w:p>
    <w:bookmarkEnd w:id="857"/>
    <w:bookmarkStart w:name="z874" w:id="858"/>
    <w:p>
      <w:pPr>
        <w:spacing w:after="0"/>
        <w:ind w:left="0"/>
        <w:jc w:val="both"/>
      </w:pPr>
      <w:r>
        <w:rPr>
          <w:rFonts w:ascii="Times New Roman"/>
          <w:b w:val="false"/>
          <w:i w:val="false"/>
          <w:color w:val="000000"/>
          <w:sz w:val="28"/>
        </w:rPr>
        <w:t>
      От пограничного знака № 112 линия государственной границы идет прямой линией в западо-юго-западном направлении до пограничного знака № 112/1.</w:t>
      </w:r>
    </w:p>
    <w:bookmarkEnd w:id="858"/>
    <w:bookmarkStart w:name="z875" w:id="8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112 и № 112/1 составляет 0.106 км.</w:t>
      </w:r>
    </w:p>
    <w:bookmarkEnd w:id="859"/>
    <w:bookmarkStart w:name="z876" w:id="860"/>
    <w:p>
      <w:pPr>
        <w:spacing w:after="0"/>
        <w:ind w:left="0"/>
        <w:jc w:val="both"/>
      </w:pPr>
      <w:r>
        <w:rPr>
          <w:rFonts w:ascii="Times New Roman"/>
          <w:b w:val="false"/>
          <w:i w:val="false"/>
          <w:color w:val="000000"/>
          <w:sz w:val="28"/>
        </w:rPr>
        <w:t xml:space="preserve">
      Пограничный знак № 112/1, промежуточный казахстанский, состоит из одного пограничного столба, расположенного на линии государственной границы. Его геодезические координаты 41018'35.81" с.ш., 69°02'42.66" в.д. </w:t>
      </w:r>
    </w:p>
    <w:bookmarkEnd w:id="860"/>
    <w:bookmarkStart w:name="z877" w:id="861"/>
    <w:p>
      <w:pPr>
        <w:spacing w:after="0"/>
        <w:ind w:left="0"/>
        <w:jc w:val="both"/>
      </w:pPr>
      <w:r>
        <w:rPr>
          <w:rFonts w:ascii="Times New Roman"/>
          <w:b w:val="false"/>
          <w:i w:val="false"/>
          <w:color w:val="000000"/>
          <w:sz w:val="28"/>
        </w:rPr>
        <w:t>
      От пограничного знака №112/1 линия государственной границы идет прямой линией в юго-западном направлении до пограничного знака № 112/2.</w:t>
      </w:r>
    </w:p>
    <w:bookmarkEnd w:id="861"/>
    <w:bookmarkStart w:name="z878" w:id="8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112/1 и № 112/2 составляет 0.145 км.</w:t>
      </w:r>
    </w:p>
    <w:bookmarkEnd w:id="862"/>
    <w:bookmarkStart w:name="z879" w:id="863"/>
    <w:p>
      <w:pPr>
        <w:spacing w:after="0"/>
        <w:ind w:left="0"/>
        <w:jc w:val="both"/>
      </w:pPr>
      <w:r>
        <w:rPr>
          <w:rFonts w:ascii="Times New Roman"/>
          <w:b w:val="false"/>
          <w:i w:val="false"/>
          <w:color w:val="000000"/>
          <w:sz w:val="28"/>
        </w:rPr>
        <w:t>
      Пограничный знак № 112/2, промежуточный узбекский, состоит из одного пограничного столба, расположенного на линии государственной границы. Его геодезические координаты 41 °18'32.14" с.ш., 69°02'38.76" в.д.</w:t>
      </w:r>
    </w:p>
    <w:bookmarkEnd w:id="863"/>
    <w:bookmarkStart w:name="z880" w:id="864"/>
    <w:p>
      <w:pPr>
        <w:spacing w:after="0"/>
        <w:ind w:left="0"/>
        <w:jc w:val="both"/>
      </w:pPr>
      <w:r>
        <w:rPr>
          <w:rFonts w:ascii="Times New Roman"/>
          <w:b w:val="false"/>
          <w:i w:val="false"/>
          <w:color w:val="000000"/>
          <w:sz w:val="28"/>
        </w:rPr>
        <w:t>
      От пограничного знака №112/2 линия государственной границы идет прямой линией в юго-западном направлении до пограничного знака № 112/3.</w:t>
      </w:r>
    </w:p>
    <w:bookmarkEnd w:id="864"/>
    <w:bookmarkStart w:name="z881" w:id="8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112/2 и № 112/3 составляет 0.218 км.</w:t>
      </w:r>
    </w:p>
    <w:bookmarkEnd w:id="865"/>
    <w:bookmarkStart w:name="z882" w:id="866"/>
    <w:p>
      <w:pPr>
        <w:spacing w:after="0"/>
        <w:ind w:left="0"/>
        <w:jc w:val="both"/>
      </w:pPr>
      <w:r>
        <w:rPr>
          <w:rFonts w:ascii="Times New Roman"/>
          <w:b w:val="false"/>
          <w:i w:val="false"/>
          <w:color w:val="000000"/>
          <w:sz w:val="28"/>
        </w:rPr>
        <w:t>
      Пограничный знак №112/3, промежуточный казахстанский, состоит из одного пограничного столба, расположенного на линии государственной границы. Его геодезические координаты 41018'26.66" с.ш., 69°02'32.85" в.д.</w:t>
      </w:r>
    </w:p>
    <w:bookmarkEnd w:id="866"/>
    <w:bookmarkStart w:name="z883" w:id="867"/>
    <w:p>
      <w:pPr>
        <w:spacing w:after="0"/>
        <w:ind w:left="0"/>
        <w:jc w:val="both"/>
      </w:pPr>
      <w:r>
        <w:rPr>
          <w:rFonts w:ascii="Times New Roman"/>
          <w:b w:val="false"/>
          <w:i w:val="false"/>
          <w:color w:val="000000"/>
          <w:sz w:val="28"/>
        </w:rPr>
        <w:t>
      От пограничного знака № 112/3 линия государственной границы идет прямой линией в юго-западном направлении до пограничного знака № 112/4.</w:t>
      </w:r>
    </w:p>
    <w:bookmarkEnd w:id="867"/>
    <w:bookmarkStart w:name="z884" w:id="8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112/3 и № 112/4 составляет 0.298 км.</w:t>
      </w:r>
    </w:p>
    <w:bookmarkEnd w:id="868"/>
    <w:bookmarkStart w:name="z885" w:id="869"/>
    <w:p>
      <w:pPr>
        <w:spacing w:after="0"/>
        <w:ind w:left="0"/>
        <w:jc w:val="both"/>
      </w:pPr>
      <w:r>
        <w:rPr>
          <w:rFonts w:ascii="Times New Roman"/>
          <w:b w:val="false"/>
          <w:i w:val="false"/>
          <w:color w:val="000000"/>
          <w:sz w:val="28"/>
        </w:rPr>
        <w:t>
      Пограничный знак № 112/4, промежуточный узбекский, состоит из одного пограничного столба, расположенного на линии государственной границы. Его геодезические координаты 41° 18'19.68" с.ш, 69°02'24.00" в.д.</w:t>
      </w:r>
    </w:p>
    <w:bookmarkEnd w:id="869"/>
    <w:bookmarkStart w:name="z886" w:id="870"/>
    <w:p>
      <w:pPr>
        <w:spacing w:after="0"/>
        <w:ind w:left="0"/>
        <w:jc w:val="both"/>
      </w:pPr>
      <w:r>
        <w:rPr>
          <w:rFonts w:ascii="Times New Roman"/>
          <w:b w:val="false"/>
          <w:i w:val="false"/>
          <w:color w:val="000000"/>
          <w:sz w:val="28"/>
        </w:rPr>
        <w:t>
      От пограничного знака № 112/4 линия государственной границы идет прямой линией в юго-юго-западном направлении до пограничного знака № 112/5.</w:t>
      </w:r>
    </w:p>
    <w:bookmarkEnd w:id="870"/>
    <w:bookmarkStart w:name="z887" w:id="8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112/4 и № 112/5 составляет 0.190 км.</w:t>
      </w:r>
    </w:p>
    <w:bookmarkEnd w:id="871"/>
    <w:bookmarkStart w:name="z888" w:id="872"/>
    <w:p>
      <w:pPr>
        <w:spacing w:after="0"/>
        <w:ind w:left="0"/>
        <w:jc w:val="both"/>
      </w:pPr>
      <w:r>
        <w:rPr>
          <w:rFonts w:ascii="Times New Roman"/>
          <w:b w:val="false"/>
          <w:i w:val="false"/>
          <w:color w:val="000000"/>
          <w:sz w:val="28"/>
        </w:rPr>
        <w:t>
      Пограничный знак №112/5, промежуточный казахстанский, состоит из одного пограничного столба, расположенного на линии государственной границы. Его геодезические координаты 41° 18'14.18" с.ш, 69°02'20.29" в.д.</w:t>
      </w:r>
    </w:p>
    <w:bookmarkEnd w:id="872"/>
    <w:bookmarkStart w:name="z889" w:id="873"/>
    <w:p>
      <w:pPr>
        <w:spacing w:after="0"/>
        <w:ind w:left="0"/>
        <w:jc w:val="both"/>
      </w:pPr>
      <w:r>
        <w:rPr>
          <w:rFonts w:ascii="Times New Roman"/>
          <w:b w:val="false"/>
          <w:i w:val="false"/>
          <w:color w:val="000000"/>
          <w:sz w:val="28"/>
        </w:rPr>
        <w:t xml:space="preserve">
      От пограничного знака № 112/5 линия государственной границы идет прямой линией в юго-юго-западном направлении до пограничного знака № 113. </w:t>
      </w:r>
    </w:p>
    <w:bookmarkEnd w:id="873"/>
    <w:bookmarkStart w:name="z890" w:id="8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112/5 и № 113 составляет 0.247 км.</w:t>
      </w:r>
    </w:p>
    <w:bookmarkEnd w:id="874"/>
    <w:bookmarkStart w:name="z891" w:id="875"/>
    <w:p>
      <w:pPr>
        <w:spacing w:after="0"/>
        <w:ind w:left="0"/>
        <w:jc w:val="both"/>
      </w:pPr>
      <w:r>
        <w:rPr>
          <w:rFonts w:ascii="Times New Roman"/>
          <w:b w:val="false"/>
          <w:i w:val="false"/>
          <w:color w:val="000000"/>
          <w:sz w:val="28"/>
        </w:rPr>
        <w:t>
      Пограничный знак №113, основной узбекский, состоит из одного пограничного столба, расположенного на линии государственной границы. Его геодезические координаты 41°18'06.52" с.ш., 69°02'17.19" в.д.</w:t>
      </w:r>
    </w:p>
    <w:bookmarkEnd w:id="875"/>
    <w:bookmarkStart w:name="z892" w:id="876"/>
    <w:p>
      <w:pPr>
        <w:spacing w:after="0"/>
        <w:ind w:left="0"/>
        <w:jc w:val="both"/>
      </w:pPr>
      <w:r>
        <w:rPr>
          <w:rFonts w:ascii="Times New Roman"/>
          <w:b w:val="false"/>
          <w:i w:val="false"/>
          <w:color w:val="000000"/>
          <w:sz w:val="28"/>
        </w:rPr>
        <w:t>
      От пограничного знака № 113 линия государственной границы идет прямой линией в западо-северо-западном направлении до пограничного знака № 113/1.</w:t>
      </w:r>
    </w:p>
    <w:bookmarkEnd w:id="876"/>
    <w:bookmarkStart w:name="z893" w:id="8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113 и № 113/1 составляет 0.491 км.</w:t>
      </w:r>
    </w:p>
    <w:bookmarkEnd w:id="877"/>
    <w:bookmarkStart w:name="z894" w:id="878"/>
    <w:p>
      <w:pPr>
        <w:spacing w:after="0"/>
        <w:ind w:left="0"/>
        <w:jc w:val="both"/>
      </w:pPr>
      <w:r>
        <w:rPr>
          <w:rFonts w:ascii="Times New Roman"/>
          <w:b w:val="false"/>
          <w:i w:val="false"/>
          <w:color w:val="000000"/>
          <w:sz w:val="28"/>
        </w:rPr>
        <w:t>
      Пограничный знак № 113/1, промежуточный узбекский, состоит из одного пограничного столба, расположенного на линии государственной границы. Его геодезические координаты 41°18'11.18" с.ш., 69°01'56.99" в.д.</w:t>
      </w:r>
    </w:p>
    <w:bookmarkEnd w:id="878"/>
    <w:bookmarkStart w:name="z895" w:id="879"/>
    <w:p>
      <w:pPr>
        <w:spacing w:after="0"/>
        <w:ind w:left="0"/>
        <w:jc w:val="both"/>
      </w:pPr>
      <w:r>
        <w:rPr>
          <w:rFonts w:ascii="Times New Roman"/>
          <w:b w:val="false"/>
          <w:i w:val="false"/>
          <w:color w:val="000000"/>
          <w:sz w:val="28"/>
        </w:rPr>
        <w:t>
      От пограничного знака № 113/1 линия государственной границы идет прямой линией в западном направлении до пограничного знака № 113/2.</w:t>
      </w:r>
    </w:p>
    <w:bookmarkEnd w:id="879"/>
    <w:bookmarkStart w:name="z896" w:id="8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113/1 и № 113/2 составляет 0.186 км.</w:t>
      </w:r>
    </w:p>
    <w:bookmarkEnd w:id="880"/>
    <w:bookmarkStart w:name="z897" w:id="881"/>
    <w:p>
      <w:pPr>
        <w:spacing w:after="0"/>
        <w:ind w:left="0"/>
        <w:jc w:val="both"/>
      </w:pPr>
      <w:r>
        <w:rPr>
          <w:rFonts w:ascii="Times New Roman"/>
          <w:b w:val="false"/>
          <w:i w:val="false"/>
          <w:color w:val="000000"/>
          <w:sz w:val="28"/>
        </w:rPr>
        <w:t>
      Пограничный знак №113/2, промежуточный казахстанский, состоит из одного пограничного столба, расположенного на линии государственной границы. Его геодезические координаты 41 °18'11.65" с.ш., 69°01'49.01" в.д.</w:t>
      </w:r>
    </w:p>
    <w:bookmarkEnd w:id="881"/>
    <w:bookmarkStart w:name="z898" w:id="882"/>
    <w:p>
      <w:pPr>
        <w:spacing w:after="0"/>
        <w:ind w:left="0"/>
        <w:jc w:val="both"/>
      </w:pPr>
      <w:r>
        <w:rPr>
          <w:rFonts w:ascii="Times New Roman"/>
          <w:b w:val="false"/>
          <w:i w:val="false"/>
          <w:color w:val="000000"/>
          <w:sz w:val="28"/>
        </w:rPr>
        <w:t>
      От пограничного знака № 113/2 линия государственной границы идет прямой линией в юго-юго-западном направлении до пограничного знака № 113/3.</w:t>
      </w:r>
    </w:p>
    <w:bookmarkEnd w:id="882"/>
    <w:bookmarkStart w:name="z899" w:id="8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113/2 и № 113/3 составляет 0.499 км.</w:t>
      </w:r>
    </w:p>
    <w:bookmarkEnd w:id="883"/>
    <w:bookmarkStart w:name="z900" w:id="884"/>
    <w:p>
      <w:pPr>
        <w:spacing w:after="0"/>
        <w:ind w:left="0"/>
        <w:jc w:val="both"/>
      </w:pPr>
      <w:r>
        <w:rPr>
          <w:rFonts w:ascii="Times New Roman"/>
          <w:b w:val="false"/>
          <w:i w:val="false"/>
          <w:color w:val="000000"/>
          <w:sz w:val="28"/>
        </w:rPr>
        <w:t>
      Пограничный знак № 113/3, промежуточный узбекский, состоит из одного пограничного столба, расположенного на линии государственной границы. Его геодезические координаты 41°17'57.37" с.ш., 69°01'38.92" в.д.</w:t>
      </w:r>
    </w:p>
    <w:bookmarkEnd w:id="884"/>
    <w:bookmarkStart w:name="z901" w:id="885"/>
    <w:p>
      <w:pPr>
        <w:spacing w:after="0"/>
        <w:ind w:left="0"/>
        <w:jc w:val="both"/>
      </w:pPr>
      <w:r>
        <w:rPr>
          <w:rFonts w:ascii="Times New Roman"/>
          <w:b w:val="false"/>
          <w:i w:val="false"/>
          <w:color w:val="000000"/>
          <w:sz w:val="28"/>
        </w:rPr>
        <w:t>
      От пограничного знака № 113/3 линия государственной границы идет прямой линией в юго-юго-западном направлении до пограничного знака № 114.</w:t>
      </w:r>
    </w:p>
    <w:bookmarkEnd w:id="885"/>
    <w:bookmarkStart w:name="z902" w:id="886"/>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113/3 и № 114 составляет 0.122 км. </w:t>
      </w:r>
    </w:p>
    <w:bookmarkEnd w:id="886"/>
    <w:bookmarkStart w:name="z903" w:id="887"/>
    <w:p>
      <w:pPr>
        <w:spacing w:after="0"/>
        <w:ind w:left="0"/>
        <w:jc w:val="both"/>
      </w:pPr>
      <w:r>
        <w:rPr>
          <w:rFonts w:ascii="Times New Roman"/>
          <w:b w:val="false"/>
          <w:i w:val="false"/>
          <w:color w:val="000000"/>
          <w:sz w:val="28"/>
        </w:rPr>
        <w:t>
      Пограничный знак №114, основной казахстанский, состоит из одного пограничного столба, расположенного на линии государственной границы. Его геодезические координаты 41° 17'53.66" с.ш., 69°01'37.08" в.д.</w:t>
      </w:r>
    </w:p>
    <w:bookmarkEnd w:id="887"/>
    <w:bookmarkStart w:name="z904" w:id="888"/>
    <w:p>
      <w:pPr>
        <w:spacing w:after="0"/>
        <w:ind w:left="0"/>
        <w:jc w:val="both"/>
      </w:pPr>
      <w:r>
        <w:rPr>
          <w:rFonts w:ascii="Times New Roman"/>
          <w:b w:val="false"/>
          <w:i w:val="false"/>
          <w:color w:val="000000"/>
          <w:sz w:val="28"/>
        </w:rPr>
        <w:t>
      От пограничного знака № 114 линия государственной границы идет прямой линией в западном направлении до пограничного знака № 114/1.</w:t>
      </w:r>
    </w:p>
    <w:bookmarkEnd w:id="888"/>
    <w:bookmarkStart w:name="z905" w:id="8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114 и № 114/1 составляет 0.168 км.</w:t>
      </w:r>
    </w:p>
    <w:bookmarkEnd w:id="889"/>
    <w:bookmarkStart w:name="z906" w:id="890"/>
    <w:p>
      <w:pPr>
        <w:spacing w:after="0"/>
        <w:ind w:left="0"/>
        <w:jc w:val="both"/>
      </w:pPr>
      <w:r>
        <w:rPr>
          <w:rFonts w:ascii="Times New Roman"/>
          <w:b w:val="false"/>
          <w:i w:val="false"/>
          <w:color w:val="000000"/>
          <w:sz w:val="28"/>
        </w:rPr>
        <w:t>
      Пограничный знак № 114/1, промежуточный, обозначает точку поворота линии государственной границы с геодезическими координатами 41017'52.65” с.ш., 69°0Г29.97" в.д., расположенную на середине сухой канавы, и состоит из следующих трех пограничных столбов:</w:t>
      </w:r>
    </w:p>
    <w:bookmarkEnd w:id="890"/>
    <w:bookmarkStart w:name="z907" w:id="891"/>
    <w:p>
      <w:pPr>
        <w:spacing w:after="0"/>
        <w:ind w:left="0"/>
        <w:jc w:val="both"/>
      </w:pPr>
      <w:r>
        <w:rPr>
          <w:rFonts w:ascii="Times New Roman"/>
          <w:b w:val="false"/>
          <w:i w:val="false"/>
          <w:color w:val="000000"/>
          <w:sz w:val="28"/>
        </w:rPr>
        <w:t>
      -пограничный столб №114/1(1), казахстанский, расположен на территории Республики Казахстан, на северной стороне сухой канавы. Его геодезические координаты 41°17'53.04" с.ш., 69°01 '29.90" в.д. Расстояние от пограничного столба №114/1(1) до точки поворота линии государственной границы составляет 12.2 м;</w:t>
      </w:r>
    </w:p>
    <w:bookmarkEnd w:id="891"/>
    <w:bookmarkStart w:name="z908" w:id="892"/>
    <w:p>
      <w:pPr>
        <w:spacing w:after="0"/>
        <w:ind w:left="0"/>
        <w:jc w:val="both"/>
      </w:pPr>
      <w:r>
        <w:rPr>
          <w:rFonts w:ascii="Times New Roman"/>
          <w:b w:val="false"/>
          <w:i w:val="false"/>
          <w:color w:val="000000"/>
          <w:sz w:val="28"/>
        </w:rPr>
        <w:t>
      -пограничный столб №114/1(2), узбекский, расположен на линии государственной границы, на восточной стороне сухой канавы. Его геодезические координаты 41°17'52.73" с.ш., 69°01'30.46" в.д. Расстояние от пограничного столба №114/1(2) до точки поворота линии государственной границы составляет 11.7 м;</w:t>
      </w:r>
    </w:p>
    <w:bookmarkEnd w:id="892"/>
    <w:bookmarkStart w:name="z909" w:id="893"/>
    <w:p>
      <w:pPr>
        <w:spacing w:after="0"/>
        <w:ind w:left="0"/>
        <w:jc w:val="both"/>
      </w:pPr>
      <w:r>
        <w:rPr>
          <w:rFonts w:ascii="Times New Roman"/>
          <w:b w:val="false"/>
          <w:i w:val="false"/>
          <w:color w:val="000000"/>
          <w:sz w:val="28"/>
        </w:rPr>
        <w:t>
      -пограничный столб №114/1(3), узбекский, расположен на территории Республики Узбекистан, на южной стороне сухой канавы. Его геодезические координаты 41°17'52.19" с.ш., 69°01 '29.86" в.д. Расстояние от пограничного столба №114/1(3) до точки поворота линии государственной границы составляет 14.6 м.</w:t>
      </w:r>
    </w:p>
    <w:bookmarkEnd w:id="893"/>
    <w:bookmarkStart w:name="z910" w:id="894"/>
    <w:p>
      <w:pPr>
        <w:spacing w:after="0"/>
        <w:ind w:left="0"/>
        <w:jc w:val="both"/>
      </w:pPr>
      <w:r>
        <w:rPr>
          <w:rFonts w:ascii="Times New Roman"/>
          <w:b w:val="false"/>
          <w:i w:val="false"/>
          <w:color w:val="000000"/>
          <w:sz w:val="28"/>
        </w:rPr>
        <w:t>
      От пограничного знака № 114/1 линия государственной границы идет в общем западном направлении по середине сухой канавы до пограничного знака № 115.</w:t>
      </w:r>
    </w:p>
    <w:bookmarkEnd w:id="894"/>
    <w:bookmarkStart w:name="z911" w:id="8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114/1 и № 115 составляет 0.505 км.</w:t>
      </w:r>
    </w:p>
    <w:bookmarkEnd w:id="895"/>
    <w:bookmarkStart w:name="z912" w:id="896"/>
    <w:p>
      <w:pPr>
        <w:spacing w:after="0"/>
        <w:ind w:left="0"/>
        <w:jc w:val="both"/>
      </w:pPr>
      <w:r>
        <w:rPr>
          <w:rFonts w:ascii="Times New Roman"/>
          <w:b w:val="false"/>
          <w:i w:val="false"/>
          <w:color w:val="000000"/>
          <w:sz w:val="28"/>
        </w:rPr>
        <w:t xml:space="preserve">
      Пограничный знак № 115, основной, обозначает точку поворота линии государственной границы с геодезическими координатами 41017'54.03" с.ш., 69°0Г10.10" в.д., расположенную на середине сухой канавы, и состоит из следующих трех пограничных столбов: </w:t>
      </w:r>
    </w:p>
    <w:bookmarkEnd w:id="896"/>
    <w:bookmarkStart w:name="z913" w:id="897"/>
    <w:p>
      <w:pPr>
        <w:spacing w:after="0"/>
        <w:ind w:left="0"/>
        <w:jc w:val="both"/>
      </w:pPr>
      <w:r>
        <w:rPr>
          <w:rFonts w:ascii="Times New Roman"/>
          <w:b w:val="false"/>
          <w:i w:val="false"/>
          <w:color w:val="000000"/>
          <w:sz w:val="28"/>
        </w:rPr>
        <w:t>
      -пограничный столб №115(1), казахстанский, расположен на территории Республики Казахстан, на северной стороне сухой канавы. Его геодезические координаты 41°17'54.65" с.ш., 69°0Г09.72" в.д. Расстояние от пограничного столба №115(1) до точки поворота линии государственной границы составляет 21.0 м;</w:t>
      </w:r>
    </w:p>
    <w:bookmarkEnd w:id="897"/>
    <w:bookmarkStart w:name="z914" w:id="898"/>
    <w:p>
      <w:pPr>
        <w:spacing w:after="0"/>
        <w:ind w:left="0"/>
        <w:jc w:val="both"/>
      </w:pPr>
      <w:r>
        <w:rPr>
          <w:rFonts w:ascii="Times New Roman"/>
          <w:b w:val="false"/>
          <w:i w:val="false"/>
          <w:color w:val="000000"/>
          <w:sz w:val="28"/>
        </w:rPr>
        <w:t>
      -пограничный столб №115(2), узбекский, расположен на территории Республики Узбекистан, на южной стороне сухой канавы. Его геодезические координаты 41° 17'53.46" с.ш., 69°01'10.64" в.д. Расстояние от пограничного столба №115(2) до точки поворота линии государственной границы составляет 21.7 м;</w:t>
      </w:r>
    </w:p>
    <w:bookmarkEnd w:id="898"/>
    <w:bookmarkStart w:name="z915" w:id="899"/>
    <w:p>
      <w:pPr>
        <w:spacing w:after="0"/>
        <w:ind w:left="0"/>
        <w:jc w:val="both"/>
      </w:pPr>
      <w:r>
        <w:rPr>
          <w:rFonts w:ascii="Times New Roman"/>
          <w:b w:val="false"/>
          <w:i w:val="false"/>
          <w:color w:val="000000"/>
          <w:sz w:val="28"/>
        </w:rPr>
        <w:t>
      -пограничный столб №115(3), казахстанский, расположен на линии государственной границы, на южной стороне сухой канавы. Его геодезические координаты 41°17'53.29" с.ш., 69°01'09.52" в.д. Расстояние от пограничного столба № 115(3) до точки поворота линии государственной границы составляет 26.7 м.</w:t>
      </w:r>
    </w:p>
    <w:bookmarkEnd w:id="899"/>
    <w:bookmarkStart w:name="z916" w:id="900"/>
    <w:p>
      <w:pPr>
        <w:spacing w:after="0"/>
        <w:ind w:left="0"/>
        <w:jc w:val="both"/>
      </w:pPr>
      <w:r>
        <w:rPr>
          <w:rFonts w:ascii="Times New Roman"/>
          <w:b w:val="false"/>
          <w:i w:val="false"/>
          <w:color w:val="000000"/>
          <w:sz w:val="28"/>
        </w:rPr>
        <w:t>
      От пограничного знака № 115 линия государственной границы идет прямой линией в юго-юго-западном направлении до пограничного знака № 115/1.</w:t>
      </w:r>
    </w:p>
    <w:bookmarkEnd w:id="900"/>
    <w:bookmarkStart w:name="z917" w:id="9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115 и № 115/1 составляет 0.397 км.</w:t>
      </w:r>
    </w:p>
    <w:bookmarkEnd w:id="901"/>
    <w:bookmarkStart w:name="z918" w:id="902"/>
    <w:p>
      <w:pPr>
        <w:spacing w:after="0"/>
        <w:ind w:left="0"/>
        <w:jc w:val="both"/>
      </w:pPr>
      <w:r>
        <w:rPr>
          <w:rFonts w:ascii="Times New Roman"/>
          <w:b w:val="false"/>
          <w:i w:val="false"/>
          <w:color w:val="000000"/>
          <w:sz w:val="28"/>
        </w:rPr>
        <w:t>
      Пограничный знак № 115/1, промежуточный узбекский, состоит из одного пограничного столба, расположенного на линии государственной границы. Его геодезические координаты 41°17'42.94" с.ш., 69°01 '01.44" в.д.</w:t>
      </w:r>
    </w:p>
    <w:bookmarkEnd w:id="902"/>
    <w:bookmarkStart w:name="z919" w:id="903"/>
    <w:p>
      <w:pPr>
        <w:spacing w:after="0"/>
        <w:ind w:left="0"/>
        <w:jc w:val="both"/>
      </w:pPr>
      <w:r>
        <w:rPr>
          <w:rFonts w:ascii="Times New Roman"/>
          <w:b w:val="false"/>
          <w:i w:val="false"/>
          <w:color w:val="000000"/>
          <w:sz w:val="28"/>
        </w:rPr>
        <w:t>
      От пограничного знака № 115/1 линия государственной границы идет прямой линией в юго-юго-западном направлении, пересекая безымянный канал, до пограничного знака № 115/2.</w:t>
      </w:r>
    </w:p>
    <w:bookmarkEnd w:id="903"/>
    <w:bookmarkStart w:name="z920" w:id="9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115/1 и № 115/2 составляет 0.670 км.</w:t>
      </w:r>
    </w:p>
    <w:bookmarkEnd w:id="904"/>
    <w:bookmarkStart w:name="z921" w:id="905"/>
    <w:p>
      <w:pPr>
        <w:spacing w:after="0"/>
        <w:ind w:left="0"/>
        <w:jc w:val="both"/>
      </w:pPr>
      <w:r>
        <w:rPr>
          <w:rFonts w:ascii="Times New Roman"/>
          <w:b w:val="false"/>
          <w:i w:val="false"/>
          <w:color w:val="000000"/>
          <w:sz w:val="28"/>
        </w:rPr>
        <w:t>
      Пограничный знак №115/2, промежуточный казахстанский, состоит из одного пограничного столба, расположенного на линии государственной границы. Его геодезические координаты 41°17'22.20" с.ш., 69°00'52.83" в.д.</w:t>
      </w:r>
    </w:p>
    <w:bookmarkEnd w:id="905"/>
    <w:bookmarkStart w:name="z922" w:id="906"/>
    <w:p>
      <w:pPr>
        <w:spacing w:after="0"/>
        <w:ind w:left="0"/>
        <w:jc w:val="both"/>
      </w:pPr>
      <w:r>
        <w:rPr>
          <w:rFonts w:ascii="Times New Roman"/>
          <w:b w:val="false"/>
          <w:i w:val="false"/>
          <w:color w:val="000000"/>
          <w:sz w:val="28"/>
        </w:rPr>
        <w:t>
      От пограничного знака № 115/2 линия государственной границы идет в общем юго-юго-восточном направлении до пограничного знака № 115/3.</w:t>
      </w:r>
    </w:p>
    <w:bookmarkEnd w:id="906"/>
    <w:bookmarkStart w:name="z923" w:id="907"/>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115/2 и № 115/3 составляет 0.252 км. </w:t>
      </w:r>
    </w:p>
    <w:bookmarkEnd w:id="907"/>
    <w:bookmarkStart w:name="z924" w:id="908"/>
    <w:p>
      <w:pPr>
        <w:spacing w:after="0"/>
        <w:ind w:left="0"/>
        <w:jc w:val="both"/>
      </w:pPr>
      <w:r>
        <w:rPr>
          <w:rFonts w:ascii="Times New Roman"/>
          <w:b w:val="false"/>
          <w:i w:val="false"/>
          <w:color w:val="000000"/>
          <w:sz w:val="28"/>
        </w:rPr>
        <w:t>
      Пограничный знак № 115/3, промежуточный узбекский, состоит из одного пограничного столба, расположенного на линии государственной границы. Его геодезические координаты 41° 17'14.78" с.ш., 69°00'57.34" в.д.</w:t>
      </w:r>
    </w:p>
    <w:bookmarkEnd w:id="908"/>
    <w:bookmarkStart w:name="z925" w:id="909"/>
    <w:p>
      <w:pPr>
        <w:spacing w:after="0"/>
        <w:ind w:left="0"/>
        <w:jc w:val="both"/>
      </w:pPr>
      <w:r>
        <w:rPr>
          <w:rFonts w:ascii="Times New Roman"/>
          <w:b w:val="false"/>
          <w:i w:val="false"/>
          <w:color w:val="000000"/>
          <w:sz w:val="28"/>
        </w:rPr>
        <w:t>
      От пограничного знака №115/3 линия государственной границы идет прямой линией в южном направлении, пересекая безымянный коллектор, безымянный канал, до пограничного знака № 115/4.</w:t>
      </w:r>
    </w:p>
    <w:bookmarkEnd w:id="909"/>
    <w:bookmarkStart w:name="z926" w:id="9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115/3 и № 115/4 составляет 0.392 км.</w:t>
      </w:r>
    </w:p>
    <w:bookmarkEnd w:id="910"/>
    <w:bookmarkStart w:name="z927" w:id="911"/>
    <w:p>
      <w:pPr>
        <w:spacing w:after="0"/>
        <w:ind w:left="0"/>
        <w:jc w:val="both"/>
      </w:pPr>
      <w:r>
        <w:rPr>
          <w:rFonts w:ascii="Times New Roman"/>
          <w:b w:val="false"/>
          <w:i w:val="false"/>
          <w:color w:val="000000"/>
          <w:sz w:val="28"/>
        </w:rPr>
        <w:t>
      Пограничный знак № 115/4, промежуточный узбекский, состоит из одного пограничного столба, расположенного на линии государственной границы. Его геодезические координаты 41°17'02.12" с.ш., 69°00'58.94" в.д.</w:t>
      </w:r>
    </w:p>
    <w:bookmarkEnd w:id="911"/>
    <w:bookmarkStart w:name="z928" w:id="912"/>
    <w:p>
      <w:pPr>
        <w:spacing w:after="0"/>
        <w:ind w:left="0"/>
        <w:jc w:val="both"/>
      </w:pPr>
      <w:r>
        <w:rPr>
          <w:rFonts w:ascii="Times New Roman"/>
          <w:b w:val="false"/>
          <w:i w:val="false"/>
          <w:color w:val="000000"/>
          <w:sz w:val="28"/>
        </w:rPr>
        <w:t>
      От пограничного знака № 115/4 линия государственной границы идет прямой линией в южном направлении до пограничного знака № 115/5.</w:t>
      </w:r>
    </w:p>
    <w:bookmarkEnd w:id="912"/>
    <w:bookmarkStart w:name="z929" w:id="9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115/4 и № 115/5 составляет 0.127 км.</w:t>
      </w:r>
    </w:p>
    <w:bookmarkEnd w:id="913"/>
    <w:bookmarkStart w:name="z930" w:id="914"/>
    <w:p>
      <w:pPr>
        <w:spacing w:after="0"/>
        <w:ind w:left="0"/>
        <w:jc w:val="both"/>
      </w:pPr>
      <w:r>
        <w:rPr>
          <w:rFonts w:ascii="Times New Roman"/>
          <w:b w:val="false"/>
          <w:i w:val="false"/>
          <w:color w:val="000000"/>
          <w:sz w:val="28"/>
        </w:rPr>
        <w:t>
      Пограничный знак №115/5, промежуточный казахстанский, состоит из одного пограничного столба, расположенного на линии государственной границы. Его геодезические координаты 41°16'58.01" с.ш, 69°00'58.61" в.д.</w:t>
      </w:r>
    </w:p>
    <w:bookmarkEnd w:id="914"/>
    <w:bookmarkStart w:name="z931" w:id="915"/>
    <w:p>
      <w:pPr>
        <w:spacing w:after="0"/>
        <w:ind w:left="0"/>
        <w:jc w:val="both"/>
      </w:pPr>
      <w:r>
        <w:rPr>
          <w:rFonts w:ascii="Times New Roman"/>
          <w:b w:val="false"/>
          <w:i w:val="false"/>
          <w:color w:val="000000"/>
          <w:sz w:val="28"/>
        </w:rPr>
        <w:t>
      От пограничного знака № 115/5 линия государственной границы идет прямой линией в южном направлении, пересекая безымянный коллектор, до пограничного знака № 116.</w:t>
      </w:r>
    </w:p>
    <w:bookmarkEnd w:id="915"/>
    <w:bookmarkStart w:name="z932" w:id="9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115/5 и № 116 составляет 0.345 км.</w:t>
      </w:r>
    </w:p>
    <w:bookmarkEnd w:id="916"/>
    <w:bookmarkStart w:name="z933" w:id="917"/>
    <w:p>
      <w:pPr>
        <w:spacing w:after="0"/>
        <w:ind w:left="0"/>
        <w:jc w:val="both"/>
      </w:pPr>
      <w:r>
        <w:rPr>
          <w:rFonts w:ascii="Times New Roman"/>
          <w:b w:val="false"/>
          <w:i w:val="false"/>
          <w:color w:val="000000"/>
          <w:sz w:val="28"/>
        </w:rPr>
        <w:t>
      Пограничный знак №116, основной казахстанский, состоит из одного пограничного столба, расположенного на линии государственной границы, на северной стороне автомобильной дороги. Его геодезические координаты 41° 16'46.91" с.ш, 69°01 '00.53" в.д.</w:t>
      </w:r>
    </w:p>
    <w:bookmarkEnd w:id="917"/>
    <w:bookmarkStart w:name="z934" w:id="918"/>
    <w:p>
      <w:pPr>
        <w:spacing w:after="0"/>
        <w:ind w:left="0"/>
        <w:jc w:val="both"/>
      </w:pPr>
      <w:r>
        <w:rPr>
          <w:rFonts w:ascii="Times New Roman"/>
          <w:b w:val="false"/>
          <w:i w:val="false"/>
          <w:color w:val="000000"/>
          <w:sz w:val="28"/>
        </w:rPr>
        <w:t>
      От пограничного знака № 116 линия государственной границы идет прямой линией в южном направлении, пересекая автомобильную дорогу, безымянный коллектор, до пограничного знака № 117.</w:t>
      </w:r>
    </w:p>
    <w:bookmarkEnd w:id="918"/>
    <w:bookmarkStart w:name="z935" w:id="919"/>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116 и № 117 составляет 0.215 км. </w:t>
      </w:r>
    </w:p>
    <w:bookmarkEnd w:id="919"/>
    <w:bookmarkStart w:name="z936" w:id="920"/>
    <w:p>
      <w:pPr>
        <w:spacing w:after="0"/>
        <w:ind w:left="0"/>
        <w:jc w:val="both"/>
      </w:pPr>
      <w:r>
        <w:rPr>
          <w:rFonts w:ascii="Times New Roman"/>
          <w:b w:val="false"/>
          <w:i w:val="false"/>
          <w:color w:val="000000"/>
          <w:sz w:val="28"/>
        </w:rPr>
        <w:t>
      Пограничный знак №117, основной узбекский, состоит из одного пограничного столба, расположенного на линии государственной границы. Его геодезические координаты 41°16'39.99" с.ш., 69°01'01.62" в.д.</w:t>
      </w:r>
    </w:p>
    <w:bookmarkEnd w:id="920"/>
    <w:bookmarkStart w:name="z937" w:id="921"/>
    <w:p>
      <w:pPr>
        <w:spacing w:after="0"/>
        <w:ind w:left="0"/>
        <w:jc w:val="both"/>
      </w:pPr>
      <w:r>
        <w:rPr>
          <w:rFonts w:ascii="Times New Roman"/>
          <w:b w:val="false"/>
          <w:i w:val="false"/>
          <w:color w:val="000000"/>
          <w:sz w:val="28"/>
        </w:rPr>
        <w:t>
      От пограничного знака № 117 линия государственной границы идет прямой линией в юго-восточном направлении до пограничного знака № 118.</w:t>
      </w:r>
    </w:p>
    <w:bookmarkEnd w:id="921"/>
    <w:bookmarkStart w:name="z938" w:id="9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117 и № 118 составляет 0.234 км.</w:t>
      </w:r>
    </w:p>
    <w:bookmarkEnd w:id="922"/>
    <w:bookmarkStart w:name="z939" w:id="923"/>
    <w:p>
      <w:pPr>
        <w:spacing w:after="0"/>
        <w:ind w:left="0"/>
        <w:jc w:val="both"/>
      </w:pPr>
      <w:r>
        <w:rPr>
          <w:rFonts w:ascii="Times New Roman"/>
          <w:b w:val="false"/>
          <w:i w:val="false"/>
          <w:color w:val="000000"/>
          <w:sz w:val="28"/>
        </w:rPr>
        <w:t>
      Пограничный знак № 118, основной, обозначает точку поворота линии государственной границы с геодезическими координатами 41°16'34.45" с.ш., 69°0Г08.47" в.д., расположенную на середине безымянного коллектора, и состоит из следующих трех пограничных столбов:</w:t>
      </w:r>
    </w:p>
    <w:bookmarkEnd w:id="923"/>
    <w:bookmarkStart w:name="z940" w:id="924"/>
    <w:p>
      <w:pPr>
        <w:spacing w:after="0"/>
        <w:ind w:left="0"/>
        <w:jc w:val="both"/>
      </w:pPr>
      <w:r>
        <w:rPr>
          <w:rFonts w:ascii="Times New Roman"/>
          <w:b w:val="false"/>
          <w:i w:val="false"/>
          <w:color w:val="000000"/>
          <w:sz w:val="28"/>
        </w:rPr>
        <w:t>
      -пограничный столб №118(1), казахстанский, расположен на линии государственной границы, на правом берегу безымянного коллектора. Его геодезические координаты 41°16'34.68" с.ш., 69°0Г08.19" в.д. Расстояние от пограничного столба №118(1) до точки поворота линии государственной границы составляет 9.6 м;</w:t>
      </w:r>
    </w:p>
    <w:bookmarkEnd w:id="924"/>
    <w:bookmarkStart w:name="z941" w:id="925"/>
    <w:p>
      <w:pPr>
        <w:spacing w:after="0"/>
        <w:ind w:left="0"/>
        <w:jc w:val="both"/>
      </w:pPr>
      <w:r>
        <w:rPr>
          <w:rFonts w:ascii="Times New Roman"/>
          <w:b w:val="false"/>
          <w:i w:val="false"/>
          <w:color w:val="000000"/>
          <w:sz w:val="28"/>
        </w:rPr>
        <w:t>
      -пограничный столб №118(2), узбекский, расположен на территории Республики Узбекистан, на левом берегу безымянного коллектора. Его геодезические координаты 41°16'34.13" с.ш., 69°01'08.91" в.д. Расстояние от пограничного столба №118(2) до точки поворота линии государственной границы составляет 14.2 м;</w:t>
      </w:r>
    </w:p>
    <w:bookmarkEnd w:id="925"/>
    <w:bookmarkStart w:name="z942" w:id="926"/>
    <w:p>
      <w:pPr>
        <w:spacing w:after="0"/>
        <w:ind w:left="0"/>
        <w:jc w:val="both"/>
      </w:pPr>
      <w:r>
        <w:rPr>
          <w:rFonts w:ascii="Times New Roman"/>
          <w:b w:val="false"/>
          <w:i w:val="false"/>
          <w:color w:val="000000"/>
          <w:sz w:val="28"/>
        </w:rPr>
        <w:t>
      -пограничный столб №118(3), казахстанский, расположен на территории Республики Казахстан, на правом берегу безымянного коллектора. Его геодезические координаты 41°16'34.09" с.ш., 69°01'07.77" в.д. Расстояние от пограничного столба №118(3) до точки поворота линии государственной границы составляет 19.8 м.</w:t>
      </w:r>
    </w:p>
    <w:bookmarkEnd w:id="926"/>
    <w:bookmarkStart w:name="z943" w:id="927"/>
    <w:p>
      <w:pPr>
        <w:spacing w:after="0"/>
        <w:ind w:left="0"/>
        <w:jc w:val="both"/>
      </w:pPr>
      <w:r>
        <w:rPr>
          <w:rFonts w:ascii="Times New Roman"/>
          <w:b w:val="false"/>
          <w:i w:val="false"/>
          <w:color w:val="000000"/>
          <w:sz w:val="28"/>
        </w:rPr>
        <w:t>
      От пограничного знака № 118 линия государственной границы идет в общем юго-юго-западном направлении вниз по течению по середине безымянного коллектора до пограничного знака № 119.</w:t>
      </w:r>
    </w:p>
    <w:bookmarkEnd w:id="927"/>
    <w:bookmarkStart w:name="z944" w:id="9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118 и № 119 составляет 0.354 км.</w:t>
      </w:r>
    </w:p>
    <w:bookmarkEnd w:id="928"/>
    <w:bookmarkStart w:name="z945" w:id="929"/>
    <w:p>
      <w:pPr>
        <w:spacing w:after="0"/>
        <w:ind w:left="0"/>
        <w:jc w:val="both"/>
      </w:pPr>
      <w:r>
        <w:rPr>
          <w:rFonts w:ascii="Times New Roman"/>
          <w:b w:val="false"/>
          <w:i w:val="false"/>
          <w:color w:val="000000"/>
          <w:sz w:val="28"/>
        </w:rPr>
        <w:t>
      Пограничный знак № 119, основной, обозначает точку поворота линии государственной границы с геодезическими координатами 41°16'23.77" с.ш., 69°01'03.87" в.д., расположенную на середине безымянного коллектора, и состоит из следующих трех пограничных столбов:</w:t>
      </w:r>
    </w:p>
    <w:bookmarkEnd w:id="929"/>
    <w:bookmarkStart w:name="z946" w:id="930"/>
    <w:p>
      <w:pPr>
        <w:spacing w:after="0"/>
        <w:ind w:left="0"/>
        <w:jc w:val="both"/>
      </w:pPr>
      <w:r>
        <w:rPr>
          <w:rFonts w:ascii="Times New Roman"/>
          <w:b w:val="false"/>
          <w:i w:val="false"/>
          <w:color w:val="000000"/>
          <w:sz w:val="28"/>
        </w:rPr>
        <w:t>
      -пограничный столб №119(1), казахстанский, расположен на территории Республики Казахстан, на правом берегу безымянного коллектора. Его геодезические координаты 41°16'24,26" с.ш., 69°01 '03.91" в.д. Расстояние от пограничного столба №119(1) до точки поворота линии государственной границы составляет 14.9 м;</w:t>
      </w:r>
    </w:p>
    <w:bookmarkEnd w:id="930"/>
    <w:bookmarkStart w:name="z947" w:id="931"/>
    <w:p>
      <w:pPr>
        <w:spacing w:after="0"/>
        <w:ind w:left="0"/>
        <w:jc w:val="both"/>
      </w:pPr>
      <w:r>
        <w:rPr>
          <w:rFonts w:ascii="Times New Roman"/>
          <w:b w:val="false"/>
          <w:i w:val="false"/>
          <w:color w:val="000000"/>
          <w:sz w:val="28"/>
        </w:rPr>
        <w:t>
      -пограничный столб №119(2), узбекский, расположен на территории Республики Узбекистан, на левом берегу безымянного коллектора. Его геодезические координаты 41°16'23.85" с.ш., 69°0Г04.68" в.д. Расстояние от пограничного столба №119(2) до точки поворота линии государственной границы составляет 19.0 м;</w:t>
      </w:r>
    </w:p>
    <w:bookmarkEnd w:id="931"/>
    <w:bookmarkStart w:name="z948" w:id="932"/>
    <w:p>
      <w:pPr>
        <w:spacing w:after="0"/>
        <w:ind w:left="0"/>
        <w:jc w:val="both"/>
      </w:pPr>
      <w:r>
        <w:rPr>
          <w:rFonts w:ascii="Times New Roman"/>
          <w:b w:val="false"/>
          <w:i w:val="false"/>
          <w:color w:val="000000"/>
          <w:sz w:val="28"/>
        </w:rPr>
        <w:t>
      -пограничный столб №119(3), казахстанский, расположен на территории Республики Казахстан, на левом берегу безымянного коллектора. Его геодезические координаты 41°16'23.56" с.ш., 69°01'03.68" в.д. Расстояние от пограничного столба №119(3) до точки поворота линии государственной границы составляет 7.9 м.</w:t>
      </w:r>
    </w:p>
    <w:bookmarkEnd w:id="932"/>
    <w:bookmarkStart w:name="z949" w:id="933"/>
    <w:p>
      <w:pPr>
        <w:spacing w:after="0"/>
        <w:ind w:left="0"/>
        <w:jc w:val="both"/>
      </w:pPr>
      <w:r>
        <w:rPr>
          <w:rFonts w:ascii="Times New Roman"/>
          <w:b w:val="false"/>
          <w:i w:val="false"/>
          <w:color w:val="000000"/>
          <w:sz w:val="28"/>
        </w:rPr>
        <w:t>
      От пограничного знака № 119 линия государственной границы идет в общем востоко-юго-восточном направлении вверх по течению по середине безымянного коллектора до пограничного знака № 120.</w:t>
      </w:r>
    </w:p>
    <w:bookmarkEnd w:id="933"/>
    <w:bookmarkStart w:name="z950" w:id="9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119 и № 120 составляет 1.233 км.</w:t>
      </w:r>
    </w:p>
    <w:bookmarkEnd w:id="934"/>
    <w:bookmarkStart w:name="z951" w:id="935"/>
    <w:p>
      <w:pPr>
        <w:spacing w:after="0"/>
        <w:ind w:left="0"/>
        <w:jc w:val="both"/>
      </w:pPr>
      <w:r>
        <w:rPr>
          <w:rFonts w:ascii="Times New Roman"/>
          <w:b w:val="false"/>
          <w:i w:val="false"/>
          <w:color w:val="000000"/>
          <w:sz w:val="28"/>
        </w:rPr>
        <w:t>
      Пограничный знак № 120, основной, обозначает точку пересечения линии, соединяющей пограничные столбы № 120(1) и № 120(2), с линией государственной границы, расположенную на середине безымянного коллектора, и состоит из следующих двух пограничных столбов:</w:t>
      </w:r>
    </w:p>
    <w:bookmarkEnd w:id="935"/>
    <w:bookmarkStart w:name="z952" w:id="936"/>
    <w:p>
      <w:pPr>
        <w:spacing w:after="0"/>
        <w:ind w:left="0"/>
        <w:jc w:val="both"/>
      </w:pPr>
      <w:r>
        <w:rPr>
          <w:rFonts w:ascii="Times New Roman"/>
          <w:b w:val="false"/>
          <w:i w:val="false"/>
          <w:color w:val="000000"/>
          <w:sz w:val="28"/>
        </w:rPr>
        <w:t>
      -пограничный столб №120(1), узбекский, расположен на территории Республики Узбекистан, на правом берегу безымянного коллектора. Его геодезические координаты 41°16'06.05" с.ш., 69°01'46.97" в.д. Расстояние от пограничного столба №120(1) до линии государственной границы по направлению на пограничный столб № 120(2) составляет 15.2 м;</w:t>
      </w:r>
    </w:p>
    <w:bookmarkEnd w:id="936"/>
    <w:bookmarkStart w:name="z953" w:id="937"/>
    <w:p>
      <w:pPr>
        <w:spacing w:after="0"/>
        <w:ind w:left="0"/>
        <w:jc w:val="both"/>
      </w:pPr>
      <w:r>
        <w:rPr>
          <w:rFonts w:ascii="Times New Roman"/>
          <w:b w:val="false"/>
          <w:i w:val="false"/>
          <w:color w:val="000000"/>
          <w:sz w:val="28"/>
        </w:rPr>
        <w:t>
      -пограничный столб №120(2), казахстанский, расположен на территории Республики Казахстан, на левом берегу безымянного коллектора. Его геодезические координаты 41°16'05.44" с.ш., 69°0Г46.20” в.д. Расстояние от пограничного столба №120(2) до линии государственной границы по направлению на пограничный столб № 120(1) составляет 10.6 м.</w:t>
      </w:r>
    </w:p>
    <w:bookmarkEnd w:id="937"/>
    <w:bookmarkStart w:name="z954" w:id="938"/>
    <w:p>
      <w:pPr>
        <w:spacing w:after="0"/>
        <w:ind w:left="0"/>
        <w:jc w:val="both"/>
      </w:pPr>
      <w:r>
        <w:rPr>
          <w:rFonts w:ascii="Times New Roman"/>
          <w:b w:val="false"/>
          <w:i w:val="false"/>
          <w:color w:val="000000"/>
          <w:sz w:val="28"/>
        </w:rPr>
        <w:t>
      От пограничного знака № 120 линия государственной границы идет в общем востоко-юго-восточном направлении вверх по течению по середине безымянного коллектора до пограничного знака № 121.</w:t>
      </w:r>
    </w:p>
    <w:bookmarkEnd w:id="938"/>
    <w:bookmarkStart w:name="z955" w:id="9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120 и № 121 составляет 1.147 км.</w:t>
      </w:r>
    </w:p>
    <w:bookmarkEnd w:id="939"/>
    <w:bookmarkStart w:name="z956" w:id="940"/>
    <w:p>
      <w:pPr>
        <w:spacing w:after="0"/>
        <w:ind w:left="0"/>
        <w:jc w:val="both"/>
      </w:pPr>
      <w:r>
        <w:rPr>
          <w:rFonts w:ascii="Times New Roman"/>
          <w:b w:val="false"/>
          <w:i w:val="false"/>
          <w:color w:val="000000"/>
          <w:sz w:val="28"/>
        </w:rPr>
        <w:t>
      Пограничный знак № 121, основной, обозначает точку пересечения линии, соединяющей пограничные столбы № 121(1) и № 121(2), с линией государственной границы, расположенную на середине безымянного коллектора, и состоит из следующих двух пограничных столбов:</w:t>
      </w:r>
    </w:p>
    <w:bookmarkEnd w:id="940"/>
    <w:bookmarkStart w:name="z957" w:id="941"/>
    <w:p>
      <w:pPr>
        <w:spacing w:after="0"/>
        <w:ind w:left="0"/>
        <w:jc w:val="both"/>
      </w:pPr>
      <w:r>
        <w:rPr>
          <w:rFonts w:ascii="Times New Roman"/>
          <w:b w:val="false"/>
          <w:i w:val="false"/>
          <w:color w:val="000000"/>
          <w:sz w:val="28"/>
        </w:rPr>
        <w:t>
      - пограничный столб № 121(1), узбекский, расположен на территории Республики Узбекистан, на правом берегу безымянного коллектора. Его геодезические координаты 41°15'52.63" с.ш., 69°02'28.04" в.д. Расстояние от пограничного столба № 121(1) до линии государственной границы по направлению на пограничный столб № 121(2) составляет 15.3 м;</w:t>
      </w:r>
    </w:p>
    <w:bookmarkEnd w:id="941"/>
    <w:bookmarkStart w:name="z958" w:id="942"/>
    <w:p>
      <w:pPr>
        <w:spacing w:after="0"/>
        <w:ind w:left="0"/>
        <w:jc w:val="both"/>
      </w:pPr>
      <w:r>
        <w:rPr>
          <w:rFonts w:ascii="Times New Roman"/>
          <w:b w:val="false"/>
          <w:i w:val="false"/>
          <w:color w:val="000000"/>
          <w:sz w:val="28"/>
        </w:rPr>
        <w:t>
      -пограничный столб №121(2), казахстанский, расположен на территории Республики Казахстан, на левом берегу безымянного коллектора. Его геодезические координаты 41 ° 15'51.91" с.ш., 69°02'27.19" в.д. Расстояние от пограничного столба №121(2) до линии государственной границы по направлению на пограничный столб № 121(1) составляет 14.7 м.</w:t>
      </w:r>
    </w:p>
    <w:bookmarkEnd w:id="942"/>
    <w:bookmarkStart w:name="z959" w:id="943"/>
    <w:p>
      <w:pPr>
        <w:spacing w:after="0"/>
        <w:ind w:left="0"/>
        <w:jc w:val="both"/>
      </w:pPr>
      <w:r>
        <w:rPr>
          <w:rFonts w:ascii="Times New Roman"/>
          <w:b w:val="false"/>
          <w:i w:val="false"/>
          <w:color w:val="000000"/>
          <w:sz w:val="28"/>
        </w:rPr>
        <w:t>
      От пограничного знака № 121 линия государственной границы идет в общем южном направлении вверх по течению по середине безымянного коллектора на протяжении 783 м, далее прямой линией в южном направлении на протяжении 17 м до пограничного знака № 122.</w:t>
      </w:r>
    </w:p>
    <w:bookmarkEnd w:id="943"/>
    <w:bookmarkStart w:name="z960" w:id="9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121 и № 122 составляет 0.800 км.</w:t>
      </w:r>
    </w:p>
    <w:bookmarkEnd w:id="944"/>
    <w:bookmarkStart w:name="z961" w:id="945"/>
    <w:p>
      <w:pPr>
        <w:spacing w:after="0"/>
        <w:ind w:left="0"/>
        <w:jc w:val="both"/>
      </w:pPr>
      <w:r>
        <w:rPr>
          <w:rFonts w:ascii="Times New Roman"/>
          <w:b w:val="false"/>
          <w:i w:val="false"/>
          <w:color w:val="000000"/>
          <w:sz w:val="28"/>
        </w:rPr>
        <w:t>
      Пограничный знак № 122, основной, обозначает точку поворота линии государственной границы с геодезическими координатами 41°15'28.01" с.ш., 69°02'25.12" в.д., расположенную на середине безымянного канала, и состоит из следующих трех пограничных столбов:</w:t>
      </w:r>
    </w:p>
    <w:bookmarkEnd w:id="945"/>
    <w:bookmarkStart w:name="z962" w:id="946"/>
    <w:p>
      <w:pPr>
        <w:spacing w:after="0"/>
        <w:ind w:left="0"/>
        <w:jc w:val="both"/>
      </w:pPr>
      <w:r>
        <w:rPr>
          <w:rFonts w:ascii="Times New Roman"/>
          <w:b w:val="false"/>
          <w:i w:val="false"/>
          <w:color w:val="000000"/>
          <w:sz w:val="28"/>
        </w:rPr>
        <w:t>
      -пограничный столб №122(1), узбекский, расположен на территории Республики Узбекистан, на правом берегу безымянного коллектора. Его геодезические координаты 41°15'30.30’' с.ш., 69°02'26.38" в.д. Расстояние от пограничного столба № 122(1) до точки поворота линии государственной границы составляет 76.5 м;</w:t>
      </w:r>
    </w:p>
    <w:bookmarkEnd w:id="946"/>
    <w:bookmarkStart w:name="z963" w:id="947"/>
    <w:p>
      <w:pPr>
        <w:spacing w:after="0"/>
        <w:ind w:left="0"/>
        <w:jc w:val="both"/>
      </w:pPr>
      <w:r>
        <w:rPr>
          <w:rFonts w:ascii="Times New Roman"/>
          <w:b w:val="false"/>
          <w:i w:val="false"/>
          <w:color w:val="000000"/>
          <w:sz w:val="28"/>
        </w:rPr>
        <w:t>
      -пограничный столб №122(2), узбекский, расположен на территории Республики Узбекистан, на левом берегу безымянного канала. Его геодезические координаты 41° 15'27.39" с.ш., 69о02'24.98" в.д. Расстояние от пограничного столба № 122(2) до точки поворота линии государственной границы составляет 19.4 м;</w:t>
      </w:r>
    </w:p>
    <w:bookmarkEnd w:id="947"/>
    <w:bookmarkStart w:name="z964" w:id="948"/>
    <w:p>
      <w:pPr>
        <w:spacing w:after="0"/>
        <w:ind w:left="0"/>
        <w:jc w:val="both"/>
      </w:pPr>
      <w:r>
        <w:rPr>
          <w:rFonts w:ascii="Times New Roman"/>
          <w:b w:val="false"/>
          <w:i w:val="false"/>
          <w:color w:val="000000"/>
          <w:sz w:val="28"/>
        </w:rPr>
        <w:t>
      -пограничный столб №122(3), казахстанский, расположен на территории Республики Казахстан, на левом берегу безымянного коллектора. Его геодезические координаты 41°15'30.16" с.ш., 69°02'25.00" в.д. Расстояние от пограничного столба № 122(3) до точки поворота линии государственной границы составляет 66.3 м.</w:t>
      </w:r>
    </w:p>
    <w:bookmarkEnd w:id="948"/>
    <w:bookmarkStart w:name="z965" w:id="949"/>
    <w:p>
      <w:pPr>
        <w:spacing w:after="0"/>
        <w:ind w:left="0"/>
        <w:jc w:val="both"/>
      </w:pPr>
      <w:r>
        <w:rPr>
          <w:rFonts w:ascii="Times New Roman"/>
          <w:b w:val="false"/>
          <w:i w:val="false"/>
          <w:color w:val="000000"/>
          <w:sz w:val="28"/>
        </w:rPr>
        <w:t>
      От пограничного знака № 122 линия государственной границы идет прямой линией в юго-западном направлении до пограничного знака № 122/1.</w:t>
      </w:r>
    </w:p>
    <w:bookmarkEnd w:id="949"/>
    <w:bookmarkStart w:name="z966" w:id="9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122 и № 122/1 составляет 0.087 км.</w:t>
      </w:r>
    </w:p>
    <w:bookmarkEnd w:id="950"/>
    <w:bookmarkStart w:name="z967" w:id="951"/>
    <w:p>
      <w:pPr>
        <w:spacing w:after="0"/>
        <w:ind w:left="0"/>
        <w:jc w:val="both"/>
      </w:pPr>
      <w:r>
        <w:rPr>
          <w:rFonts w:ascii="Times New Roman"/>
          <w:b w:val="false"/>
          <w:i w:val="false"/>
          <w:color w:val="000000"/>
          <w:sz w:val="28"/>
        </w:rPr>
        <w:t>
      Пограничный знак № 122/1, промежуточный казахстанский, состоит из одного пограничного столба, расположенного на линии государственной границы. Его геодезические координаты 41015'26.26" с.ш., 69°02'22.18" в.д.</w:t>
      </w:r>
    </w:p>
    <w:bookmarkEnd w:id="951"/>
    <w:bookmarkStart w:name="z968" w:id="952"/>
    <w:p>
      <w:pPr>
        <w:spacing w:after="0"/>
        <w:ind w:left="0"/>
        <w:jc w:val="both"/>
      </w:pPr>
      <w:r>
        <w:rPr>
          <w:rFonts w:ascii="Times New Roman"/>
          <w:b w:val="false"/>
          <w:i w:val="false"/>
          <w:color w:val="000000"/>
          <w:sz w:val="28"/>
        </w:rPr>
        <w:t>
      От пограничного знака № 122/1 линия государственной границы идет прямой линией в юго-юго-восточном направлении, пересекая безымянный канал, до пограничного знака № 122/2.</w:t>
      </w:r>
    </w:p>
    <w:bookmarkEnd w:id="952"/>
    <w:bookmarkStart w:name="z969" w:id="9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122/1 и № 122/2 составляет 0.291 км.</w:t>
      </w:r>
    </w:p>
    <w:bookmarkEnd w:id="953"/>
    <w:bookmarkStart w:name="z970" w:id="954"/>
    <w:p>
      <w:pPr>
        <w:spacing w:after="0"/>
        <w:ind w:left="0"/>
        <w:jc w:val="both"/>
      </w:pPr>
      <w:r>
        <w:rPr>
          <w:rFonts w:ascii="Times New Roman"/>
          <w:b w:val="false"/>
          <w:i w:val="false"/>
          <w:color w:val="000000"/>
          <w:sz w:val="28"/>
        </w:rPr>
        <w:t>
      Пограничный знак № 122/2, промежуточный, обозначает точку поворота линии государственной границы с геодезическими координатами 41°15'17.23" с.ш., 69°02'25.84" в.д., расположенную на середине безымянного бетонированного канала, и состоит из следующих трех пограничных столбов:</w:t>
      </w:r>
    </w:p>
    <w:bookmarkEnd w:id="954"/>
    <w:bookmarkStart w:name="z971" w:id="955"/>
    <w:p>
      <w:pPr>
        <w:spacing w:after="0"/>
        <w:ind w:left="0"/>
        <w:jc w:val="both"/>
      </w:pPr>
      <w:r>
        <w:rPr>
          <w:rFonts w:ascii="Times New Roman"/>
          <w:b w:val="false"/>
          <w:i w:val="false"/>
          <w:color w:val="000000"/>
          <w:sz w:val="28"/>
        </w:rPr>
        <w:t xml:space="preserve">
      -пограничный столб №122/2(1), узбекский, расположен на территории Республики Узбекистан, на левом берегу безымянного бетонированного канала. Его геодезические координаты 41°15'17.36" с.ш., 69°02'25.99" в.д. Расстояние от пограничного столба № 122/2(1) до точки поворота линии государственной границы составляет 5.3 м; </w:t>
      </w:r>
    </w:p>
    <w:bookmarkEnd w:id="955"/>
    <w:bookmarkStart w:name="z972" w:id="956"/>
    <w:p>
      <w:pPr>
        <w:spacing w:after="0"/>
        <w:ind w:left="0"/>
        <w:jc w:val="both"/>
      </w:pPr>
      <w:r>
        <w:rPr>
          <w:rFonts w:ascii="Times New Roman"/>
          <w:b w:val="false"/>
          <w:i w:val="false"/>
          <w:color w:val="000000"/>
          <w:sz w:val="28"/>
        </w:rPr>
        <w:t>
      -пограничный столб №122/2(2), узбекский, расположен на территории Республики Узбекистан, на левом берегу безымянного бетонированного канала. Его геодезические координаты 41°15'17.09" с.ш., 69°02'25.80" в.д. Расстояние от пограничного столба № 122/2(2) до точки поворота линии государственной границы составляет 4.4 м;</w:t>
      </w:r>
    </w:p>
    <w:bookmarkEnd w:id="956"/>
    <w:bookmarkStart w:name="z973" w:id="957"/>
    <w:p>
      <w:pPr>
        <w:spacing w:after="0"/>
        <w:ind w:left="0"/>
        <w:jc w:val="both"/>
      </w:pPr>
      <w:r>
        <w:rPr>
          <w:rFonts w:ascii="Times New Roman"/>
          <w:b w:val="false"/>
          <w:i w:val="false"/>
          <w:color w:val="000000"/>
          <w:sz w:val="28"/>
        </w:rPr>
        <w:t>
      -пограничный столб №122/2(3), казахстанский, расположен на территории Республики Казахстан, на правом берегу безымянного бетонированного канала. Его геодезические координаты 41°15'17.25" с.ш., 69°02'25.54'' в.д. Расстояние от пограничного столба № 122/2(3) до точки поворота линии государственной границы составляет 6.8 м.</w:t>
      </w:r>
    </w:p>
    <w:bookmarkEnd w:id="957"/>
    <w:bookmarkStart w:name="z974" w:id="958"/>
    <w:p>
      <w:pPr>
        <w:spacing w:after="0"/>
        <w:ind w:left="0"/>
        <w:jc w:val="both"/>
      </w:pPr>
      <w:r>
        <w:rPr>
          <w:rFonts w:ascii="Times New Roman"/>
          <w:b w:val="false"/>
          <w:i w:val="false"/>
          <w:color w:val="000000"/>
          <w:sz w:val="28"/>
        </w:rPr>
        <w:t>
      От пограничного знака № 122/2 линия государственной границы идет в общем юго-западном направлении вниз по течению по середине безымянного бетонированного канала до пограничного знака № 123.</w:t>
      </w:r>
    </w:p>
    <w:bookmarkEnd w:id="958"/>
    <w:bookmarkStart w:name="z975" w:id="9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122/2 и № 123 составляет 0.692 км.</w:t>
      </w:r>
    </w:p>
    <w:bookmarkEnd w:id="959"/>
    <w:bookmarkStart w:name="z976" w:id="960"/>
    <w:p>
      <w:pPr>
        <w:spacing w:after="0"/>
        <w:ind w:left="0"/>
        <w:jc w:val="both"/>
      </w:pPr>
      <w:r>
        <w:rPr>
          <w:rFonts w:ascii="Times New Roman"/>
          <w:b w:val="false"/>
          <w:i w:val="false"/>
          <w:color w:val="000000"/>
          <w:sz w:val="28"/>
        </w:rPr>
        <w:t>
      Пограничный знак № 123, основной, обозначает точку поворота линии государственной границы с геодезическими координатами 41015'04.58” с.ш., 69°02'02.30" в.д., расположенную на середине безымянного бетонированного канала, и состоит из следующих трех пограничных столбов:</w:t>
      </w:r>
    </w:p>
    <w:bookmarkEnd w:id="960"/>
    <w:bookmarkStart w:name="z977" w:id="961"/>
    <w:p>
      <w:pPr>
        <w:spacing w:after="0"/>
        <w:ind w:left="0"/>
        <w:jc w:val="both"/>
      </w:pPr>
      <w:r>
        <w:rPr>
          <w:rFonts w:ascii="Times New Roman"/>
          <w:b w:val="false"/>
          <w:i w:val="false"/>
          <w:color w:val="000000"/>
          <w:sz w:val="28"/>
        </w:rPr>
        <w:t>
      -пограничный столб №123(1), узбекский, расположен на территории Республики Узбекистан, на левом берегу безымянного бетонированного канала. Его геодезические координаты 41°15'04.80" с.ш., 69°02'02.87" в.д. Расстояние от пограничного столба № 123(1) до точки поворота линии государственной границы составляет 14.8 м;</w:t>
      </w:r>
    </w:p>
    <w:bookmarkEnd w:id="961"/>
    <w:bookmarkStart w:name="z978" w:id="962"/>
    <w:p>
      <w:pPr>
        <w:spacing w:after="0"/>
        <w:ind w:left="0"/>
        <w:jc w:val="both"/>
      </w:pPr>
      <w:r>
        <w:rPr>
          <w:rFonts w:ascii="Times New Roman"/>
          <w:b w:val="false"/>
          <w:i w:val="false"/>
          <w:color w:val="000000"/>
          <w:sz w:val="28"/>
        </w:rPr>
        <w:t>
      -пограничный столб №123(2), узбекский, расположен на территории Республики Узбекистан, на левом берегу безымянного бетонированного канала. Его геодезические координаты 41°15'03.96" с.ш., 69°02'01.87" в.д. Расстояние от пограничного столба № 123(2) до точки поворота линии государственной границы составляет 21.6 м;</w:t>
      </w:r>
    </w:p>
    <w:bookmarkEnd w:id="962"/>
    <w:bookmarkStart w:name="z979" w:id="963"/>
    <w:p>
      <w:pPr>
        <w:spacing w:after="0"/>
        <w:ind w:left="0"/>
        <w:jc w:val="both"/>
      </w:pPr>
      <w:r>
        <w:rPr>
          <w:rFonts w:ascii="Times New Roman"/>
          <w:b w:val="false"/>
          <w:i w:val="false"/>
          <w:color w:val="000000"/>
          <w:sz w:val="28"/>
        </w:rPr>
        <w:t>
      -пограничный столб №123(3), казахстанский, расположен на территории Республики Казахстан, на правом берегу безымянного бетонированного канала. Его геодезические координаты 41°15'04.64" с.ш., 69°02'02.08'' в.д. Расстояние от пограничного столба № 123(3) до точки поворота линии государственной границы составляет 5.5 м.</w:t>
      </w:r>
    </w:p>
    <w:bookmarkEnd w:id="963"/>
    <w:bookmarkStart w:name="z980" w:id="964"/>
    <w:p>
      <w:pPr>
        <w:spacing w:after="0"/>
        <w:ind w:left="0"/>
        <w:jc w:val="both"/>
      </w:pPr>
      <w:r>
        <w:rPr>
          <w:rFonts w:ascii="Times New Roman"/>
          <w:b w:val="false"/>
          <w:i w:val="false"/>
          <w:color w:val="000000"/>
          <w:sz w:val="28"/>
        </w:rPr>
        <w:t>
      От пограничного знака № 123 линия государственной границы идет прямой линией в западном направлении, пересекая безымянный коллектор, до пограничного знака № 123/1.</w:t>
      </w:r>
    </w:p>
    <w:bookmarkEnd w:id="964"/>
    <w:bookmarkStart w:name="z981" w:id="9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123 и № 123/1 составляет 0.678 км.</w:t>
      </w:r>
    </w:p>
    <w:bookmarkEnd w:id="965"/>
    <w:bookmarkStart w:name="z982" w:id="966"/>
    <w:p>
      <w:pPr>
        <w:spacing w:after="0"/>
        <w:ind w:left="0"/>
        <w:jc w:val="both"/>
      </w:pPr>
      <w:r>
        <w:rPr>
          <w:rFonts w:ascii="Times New Roman"/>
          <w:b w:val="false"/>
          <w:i w:val="false"/>
          <w:color w:val="000000"/>
          <w:sz w:val="28"/>
        </w:rPr>
        <w:t>
      Пограничный знак № 123/1, промежуточный узбекский, состоит из одного пограничного столба, расположенного на линии государственной границы. Его геодезические координаты 41°15'00.62" с.ш., 69°0Г33.68" в.д.</w:t>
      </w:r>
    </w:p>
    <w:bookmarkEnd w:id="966"/>
    <w:bookmarkStart w:name="z983" w:id="967"/>
    <w:p>
      <w:pPr>
        <w:spacing w:after="0"/>
        <w:ind w:left="0"/>
        <w:jc w:val="both"/>
      </w:pPr>
      <w:r>
        <w:rPr>
          <w:rFonts w:ascii="Times New Roman"/>
          <w:b w:val="false"/>
          <w:i w:val="false"/>
          <w:color w:val="000000"/>
          <w:sz w:val="28"/>
        </w:rPr>
        <w:t>
      От пограничного знака № 123/1 линия государственной границы идет прямой линией в юго-западном направлении до пограничного знака № 123/2.</w:t>
      </w:r>
    </w:p>
    <w:bookmarkEnd w:id="967"/>
    <w:bookmarkStart w:name="z984" w:id="9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123/1 и № 123/2 составляет 0.356 км.</w:t>
      </w:r>
    </w:p>
    <w:bookmarkEnd w:id="968"/>
    <w:bookmarkStart w:name="z985" w:id="969"/>
    <w:p>
      <w:pPr>
        <w:spacing w:after="0"/>
        <w:ind w:left="0"/>
        <w:jc w:val="both"/>
      </w:pPr>
      <w:r>
        <w:rPr>
          <w:rFonts w:ascii="Times New Roman"/>
          <w:b w:val="false"/>
          <w:i w:val="false"/>
          <w:color w:val="000000"/>
          <w:sz w:val="28"/>
        </w:rPr>
        <w:t>
      Пограничный знак № 123/2, промежуточный казахстанский, состоит из одного пограничного столба, расположенного на линии государственной границы. Его геодезические координаты 41° 14'51.40” с.ш., 69°0Г24.50" в.д.</w:t>
      </w:r>
    </w:p>
    <w:bookmarkEnd w:id="969"/>
    <w:bookmarkStart w:name="z986" w:id="970"/>
    <w:p>
      <w:pPr>
        <w:spacing w:after="0"/>
        <w:ind w:left="0"/>
        <w:jc w:val="both"/>
      </w:pPr>
      <w:r>
        <w:rPr>
          <w:rFonts w:ascii="Times New Roman"/>
          <w:b w:val="false"/>
          <w:i w:val="false"/>
          <w:color w:val="000000"/>
          <w:sz w:val="28"/>
        </w:rPr>
        <w:t>
      От пограничного знака № 123/2 линия государственной границы идет прямой линией в юго-западном направлении до пограничного знака № 124.</w:t>
      </w:r>
    </w:p>
    <w:bookmarkEnd w:id="970"/>
    <w:bookmarkStart w:name="z987" w:id="9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123/2 и № 124 составляет 0.256 км.</w:t>
      </w:r>
    </w:p>
    <w:bookmarkEnd w:id="971"/>
    <w:bookmarkStart w:name="z988" w:id="972"/>
    <w:p>
      <w:pPr>
        <w:spacing w:after="0"/>
        <w:ind w:left="0"/>
        <w:jc w:val="both"/>
      </w:pPr>
      <w:r>
        <w:rPr>
          <w:rFonts w:ascii="Times New Roman"/>
          <w:b w:val="false"/>
          <w:i w:val="false"/>
          <w:color w:val="000000"/>
          <w:sz w:val="28"/>
        </w:rPr>
        <w:t>
      Пограничный знак № 124, основной, обозначает точку поворота линии государственной границы с геодезическими координатами 41°14'44.55" с.ш., 69°01'18.28" в.д., расположенную на слиянии двух безымянных коллекторов, и состоит из следующих трех пограничных столбов:</w:t>
      </w:r>
    </w:p>
    <w:bookmarkEnd w:id="972"/>
    <w:bookmarkStart w:name="z989" w:id="973"/>
    <w:p>
      <w:pPr>
        <w:spacing w:after="0"/>
        <w:ind w:left="0"/>
        <w:jc w:val="both"/>
      </w:pPr>
      <w:r>
        <w:rPr>
          <w:rFonts w:ascii="Times New Roman"/>
          <w:b w:val="false"/>
          <w:i w:val="false"/>
          <w:color w:val="000000"/>
          <w:sz w:val="28"/>
        </w:rPr>
        <w:t>
      -пограничный столб №124(1), казахстанский, расположен на территории Республики Казахстан, на правом берегу безымянного коллектора. Его геодезические координаты 41° 14'44.94" с.ш., 69°01'18.13" в.д. Расстояние от пограничного столба №124(1) до точки поворота линии государственной границы составляет 12.5 м;</w:t>
      </w:r>
    </w:p>
    <w:bookmarkEnd w:id="973"/>
    <w:bookmarkStart w:name="z990" w:id="974"/>
    <w:p>
      <w:pPr>
        <w:spacing w:after="0"/>
        <w:ind w:left="0"/>
        <w:jc w:val="both"/>
      </w:pPr>
      <w:r>
        <w:rPr>
          <w:rFonts w:ascii="Times New Roman"/>
          <w:b w:val="false"/>
          <w:i w:val="false"/>
          <w:color w:val="000000"/>
          <w:sz w:val="28"/>
        </w:rPr>
        <w:t>
      -пограничный столб №124(2), узбекский, расположен на территории Республики Узбекистан, на правом берегу безымянного коллектора. Его геодезические координаты 41°14'44.33" с.ш., 69°01'19.80" в.д. Расстояние от пограничного столба №124(2) до точки поворота линии государственной границы составляет 35.9 м;</w:t>
      </w:r>
    </w:p>
    <w:bookmarkEnd w:id="974"/>
    <w:bookmarkStart w:name="z991" w:id="975"/>
    <w:p>
      <w:pPr>
        <w:spacing w:after="0"/>
        <w:ind w:left="0"/>
        <w:jc w:val="both"/>
      </w:pPr>
      <w:r>
        <w:rPr>
          <w:rFonts w:ascii="Times New Roman"/>
          <w:b w:val="false"/>
          <w:i w:val="false"/>
          <w:color w:val="000000"/>
          <w:sz w:val="28"/>
        </w:rPr>
        <w:t>
      -пограничный столб №124(3), казахстанский, расположен на территории Республики Казахстан, на левом берегу безымянного коллектора. Его геодезические координаты 41° 14'44.02" с.ш., 69°0Г17.87" в.д. Расстояние от пограничного столба №124(3) до точки поворота линии государственной границы составляет 19.1 м.</w:t>
      </w:r>
    </w:p>
    <w:bookmarkEnd w:id="975"/>
    <w:bookmarkStart w:name="z992" w:id="976"/>
    <w:p>
      <w:pPr>
        <w:spacing w:after="0"/>
        <w:ind w:left="0"/>
        <w:jc w:val="both"/>
      </w:pPr>
      <w:r>
        <w:rPr>
          <w:rFonts w:ascii="Times New Roman"/>
          <w:b w:val="false"/>
          <w:i w:val="false"/>
          <w:color w:val="000000"/>
          <w:sz w:val="28"/>
        </w:rPr>
        <w:t>
      От пограничного знака № 124 линия государственной границы идет в общем юго-восточном направлении вверх по течению по середине безымянного коллектора до пограничного знака № 124/1.</w:t>
      </w:r>
    </w:p>
    <w:bookmarkEnd w:id="976"/>
    <w:bookmarkStart w:name="z993" w:id="9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124 и № 124/1 составляет 1.103 км.</w:t>
      </w:r>
    </w:p>
    <w:bookmarkEnd w:id="977"/>
    <w:bookmarkStart w:name="z994" w:id="978"/>
    <w:p>
      <w:pPr>
        <w:spacing w:after="0"/>
        <w:ind w:left="0"/>
        <w:jc w:val="both"/>
      </w:pPr>
      <w:r>
        <w:rPr>
          <w:rFonts w:ascii="Times New Roman"/>
          <w:b w:val="false"/>
          <w:i w:val="false"/>
          <w:color w:val="000000"/>
          <w:sz w:val="28"/>
        </w:rPr>
        <w:t>
      Пограничный знак № 124/1, промежуточный, обозначает точку поворота линии государственной границы с геодезическими координатами 41°14'19.54" с.ш., 69°01'49.65" в.д., расположенную на середине безымянного коллектора, и состоит из следующих трех пограничных столбов:</w:t>
      </w:r>
    </w:p>
    <w:bookmarkEnd w:id="978"/>
    <w:bookmarkStart w:name="z995" w:id="979"/>
    <w:p>
      <w:pPr>
        <w:spacing w:after="0"/>
        <w:ind w:left="0"/>
        <w:jc w:val="both"/>
      </w:pPr>
      <w:r>
        <w:rPr>
          <w:rFonts w:ascii="Times New Roman"/>
          <w:b w:val="false"/>
          <w:i w:val="false"/>
          <w:color w:val="000000"/>
          <w:sz w:val="28"/>
        </w:rPr>
        <w:t>
      -пограничный столб №124/1(1), узбекский, расположен на территории Республики Узбекистан, на правом берегу безымянного коллектора. Его геодезические координаты 41°14'20.48" с.ш., 69°01'48.97" в.д. Расстояние от пограничного столба № 124/1(1) до точки поворота линии государственной границы составляет 32.8 м;</w:t>
      </w:r>
    </w:p>
    <w:bookmarkEnd w:id="979"/>
    <w:bookmarkStart w:name="z996" w:id="980"/>
    <w:p>
      <w:pPr>
        <w:spacing w:after="0"/>
        <w:ind w:left="0"/>
        <w:jc w:val="both"/>
      </w:pPr>
      <w:r>
        <w:rPr>
          <w:rFonts w:ascii="Times New Roman"/>
          <w:b w:val="false"/>
          <w:i w:val="false"/>
          <w:color w:val="000000"/>
          <w:sz w:val="28"/>
        </w:rPr>
        <w:t>
      -пограничный столб №124/1(2), узбекский, расположен на территории Республики Узбекистан, на правом берегу безымянного коллектора. Его геодезические координаты 41°14'19.91" с.ш., 69°0Г49.86" в.д. Расстояние от пограничного столба №124/1(2) до точки поворота линии государственной границы составляет 12.2 м;</w:t>
      </w:r>
    </w:p>
    <w:bookmarkEnd w:id="980"/>
    <w:bookmarkStart w:name="z997" w:id="981"/>
    <w:p>
      <w:pPr>
        <w:spacing w:after="0"/>
        <w:ind w:left="0"/>
        <w:jc w:val="both"/>
      </w:pPr>
      <w:r>
        <w:rPr>
          <w:rFonts w:ascii="Times New Roman"/>
          <w:b w:val="false"/>
          <w:i w:val="false"/>
          <w:color w:val="000000"/>
          <w:sz w:val="28"/>
        </w:rPr>
        <w:t>
      -пограничный столб №124/1(3), казахстанский, расположен на линии государственной границы, на левом берегу безымянного коллектора. Его геодезические координаты 41°14'19.17" с.ш., 69°0Г49.46" в.д. Расстояние от пограничного столба №124/1(3) до точки поворота линии государственной границы составляет 12.3 м.</w:t>
      </w:r>
    </w:p>
    <w:bookmarkEnd w:id="981"/>
    <w:bookmarkStart w:name="z998" w:id="982"/>
    <w:p>
      <w:pPr>
        <w:spacing w:after="0"/>
        <w:ind w:left="0"/>
        <w:jc w:val="both"/>
      </w:pPr>
      <w:r>
        <w:rPr>
          <w:rFonts w:ascii="Times New Roman"/>
          <w:b w:val="false"/>
          <w:i w:val="false"/>
          <w:color w:val="000000"/>
          <w:sz w:val="28"/>
        </w:rPr>
        <w:t>
      От пограничного знака № 124/1 линия государственной границы идет прямой линией в юго-юго-западном направлении, пересекая два безымянных канала, до пограничного знака № 125.</w:t>
      </w:r>
    </w:p>
    <w:bookmarkEnd w:id="982"/>
    <w:bookmarkStart w:name="z999" w:id="9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124/1 и № 125 составляет 0.427 км.</w:t>
      </w:r>
    </w:p>
    <w:bookmarkEnd w:id="983"/>
    <w:bookmarkStart w:name="z1000" w:id="984"/>
    <w:p>
      <w:pPr>
        <w:spacing w:after="0"/>
        <w:ind w:left="0"/>
        <w:jc w:val="both"/>
      </w:pPr>
      <w:r>
        <w:rPr>
          <w:rFonts w:ascii="Times New Roman"/>
          <w:b w:val="false"/>
          <w:i w:val="false"/>
          <w:color w:val="000000"/>
          <w:sz w:val="28"/>
        </w:rPr>
        <w:t>
      Пограничный знак № 125, основной узбекский, состоит из одного пограничного столба, расположенного на линии государственной границы. Его геодезические координаты 41° 14'06.63" с.ш., 69°01'43.04" в.д.</w:t>
      </w:r>
    </w:p>
    <w:bookmarkEnd w:id="984"/>
    <w:bookmarkStart w:name="z1001" w:id="985"/>
    <w:p>
      <w:pPr>
        <w:spacing w:after="0"/>
        <w:ind w:left="0"/>
        <w:jc w:val="both"/>
      </w:pPr>
      <w:r>
        <w:rPr>
          <w:rFonts w:ascii="Times New Roman"/>
          <w:b w:val="false"/>
          <w:i w:val="false"/>
          <w:color w:val="000000"/>
          <w:sz w:val="28"/>
        </w:rPr>
        <w:t>
      От пограничного знака № 125 линия государственной границы идет прямой линией в юго-юго-западном направлении до пограничного знака № 125/1.</w:t>
      </w:r>
    </w:p>
    <w:bookmarkEnd w:id="985"/>
    <w:bookmarkStart w:name="z1002" w:id="9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125 и № 125/1 составляет 0.121 км.</w:t>
      </w:r>
    </w:p>
    <w:bookmarkEnd w:id="986"/>
    <w:bookmarkStart w:name="z1003" w:id="987"/>
    <w:p>
      <w:pPr>
        <w:spacing w:after="0"/>
        <w:ind w:left="0"/>
        <w:jc w:val="both"/>
      </w:pPr>
      <w:r>
        <w:rPr>
          <w:rFonts w:ascii="Times New Roman"/>
          <w:b w:val="false"/>
          <w:i w:val="false"/>
          <w:color w:val="000000"/>
          <w:sz w:val="28"/>
        </w:rPr>
        <w:t>
      Пограничный знак № 125/1, промежуточный, обозначает точку поворота линии государственной границы с геодезическими координатами 41°14'02.90" с.ш., 69°0Г41.44" в.д., расположенную на середине безымянного канала, и состоит из следующих трех пограничных столбов:</w:t>
      </w:r>
    </w:p>
    <w:bookmarkEnd w:id="987"/>
    <w:bookmarkStart w:name="z1004" w:id="988"/>
    <w:p>
      <w:pPr>
        <w:spacing w:after="0"/>
        <w:ind w:left="0"/>
        <w:jc w:val="both"/>
      </w:pPr>
      <w:r>
        <w:rPr>
          <w:rFonts w:ascii="Times New Roman"/>
          <w:b w:val="false"/>
          <w:i w:val="false"/>
          <w:color w:val="000000"/>
          <w:sz w:val="28"/>
        </w:rPr>
        <w:t>
      -пограничный столб №125/1(1), казахстанский, расположен на линии государственной границы. Его геодезические координаты 41°14'03.40" с.ш., 69°0Г41.66" в.д. Расстояние от пограничного столба № 125/1(1) до точки поворота линии государственной границы составляет 16.4 м;</w:t>
      </w:r>
    </w:p>
    <w:bookmarkEnd w:id="988"/>
    <w:bookmarkStart w:name="z1005" w:id="989"/>
    <w:p>
      <w:pPr>
        <w:spacing w:after="0"/>
        <w:ind w:left="0"/>
        <w:jc w:val="both"/>
      </w:pPr>
      <w:r>
        <w:rPr>
          <w:rFonts w:ascii="Times New Roman"/>
          <w:b w:val="false"/>
          <w:i w:val="false"/>
          <w:color w:val="000000"/>
          <w:sz w:val="28"/>
        </w:rPr>
        <w:t>
      -пограничный столб №125/1(2), узбекский, расположен на территории Республики Узбекистан, на левом берегу безымянного канала. Его геодезические координаты 41°14'02.83" с.ш., 69°0Г41.66" в.д. Расстояние от пограничного столба №125/1(2) до точки поворота линии государственной границы составляет 5.5 м;</w:t>
      </w:r>
    </w:p>
    <w:bookmarkEnd w:id="989"/>
    <w:bookmarkStart w:name="z1006" w:id="990"/>
    <w:p>
      <w:pPr>
        <w:spacing w:after="0"/>
        <w:ind w:left="0"/>
        <w:jc w:val="both"/>
      </w:pPr>
      <w:r>
        <w:rPr>
          <w:rFonts w:ascii="Times New Roman"/>
          <w:b w:val="false"/>
          <w:i w:val="false"/>
          <w:color w:val="000000"/>
          <w:sz w:val="28"/>
        </w:rPr>
        <w:t>
      - пограничный столб № 125/1(3), казахстанский, расположен на территории Республики Казахстан, на правом берегу безымянного канала. Его геодезические координаты 41°14'02.94" с.ш., 69°0Г41.26" в.д. Расстояние от пограничного столба №125/1(3) до точки поворота линии государственной границы составляет 4.3 м.</w:t>
      </w:r>
    </w:p>
    <w:bookmarkEnd w:id="990"/>
    <w:bookmarkStart w:name="z1007" w:id="991"/>
    <w:p>
      <w:pPr>
        <w:spacing w:after="0"/>
        <w:ind w:left="0"/>
        <w:jc w:val="both"/>
      </w:pPr>
      <w:r>
        <w:rPr>
          <w:rFonts w:ascii="Times New Roman"/>
          <w:b w:val="false"/>
          <w:i w:val="false"/>
          <w:color w:val="000000"/>
          <w:sz w:val="28"/>
        </w:rPr>
        <w:t>
      От пограничного знака № 125/1 линия государственной границы идет в общем южном направлении вниз по течению по середине безымянного канала до пограничного знака № 125/2.</w:t>
      </w:r>
    </w:p>
    <w:bookmarkEnd w:id="991"/>
    <w:bookmarkStart w:name="z1008" w:id="9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125/1 и № 125/2 составляет 0.806 км.</w:t>
      </w:r>
    </w:p>
    <w:bookmarkEnd w:id="992"/>
    <w:bookmarkStart w:name="z1009" w:id="993"/>
    <w:p>
      <w:pPr>
        <w:spacing w:after="0"/>
        <w:ind w:left="0"/>
        <w:jc w:val="both"/>
      </w:pPr>
      <w:r>
        <w:rPr>
          <w:rFonts w:ascii="Times New Roman"/>
          <w:b w:val="false"/>
          <w:i w:val="false"/>
          <w:color w:val="000000"/>
          <w:sz w:val="28"/>
        </w:rPr>
        <w:t>
      Пограничный знак № 125/2, промежуточный, обозначает точку поворота линии государственной границы с геодезическими координатами 41°13'40.13" с.ш., 69°01'46.27" в.д., расположенную на середине безымянного канала, и состоит из следующих трех пограничных столбов:</w:t>
      </w:r>
    </w:p>
    <w:bookmarkEnd w:id="993"/>
    <w:bookmarkStart w:name="z1010" w:id="994"/>
    <w:p>
      <w:pPr>
        <w:spacing w:after="0"/>
        <w:ind w:left="0"/>
        <w:jc w:val="both"/>
      </w:pPr>
      <w:r>
        <w:rPr>
          <w:rFonts w:ascii="Times New Roman"/>
          <w:b w:val="false"/>
          <w:i w:val="false"/>
          <w:color w:val="000000"/>
          <w:sz w:val="28"/>
        </w:rPr>
        <w:t>
      -пограничный столб №125/2(1), узбекский, расположен на территории Республики Узбекистан, на левом берегу безымянного канала. Его геодезические координаты 41° 13'40.20” с.ш., 69°0Г46.18” в.д. Расстояние от пограничного столба №125/2(1) до точки поворота линии государственной границы составляет 3.1м;</w:t>
      </w:r>
    </w:p>
    <w:bookmarkEnd w:id="994"/>
    <w:bookmarkStart w:name="z1011" w:id="995"/>
    <w:p>
      <w:pPr>
        <w:spacing w:after="0"/>
        <w:ind w:left="0"/>
        <w:jc w:val="both"/>
      </w:pPr>
      <w:r>
        <w:rPr>
          <w:rFonts w:ascii="Times New Roman"/>
          <w:b w:val="false"/>
          <w:i w:val="false"/>
          <w:color w:val="000000"/>
          <w:sz w:val="28"/>
        </w:rPr>
        <w:t>
      -пограничный столб №125/2(2), казахстанский, расположен на территории Республики Казахстан, на левом берегу безымянного канала. Его геодезические координаты 41°13'40.18” с.ш., 69°01 '46.62” в.д. Расстояние от пограничного столба №125/2(2) до точки поворота линии государственной границы составляет 8.5 м;</w:t>
      </w:r>
    </w:p>
    <w:bookmarkEnd w:id="995"/>
    <w:bookmarkStart w:name="z1012" w:id="996"/>
    <w:p>
      <w:pPr>
        <w:spacing w:after="0"/>
        <w:ind w:left="0"/>
        <w:jc w:val="both"/>
      </w:pPr>
      <w:r>
        <w:rPr>
          <w:rFonts w:ascii="Times New Roman"/>
          <w:b w:val="false"/>
          <w:i w:val="false"/>
          <w:color w:val="000000"/>
          <w:sz w:val="28"/>
        </w:rPr>
        <w:t>
      -пограничный столб №125/2(3), казахстанский, расположен на территории Республики Казахстан, на правом берегу безымянного канала. Его геодезические координаты 41°13'40.07" с.ш., 69°01 '46.0Г' в.д. Расстояние от пограничного столба №125/2(3) до точки поворота линии государственной границы составляет 6.1 м.</w:t>
      </w:r>
    </w:p>
    <w:bookmarkEnd w:id="996"/>
    <w:bookmarkStart w:name="z1013" w:id="997"/>
    <w:p>
      <w:pPr>
        <w:spacing w:after="0"/>
        <w:ind w:left="0"/>
        <w:jc w:val="both"/>
      </w:pPr>
      <w:r>
        <w:rPr>
          <w:rFonts w:ascii="Times New Roman"/>
          <w:b w:val="false"/>
          <w:i w:val="false"/>
          <w:color w:val="000000"/>
          <w:sz w:val="28"/>
        </w:rPr>
        <w:t>
      От пограничного знака № 125/2 линия государственной границы идет прямой линией в северо-восточном направлении до пограничного знака № 126.</w:t>
      </w:r>
    </w:p>
    <w:bookmarkEnd w:id="997"/>
    <w:bookmarkStart w:name="z1014" w:id="9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125/2 и № 126 составляет 0.037 км.</w:t>
      </w:r>
    </w:p>
    <w:bookmarkEnd w:id="998"/>
    <w:bookmarkStart w:name="z1015" w:id="999"/>
    <w:p>
      <w:pPr>
        <w:spacing w:after="0"/>
        <w:ind w:left="0"/>
        <w:jc w:val="both"/>
      </w:pPr>
      <w:r>
        <w:rPr>
          <w:rFonts w:ascii="Times New Roman"/>
          <w:b w:val="false"/>
          <w:i w:val="false"/>
          <w:color w:val="000000"/>
          <w:sz w:val="28"/>
        </w:rPr>
        <w:t>
      Пограничный знак № 126, основной казахстанский, состоит из одного пограничного столба, расположенного на линии государственной границы. Его геодезические координаты 41 °13'41.08” с.ш., 69°01 '47.21 " в.д.</w:t>
      </w:r>
    </w:p>
    <w:bookmarkEnd w:id="999"/>
    <w:bookmarkStart w:name="z1016" w:id="1000"/>
    <w:p>
      <w:pPr>
        <w:spacing w:after="0"/>
        <w:ind w:left="0"/>
        <w:jc w:val="both"/>
      </w:pPr>
      <w:r>
        <w:rPr>
          <w:rFonts w:ascii="Times New Roman"/>
          <w:b w:val="false"/>
          <w:i w:val="false"/>
          <w:color w:val="000000"/>
          <w:sz w:val="28"/>
        </w:rPr>
        <w:t>
      От пограничного знака № 126 линия государственной границы идет прямой линией в юго-юго-восточном направлении до пограничного знака № 127.</w:t>
      </w:r>
    </w:p>
    <w:bookmarkEnd w:id="1000"/>
    <w:bookmarkStart w:name="z1017" w:id="10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126 и № 127 составляет 0.353 км.</w:t>
      </w:r>
    </w:p>
    <w:bookmarkEnd w:id="1001"/>
    <w:bookmarkStart w:name="z1018" w:id="1002"/>
    <w:p>
      <w:pPr>
        <w:spacing w:after="0"/>
        <w:ind w:left="0"/>
        <w:jc w:val="both"/>
      </w:pPr>
      <w:r>
        <w:rPr>
          <w:rFonts w:ascii="Times New Roman"/>
          <w:b w:val="false"/>
          <w:i w:val="false"/>
          <w:color w:val="000000"/>
          <w:sz w:val="28"/>
        </w:rPr>
        <w:t>
      Пограничный знак № 127, основной узбекский, состоит из одного пограничного столба, расположенного на линии государственной границы. Его геодезические координаты 41° 13'30.30" с.ш., 69°01'52.29" в.д.</w:t>
      </w:r>
    </w:p>
    <w:bookmarkEnd w:id="1002"/>
    <w:bookmarkStart w:name="z1019" w:id="1003"/>
    <w:p>
      <w:pPr>
        <w:spacing w:after="0"/>
        <w:ind w:left="0"/>
        <w:jc w:val="both"/>
      </w:pPr>
      <w:r>
        <w:rPr>
          <w:rFonts w:ascii="Times New Roman"/>
          <w:b w:val="false"/>
          <w:i w:val="false"/>
          <w:color w:val="000000"/>
          <w:sz w:val="28"/>
        </w:rPr>
        <w:t>
      От пограничного знака № 127 линия государственной границы идет прямой линией в юго-западном направлении до пограничного знака № 127/1.</w:t>
      </w:r>
    </w:p>
    <w:bookmarkEnd w:id="1003"/>
    <w:bookmarkStart w:name="z1020" w:id="10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127 и № 127/1 составляет 0.097 км.</w:t>
      </w:r>
    </w:p>
    <w:bookmarkEnd w:id="1004"/>
    <w:bookmarkStart w:name="z1021" w:id="1005"/>
    <w:p>
      <w:pPr>
        <w:spacing w:after="0"/>
        <w:ind w:left="0"/>
        <w:jc w:val="both"/>
      </w:pPr>
      <w:r>
        <w:rPr>
          <w:rFonts w:ascii="Times New Roman"/>
          <w:b w:val="false"/>
          <w:i w:val="false"/>
          <w:color w:val="000000"/>
          <w:sz w:val="28"/>
        </w:rPr>
        <w:t>
      Пограничный знак № 127/1, промежуточный узбекский, состоит из одного пограничного столба, расположенного на линии государственной границы. Его геодезические координаты 41013'28.34" с.ш., 69°0Г49.05" в.д.</w:t>
      </w:r>
    </w:p>
    <w:bookmarkEnd w:id="1005"/>
    <w:bookmarkStart w:name="z1022" w:id="1006"/>
    <w:p>
      <w:pPr>
        <w:spacing w:after="0"/>
        <w:ind w:left="0"/>
        <w:jc w:val="both"/>
      </w:pPr>
      <w:r>
        <w:rPr>
          <w:rFonts w:ascii="Times New Roman"/>
          <w:b w:val="false"/>
          <w:i w:val="false"/>
          <w:color w:val="000000"/>
          <w:sz w:val="28"/>
        </w:rPr>
        <w:t>
      От пограничного знака № 127/1 линия государственной границы идет прямой линией в западо-юго-западном направлении до пограничного знака № 128.</w:t>
      </w:r>
    </w:p>
    <w:bookmarkEnd w:id="1006"/>
    <w:bookmarkStart w:name="z1023" w:id="10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127/1 и № 128 составляет 0.190 км.</w:t>
      </w:r>
    </w:p>
    <w:bookmarkEnd w:id="1007"/>
    <w:bookmarkStart w:name="z1024" w:id="1008"/>
    <w:p>
      <w:pPr>
        <w:spacing w:after="0"/>
        <w:ind w:left="0"/>
        <w:jc w:val="both"/>
      </w:pPr>
      <w:r>
        <w:rPr>
          <w:rFonts w:ascii="Times New Roman"/>
          <w:b w:val="false"/>
          <w:i w:val="false"/>
          <w:color w:val="000000"/>
          <w:sz w:val="28"/>
        </w:rPr>
        <w:t>
      Пограничный знак № 128, основной, обозначает точку поворота линии государственной границы с геодезическими координатами 41°13'26.47" с.ш., 69°0Г41.26" в.д., расположенную на середине Янгиюльского сброса, и состоит из следующих трех пограничных столбов:</w:t>
      </w:r>
    </w:p>
    <w:bookmarkEnd w:id="1008"/>
    <w:bookmarkStart w:name="z1025" w:id="1009"/>
    <w:p>
      <w:pPr>
        <w:spacing w:after="0"/>
        <w:ind w:left="0"/>
        <w:jc w:val="both"/>
      </w:pPr>
      <w:r>
        <w:rPr>
          <w:rFonts w:ascii="Times New Roman"/>
          <w:b w:val="false"/>
          <w:i w:val="false"/>
          <w:color w:val="000000"/>
          <w:sz w:val="28"/>
        </w:rPr>
        <w:t>
      -пограничный столб №128(1), казахстанский, расположен на территории Республики Казахстан, на правом берегу Янгиюльского сброса. Его геодезические координаты 41° 13'26.97'' с.ш., 69°01'40.89" в.д. Расстояние от пограничного столба № 128(1) до точки поворота линии государственной границы составляет 17.6 м;</w:t>
      </w:r>
    </w:p>
    <w:bookmarkEnd w:id="1009"/>
    <w:bookmarkStart w:name="z1026" w:id="1010"/>
    <w:p>
      <w:pPr>
        <w:spacing w:after="0"/>
        <w:ind w:left="0"/>
        <w:jc w:val="both"/>
      </w:pPr>
      <w:r>
        <w:rPr>
          <w:rFonts w:ascii="Times New Roman"/>
          <w:b w:val="false"/>
          <w:i w:val="false"/>
          <w:color w:val="000000"/>
          <w:sz w:val="28"/>
        </w:rPr>
        <w:t>
      -пограничный столб №128(2), казахстанский, расположен на линии государственной границы, на правом берегу Янгиюльского сброса. Его геодезические координаты 41 ° 13'26.63" с.ш., 69°01'41.92" в.д. Расстояние от пограничного столба №128(2) до точки поворота линии государственной границы составляет 16.2 м;</w:t>
      </w:r>
    </w:p>
    <w:bookmarkEnd w:id="1010"/>
    <w:bookmarkStart w:name="z1027" w:id="1011"/>
    <w:p>
      <w:pPr>
        <w:spacing w:after="0"/>
        <w:ind w:left="0"/>
        <w:jc w:val="both"/>
      </w:pPr>
      <w:r>
        <w:rPr>
          <w:rFonts w:ascii="Times New Roman"/>
          <w:b w:val="false"/>
          <w:i w:val="false"/>
          <w:color w:val="000000"/>
          <w:sz w:val="28"/>
        </w:rPr>
        <w:t>
      -пограничный столб №128(3), узбекский, расположен на территории Республики Узбекистан, на левом берегу Янгиюльского сброса. Его геодезические координаты 41°13'26.33" с.ш., 69°01 '40.72'' в.д. Расстояние от пограничного столба № 128(3) до точки поворота линии государственной границы составляет 13.4 м.</w:t>
      </w:r>
    </w:p>
    <w:bookmarkEnd w:id="1011"/>
    <w:bookmarkStart w:name="z1028" w:id="1012"/>
    <w:p>
      <w:pPr>
        <w:spacing w:after="0"/>
        <w:ind w:left="0"/>
        <w:jc w:val="both"/>
      </w:pPr>
      <w:r>
        <w:rPr>
          <w:rFonts w:ascii="Times New Roman"/>
          <w:b w:val="false"/>
          <w:i w:val="false"/>
          <w:color w:val="000000"/>
          <w:sz w:val="28"/>
        </w:rPr>
        <w:t>
      От пограничного знака № 128 линия государственной границы идет в общем западо-северо-западном направлении вниз по течению по середине Янгиюльского сброса до пограничного знака № 129.</w:t>
      </w:r>
    </w:p>
    <w:bookmarkEnd w:id="1012"/>
    <w:bookmarkStart w:name="z1029" w:id="10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128 и № 129 составляет 1.265 км.</w:t>
      </w:r>
    </w:p>
    <w:bookmarkEnd w:id="1013"/>
    <w:bookmarkStart w:name="z1030" w:id="1014"/>
    <w:p>
      <w:pPr>
        <w:spacing w:after="0"/>
        <w:ind w:left="0"/>
        <w:jc w:val="both"/>
      </w:pPr>
      <w:r>
        <w:rPr>
          <w:rFonts w:ascii="Times New Roman"/>
          <w:b w:val="false"/>
          <w:i w:val="false"/>
          <w:color w:val="000000"/>
          <w:sz w:val="28"/>
        </w:rPr>
        <w:t>
      Пограничный знак № 129, основной, обозначает точку пересечения линии, соединяющей пограничные столбы № 129(1) и № 129(2), с линией государственной границы, расположенную на середине Янгиюльского сброса, и состоит из следующих двух пограничных столбов:</w:t>
      </w:r>
    </w:p>
    <w:bookmarkEnd w:id="1014"/>
    <w:bookmarkStart w:name="z1031" w:id="1015"/>
    <w:p>
      <w:pPr>
        <w:spacing w:after="0"/>
        <w:ind w:left="0"/>
        <w:jc w:val="both"/>
      </w:pPr>
      <w:r>
        <w:rPr>
          <w:rFonts w:ascii="Times New Roman"/>
          <w:b w:val="false"/>
          <w:i w:val="false"/>
          <w:color w:val="000000"/>
          <w:sz w:val="28"/>
        </w:rPr>
        <w:t>
      -пограничный столб №129(1), казахстанский, расположен на территории Республики Казахстан, на правом берегу Янгиюльского сброса. Его геодезические координаты 41°13'37.50" с.ш., 69°00'51.63" в.д. Расстояние от пограничного столба №129(1) до линии государственной границы по направлению на пограничный столб № 129(2) составляет 12.2 м;</w:t>
      </w:r>
    </w:p>
    <w:bookmarkEnd w:id="1015"/>
    <w:bookmarkStart w:name="z1032" w:id="1016"/>
    <w:p>
      <w:pPr>
        <w:spacing w:after="0"/>
        <w:ind w:left="0"/>
        <w:jc w:val="both"/>
      </w:pPr>
      <w:r>
        <w:rPr>
          <w:rFonts w:ascii="Times New Roman"/>
          <w:b w:val="false"/>
          <w:i w:val="false"/>
          <w:color w:val="000000"/>
          <w:sz w:val="28"/>
        </w:rPr>
        <w:t>
      -пограничный столб №129(2), узбекский, расположен на территории Республики Узбекистан, на левом берегу Янгиюльского сброса. Его геодезические координаты 41°13'36.84" с.ш., 69°00'51.29" в.д. Расстояние от пограничного столба № 129(2) до линии государственной границы по направлению на пограничный столб № 129(1) составляет 9.7 м.</w:t>
      </w:r>
    </w:p>
    <w:bookmarkEnd w:id="1016"/>
    <w:bookmarkStart w:name="z1033" w:id="1017"/>
    <w:p>
      <w:pPr>
        <w:spacing w:after="0"/>
        <w:ind w:left="0"/>
        <w:jc w:val="both"/>
      </w:pPr>
      <w:r>
        <w:rPr>
          <w:rFonts w:ascii="Times New Roman"/>
          <w:b w:val="false"/>
          <w:i w:val="false"/>
          <w:color w:val="000000"/>
          <w:sz w:val="28"/>
        </w:rPr>
        <w:t>
      От пограничного знака № 129 линия государственной границы идет в общем северо-западном направлении вниз по течению по середине Янгиюльского сброса до пограничного знака № 129/1.</w:t>
      </w:r>
    </w:p>
    <w:bookmarkEnd w:id="1017"/>
    <w:bookmarkStart w:name="z1034" w:id="10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129 и № 129/1 составляет 1.075 км.</w:t>
      </w:r>
    </w:p>
    <w:bookmarkEnd w:id="1018"/>
    <w:bookmarkStart w:name="z1035" w:id="1019"/>
    <w:p>
      <w:pPr>
        <w:spacing w:after="0"/>
        <w:ind w:left="0"/>
        <w:jc w:val="both"/>
      </w:pPr>
      <w:r>
        <w:rPr>
          <w:rFonts w:ascii="Times New Roman"/>
          <w:b w:val="false"/>
          <w:i w:val="false"/>
          <w:color w:val="000000"/>
          <w:sz w:val="28"/>
        </w:rPr>
        <w:t>
      Пограничный знак № 129/1, промежуточный, обозначает точку пересечения линии, соединяющей пограничные столбы № 129/1(1) и № 129/1(2), с линией государственной границы, расположенную на середине Янгиюльского сброса, и состоит из следующих двух пограничных столбов:</w:t>
      </w:r>
    </w:p>
    <w:bookmarkEnd w:id="1019"/>
    <w:bookmarkStart w:name="z1036" w:id="1020"/>
    <w:p>
      <w:pPr>
        <w:spacing w:after="0"/>
        <w:ind w:left="0"/>
        <w:jc w:val="both"/>
      </w:pPr>
      <w:r>
        <w:rPr>
          <w:rFonts w:ascii="Times New Roman"/>
          <w:b w:val="false"/>
          <w:i w:val="false"/>
          <w:color w:val="000000"/>
          <w:sz w:val="28"/>
        </w:rPr>
        <w:t>
      -пограничный столб №129/1(1), казахстанский, расположен на территории Республики Казахстан, на правом берегу Янгиюльского сброса. Его геодезические координаты 41 ° 13'58.93" с.ш., 69°00'22.08" в.д. Расстояние от пограничного столба № 129/1(1) до линии государственной границы по направлению на пограничный столб № 129/1(2) составляет 15.4 м;</w:t>
      </w:r>
    </w:p>
    <w:bookmarkEnd w:id="1020"/>
    <w:bookmarkStart w:name="z1037" w:id="1021"/>
    <w:p>
      <w:pPr>
        <w:spacing w:after="0"/>
        <w:ind w:left="0"/>
        <w:jc w:val="both"/>
      </w:pPr>
      <w:r>
        <w:rPr>
          <w:rFonts w:ascii="Times New Roman"/>
          <w:b w:val="false"/>
          <w:i w:val="false"/>
          <w:color w:val="000000"/>
          <w:sz w:val="28"/>
        </w:rPr>
        <w:t>
      -пограничный столб №129/1(2), узбекский, расположен на территории Республики Узбекистан, на левом берегу Янгиюльского сброса. Его геодезические координаты 41е 13'58.23" с.ш., 69°00'21.18" в.д. Расстояние от пограничного столба № 129/1(2) до линии государственной границы по направлению на пограничный столб № 129/1(1) составляет 14.6 м.</w:t>
      </w:r>
    </w:p>
    <w:bookmarkEnd w:id="1021"/>
    <w:bookmarkStart w:name="z1038" w:id="1022"/>
    <w:p>
      <w:pPr>
        <w:spacing w:after="0"/>
        <w:ind w:left="0"/>
        <w:jc w:val="both"/>
      </w:pPr>
      <w:r>
        <w:rPr>
          <w:rFonts w:ascii="Times New Roman"/>
          <w:b w:val="false"/>
          <w:i w:val="false"/>
          <w:color w:val="000000"/>
          <w:sz w:val="28"/>
        </w:rPr>
        <w:t xml:space="preserve">
      От пограничного знака № 129/1 линия государственной границы идет в общем северо-северо-западном направлении вниз по течению по середине Янгиюльского сброса до пограничного знака № 130. </w:t>
      </w:r>
    </w:p>
    <w:bookmarkEnd w:id="1022"/>
    <w:bookmarkStart w:name="z1039" w:id="10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129/1 и № 130 составляет 0.832 км.</w:t>
      </w:r>
    </w:p>
    <w:bookmarkEnd w:id="1023"/>
    <w:bookmarkStart w:name="z1040" w:id="1024"/>
    <w:p>
      <w:pPr>
        <w:spacing w:after="0"/>
        <w:ind w:left="0"/>
        <w:jc w:val="both"/>
      </w:pPr>
      <w:r>
        <w:rPr>
          <w:rFonts w:ascii="Times New Roman"/>
          <w:b w:val="false"/>
          <w:i w:val="false"/>
          <w:color w:val="000000"/>
          <w:sz w:val="28"/>
        </w:rPr>
        <w:t>
      Пограничный знак № 130, основной, обозначает точку поворота линии государственной границы с геодезическими координатами 41°14'21.69" с.ш., 69°00'05.29" в.д., расположенную на середине Янгиюльского сброса, и состоит из следующих трех пограничных столбов:</w:t>
      </w:r>
    </w:p>
    <w:bookmarkEnd w:id="1024"/>
    <w:bookmarkStart w:name="z1041" w:id="1025"/>
    <w:p>
      <w:pPr>
        <w:spacing w:after="0"/>
        <w:ind w:left="0"/>
        <w:jc w:val="both"/>
      </w:pPr>
      <w:r>
        <w:rPr>
          <w:rFonts w:ascii="Times New Roman"/>
          <w:b w:val="false"/>
          <w:i w:val="false"/>
          <w:color w:val="000000"/>
          <w:sz w:val="28"/>
        </w:rPr>
        <w:t>
      -пограничный столб №130(1), казахстанский, расположен на территории Республики Казахстан, на правом берегу Янгиюльского сброса. Его геодезические координаты 41°14'22.49''с.ш., 69°00'06.96" в.д. Расстояние от пограничного столба № 130(1) до точки поворота линии государственной границы составляет 46.0 м;</w:t>
      </w:r>
    </w:p>
    <w:bookmarkEnd w:id="1025"/>
    <w:bookmarkStart w:name="z1042" w:id="1026"/>
    <w:p>
      <w:pPr>
        <w:spacing w:after="0"/>
        <w:ind w:left="0"/>
        <w:jc w:val="both"/>
      </w:pPr>
      <w:r>
        <w:rPr>
          <w:rFonts w:ascii="Times New Roman"/>
          <w:b w:val="false"/>
          <w:i w:val="false"/>
          <w:color w:val="000000"/>
          <w:sz w:val="28"/>
        </w:rPr>
        <w:t>
      -пограничный столб №130(2), узбекский, расположен на территории Республики Узбекистан, на левом берегу Янгиюльского сброса. Его геодезические координаты 41°14'20.66" с.ш., 69°00'05.48" в.д. Расстояние от пограничного столба № 130(2) до точки поворота линии государственной границы составляет 31.9 м;</w:t>
      </w:r>
    </w:p>
    <w:bookmarkEnd w:id="1026"/>
    <w:bookmarkStart w:name="z1043" w:id="1027"/>
    <w:p>
      <w:pPr>
        <w:spacing w:after="0"/>
        <w:ind w:left="0"/>
        <w:jc w:val="both"/>
      </w:pPr>
      <w:r>
        <w:rPr>
          <w:rFonts w:ascii="Times New Roman"/>
          <w:b w:val="false"/>
          <w:i w:val="false"/>
          <w:color w:val="000000"/>
          <w:sz w:val="28"/>
        </w:rPr>
        <w:t>
      -пограничный столб №130(3), казахстанский, расположен на территории Республики Казахстан, на левом берегу Янгиюльского сброса. Его геодезические координаты 41°14'22.15" с.ш., 69°00'03.81" в.д. Расстояние от пограничного столба №130(3) до точки поворота линии государственной границы составляет 37.2 м.</w:t>
      </w:r>
    </w:p>
    <w:bookmarkEnd w:id="1027"/>
    <w:bookmarkStart w:name="z1044" w:id="1028"/>
    <w:p>
      <w:pPr>
        <w:spacing w:after="0"/>
        <w:ind w:left="0"/>
        <w:jc w:val="both"/>
      </w:pPr>
      <w:r>
        <w:rPr>
          <w:rFonts w:ascii="Times New Roman"/>
          <w:b w:val="false"/>
          <w:i w:val="false"/>
          <w:color w:val="000000"/>
          <w:sz w:val="28"/>
        </w:rPr>
        <w:t>
      От пограничного знака № 130 линия государственной границы идет прямой линией в западном направлении до пограничного знака № 131.</w:t>
      </w:r>
    </w:p>
    <w:bookmarkEnd w:id="1028"/>
    <w:bookmarkStart w:name="z1045" w:id="10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130 и № 131 составляет 0.126 км.</w:t>
      </w:r>
    </w:p>
    <w:bookmarkEnd w:id="1029"/>
    <w:bookmarkStart w:name="z1046" w:id="1030"/>
    <w:p>
      <w:pPr>
        <w:spacing w:after="0"/>
        <w:ind w:left="0"/>
        <w:jc w:val="both"/>
      </w:pPr>
      <w:r>
        <w:rPr>
          <w:rFonts w:ascii="Times New Roman"/>
          <w:b w:val="false"/>
          <w:i w:val="false"/>
          <w:color w:val="000000"/>
          <w:sz w:val="28"/>
        </w:rPr>
        <w:t>
      Пограничный знак № 131, основной узбекский, состоит из одного пограничного столба, расположенного на линии государственной границы. Его геодезические координаты 41° 14'22.14" с.ш., 68°59'59.91" в.д.</w:t>
      </w:r>
    </w:p>
    <w:bookmarkEnd w:id="1030"/>
    <w:bookmarkStart w:name="z1047" w:id="1031"/>
    <w:p>
      <w:pPr>
        <w:spacing w:after="0"/>
        <w:ind w:left="0"/>
        <w:jc w:val="both"/>
      </w:pPr>
      <w:r>
        <w:rPr>
          <w:rFonts w:ascii="Times New Roman"/>
          <w:b w:val="false"/>
          <w:i w:val="false"/>
          <w:color w:val="000000"/>
          <w:sz w:val="28"/>
        </w:rPr>
        <w:t>
      От пограничного знака № 131 линия государственной границы идет прямой линией в юго-юго-западном направлении до пограничного знака № 131/1.</w:t>
      </w:r>
    </w:p>
    <w:bookmarkEnd w:id="1031"/>
    <w:bookmarkStart w:name="z1048" w:id="10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131 и № 131/1 составляет 0.236 км.</w:t>
      </w:r>
    </w:p>
    <w:bookmarkEnd w:id="1032"/>
    <w:bookmarkStart w:name="z1049" w:id="1033"/>
    <w:p>
      <w:pPr>
        <w:spacing w:after="0"/>
        <w:ind w:left="0"/>
        <w:jc w:val="both"/>
      </w:pPr>
      <w:r>
        <w:rPr>
          <w:rFonts w:ascii="Times New Roman"/>
          <w:b w:val="false"/>
          <w:i w:val="false"/>
          <w:color w:val="000000"/>
          <w:sz w:val="28"/>
        </w:rPr>
        <w:t xml:space="preserve">
      Пограничный знак № 131/1, промежуточный узбекский, состоит из одного пограничного столба, расположенного на линии </w:t>
      </w:r>
    </w:p>
    <w:bookmarkEnd w:id="1033"/>
    <w:bookmarkStart w:name="z1050" w:id="1034"/>
    <w:p>
      <w:pPr>
        <w:spacing w:after="0"/>
        <w:ind w:left="0"/>
        <w:jc w:val="both"/>
      </w:pPr>
      <w:r>
        <w:rPr>
          <w:rFonts w:ascii="Times New Roman"/>
          <w:b w:val="false"/>
          <w:i w:val="false"/>
          <w:color w:val="000000"/>
          <w:sz w:val="28"/>
        </w:rPr>
        <w:t>
      государственной границы. Его геодезические координаты 41° 14'15.13" с.ш., 68°59'55.89" в.д.</w:t>
      </w:r>
    </w:p>
    <w:bookmarkEnd w:id="1034"/>
    <w:bookmarkStart w:name="z1051" w:id="1035"/>
    <w:p>
      <w:pPr>
        <w:spacing w:after="0"/>
        <w:ind w:left="0"/>
        <w:jc w:val="both"/>
      </w:pPr>
      <w:r>
        <w:rPr>
          <w:rFonts w:ascii="Times New Roman"/>
          <w:b w:val="false"/>
          <w:i w:val="false"/>
          <w:color w:val="000000"/>
          <w:sz w:val="28"/>
        </w:rPr>
        <w:t>
      От пограничного знака № 131/1 линия государственной границы идет прямой линией в юго-юго-западном направлении до пограничного знака № 132.</w:t>
      </w:r>
    </w:p>
    <w:bookmarkEnd w:id="1035"/>
    <w:bookmarkStart w:name="z1052" w:id="10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131/1 и № 132 составляет 0.226 км.</w:t>
      </w:r>
    </w:p>
    <w:bookmarkEnd w:id="1036"/>
    <w:bookmarkStart w:name="z1053" w:id="1037"/>
    <w:p>
      <w:pPr>
        <w:spacing w:after="0"/>
        <w:ind w:left="0"/>
        <w:jc w:val="both"/>
      </w:pPr>
      <w:r>
        <w:rPr>
          <w:rFonts w:ascii="Times New Roman"/>
          <w:b w:val="false"/>
          <w:i w:val="false"/>
          <w:color w:val="000000"/>
          <w:sz w:val="28"/>
        </w:rPr>
        <w:t>
      Пограничный знак № 132, основной казахстанский, состоит из одного пограничного столба, расположенного на линии государственной границы. Его геодезические координаты 41°14'08.53" с.ш., 68°59'51.70" в.д.</w:t>
      </w:r>
    </w:p>
    <w:bookmarkEnd w:id="1037"/>
    <w:bookmarkStart w:name="z1054" w:id="1038"/>
    <w:p>
      <w:pPr>
        <w:spacing w:after="0"/>
        <w:ind w:left="0"/>
        <w:jc w:val="both"/>
      </w:pPr>
      <w:r>
        <w:rPr>
          <w:rFonts w:ascii="Times New Roman"/>
          <w:b w:val="false"/>
          <w:i w:val="false"/>
          <w:color w:val="000000"/>
          <w:sz w:val="28"/>
        </w:rPr>
        <w:t>
      От пограничного знака № 132 линия государственной границы идет прямой линией в юго-западном направлении до пограничного знака № 132/1.</w:t>
      </w:r>
    </w:p>
    <w:bookmarkEnd w:id="1038"/>
    <w:bookmarkStart w:name="z1055" w:id="10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132 и № 132/1 составляет 0.223 км.</w:t>
      </w:r>
    </w:p>
    <w:bookmarkEnd w:id="1039"/>
    <w:bookmarkStart w:name="z1056" w:id="1040"/>
    <w:p>
      <w:pPr>
        <w:spacing w:after="0"/>
        <w:ind w:left="0"/>
        <w:jc w:val="both"/>
      </w:pPr>
      <w:r>
        <w:rPr>
          <w:rFonts w:ascii="Times New Roman"/>
          <w:b w:val="false"/>
          <w:i w:val="false"/>
          <w:color w:val="000000"/>
          <w:sz w:val="28"/>
        </w:rPr>
        <w:t>
      Пограничный знак № 132/1, промежуточный казахстанский, состоит из одного пограничного столба, расположенного на линии государственной границы. Его геодезические координаты 41°14'02.93" с.ш., 68°59'45.63" в.д.</w:t>
      </w:r>
    </w:p>
    <w:bookmarkEnd w:id="1040"/>
    <w:bookmarkStart w:name="z1057" w:id="1041"/>
    <w:p>
      <w:pPr>
        <w:spacing w:after="0"/>
        <w:ind w:left="0"/>
        <w:jc w:val="both"/>
      </w:pPr>
      <w:r>
        <w:rPr>
          <w:rFonts w:ascii="Times New Roman"/>
          <w:b w:val="false"/>
          <w:i w:val="false"/>
          <w:color w:val="000000"/>
          <w:sz w:val="28"/>
        </w:rPr>
        <w:t>
      От пограничного знака № 132/1 линия государственной границы идет прямой линией в юго-юго-западном направлении до пограничного знака № 132/2.</w:t>
      </w:r>
    </w:p>
    <w:bookmarkEnd w:id="1041"/>
    <w:bookmarkStart w:name="z1058" w:id="10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132/1 и № 132/2 составляет 0.366 км.</w:t>
      </w:r>
    </w:p>
    <w:bookmarkEnd w:id="1042"/>
    <w:bookmarkStart w:name="z1059" w:id="1043"/>
    <w:p>
      <w:pPr>
        <w:spacing w:after="0"/>
        <w:ind w:left="0"/>
        <w:jc w:val="both"/>
      </w:pPr>
      <w:r>
        <w:rPr>
          <w:rFonts w:ascii="Times New Roman"/>
          <w:b w:val="false"/>
          <w:i w:val="false"/>
          <w:color w:val="000000"/>
          <w:sz w:val="28"/>
        </w:rPr>
        <w:t>
      Пограничный знак № 132/2, промежуточный узбекский, состоит из одного пограничного столба, расположенного на линии государственной границы. Его геодезические координаты 41°13'51.68" с.ш., 68°59'40.63" в.д.</w:t>
      </w:r>
    </w:p>
    <w:bookmarkEnd w:id="1043"/>
    <w:bookmarkStart w:name="z1060" w:id="1044"/>
    <w:p>
      <w:pPr>
        <w:spacing w:after="0"/>
        <w:ind w:left="0"/>
        <w:jc w:val="both"/>
      </w:pPr>
      <w:r>
        <w:rPr>
          <w:rFonts w:ascii="Times New Roman"/>
          <w:b w:val="false"/>
          <w:i w:val="false"/>
          <w:color w:val="000000"/>
          <w:sz w:val="28"/>
        </w:rPr>
        <w:t>
      От пограничного знака № 132/2 линия государственной границы идет прямой линией в юго-юго-западном направлении до пограничного знака № 133.</w:t>
      </w:r>
    </w:p>
    <w:bookmarkEnd w:id="1044"/>
    <w:bookmarkStart w:name="z1061" w:id="10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132/2 и № 133 составляет 0.159 км.</w:t>
      </w:r>
    </w:p>
    <w:bookmarkEnd w:id="1045"/>
    <w:bookmarkStart w:name="z1062" w:id="1046"/>
    <w:p>
      <w:pPr>
        <w:spacing w:after="0"/>
        <w:ind w:left="0"/>
        <w:jc w:val="both"/>
      </w:pPr>
      <w:r>
        <w:rPr>
          <w:rFonts w:ascii="Times New Roman"/>
          <w:b w:val="false"/>
          <w:i w:val="false"/>
          <w:color w:val="000000"/>
          <w:sz w:val="28"/>
        </w:rPr>
        <w:t xml:space="preserve">
      Пограничный знак № 133, основной, обозначает точку поворота линии государственной границы с геодезическими координатами 41°13'47.17" с.ш., 68°59'37.35" в.д., расположенную на середине безымянного коллектора, и состоит из следующих трех пограничных столбов: </w:t>
      </w:r>
    </w:p>
    <w:bookmarkEnd w:id="1046"/>
    <w:bookmarkStart w:name="z1063" w:id="1047"/>
    <w:p>
      <w:pPr>
        <w:spacing w:after="0"/>
        <w:ind w:left="0"/>
        <w:jc w:val="both"/>
      </w:pPr>
      <w:r>
        <w:rPr>
          <w:rFonts w:ascii="Times New Roman"/>
          <w:b w:val="false"/>
          <w:i w:val="false"/>
          <w:color w:val="000000"/>
          <w:sz w:val="28"/>
        </w:rPr>
        <w:t>
      -пограничный столб №133(1), казахстанский, расположен на территории Республики Казахстан, на правом берегу безымянного коллектора. Его геодезические координаты 41013'48.08" с.ш., 68°59'37.36" в.д. Расстояние от пограничного столба № 133(1) до точки поворота линии государственной границы составляет 28.1 м;</w:t>
      </w:r>
    </w:p>
    <w:bookmarkEnd w:id="1047"/>
    <w:bookmarkStart w:name="z1064" w:id="1048"/>
    <w:p>
      <w:pPr>
        <w:spacing w:after="0"/>
        <w:ind w:left="0"/>
        <w:jc w:val="both"/>
      </w:pPr>
      <w:r>
        <w:rPr>
          <w:rFonts w:ascii="Times New Roman"/>
          <w:b w:val="false"/>
          <w:i w:val="false"/>
          <w:color w:val="000000"/>
          <w:sz w:val="28"/>
        </w:rPr>
        <w:t>
      -пограничный столб №133(2), узбекский, расположен на территории Республики Узбекистан, на правом берегу безымянного коллектора. Его геодезические координаты 41°13'47.56" с.ш., 68°59'37.76" в.д. Расстояние от пограничного столба № 133(2) до точки поворота линии государственной границы составляет 15.4 м;</w:t>
      </w:r>
    </w:p>
    <w:bookmarkEnd w:id="1048"/>
    <w:bookmarkStart w:name="z1065" w:id="1049"/>
    <w:p>
      <w:pPr>
        <w:spacing w:after="0"/>
        <w:ind w:left="0"/>
        <w:jc w:val="both"/>
      </w:pPr>
      <w:r>
        <w:rPr>
          <w:rFonts w:ascii="Times New Roman"/>
          <w:b w:val="false"/>
          <w:i w:val="false"/>
          <w:color w:val="000000"/>
          <w:sz w:val="28"/>
        </w:rPr>
        <w:t>
      -пограничный столб №133(3), казахстанский, расположен на территории Республики Казахстан, на левом берегу безымянного коллектора. Его геодезические координаты 41°13'46.26" с.ш., 68°59'36.93" в.д. Расстояние от пограничного столба № 133(3) до точки поворота линии государственной границы составляет 29.7 м.</w:t>
      </w:r>
    </w:p>
    <w:bookmarkEnd w:id="1049"/>
    <w:bookmarkStart w:name="z1066" w:id="1050"/>
    <w:p>
      <w:pPr>
        <w:spacing w:after="0"/>
        <w:ind w:left="0"/>
        <w:jc w:val="both"/>
      </w:pPr>
      <w:r>
        <w:rPr>
          <w:rFonts w:ascii="Times New Roman"/>
          <w:b w:val="false"/>
          <w:i w:val="false"/>
          <w:color w:val="000000"/>
          <w:sz w:val="28"/>
        </w:rPr>
        <w:t>
      От пограничного знака № 133 линия государственной границы идет в общем востоко-юго-восточном направлении вверх по течению по середине безымянного коллектора на протяжении 234 м до слияния двух безымянных коллекторов, далее в юго-юго-восточном направлении вверх по течению по середине безымянного коллектора на протяжении 292 м до слияния двух безымянных коллекторов, далее в южном направлении вверх по течению по середине безымянного коллектора на протяжении 71 м до пограничного знака № 133/1.</w:t>
      </w:r>
    </w:p>
    <w:bookmarkEnd w:id="1050"/>
    <w:bookmarkStart w:name="z1067" w:id="10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133 и № 133/1 составляет 0.597 км.</w:t>
      </w:r>
    </w:p>
    <w:bookmarkEnd w:id="1051"/>
    <w:bookmarkStart w:name="z1068" w:id="1052"/>
    <w:p>
      <w:pPr>
        <w:spacing w:after="0"/>
        <w:ind w:left="0"/>
        <w:jc w:val="both"/>
      </w:pPr>
      <w:r>
        <w:rPr>
          <w:rFonts w:ascii="Times New Roman"/>
          <w:b w:val="false"/>
          <w:i w:val="false"/>
          <w:color w:val="000000"/>
          <w:sz w:val="28"/>
        </w:rPr>
        <w:t>
      Пограничный знак № 133/1, промежуточный, обозначает точку пересечения линии, соединяющей пограничные столбы № 133/1(1) и № 133/1(2), с линией государственной границы, расположенную на середине безымянного коллектора, и состоит из следующих двух пограничных столбов:</w:t>
      </w:r>
    </w:p>
    <w:bookmarkEnd w:id="1052"/>
    <w:bookmarkStart w:name="z1069" w:id="1053"/>
    <w:p>
      <w:pPr>
        <w:spacing w:after="0"/>
        <w:ind w:left="0"/>
        <w:jc w:val="both"/>
      </w:pPr>
      <w:r>
        <w:rPr>
          <w:rFonts w:ascii="Times New Roman"/>
          <w:b w:val="false"/>
          <w:i w:val="false"/>
          <w:color w:val="000000"/>
          <w:sz w:val="28"/>
        </w:rPr>
        <w:t>
      -пограничный столб №133/1(1), узбекский, расположен на территории Республики Узбекистан, на правом берегу безымянного коллектора. Его геодезические координаты 41°13'34.22" с.ш., 68°59'52.85" в.д. Расстояние от пограничного столба № 133/1(1) до линии государственной границы по направлению на пограничный столб № 133/1(2) составляет 9.6 м;</w:t>
      </w:r>
    </w:p>
    <w:bookmarkEnd w:id="1053"/>
    <w:bookmarkStart w:name="z1070" w:id="1054"/>
    <w:p>
      <w:pPr>
        <w:spacing w:after="0"/>
        <w:ind w:left="0"/>
        <w:jc w:val="both"/>
      </w:pPr>
      <w:r>
        <w:rPr>
          <w:rFonts w:ascii="Times New Roman"/>
          <w:b w:val="false"/>
          <w:i w:val="false"/>
          <w:color w:val="000000"/>
          <w:sz w:val="28"/>
        </w:rPr>
        <w:t>
      -пограничный столб №133/1(2), казахстанский, расположен на территории Республики Казахстан, на левом берегу безымянного коллектора. Его геодезические координаты 41°13'34.12" с.ш., 68°59'51.68" в.д. Расстояние от пограничного столба №133/1(2) до линии государственной границы по направлению на пограничный столб № 133/1(1) составляет 17.9 м.</w:t>
      </w:r>
    </w:p>
    <w:bookmarkEnd w:id="1054"/>
    <w:bookmarkStart w:name="z1071" w:id="1055"/>
    <w:p>
      <w:pPr>
        <w:spacing w:after="0"/>
        <w:ind w:left="0"/>
        <w:jc w:val="both"/>
      </w:pPr>
      <w:r>
        <w:rPr>
          <w:rFonts w:ascii="Times New Roman"/>
          <w:b w:val="false"/>
          <w:i w:val="false"/>
          <w:color w:val="000000"/>
          <w:sz w:val="28"/>
        </w:rPr>
        <w:t>
      От пограничного знака № 133/1 линия государственной границы идет в общем юго-юго-западном направлении вверх по течению по середине безымянного коллектора до пограничного знака № 133/2.</w:t>
      </w:r>
    </w:p>
    <w:bookmarkEnd w:id="1055"/>
    <w:bookmarkStart w:name="z1072" w:id="10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133/1 и № 133/2 составляет 1.204 км.</w:t>
      </w:r>
    </w:p>
    <w:bookmarkEnd w:id="1056"/>
    <w:bookmarkStart w:name="z1073" w:id="1057"/>
    <w:p>
      <w:pPr>
        <w:spacing w:after="0"/>
        <w:ind w:left="0"/>
        <w:jc w:val="both"/>
      </w:pPr>
      <w:r>
        <w:rPr>
          <w:rFonts w:ascii="Times New Roman"/>
          <w:b w:val="false"/>
          <w:i w:val="false"/>
          <w:color w:val="000000"/>
          <w:sz w:val="28"/>
        </w:rPr>
        <w:t>
      Пограничный знак № 133/2, промежуточный, обозначает точку поворота линии государственной границы с геодезическими координатами 41°12'59.42" с.ш, 68°59'33.43" в.д, расположенную на середине безымянного коллектора, и состоит из следующих трех пограничных столбов:</w:t>
      </w:r>
    </w:p>
    <w:bookmarkEnd w:id="1057"/>
    <w:bookmarkStart w:name="z1074" w:id="1058"/>
    <w:p>
      <w:pPr>
        <w:spacing w:after="0"/>
        <w:ind w:left="0"/>
        <w:jc w:val="both"/>
      </w:pPr>
      <w:r>
        <w:rPr>
          <w:rFonts w:ascii="Times New Roman"/>
          <w:b w:val="false"/>
          <w:i w:val="false"/>
          <w:color w:val="000000"/>
          <w:sz w:val="28"/>
        </w:rPr>
        <w:t>
      -пограничный столб №133/2(1), казахстанский, расположен на территории Республики Казахстан, на левом берегу безымянного коллектора. Его геодезические координаты 41°12'59.65" с.ш., 68°59'33.18” в.д. Расстояние от пограничного столба №133/2(1) до точки поворота линии государственной границы составляет 9.3 м;</w:t>
      </w:r>
    </w:p>
    <w:bookmarkEnd w:id="1058"/>
    <w:bookmarkStart w:name="z1075" w:id="1059"/>
    <w:p>
      <w:pPr>
        <w:spacing w:after="0"/>
        <w:ind w:left="0"/>
        <w:jc w:val="both"/>
      </w:pPr>
      <w:r>
        <w:rPr>
          <w:rFonts w:ascii="Times New Roman"/>
          <w:b w:val="false"/>
          <w:i w:val="false"/>
          <w:color w:val="000000"/>
          <w:sz w:val="28"/>
        </w:rPr>
        <w:t>
      -пограничный столб №133/2(2), узбекский, расположен на территории Республики Узбекистан, на правом берегу безымянного коллектора. Его геодезические координаты 41012’59.53'' с.ш., 68°59'33.86" в.д. Расстояние от пограничного столба №133/2(2) до точки поворота линии государственной границы составляет 10.6 м;</w:t>
      </w:r>
    </w:p>
    <w:bookmarkEnd w:id="1059"/>
    <w:bookmarkStart w:name="z1076" w:id="1060"/>
    <w:p>
      <w:pPr>
        <w:spacing w:after="0"/>
        <w:ind w:left="0"/>
        <w:jc w:val="both"/>
      </w:pPr>
      <w:r>
        <w:rPr>
          <w:rFonts w:ascii="Times New Roman"/>
          <w:b w:val="false"/>
          <w:i w:val="false"/>
          <w:color w:val="000000"/>
          <w:sz w:val="28"/>
        </w:rPr>
        <w:t>
      -пограничный столб №133/2(3), казахстанский, расположен на линии государственной границы, на левом берегу безымянного коллектора. Его геодезические координаты 41°12'59.07" с.ш., 68°59'33.22" в.д. Расстояние от пограничного столба №133/2(3) до точки поворота линии государственной границы составляет 12.0 м.</w:t>
      </w:r>
    </w:p>
    <w:bookmarkEnd w:id="1060"/>
    <w:bookmarkStart w:name="z1077" w:id="1061"/>
    <w:p>
      <w:pPr>
        <w:spacing w:after="0"/>
        <w:ind w:left="0"/>
        <w:jc w:val="both"/>
      </w:pPr>
      <w:r>
        <w:rPr>
          <w:rFonts w:ascii="Times New Roman"/>
          <w:b w:val="false"/>
          <w:i w:val="false"/>
          <w:color w:val="000000"/>
          <w:sz w:val="28"/>
        </w:rPr>
        <w:t>
      От пограничного знака № 133/2 линия государственной границы идет прямой линией в юго-юго-западном направлении до пограничного знака № 133/3.</w:t>
      </w:r>
    </w:p>
    <w:bookmarkEnd w:id="1061"/>
    <w:bookmarkStart w:name="z1078" w:id="10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133/2 и № 133/3 составляет 0.061 км.</w:t>
      </w:r>
    </w:p>
    <w:bookmarkEnd w:id="1062"/>
    <w:bookmarkStart w:name="z1079" w:id="1063"/>
    <w:p>
      <w:pPr>
        <w:spacing w:after="0"/>
        <w:ind w:left="0"/>
        <w:jc w:val="both"/>
      </w:pPr>
      <w:r>
        <w:rPr>
          <w:rFonts w:ascii="Times New Roman"/>
          <w:b w:val="false"/>
          <w:i w:val="false"/>
          <w:color w:val="000000"/>
          <w:sz w:val="28"/>
        </w:rPr>
        <w:t xml:space="preserve">
      Пограничный знак № 133/3, промежуточный узбекский, состоит из одного пограничного столба, расположенного на линии государственной границы. Его геодезические координаты 41 ° 12'57.59" с.ш, 68°59'32.37" в.д. </w:t>
      </w:r>
    </w:p>
    <w:bookmarkEnd w:id="1063"/>
    <w:bookmarkStart w:name="z1080" w:id="1064"/>
    <w:p>
      <w:pPr>
        <w:spacing w:after="0"/>
        <w:ind w:left="0"/>
        <w:jc w:val="both"/>
      </w:pPr>
      <w:r>
        <w:rPr>
          <w:rFonts w:ascii="Times New Roman"/>
          <w:b w:val="false"/>
          <w:i w:val="false"/>
          <w:color w:val="000000"/>
          <w:sz w:val="28"/>
        </w:rPr>
        <w:t>
      От пограничного знака № 133/3 линия государственной границы идет прямой линией в юго-юго-восточном направлении до пограничного знака № 133/4.</w:t>
      </w:r>
    </w:p>
    <w:bookmarkEnd w:id="1064"/>
    <w:bookmarkStart w:name="z1081" w:id="10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133/3 и № 133/4 составляет 0.119 км.</w:t>
      </w:r>
    </w:p>
    <w:bookmarkEnd w:id="1065"/>
    <w:bookmarkStart w:name="z1082" w:id="1066"/>
    <w:p>
      <w:pPr>
        <w:spacing w:after="0"/>
        <w:ind w:left="0"/>
        <w:jc w:val="both"/>
      </w:pPr>
      <w:r>
        <w:rPr>
          <w:rFonts w:ascii="Times New Roman"/>
          <w:b w:val="false"/>
          <w:i w:val="false"/>
          <w:color w:val="000000"/>
          <w:sz w:val="28"/>
        </w:rPr>
        <w:t>
      Пограничный знак № 133/4, промежуточный казахстанский, состоит из одного пограничного столба, расположенного на линии государственной границы. Его геодезические координаты 41°12'54.22" с.ш., 68°59'34.86" в.д.</w:t>
      </w:r>
    </w:p>
    <w:bookmarkEnd w:id="1066"/>
    <w:bookmarkStart w:name="z1083" w:id="1067"/>
    <w:p>
      <w:pPr>
        <w:spacing w:after="0"/>
        <w:ind w:left="0"/>
        <w:jc w:val="both"/>
      </w:pPr>
      <w:r>
        <w:rPr>
          <w:rFonts w:ascii="Times New Roman"/>
          <w:b w:val="false"/>
          <w:i w:val="false"/>
          <w:color w:val="000000"/>
          <w:sz w:val="28"/>
        </w:rPr>
        <w:t>
      От пограничного знака № 133/4 линия государственной границы идет прямой линией в юго-западном направлении до пограничного знака № 134.</w:t>
      </w:r>
    </w:p>
    <w:bookmarkEnd w:id="1067"/>
    <w:bookmarkStart w:name="z1084" w:id="10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133/4 и № 134 составляет 0.130 км.</w:t>
      </w:r>
    </w:p>
    <w:bookmarkEnd w:id="1068"/>
    <w:bookmarkStart w:name="z1085" w:id="1069"/>
    <w:p>
      <w:pPr>
        <w:spacing w:after="0"/>
        <w:ind w:left="0"/>
        <w:jc w:val="both"/>
      </w:pPr>
      <w:r>
        <w:rPr>
          <w:rFonts w:ascii="Times New Roman"/>
          <w:b w:val="false"/>
          <w:i w:val="false"/>
          <w:color w:val="000000"/>
          <w:sz w:val="28"/>
        </w:rPr>
        <w:t>
      Пограничный знак № 134, основной казахстанский, состоит из одного пограничного столба, расположенного на линии государственной границы. Его геодезические координаты 41°12'50.76" с.ш., 68°59'31.69" в.д.</w:t>
      </w:r>
    </w:p>
    <w:bookmarkEnd w:id="1069"/>
    <w:bookmarkStart w:name="z1086" w:id="1070"/>
    <w:p>
      <w:pPr>
        <w:spacing w:after="0"/>
        <w:ind w:left="0"/>
        <w:jc w:val="both"/>
      </w:pPr>
      <w:r>
        <w:rPr>
          <w:rFonts w:ascii="Times New Roman"/>
          <w:b w:val="false"/>
          <w:i w:val="false"/>
          <w:color w:val="000000"/>
          <w:sz w:val="28"/>
        </w:rPr>
        <w:t>
      От пограничного знака № 134 линия государственной границы идет прямой линией в западо-юго-западном направлении, пересекая автомобильную дорогу, до пограничного знака № 135.</w:t>
      </w:r>
    </w:p>
    <w:bookmarkEnd w:id="1070"/>
    <w:bookmarkStart w:name="z1087" w:id="10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134 и № 135 составляет 0.068 км.</w:t>
      </w:r>
    </w:p>
    <w:bookmarkEnd w:id="1071"/>
    <w:bookmarkStart w:name="z1088" w:id="1072"/>
    <w:p>
      <w:pPr>
        <w:spacing w:after="0"/>
        <w:ind w:left="0"/>
        <w:jc w:val="both"/>
      </w:pPr>
      <w:r>
        <w:rPr>
          <w:rFonts w:ascii="Times New Roman"/>
          <w:b w:val="false"/>
          <w:i w:val="false"/>
          <w:color w:val="000000"/>
          <w:sz w:val="28"/>
        </w:rPr>
        <w:t>
      Пограничный знак № 135, основной узбекский, состоит из одного пограничного столба, расположенного на линии государственной границы, на западной стороне автомобильной дороги. Его геодезические координаты 41°12'49.89" с.ш., 68°59'29.02” в.д.</w:t>
      </w:r>
    </w:p>
    <w:bookmarkEnd w:id="1072"/>
    <w:bookmarkStart w:name="z1089" w:id="1073"/>
    <w:p>
      <w:pPr>
        <w:spacing w:after="0"/>
        <w:ind w:left="0"/>
        <w:jc w:val="both"/>
      </w:pPr>
      <w:r>
        <w:rPr>
          <w:rFonts w:ascii="Times New Roman"/>
          <w:b w:val="false"/>
          <w:i w:val="false"/>
          <w:color w:val="000000"/>
          <w:sz w:val="28"/>
        </w:rPr>
        <w:t>
      От пограничного знака № 135 линия государственной границы идет прямой линией в западо-юго-западном направлении до пограничного знака № 135/1.</w:t>
      </w:r>
    </w:p>
    <w:bookmarkEnd w:id="1073"/>
    <w:bookmarkStart w:name="z1090" w:id="10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135 и № 135/1 составляет 0.222 км.</w:t>
      </w:r>
    </w:p>
    <w:bookmarkEnd w:id="1074"/>
    <w:bookmarkStart w:name="z1091" w:id="1075"/>
    <w:p>
      <w:pPr>
        <w:spacing w:after="0"/>
        <w:ind w:left="0"/>
        <w:jc w:val="both"/>
      </w:pPr>
      <w:r>
        <w:rPr>
          <w:rFonts w:ascii="Times New Roman"/>
          <w:b w:val="false"/>
          <w:i w:val="false"/>
          <w:color w:val="000000"/>
          <w:sz w:val="28"/>
        </w:rPr>
        <w:t xml:space="preserve">
      Пограничный знак № 135/1, промежуточный узбекский, состоит из одного пограничного столба, расположенного на линии государственной границы. Его геодезические координаты 41°12'48.25" с.ш., 68°59'19.75" в.д. </w:t>
      </w:r>
    </w:p>
    <w:bookmarkEnd w:id="1075"/>
    <w:bookmarkStart w:name="z1092" w:id="1076"/>
    <w:p>
      <w:pPr>
        <w:spacing w:after="0"/>
        <w:ind w:left="0"/>
        <w:jc w:val="both"/>
      </w:pPr>
      <w:r>
        <w:rPr>
          <w:rFonts w:ascii="Times New Roman"/>
          <w:b w:val="false"/>
          <w:i w:val="false"/>
          <w:color w:val="000000"/>
          <w:sz w:val="28"/>
        </w:rPr>
        <w:t>
      От пограничного знака № 135/1 линия государственной границы идет прямой линией в юго-юго-западном направлении до пограничного знака № 135/2.</w:t>
      </w:r>
    </w:p>
    <w:bookmarkEnd w:id="1076"/>
    <w:bookmarkStart w:name="z1093" w:id="10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135/1 и № 135/2 составляет 0.372 км.</w:t>
      </w:r>
    </w:p>
    <w:bookmarkEnd w:id="1077"/>
    <w:bookmarkStart w:name="z1094" w:id="1078"/>
    <w:p>
      <w:pPr>
        <w:spacing w:after="0"/>
        <w:ind w:left="0"/>
        <w:jc w:val="both"/>
      </w:pPr>
      <w:r>
        <w:rPr>
          <w:rFonts w:ascii="Times New Roman"/>
          <w:b w:val="false"/>
          <w:i w:val="false"/>
          <w:color w:val="000000"/>
          <w:sz w:val="28"/>
        </w:rPr>
        <w:t>
      Пограничный знак № 135/2, промежуточный, обозначает точку поворота линии государственной границы с геодезическими координатами 41°12'37.31" с.ш., 68°59'13.02" в.д., расположенную на середине безымянного канала, и состоит из следующих трех пограничных столбов:</w:t>
      </w:r>
    </w:p>
    <w:bookmarkEnd w:id="1078"/>
    <w:bookmarkStart w:name="z1095" w:id="1079"/>
    <w:p>
      <w:pPr>
        <w:spacing w:after="0"/>
        <w:ind w:left="0"/>
        <w:jc w:val="both"/>
      </w:pPr>
      <w:r>
        <w:rPr>
          <w:rFonts w:ascii="Times New Roman"/>
          <w:b w:val="false"/>
          <w:i w:val="false"/>
          <w:color w:val="000000"/>
          <w:sz w:val="28"/>
        </w:rPr>
        <w:t>
      -пограничный столб №135/2(1), казахстанский, расположен на линии государственной границы, на правом берегу безымянного канала. Его геодезические координаты 41°12'37.47” с.ш., 68°59'13.12" в.д. Расстояние от пограничного столба №135/2(1) до точки поворота линии государственной границы составляет 5.6 м;</w:t>
      </w:r>
    </w:p>
    <w:bookmarkEnd w:id="1079"/>
    <w:bookmarkStart w:name="z1096" w:id="1080"/>
    <w:p>
      <w:pPr>
        <w:spacing w:after="0"/>
        <w:ind w:left="0"/>
        <w:jc w:val="both"/>
      </w:pPr>
      <w:r>
        <w:rPr>
          <w:rFonts w:ascii="Times New Roman"/>
          <w:b w:val="false"/>
          <w:i w:val="false"/>
          <w:color w:val="000000"/>
          <w:sz w:val="28"/>
        </w:rPr>
        <w:t>
      -пограничный столб №135/2(2), узбекский, расположен на территории Республики Узбекистан, на левом берегу безымянного канала. Его геодезические координаты 41012'37.18” с.ш., 68°59'13.14" в.д. Расстояние от пограничного столба №135/2(2) до точки поворота линии государственной границы составляет 4.8 м;</w:t>
      </w:r>
    </w:p>
    <w:bookmarkEnd w:id="1080"/>
    <w:bookmarkStart w:name="z1097" w:id="1081"/>
    <w:p>
      <w:pPr>
        <w:spacing w:after="0"/>
        <w:ind w:left="0"/>
        <w:jc w:val="both"/>
      </w:pPr>
      <w:r>
        <w:rPr>
          <w:rFonts w:ascii="Times New Roman"/>
          <w:b w:val="false"/>
          <w:i w:val="false"/>
          <w:color w:val="000000"/>
          <w:sz w:val="28"/>
        </w:rPr>
        <w:t>
      -пограничный столб №135/2(3), узбекский, расположен на территории Республики Узбекистан, на левом берегу безымянного канала. Его геодезические координаты 41°12'37.32" с.ш., 68°59'12.44" в.д. Расстояние от пограничного столба № 135/2(3) до точки поворота линии государственной границы составляет 13.5 м.</w:t>
      </w:r>
    </w:p>
    <w:bookmarkEnd w:id="1081"/>
    <w:bookmarkStart w:name="z1098" w:id="1082"/>
    <w:p>
      <w:pPr>
        <w:spacing w:after="0"/>
        <w:ind w:left="0"/>
        <w:jc w:val="both"/>
      </w:pPr>
      <w:r>
        <w:rPr>
          <w:rFonts w:ascii="Times New Roman"/>
          <w:b w:val="false"/>
          <w:i w:val="false"/>
          <w:color w:val="000000"/>
          <w:sz w:val="28"/>
        </w:rPr>
        <w:t>
      От пограничного знака № 135/2 линия государственной границы идет в общем западо-юго-западном направлении вниз по течению по середине безымянного канала до пограничного знака № 135/3.</w:t>
      </w:r>
    </w:p>
    <w:bookmarkEnd w:id="1082"/>
    <w:bookmarkStart w:name="z1099" w:id="10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135/2 и № 135/3 составляет 0.516 км.</w:t>
      </w:r>
    </w:p>
    <w:bookmarkEnd w:id="1083"/>
    <w:bookmarkStart w:name="z1100" w:id="1084"/>
    <w:p>
      <w:pPr>
        <w:spacing w:after="0"/>
        <w:ind w:left="0"/>
        <w:jc w:val="both"/>
      </w:pPr>
      <w:r>
        <w:rPr>
          <w:rFonts w:ascii="Times New Roman"/>
          <w:b w:val="false"/>
          <w:i w:val="false"/>
          <w:color w:val="000000"/>
          <w:sz w:val="28"/>
        </w:rPr>
        <w:t>
      Пограничный знак № 135/3, промежуточный, обозначает точку поворота линии государственной границы с геодезическими координатами 41°12'33.56" с.ш., 68°58'54.52" в.д., расположенную на середине безымянного канала, и состоит из следующих трех пограничных столбов:</w:t>
      </w:r>
    </w:p>
    <w:bookmarkEnd w:id="1084"/>
    <w:bookmarkStart w:name="z1101" w:id="1085"/>
    <w:p>
      <w:pPr>
        <w:spacing w:after="0"/>
        <w:ind w:left="0"/>
        <w:jc w:val="both"/>
      </w:pPr>
      <w:r>
        <w:rPr>
          <w:rFonts w:ascii="Times New Roman"/>
          <w:b w:val="false"/>
          <w:i w:val="false"/>
          <w:color w:val="000000"/>
          <w:sz w:val="28"/>
        </w:rPr>
        <w:t>
      -пограничный столб №135/3(1), казахстанский, расположен на территории Республики Казахстан, на правом берегу безымянного канала. Его геодезические координаты 41°12'33.60" с.ш., 68°58'54.65" в.д. Расстояние от пограничного столба № 135/3(1) до точки поворота линии государственной границы составляет 3.3 м;</w:t>
      </w:r>
    </w:p>
    <w:bookmarkEnd w:id="1085"/>
    <w:bookmarkStart w:name="z1102" w:id="1086"/>
    <w:p>
      <w:pPr>
        <w:spacing w:after="0"/>
        <w:ind w:left="0"/>
        <w:jc w:val="both"/>
      </w:pPr>
      <w:r>
        <w:rPr>
          <w:rFonts w:ascii="Times New Roman"/>
          <w:b w:val="false"/>
          <w:i w:val="false"/>
          <w:color w:val="000000"/>
          <w:sz w:val="28"/>
        </w:rPr>
        <w:t>
      -пограничный столб №135/3(2), узбекский, расположен на территории Республики Узбекистан, на левом берегу безымянного канала. Его геодезические координаты 41012'33.48” с.ш., 68°58'54.52" в.д. Расстояние от пограничного столба №135/3(2) до точки поворота линии государственной границы составляет 2.3 м;</w:t>
      </w:r>
    </w:p>
    <w:bookmarkEnd w:id="1086"/>
    <w:bookmarkStart w:name="z1103" w:id="1087"/>
    <w:p>
      <w:pPr>
        <w:spacing w:after="0"/>
        <w:ind w:left="0"/>
        <w:jc w:val="both"/>
      </w:pPr>
      <w:r>
        <w:rPr>
          <w:rFonts w:ascii="Times New Roman"/>
          <w:b w:val="false"/>
          <w:i w:val="false"/>
          <w:color w:val="000000"/>
          <w:sz w:val="28"/>
        </w:rPr>
        <w:t>
      -пограничный столб №135/3(3), казахстанский, расположен на территории Республики Казахстан, на левом берегу безымянного канала. Его геодезические координаты 41°12'33.59" с.ш., 68°58'54.36" в.д. Расстояние от пограничного столба № 135/3(3) до точки поворота линии государственной границы составляет 3.9 м.</w:t>
      </w:r>
    </w:p>
    <w:bookmarkEnd w:id="1087"/>
    <w:bookmarkStart w:name="z1104" w:id="1088"/>
    <w:p>
      <w:pPr>
        <w:spacing w:after="0"/>
        <w:ind w:left="0"/>
        <w:jc w:val="both"/>
      </w:pPr>
      <w:r>
        <w:rPr>
          <w:rFonts w:ascii="Times New Roman"/>
          <w:b w:val="false"/>
          <w:i w:val="false"/>
          <w:color w:val="000000"/>
          <w:sz w:val="28"/>
        </w:rPr>
        <w:t>
      От пограничного знака № 135/3 линия государственной границы идет прямой линией в юго-западном направлении до пограничного знака № 136.</w:t>
      </w:r>
    </w:p>
    <w:bookmarkEnd w:id="1088"/>
    <w:bookmarkStart w:name="z1105" w:id="10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135/3 и № 136 составляет 0.199 км.</w:t>
      </w:r>
    </w:p>
    <w:bookmarkEnd w:id="1089"/>
    <w:bookmarkStart w:name="z1106" w:id="1090"/>
    <w:p>
      <w:pPr>
        <w:spacing w:after="0"/>
        <w:ind w:left="0"/>
        <w:jc w:val="both"/>
      </w:pPr>
      <w:r>
        <w:rPr>
          <w:rFonts w:ascii="Times New Roman"/>
          <w:b w:val="false"/>
          <w:i w:val="false"/>
          <w:color w:val="000000"/>
          <w:sz w:val="28"/>
        </w:rPr>
        <w:t>
      Пограничный знак № 136, основной казахстанский, состоит из одного пограничного столба, расположенного на линии государственной границы. Его геодезические координаты 41° 12'29.85” с.ш, 68°58'47.52" в.д.</w:t>
      </w:r>
    </w:p>
    <w:bookmarkEnd w:id="1090"/>
    <w:bookmarkStart w:name="z1107" w:id="1091"/>
    <w:p>
      <w:pPr>
        <w:spacing w:after="0"/>
        <w:ind w:left="0"/>
        <w:jc w:val="both"/>
      </w:pPr>
      <w:r>
        <w:rPr>
          <w:rFonts w:ascii="Times New Roman"/>
          <w:b w:val="false"/>
          <w:i w:val="false"/>
          <w:color w:val="000000"/>
          <w:sz w:val="28"/>
        </w:rPr>
        <w:t>
      От пограничного знака № 136 линия государственной границы идет прямой линией в западо-юго-западном направлении, пересекая безымянный коллектор, до пограничного знака № 136/1.</w:t>
      </w:r>
    </w:p>
    <w:bookmarkEnd w:id="1091"/>
    <w:bookmarkStart w:name="z1108" w:id="10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136 и № 136/1 составляет 0.166 км.</w:t>
      </w:r>
    </w:p>
    <w:bookmarkEnd w:id="1092"/>
    <w:bookmarkStart w:name="z1109" w:id="1093"/>
    <w:p>
      <w:pPr>
        <w:spacing w:after="0"/>
        <w:ind w:left="0"/>
        <w:jc w:val="both"/>
      </w:pPr>
      <w:r>
        <w:rPr>
          <w:rFonts w:ascii="Times New Roman"/>
          <w:b w:val="false"/>
          <w:i w:val="false"/>
          <w:color w:val="000000"/>
          <w:sz w:val="28"/>
        </w:rPr>
        <w:t>
      Пограничный знак № 136/1, промежуточный казахстанский, состоит из одного пограничного столба, расположенного на линии государственной границы. Его геодезические координаты 41°12'26.91" с.ш, 68°58'41.52" в.д.</w:t>
      </w:r>
    </w:p>
    <w:bookmarkEnd w:id="1093"/>
    <w:bookmarkStart w:name="z1110" w:id="1094"/>
    <w:p>
      <w:pPr>
        <w:spacing w:after="0"/>
        <w:ind w:left="0"/>
        <w:jc w:val="both"/>
      </w:pPr>
      <w:r>
        <w:rPr>
          <w:rFonts w:ascii="Times New Roman"/>
          <w:b w:val="false"/>
          <w:i w:val="false"/>
          <w:color w:val="000000"/>
          <w:sz w:val="28"/>
        </w:rPr>
        <w:t>
      От пограничного знака № 136/1 линия государственной границы идет прямой линией в западо-юго-западном направлении, пересекая безымянный коллектор, два безымянных канала, линию электропередачи, два безымянных коллектора и линию электропередачи, до пограничного знака № 137.</w:t>
      </w:r>
    </w:p>
    <w:bookmarkEnd w:id="1094"/>
    <w:bookmarkStart w:name="z1111" w:id="10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136/1 и № 137 составляет 1.473 км.</w:t>
      </w:r>
    </w:p>
    <w:bookmarkEnd w:id="1095"/>
    <w:bookmarkStart w:name="z1112" w:id="1096"/>
    <w:p>
      <w:pPr>
        <w:spacing w:after="0"/>
        <w:ind w:left="0"/>
        <w:jc w:val="both"/>
      </w:pPr>
      <w:r>
        <w:rPr>
          <w:rFonts w:ascii="Times New Roman"/>
          <w:b w:val="false"/>
          <w:i w:val="false"/>
          <w:color w:val="000000"/>
          <w:sz w:val="28"/>
        </w:rPr>
        <w:t>
      Пограничный знак № 137, основной узбекский, состоит из одного пограничного столба, расположенного на линии государственной границы. Его геодезические координаты 41°12'01.45" с.ш, 68°57'48.04" в.д.</w:t>
      </w:r>
    </w:p>
    <w:bookmarkEnd w:id="1096"/>
    <w:bookmarkStart w:name="z1113" w:id="1097"/>
    <w:p>
      <w:pPr>
        <w:spacing w:after="0"/>
        <w:ind w:left="0"/>
        <w:jc w:val="both"/>
      </w:pPr>
      <w:r>
        <w:rPr>
          <w:rFonts w:ascii="Times New Roman"/>
          <w:b w:val="false"/>
          <w:i w:val="false"/>
          <w:color w:val="000000"/>
          <w:sz w:val="28"/>
        </w:rPr>
        <w:t>
      От пограничного знака № 137 линия государственной границы идет прямой линией в западо-юго-западном направлении, пересекая безымянный канал, до пограничного знака № 137/1.</w:t>
      </w:r>
    </w:p>
    <w:bookmarkEnd w:id="1097"/>
    <w:bookmarkStart w:name="z1114" w:id="10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137 и № 137/1 составляет 0.253 км.</w:t>
      </w:r>
    </w:p>
    <w:bookmarkEnd w:id="1098"/>
    <w:bookmarkStart w:name="z1115" w:id="1099"/>
    <w:p>
      <w:pPr>
        <w:spacing w:after="0"/>
        <w:ind w:left="0"/>
        <w:jc w:val="both"/>
      </w:pPr>
      <w:r>
        <w:rPr>
          <w:rFonts w:ascii="Times New Roman"/>
          <w:b w:val="false"/>
          <w:i w:val="false"/>
          <w:color w:val="000000"/>
          <w:sz w:val="28"/>
        </w:rPr>
        <w:t>
      Пограничный знак № 137/1, промежуточный узбекский, состоит из одного пограничного столба, расположенного на линии государственной границы. Его геодезические координаты 41°11'57.46" с.ш, 68°57'38.57" в.д.</w:t>
      </w:r>
    </w:p>
    <w:bookmarkEnd w:id="1099"/>
    <w:bookmarkStart w:name="z1116" w:id="1100"/>
    <w:p>
      <w:pPr>
        <w:spacing w:after="0"/>
        <w:ind w:left="0"/>
        <w:jc w:val="both"/>
      </w:pPr>
      <w:r>
        <w:rPr>
          <w:rFonts w:ascii="Times New Roman"/>
          <w:b w:val="false"/>
          <w:i w:val="false"/>
          <w:color w:val="000000"/>
          <w:sz w:val="28"/>
        </w:rPr>
        <w:t>
      От пограничного знака № 137/1 линия государственной границы идет прямой линией в западо-юго-западном направлении, пересекая три безымянных канала, до пограничного знака № 137/2.</w:t>
      </w:r>
    </w:p>
    <w:bookmarkEnd w:id="1100"/>
    <w:bookmarkStart w:name="z1117" w:id="11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137/1 и № 137/2 составляет 0.637 км.</w:t>
      </w:r>
    </w:p>
    <w:bookmarkEnd w:id="1101"/>
    <w:bookmarkStart w:name="z1118" w:id="1102"/>
    <w:p>
      <w:pPr>
        <w:spacing w:after="0"/>
        <w:ind w:left="0"/>
        <w:jc w:val="both"/>
      </w:pPr>
      <w:r>
        <w:rPr>
          <w:rFonts w:ascii="Times New Roman"/>
          <w:b w:val="false"/>
          <w:i w:val="false"/>
          <w:color w:val="000000"/>
          <w:sz w:val="28"/>
        </w:rPr>
        <w:t>
      Пограничный знак № 137/2, промежуточный казахстанский, состоит из одного пограничного столба, расположенного на линии государственной границы. Его геодезические координаты 41° 11'46.36" с.ш, 68°57'15.52" в.д.</w:t>
      </w:r>
    </w:p>
    <w:bookmarkEnd w:id="1102"/>
    <w:bookmarkStart w:name="z1119" w:id="1103"/>
    <w:p>
      <w:pPr>
        <w:spacing w:after="0"/>
        <w:ind w:left="0"/>
        <w:jc w:val="both"/>
      </w:pPr>
      <w:r>
        <w:rPr>
          <w:rFonts w:ascii="Times New Roman"/>
          <w:b w:val="false"/>
          <w:i w:val="false"/>
          <w:color w:val="000000"/>
          <w:sz w:val="28"/>
        </w:rPr>
        <w:t>
      От пограничного знака № 137/2 линия государственной границы идет прямой линией в западо-юго-западном направлении, пересекая два безымянных канала, до пограничного знака № 137/3.</w:t>
      </w:r>
    </w:p>
    <w:bookmarkEnd w:id="1103"/>
    <w:bookmarkStart w:name="z1120" w:id="11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137/2 и № 137/3 составляет 0.833 км.</w:t>
      </w:r>
    </w:p>
    <w:bookmarkEnd w:id="1104"/>
    <w:bookmarkStart w:name="z1121" w:id="1105"/>
    <w:p>
      <w:pPr>
        <w:spacing w:after="0"/>
        <w:ind w:left="0"/>
        <w:jc w:val="both"/>
      </w:pPr>
      <w:r>
        <w:rPr>
          <w:rFonts w:ascii="Times New Roman"/>
          <w:b w:val="false"/>
          <w:i w:val="false"/>
          <w:color w:val="000000"/>
          <w:sz w:val="28"/>
        </w:rPr>
        <w:t>
      Пограничный знак № 137/3, промежуточный узбекский, состоит из одного пограничного столба, расположенного на линии государственной границы. Его геодезические координаты 41°11'32.52" с.ш, 68°56'44.83" в.д.</w:t>
      </w:r>
    </w:p>
    <w:bookmarkEnd w:id="1105"/>
    <w:bookmarkStart w:name="z1122" w:id="1106"/>
    <w:p>
      <w:pPr>
        <w:spacing w:after="0"/>
        <w:ind w:left="0"/>
        <w:jc w:val="both"/>
      </w:pPr>
      <w:r>
        <w:rPr>
          <w:rFonts w:ascii="Times New Roman"/>
          <w:b w:val="false"/>
          <w:i w:val="false"/>
          <w:color w:val="000000"/>
          <w:sz w:val="28"/>
        </w:rPr>
        <w:t>
      От пограничного знака № 137/3 линия государственной границы идет прямой линией в юго-западном направлении, пересекая безымянный канал, Верхний Ташкентский канал и линию связи, до пограничного знака № 137/4.</w:t>
      </w:r>
    </w:p>
    <w:bookmarkEnd w:id="1106"/>
    <w:bookmarkStart w:name="z1123" w:id="11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137/3 и № 137/4 составляет 0.348 км.</w:t>
      </w:r>
    </w:p>
    <w:bookmarkEnd w:id="1107"/>
    <w:bookmarkStart w:name="z1124" w:id="1108"/>
    <w:p>
      <w:pPr>
        <w:spacing w:after="0"/>
        <w:ind w:left="0"/>
        <w:jc w:val="both"/>
      </w:pPr>
      <w:r>
        <w:rPr>
          <w:rFonts w:ascii="Times New Roman"/>
          <w:b w:val="false"/>
          <w:i w:val="false"/>
          <w:color w:val="000000"/>
          <w:sz w:val="28"/>
        </w:rPr>
        <w:t xml:space="preserve">
      Пограничный знак № 137/4, промежуточный казахстанский, состоит из одного пограничного столба, расположенного на линии государственной границы. Его геодезические координаты 41°11'26.06" с.ш, 68°56'32.59" в.д. </w:t>
      </w:r>
    </w:p>
    <w:bookmarkEnd w:id="1108"/>
    <w:bookmarkStart w:name="z1125" w:id="1109"/>
    <w:p>
      <w:pPr>
        <w:spacing w:after="0"/>
        <w:ind w:left="0"/>
        <w:jc w:val="both"/>
      </w:pPr>
      <w:r>
        <w:rPr>
          <w:rFonts w:ascii="Times New Roman"/>
          <w:b w:val="false"/>
          <w:i w:val="false"/>
          <w:color w:val="000000"/>
          <w:sz w:val="28"/>
        </w:rPr>
        <w:t>
      От пограничного знака № 137/4 линия государственной границы идет прямой линией в западо-юго-западном направлении, пересекая линию электропередачи, до пограничного знака № 138.</w:t>
      </w:r>
    </w:p>
    <w:bookmarkEnd w:id="1109"/>
    <w:bookmarkStart w:name="z1126" w:id="11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137/4 и № 138 составляет 0.148 км.</w:t>
      </w:r>
    </w:p>
    <w:bookmarkEnd w:id="1110"/>
    <w:bookmarkStart w:name="z1127" w:id="1111"/>
    <w:p>
      <w:pPr>
        <w:spacing w:after="0"/>
        <w:ind w:left="0"/>
        <w:jc w:val="both"/>
      </w:pPr>
      <w:r>
        <w:rPr>
          <w:rFonts w:ascii="Times New Roman"/>
          <w:b w:val="false"/>
          <w:i w:val="false"/>
          <w:color w:val="000000"/>
          <w:sz w:val="28"/>
        </w:rPr>
        <w:t>
      Пограничный знак № 138, основной, обозначает точку поворота линии государственной границы с геодезическими координатами 41°011'23.44" с.ш., 68°56'27.26" в.д., расположенную на середине сухой канавы, и состоит из следующих трех пограничных столбов:</w:t>
      </w:r>
    </w:p>
    <w:bookmarkEnd w:id="1111"/>
    <w:bookmarkStart w:name="z1128" w:id="1112"/>
    <w:p>
      <w:pPr>
        <w:spacing w:after="0"/>
        <w:ind w:left="0"/>
        <w:jc w:val="both"/>
      </w:pPr>
      <w:r>
        <w:rPr>
          <w:rFonts w:ascii="Times New Roman"/>
          <w:b w:val="false"/>
          <w:i w:val="false"/>
          <w:color w:val="000000"/>
          <w:sz w:val="28"/>
        </w:rPr>
        <w:t>
      -пограничный столб №138(1), казахстанский, расположен на территории Республики Казахстан, на северной стороне сухой канавы. Его геодезические координаты 41°11'23.92" с.ш., 68°56'26.64” в.д. Расстояние от пограничного столба № 138(1) до точки поворота линии государственной границы составляет 20.8 м;</w:t>
      </w:r>
    </w:p>
    <w:bookmarkEnd w:id="1112"/>
    <w:bookmarkStart w:name="z1129" w:id="1113"/>
    <w:p>
      <w:pPr>
        <w:spacing w:after="0"/>
        <w:ind w:left="0"/>
        <w:jc w:val="both"/>
      </w:pPr>
      <w:r>
        <w:rPr>
          <w:rFonts w:ascii="Times New Roman"/>
          <w:b w:val="false"/>
          <w:i w:val="false"/>
          <w:color w:val="000000"/>
          <w:sz w:val="28"/>
        </w:rPr>
        <w:t>
      -пограничный столб №138(2), казахстанский, расположен на линии государственной границы, на северной стороне сухой канавы. Его геодезические координаты 41°11'23.74" с.ш., 68°56'27.93" в.д. Расстояние от пограничного столба № 138(2) до точки поворота линии государственной границы составляет 18.1 м;</w:t>
      </w:r>
    </w:p>
    <w:bookmarkEnd w:id="1113"/>
    <w:bookmarkStart w:name="z1130" w:id="1114"/>
    <w:p>
      <w:pPr>
        <w:spacing w:after="0"/>
        <w:ind w:left="0"/>
        <w:jc w:val="both"/>
      </w:pPr>
      <w:r>
        <w:rPr>
          <w:rFonts w:ascii="Times New Roman"/>
          <w:b w:val="false"/>
          <w:i w:val="false"/>
          <w:color w:val="000000"/>
          <w:sz w:val="28"/>
        </w:rPr>
        <w:t>
      -пограничный столб №138(3), узбекский, расположен на территории Республики Узбекистан, на южной стороне сухой канавы. Его геодезические координаты 41°11'23.12" с.ш., 68°56'26.57" в.д. Расстояние от пограничного столба № 138(3) до точки поворота линии государственной границы составляет 18.9 м.</w:t>
      </w:r>
    </w:p>
    <w:bookmarkEnd w:id="1114"/>
    <w:bookmarkStart w:name="z1131" w:id="1115"/>
    <w:p>
      <w:pPr>
        <w:spacing w:after="0"/>
        <w:ind w:left="0"/>
        <w:jc w:val="both"/>
      </w:pPr>
      <w:r>
        <w:rPr>
          <w:rFonts w:ascii="Times New Roman"/>
          <w:b w:val="false"/>
          <w:i w:val="false"/>
          <w:color w:val="000000"/>
          <w:sz w:val="28"/>
        </w:rPr>
        <w:t>
      От пограничного знака № 138 линия государственной границы идет в общем западо-северо-западном направлении по середине сухой канавы до пограничного знака № 139.</w:t>
      </w:r>
    </w:p>
    <w:bookmarkEnd w:id="1115"/>
    <w:bookmarkStart w:name="z1132" w:id="11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138 и № 139 составляет 0.532 км.</w:t>
      </w:r>
    </w:p>
    <w:bookmarkEnd w:id="1116"/>
    <w:bookmarkStart w:name="z1133" w:id="1117"/>
    <w:p>
      <w:pPr>
        <w:spacing w:after="0"/>
        <w:ind w:left="0"/>
        <w:jc w:val="both"/>
      </w:pPr>
      <w:r>
        <w:rPr>
          <w:rFonts w:ascii="Times New Roman"/>
          <w:b w:val="false"/>
          <w:i w:val="false"/>
          <w:color w:val="000000"/>
          <w:sz w:val="28"/>
        </w:rPr>
        <w:t>
      Пограничный знак № 139, основной, обозначает точку поворота линии государственной границы с геодезическими координатами 41011'27.07" с.ш., 68°56'18.46" в.д., расположенную на середине сухой канавы, и состоит из следующих трех пограничных столбов:</w:t>
      </w:r>
    </w:p>
    <w:bookmarkEnd w:id="1117"/>
    <w:bookmarkStart w:name="z1134" w:id="1118"/>
    <w:p>
      <w:pPr>
        <w:spacing w:after="0"/>
        <w:ind w:left="0"/>
        <w:jc w:val="both"/>
      </w:pPr>
      <w:r>
        <w:rPr>
          <w:rFonts w:ascii="Times New Roman"/>
          <w:b w:val="false"/>
          <w:i w:val="false"/>
          <w:color w:val="000000"/>
          <w:sz w:val="28"/>
        </w:rPr>
        <w:t xml:space="preserve">
      -пограничный столб №139(1), казахстанский, расположен на территории Республики Казахстан, на северной стороне сухой канавы. Его геодезические координаты 41 °11'27.45" с.ш., 68°56'18.53" в.д. Расстояние от пограничного столба №139(1) до точки поворота линии государственной границы составляет 12.1 м; </w:t>
      </w:r>
    </w:p>
    <w:bookmarkEnd w:id="1118"/>
    <w:bookmarkStart w:name="z1135" w:id="1119"/>
    <w:p>
      <w:pPr>
        <w:spacing w:after="0"/>
        <w:ind w:left="0"/>
        <w:jc w:val="both"/>
      </w:pPr>
      <w:r>
        <w:rPr>
          <w:rFonts w:ascii="Times New Roman"/>
          <w:b w:val="false"/>
          <w:i w:val="false"/>
          <w:color w:val="000000"/>
          <w:sz w:val="28"/>
        </w:rPr>
        <w:t>
      - пограничный столб № 139(2), узбекский, расположен на территории Республики Узбекистан, на южной стороне сухой канавы. Его геодезические координаты 41 °1 Г27.13" с.ш., 68°56'19.45" в.д. Расстояние от пограничного столба № 139(2) до точки поворота линии государственной границы составляет 23.1 м;</w:t>
      </w:r>
    </w:p>
    <w:bookmarkEnd w:id="1119"/>
    <w:bookmarkStart w:name="z1136" w:id="1120"/>
    <w:p>
      <w:pPr>
        <w:spacing w:after="0"/>
        <w:ind w:left="0"/>
        <w:jc w:val="both"/>
      </w:pPr>
      <w:r>
        <w:rPr>
          <w:rFonts w:ascii="Times New Roman"/>
          <w:b w:val="false"/>
          <w:i w:val="false"/>
          <w:color w:val="000000"/>
          <w:sz w:val="28"/>
        </w:rPr>
        <w:t>
      - пограничный столб № 139(3), узбекский, расположен на линии государственной границы, на южной стороне сухой канавы. Его геодезические координаты 41°11'26.61" с.ш., 68°56'18.10" в.д. Расстояние от пограничного столба № 139(3) до точки поворота линии государственной границы составляет 16.4 м.</w:t>
      </w:r>
    </w:p>
    <w:bookmarkEnd w:id="1120"/>
    <w:bookmarkStart w:name="z1137" w:id="1121"/>
    <w:p>
      <w:pPr>
        <w:spacing w:after="0"/>
        <w:ind w:left="0"/>
        <w:jc w:val="both"/>
      </w:pPr>
      <w:r>
        <w:rPr>
          <w:rFonts w:ascii="Times New Roman"/>
          <w:b w:val="false"/>
          <w:i w:val="false"/>
          <w:color w:val="000000"/>
          <w:sz w:val="28"/>
        </w:rPr>
        <w:t>
      От пограничного знака № 139 линия государственной границы идет прямой линией в юго-юго-западном направлении, пересекая линию электропередачи, безымянный канал и линию электропередачи, до пограничного знака № 139/1.</w:t>
      </w:r>
    </w:p>
    <w:bookmarkEnd w:id="1121"/>
    <w:bookmarkStart w:name="z1138" w:id="11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139 и № 139/1 составляет 0.637 км.</w:t>
      </w:r>
    </w:p>
    <w:bookmarkEnd w:id="1122"/>
    <w:bookmarkStart w:name="z1139" w:id="1123"/>
    <w:p>
      <w:pPr>
        <w:spacing w:after="0"/>
        <w:ind w:left="0"/>
        <w:jc w:val="both"/>
      </w:pPr>
      <w:r>
        <w:rPr>
          <w:rFonts w:ascii="Times New Roman"/>
          <w:b w:val="false"/>
          <w:i w:val="false"/>
          <w:color w:val="000000"/>
          <w:sz w:val="28"/>
        </w:rPr>
        <w:t>
      Пограничный знак № 139/1, промежуточный узбекский, состоит из одного пограничного столба, расположенного на линии государственной границы. Его геодезические координаты 41°11'09.31" с.ш., 68°56'04.53" в.д.</w:t>
      </w:r>
    </w:p>
    <w:bookmarkEnd w:id="1123"/>
    <w:bookmarkStart w:name="z1140" w:id="1124"/>
    <w:p>
      <w:pPr>
        <w:spacing w:after="0"/>
        <w:ind w:left="0"/>
        <w:jc w:val="both"/>
      </w:pPr>
      <w:r>
        <w:rPr>
          <w:rFonts w:ascii="Times New Roman"/>
          <w:b w:val="false"/>
          <w:i w:val="false"/>
          <w:color w:val="000000"/>
          <w:sz w:val="28"/>
        </w:rPr>
        <w:t>
      От пограничного знака № 139/1 линия государственной границы идет прямой линией в юго-юго-западном направлении, пересекая линию электропередачи, до пограничного знака № 140.</w:t>
      </w:r>
    </w:p>
    <w:bookmarkEnd w:id="1124"/>
    <w:bookmarkStart w:name="z1141" w:id="11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139/1 и № 140 составляет 0.385 км.</w:t>
      </w:r>
    </w:p>
    <w:bookmarkEnd w:id="1125"/>
    <w:bookmarkStart w:name="z1142" w:id="1126"/>
    <w:p>
      <w:pPr>
        <w:spacing w:after="0"/>
        <w:ind w:left="0"/>
        <w:jc w:val="both"/>
      </w:pPr>
      <w:r>
        <w:rPr>
          <w:rFonts w:ascii="Times New Roman"/>
          <w:b w:val="false"/>
          <w:i w:val="false"/>
          <w:color w:val="000000"/>
          <w:sz w:val="28"/>
        </w:rPr>
        <w:t>
      Пограничный знак № 140, основной казахстанский, состоит из одного пограничного столба, расположенного на линии государственной границы. Его геодезические координаты 41010'57.59" с.ш., 68°55'58.85" в.д.</w:t>
      </w:r>
    </w:p>
    <w:bookmarkEnd w:id="1126"/>
    <w:bookmarkStart w:name="z1143" w:id="1127"/>
    <w:p>
      <w:pPr>
        <w:spacing w:after="0"/>
        <w:ind w:left="0"/>
        <w:jc w:val="both"/>
      </w:pPr>
      <w:r>
        <w:rPr>
          <w:rFonts w:ascii="Times New Roman"/>
          <w:b w:val="false"/>
          <w:i w:val="false"/>
          <w:color w:val="000000"/>
          <w:sz w:val="28"/>
        </w:rPr>
        <w:t>
      От пограничного знака № 140 линия государственной границы идет прямой линией в западном направлении до пограничного знака № 140/1.</w:t>
      </w:r>
    </w:p>
    <w:bookmarkEnd w:id="1127"/>
    <w:bookmarkStart w:name="z1144" w:id="11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140 и № 140/1 составляет 0.181 км.</w:t>
      </w:r>
    </w:p>
    <w:bookmarkEnd w:id="1128"/>
    <w:bookmarkStart w:name="z1145" w:id="1129"/>
    <w:p>
      <w:pPr>
        <w:spacing w:after="0"/>
        <w:ind w:left="0"/>
        <w:jc w:val="both"/>
      </w:pPr>
      <w:r>
        <w:rPr>
          <w:rFonts w:ascii="Times New Roman"/>
          <w:b w:val="false"/>
          <w:i w:val="false"/>
          <w:color w:val="000000"/>
          <w:sz w:val="28"/>
        </w:rPr>
        <w:t xml:space="preserve">
      Пограничный знак № 140/1, промежуточный казахстанский, состоит из одного пограничного столба, расположенного на линии государственной границы. Его геодезические координаты 41°10'57.44" с.ш, 68°55'51.07" в.д. </w:t>
      </w:r>
    </w:p>
    <w:bookmarkEnd w:id="1129"/>
    <w:bookmarkStart w:name="z1146" w:id="1130"/>
    <w:p>
      <w:pPr>
        <w:spacing w:after="0"/>
        <w:ind w:left="0"/>
        <w:jc w:val="both"/>
      </w:pPr>
      <w:r>
        <w:rPr>
          <w:rFonts w:ascii="Times New Roman"/>
          <w:b w:val="false"/>
          <w:i w:val="false"/>
          <w:color w:val="000000"/>
          <w:sz w:val="28"/>
        </w:rPr>
        <w:t>
      От пограничного знака № 140/1 линия государственной границы идет прямой линией в западном направлении, пересекая две линии электропередачи, до пограничного знака № 140/2.</w:t>
      </w:r>
    </w:p>
    <w:bookmarkEnd w:id="1130"/>
    <w:bookmarkStart w:name="z1147" w:id="11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140/1 и № 140/2 составляет 0.376 км.</w:t>
      </w:r>
    </w:p>
    <w:bookmarkEnd w:id="1131"/>
    <w:bookmarkStart w:name="z1148" w:id="1132"/>
    <w:p>
      <w:pPr>
        <w:spacing w:after="0"/>
        <w:ind w:left="0"/>
        <w:jc w:val="both"/>
      </w:pPr>
      <w:r>
        <w:rPr>
          <w:rFonts w:ascii="Times New Roman"/>
          <w:b w:val="false"/>
          <w:i w:val="false"/>
          <w:color w:val="000000"/>
          <w:sz w:val="28"/>
        </w:rPr>
        <w:t>
      Пограничный знак № 140/2, промежуточный узбекский, состоит из одного пограничного столба, расположенного на линии государственной границы. Его геодезические координаты 41° 10'58.19" с.ш., 68°55'34.95" в.д.</w:t>
      </w:r>
    </w:p>
    <w:bookmarkEnd w:id="1132"/>
    <w:bookmarkStart w:name="z1149" w:id="1133"/>
    <w:p>
      <w:pPr>
        <w:spacing w:after="0"/>
        <w:ind w:left="0"/>
        <w:jc w:val="both"/>
      </w:pPr>
      <w:r>
        <w:rPr>
          <w:rFonts w:ascii="Times New Roman"/>
          <w:b w:val="false"/>
          <w:i w:val="false"/>
          <w:color w:val="000000"/>
          <w:sz w:val="28"/>
        </w:rPr>
        <w:t>
      От пограничного знака № 140/2 линия государственной границы идет прямой линией в западном направлении до пограничного знака № 141.</w:t>
      </w:r>
    </w:p>
    <w:bookmarkEnd w:id="1133"/>
    <w:bookmarkStart w:name="z1150" w:id="11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140/2 и № 141 составляет 0.140 км.</w:t>
      </w:r>
    </w:p>
    <w:bookmarkEnd w:id="1134"/>
    <w:bookmarkStart w:name="z1151" w:id="1135"/>
    <w:p>
      <w:pPr>
        <w:spacing w:after="0"/>
        <w:ind w:left="0"/>
        <w:jc w:val="both"/>
      </w:pPr>
      <w:r>
        <w:rPr>
          <w:rFonts w:ascii="Times New Roman"/>
          <w:b w:val="false"/>
          <w:i w:val="false"/>
          <w:color w:val="000000"/>
          <w:sz w:val="28"/>
        </w:rPr>
        <w:t>
      Пограничный знак № 141, основной узбекский, состоит из одного пограничного столба, расположенного на линии государственной границы. Его геодезические координаты 41010'57.89" с.ш., 68°55'28.98" в.д.</w:t>
      </w:r>
    </w:p>
    <w:bookmarkEnd w:id="1135"/>
    <w:bookmarkStart w:name="z1152" w:id="1136"/>
    <w:p>
      <w:pPr>
        <w:spacing w:after="0"/>
        <w:ind w:left="0"/>
        <w:jc w:val="both"/>
      </w:pPr>
      <w:r>
        <w:rPr>
          <w:rFonts w:ascii="Times New Roman"/>
          <w:b w:val="false"/>
          <w:i w:val="false"/>
          <w:color w:val="000000"/>
          <w:sz w:val="28"/>
        </w:rPr>
        <w:t>
      От пограничного знака № 141 линия государственной границы идет прямой линией в западо-юго-западном направлении до пограничного знака № 141/1.</w:t>
      </w:r>
    </w:p>
    <w:bookmarkEnd w:id="1136"/>
    <w:bookmarkStart w:name="z1153" w:id="11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141 и№ 141/1 составляет 0.191 км.</w:t>
      </w:r>
    </w:p>
    <w:bookmarkEnd w:id="1137"/>
    <w:bookmarkStart w:name="z1154" w:id="1138"/>
    <w:p>
      <w:pPr>
        <w:spacing w:after="0"/>
        <w:ind w:left="0"/>
        <w:jc w:val="both"/>
      </w:pPr>
      <w:r>
        <w:rPr>
          <w:rFonts w:ascii="Times New Roman"/>
          <w:b w:val="false"/>
          <w:i w:val="false"/>
          <w:color w:val="000000"/>
          <w:sz w:val="28"/>
        </w:rPr>
        <w:t>
      Пограничный знак № 141/1, промежуточный узбекский, состоит из одного пограничного столба, расположенного на линии государственной границы. Его геодезические координаты 41° 10'55.70" с.ш., 68°55'21.33" в.д.</w:t>
      </w:r>
    </w:p>
    <w:bookmarkEnd w:id="1138"/>
    <w:bookmarkStart w:name="z1155" w:id="1139"/>
    <w:p>
      <w:pPr>
        <w:spacing w:after="0"/>
        <w:ind w:left="0"/>
        <w:jc w:val="both"/>
      </w:pPr>
      <w:r>
        <w:rPr>
          <w:rFonts w:ascii="Times New Roman"/>
          <w:b w:val="false"/>
          <w:i w:val="false"/>
          <w:color w:val="000000"/>
          <w:sz w:val="28"/>
        </w:rPr>
        <w:t>
      От пограничного знака № 141/1 линия государственной границы идет прямой линией в западном направлении до пограничного знака № 141/2.</w:t>
      </w:r>
    </w:p>
    <w:bookmarkEnd w:id="1139"/>
    <w:bookmarkStart w:name="z1156" w:id="11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141/1 и № 141/2 составляет 0.269 км.</w:t>
      </w:r>
    </w:p>
    <w:bookmarkEnd w:id="1140"/>
    <w:bookmarkStart w:name="z1157" w:id="1141"/>
    <w:p>
      <w:pPr>
        <w:spacing w:after="0"/>
        <w:ind w:left="0"/>
        <w:jc w:val="both"/>
      </w:pPr>
      <w:r>
        <w:rPr>
          <w:rFonts w:ascii="Times New Roman"/>
          <w:b w:val="false"/>
          <w:i w:val="false"/>
          <w:color w:val="000000"/>
          <w:sz w:val="28"/>
        </w:rPr>
        <w:t>
      Пограничный знак № 141/2, промежуточный казахстанский, состоит из одного пограничного столба, расположенного на линии государственной границы. Его геодезические координаты 41°10'54.12" с.ш., 68°55'09.99" в.д.</w:t>
      </w:r>
    </w:p>
    <w:bookmarkEnd w:id="1141"/>
    <w:bookmarkStart w:name="z1158" w:id="1142"/>
    <w:p>
      <w:pPr>
        <w:spacing w:after="0"/>
        <w:ind w:left="0"/>
        <w:jc w:val="both"/>
      </w:pPr>
      <w:r>
        <w:rPr>
          <w:rFonts w:ascii="Times New Roman"/>
          <w:b w:val="false"/>
          <w:i w:val="false"/>
          <w:color w:val="000000"/>
          <w:sz w:val="28"/>
        </w:rPr>
        <w:t xml:space="preserve">
      От пограничного знака № 141/2 линия государственной границы идет прямой линией в западо-северо-западном направлении, пересекая две линии электропередачи, до пограничного знака № 142. </w:t>
      </w:r>
    </w:p>
    <w:bookmarkEnd w:id="1142"/>
    <w:bookmarkStart w:name="z1159" w:id="11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141/2 и № 142 составляет 0.274 км.</w:t>
      </w:r>
    </w:p>
    <w:bookmarkEnd w:id="1143"/>
    <w:bookmarkStart w:name="z1160" w:id="1144"/>
    <w:p>
      <w:pPr>
        <w:spacing w:after="0"/>
        <w:ind w:left="0"/>
        <w:jc w:val="both"/>
      </w:pPr>
      <w:r>
        <w:rPr>
          <w:rFonts w:ascii="Times New Roman"/>
          <w:b w:val="false"/>
          <w:i w:val="false"/>
          <w:color w:val="000000"/>
          <w:sz w:val="28"/>
        </w:rPr>
        <w:t>
      Пограничный знак № 142, основной казахстанский, состоит из одного пограничного столба, расположенного на линии государственной границы. Его геодезические координаты 41°10'56.16" с.ш., 68°54'58.55" в.д.</w:t>
      </w:r>
    </w:p>
    <w:bookmarkEnd w:id="1144"/>
    <w:bookmarkStart w:name="z1161" w:id="1145"/>
    <w:p>
      <w:pPr>
        <w:spacing w:after="0"/>
        <w:ind w:left="0"/>
        <w:jc w:val="both"/>
      </w:pPr>
      <w:r>
        <w:rPr>
          <w:rFonts w:ascii="Times New Roman"/>
          <w:b w:val="false"/>
          <w:i w:val="false"/>
          <w:color w:val="000000"/>
          <w:sz w:val="28"/>
        </w:rPr>
        <w:t>
      От пограничного знака № 142 линия государственной границы идет прямой линией в юго-юго-западном направлении, пересекая линию электропередачи, до пограничного знака № 142/1.</w:t>
      </w:r>
    </w:p>
    <w:bookmarkEnd w:id="1145"/>
    <w:bookmarkStart w:name="z1162" w:id="11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142 и № 142/1 составляет 0.144 км.</w:t>
      </w:r>
    </w:p>
    <w:bookmarkEnd w:id="1146"/>
    <w:bookmarkStart w:name="z1163" w:id="1147"/>
    <w:p>
      <w:pPr>
        <w:spacing w:after="0"/>
        <w:ind w:left="0"/>
        <w:jc w:val="both"/>
      </w:pPr>
      <w:r>
        <w:rPr>
          <w:rFonts w:ascii="Times New Roman"/>
          <w:b w:val="false"/>
          <w:i w:val="false"/>
          <w:color w:val="000000"/>
          <w:sz w:val="28"/>
        </w:rPr>
        <w:t>
      Пограничный знак № 142/1, промежуточный, обозначает точку поворота линии государственной границы с геодезическими координатами 41010'51.59" с.ш., 68°54'57.21" в.д., расположенную на середине канала Солтустик Ташкент (Северного Ташкентского канала), и состоит из следующих трех пограничных столбов:</w:t>
      </w:r>
    </w:p>
    <w:bookmarkEnd w:id="1147"/>
    <w:bookmarkStart w:name="z1164" w:id="1148"/>
    <w:p>
      <w:pPr>
        <w:spacing w:after="0"/>
        <w:ind w:left="0"/>
        <w:jc w:val="both"/>
      </w:pPr>
      <w:r>
        <w:rPr>
          <w:rFonts w:ascii="Times New Roman"/>
          <w:b w:val="false"/>
          <w:i w:val="false"/>
          <w:color w:val="000000"/>
          <w:sz w:val="28"/>
        </w:rPr>
        <w:t>
      -пограничный столб №142/1(1), казахстанский, расположен на линии государственной границы, на правом берегу канала Солтустик Ташкент (Северного Ташкентского канала). Его геодезические координаты 41°10'52.32" с.ш., 68°54'57.42" в.д.</w:t>
      </w:r>
    </w:p>
    <w:bookmarkEnd w:id="1148"/>
    <w:bookmarkStart w:name="z1165" w:id="1149"/>
    <w:p>
      <w:pPr>
        <w:spacing w:after="0"/>
        <w:ind w:left="0"/>
        <w:jc w:val="both"/>
      </w:pPr>
      <w:r>
        <w:rPr>
          <w:rFonts w:ascii="Times New Roman"/>
          <w:b w:val="false"/>
          <w:i w:val="false"/>
          <w:color w:val="000000"/>
          <w:sz w:val="28"/>
        </w:rPr>
        <w:t>
      Расстояние от пограничного столба № 142/1(1) до точки поворота линии государственной границы составляет 22.8 м;</w:t>
      </w:r>
    </w:p>
    <w:bookmarkEnd w:id="1149"/>
    <w:bookmarkStart w:name="z1166" w:id="1150"/>
    <w:p>
      <w:pPr>
        <w:spacing w:after="0"/>
        <w:ind w:left="0"/>
        <w:jc w:val="both"/>
      </w:pPr>
      <w:r>
        <w:rPr>
          <w:rFonts w:ascii="Times New Roman"/>
          <w:b w:val="false"/>
          <w:i w:val="false"/>
          <w:color w:val="000000"/>
          <w:sz w:val="28"/>
        </w:rPr>
        <w:t>
      -пограничный столб №142/1(2), узбекский, расположен на территории Республики Узбекистан, на левом берегу безымянного канала. Его геодезические координаты 41°10'50.83" с.ш., 68°54'57.27" в.д. Расстояние от пограничного столба № 142/1(2) до точки поворота линии государственной границы составляет 23.5 м;</w:t>
      </w:r>
    </w:p>
    <w:bookmarkEnd w:id="1150"/>
    <w:bookmarkStart w:name="z1167" w:id="1151"/>
    <w:p>
      <w:pPr>
        <w:spacing w:after="0"/>
        <w:ind w:left="0"/>
        <w:jc w:val="both"/>
      </w:pPr>
      <w:r>
        <w:rPr>
          <w:rFonts w:ascii="Times New Roman"/>
          <w:b w:val="false"/>
          <w:i w:val="false"/>
          <w:color w:val="000000"/>
          <w:sz w:val="28"/>
        </w:rPr>
        <w:t>
      -пограничный столб №142/1(3), казахстанский, расположен на территории Республики Казахстан, на правом берегу безымянного канала. Его геодезические координаты 41°10'51.11" с.ш., 68°54'56.28" в.д. Расстояние от пограничного столба №142/1(3) до точки поворота линии государственной границы составляет 26.5 м.</w:t>
      </w:r>
    </w:p>
    <w:bookmarkEnd w:id="1151"/>
    <w:bookmarkStart w:name="z1168" w:id="1152"/>
    <w:p>
      <w:pPr>
        <w:spacing w:after="0"/>
        <w:ind w:left="0"/>
        <w:jc w:val="both"/>
      </w:pPr>
      <w:r>
        <w:rPr>
          <w:rFonts w:ascii="Times New Roman"/>
          <w:b w:val="false"/>
          <w:i w:val="false"/>
          <w:color w:val="000000"/>
          <w:sz w:val="28"/>
        </w:rPr>
        <w:t>
      От пограничного знака № 142/1 линия государственной границы идет в общем южном направлении вниз по течению по середине безымянного канала до пограничного знака № 143.</w:t>
      </w:r>
    </w:p>
    <w:bookmarkEnd w:id="1152"/>
    <w:bookmarkStart w:name="z1169" w:id="11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142/1 и № 143 составляет 0.413 км.</w:t>
      </w:r>
    </w:p>
    <w:bookmarkEnd w:id="1153"/>
    <w:bookmarkStart w:name="z1170" w:id="1154"/>
    <w:p>
      <w:pPr>
        <w:spacing w:after="0"/>
        <w:ind w:left="0"/>
        <w:jc w:val="both"/>
      </w:pPr>
      <w:r>
        <w:rPr>
          <w:rFonts w:ascii="Times New Roman"/>
          <w:b w:val="false"/>
          <w:i w:val="false"/>
          <w:color w:val="000000"/>
          <w:sz w:val="28"/>
        </w:rPr>
        <w:t>
      Пограничный знак № 143, основной, обозначает точку пересечения линии, соединяющей пограничные столбы № 143(1) и № 143(2), с линией государственной границы, расположенную на середине безымянного канала, и состоит из следующих двух пограничных столбов:</w:t>
      </w:r>
    </w:p>
    <w:bookmarkEnd w:id="1154"/>
    <w:bookmarkStart w:name="z1171" w:id="1155"/>
    <w:p>
      <w:pPr>
        <w:spacing w:after="0"/>
        <w:ind w:left="0"/>
        <w:jc w:val="both"/>
      </w:pPr>
      <w:r>
        <w:rPr>
          <w:rFonts w:ascii="Times New Roman"/>
          <w:b w:val="false"/>
          <w:i w:val="false"/>
          <w:color w:val="000000"/>
          <w:sz w:val="28"/>
        </w:rPr>
        <w:t>
      -пограничный столб №143(1), узбекский, расположен на территории Республики Узбекистан, на левом берегу безымянного канала. Его геодезические координаты 41°10'40.42" с.ш., 68°54'57.17" в.д. Расстояние от пограничного столба №143(1) до линии государственной границы по направлению на пограничный столб № 143(2) составляет 29.0 м;</w:t>
      </w:r>
    </w:p>
    <w:bookmarkEnd w:id="1155"/>
    <w:bookmarkStart w:name="z1172" w:id="1156"/>
    <w:p>
      <w:pPr>
        <w:spacing w:after="0"/>
        <w:ind w:left="0"/>
        <w:jc w:val="both"/>
      </w:pPr>
      <w:r>
        <w:rPr>
          <w:rFonts w:ascii="Times New Roman"/>
          <w:b w:val="false"/>
          <w:i w:val="false"/>
          <w:color w:val="000000"/>
          <w:sz w:val="28"/>
        </w:rPr>
        <w:t>
      -пограничный столб №143(2), казахстанский, расположен на территории Республики Казахстан, на правом берегу безымянного канала. Его геодезические координаты 41010'40.35" с.ш., 68°54'54.67" в.д. Расстояние от пограничного столба № 143(2) до линии государственной границы по направлению на пограничный столб № 143(1) составляет 29.3 м.</w:t>
      </w:r>
    </w:p>
    <w:bookmarkEnd w:id="1156"/>
    <w:bookmarkStart w:name="z1173" w:id="1157"/>
    <w:p>
      <w:pPr>
        <w:spacing w:after="0"/>
        <w:ind w:left="0"/>
        <w:jc w:val="both"/>
      </w:pPr>
      <w:r>
        <w:rPr>
          <w:rFonts w:ascii="Times New Roman"/>
          <w:b w:val="false"/>
          <w:i w:val="false"/>
          <w:color w:val="000000"/>
          <w:sz w:val="28"/>
        </w:rPr>
        <w:t>
      От пограничного знака № 143 линия государственной границы идет в общем южном направлении вниз по течению по середине безымянного канала до пограничного знака № 144.</w:t>
      </w:r>
    </w:p>
    <w:bookmarkEnd w:id="1157"/>
    <w:bookmarkStart w:name="z1174" w:id="11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143 и № 144 составляет 0.522 км.</w:t>
      </w:r>
    </w:p>
    <w:bookmarkEnd w:id="1158"/>
    <w:bookmarkStart w:name="z1175" w:id="1159"/>
    <w:p>
      <w:pPr>
        <w:spacing w:after="0"/>
        <w:ind w:left="0"/>
        <w:jc w:val="both"/>
      </w:pPr>
      <w:r>
        <w:rPr>
          <w:rFonts w:ascii="Times New Roman"/>
          <w:b w:val="false"/>
          <w:i w:val="false"/>
          <w:color w:val="000000"/>
          <w:sz w:val="28"/>
        </w:rPr>
        <w:t>
      Пограничный знак № 144, основной, обозначает точку поворота линии государственной границы с геодезическими координатами 41°10'24.98" с.ш., 68°54'53.67" в.д., расположенную на середине безымянного канала, и состоит из следующих трех пограничных столбов:</w:t>
      </w:r>
    </w:p>
    <w:bookmarkEnd w:id="1159"/>
    <w:bookmarkStart w:name="z1176" w:id="1160"/>
    <w:p>
      <w:pPr>
        <w:spacing w:after="0"/>
        <w:ind w:left="0"/>
        <w:jc w:val="both"/>
      </w:pPr>
      <w:r>
        <w:rPr>
          <w:rFonts w:ascii="Times New Roman"/>
          <w:b w:val="false"/>
          <w:i w:val="false"/>
          <w:color w:val="000000"/>
          <w:sz w:val="28"/>
        </w:rPr>
        <w:t>
      -пограничный столб №144(1), узбекский, расположен на территории Республики Узбекистан, на левом берегу безымянного канала. Его геодезические координаты 41°10'25.36" с.ш., 68°54'54.34" в.д. Расстояние от пограничного столба № 144(1) до точки поворота линии государственной границы составляет 19.5 м;</w:t>
      </w:r>
    </w:p>
    <w:bookmarkEnd w:id="1160"/>
    <w:bookmarkStart w:name="z1177" w:id="1161"/>
    <w:p>
      <w:pPr>
        <w:spacing w:after="0"/>
        <w:ind w:left="0"/>
        <w:jc w:val="both"/>
      </w:pPr>
      <w:r>
        <w:rPr>
          <w:rFonts w:ascii="Times New Roman"/>
          <w:b w:val="false"/>
          <w:i w:val="false"/>
          <w:color w:val="000000"/>
          <w:sz w:val="28"/>
        </w:rPr>
        <w:t>
      -пограничный столб №144(2), казахстанский, расположен на линии государственной границы, на правом берегу безымянного канала. Его геодезические координаты 41°10'24.68" с.ш., 68°54'53.10" в.д. Расстояние от пограничного столба №144(2) до точки поворота линии государственной границы составляет 16.3 м;</w:t>
      </w:r>
    </w:p>
    <w:bookmarkEnd w:id="1161"/>
    <w:bookmarkStart w:name="z1178" w:id="1162"/>
    <w:p>
      <w:pPr>
        <w:spacing w:after="0"/>
        <w:ind w:left="0"/>
        <w:jc w:val="both"/>
      </w:pPr>
      <w:r>
        <w:rPr>
          <w:rFonts w:ascii="Times New Roman"/>
          <w:b w:val="false"/>
          <w:i w:val="false"/>
          <w:color w:val="000000"/>
          <w:sz w:val="28"/>
        </w:rPr>
        <w:t>
      -пограничный столб №144(3), казахстанский, расположен на территории Республики Казахстан, на правом берегу безымянного канала. Его геодезические координаты 41°10'25.25” с.ш., 68°54'52.07" в.д. Расстояние от пограничного столба № 144(3) до точки поворота линии государственной границы составляет 38.2 м.</w:t>
      </w:r>
    </w:p>
    <w:bookmarkEnd w:id="1162"/>
    <w:bookmarkStart w:name="z1179" w:id="1163"/>
    <w:p>
      <w:pPr>
        <w:spacing w:after="0"/>
        <w:ind w:left="0"/>
        <w:jc w:val="both"/>
      </w:pPr>
      <w:r>
        <w:rPr>
          <w:rFonts w:ascii="Times New Roman"/>
          <w:b w:val="false"/>
          <w:i w:val="false"/>
          <w:color w:val="000000"/>
          <w:sz w:val="28"/>
        </w:rPr>
        <w:t>
      От пограничного знака № 144 линия государственной границы идет прямой линией в юго-западном направлении до пограничного знака № 144/1.</w:t>
      </w:r>
    </w:p>
    <w:bookmarkEnd w:id="1163"/>
    <w:bookmarkStart w:name="z1180" w:id="11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144 и № 144/1 составляет 0.126 км.</w:t>
      </w:r>
    </w:p>
    <w:bookmarkEnd w:id="1164"/>
    <w:bookmarkStart w:name="z1181" w:id="1165"/>
    <w:p>
      <w:pPr>
        <w:spacing w:after="0"/>
        <w:ind w:left="0"/>
        <w:jc w:val="both"/>
      </w:pPr>
      <w:r>
        <w:rPr>
          <w:rFonts w:ascii="Times New Roman"/>
          <w:b w:val="false"/>
          <w:i w:val="false"/>
          <w:color w:val="000000"/>
          <w:sz w:val="28"/>
        </w:rPr>
        <w:t>
      Пограничный знак № 144/1, промежуточный казахстанский, состоит из одного пограничного столба, расположенного на линии государственной границы. Его геодезические координаты 41° 10'22.63" с.ш., 68°54'49.27" в.д.</w:t>
      </w:r>
    </w:p>
    <w:bookmarkEnd w:id="1165"/>
    <w:bookmarkStart w:name="z1182" w:id="1166"/>
    <w:p>
      <w:pPr>
        <w:spacing w:after="0"/>
        <w:ind w:left="0"/>
        <w:jc w:val="both"/>
      </w:pPr>
      <w:r>
        <w:rPr>
          <w:rFonts w:ascii="Times New Roman"/>
          <w:b w:val="false"/>
          <w:i w:val="false"/>
          <w:color w:val="000000"/>
          <w:sz w:val="28"/>
        </w:rPr>
        <w:t>
      От пограничного знака № 144/1 линия государственной границы идет прямой линией в юго-западном направлении до пограничного знака № 144/2.</w:t>
      </w:r>
    </w:p>
    <w:bookmarkEnd w:id="1166"/>
    <w:bookmarkStart w:name="z1183" w:id="11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144/1 и № 144/2 составляет 0.548 км.</w:t>
      </w:r>
    </w:p>
    <w:bookmarkEnd w:id="1167"/>
    <w:bookmarkStart w:name="z1184" w:id="1168"/>
    <w:p>
      <w:pPr>
        <w:spacing w:after="0"/>
        <w:ind w:left="0"/>
        <w:jc w:val="both"/>
      </w:pPr>
      <w:r>
        <w:rPr>
          <w:rFonts w:ascii="Times New Roman"/>
          <w:b w:val="false"/>
          <w:i w:val="false"/>
          <w:color w:val="000000"/>
          <w:sz w:val="28"/>
        </w:rPr>
        <w:t>
      Пограничный знак № 144/2, промежуточный узбекский, состоит из одного пограничного столба, расположенного на линии государственной границы. Его геодезические координаты 41°10'12.27" с.ш., 68°54'30.16" в.д.</w:t>
      </w:r>
    </w:p>
    <w:bookmarkEnd w:id="1168"/>
    <w:bookmarkStart w:name="z1185" w:id="1169"/>
    <w:p>
      <w:pPr>
        <w:spacing w:after="0"/>
        <w:ind w:left="0"/>
        <w:jc w:val="both"/>
      </w:pPr>
      <w:r>
        <w:rPr>
          <w:rFonts w:ascii="Times New Roman"/>
          <w:b w:val="false"/>
          <w:i w:val="false"/>
          <w:color w:val="000000"/>
          <w:sz w:val="28"/>
        </w:rPr>
        <w:t>
      От пограничного знака № 144/2 линия государственной границы идет прямой линией в западо-юго-западном направлении, пересекая линию электропередачи, безымянный коллектор, до пограничного знака № 144/3.</w:t>
      </w:r>
    </w:p>
    <w:bookmarkEnd w:id="1169"/>
    <w:bookmarkStart w:name="z1186" w:id="11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144/2 и № 144/3 составляет 0.622 км.</w:t>
      </w:r>
    </w:p>
    <w:bookmarkEnd w:id="1170"/>
    <w:bookmarkStart w:name="z1187" w:id="1171"/>
    <w:p>
      <w:pPr>
        <w:spacing w:after="0"/>
        <w:ind w:left="0"/>
        <w:jc w:val="both"/>
      </w:pPr>
      <w:r>
        <w:rPr>
          <w:rFonts w:ascii="Times New Roman"/>
          <w:b w:val="false"/>
          <w:i w:val="false"/>
          <w:color w:val="000000"/>
          <w:sz w:val="28"/>
        </w:rPr>
        <w:t>
      Пограничный знак № 144/3, промежуточный казахстанский, состоит из одного пограничного столба, расположенного на линии государственной границы. Его геодезические координаты 41 ° 10'01.11" с.ш., 68°54'07.94" в.д.</w:t>
      </w:r>
    </w:p>
    <w:bookmarkEnd w:id="1171"/>
    <w:bookmarkStart w:name="z1188" w:id="1172"/>
    <w:p>
      <w:pPr>
        <w:spacing w:after="0"/>
        <w:ind w:left="0"/>
        <w:jc w:val="both"/>
      </w:pPr>
      <w:r>
        <w:rPr>
          <w:rFonts w:ascii="Times New Roman"/>
          <w:b w:val="false"/>
          <w:i w:val="false"/>
          <w:color w:val="000000"/>
          <w:sz w:val="28"/>
        </w:rPr>
        <w:t>
      От пограничного знака № 144/3 линия государственной границы идет прямой линией в западо-юго-западном направлении, пересекая линию электропередачи, безымянный канал, две линии электропередачи и безымянный коллектор, до пограничного знака № 145.</w:t>
      </w:r>
    </w:p>
    <w:bookmarkEnd w:id="1172"/>
    <w:bookmarkStart w:name="z1189" w:id="11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144/3 и № 145 составляет 0.556 км.</w:t>
      </w:r>
    </w:p>
    <w:bookmarkEnd w:id="1173"/>
    <w:bookmarkStart w:name="z1190" w:id="1174"/>
    <w:p>
      <w:pPr>
        <w:spacing w:after="0"/>
        <w:ind w:left="0"/>
        <w:jc w:val="both"/>
      </w:pPr>
      <w:r>
        <w:rPr>
          <w:rFonts w:ascii="Times New Roman"/>
          <w:b w:val="false"/>
          <w:i w:val="false"/>
          <w:color w:val="000000"/>
          <w:sz w:val="28"/>
        </w:rPr>
        <w:t>
      Пограничный знак № 145, основной узбекский, состоит из одного пограничного столба, расположенного на линии государственной границы. Его геодезические координаты 41 °09'53.09" с.ш., 68°53'46.57" в.д.</w:t>
      </w:r>
    </w:p>
    <w:bookmarkEnd w:id="1174"/>
    <w:bookmarkStart w:name="z1191" w:id="1175"/>
    <w:p>
      <w:pPr>
        <w:spacing w:after="0"/>
        <w:ind w:left="0"/>
        <w:jc w:val="both"/>
      </w:pPr>
      <w:r>
        <w:rPr>
          <w:rFonts w:ascii="Times New Roman"/>
          <w:b w:val="false"/>
          <w:i w:val="false"/>
          <w:color w:val="000000"/>
          <w:sz w:val="28"/>
        </w:rPr>
        <w:t>
      От пограничного знака № 145 линия государственной границы идет прямой линией в юго-западном направлении, пересекая реку Тентексай (Тентаксай), два безымянных коллектора и безымянный канал, до пограничного знака № 146.</w:t>
      </w:r>
    </w:p>
    <w:bookmarkEnd w:id="1175"/>
    <w:bookmarkStart w:name="z1192" w:id="11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145 и № 146 составляет 1.344 км.</w:t>
      </w:r>
    </w:p>
    <w:bookmarkEnd w:id="1176"/>
    <w:bookmarkStart w:name="z1193" w:id="1177"/>
    <w:p>
      <w:pPr>
        <w:spacing w:after="0"/>
        <w:ind w:left="0"/>
        <w:jc w:val="both"/>
      </w:pPr>
      <w:r>
        <w:rPr>
          <w:rFonts w:ascii="Times New Roman"/>
          <w:b w:val="false"/>
          <w:i w:val="false"/>
          <w:color w:val="000000"/>
          <w:sz w:val="28"/>
        </w:rPr>
        <w:t>
      Пограничный знак № 146, основной казахстанский, состоит из одного пограничного столба, расположенного на линии государственной границы. Его геодезические координаты 41°09'26.60" с.ш., 68°53'00.83" в.д.</w:t>
      </w:r>
    </w:p>
    <w:bookmarkEnd w:id="1177"/>
    <w:bookmarkStart w:name="z1194" w:id="1178"/>
    <w:p>
      <w:pPr>
        <w:spacing w:after="0"/>
        <w:ind w:left="0"/>
        <w:jc w:val="both"/>
      </w:pPr>
      <w:r>
        <w:rPr>
          <w:rFonts w:ascii="Times New Roman"/>
          <w:b w:val="false"/>
          <w:i w:val="false"/>
          <w:color w:val="000000"/>
          <w:sz w:val="28"/>
        </w:rPr>
        <w:t>
      От пограничного знака № 146 линия государственной границы идет прямой линией в юго-западном направлении, пересекая безымянный канал, до пограничного знака № 146/1.</w:t>
      </w:r>
    </w:p>
    <w:bookmarkEnd w:id="1178"/>
    <w:bookmarkStart w:name="z1195" w:id="11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146 и № 146/1 составляет 0.863 км.</w:t>
      </w:r>
    </w:p>
    <w:bookmarkEnd w:id="1179"/>
    <w:bookmarkStart w:name="z1196" w:id="1180"/>
    <w:p>
      <w:pPr>
        <w:spacing w:after="0"/>
        <w:ind w:left="0"/>
        <w:jc w:val="both"/>
      </w:pPr>
      <w:r>
        <w:rPr>
          <w:rFonts w:ascii="Times New Roman"/>
          <w:b w:val="false"/>
          <w:i w:val="false"/>
          <w:color w:val="000000"/>
          <w:sz w:val="28"/>
        </w:rPr>
        <w:t>
      Пограничный знак № 146/1, промежуточный казахстанский, состоит из одного пограничного столба, расположенного на линии государственной границы. Его геодезические координаты 41 °09'10.28" с.ш., 68°52'30.76" в.д.</w:t>
      </w:r>
    </w:p>
    <w:bookmarkEnd w:id="1180"/>
    <w:bookmarkStart w:name="z1197" w:id="1181"/>
    <w:p>
      <w:pPr>
        <w:spacing w:after="0"/>
        <w:ind w:left="0"/>
        <w:jc w:val="both"/>
      </w:pPr>
      <w:r>
        <w:rPr>
          <w:rFonts w:ascii="Times New Roman"/>
          <w:b w:val="false"/>
          <w:i w:val="false"/>
          <w:color w:val="000000"/>
          <w:sz w:val="28"/>
        </w:rPr>
        <w:t>
      От пограничного знака № 146/1 линия государственной границы идет прямой линией в юго-западном направлении до пограничного знака № 147.</w:t>
      </w:r>
    </w:p>
    <w:bookmarkEnd w:id="1181"/>
    <w:bookmarkStart w:name="z1198" w:id="11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146/1 и № 147 составляет 0.685 км.</w:t>
      </w:r>
    </w:p>
    <w:bookmarkEnd w:id="1182"/>
    <w:bookmarkStart w:name="z1199" w:id="1183"/>
    <w:p>
      <w:pPr>
        <w:spacing w:after="0"/>
        <w:ind w:left="0"/>
        <w:jc w:val="both"/>
      </w:pPr>
      <w:r>
        <w:rPr>
          <w:rFonts w:ascii="Times New Roman"/>
          <w:b w:val="false"/>
          <w:i w:val="false"/>
          <w:color w:val="000000"/>
          <w:sz w:val="28"/>
        </w:rPr>
        <w:t>
      Пограничный знак № 147, основной узбекский, состоит из одного пограничного столба, расположенного на линии государственной границы. Его геодезические координаты 41°08'57.54" с.ш., 68°52'06.72" в.д.</w:t>
      </w:r>
    </w:p>
    <w:bookmarkEnd w:id="1183"/>
    <w:bookmarkStart w:name="z1200" w:id="1184"/>
    <w:p>
      <w:pPr>
        <w:spacing w:after="0"/>
        <w:ind w:left="0"/>
        <w:jc w:val="both"/>
      </w:pPr>
      <w:r>
        <w:rPr>
          <w:rFonts w:ascii="Times New Roman"/>
          <w:b w:val="false"/>
          <w:i w:val="false"/>
          <w:color w:val="000000"/>
          <w:sz w:val="28"/>
        </w:rPr>
        <w:t>
      От пограничного знака № 147 линия государственной границы идет прямой линией в западном направлении, пересекая безымянный канал, до пограничного знака № 147/1.</w:t>
      </w:r>
    </w:p>
    <w:bookmarkEnd w:id="1184"/>
    <w:bookmarkStart w:name="z1201" w:id="11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 и № 147/1 составляет 0.376 км.</w:t>
      </w:r>
    </w:p>
    <w:bookmarkEnd w:id="1185"/>
    <w:bookmarkStart w:name="z1202" w:id="1186"/>
    <w:p>
      <w:pPr>
        <w:spacing w:after="0"/>
        <w:ind w:left="0"/>
        <w:jc w:val="both"/>
      </w:pPr>
      <w:r>
        <w:rPr>
          <w:rFonts w:ascii="Times New Roman"/>
          <w:b w:val="false"/>
          <w:i w:val="false"/>
          <w:color w:val="000000"/>
          <w:sz w:val="28"/>
        </w:rPr>
        <w:t xml:space="preserve">
      Пограничный знак № 147/1, промежуточный узбекский, состоит из одного пограничного столба, расположенного на линии государственной границы. Его геодезические координаты 41 °08'55.71" с.ш., 68°5Г50.77" в.д. </w:t>
      </w:r>
    </w:p>
    <w:bookmarkEnd w:id="1186"/>
    <w:bookmarkStart w:name="z1203" w:id="1187"/>
    <w:p>
      <w:pPr>
        <w:spacing w:after="0"/>
        <w:ind w:left="0"/>
        <w:jc w:val="both"/>
      </w:pPr>
      <w:r>
        <w:rPr>
          <w:rFonts w:ascii="Times New Roman"/>
          <w:b w:val="false"/>
          <w:i w:val="false"/>
          <w:color w:val="000000"/>
          <w:sz w:val="28"/>
        </w:rPr>
        <w:t>
      От пограничного знака № 147/1 линия государственной границы идет прямой линией в южном направлении, пересекая безымянный канал, до пограничного знака № 147/2.</w:t>
      </w:r>
    </w:p>
    <w:bookmarkEnd w:id="1187"/>
    <w:bookmarkStart w:name="z1204" w:id="11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147/1 и № 147/2 составляет 0.174 км.</w:t>
      </w:r>
    </w:p>
    <w:bookmarkEnd w:id="1188"/>
    <w:bookmarkStart w:name="z1205" w:id="1189"/>
    <w:p>
      <w:pPr>
        <w:spacing w:after="0"/>
        <w:ind w:left="0"/>
        <w:jc w:val="both"/>
      </w:pPr>
      <w:r>
        <w:rPr>
          <w:rFonts w:ascii="Times New Roman"/>
          <w:b w:val="false"/>
          <w:i w:val="false"/>
          <w:color w:val="000000"/>
          <w:sz w:val="28"/>
        </w:rPr>
        <w:t>
      Пограничный знак № 147/2, промежуточный казахстанский, состоит из одного пограничного столба, расположенного на линии государственной границы. Его геодезические координаты 41 °08'50.15" с.ш., 68°51'52.13" в.д.</w:t>
      </w:r>
    </w:p>
    <w:bookmarkEnd w:id="1189"/>
    <w:bookmarkStart w:name="z1206" w:id="1190"/>
    <w:p>
      <w:pPr>
        <w:spacing w:after="0"/>
        <w:ind w:left="0"/>
        <w:jc w:val="both"/>
      </w:pPr>
      <w:r>
        <w:rPr>
          <w:rFonts w:ascii="Times New Roman"/>
          <w:b w:val="false"/>
          <w:i w:val="false"/>
          <w:color w:val="000000"/>
          <w:sz w:val="28"/>
        </w:rPr>
        <w:t>
      От пограничного знака № 147/2 линия государственной границы идет прямой линией в западо-юго-западном направлении, пересекая безымянный канал, до пограничного знака № 147/3.</w:t>
      </w:r>
    </w:p>
    <w:bookmarkEnd w:id="1190"/>
    <w:bookmarkStart w:name="z1207" w:id="11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147/2 и № 147/3 составляет 0.347 км.</w:t>
      </w:r>
    </w:p>
    <w:bookmarkEnd w:id="1191"/>
    <w:bookmarkStart w:name="z1208" w:id="1192"/>
    <w:p>
      <w:pPr>
        <w:spacing w:after="0"/>
        <w:ind w:left="0"/>
        <w:jc w:val="both"/>
      </w:pPr>
      <w:r>
        <w:rPr>
          <w:rFonts w:ascii="Times New Roman"/>
          <w:b w:val="false"/>
          <w:i w:val="false"/>
          <w:color w:val="000000"/>
          <w:sz w:val="28"/>
        </w:rPr>
        <w:t>
      Пограничный знак № 147/3, промежуточный узбекский, состоит из одного пограничного столба, расположенного на линии государственной границы. Его геодезические координаты 41°08'43.90" с.ш., 68°5Г39.77" в.д.</w:t>
      </w:r>
    </w:p>
    <w:bookmarkEnd w:id="1192"/>
    <w:bookmarkStart w:name="z1209" w:id="1193"/>
    <w:p>
      <w:pPr>
        <w:spacing w:after="0"/>
        <w:ind w:left="0"/>
        <w:jc w:val="both"/>
      </w:pPr>
      <w:r>
        <w:rPr>
          <w:rFonts w:ascii="Times New Roman"/>
          <w:b w:val="false"/>
          <w:i w:val="false"/>
          <w:color w:val="000000"/>
          <w:sz w:val="28"/>
        </w:rPr>
        <w:t>
      От пограничного знака № 147/3 линия государственной границы идет прямой линией в юго-юго-западном направлении, пересекая безымянный коллектор, безымянный канал, до пограничного знака № 147/4.</w:t>
      </w:r>
    </w:p>
    <w:bookmarkEnd w:id="1193"/>
    <w:bookmarkStart w:name="z1210" w:id="11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147/3 и № 147/4 составляет 0.314 км.</w:t>
      </w:r>
    </w:p>
    <w:bookmarkEnd w:id="1194"/>
    <w:bookmarkStart w:name="z1211" w:id="1195"/>
    <w:p>
      <w:pPr>
        <w:spacing w:after="0"/>
        <w:ind w:left="0"/>
        <w:jc w:val="both"/>
      </w:pPr>
      <w:r>
        <w:rPr>
          <w:rFonts w:ascii="Times New Roman"/>
          <w:b w:val="false"/>
          <w:i w:val="false"/>
          <w:color w:val="000000"/>
          <w:sz w:val="28"/>
        </w:rPr>
        <w:t>
      Пограничный знак № 147/4, промежуточный казахстанский, состоит из одного пограничного столба, расположенного на линии государственной границы. Его геодезические координаты 41°08'34.50" с.ш., 68°51'34.55" в.д.</w:t>
      </w:r>
    </w:p>
    <w:bookmarkEnd w:id="1195"/>
    <w:bookmarkStart w:name="z1212" w:id="1196"/>
    <w:p>
      <w:pPr>
        <w:spacing w:after="0"/>
        <w:ind w:left="0"/>
        <w:jc w:val="both"/>
      </w:pPr>
      <w:r>
        <w:rPr>
          <w:rFonts w:ascii="Times New Roman"/>
          <w:b w:val="false"/>
          <w:i w:val="false"/>
          <w:color w:val="000000"/>
          <w:sz w:val="28"/>
        </w:rPr>
        <w:t>
      От пограничного знака № 147/4 линия государственной границы идет прямой линией в западо-юго-западном направлении, пересекая безымянный канал, безымянный коллектор, до пограничного знака № 147/5.</w:t>
      </w:r>
    </w:p>
    <w:bookmarkEnd w:id="1196"/>
    <w:bookmarkStart w:name="z1213" w:id="11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147/4 и № 147/5 составляет 0.296 км.</w:t>
      </w:r>
    </w:p>
    <w:bookmarkEnd w:id="1197"/>
    <w:bookmarkStart w:name="z1214" w:id="1198"/>
    <w:p>
      <w:pPr>
        <w:spacing w:after="0"/>
        <w:ind w:left="0"/>
        <w:jc w:val="both"/>
      </w:pPr>
      <w:r>
        <w:rPr>
          <w:rFonts w:ascii="Times New Roman"/>
          <w:b w:val="false"/>
          <w:i w:val="false"/>
          <w:color w:val="000000"/>
          <w:sz w:val="28"/>
        </w:rPr>
        <w:t xml:space="preserve">
      Пограничный знак № 147/5, промежуточный узбекский, состоит из одного пограничного столба, расположенного на линии государственной границы. Его геодезические координаты 41°08'30.90" с.ш, 68°51'22.78" в.д. </w:t>
      </w:r>
    </w:p>
    <w:bookmarkEnd w:id="1198"/>
    <w:bookmarkStart w:name="z1215" w:id="1199"/>
    <w:p>
      <w:pPr>
        <w:spacing w:after="0"/>
        <w:ind w:left="0"/>
        <w:jc w:val="both"/>
      </w:pPr>
      <w:r>
        <w:rPr>
          <w:rFonts w:ascii="Times New Roman"/>
          <w:b w:val="false"/>
          <w:i w:val="false"/>
          <w:color w:val="000000"/>
          <w:sz w:val="28"/>
        </w:rPr>
        <w:t>
      От пограничного знака № 147/5 линия государственной границы идет прямой линией в западо-юго-западном направлении до пограничного знака № 147/6.</w:t>
      </w:r>
    </w:p>
    <w:bookmarkEnd w:id="1199"/>
    <w:bookmarkStart w:name="z1216" w:id="1200"/>
    <w:p>
      <w:pPr>
        <w:spacing w:after="0"/>
        <w:ind w:left="0"/>
        <w:jc w:val="both"/>
      </w:pPr>
      <w:r>
        <w:rPr>
          <w:rFonts w:ascii="Times New Roman"/>
          <w:b w:val="false"/>
          <w:i w:val="false"/>
          <w:color w:val="000000"/>
          <w:sz w:val="28"/>
        </w:rPr>
        <w:t>
      Протяженность линии государственной границы между</w:t>
      </w:r>
    </w:p>
    <w:bookmarkEnd w:id="1200"/>
    <w:bookmarkStart w:name="z1217" w:id="1201"/>
    <w:p>
      <w:pPr>
        <w:spacing w:after="0"/>
        <w:ind w:left="0"/>
        <w:jc w:val="both"/>
      </w:pPr>
      <w:r>
        <w:rPr>
          <w:rFonts w:ascii="Times New Roman"/>
          <w:b w:val="false"/>
          <w:i w:val="false"/>
          <w:color w:val="000000"/>
          <w:sz w:val="28"/>
        </w:rPr>
        <w:t>
      пограничными знаками № 147/5 и № 147/6 составляет 0.054 км.</w:t>
      </w:r>
    </w:p>
    <w:bookmarkEnd w:id="1201"/>
    <w:bookmarkStart w:name="z1218" w:id="1202"/>
    <w:p>
      <w:pPr>
        <w:spacing w:after="0"/>
        <w:ind w:left="0"/>
        <w:jc w:val="both"/>
      </w:pPr>
      <w:r>
        <w:rPr>
          <w:rFonts w:ascii="Times New Roman"/>
          <w:b w:val="false"/>
          <w:i w:val="false"/>
          <w:color w:val="000000"/>
          <w:sz w:val="28"/>
        </w:rPr>
        <w:t>
      Пограничный знак № 147/6, промежуточный казахстанский, состоит из одного пограничного столба, расположенного на линии государственной границы. Его геодезические координаты 41 °08'30.38" с.ш., 68°51'20.59" в.д.</w:t>
      </w:r>
    </w:p>
    <w:bookmarkEnd w:id="1202"/>
    <w:bookmarkStart w:name="z1219" w:id="1203"/>
    <w:p>
      <w:pPr>
        <w:spacing w:after="0"/>
        <w:ind w:left="0"/>
        <w:jc w:val="both"/>
      </w:pPr>
      <w:r>
        <w:rPr>
          <w:rFonts w:ascii="Times New Roman"/>
          <w:b w:val="false"/>
          <w:i w:val="false"/>
          <w:color w:val="000000"/>
          <w:sz w:val="28"/>
        </w:rPr>
        <w:t>
      От пограничного знака № 147/6 линия государственной границы идет прямой линией в западо-юго-западном направлении, пересекая два безымянных коллектора, до пограничного знака № 147/7.</w:t>
      </w:r>
    </w:p>
    <w:bookmarkEnd w:id="1203"/>
    <w:bookmarkStart w:name="z1220" w:id="12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147/6 и № 147/7 составляет 0.855 км.</w:t>
      </w:r>
    </w:p>
    <w:bookmarkEnd w:id="1204"/>
    <w:bookmarkStart w:name="z1221" w:id="1205"/>
    <w:p>
      <w:pPr>
        <w:spacing w:after="0"/>
        <w:ind w:left="0"/>
        <w:jc w:val="both"/>
      </w:pPr>
      <w:r>
        <w:rPr>
          <w:rFonts w:ascii="Times New Roman"/>
          <w:b w:val="false"/>
          <w:i w:val="false"/>
          <w:color w:val="000000"/>
          <w:sz w:val="28"/>
        </w:rPr>
        <w:t>
      Пограничный знак № 147/7, промежуточный узбекский, состоит из одного пограничного столба, расположенного на линии государственной границы. Его геодезические координаты 41°08'15.27" с.ш., 68°50'49.86" в.д.</w:t>
      </w:r>
    </w:p>
    <w:bookmarkEnd w:id="1205"/>
    <w:bookmarkStart w:name="z1222" w:id="1206"/>
    <w:p>
      <w:pPr>
        <w:spacing w:after="0"/>
        <w:ind w:left="0"/>
        <w:jc w:val="both"/>
      </w:pPr>
      <w:r>
        <w:rPr>
          <w:rFonts w:ascii="Times New Roman"/>
          <w:b w:val="false"/>
          <w:i w:val="false"/>
          <w:color w:val="000000"/>
          <w:sz w:val="28"/>
        </w:rPr>
        <w:t>
      От пограничного знака № 147/7 линия государственной границы идет прямой линией в юго-западном направлении, пересекая два безымянных коллектора, до пограничного знака № 148.</w:t>
      </w:r>
    </w:p>
    <w:bookmarkEnd w:id="1206"/>
    <w:bookmarkStart w:name="z1223" w:id="12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147/7 и № 148 составляет 0.690 км.</w:t>
      </w:r>
    </w:p>
    <w:bookmarkEnd w:id="1207"/>
    <w:bookmarkStart w:name="z1224" w:id="1208"/>
    <w:p>
      <w:pPr>
        <w:spacing w:after="0"/>
        <w:ind w:left="0"/>
        <w:jc w:val="both"/>
      </w:pPr>
      <w:r>
        <w:rPr>
          <w:rFonts w:ascii="Times New Roman"/>
          <w:b w:val="false"/>
          <w:i w:val="false"/>
          <w:color w:val="000000"/>
          <w:sz w:val="28"/>
        </w:rPr>
        <w:t>
      Пограничный знак № 148, основной казахстанский, состоит из одного пограничного столба, расположенного на линии государственной границы. Его геодезические координаты 41°08'02.67" с.ш., 68°50'25.40" в.д.</w:t>
      </w:r>
    </w:p>
    <w:bookmarkEnd w:id="1208"/>
    <w:bookmarkStart w:name="z1225" w:id="1209"/>
    <w:p>
      <w:pPr>
        <w:spacing w:after="0"/>
        <w:ind w:left="0"/>
        <w:jc w:val="both"/>
      </w:pPr>
      <w:r>
        <w:rPr>
          <w:rFonts w:ascii="Times New Roman"/>
          <w:b w:val="false"/>
          <w:i w:val="false"/>
          <w:color w:val="000000"/>
          <w:sz w:val="28"/>
        </w:rPr>
        <w:t>
      От пограничного знака № 148 линия государственной границы идет прямой линией в западном направлении до пограничного знака № 149.</w:t>
      </w:r>
    </w:p>
    <w:bookmarkEnd w:id="1209"/>
    <w:bookmarkStart w:name="z1226" w:id="12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148 и № 149 составляет 0.176 км.</w:t>
      </w:r>
    </w:p>
    <w:bookmarkEnd w:id="1210"/>
    <w:bookmarkStart w:name="z1227" w:id="1211"/>
    <w:p>
      <w:pPr>
        <w:spacing w:after="0"/>
        <w:ind w:left="0"/>
        <w:jc w:val="both"/>
      </w:pPr>
      <w:r>
        <w:rPr>
          <w:rFonts w:ascii="Times New Roman"/>
          <w:b w:val="false"/>
          <w:i w:val="false"/>
          <w:color w:val="000000"/>
          <w:sz w:val="28"/>
        </w:rPr>
        <w:t>
      Пограничный знак № 149, основной узбекский, состоит из одного пограничного столба, расположенного на линии государственной границы. Его геодезические координаты 41 °08'02.58" с.ш, 68°50'17.86" в.д.</w:t>
      </w:r>
    </w:p>
    <w:bookmarkEnd w:id="1211"/>
    <w:bookmarkStart w:name="z1228" w:id="1212"/>
    <w:p>
      <w:pPr>
        <w:spacing w:after="0"/>
        <w:ind w:left="0"/>
        <w:jc w:val="both"/>
      </w:pPr>
      <w:r>
        <w:rPr>
          <w:rFonts w:ascii="Times New Roman"/>
          <w:b w:val="false"/>
          <w:i w:val="false"/>
          <w:color w:val="000000"/>
          <w:sz w:val="28"/>
        </w:rPr>
        <w:t xml:space="preserve">
      От пограничного знака № 149 линия государственной границы идет прямой линией в юго-западном направлении, пересекая безымянный коллектор, до пограничного знака № 150. </w:t>
      </w:r>
    </w:p>
    <w:bookmarkEnd w:id="1212"/>
    <w:bookmarkStart w:name="z1229" w:id="12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149 и № 150 составляет 0.304 км.</w:t>
      </w:r>
    </w:p>
    <w:bookmarkEnd w:id="1213"/>
    <w:bookmarkStart w:name="z1230" w:id="1214"/>
    <w:p>
      <w:pPr>
        <w:spacing w:after="0"/>
        <w:ind w:left="0"/>
        <w:jc w:val="both"/>
      </w:pPr>
      <w:r>
        <w:rPr>
          <w:rFonts w:ascii="Times New Roman"/>
          <w:b w:val="false"/>
          <w:i w:val="false"/>
          <w:color w:val="000000"/>
          <w:sz w:val="28"/>
        </w:rPr>
        <w:t>
      Пограничный знак № 150, основной казахстанский, состоит из одного пограничного столба, расположенного на линии государственной границы. Его геодезические координаты 41°07'56.96" с.ш., 68°50'07.13" в.д.</w:t>
      </w:r>
    </w:p>
    <w:bookmarkEnd w:id="1214"/>
    <w:bookmarkStart w:name="z1231" w:id="1215"/>
    <w:p>
      <w:pPr>
        <w:spacing w:after="0"/>
        <w:ind w:left="0"/>
        <w:jc w:val="both"/>
      </w:pPr>
      <w:r>
        <w:rPr>
          <w:rFonts w:ascii="Times New Roman"/>
          <w:b w:val="false"/>
          <w:i w:val="false"/>
          <w:color w:val="000000"/>
          <w:sz w:val="28"/>
        </w:rPr>
        <w:t>
      От пограничного знака № 150 линия государственной границы идет прямой линией в юго-западном направлении до пограничного знака № 151.</w:t>
      </w:r>
    </w:p>
    <w:bookmarkEnd w:id="1215"/>
    <w:bookmarkStart w:name="z1232" w:id="12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150 и № 151 составляет 0.459 км.</w:t>
      </w:r>
    </w:p>
    <w:bookmarkEnd w:id="1216"/>
    <w:bookmarkStart w:name="z1233" w:id="1217"/>
    <w:p>
      <w:pPr>
        <w:spacing w:after="0"/>
        <w:ind w:left="0"/>
        <w:jc w:val="both"/>
      </w:pPr>
      <w:r>
        <w:rPr>
          <w:rFonts w:ascii="Times New Roman"/>
          <w:b w:val="false"/>
          <w:i w:val="false"/>
          <w:color w:val="000000"/>
          <w:sz w:val="28"/>
        </w:rPr>
        <w:t>
      Пограничный знак № 151, основной узбекский, состоит из одного пограничного столба, расположенного на линии государственной границы. Его геодезические координаты 41°07'46.21" с.ш., 68°49'53.50" в.д.</w:t>
      </w:r>
    </w:p>
    <w:bookmarkEnd w:id="1217"/>
    <w:bookmarkStart w:name="z1234" w:id="1218"/>
    <w:p>
      <w:pPr>
        <w:spacing w:after="0"/>
        <w:ind w:left="0"/>
        <w:jc w:val="both"/>
      </w:pPr>
      <w:r>
        <w:rPr>
          <w:rFonts w:ascii="Times New Roman"/>
          <w:b w:val="false"/>
          <w:i w:val="false"/>
          <w:color w:val="000000"/>
          <w:sz w:val="28"/>
        </w:rPr>
        <w:t>
      От пограничного знака № 151 линия государственной границы идет прямой линией в юго-западном направлении, пересекая два безымянных коллектора, до пограничного знака № 152.</w:t>
      </w:r>
    </w:p>
    <w:bookmarkEnd w:id="1218"/>
    <w:bookmarkStart w:name="z1235" w:id="12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151 и № 152 составляет 0.800 км.</w:t>
      </w:r>
    </w:p>
    <w:bookmarkEnd w:id="1219"/>
    <w:bookmarkStart w:name="z1236" w:id="1220"/>
    <w:p>
      <w:pPr>
        <w:spacing w:after="0"/>
        <w:ind w:left="0"/>
        <w:jc w:val="both"/>
      </w:pPr>
      <w:r>
        <w:rPr>
          <w:rFonts w:ascii="Times New Roman"/>
          <w:b w:val="false"/>
          <w:i w:val="false"/>
          <w:color w:val="000000"/>
          <w:sz w:val="28"/>
        </w:rPr>
        <w:t>
      Пограничный знак № 152, основной казахстанский, состоит из одного пограничного столба, расположенного на линии государственной границы. Его геодезические координаты 41°07'30.60" с.ш., 68°49'26.10" в.д.</w:t>
      </w:r>
    </w:p>
    <w:bookmarkEnd w:id="1220"/>
    <w:bookmarkStart w:name="z1237" w:id="1221"/>
    <w:p>
      <w:pPr>
        <w:spacing w:after="0"/>
        <w:ind w:left="0"/>
        <w:jc w:val="both"/>
      </w:pPr>
      <w:r>
        <w:rPr>
          <w:rFonts w:ascii="Times New Roman"/>
          <w:b w:val="false"/>
          <w:i w:val="false"/>
          <w:color w:val="000000"/>
          <w:sz w:val="28"/>
        </w:rPr>
        <w:t>
      От пограничного знака № 152 линия государственной границы идет прямой линией в юго-западном направлении, пересекая безымянный канал, два безымянных коллектора, до пограничного знака № 152/1.</w:t>
      </w:r>
    </w:p>
    <w:bookmarkEnd w:id="1221"/>
    <w:bookmarkStart w:name="z1238" w:id="12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152 и № 152/1 составляет 0.432 км.</w:t>
      </w:r>
    </w:p>
    <w:bookmarkEnd w:id="1222"/>
    <w:bookmarkStart w:name="z1239" w:id="1223"/>
    <w:p>
      <w:pPr>
        <w:spacing w:after="0"/>
        <w:ind w:left="0"/>
        <w:jc w:val="both"/>
      </w:pPr>
      <w:r>
        <w:rPr>
          <w:rFonts w:ascii="Times New Roman"/>
          <w:b w:val="false"/>
          <w:i w:val="false"/>
          <w:color w:val="000000"/>
          <w:sz w:val="28"/>
        </w:rPr>
        <w:t>
      Пограничный знак № 152/1, промежуточный казахстанский, состоит из одного пограничного столба, расположенного на линии государственной границы. Его геодезические координаты 41°07'22.44" с.ш., 68°49'11.05" в.д.</w:t>
      </w:r>
    </w:p>
    <w:bookmarkEnd w:id="1223"/>
    <w:bookmarkStart w:name="z1240" w:id="1224"/>
    <w:p>
      <w:pPr>
        <w:spacing w:after="0"/>
        <w:ind w:left="0"/>
        <w:jc w:val="both"/>
      </w:pPr>
      <w:r>
        <w:rPr>
          <w:rFonts w:ascii="Times New Roman"/>
          <w:b w:val="false"/>
          <w:i w:val="false"/>
          <w:color w:val="000000"/>
          <w:sz w:val="28"/>
        </w:rPr>
        <w:t>
      От пограничного знака № 152/1 линия государственной границы идет прямой линией в юго-западном направлении до пограничного знака № 153.</w:t>
      </w:r>
    </w:p>
    <w:bookmarkEnd w:id="1224"/>
    <w:bookmarkStart w:name="z1241" w:id="1225"/>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152/1 и № 153 составляет 0.263 км. </w:t>
      </w:r>
    </w:p>
    <w:bookmarkEnd w:id="1225"/>
    <w:bookmarkStart w:name="z1242" w:id="1226"/>
    <w:p>
      <w:pPr>
        <w:spacing w:after="0"/>
        <w:ind w:left="0"/>
        <w:jc w:val="both"/>
      </w:pPr>
      <w:r>
        <w:rPr>
          <w:rFonts w:ascii="Times New Roman"/>
          <w:b w:val="false"/>
          <w:i w:val="false"/>
          <w:color w:val="000000"/>
          <w:sz w:val="28"/>
        </w:rPr>
        <w:t>
      Пограничный знак № 153, основной, обозначает точку поворота линии государственной границы с геодезическими координатами 41°07'17.40" с.ш., 68°49'01.93" в.д., расположенную на слиянии безымянных коллекторов, и состоит из следующих трех пограничных столбов:</w:t>
      </w:r>
    </w:p>
    <w:bookmarkEnd w:id="1226"/>
    <w:bookmarkStart w:name="z1243" w:id="1227"/>
    <w:p>
      <w:pPr>
        <w:spacing w:after="0"/>
        <w:ind w:left="0"/>
        <w:jc w:val="both"/>
      </w:pPr>
      <w:r>
        <w:rPr>
          <w:rFonts w:ascii="Times New Roman"/>
          <w:b w:val="false"/>
          <w:i w:val="false"/>
          <w:color w:val="000000"/>
          <w:sz w:val="28"/>
        </w:rPr>
        <w:t>
      -пограничный столб №153(1), узбекский, расположен на территории Республики Узбекистан, на левом берегу безымянного коллектора. Его геодезические координаты 41°07'18.03'' с.ш., 68°49'04.36" в.д. Расстояние от пограничного столба №153(1) до точки поворота линии государственной границы составляет 60.0 м;</w:t>
      </w:r>
    </w:p>
    <w:bookmarkEnd w:id="1227"/>
    <w:bookmarkStart w:name="z1244" w:id="1228"/>
    <w:p>
      <w:pPr>
        <w:spacing w:after="0"/>
        <w:ind w:left="0"/>
        <w:jc w:val="both"/>
      </w:pPr>
      <w:r>
        <w:rPr>
          <w:rFonts w:ascii="Times New Roman"/>
          <w:b w:val="false"/>
          <w:i w:val="false"/>
          <w:color w:val="000000"/>
          <w:sz w:val="28"/>
        </w:rPr>
        <w:t>
      -пограничный столб №153(2), узбекский, расположен на территории Республики Узбекистан, на правом берегу безымянного коллектора. Его геодезические координаты 41°07'15.86" с.ш., 68°49'01.14" в.д. Расстояние от пограничного столба №153(2) до точки поворота линии государственной границы составляет 51.0 м;</w:t>
      </w:r>
    </w:p>
    <w:bookmarkEnd w:id="1228"/>
    <w:bookmarkStart w:name="z1245" w:id="1229"/>
    <w:p>
      <w:pPr>
        <w:spacing w:after="0"/>
        <w:ind w:left="0"/>
        <w:jc w:val="both"/>
      </w:pPr>
      <w:r>
        <w:rPr>
          <w:rFonts w:ascii="Times New Roman"/>
          <w:b w:val="false"/>
          <w:i w:val="false"/>
          <w:color w:val="000000"/>
          <w:sz w:val="28"/>
        </w:rPr>
        <w:t>
      -пограничный столб №153(3), казахстанский, расположен на территории Республики Казахстан, на левом берегу безымянного коллектора. Его геодезические координаты 41 °07'17.31" с.ш., 68°49'01.26" в.д. Расстояние от пограничного столба №153(3) до точки поворота линии государственной границы составляет 15.9 м.</w:t>
      </w:r>
    </w:p>
    <w:bookmarkEnd w:id="1229"/>
    <w:bookmarkStart w:name="z1246" w:id="1230"/>
    <w:p>
      <w:pPr>
        <w:spacing w:after="0"/>
        <w:ind w:left="0"/>
        <w:jc w:val="both"/>
      </w:pPr>
      <w:r>
        <w:rPr>
          <w:rFonts w:ascii="Times New Roman"/>
          <w:b w:val="false"/>
          <w:i w:val="false"/>
          <w:color w:val="000000"/>
          <w:sz w:val="28"/>
        </w:rPr>
        <w:t>
      От пограничного знака № 153 линия государственной границы идет прямой линией в западо-юго-западном направлении, пересекая два безымянных коллектора, до пограничного знака № 153/1.</w:t>
      </w:r>
    </w:p>
    <w:bookmarkEnd w:id="1230"/>
    <w:bookmarkStart w:name="z1247" w:id="12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153 и № 153/1 составляет 0.761 км.</w:t>
      </w:r>
    </w:p>
    <w:bookmarkEnd w:id="1231"/>
    <w:bookmarkStart w:name="z1248" w:id="1232"/>
    <w:p>
      <w:pPr>
        <w:spacing w:after="0"/>
        <w:ind w:left="0"/>
        <w:jc w:val="both"/>
      </w:pPr>
      <w:r>
        <w:rPr>
          <w:rFonts w:ascii="Times New Roman"/>
          <w:b w:val="false"/>
          <w:i w:val="false"/>
          <w:color w:val="000000"/>
          <w:sz w:val="28"/>
        </w:rPr>
        <w:t>
      Пограничный знак № 153/1, промежуточный узбекский, состоит из одного пограничного столба, расположенного на линии государственной границы. Его геодезические координаты 41 °07'05.24" с.ш., 68°48'33.57" в.д.</w:t>
      </w:r>
    </w:p>
    <w:bookmarkEnd w:id="1232"/>
    <w:bookmarkStart w:name="z1249" w:id="1233"/>
    <w:p>
      <w:pPr>
        <w:spacing w:after="0"/>
        <w:ind w:left="0"/>
        <w:jc w:val="both"/>
      </w:pPr>
      <w:r>
        <w:rPr>
          <w:rFonts w:ascii="Times New Roman"/>
          <w:b w:val="false"/>
          <w:i w:val="false"/>
          <w:color w:val="000000"/>
          <w:sz w:val="28"/>
        </w:rPr>
        <w:t>
      От пограничного знака № 153/1 линия государственной границы идет прямой линией в западо-северо-западном направлении до пограничного знака № 153/2.</w:t>
      </w:r>
    </w:p>
    <w:bookmarkEnd w:id="1233"/>
    <w:bookmarkStart w:name="z1250" w:id="12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153/1 и № 153/2 составляет 0.256 км.</w:t>
      </w:r>
    </w:p>
    <w:bookmarkEnd w:id="1234"/>
    <w:bookmarkStart w:name="z1251" w:id="1235"/>
    <w:p>
      <w:pPr>
        <w:spacing w:after="0"/>
        <w:ind w:left="0"/>
        <w:jc w:val="both"/>
      </w:pPr>
      <w:r>
        <w:rPr>
          <w:rFonts w:ascii="Times New Roman"/>
          <w:b w:val="false"/>
          <w:i w:val="false"/>
          <w:color w:val="000000"/>
          <w:sz w:val="28"/>
        </w:rPr>
        <w:t xml:space="preserve">
      Пограничный знак № 153/2, промежуточный казахстанский, состоит из одного пограничного столба, расположенного на линии государственной границы. Его геодезические координаты 41°07'07.39" с.ш., 68°48'22.98" в.д. </w:t>
      </w:r>
    </w:p>
    <w:bookmarkEnd w:id="1235"/>
    <w:bookmarkStart w:name="z1252" w:id="1236"/>
    <w:p>
      <w:pPr>
        <w:spacing w:after="0"/>
        <w:ind w:left="0"/>
        <w:jc w:val="both"/>
      </w:pPr>
      <w:r>
        <w:rPr>
          <w:rFonts w:ascii="Times New Roman"/>
          <w:b w:val="false"/>
          <w:i w:val="false"/>
          <w:color w:val="000000"/>
          <w:sz w:val="28"/>
        </w:rPr>
        <w:t>
      От пограничного знака № 153/2 линия государственной границы идет прямой линией в северо-западном направлении до пограничного знака № 153/3.</w:t>
      </w:r>
    </w:p>
    <w:bookmarkEnd w:id="1236"/>
    <w:bookmarkStart w:name="z1253" w:id="12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153/2 и № 153/3 составляет 0.070 км.</w:t>
      </w:r>
    </w:p>
    <w:bookmarkEnd w:id="1237"/>
    <w:bookmarkStart w:name="z1254" w:id="1238"/>
    <w:p>
      <w:pPr>
        <w:spacing w:after="0"/>
        <w:ind w:left="0"/>
        <w:jc w:val="both"/>
      </w:pPr>
      <w:r>
        <w:rPr>
          <w:rFonts w:ascii="Times New Roman"/>
          <w:b w:val="false"/>
          <w:i w:val="false"/>
          <w:color w:val="000000"/>
          <w:sz w:val="28"/>
        </w:rPr>
        <w:t>
      Пограничный знак № 153/3, промежуточный узбекский, состоит из одного пограничного столба, расположенного на линии государственной границы. Его геодезические координаты 41°07'09.25" с.ш., 68°48'21.29" в.д.</w:t>
      </w:r>
    </w:p>
    <w:bookmarkEnd w:id="1238"/>
    <w:bookmarkStart w:name="z1255" w:id="1239"/>
    <w:p>
      <w:pPr>
        <w:spacing w:after="0"/>
        <w:ind w:left="0"/>
        <w:jc w:val="both"/>
      </w:pPr>
      <w:r>
        <w:rPr>
          <w:rFonts w:ascii="Times New Roman"/>
          <w:b w:val="false"/>
          <w:i w:val="false"/>
          <w:color w:val="000000"/>
          <w:sz w:val="28"/>
        </w:rPr>
        <w:t>
      От пограничного знака № 153/3 линия государственной границы идет прямой линией в западо-северо-западном направлении до пограничного знака № 153/4.</w:t>
      </w:r>
    </w:p>
    <w:bookmarkEnd w:id="1239"/>
    <w:bookmarkStart w:name="z1256" w:id="12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153/3 и № 153/4 составляет 0.028 км.</w:t>
      </w:r>
    </w:p>
    <w:bookmarkEnd w:id="1240"/>
    <w:bookmarkStart w:name="z1257" w:id="1241"/>
    <w:p>
      <w:pPr>
        <w:spacing w:after="0"/>
        <w:ind w:left="0"/>
        <w:jc w:val="both"/>
      </w:pPr>
      <w:r>
        <w:rPr>
          <w:rFonts w:ascii="Times New Roman"/>
          <w:b w:val="false"/>
          <w:i w:val="false"/>
          <w:color w:val="000000"/>
          <w:sz w:val="28"/>
        </w:rPr>
        <w:t>
      Пограничный знак № 153/4, промежуточный, обозначает точку поворота линии государственной границы с геодезическими координатами 41°07'09.56" с.ш., 68°48'20.16" в.д., расположенную на середине Распределительного канала № 27, и состоит из следующих трех пограничных столбов:</w:t>
      </w:r>
    </w:p>
    <w:bookmarkEnd w:id="1241"/>
    <w:bookmarkStart w:name="z1258" w:id="1242"/>
    <w:p>
      <w:pPr>
        <w:spacing w:after="0"/>
        <w:ind w:left="0"/>
        <w:jc w:val="both"/>
      </w:pPr>
      <w:r>
        <w:rPr>
          <w:rFonts w:ascii="Times New Roman"/>
          <w:b w:val="false"/>
          <w:i w:val="false"/>
          <w:color w:val="000000"/>
          <w:sz w:val="28"/>
        </w:rPr>
        <w:t>
      -пограничный столб №153/4(1), казахстанский, расположен на территории Республики Казахстан, на левом берегу Распределительного канала № 27. Его геодезические координаты 41°07'09.63" с.ш., 68°48'20.47" в.д. Расстояние от пограничного столба № 153/4(1) до точки поворота линии государственной границы составляет 7.8 м;</w:t>
      </w:r>
    </w:p>
    <w:bookmarkEnd w:id="1242"/>
    <w:bookmarkStart w:name="z1259" w:id="1243"/>
    <w:p>
      <w:pPr>
        <w:spacing w:after="0"/>
        <w:ind w:left="0"/>
        <w:jc w:val="both"/>
      </w:pPr>
      <w:r>
        <w:rPr>
          <w:rFonts w:ascii="Times New Roman"/>
          <w:b w:val="false"/>
          <w:i w:val="false"/>
          <w:color w:val="000000"/>
          <w:sz w:val="28"/>
        </w:rPr>
        <w:t>
      -пограничный столб №153/4(2), узбекский, расположен на линии государственной границы, на левом берегу Распределительного канала № 27. Его геодезические координаты 41°07'09.47" с.ш., 68°48'20.45" в.д. Расстояние от пограничного столба № 153/4(2) до точки поворота линии государственной границы составляет 7.3 м;</w:t>
      </w:r>
    </w:p>
    <w:bookmarkEnd w:id="1243"/>
    <w:bookmarkStart w:name="z1260" w:id="1244"/>
    <w:p>
      <w:pPr>
        <w:spacing w:after="0"/>
        <w:ind w:left="0"/>
        <w:jc w:val="both"/>
      </w:pPr>
      <w:r>
        <w:rPr>
          <w:rFonts w:ascii="Times New Roman"/>
          <w:b w:val="false"/>
          <w:i w:val="false"/>
          <w:color w:val="000000"/>
          <w:sz w:val="28"/>
        </w:rPr>
        <w:t xml:space="preserve">
      -пограничный столб №153/4(3), казахстанский, расположен на территории Республики Казахстан, на правом берегу Распределительного канала № 27. Его геодезические координаты 41°07'09.55" с.ш., 68°48'19.90" в.д. Расстояние от пограничного столба № 153/4(3) до точки поворота линии государственной границы составляет 5.9 м. </w:t>
      </w:r>
    </w:p>
    <w:bookmarkEnd w:id="1244"/>
    <w:bookmarkStart w:name="z1261" w:id="1245"/>
    <w:p>
      <w:pPr>
        <w:spacing w:after="0"/>
        <w:ind w:left="0"/>
        <w:jc w:val="both"/>
      </w:pPr>
      <w:r>
        <w:rPr>
          <w:rFonts w:ascii="Times New Roman"/>
          <w:b w:val="false"/>
          <w:i w:val="false"/>
          <w:color w:val="000000"/>
          <w:sz w:val="28"/>
        </w:rPr>
        <w:t>
      От пограничного знака № 153/4 линия государственной границы идет в общем южном направлении вниз по течению по середине Распределительного канала № 27 до пограничного знака № 154.</w:t>
      </w:r>
    </w:p>
    <w:bookmarkEnd w:id="1245"/>
    <w:bookmarkStart w:name="z1262" w:id="12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153/4 и № 154 составляет 0.349 км.</w:t>
      </w:r>
    </w:p>
    <w:bookmarkEnd w:id="1246"/>
    <w:bookmarkStart w:name="z1263" w:id="1247"/>
    <w:p>
      <w:pPr>
        <w:spacing w:after="0"/>
        <w:ind w:left="0"/>
        <w:jc w:val="both"/>
      </w:pPr>
      <w:r>
        <w:rPr>
          <w:rFonts w:ascii="Times New Roman"/>
          <w:b w:val="false"/>
          <w:i w:val="false"/>
          <w:color w:val="000000"/>
          <w:sz w:val="28"/>
        </w:rPr>
        <w:t>
      Пограничный знак № 154, основной, обозначает точку поворота линии государственной границы с геодезическими координатами 41°06'58.77" с.ш., 68°48'21.80" в.д., расположенную на середине Распределительного канала № 27, и состоит из следующих трех пограничных столбов:</w:t>
      </w:r>
    </w:p>
    <w:bookmarkEnd w:id="1247"/>
    <w:bookmarkStart w:name="z1264" w:id="1248"/>
    <w:p>
      <w:pPr>
        <w:spacing w:after="0"/>
        <w:ind w:left="0"/>
        <w:jc w:val="both"/>
      </w:pPr>
      <w:r>
        <w:rPr>
          <w:rFonts w:ascii="Times New Roman"/>
          <w:b w:val="false"/>
          <w:i w:val="false"/>
          <w:color w:val="000000"/>
          <w:sz w:val="28"/>
        </w:rPr>
        <w:t>
      -пограничный столб №154(1), узбекский, расположен на территории Республики Узбекистан, на левом берегу Распределительного канала № 27. Его геодезические координаты 41°06'59.21" с.ш., 68°48'22.57" в.д. Расстояние от пограничного столба № 154(1) до точки поворота линии государственной границы составляет 22.6 м;</w:t>
      </w:r>
    </w:p>
    <w:bookmarkEnd w:id="1248"/>
    <w:bookmarkStart w:name="z1265" w:id="1249"/>
    <w:p>
      <w:pPr>
        <w:spacing w:after="0"/>
        <w:ind w:left="0"/>
        <w:jc w:val="both"/>
      </w:pPr>
      <w:r>
        <w:rPr>
          <w:rFonts w:ascii="Times New Roman"/>
          <w:b w:val="false"/>
          <w:i w:val="false"/>
          <w:color w:val="000000"/>
          <w:sz w:val="28"/>
        </w:rPr>
        <w:t>
      -пограничный столб №154(2), узбекский, расположен на территории Республики Узбекистан, на левом берегу безымянного канала. Его геодезические координаты 41°06'57.77" с.ш., 68°48'21.05" в.д. Расстояние от пограничного столба №154(2) до точки поворота линии государственной границы составляет 35.4 м;</w:t>
      </w:r>
    </w:p>
    <w:bookmarkEnd w:id="1249"/>
    <w:bookmarkStart w:name="z1266" w:id="1250"/>
    <w:p>
      <w:pPr>
        <w:spacing w:after="0"/>
        <w:ind w:left="0"/>
        <w:jc w:val="both"/>
      </w:pPr>
      <w:r>
        <w:rPr>
          <w:rFonts w:ascii="Times New Roman"/>
          <w:b w:val="false"/>
          <w:i w:val="false"/>
          <w:color w:val="000000"/>
          <w:sz w:val="28"/>
        </w:rPr>
        <w:t>
      -пограничный столб №154(3), казахстанский, расположен на территории Республики Казахстан, на правом берегу безымянного канала. Его геодезические координаты 41°06'59.05" с.ш., 68°48'20.85" в.д. Расстояние от пограничного столба № 154(3) до точки поворота линии государственной границы составляет 23.8 м.</w:t>
      </w:r>
    </w:p>
    <w:bookmarkEnd w:id="1250"/>
    <w:bookmarkStart w:name="z1267" w:id="1251"/>
    <w:p>
      <w:pPr>
        <w:spacing w:after="0"/>
        <w:ind w:left="0"/>
        <w:jc w:val="both"/>
      </w:pPr>
      <w:r>
        <w:rPr>
          <w:rFonts w:ascii="Times New Roman"/>
          <w:b w:val="false"/>
          <w:i w:val="false"/>
          <w:color w:val="000000"/>
          <w:sz w:val="28"/>
        </w:rPr>
        <w:t>
      От пограничного знака № 154 линия государственной границы идет в общем юго-западном направлении вниз по течению по середине безымянного канала до пограничного знака № 155.</w:t>
      </w:r>
    </w:p>
    <w:bookmarkEnd w:id="1251"/>
    <w:bookmarkStart w:name="z1268" w:id="12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154 и № 155 составляет 1.019 км.</w:t>
      </w:r>
    </w:p>
    <w:bookmarkEnd w:id="1252"/>
    <w:bookmarkStart w:name="z1269" w:id="1253"/>
    <w:p>
      <w:pPr>
        <w:spacing w:after="0"/>
        <w:ind w:left="0"/>
        <w:jc w:val="both"/>
      </w:pPr>
      <w:r>
        <w:rPr>
          <w:rFonts w:ascii="Times New Roman"/>
          <w:b w:val="false"/>
          <w:i w:val="false"/>
          <w:color w:val="000000"/>
          <w:sz w:val="28"/>
        </w:rPr>
        <w:t>
      Пограничный знак № 155, основной, обозначает точку пересечения линии, соединяющей пограничные столбы № 155(1) и № 155(2), с линией государственной границы, расположенную на середине безымянного канала, и состоит из следующих двух пограничных столбов:</w:t>
      </w:r>
    </w:p>
    <w:bookmarkEnd w:id="1253"/>
    <w:bookmarkStart w:name="z1270" w:id="1254"/>
    <w:p>
      <w:pPr>
        <w:spacing w:after="0"/>
        <w:ind w:left="0"/>
        <w:jc w:val="both"/>
      </w:pPr>
      <w:r>
        <w:rPr>
          <w:rFonts w:ascii="Times New Roman"/>
          <w:b w:val="false"/>
          <w:i w:val="false"/>
          <w:color w:val="000000"/>
          <w:sz w:val="28"/>
        </w:rPr>
        <w:t>
      -пограничный столб №155(1), казахстанский, расположен на территории Республики Казахстан, на правом берегу безымянного канала. Его геодезические координаты 41°06'35.52" с.ш., 68°47'51.70" в.д. Расстояние от пограничного столба №155(1) до линии государственной границы по направлению на пограничный столб № 155(2) составляет 4.3 м;</w:t>
      </w:r>
    </w:p>
    <w:bookmarkEnd w:id="1254"/>
    <w:bookmarkStart w:name="z1271" w:id="1255"/>
    <w:p>
      <w:pPr>
        <w:spacing w:after="0"/>
        <w:ind w:left="0"/>
        <w:jc w:val="both"/>
      </w:pPr>
      <w:r>
        <w:rPr>
          <w:rFonts w:ascii="Times New Roman"/>
          <w:b w:val="false"/>
          <w:i w:val="false"/>
          <w:color w:val="000000"/>
          <w:sz w:val="28"/>
        </w:rPr>
        <w:t>
      -пограничный столб №155(2), узбекский, расположен на территории Республики Узбекистан, на левом берегу безымянного канала. Его геодезические координаты 41°06'35.19" с.ш., 68°47'51.75" в.д. Расстояние от пограничного столба №155(2) до линии государственной границы по направлению на пограничный столб № 155(1) составляет 5.9 м.</w:t>
      </w:r>
    </w:p>
    <w:bookmarkEnd w:id="1255"/>
    <w:bookmarkStart w:name="z1272" w:id="1256"/>
    <w:p>
      <w:pPr>
        <w:spacing w:after="0"/>
        <w:ind w:left="0"/>
        <w:jc w:val="both"/>
      </w:pPr>
      <w:r>
        <w:rPr>
          <w:rFonts w:ascii="Times New Roman"/>
          <w:b w:val="false"/>
          <w:i w:val="false"/>
          <w:color w:val="000000"/>
          <w:sz w:val="28"/>
        </w:rPr>
        <w:t>
      От пограничного знака № 155 линия государственной границы идет в общем юго-западном направлении вниз по течению по середине безымянного канала на протяжении 40 м, далее в общем юго-западном направлении вниз по течению по середине безымянного бетонированного канала на протяжении 778 м, далее в общем юго-западном направлении вниз по течению по середине безымянного канала на протяжении 515 м до пограничного знака № 156.</w:t>
      </w:r>
    </w:p>
    <w:bookmarkEnd w:id="1256"/>
    <w:bookmarkStart w:name="z1273" w:id="12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155 и № 156 составляет 1.333 км.</w:t>
      </w:r>
    </w:p>
    <w:bookmarkEnd w:id="1257"/>
    <w:bookmarkStart w:name="z1274" w:id="1258"/>
    <w:p>
      <w:pPr>
        <w:spacing w:after="0"/>
        <w:ind w:left="0"/>
        <w:jc w:val="both"/>
      </w:pPr>
      <w:r>
        <w:rPr>
          <w:rFonts w:ascii="Times New Roman"/>
          <w:b w:val="false"/>
          <w:i w:val="false"/>
          <w:color w:val="000000"/>
          <w:sz w:val="28"/>
        </w:rPr>
        <w:t>
      Пограничный знак № 156, основной, обозначает точку пересечения линии, соединяющей пограничные столбы № 156(1) и № 156(2), с линией государственной границы, расположенную на середине безымянного коллектора, и состоит из следующих двух пограничных столбов:</w:t>
      </w:r>
    </w:p>
    <w:bookmarkEnd w:id="1258"/>
    <w:bookmarkStart w:name="z1275" w:id="1259"/>
    <w:p>
      <w:pPr>
        <w:spacing w:after="0"/>
        <w:ind w:left="0"/>
        <w:jc w:val="both"/>
      </w:pPr>
      <w:r>
        <w:rPr>
          <w:rFonts w:ascii="Times New Roman"/>
          <w:b w:val="false"/>
          <w:i w:val="false"/>
          <w:color w:val="000000"/>
          <w:sz w:val="28"/>
        </w:rPr>
        <w:t>
      -пограничный столб №156(1), казахстанский, расположен на территории Республики Казахстан, на правом берегу безымянного коллектора. Его геодезические координаты 41°06'05.07" с.ш., 68°47'11.60" в.д. Расстояние от пограничного столба №156(1) до линии государственной границы по направлению на пограничный столб № 156(2) составляет 12.7 м;</w:t>
      </w:r>
    </w:p>
    <w:bookmarkEnd w:id="1259"/>
    <w:bookmarkStart w:name="z1276" w:id="1260"/>
    <w:p>
      <w:pPr>
        <w:spacing w:after="0"/>
        <w:ind w:left="0"/>
        <w:jc w:val="both"/>
      </w:pPr>
      <w:r>
        <w:rPr>
          <w:rFonts w:ascii="Times New Roman"/>
          <w:b w:val="false"/>
          <w:i w:val="false"/>
          <w:color w:val="000000"/>
          <w:sz w:val="28"/>
        </w:rPr>
        <w:t>
      -пограничный столб №156(2), узбекский, расположен на территории Республики Узбекистан, на левом берегу безымянного коллектора. Его геодезические координаты 41°06'04.72" с.ш., 68°47'12.46" в.д. Расстояние от пограничного столба № 156(2) до линии государственной границы по направлению на пограничный столб № 156(1) составляет 10.3 м.</w:t>
      </w:r>
    </w:p>
    <w:bookmarkEnd w:id="1260"/>
    <w:bookmarkStart w:name="z1277" w:id="1261"/>
    <w:p>
      <w:pPr>
        <w:spacing w:after="0"/>
        <w:ind w:left="0"/>
        <w:jc w:val="both"/>
      </w:pPr>
      <w:r>
        <w:rPr>
          <w:rFonts w:ascii="Times New Roman"/>
          <w:b w:val="false"/>
          <w:i w:val="false"/>
          <w:color w:val="000000"/>
          <w:sz w:val="28"/>
        </w:rPr>
        <w:t xml:space="preserve">
      От пограничного знака № 156 линия государственной границы идет в общем юго-западном направлении вниз по течению по середине безымянного коллектора до пограничного знака № 156/1. </w:t>
      </w:r>
    </w:p>
    <w:bookmarkEnd w:id="1261"/>
    <w:bookmarkStart w:name="z1278" w:id="12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156 и № 156/1 составляет 0.903 км.</w:t>
      </w:r>
    </w:p>
    <w:bookmarkEnd w:id="1262"/>
    <w:bookmarkStart w:name="z1279" w:id="1263"/>
    <w:p>
      <w:pPr>
        <w:spacing w:after="0"/>
        <w:ind w:left="0"/>
        <w:jc w:val="both"/>
      </w:pPr>
      <w:r>
        <w:rPr>
          <w:rFonts w:ascii="Times New Roman"/>
          <w:b w:val="false"/>
          <w:i w:val="false"/>
          <w:color w:val="000000"/>
          <w:sz w:val="28"/>
        </w:rPr>
        <w:t>
      Пограничный знак № 156/1, промежуточный, обозначает точку поворота линии государственной границы с геодезическими координатами 41°05'43.69" с.ш., 68°46'50.25" в.д., расположенную на середине безымянного коллектора, и состоит из следующих трех пограничных столбов:</w:t>
      </w:r>
    </w:p>
    <w:bookmarkEnd w:id="1263"/>
    <w:bookmarkStart w:name="z1280" w:id="1264"/>
    <w:p>
      <w:pPr>
        <w:spacing w:after="0"/>
        <w:ind w:left="0"/>
        <w:jc w:val="both"/>
      </w:pPr>
      <w:r>
        <w:rPr>
          <w:rFonts w:ascii="Times New Roman"/>
          <w:b w:val="false"/>
          <w:i w:val="false"/>
          <w:color w:val="000000"/>
          <w:sz w:val="28"/>
        </w:rPr>
        <w:t>
      -пограничный столб №156/1(1), узбекский, расположен на территории Республики Узбекистан, на левом берегу безымянного коллектора. Его геодезические координаты 41°05'43.87" с.ш., 68°46'50.59" в.д. Расстояние от пограничного столба № 156/1(1) до точки поворота линии государственной границы составляет 9.7 м;</w:t>
      </w:r>
    </w:p>
    <w:bookmarkEnd w:id="1264"/>
    <w:bookmarkStart w:name="z1281" w:id="1265"/>
    <w:p>
      <w:pPr>
        <w:spacing w:after="0"/>
        <w:ind w:left="0"/>
        <w:jc w:val="both"/>
      </w:pPr>
      <w:r>
        <w:rPr>
          <w:rFonts w:ascii="Times New Roman"/>
          <w:b w:val="false"/>
          <w:i w:val="false"/>
          <w:color w:val="000000"/>
          <w:sz w:val="28"/>
        </w:rPr>
        <w:t>
      -пограничный столб №156/1(2), узбекский, расположен на линии государственной границы, на правом берегу безымянного коллектора. Его геодезические координаты 41°05'43.53" с.ш., 68°46'49.96" в.д. Расстояние от пограничного столба № 156/1(2) до точки поворота линии государственной границы составляет 8.4 м;</w:t>
      </w:r>
    </w:p>
    <w:bookmarkEnd w:id="1265"/>
    <w:bookmarkStart w:name="z1282" w:id="1266"/>
    <w:p>
      <w:pPr>
        <w:spacing w:after="0"/>
        <w:ind w:left="0"/>
        <w:jc w:val="both"/>
      </w:pPr>
      <w:r>
        <w:rPr>
          <w:rFonts w:ascii="Times New Roman"/>
          <w:b w:val="false"/>
          <w:i w:val="false"/>
          <w:color w:val="000000"/>
          <w:sz w:val="28"/>
        </w:rPr>
        <w:t>
      -пограничный столб №156/1(3), казахстанский, расположен на территории Республики Казахстан, на правом берегу безымянного коллектора. Его геодезические координаты 41°05'43.79" с.ш, 68°46'49.94" в.д. Расстояние от пограничного столба № 156/1(3) до точки поворота линии государственной границы составляет 7.8 м.</w:t>
      </w:r>
    </w:p>
    <w:bookmarkEnd w:id="1266"/>
    <w:bookmarkStart w:name="z1283" w:id="1267"/>
    <w:p>
      <w:pPr>
        <w:spacing w:after="0"/>
        <w:ind w:left="0"/>
        <w:jc w:val="both"/>
      </w:pPr>
      <w:r>
        <w:rPr>
          <w:rFonts w:ascii="Times New Roman"/>
          <w:b w:val="false"/>
          <w:i w:val="false"/>
          <w:color w:val="000000"/>
          <w:sz w:val="28"/>
        </w:rPr>
        <w:t>
      От пограничного знака № 156/1 линия государственной границы идет прямой линией в юго-западном направлении, пересекая безымянный коллектор, безымянный канал, до пограничного знака № 156/2.</w:t>
      </w:r>
    </w:p>
    <w:bookmarkEnd w:id="1267"/>
    <w:bookmarkStart w:name="z1284" w:id="12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156/1 и № 156/2 составляет 0.312 км.</w:t>
      </w:r>
    </w:p>
    <w:bookmarkEnd w:id="1268"/>
    <w:bookmarkStart w:name="z1285" w:id="1269"/>
    <w:p>
      <w:pPr>
        <w:spacing w:after="0"/>
        <w:ind w:left="0"/>
        <w:jc w:val="both"/>
      </w:pPr>
      <w:r>
        <w:rPr>
          <w:rFonts w:ascii="Times New Roman"/>
          <w:b w:val="false"/>
          <w:i w:val="false"/>
          <w:color w:val="000000"/>
          <w:sz w:val="28"/>
        </w:rPr>
        <w:t>
      Пограничный знак № 156/2, промежуточный казахстанский, состоит из одного пограничного столба, расположенного на линии государственной границы. Его геодезические координаты 41°05'37.72" с.ш, 68°46'39.49" в.д.</w:t>
      </w:r>
    </w:p>
    <w:bookmarkEnd w:id="1269"/>
    <w:bookmarkStart w:name="z1286" w:id="1270"/>
    <w:p>
      <w:pPr>
        <w:spacing w:after="0"/>
        <w:ind w:left="0"/>
        <w:jc w:val="both"/>
      </w:pPr>
      <w:r>
        <w:rPr>
          <w:rFonts w:ascii="Times New Roman"/>
          <w:b w:val="false"/>
          <w:i w:val="false"/>
          <w:color w:val="000000"/>
          <w:sz w:val="28"/>
        </w:rPr>
        <w:t>
      От пограничного знака № 156/2 линия государственной границы идет прямой линией в юго-западном направлении, пересекая безымянный коллектор, до пограничного знака № 156/3.</w:t>
      </w:r>
    </w:p>
    <w:bookmarkEnd w:id="1270"/>
    <w:bookmarkStart w:name="z1287" w:id="12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156/2 и № 156/3 составляет 0.853 км.</w:t>
      </w:r>
    </w:p>
    <w:bookmarkEnd w:id="1271"/>
    <w:bookmarkStart w:name="z1288" w:id="1272"/>
    <w:p>
      <w:pPr>
        <w:spacing w:after="0"/>
        <w:ind w:left="0"/>
        <w:jc w:val="both"/>
      </w:pPr>
      <w:r>
        <w:rPr>
          <w:rFonts w:ascii="Times New Roman"/>
          <w:b w:val="false"/>
          <w:i w:val="false"/>
          <w:color w:val="000000"/>
          <w:sz w:val="28"/>
        </w:rPr>
        <w:t>
      Пограничный знак № 156/3, промежуточный узбекский, состоит из одного пограничного столба, расположенного на линии государственной границы. Его геодезические координаты 41°05'17.08" с.ш., 68°46'15.17" в.д.</w:t>
      </w:r>
    </w:p>
    <w:bookmarkEnd w:id="1272"/>
    <w:bookmarkStart w:name="z1289" w:id="1273"/>
    <w:p>
      <w:pPr>
        <w:spacing w:after="0"/>
        <w:ind w:left="0"/>
        <w:jc w:val="both"/>
      </w:pPr>
      <w:r>
        <w:rPr>
          <w:rFonts w:ascii="Times New Roman"/>
          <w:b w:val="false"/>
          <w:i w:val="false"/>
          <w:color w:val="000000"/>
          <w:sz w:val="28"/>
        </w:rPr>
        <w:t>
      От пограничного знака № 156/3 линия государственной границы идет прямой линией в западном направлении, пересекая два безымянных канала, до пограничного знака № 156/4.</w:t>
      </w:r>
    </w:p>
    <w:bookmarkEnd w:id="1273"/>
    <w:bookmarkStart w:name="z1290" w:id="12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156/3 и № 156/4 составляет 0.192 км.</w:t>
      </w:r>
    </w:p>
    <w:bookmarkEnd w:id="1274"/>
    <w:bookmarkStart w:name="z1291" w:id="1275"/>
    <w:p>
      <w:pPr>
        <w:spacing w:after="0"/>
        <w:ind w:left="0"/>
        <w:jc w:val="both"/>
      </w:pPr>
      <w:r>
        <w:rPr>
          <w:rFonts w:ascii="Times New Roman"/>
          <w:b w:val="false"/>
          <w:i w:val="false"/>
          <w:color w:val="000000"/>
          <w:sz w:val="28"/>
        </w:rPr>
        <w:t>
      Пограничный знак № 156/4, промежуточный казахстанский, состоит из одного пограничного столба, расположенного на линии государственной границы. Его геодезические координаты 41°05'18.04" с.ш., 68°46'07.06" в.д.</w:t>
      </w:r>
    </w:p>
    <w:bookmarkEnd w:id="1275"/>
    <w:bookmarkStart w:name="z1292" w:id="1276"/>
    <w:p>
      <w:pPr>
        <w:spacing w:after="0"/>
        <w:ind w:left="0"/>
        <w:jc w:val="both"/>
      </w:pPr>
      <w:r>
        <w:rPr>
          <w:rFonts w:ascii="Times New Roman"/>
          <w:b w:val="false"/>
          <w:i w:val="false"/>
          <w:color w:val="000000"/>
          <w:sz w:val="28"/>
        </w:rPr>
        <w:t>
      От пограничного знака № 156/4 линия государственной границы идет прямой линией в юго-юго-западном направлении до пограничного знака № 156/5.</w:t>
      </w:r>
    </w:p>
    <w:bookmarkEnd w:id="1276"/>
    <w:bookmarkStart w:name="z1293" w:id="12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156/4 и № 156/5 составляет 0.458 км.</w:t>
      </w:r>
    </w:p>
    <w:bookmarkEnd w:id="1277"/>
    <w:bookmarkStart w:name="z1294" w:id="1278"/>
    <w:p>
      <w:pPr>
        <w:spacing w:after="0"/>
        <w:ind w:left="0"/>
        <w:jc w:val="both"/>
      </w:pPr>
      <w:r>
        <w:rPr>
          <w:rFonts w:ascii="Times New Roman"/>
          <w:b w:val="false"/>
          <w:i w:val="false"/>
          <w:color w:val="000000"/>
          <w:sz w:val="28"/>
        </w:rPr>
        <w:t>
      Пограничный знак № 156/5, промежуточный узбекский, состоит из одного пограничного столба, расположенного на линии государственной границы. Его геодезические координаты 41°05'05.59" с.ш., 68°45'56.37" в.д.</w:t>
      </w:r>
    </w:p>
    <w:bookmarkEnd w:id="1278"/>
    <w:bookmarkStart w:name="z1295" w:id="1279"/>
    <w:p>
      <w:pPr>
        <w:spacing w:after="0"/>
        <w:ind w:left="0"/>
        <w:jc w:val="both"/>
      </w:pPr>
      <w:r>
        <w:rPr>
          <w:rFonts w:ascii="Times New Roman"/>
          <w:b w:val="false"/>
          <w:i w:val="false"/>
          <w:color w:val="000000"/>
          <w:sz w:val="28"/>
        </w:rPr>
        <w:t>
      От пограничного знака № 156/5 линия государственной границы идет прямой линией в юго-западном направлении, пересекая безымянный коллектор, до пограничного знака № 157.</w:t>
      </w:r>
    </w:p>
    <w:bookmarkEnd w:id="1279"/>
    <w:bookmarkStart w:name="z1296" w:id="12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156/5 и № 157 составляет 0.618 км.</w:t>
      </w:r>
    </w:p>
    <w:bookmarkEnd w:id="1280"/>
    <w:bookmarkStart w:name="z1297" w:id="1281"/>
    <w:p>
      <w:pPr>
        <w:spacing w:after="0"/>
        <w:ind w:left="0"/>
        <w:jc w:val="both"/>
      </w:pPr>
      <w:r>
        <w:rPr>
          <w:rFonts w:ascii="Times New Roman"/>
          <w:b w:val="false"/>
          <w:i w:val="false"/>
          <w:color w:val="000000"/>
          <w:sz w:val="28"/>
        </w:rPr>
        <w:t>
      Пограничный знак № 157, основной узбекский, состоит из одного пограничного столба, расположенного на линии государственной границы. Его геодезические координаты 41°04'50.51" с.ш, 68°45'38.91" в.д.</w:t>
      </w:r>
    </w:p>
    <w:bookmarkEnd w:id="1281"/>
    <w:bookmarkStart w:name="z1298" w:id="1282"/>
    <w:p>
      <w:pPr>
        <w:spacing w:after="0"/>
        <w:ind w:left="0"/>
        <w:jc w:val="both"/>
      </w:pPr>
      <w:r>
        <w:rPr>
          <w:rFonts w:ascii="Times New Roman"/>
          <w:b w:val="false"/>
          <w:i w:val="false"/>
          <w:color w:val="000000"/>
          <w:sz w:val="28"/>
        </w:rPr>
        <w:t>
      От пограничного знака № 157 линия государственной границы идет прямой линией в юго-юго-западном направлении до пограничного знака № 157/1.</w:t>
      </w:r>
    </w:p>
    <w:bookmarkEnd w:id="1282"/>
    <w:bookmarkStart w:name="z1299" w:id="12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157 и № 157/1 составляет 0.229 км.</w:t>
      </w:r>
    </w:p>
    <w:bookmarkEnd w:id="1283"/>
    <w:bookmarkStart w:name="z1300" w:id="1284"/>
    <w:p>
      <w:pPr>
        <w:spacing w:after="0"/>
        <w:ind w:left="0"/>
        <w:jc w:val="both"/>
      </w:pPr>
      <w:r>
        <w:rPr>
          <w:rFonts w:ascii="Times New Roman"/>
          <w:b w:val="false"/>
          <w:i w:val="false"/>
          <w:color w:val="000000"/>
          <w:sz w:val="28"/>
        </w:rPr>
        <w:t xml:space="preserve">
      Пограничный знак № 157/1, промежуточный узбекский, состоит из одного пограничного столба, расположенного на линии государственной границы. Его геодезические координаты 41°04'43.89” с.ш, 68°45'34.42" в.д. </w:t>
      </w:r>
    </w:p>
    <w:bookmarkEnd w:id="1284"/>
    <w:bookmarkStart w:name="z1301" w:id="1285"/>
    <w:p>
      <w:pPr>
        <w:spacing w:after="0"/>
        <w:ind w:left="0"/>
        <w:jc w:val="both"/>
      </w:pPr>
      <w:r>
        <w:rPr>
          <w:rFonts w:ascii="Times New Roman"/>
          <w:b w:val="false"/>
          <w:i w:val="false"/>
          <w:color w:val="000000"/>
          <w:sz w:val="28"/>
        </w:rPr>
        <w:t>
      От пограничного знака № 157/1 линия государственной границы идет прямой линией в западо-северо-западном направлении до пограничного знака № 157/2.</w:t>
      </w:r>
    </w:p>
    <w:bookmarkEnd w:id="1285"/>
    <w:bookmarkStart w:name="z1302" w:id="12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157/1 и № 157/2 составляет 0.114 км.</w:t>
      </w:r>
    </w:p>
    <w:bookmarkEnd w:id="1286"/>
    <w:bookmarkStart w:name="z1303" w:id="1287"/>
    <w:p>
      <w:pPr>
        <w:spacing w:after="0"/>
        <w:ind w:left="0"/>
        <w:jc w:val="both"/>
      </w:pPr>
      <w:r>
        <w:rPr>
          <w:rFonts w:ascii="Times New Roman"/>
          <w:b w:val="false"/>
          <w:i w:val="false"/>
          <w:color w:val="000000"/>
          <w:sz w:val="28"/>
        </w:rPr>
        <w:t>
      Пограничный знак № 157/2, промежуточный казахстанский, состоит из одного пограничного столба, расположенного на линии государственной границы. Его геодезические координаты 41°04'45.32" с.ш., 68°45'29.91" в.д.</w:t>
      </w:r>
    </w:p>
    <w:bookmarkEnd w:id="1287"/>
    <w:bookmarkStart w:name="z1304" w:id="1288"/>
    <w:p>
      <w:pPr>
        <w:spacing w:after="0"/>
        <w:ind w:left="0"/>
        <w:jc w:val="both"/>
      </w:pPr>
      <w:r>
        <w:rPr>
          <w:rFonts w:ascii="Times New Roman"/>
          <w:b w:val="false"/>
          <w:i w:val="false"/>
          <w:color w:val="000000"/>
          <w:sz w:val="28"/>
        </w:rPr>
        <w:t>
      От пограничного знака № 157/2 линия государственной границы идет прямой линией в юго-западном направлении до пограничного знака № 158.</w:t>
      </w:r>
    </w:p>
    <w:bookmarkEnd w:id="1288"/>
    <w:bookmarkStart w:name="z1305" w:id="12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157/2 и № 158 составляет 0.752 км.</w:t>
      </w:r>
    </w:p>
    <w:bookmarkEnd w:id="1289"/>
    <w:bookmarkStart w:name="z1306" w:id="1290"/>
    <w:p>
      <w:pPr>
        <w:spacing w:after="0"/>
        <w:ind w:left="0"/>
        <w:jc w:val="both"/>
      </w:pPr>
      <w:r>
        <w:rPr>
          <w:rFonts w:ascii="Times New Roman"/>
          <w:b w:val="false"/>
          <w:i w:val="false"/>
          <w:color w:val="000000"/>
          <w:sz w:val="28"/>
        </w:rPr>
        <w:t>
      Пограничный знак № 158, основной казахстанский, состоит из одного пограничного столба, расположенного на линии государственной границы. Его геодезические координаты 4Г04'27.49" с.ш., 68°45'07.93" в.д.</w:t>
      </w:r>
    </w:p>
    <w:bookmarkEnd w:id="1290"/>
    <w:bookmarkStart w:name="z1307" w:id="1291"/>
    <w:p>
      <w:pPr>
        <w:spacing w:after="0"/>
        <w:ind w:left="0"/>
        <w:jc w:val="both"/>
      </w:pPr>
      <w:r>
        <w:rPr>
          <w:rFonts w:ascii="Times New Roman"/>
          <w:b w:val="false"/>
          <w:i w:val="false"/>
          <w:color w:val="000000"/>
          <w:sz w:val="28"/>
        </w:rPr>
        <w:t>
      От пограничного знака № 158 линия государственной границы идет прямой линией в юго-западном направлении до пограничного знака № 158/1.</w:t>
      </w:r>
    </w:p>
    <w:bookmarkEnd w:id="1291"/>
    <w:bookmarkStart w:name="z1308" w:id="12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158 и № 158/1 составляет 0.350 км.</w:t>
      </w:r>
    </w:p>
    <w:bookmarkEnd w:id="1292"/>
    <w:bookmarkStart w:name="z1309" w:id="1293"/>
    <w:p>
      <w:pPr>
        <w:spacing w:after="0"/>
        <w:ind w:left="0"/>
        <w:jc w:val="both"/>
      </w:pPr>
      <w:r>
        <w:rPr>
          <w:rFonts w:ascii="Times New Roman"/>
          <w:b w:val="false"/>
          <w:i w:val="false"/>
          <w:color w:val="000000"/>
          <w:sz w:val="28"/>
        </w:rPr>
        <w:t>
      Пограничный знак № 158/1, промежуточный казахстанский, состоит из одного пограничного столба, расположенного на линии государственной границы. Его геодезические координаты 41 °04'19.20" с.ш, 68°44'57.67" в.д.</w:t>
      </w:r>
    </w:p>
    <w:bookmarkEnd w:id="1293"/>
    <w:bookmarkStart w:name="z1310" w:id="1294"/>
    <w:p>
      <w:pPr>
        <w:spacing w:after="0"/>
        <w:ind w:left="0"/>
        <w:jc w:val="both"/>
      </w:pPr>
      <w:r>
        <w:rPr>
          <w:rFonts w:ascii="Times New Roman"/>
          <w:b w:val="false"/>
          <w:i w:val="false"/>
          <w:color w:val="000000"/>
          <w:sz w:val="28"/>
        </w:rPr>
        <w:t>
      От пограничного знака № 158/1 линия государственной границы идет прямой линией в юго-западном направлении, пересекая безымянный пересыхающий ручей, до пограничного знака № 158/2.</w:t>
      </w:r>
    </w:p>
    <w:bookmarkEnd w:id="1294"/>
    <w:bookmarkStart w:name="z1311" w:id="12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158/1 и № 158/2 составляет 1.073 км.</w:t>
      </w:r>
    </w:p>
    <w:bookmarkEnd w:id="1295"/>
    <w:bookmarkStart w:name="z1312" w:id="1296"/>
    <w:p>
      <w:pPr>
        <w:spacing w:after="0"/>
        <w:ind w:left="0"/>
        <w:jc w:val="both"/>
      </w:pPr>
      <w:r>
        <w:rPr>
          <w:rFonts w:ascii="Times New Roman"/>
          <w:b w:val="false"/>
          <w:i w:val="false"/>
          <w:color w:val="000000"/>
          <w:sz w:val="28"/>
        </w:rPr>
        <w:t>
      Пограничный знак № 158/2, промежуточный узбекский, состоит из одного пограничного столба, расположенного на линии государственной границы. Его геодезические координаты 41°03'53.97" с.ш, 68°44'26.05" в.д.</w:t>
      </w:r>
    </w:p>
    <w:bookmarkEnd w:id="1296"/>
    <w:bookmarkStart w:name="z1313" w:id="1297"/>
    <w:p>
      <w:pPr>
        <w:spacing w:after="0"/>
        <w:ind w:left="0"/>
        <w:jc w:val="both"/>
      </w:pPr>
      <w:r>
        <w:rPr>
          <w:rFonts w:ascii="Times New Roman"/>
          <w:b w:val="false"/>
          <w:i w:val="false"/>
          <w:color w:val="000000"/>
          <w:sz w:val="28"/>
        </w:rPr>
        <w:t xml:space="preserve">
      От пограничного знака № 158/2 линия государственной границы идет прямой линией в юго-западном направлении, пересекая безымянный пересыхающий ручей, до пограничного знака № 158/3. </w:t>
      </w:r>
    </w:p>
    <w:bookmarkEnd w:id="1297"/>
    <w:bookmarkStart w:name="z1314" w:id="12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158/2 и № 158/3 составляет 0.952 км.</w:t>
      </w:r>
    </w:p>
    <w:bookmarkEnd w:id="1298"/>
    <w:bookmarkStart w:name="z1315" w:id="1299"/>
    <w:p>
      <w:pPr>
        <w:spacing w:after="0"/>
        <w:ind w:left="0"/>
        <w:jc w:val="both"/>
      </w:pPr>
      <w:r>
        <w:rPr>
          <w:rFonts w:ascii="Times New Roman"/>
          <w:b w:val="false"/>
          <w:i w:val="false"/>
          <w:color w:val="000000"/>
          <w:sz w:val="28"/>
        </w:rPr>
        <w:t>
      Пограничный знак № 158/3, промежуточный казахстанский, состоит из одного пограничного столба, расположенного на линии государственной границы. Его геодезические координаты 41°03'31.86" с.ш., 68°43'57.59" в.д.</w:t>
      </w:r>
    </w:p>
    <w:bookmarkEnd w:id="1299"/>
    <w:bookmarkStart w:name="z1316" w:id="1300"/>
    <w:p>
      <w:pPr>
        <w:spacing w:after="0"/>
        <w:ind w:left="0"/>
        <w:jc w:val="both"/>
      </w:pPr>
      <w:r>
        <w:rPr>
          <w:rFonts w:ascii="Times New Roman"/>
          <w:b w:val="false"/>
          <w:i w:val="false"/>
          <w:color w:val="000000"/>
          <w:sz w:val="28"/>
        </w:rPr>
        <w:t>
      От пограничного знака № 158/3 линия государственной границы идет прямой линией в юго-юго-западном направлении до пограничного знака № 159.</w:t>
      </w:r>
    </w:p>
    <w:bookmarkEnd w:id="1300"/>
    <w:bookmarkStart w:name="z1317" w:id="13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158/3 и № 159 составляет 0.218 км.</w:t>
      </w:r>
    </w:p>
    <w:bookmarkEnd w:id="1301"/>
    <w:bookmarkStart w:name="z1318" w:id="1302"/>
    <w:p>
      <w:pPr>
        <w:spacing w:after="0"/>
        <w:ind w:left="0"/>
        <w:jc w:val="both"/>
      </w:pPr>
      <w:r>
        <w:rPr>
          <w:rFonts w:ascii="Times New Roman"/>
          <w:b w:val="false"/>
          <w:i w:val="false"/>
          <w:color w:val="000000"/>
          <w:sz w:val="28"/>
        </w:rPr>
        <w:t>
      Пограничный знак № 159, основной узбекский, состоит из одного пограничного столба, расположенного на линии государственной границы. Его геодезические координаты 4Г03'25.12" с.ш., 68°43'54.71" в.д.</w:t>
      </w:r>
    </w:p>
    <w:bookmarkEnd w:id="1302"/>
    <w:bookmarkStart w:name="z1319" w:id="1303"/>
    <w:p>
      <w:pPr>
        <w:spacing w:after="0"/>
        <w:ind w:left="0"/>
        <w:jc w:val="both"/>
      </w:pPr>
      <w:r>
        <w:rPr>
          <w:rFonts w:ascii="Times New Roman"/>
          <w:b w:val="false"/>
          <w:i w:val="false"/>
          <w:color w:val="000000"/>
          <w:sz w:val="28"/>
        </w:rPr>
        <w:t>
      От пограничного знака № 159 линия государственной границы идет прямой линией в юго-западном направлении до пограничного знака № 159/1.</w:t>
      </w:r>
    </w:p>
    <w:bookmarkEnd w:id="1303"/>
    <w:bookmarkStart w:name="z1320" w:id="13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159 и № 159/1 составляет 0.900 км.</w:t>
      </w:r>
    </w:p>
    <w:bookmarkEnd w:id="1304"/>
    <w:bookmarkStart w:name="z1321" w:id="1305"/>
    <w:p>
      <w:pPr>
        <w:spacing w:after="0"/>
        <w:ind w:left="0"/>
        <w:jc w:val="both"/>
      </w:pPr>
      <w:r>
        <w:rPr>
          <w:rFonts w:ascii="Times New Roman"/>
          <w:b w:val="false"/>
          <w:i w:val="false"/>
          <w:color w:val="000000"/>
          <w:sz w:val="28"/>
        </w:rPr>
        <w:t>
      Пограничный знак № 159/1, промежуточный узбекский, состоит из одного пограничного столба, расположенного на линии государственной границы. Его геодезические координаты 41°03'06.65" с.ш., 68°43'24.85" в.д.</w:t>
      </w:r>
    </w:p>
    <w:bookmarkEnd w:id="1305"/>
    <w:bookmarkStart w:name="z1322" w:id="1306"/>
    <w:p>
      <w:pPr>
        <w:spacing w:after="0"/>
        <w:ind w:left="0"/>
        <w:jc w:val="both"/>
      </w:pPr>
      <w:r>
        <w:rPr>
          <w:rFonts w:ascii="Times New Roman"/>
          <w:b w:val="false"/>
          <w:i w:val="false"/>
          <w:color w:val="000000"/>
          <w:sz w:val="28"/>
        </w:rPr>
        <w:t>
      От пограничного знака № 159/1 линия государственной границы идет прямой линией в юго-юго-западном направлении до пограничного знака № 159/2.</w:t>
      </w:r>
    </w:p>
    <w:bookmarkEnd w:id="1306"/>
    <w:bookmarkStart w:name="z1323" w:id="13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159/1 и № 159/2 составляет 0.818 км.</w:t>
      </w:r>
    </w:p>
    <w:bookmarkEnd w:id="1307"/>
    <w:bookmarkStart w:name="z1324" w:id="1308"/>
    <w:p>
      <w:pPr>
        <w:spacing w:after="0"/>
        <w:ind w:left="0"/>
        <w:jc w:val="both"/>
      </w:pPr>
      <w:r>
        <w:rPr>
          <w:rFonts w:ascii="Times New Roman"/>
          <w:b w:val="false"/>
          <w:i w:val="false"/>
          <w:color w:val="000000"/>
          <w:sz w:val="28"/>
        </w:rPr>
        <w:t>
      Пограничный знак № 159/2, промежуточный казахстанский, состоит из одного пограничного столба, расположенного на линии государственной границы. Его геодезические координаты 41°02'42.50" с.ш., 68°43'10.34" в.д.</w:t>
      </w:r>
    </w:p>
    <w:bookmarkEnd w:id="1308"/>
    <w:bookmarkStart w:name="z1325" w:id="1309"/>
    <w:p>
      <w:pPr>
        <w:spacing w:after="0"/>
        <w:ind w:left="0"/>
        <w:jc w:val="both"/>
      </w:pPr>
      <w:r>
        <w:rPr>
          <w:rFonts w:ascii="Times New Roman"/>
          <w:b w:val="false"/>
          <w:i w:val="false"/>
          <w:color w:val="000000"/>
          <w:sz w:val="28"/>
        </w:rPr>
        <w:t>
      От пограничного знака № 159/2 линия государственной границы идет прямой линией в юго-юго-западном направлении до пограничного знака № 159/3.</w:t>
      </w:r>
    </w:p>
    <w:bookmarkEnd w:id="1309"/>
    <w:bookmarkStart w:name="z1326" w:id="1310"/>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159/2 и № 159/3 составляет 0.772 км. </w:t>
      </w:r>
    </w:p>
    <w:bookmarkEnd w:id="1310"/>
    <w:bookmarkStart w:name="z1327" w:id="1311"/>
    <w:p>
      <w:pPr>
        <w:spacing w:after="0"/>
        <w:ind w:left="0"/>
        <w:jc w:val="both"/>
      </w:pPr>
      <w:r>
        <w:rPr>
          <w:rFonts w:ascii="Times New Roman"/>
          <w:b w:val="false"/>
          <w:i w:val="false"/>
          <w:color w:val="000000"/>
          <w:sz w:val="28"/>
        </w:rPr>
        <w:t>
      Пограничный знак № 159/3, промежуточный узбекский, состоит из одного пограничного столба, расположенного на линии государственной границы. Его геодезические координаты 41°02'19.68" с.ш., 68°42'56.80" в.д.</w:t>
      </w:r>
    </w:p>
    <w:bookmarkEnd w:id="1311"/>
    <w:bookmarkStart w:name="z1328" w:id="1312"/>
    <w:p>
      <w:pPr>
        <w:spacing w:after="0"/>
        <w:ind w:left="0"/>
        <w:jc w:val="both"/>
      </w:pPr>
      <w:r>
        <w:rPr>
          <w:rFonts w:ascii="Times New Roman"/>
          <w:b w:val="false"/>
          <w:i w:val="false"/>
          <w:color w:val="000000"/>
          <w:sz w:val="28"/>
        </w:rPr>
        <w:t>
      От пограничного знака № 159/3 линия государственной границы идет прямой линией в южном направлении, пересекая безымянный пересыхающий ручей, до пограничного знака № 160.</w:t>
      </w:r>
    </w:p>
    <w:bookmarkEnd w:id="1312"/>
    <w:bookmarkStart w:name="z1329" w:id="13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159/3 и № 160 составляет 0.911 км.</w:t>
      </w:r>
    </w:p>
    <w:bookmarkEnd w:id="1313"/>
    <w:bookmarkStart w:name="z1330" w:id="1314"/>
    <w:p>
      <w:pPr>
        <w:spacing w:after="0"/>
        <w:ind w:left="0"/>
        <w:jc w:val="both"/>
      </w:pPr>
      <w:r>
        <w:rPr>
          <w:rFonts w:ascii="Times New Roman"/>
          <w:b w:val="false"/>
          <w:i w:val="false"/>
          <w:color w:val="000000"/>
          <w:sz w:val="28"/>
        </w:rPr>
        <w:t>
      Пограничный знак № 160, основной казахстанский, состоит из одного пограничного столба, расположенного на линии государственной границы. Его геодезические координаты 4Г0Г50.20" с.ш., 68°42'54.41" в.д.</w:t>
      </w:r>
    </w:p>
    <w:bookmarkEnd w:id="1314"/>
    <w:bookmarkStart w:name="z1331" w:id="1315"/>
    <w:p>
      <w:pPr>
        <w:spacing w:after="0"/>
        <w:ind w:left="0"/>
        <w:jc w:val="both"/>
      </w:pPr>
      <w:r>
        <w:rPr>
          <w:rFonts w:ascii="Times New Roman"/>
          <w:b w:val="false"/>
          <w:i w:val="false"/>
          <w:color w:val="000000"/>
          <w:sz w:val="28"/>
        </w:rPr>
        <w:t>
      От пограничного знака № 160 линия государственной границы идет прямой линией в востоко-юго-восточном направлении до пограничного знака № 161.</w:t>
      </w:r>
    </w:p>
    <w:bookmarkEnd w:id="1315"/>
    <w:bookmarkStart w:name="z1332" w:id="13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160 и № 161 составляет 0.688 км.</w:t>
      </w:r>
    </w:p>
    <w:bookmarkEnd w:id="1316"/>
    <w:bookmarkStart w:name="z1333" w:id="1317"/>
    <w:p>
      <w:pPr>
        <w:spacing w:after="0"/>
        <w:ind w:left="0"/>
        <w:jc w:val="both"/>
      </w:pPr>
      <w:r>
        <w:rPr>
          <w:rFonts w:ascii="Times New Roman"/>
          <w:b w:val="false"/>
          <w:i w:val="false"/>
          <w:color w:val="000000"/>
          <w:sz w:val="28"/>
        </w:rPr>
        <w:t>
      Пограничный знак № 161, основной узбекский, состоит из одного пограничного столба, расположенного на линии государственной границы. Его геодезические координаты 41°01 '43.76" с.ш., 68°43'22.59" в.д.</w:t>
      </w:r>
    </w:p>
    <w:bookmarkEnd w:id="1317"/>
    <w:bookmarkStart w:name="z1334" w:id="1318"/>
    <w:p>
      <w:pPr>
        <w:spacing w:after="0"/>
        <w:ind w:left="0"/>
        <w:jc w:val="both"/>
      </w:pPr>
      <w:r>
        <w:rPr>
          <w:rFonts w:ascii="Times New Roman"/>
          <w:b w:val="false"/>
          <w:i w:val="false"/>
          <w:color w:val="000000"/>
          <w:sz w:val="28"/>
        </w:rPr>
        <w:t>
      От пограничного знака № 161 линия государственной границы идет прямой линией в юго-юго-восточном направлении, пересекая безымянный канал, наземный водопровод и линию электропередачи, до пограничного знака № 162.</w:t>
      </w:r>
    </w:p>
    <w:bookmarkEnd w:id="1318"/>
    <w:bookmarkStart w:name="z1335" w:id="13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161 и № 162 составляет 1.820 км.</w:t>
      </w:r>
    </w:p>
    <w:bookmarkEnd w:id="1319"/>
    <w:bookmarkStart w:name="z1336" w:id="1320"/>
    <w:p>
      <w:pPr>
        <w:spacing w:after="0"/>
        <w:ind w:left="0"/>
        <w:jc w:val="both"/>
      </w:pPr>
      <w:r>
        <w:rPr>
          <w:rFonts w:ascii="Times New Roman"/>
          <w:b w:val="false"/>
          <w:i w:val="false"/>
          <w:color w:val="000000"/>
          <w:sz w:val="28"/>
        </w:rPr>
        <w:t>
      Пограничный знак № 162, основной казахстанский, состоит из одного пограничного столба, расположенного на линии государственной границы, на северной стороне автомобильной дороги. Его геодезические координаты 41°00'53.02" с.ш., 68°44'02.36" в.д.</w:t>
      </w:r>
    </w:p>
    <w:bookmarkEnd w:id="1320"/>
    <w:bookmarkStart w:name="z1337" w:id="1321"/>
    <w:p>
      <w:pPr>
        <w:spacing w:after="0"/>
        <w:ind w:left="0"/>
        <w:jc w:val="both"/>
      </w:pPr>
      <w:r>
        <w:rPr>
          <w:rFonts w:ascii="Times New Roman"/>
          <w:b w:val="false"/>
          <w:i w:val="false"/>
          <w:color w:val="000000"/>
          <w:sz w:val="28"/>
        </w:rPr>
        <w:t>
      От пограничного знака № 162 линия государственной границы идет прямой линией в юго-восточном направлении, пересекая автомобильную дорогу, наземный водопровод и безымянный пересыхающий ручей, до пограничного знака № 163.</w:t>
      </w:r>
    </w:p>
    <w:bookmarkEnd w:id="1321"/>
    <w:bookmarkStart w:name="z1338" w:id="132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162 и № 163 составляет 0.368 км. </w:t>
      </w:r>
    </w:p>
    <w:bookmarkEnd w:id="1322"/>
    <w:bookmarkStart w:name="z1339" w:id="1323"/>
    <w:p>
      <w:pPr>
        <w:spacing w:after="0"/>
        <w:ind w:left="0"/>
        <w:jc w:val="both"/>
      </w:pPr>
      <w:r>
        <w:rPr>
          <w:rFonts w:ascii="Times New Roman"/>
          <w:b w:val="false"/>
          <w:i w:val="false"/>
          <w:color w:val="000000"/>
          <w:sz w:val="28"/>
        </w:rPr>
        <w:t>
      Пограничный знак № 163, основной узбекский, состоит из одного пограничного столба, расположенного на линии государственной границы. Его геодезические координаты 41°00'43.63" с.ш., 68°44'12.08" в.д.</w:t>
      </w:r>
    </w:p>
    <w:bookmarkEnd w:id="1323"/>
    <w:bookmarkStart w:name="z1340" w:id="1324"/>
    <w:p>
      <w:pPr>
        <w:spacing w:after="0"/>
        <w:ind w:left="0"/>
        <w:jc w:val="both"/>
      </w:pPr>
      <w:r>
        <w:rPr>
          <w:rFonts w:ascii="Times New Roman"/>
          <w:b w:val="false"/>
          <w:i w:val="false"/>
          <w:color w:val="000000"/>
          <w:sz w:val="28"/>
        </w:rPr>
        <w:t>
      От пограничного знака № 163 линия государственной границы идет прямой линией в юго-восточном направлении, пересекая безымянный пересыхающий ручей, до пограничного знака № 164.</w:t>
      </w:r>
    </w:p>
    <w:bookmarkEnd w:id="1324"/>
    <w:bookmarkStart w:name="z1341" w:id="13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163 и № 164 составляет 0.884 км.</w:t>
      </w:r>
    </w:p>
    <w:bookmarkEnd w:id="1325"/>
    <w:bookmarkStart w:name="z1342" w:id="1326"/>
    <w:p>
      <w:pPr>
        <w:spacing w:after="0"/>
        <w:ind w:left="0"/>
        <w:jc w:val="both"/>
      </w:pPr>
      <w:r>
        <w:rPr>
          <w:rFonts w:ascii="Times New Roman"/>
          <w:b w:val="false"/>
          <w:i w:val="false"/>
          <w:color w:val="000000"/>
          <w:sz w:val="28"/>
        </w:rPr>
        <w:t>
      Пограничный знак № 164, основной казахстанский, состоит из одного пограничного столба, расположенного на линии государственной границы. Его геодезические координаты 41°00'20.60" с.ш., 68°44'34.57" в.д.</w:t>
      </w:r>
    </w:p>
    <w:bookmarkEnd w:id="1326"/>
    <w:bookmarkStart w:name="z1343" w:id="1327"/>
    <w:p>
      <w:pPr>
        <w:spacing w:after="0"/>
        <w:ind w:left="0"/>
        <w:jc w:val="both"/>
      </w:pPr>
      <w:r>
        <w:rPr>
          <w:rFonts w:ascii="Times New Roman"/>
          <w:b w:val="false"/>
          <w:i w:val="false"/>
          <w:color w:val="000000"/>
          <w:sz w:val="28"/>
        </w:rPr>
        <w:t>
      От пограничного знака № 164 линия государственной границы идет прямой линией в восточном направлении до пограничного знака № 164/1.</w:t>
      </w:r>
    </w:p>
    <w:bookmarkEnd w:id="1327"/>
    <w:bookmarkStart w:name="z1344" w:id="13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164 и № 164/1 составляет 0.314 км.</w:t>
      </w:r>
    </w:p>
    <w:bookmarkEnd w:id="1328"/>
    <w:bookmarkStart w:name="z1345" w:id="1329"/>
    <w:p>
      <w:pPr>
        <w:spacing w:after="0"/>
        <w:ind w:left="0"/>
        <w:jc w:val="both"/>
      </w:pPr>
      <w:r>
        <w:rPr>
          <w:rFonts w:ascii="Times New Roman"/>
          <w:b w:val="false"/>
          <w:i w:val="false"/>
          <w:color w:val="000000"/>
          <w:sz w:val="28"/>
        </w:rPr>
        <w:t>
      Пограничный знак № 164/1, промежуточный казахстанский, состоит из одного пограничного столба, расположенного на линии государственной границы. Его геодезические координаты 41 °00'18.92" с.ш., 68°44'47.83" в.д.</w:t>
      </w:r>
    </w:p>
    <w:bookmarkEnd w:id="1329"/>
    <w:bookmarkStart w:name="z1346" w:id="1330"/>
    <w:p>
      <w:pPr>
        <w:spacing w:after="0"/>
        <w:ind w:left="0"/>
        <w:jc w:val="both"/>
      </w:pPr>
      <w:r>
        <w:rPr>
          <w:rFonts w:ascii="Times New Roman"/>
          <w:b w:val="false"/>
          <w:i w:val="false"/>
          <w:color w:val="000000"/>
          <w:sz w:val="28"/>
        </w:rPr>
        <w:t>
      От пограничного знака № 164/1 линия государственной границы идет прямой линией в восточном направлении до пограничного знака № 164/2.</w:t>
      </w:r>
    </w:p>
    <w:bookmarkEnd w:id="1330"/>
    <w:bookmarkStart w:name="z1347" w:id="13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164/1 и № 164/2 составляет 0.114 км.</w:t>
      </w:r>
    </w:p>
    <w:bookmarkEnd w:id="1331"/>
    <w:bookmarkStart w:name="z1348" w:id="1332"/>
    <w:p>
      <w:pPr>
        <w:spacing w:after="0"/>
        <w:ind w:left="0"/>
        <w:jc w:val="both"/>
      </w:pPr>
      <w:r>
        <w:rPr>
          <w:rFonts w:ascii="Times New Roman"/>
          <w:b w:val="false"/>
          <w:i w:val="false"/>
          <w:color w:val="000000"/>
          <w:sz w:val="28"/>
        </w:rPr>
        <w:t>
      Пограничный знак № 164/2, промежуточный узбекский, состоит из одного пограничного столба, расположенного на линии государственной границы. Его геодезические координаты 41°00'19.51" с.ш., 68°44'52.62" в.д.</w:t>
      </w:r>
    </w:p>
    <w:bookmarkEnd w:id="1332"/>
    <w:bookmarkStart w:name="z1349" w:id="1333"/>
    <w:p>
      <w:pPr>
        <w:spacing w:after="0"/>
        <w:ind w:left="0"/>
        <w:jc w:val="both"/>
      </w:pPr>
      <w:r>
        <w:rPr>
          <w:rFonts w:ascii="Times New Roman"/>
          <w:b w:val="false"/>
          <w:i w:val="false"/>
          <w:color w:val="000000"/>
          <w:sz w:val="28"/>
        </w:rPr>
        <w:t>
      От пограничного знака № 164/2 линия государственной границы идет прямой линией в северо-восточном направлении, пересекая безымянный канал, безымянный коллектор, до пограничного знака № 165.</w:t>
      </w:r>
    </w:p>
    <w:bookmarkEnd w:id="1333"/>
    <w:bookmarkStart w:name="z1350" w:id="13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164/2 и № 165 составляет 0.815 км.</w:t>
      </w:r>
    </w:p>
    <w:bookmarkEnd w:id="1334"/>
    <w:bookmarkStart w:name="z1351" w:id="1335"/>
    <w:p>
      <w:pPr>
        <w:spacing w:after="0"/>
        <w:ind w:left="0"/>
        <w:jc w:val="both"/>
      </w:pPr>
      <w:r>
        <w:rPr>
          <w:rFonts w:ascii="Times New Roman"/>
          <w:b w:val="false"/>
          <w:i w:val="false"/>
          <w:color w:val="000000"/>
          <w:sz w:val="28"/>
        </w:rPr>
        <w:t>
      Пограничный знак № 165, основной, обозначает точку поворота линии государственной границы с геодезическими координатами 41°00'40.09" с.ш., 68°45'14.47" в.д., расположенную на середине канала Бозсу, и состоит из следующих трех пограничных столбов:</w:t>
      </w:r>
    </w:p>
    <w:bookmarkEnd w:id="1335"/>
    <w:bookmarkStart w:name="z1352" w:id="1336"/>
    <w:p>
      <w:pPr>
        <w:spacing w:after="0"/>
        <w:ind w:left="0"/>
        <w:jc w:val="both"/>
      </w:pPr>
      <w:r>
        <w:rPr>
          <w:rFonts w:ascii="Times New Roman"/>
          <w:b w:val="false"/>
          <w:i w:val="false"/>
          <w:color w:val="000000"/>
          <w:sz w:val="28"/>
        </w:rPr>
        <w:t>
      -пограничный столб №165(1), узбекский, расположен на территории Республики Узбекистан, на левом берегу канала Бозсу. Его геодезические координаты 41°00'44.18" с.ш., 68°45'20.06" в.д. Расстояние от пограничного столба № 165(1) до точки поворота линии государственной границы составляет 181.8 м;</w:t>
      </w:r>
    </w:p>
    <w:bookmarkEnd w:id="1336"/>
    <w:bookmarkStart w:name="z1353" w:id="1337"/>
    <w:p>
      <w:pPr>
        <w:spacing w:after="0"/>
        <w:ind w:left="0"/>
        <w:jc w:val="both"/>
      </w:pPr>
      <w:r>
        <w:rPr>
          <w:rFonts w:ascii="Times New Roman"/>
          <w:b w:val="false"/>
          <w:i w:val="false"/>
          <w:color w:val="000000"/>
          <w:sz w:val="28"/>
        </w:rPr>
        <w:t>
      -пограничный столб №165(2), казахстанский, расположен на территории Республики Казахстан, на правом берегу канала Бозсу. Его геодезические координаты 41°00'38.49" с.ш., 68°45'15.58" в.д. Расстояние от пограничного столба № 165(2) до точки поворота линии государственной границы составляет 55.6 м;</w:t>
      </w:r>
    </w:p>
    <w:bookmarkEnd w:id="1337"/>
    <w:bookmarkStart w:name="z1354" w:id="1338"/>
    <w:p>
      <w:pPr>
        <w:spacing w:after="0"/>
        <w:ind w:left="0"/>
        <w:jc w:val="both"/>
      </w:pPr>
      <w:r>
        <w:rPr>
          <w:rFonts w:ascii="Times New Roman"/>
          <w:b w:val="false"/>
          <w:i w:val="false"/>
          <w:color w:val="000000"/>
          <w:sz w:val="28"/>
        </w:rPr>
        <w:t>
      -пограничный столб №165(3), узбекский, расположен на территории Республики Узбекистан, на правом берегу канала Бозсу. Его геодезические координаты 41°00'40.77" с.ш., 68°45'12.10" в.д. Расстояние от пограничного столба №165(3) до точки поворота линии государственной границы составляет 59.2 м.</w:t>
      </w:r>
    </w:p>
    <w:bookmarkEnd w:id="1338"/>
    <w:bookmarkStart w:name="z1355" w:id="1339"/>
    <w:p>
      <w:pPr>
        <w:spacing w:after="0"/>
        <w:ind w:left="0"/>
        <w:jc w:val="both"/>
      </w:pPr>
      <w:r>
        <w:rPr>
          <w:rFonts w:ascii="Times New Roman"/>
          <w:b w:val="false"/>
          <w:i w:val="false"/>
          <w:color w:val="000000"/>
          <w:sz w:val="28"/>
        </w:rPr>
        <w:t>
      От пограничного знака № 165 линия государственной границы идет в общем юго-восточном направлении вниз по течению по середине канала Бозсу до пограничного знака № 166.</w:t>
      </w:r>
    </w:p>
    <w:bookmarkEnd w:id="1339"/>
    <w:bookmarkStart w:name="z1356" w:id="13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165 и № 166 составляет 1.470 км.</w:t>
      </w:r>
    </w:p>
    <w:bookmarkEnd w:id="1340"/>
    <w:bookmarkStart w:name="z1357" w:id="1341"/>
    <w:p>
      <w:pPr>
        <w:spacing w:after="0"/>
        <w:ind w:left="0"/>
        <w:jc w:val="both"/>
      </w:pPr>
      <w:r>
        <w:rPr>
          <w:rFonts w:ascii="Times New Roman"/>
          <w:b w:val="false"/>
          <w:i w:val="false"/>
          <w:color w:val="000000"/>
          <w:sz w:val="28"/>
        </w:rPr>
        <w:t>
      Пограничный знак № 166, основной, обозначает точку пересечения линии, соединяющей пограничные столбы № 166(1) и № 166(2), с линией государственной границы, расположенную на середине канала Бозсу, и состоит из следующих двух пограничных столбов:</w:t>
      </w:r>
    </w:p>
    <w:bookmarkEnd w:id="1341"/>
    <w:bookmarkStart w:name="z1358" w:id="1342"/>
    <w:p>
      <w:pPr>
        <w:spacing w:after="0"/>
        <w:ind w:left="0"/>
        <w:jc w:val="both"/>
      </w:pPr>
      <w:r>
        <w:rPr>
          <w:rFonts w:ascii="Times New Roman"/>
          <w:b w:val="false"/>
          <w:i w:val="false"/>
          <w:color w:val="000000"/>
          <w:sz w:val="28"/>
        </w:rPr>
        <w:t>
      -пограничный столб №166(1), казахстанский, расположен на территории Республики Казахстан, на правом берегу канала Бозсу. Его геодезические координаты 41°00'22.25" с.ш., 68°45'41.34" в.д. Расстояние от пограничного столба № 166(1) до линии государственной границы по направлению на пограничный столб № 166(2) составляет 36.5 м;</w:t>
      </w:r>
    </w:p>
    <w:bookmarkEnd w:id="1342"/>
    <w:bookmarkStart w:name="z1359" w:id="1343"/>
    <w:p>
      <w:pPr>
        <w:spacing w:after="0"/>
        <w:ind w:left="0"/>
        <w:jc w:val="both"/>
      </w:pPr>
      <w:r>
        <w:rPr>
          <w:rFonts w:ascii="Times New Roman"/>
          <w:b w:val="false"/>
          <w:i w:val="false"/>
          <w:color w:val="000000"/>
          <w:sz w:val="28"/>
        </w:rPr>
        <w:t xml:space="preserve">
      -пограничный столб № 166(2), узбекский, расположен на территории Республики Узбекистан, на левом берегу канала Бозсу. Его геодезические координаты 41°00'21.78" с.ш., 68°45'44.96" в.д. Расстояние от пограничного столба № 166(2) до линии государственной границы по направлению на пограничный столб № 166(1) составляет 49.2 м. </w:t>
      </w:r>
    </w:p>
    <w:bookmarkEnd w:id="1343"/>
    <w:bookmarkStart w:name="z1360" w:id="1344"/>
    <w:p>
      <w:pPr>
        <w:spacing w:after="0"/>
        <w:ind w:left="0"/>
        <w:jc w:val="both"/>
      </w:pPr>
      <w:r>
        <w:rPr>
          <w:rFonts w:ascii="Times New Roman"/>
          <w:b w:val="false"/>
          <w:i w:val="false"/>
          <w:color w:val="000000"/>
          <w:sz w:val="28"/>
        </w:rPr>
        <w:t>
      От пограничного знака № 166 линия государственной границы идет в общем юго-юго-западном направлении вниз по течению по середине канала Бозсу до пограничного знака № 167.</w:t>
      </w:r>
    </w:p>
    <w:bookmarkEnd w:id="1344"/>
    <w:bookmarkStart w:name="z1361" w:id="13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166 и № 167 составляет 2.092 км.</w:t>
      </w:r>
    </w:p>
    <w:bookmarkEnd w:id="1345"/>
    <w:bookmarkStart w:name="z1362" w:id="1346"/>
    <w:p>
      <w:pPr>
        <w:spacing w:after="0"/>
        <w:ind w:left="0"/>
        <w:jc w:val="both"/>
      </w:pPr>
      <w:r>
        <w:rPr>
          <w:rFonts w:ascii="Times New Roman"/>
          <w:b w:val="false"/>
          <w:i w:val="false"/>
          <w:color w:val="000000"/>
          <w:sz w:val="28"/>
        </w:rPr>
        <w:t>
      Пограничный знак № 167, основной, обозначает точку пересечения линии, соединяющей пограничные столбы № 167(1) и № 167(2), с линией государственной границы, расположенную на середине канала Бозсу, и состоит из следующих двух пограничных столбов:</w:t>
      </w:r>
    </w:p>
    <w:bookmarkEnd w:id="1346"/>
    <w:bookmarkStart w:name="z1363" w:id="1347"/>
    <w:p>
      <w:pPr>
        <w:spacing w:after="0"/>
        <w:ind w:left="0"/>
        <w:jc w:val="both"/>
      </w:pPr>
      <w:r>
        <w:rPr>
          <w:rFonts w:ascii="Times New Roman"/>
          <w:b w:val="false"/>
          <w:i w:val="false"/>
          <w:color w:val="000000"/>
          <w:sz w:val="28"/>
        </w:rPr>
        <w:t>
      -пограничный столб №167(1), казахстанский, расположен на территории Республики Казахстан, на правом берегу канала Бозсу. Его геодезические координаты 40°59'50.34" с.ш., 68°45'31.17" в.д. Расстояние от пограничного столба № 167(1) до линии государственной границы по направлению на пограничный столб № 167(2) составляет 31.3 м;</w:t>
      </w:r>
    </w:p>
    <w:bookmarkEnd w:id="1347"/>
    <w:bookmarkStart w:name="z1364" w:id="1348"/>
    <w:p>
      <w:pPr>
        <w:spacing w:after="0"/>
        <w:ind w:left="0"/>
        <w:jc w:val="both"/>
      </w:pPr>
      <w:r>
        <w:rPr>
          <w:rFonts w:ascii="Times New Roman"/>
          <w:b w:val="false"/>
          <w:i w:val="false"/>
          <w:color w:val="000000"/>
          <w:sz w:val="28"/>
        </w:rPr>
        <w:t>
      -пограничный столб №167(2), узбекский, расположен на территории Республики Узбекистан, на левом берегу канала Бозсу. Его геодезические координаты 40°59'49.33" с.ш., 68°45'34.55" в.д. Расстояние от пограничного столба № 167(2) до линии государственной границы по направлению на пограничный столб № 167(1) составляет 53.6 м.</w:t>
      </w:r>
    </w:p>
    <w:bookmarkEnd w:id="1348"/>
    <w:bookmarkStart w:name="z1365" w:id="1349"/>
    <w:p>
      <w:pPr>
        <w:spacing w:after="0"/>
        <w:ind w:left="0"/>
        <w:jc w:val="both"/>
      </w:pPr>
      <w:r>
        <w:rPr>
          <w:rFonts w:ascii="Times New Roman"/>
          <w:b w:val="false"/>
          <w:i w:val="false"/>
          <w:color w:val="000000"/>
          <w:sz w:val="28"/>
        </w:rPr>
        <w:t>
      От пограничного знака № 167 линия государственной границы идет в общем юго-западном направлении вниз по течению по середине канала Бозсу до пограничного знака № 167/1.</w:t>
      </w:r>
    </w:p>
    <w:bookmarkEnd w:id="1349"/>
    <w:bookmarkStart w:name="z1366" w:id="13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167 и № 167/1 составляет 1.642 км.</w:t>
      </w:r>
    </w:p>
    <w:bookmarkEnd w:id="1350"/>
    <w:bookmarkStart w:name="z1367" w:id="1351"/>
    <w:p>
      <w:pPr>
        <w:spacing w:after="0"/>
        <w:ind w:left="0"/>
        <w:jc w:val="both"/>
      </w:pPr>
      <w:r>
        <w:rPr>
          <w:rFonts w:ascii="Times New Roman"/>
          <w:b w:val="false"/>
          <w:i w:val="false"/>
          <w:color w:val="000000"/>
          <w:sz w:val="28"/>
        </w:rPr>
        <w:t>
      Пограничный знак № 167/1, промежуточный, обозначает точку пересечения линии, соединяющей пограничные столбы № 167/1(1) и № 167/1(2), с линией государственной границы, расположенную на середине канала Бозсу, и состоит из следующих двух пограничных столбов:</w:t>
      </w:r>
    </w:p>
    <w:bookmarkEnd w:id="1351"/>
    <w:bookmarkStart w:name="z1368" w:id="1352"/>
    <w:p>
      <w:pPr>
        <w:spacing w:after="0"/>
        <w:ind w:left="0"/>
        <w:jc w:val="both"/>
      </w:pPr>
      <w:r>
        <w:rPr>
          <w:rFonts w:ascii="Times New Roman"/>
          <w:b w:val="false"/>
          <w:i w:val="false"/>
          <w:color w:val="000000"/>
          <w:sz w:val="28"/>
        </w:rPr>
        <w:t xml:space="preserve">
      -пограничный столб №167/1(1), казахстанский, расположен на территории Республики Казахстан, на правом берегу канала Бозсу. Его геодезические координаты 40°59'24.78" с.ш., 68°44'52.01" в.д. Расстояние от пограничного столба № 167/1(1) до линии государственной границы по направлению на пограничный столб № 167/1(2) составляет 60.1 м; </w:t>
      </w:r>
    </w:p>
    <w:bookmarkEnd w:id="1352"/>
    <w:bookmarkStart w:name="z1369" w:id="1353"/>
    <w:p>
      <w:pPr>
        <w:spacing w:after="0"/>
        <w:ind w:left="0"/>
        <w:jc w:val="both"/>
      </w:pPr>
      <w:r>
        <w:rPr>
          <w:rFonts w:ascii="Times New Roman"/>
          <w:b w:val="false"/>
          <w:i w:val="false"/>
          <w:color w:val="000000"/>
          <w:sz w:val="28"/>
        </w:rPr>
        <w:t>
      -пограничный столб №167/1(2), узбекский, расположен на территории Республики Узбекистан, на левом берегу канала Бозсу. Его геодезические координаты 40°59'23.93" с.ш., 68°44'55.51" в.д. Расстояние от пограничного столба № 167/1(2) до линии государственной границы по направлению на пограничный столб № 167/1(1) составляет 25.9 м.</w:t>
      </w:r>
    </w:p>
    <w:bookmarkEnd w:id="1353"/>
    <w:bookmarkStart w:name="z1370" w:id="1354"/>
    <w:p>
      <w:pPr>
        <w:spacing w:after="0"/>
        <w:ind w:left="0"/>
        <w:jc w:val="both"/>
      </w:pPr>
      <w:r>
        <w:rPr>
          <w:rFonts w:ascii="Times New Roman"/>
          <w:b w:val="false"/>
          <w:i w:val="false"/>
          <w:color w:val="000000"/>
          <w:sz w:val="28"/>
        </w:rPr>
        <w:t>
      От пограничного знака № 167/1 линия государственной границы идет в общем юго-юго-западном направлении вниз по течению по середине канала Бозсу до пограничного знака № 168.</w:t>
      </w:r>
    </w:p>
    <w:bookmarkEnd w:id="1354"/>
    <w:bookmarkStart w:name="z1371" w:id="13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167/1 и № 168 составляет 2.296 км.</w:t>
      </w:r>
    </w:p>
    <w:bookmarkEnd w:id="1355"/>
    <w:bookmarkStart w:name="z1372" w:id="1356"/>
    <w:p>
      <w:pPr>
        <w:spacing w:after="0"/>
        <w:ind w:left="0"/>
        <w:jc w:val="both"/>
      </w:pPr>
      <w:r>
        <w:rPr>
          <w:rFonts w:ascii="Times New Roman"/>
          <w:b w:val="false"/>
          <w:i w:val="false"/>
          <w:color w:val="000000"/>
          <w:sz w:val="28"/>
        </w:rPr>
        <w:t>
      Пограничный знак № 168, основной, обозначает точку пересечения линии, соединяющей пограничные столбы № 168(1) и № 168(2), с линией государственной границы, расположенную на середине канала Бозсу, и состоит из следующих двух пограничных столбов:</w:t>
      </w:r>
    </w:p>
    <w:bookmarkEnd w:id="1356"/>
    <w:bookmarkStart w:name="z1373" w:id="1357"/>
    <w:p>
      <w:pPr>
        <w:spacing w:after="0"/>
        <w:ind w:left="0"/>
        <w:jc w:val="both"/>
      </w:pPr>
      <w:r>
        <w:rPr>
          <w:rFonts w:ascii="Times New Roman"/>
          <w:b w:val="false"/>
          <w:i w:val="false"/>
          <w:color w:val="000000"/>
          <w:sz w:val="28"/>
        </w:rPr>
        <w:t>
      -пограничный столб №168(1), казахстанский, расположен на территории Республики Казахстан, на правом берегу канала Бозсу. Его геодезические координаты 40°58'53.26''с.ш., 68°44'31.80''в.д. Расстояние от пограничного столба № 168(1) до линии государственной границы по направлению на пограничный столб № 168(2) составляет 32.4 м;</w:t>
      </w:r>
    </w:p>
    <w:bookmarkEnd w:id="1357"/>
    <w:bookmarkStart w:name="z1374" w:id="1358"/>
    <w:p>
      <w:pPr>
        <w:spacing w:after="0"/>
        <w:ind w:left="0"/>
        <w:jc w:val="both"/>
      </w:pPr>
      <w:r>
        <w:rPr>
          <w:rFonts w:ascii="Times New Roman"/>
          <w:b w:val="false"/>
          <w:i w:val="false"/>
          <w:color w:val="000000"/>
          <w:sz w:val="28"/>
        </w:rPr>
        <w:t>
      -пограничный столб №168(2), узбекский, расположен на территории Республики Узбекистан, на левом берегу канала Бозсу. Его геодезические координаты 40°58'51.25''с.ш., 68°44'33.65" в.д. Расстояние от пограничного столба № 168(2) до линии государственной границы по направлению на пограничный столб № 168(1) составляет 43.2 м.</w:t>
      </w:r>
    </w:p>
    <w:bookmarkEnd w:id="1358"/>
    <w:bookmarkStart w:name="z1375" w:id="1359"/>
    <w:p>
      <w:pPr>
        <w:spacing w:after="0"/>
        <w:ind w:left="0"/>
        <w:jc w:val="both"/>
      </w:pPr>
      <w:r>
        <w:rPr>
          <w:rFonts w:ascii="Times New Roman"/>
          <w:b w:val="false"/>
          <w:i w:val="false"/>
          <w:color w:val="000000"/>
          <w:sz w:val="28"/>
        </w:rPr>
        <w:t>
      От пограничного знака № 168 линия государственной границы идет в общем юго-западном направлении вниз по течению по середине канала Бозсу до пограничного знака № 169.</w:t>
      </w:r>
    </w:p>
    <w:bookmarkEnd w:id="1359"/>
    <w:bookmarkStart w:name="z1376" w:id="13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168 и № 169 составляет 2.566 км.</w:t>
      </w:r>
    </w:p>
    <w:bookmarkEnd w:id="1360"/>
    <w:bookmarkStart w:name="z1377" w:id="1361"/>
    <w:p>
      <w:pPr>
        <w:spacing w:after="0"/>
        <w:ind w:left="0"/>
        <w:jc w:val="both"/>
      </w:pPr>
      <w:r>
        <w:rPr>
          <w:rFonts w:ascii="Times New Roman"/>
          <w:b w:val="false"/>
          <w:i w:val="false"/>
          <w:color w:val="000000"/>
          <w:sz w:val="28"/>
        </w:rPr>
        <w:t>
      Пограничный знак № 169, основной, обозначает точку поворота линии государственной границы с геодезическими координатами 40°58'10.59" с.ш., 68°43'46.09'' в.д., расположенную на середине канала Бозсу, и состоит из следующих трех пограничных столбов:</w:t>
      </w:r>
    </w:p>
    <w:bookmarkEnd w:id="1361"/>
    <w:bookmarkStart w:name="z1378" w:id="1362"/>
    <w:p>
      <w:pPr>
        <w:spacing w:after="0"/>
        <w:ind w:left="0"/>
        <w:jc w:val="both"/>
      </w:pPr>
      <w:r>
        <w:rPr>
          <w:rFonts w:ascii="Times New Roman"/>
          <w:b w:val="false"/>
          <w:i w:val="false"/>
          <w:color w:val="000000"/>
          <w:sz w:val="28"/>
        </w:rPr>
        <w:t xml:space="preserve">
      -пограничный столб №169(1), казахстанский, расположен на территории Республики Казахстан, на правом берегу канала Бозсу. </w:t>
      </w:r>
    </w:p>
    <w:bookmarkEnd w:id="1362"/>
    <w:bookmarkStart w:name="z1379" w:id="1363"/>
    <w:p>
      <w:pPr>
        <w:spacing w:after="0"/>
        <w:ind w:left="0"/>
        <w:jc w:val="both"/>
      </w:pPr>
      <w:r>
        <w:rPr>
          <w:rFonts w:ascii="Times New Roman"/>
          <w:b w:val="false"/>
          <w:i w:val="false"/>
          <w:color w:val="000000"/>
          <w:sz w:val="28"/>
        </w:rPr>
        <w:t>
      Его геодезические координаты 40°58'10.7Г' с.ш., 68°43'44.48" в.д. Расстояние от пограничного столба № 169(1) до точки поворота линии государственной границы составляет 38.0 м;</w:t>
      </w:r>
    </w:p>
    <w:bookmarkEnd w:id="1363"/>
    <w:bookmarkStart w:name="z1380" w:id="1364"/>
    <w:p>
      <w:pPr>
        <w:spacing w:after="0"/>
        <w:ind w:left="0"/>
        <w:jc w:val="both"/>
      </w:pPr>
      <w:r>
        <w:rPr>
          <w:rFonts w:ascii="Times New Roman"/>
          <w:b w:val="false"/>
          <w:i w:val="false"/>
          <w:color w:val="000000"/>
          <w:sz w:val="28"/>
        </w:rPr>
        <w:t>
      - пограничный столб № 169(2), узбекский, расположен на территории Республики Узбекистан, на левом берегу канала Бозсу. Его геодезические координаты 40°58'10.53" с.ш., 68°43'48.01" в.д. Расстояние от пограничного столба № 169(2) до точки поворота линии государственной границы составляет 44.7 м;</w:t>
      </w:r>
    </w:p>
    <w:bookmarkEnd w:id="1364"/>
    <w:bookmarkStart w:name="z1381" w:id="1365"/>
    <w:p>
      <w:pPr>
        <w:spacing w:after="0"/>
        <w:ind w:left="0"/>
        <w:jc w:val="both"/>
      </w:pPr>
      <w:r>
        <w:rPr>
          <w:rFonts w:ascii="Times New Roman"/>
          <w:b w:val="false"/>
          <w:i w:val="false"/>
          <w:color w:val="000000"/>
          <w:sz w:val="28"/>
        </w:rPr>
        <w:t>
      -пограничный столб №169(3), узбекский, расположен на территории Республики Узбекистан, на правом берегу канала Бозсу. Его геодезические координаты 40°58'10.59" с.ш., 68°43'44.47" в.д. Расстояние от пограничного столба № 169(3) до точки поворота линии государственной границы составляет 37.9 м.</w:t>
      </w:r>
    </w:p>
    <w:bookmarkEnd w:id="1365"/>
    <w:bookmarkStart w:name="z1382" w:id="1366"/>
    <w:p>
      <w:pPr>
        <w:spacing w:after="0"/>
        <w:ind w:left="0"/>
        <w:jc w:val="both"/>
      </w:pPr>
      <w:r>
        <w:rPr>
          <w:rFonts w:ascii="Times New Roman"/>
          <w:b w:val="false"/>
          <w:i w:val="false"/>
          <w:color w:val="000000"/>
          <w:sz w:val="28"/>
        </w:rPr>
        <w:t>
      От пограничного знака № 169 линия государственной границы идет прямой линией в западном направлении на протяжении 109 м до пограничного столба № 170(1), далее прямой линией в западо-юго-западном направлении на протяжении 35 м до пограничного знака № 170.</w:t>
      </w:r>
    </w:p>
    <w:bookmarkEnd w:id="1366"/>
    <w:bookmarkStart w:name="z1383" w:id="1367"/>
    <w:p>
      <w:pPr>
        <w:spacing w:after="0"/>
        <w:ind w:left="0"/>
        <w:jc w:val="both"/>
      </w:pPr>
      <w:r>
        <w:rPr>
          <w:rFonts w:ascii="Times New Roman"/>
          <w:b w:val="false"/>
          <w:i w:val="false"/>
          <w:color w:val="000000"/>
          <w:sz w:val="28"/>
        </w:rPr>
        <w:t>
      ЕІротяженность линии государственной границы между пограничными знаками № 169 и № 170 составляет 0.144 км.</w:t>
      </w:r>
    </w:p>
    <w:bookmarkEnd w:id="1367"/>
    <w:bookmarkStart w:name="z1384" w:id="1368"/>
    <w:p>
      <w:pPr>
        <w:spacing w:after="0"/>
        <w:ind w:left="0"/>
        <w:jc w:val="both"/>
      </w:pPr>
      <w:r>
        <w:rPr>
          <w:rFonts w:ascii="Times New Roman"/>
          <w:b w:val="false"/>
          <w:i w:val="false"/>
          <w:color w:val="000000"/>
          <w:sz w:val="28"/>
        </w:rPr>
        <w:t>
      Пограничный знак № 170, основной, обозначает точку пересечения линии государственной границы с серединой автомобильной дороги и состоит из следующих двух пограничных столбов:</w:t>
      </w:r>
    </w:p>
    <w:bookmarkEnd w:id="1368"/>
    <w:bookmarkStart w:name="z1385" w:id="1369"/>
    <w:p>
      <w:pPr>
        <w:spacing w:after="0"/>
        <w:ind w:left="0"/>
        <w:jc w:val="both"/>
      </w:pPr>
      <w:r>
        <w:rPr>
          <w:rFonts w:ascii="Times New Roman"/>
          <w:b w:val="false"/>
          <w:i w:val="false"/>
          <w:color w:val="000000"/>
          <w:sz w:val="28"/>
        </w:rPr>
        <w:t>
      -пограничный столб №170(1), казахстанский, расположен на линии государственной границы, на восточной стороне автомобильной дороги. Его геодезические координаты 40°58'10.73" с.ш., 68°43'41.45" в.д. Расстояние от пограничного столба № 170(1) до точки пересечения по направлению на пограничный столб № 170(2) составляет 35.0 м;</w:t>
      </w:r>
    </w:p>
    <w:bookmarkEnd w:id="1369"/>
    <w:bookmarkStart w:name="z1386" w:id="1370"/>
    <w:p>
      <w:pPr>
        <w:spacing w:after="0"/>
        <w:ind w:left="0"/>
        <w:jc w:val="both"/>
      </w:pPr>
      <w:r>
        <w:rPr>
          <w:rFonts w:ascii="Times New Roman"/>
          <w:b w:val="false"/>
          <w:i w:val="false"/>
          <w:color w:val="000000"/>
          <w:sz w:val="28"/>
        </w:rPr>
        <w:t>
      - пограничный столб № 170(2), узбекский, расположен на линии государственной границы, на западной стороне автомобильной дороги. Его геодезические координаты 40°58'10.29" с.ш., 68°43'38.73" в.д. Расстояние от пограничного столба №170(2) до точки пересечения по направлению на пограничный столб № 170(1) составляет 30.0 м.</w:t>
      </w:r>
    </w:p>
    <w:bookmarkEnd w:id="1370"/>
    <w:bookmarkStart w:name="z1387" w:id="1371"/>
    <w:p>
      <w:pPr>
        <w:spacing w:after="0"/>
        <w:ind w:left="0"/>
        <w:jc w:val="both"/>
      </w:pPr>
      <w:r>
        <w:rPr>
          <w:rFonts w:ascii="Times New Roman"/>
          <w:b w:val="false"/>
          <w:i w:val="false"/>
          <w:color w:val="000000"/>
          <w:sz w:val="28"/>
        </w:rPr>
        <w:t>
      От пограничного знака № 170 линия государственной границы идет прямой линией в западо-юго-западном направлении на протяжении 30 м до пограничного столба № 170(2), далее прямой линией в западо-юго-западном направлении на протяжении 59 м до пограничного знака № 170/1.</w:t>
      </w:r>
    </w:p>
    <w:bookmarkEnd w:id="1371"/>
    <w:bookmarkStart w:name="z1388" w:id="13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 и № 170/1 составляет 0.089 км.</w:t>
      </w:r>
    </w:p>
    <w:bookmarkEnd w:id="1372"/>
    <w:bookmarkStart w:name="z1389" w:id="1373"/>
    <w:p>
      <w:pPr>
        <w:spacing w:after="0"/>
        <w:ind w:left="0"/>
        <w:jc w:val="both"/>
      </w:pPr>
      <w:r>
        <w:rPr>
          <w:rFonts w:ascii="Times New Roman"/>
          <w:b w:val="false"/>
          <w:i w:val="false"/>
          <w:color w:val="000000"/>
          <w:sz w:val="28"/>
        </w:rPr>
        <w:t>
      Пограничный знак № 170/1, промежуточный, обозначает точку поворота линии государственной границы с геодезическими координатами 40°58'09.43" с.ш., 68°43'36.48" в.д., расположенную на середине безымянного канала, и состоит из следующих трех пограничных столбов:</w:t>
      </w:r>
    </w:p>
    <w:bookmarkEnd w:id="1373"/>
    <w:bookmarkStart w:name="z1390" w:id="1374"/>
    <w:p>
      <w:pPr>
        <w:spacing w:after="0"/>
        <w:ind w:left="0"/>
        <w:jc w:val="both"/>
      </w:pPr>
      <w:r>
        <w:rPr>
          <w:rFonts w:ascii="Times New Roman"/>
          <w:b w:val="false"/>
          <w:i w:val="false"/>
          <w:color w:val="000000"/>
          <w:sz w:val="28"/>
        </w:rPr>
        <w:t>
      -пограничный столб №170/1(1), казахстанский, расположен на территории Республики Казахстан, на правом берегу безымянного канала. Его геодезические координаты 40°58'09.56" с.ш., 68°43'36.48" в.д. Расстояние от пограничного столба №170/1(1) до точки поворота линии государственной границы составляет 4.1 м;</w:t>
      </w:r>
    </w:p>
    <w:bookmarkEnd w:id="1374"/>
    <w:bookmarkStart w:name="z1391" w:id="1375"/>
    <w:p>
      <w:pPr>
        <w:spacing w:after="0"/>
        <w:ind w:left="0"/>
        <w:jc w:val="both"/>
      </w:pPr>
      <w:r>
        <w:rPr>
          <w:rFonts w:ascii="Times New Roman"/>
          <w:b w:val="false"/>
          <w:i w:val="false"/>
          <w:color w:val="000000"/>
          <w:sz w:val="28"/>
        </w:rPr>
        <w:t>
      -пограничный столб №170/1(2), узбекский, расположен на территории Республики Узбекистан, на левом берегу безымянного канала. Его геодезические координаты 40°58'09.37" с.ш., 68°43'36.51" в.д. Расстояние от пограничного столба №170/1(2) до точки поворота линии государственной границы составляет 1.8 м;</w:t>
      </w:r>
    </w:p>
    <w:bookmarkEnd w:id="1375"/>
    <w:bookmarkStart w:name="z1392" w:id="1376"/>
    <w:p>
      <w:pPr>
        <w:spacing w:after="0"/>
        <w:ind w:left="0"/>
        <w:jc w:val="both"/>
      </w:pPr>
      <w:r>
        <w:rPr>
          <w:rFonts w:ascii="Times New Roman"/>
          <w:b w:val="false"/>
          <w:i w:val="false"/>
          <w:color w:val="000000"/>
          <w:sz w:val="28"/>
        </w:rPr>
        <w:t>
      -пограничный столб №170/1(3), казахстанский, расположен на территории Республики Казахстан, на правом берегу безымянного канала. Его геодезические координаты 40°58'09.43" с.ш., 68°43'36.22" в.д. Расстояние от пограничного столба №170/1(3) до точки поворота линии государственной границы составляет 6.1 м.</w:t>
      </w:r>
    </w:p>
    <w:bookmarkEnd w:id="1376"/>
    <w:bookmarkStart w:name="z1393" w:id="1377"/>
    <w:p>
      <w:pPr>
        <w:spacing w:after="0"/>
        <w:ind w:left="0"/>
        <w:jc w:val="both"/>
      </w:pPr>
      <w:r>
        <w:rPr>
          <w:rFonts w:ascii="Times New Roman"/>
          <w:b w:val="false"/>
          <w:i w:val="false"/>
          <w:color w:val="000000"/>
          <w:sz w:val="28"/>
        </w:rPr>
        <w:t>
      От пограничного знака № 170/1 линия государственной границы идет в общем западо-юго-западном направлении вниз по течению по середине безымянного канала до пограничного знака № 170/2.</w:t>
      </w:r>
    </w:p>
    <w:bookmarkEnd w:id="1377"/>
    <w:bookmarkStart w:name="z1394" w:id="13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170/1 и № 170/2 составляет 0.460 км.</w:t>
      </w:r>
    </w:p>
    <w:bookmarkEnd w:id="1378"/>
    <w:bookmarkStart w:name="z1395" w:id="1379"/>
    <w:p>
      <w:pPr>
        <w:spacing w:after="0"/>
        <w:ind w:left="0"/>
        <w:jc w:val="both"/>
      </w:pPr>
      <w:r>
        <w:rPr>
          <w:rFonts w:ascii="Times New Roman"/>
          <w:b w:val="false"/>
          <w:i w:val="false"/>
          <w:color w:val="000000"/>
          <w:sz w:val="28"/>
        </w:rPr>
        <w:t>
      Пограничный знак № 170/2, промежуточный, обозначает точку поворота линии государственной границы с геодезическими координатами 40°58'03.48''с.ш., 68°43'18.56''в.д., расположенную на середине безымянного канала, и состоит из следующих трех пограничных столбов:</w:t>
      </w:r>
    </w:p>
    <w:bookmarkEnd w:id="1379"/>
    <w:bookmarkStart w:name="z1396" w:id="1380"/>
    <w:p>
      <w:pPr>
        <w:spacing w:after="0"/>
        <w:ind w:left="0"/>
        <w:jc w:val="both"/>
      </w:pPr>
      <w:r>
        <w:rPr>
          <w:rFonts w:ascii="Times New Roman"/>
          <w:b w:val="false"/>
          <w:i w:val="false"/>
          <w:color w:val="000000"/>
          <w:sz w:val="28"/>
        </w:rPr>
        <w:t>
      -пограничный столб №170/2(1), казахстанский, расположен на территории Республики Казахстан, на правом берегу безымянного канала. Его геодезические координаты 40°58'03.82" с.ш., 68°43'18.62" в.д. Расстояние от пограничного столба №170/2(1) до точки поворота линии государственной границы составляет 10.6 м;</w:t>
      </w:r>
    </w:p>
    <w:bookmarkEnd w:id="1380"/>
    <w:bookmarkStart w:name="z1397" w:id="1381"/>
    <w:p>
      <w:pPr>
        <w:spacing w:after="0"/>
        <w:ind w:left="0"/>
        <w:jc w:val="both"/>
      </w:pPr>
      <w:r>
        <w:rPr>
          <w:rFonts w:ascii="Times New Roman"/>
          <w:b w:val="false"/>
          <w:i w:val="false"/>
          <w:color w:val="000000"/>
          <w:sz w:val="28"/>
        </w:rPr>
        <w:t>
      -пограничный столб №170/2(2), узбекский, расположен на территории Республики Узбекистан, на левом берегу безымянного канала. Его геодезические координаты 40°58'03.61" с.ш., 68°43'18.82" в.д. Расстояние от пограничного столба №170/2(2) до точки поворота линии государственной границы составляет 7.3 м;</w:t>
      </w:r>
    </w:p>
    <w:bookmarkEnd w:id="1381"/>
    <w:bookmarkStart w:name="z1398" w:id="1382"/>
    <w:p>
      <w:pPr>
        <w:spacing w:after="0"/>
        <w:ind w:left="0"/>
        <w:jc w:val="both"/>
      </w:pPr>
      <w:r>
        <w:rPr>
          <w:rFonts w:ascii="Times New Roman"/>
          <w:b w:val="false"/>
          <w:i w:val="false"/>
          <w:color w:val="000000"/>
          <w:sz w:val="28"/>
        </w:rPr>
        <w:t>
      -пограничный столб №170/2(3), узбекский, расположен на территории Республики Узбекистан, на левом берегу безымянного канала. Его геодезические координаты 40°58'03.23" с.ш., 68°43'18.39" в.д. Расстояние от пограничного столба №170/2(3) до точки поворота линии государственной границы составляет 8.5 м.</w:t>
      </w:r>
    </w:p>
    <w:bookmarkEnd w:id="1382"/>
    <w:bookmarkStart w:name="z1399" w:id="1383"/>
    <w:p>
      <w:pPr>
        <w:spacing w:after="0"/>
        <w:ind w:left="0"/>
        <w:jc w:val="both"/>
      </w:pPr>
      <w:r>
        <w:rPr>
          <w:rFonts w:ascii="Times New Roman"/>
          <w:b w:val="false"/>
          <w:i w:val="false"/>
          <w:color w:val="000000"/>
          <w:sz w:val="28"/>
        </w:rPr>
        <w:t>
      От пограничного знака № 170/2 линия государственной границы идет в общем северо-западном направлении вниз по течению по середине безымянного канала до пограничного знака № 170/3.</w:t>
      </w:r>
    </w:p>
    <w:bookmarkEnd w:id="1383"/>
    <w:bookmarkStart w:name="z1400" w:id="13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170/2 и № 170/3 составляет 0.129 км.</w:t>
      </w:r>
    </w:p>
    <w:bookmarkEnd w:id="1384"/>
    <w:bookmarkStart w:name="z1401" w:id="1385"/>
    <w:p>
      <w:pPr>
        <w:spacing w:after="0"/>
        <w:ind w:left="0"/>
        <w:jc w:val="both"/>
      </w:pPr>
      <w:r>
        <w:rPr>
          <w:rFonts w:ascii="Times New Roman"/>
          <w:b w:val="false"/>
          <w:i w:val="false"/>
          <w:color w:val="000000"/>
          <w:sz w:val="28"/>
        </w:rPr>
        <w:t>
      Пограничный знак № 170/3, промежуточный, обозначает точку поворота линии государственной границы с геодезическими координатами 40°58'06.51" с.ш., 68°43'14.73" в.д., расположенную на середине безымянного канала, и состоит из следующих трех пограничных столбов:</w:t>
      </w:r>
    </w:p>
    <w:bookmarkEnd w:id="1385"/>
    <w:bookmarkStart w:name="z1402" w:id="1386"/>
    <w:p>
      <w:pPr>
        <w:spacing w:after="0"/>
        <w:ind w:left="0"/>
        <w:jc w:val="both"/>
      </w:pPr>
      <w:r>
        <w:rPr>
          <w:rFonts w:ascii="Times New Roman"/>
          <w:b w:val="false"/>
          <w:i w:val="false"/>
          <w:color w:val="000000"/>
          <w:sz w:val="28"/>
        </w:rPr>
        <w:t>
      -пограничный столб №170/3(1), казахстанский, расположен на территории Республики Казахстан, на правом берегу безымянного канала. Его геодезические координаты 40°58'06.76" с.ш., 68°43'14.79" в.д. Расстояние от пограничного столба № 170/3(1) до точки поворота линии государственной границы составляет 8.0 м;</w:t>
      </w:r>
    </w:p>
    <w:bookmarkEnd w:id="1386"/>
    <w:bookmarkStart w:name="z1403" w:id="1387"/>
    <w:p>
      <w:pPr>
        <w:spacing w:after="0"/>
        <w:ind w:left="0"/>
        <w:jc w:val="both"/>
      </w:pPr>
      <w:r>
        <w:rPr>
          <w:rFonts w:ascii="Times New Roman"/>
          <w:b w:val="false"/>
          <w:i w:val="false"/>
          <w:color w:val="000000"/>
          <w:sz w:val="28"/>
        </w:rPr>
        <w:t>
      -пограничный столб №170/3(2), узбекский, расположен на территории Республики Узбекистан, на левом берегу безымянного канала. Его геодезические координаты 40°58'06.17" с.ш., 68°43'14.66" в.д. Расстояние от пограничного столба №170/3(2) до точки поворота линии государственной границы составляет 10.6 м;</w:t>
      </w:r>
    </w:p>
    <w:bookmarkEnd w:id="1387"/>
    <w:bookmarkStart w:name="z1404" w:id="1388"/>
    <w:p>
      <w:pPr>
        <w:spacing w:after="0"/>
        <w:ind w:left="0"/>
        <w:jc w:val="both"/>
      </w:pPr>
      <w:r>
        <w:rPr>
          <w:rFonts w:ascii="Times New Roman"/>
          <w:b w:val="false"/>
          <w:i w:val="false"/>
          <w:color w:val="000000"/>
          <w:sz w:val="28"/>
        </w:rPr>
        <w:t xml:space="preserve">
      -пограничный столб №170/3(3), казахстанский, расположен на территории Республики Казахстан, на правом берегу безымянного канала. Его геодезические координаты 40°58'06.38" с.ш., 68°43'14.40" в.д. Расстояние от пограничного столба №170/3(3) до точки поворота линии государственной границы составляет 8.7 м. </w:t>
      </w:r>
    </w:p>
    <w:bookmarkEnd w:id="1388"/>
    <w:bookmarkStart w:name="z1405" w:id="1389"/>
    <w:p>
      <w:pPr>
        <w:spacing w:after="0"/>
        <w:ind w:left="0"/>
        <w:jc w:val="both"/>
      </w:pPr>
      <w:r>
        <w:rPr>
          <w:rFonts w:ascii="Times New Roman"/>
          <w:b w:val="false"/>
          <w:i w:val="false"/>
          <w:color w:val="000000"/>
          <w:sz w:val="28"/>
        </w:rPr>
        <w:t>
      От пограничного знака № 170/3 линия государственной границы идет в общем юго-западном направлении вниз по течению по середине безымянного канала до пограничного знака № 170/4.</w:t>
      </w:r>
    </w:p>
    <w:bookmarkEnd w:id="1389"/>
    <w:bookmarkStart w:name="z1406" w:id="13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170/3 и № 170/4 составляет 0.870 км.</w:t>
      </w:r>
    </w:p>
    <w:bookmarkEnd w:id="1390"/>
    <w:bookmarkStart w:name="z1407" w:id="1391"/>
    <w:p>
      <w:pPr>
        <w:spacing w:after="0"/>
        <w:ind w:left="0"/>
        <w:jc w:val="both"/>
      </w:pPr>
      <w:r>
        <w:rPr>
          <w:rFonts w:ascii="Times New Roman"/>
          <w:b w:val="false"/>
          <w:i w:val="false"/>
          <w:color w:val="000000"/>
          <w:sz w:val="28"/>
        </w:rPr>
        <w:t>
      Пограничный знак № 170/4, промежуточный, обозначает точку поворота линии государственной границы с геодезическими координатами 40°57'50.68" с.ш., 68°42'44.32" в.д., расположенную на слиянии безымянных каналов, и состоит из следующих трех пограничных столбов:</w:t>
      </w:r>
    </w:p>
    <w:bookmarkEnd w:id="1391"/>
    <w:bookmarkStart w:name="z1408" w:id="1392"/>
    <w:p>
      <w:pPr>
        <w:spacing w:after="0"/>
        <w:ind w:left="0"/>
        <w:jc w:val="both"/>
      </w:pPr>
      <w:r>
        <w:rPr>
          <w:rFonts w:ascii="Times New Roman"/>
          <w:b w:val="false"/>
          <w:i w:val="false"/>
          <w:color w:val="000000"/>
          <w:sz w:val="28"/>
        </w:rPr>
        <w:t>
      -пограничный столб №170/4(1), казахстанский, расположен на территории Республики Казахстан, на правом берегу безымянного канала. Его геодезические координаты 40°57'51.47" с.ш., 68°42'43.70" в.д. Расстояние от пограничного столба № 170/4(1) до точки поворота линии государственной границы составляет 28.6 м;</w:t>
      </w:r>
    </w:p>
    <w:bookmarkEnd w:id="1392"/>
    <w:bookmarkStart w:name="z1409" w:id="1393"/>
    <w:p>
      <w:pPr>
        <w:spacing w:after="0"/>
        <w:ind w:left="0"/>
        <w:jc w:val="both"/>
      </w:pPr>
      <w:r>
        <w:rPr>
          <w:rFonts w:ascii="Times New Roman"/>
          <w:b w:val="false"/>
          <w:i w:val="false"/>
          <w:color w:val="000000"/>
          <w:sz w:val="28"/>
        </w:rPr>
        <w:t>
      -пограничный столб №170/4(2), узбекский, расположен на территории Республики Узбекистан, на левом берегу безымянного канала. Его геодезические координаты 40°57'50.71" с.ш., 68°42'44.68" в.д. Расстояние от пограничного столба №170/4(2) до точки поворота линии государственной границы составляет 8.5 м;</w:t>
      </w:r>
    </w:p>
    <w:bookmarkEnd w:id="1393"/>
    <w:bookmarkStart w:name="z1410" w:id="1394"/>
    <w:p>
      <w:pPr>
        <w:spacing w:after="0"/>
        <w:ind w:left="0"/>
        <w:jc w:val="both"/>
      </w:pPr>
      <w:r>
        <w:rPr>
          <w:rFonts w:ascii="Times New Roman"/>
          <w:b w:val="false"/>
          <w:i w:val="false"/>
          <w:color w:val="000000"/>
          <w:sz w:val="28"/>
        </w:rPr>
        <w:t>
      -пограничный столб №170/4(3), узбекский, расположен на территории Республики Узбекистан, на левом берегу безымянного канала. Его геодезические координаты 40°57'50.41" с.ш., 68°42'43.65" в.д. Расстояние от пограничного столба № 170/4(3) до точки поворота линии государственной границы составляет 17.8 м.</w:t>
      </w:r>
    </w:p>
    <w:bookmarkEnd w:id="1394"/>
    <w:bookmarkStart w:name="z1411" w:id="1395"/>
    <w:p>
      <w:pPr>
        <w:spacing w:after="0"/>
        <w:ind w:left="0"/>
        <w:jc w:val="both"/>
      </w:pPr>
      <w:r>
        <w:rPr>
          <w:rFonts w:ascii="Times New Roman"/>
          <w:b w:val="false"/>
          <w:i w:val="false"/>
          <w:color w:val="000000"/>
          <w:sz w:val="28"/>
        </w:rPr>
        <w:t>
      От пограничного знака № 170/4 линия государственной границы идет в общем западо-северо-западном направлении вниз по течению по середине безымянного канала до пограничного знака № 170/5.</w:t>
      </w:r>
    </w:p>
    <w:bookmarkEnd w:id="1395"/>
    <w:bookmarkStart w:name="z1412" w:id="13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170/4 и № 170/5 составляет 0.672 км.</w:t>
      </w:r>
    </w:p>
    <w:bookmarkEnd w:id="1396"/>
    <w:bookmarkStart w:name="z1413" w:id="1397"/>
    <w:p>
      <w:pPr>
        <w:spacing w:after="0"/>
        <w:ind w:left="0"/>
        <w:jc w:val="both"/>
      </w:pPr>
      <w:r>
        <w:rPr>
          <w:rFonts w:ascii="Times New Roman"/>
          <w:b w:val="false"/>
          <w:i w:val="false"/>
          <w:color w:val="000000"/>
          <w:sz w:val="28"/>
        </w:rPr>
        <w:t>
      Пограничный знак № 170/5, промежуточный, обозначает точку с геодезическими координатами 40°58'00.45" с.ш., 68°42'18.72" в.д., расположенную на линии государственной границы, на середине безымянного канала, и состоит из следующих трех пограничных столбов:</w:t>
      </w:r>
    </w:p>
    <w:bookmarkEnd w:id="1397"/>
    <w:bookmarkStart w:name="z1414" w:id="1398"/>
    <w:p>
      <w:pPr>
        <w:spacing w:after="0"/>
        <w:ind w:left="0"/>
        <w:jc w:val="both"/>
      </w:pPr>
      <w:r>
        <w:rPr>
          <w:rFonts w:ascii="Times New Roman"/>
          <w:b w:val="false"/>
          <w:i w:val="false"/>
          <w:color w:val="000000"/>
          <w:sz w:val="28"/>
        </w:rPr>
        <w:t>
      -пограничный столб №170/5(1), казахстанский, расположен на территории Республики Казахстан, на правом берегу безымянного канала. Его геодезические координаты 40°58'00.55" с.ш., 68°42'18.84" в.д. Расстояние от пограничного столба №170/5(1) до точки, расположенной на линии государственной границы, составляет 4.2 м;</w:t>
      </w:r>
    </w:p>
    <w:bookmarkEnd w:id="1398"/>
    <w:bookmarkStart w:name="z1415" w:id="1399"/>
    <w:p>
      <w:pPr>
        <w:spacing w:after="0"/>
        <w:ind w:left="0"/>
        <w:jc w:val="both"/>
      </w:pPr>
      <w:r>
        <w:rPr>
          <w:rFonts w:ascii="Times New Roman"/>
          <w:b w:val="false"/>
          <w:i w:val="false"/>
          <w:color w:val="000000"/>
          <w:sz w:val="28"/>
        </w:rPr>
        <w:t>
      -пограничный столб №170/5(2), узбекский, расположен на территории Республики Узбекистан, на левом берегу безымянного канала. Его геодезические координаты 40°58'00.35" с.ш., 68°42'18.65" в.д. Расстояние от пограничного столба №170/5(2) до точки, расположенной на линии государственной границы, составляет 3.3 м;</w:t>
      </w:r>
    </w:p>
    <w:bookmarkEnd w:id="1399"/>
    <w:bookmarkStart w:name="z1416" w:id="1400"/>
    <w:p>
      <w:pPr>
        <w:spacing w:after="0"/>
        <w:ind w:left="0"/>
        <w:jc w:val="both"/>
      </w:pPr>
      <w:r>
        <w:rPr>
          <w:rFonts w:ascii="Times New Roman"/>
          <w:b w:val="false"/>
          <w:i w:val="false"/>
          <w:color w:val="000000"/>
          <w:sz w:val="28"/>
        </w:rPr>
        <w:t>
      -пограничный столб №170/5(3), казахстанский, расположен на территории Республики Казахстан, на правом берегу безымянного канала. Его геодезические координаты 40°58'00.53" с.ш., 68°42'18.43” в.д. Расстояние от пограничного столба №170/5(3) до точки, расположенной на линии государственной границы, составляет 7.2 м.</w:t>
      </w:r>
    </w:p>
    <w:bookmarkEnd w:id="1400"/>
    <w:bookmarkStart w:name="z1417" w:id="1401"/>
    <w:p>
      <w:pPr>
        <w:spacing w:after="0"/>
        <w:ind w:left="0"/>
        <w:jc w:val="both"/>
      </w:pPr>
      <w:r>
        <w:rPr>
          <w:rFonts w:ascii="Times New Roman"/>
          <w:b w:val="false"/>
          <w:i w:val="false"/>
          <w:color w:val="000000"/>
          <w:sz w:val="28"/>
        </w:rPr>
        <w:t>
      От пограничного знака № 170/5 линия государственной границы идет в общем западо-юго-западном направлении вниз по течению по середине безымянного канала до пограничного знака № 170/6.</w:t>
      </w:r>
    </w:p>
    <w:bookmarkEnd w:id="1401"/>
    <w:bookmarkStart w:name="z1418" w:id="14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170/5 и № 170/6 составляет 0.246 км.</w:t>
      </w:r>
    </w:p>
    <w:bookmarkEnd w:id="1402"/>
    <w:bookmarkStart w:name="z1419" w:id="1403"/>
    <w:p>
      <w:pPr>
        <w:spacing w:after="0"/>
        <w:ind w:left="0"/>
        <w:jc w:val="both"/>
      </w:pPr>
      <w:r>
        <w:rPr>
          <w:rFonts w:ascii="Times New Roman"/>
          <w:b w:val="false"/>
          <w:i w:val="false"/>
          <w:color w:val="000000"/>
          <w:sz w:val="28"/>
        </w:rPr>
        <w:t>
      Пограничный знак № 170/6, промежуточный, обозначает точку поворота линии государственной границы с геодезическими координатами 40°57'55.99" с.ш., 68°42'09.99" в.д., расположенную на середине безымянного канала, и состоит из следующих трех пограничных столбов:</w:t>
      </w:r>
    </w:p>
    <w:bookmarkEnd w:id="1403"/>
    <w:bookmarkStart w:name="z1420" w:id="1404"/>
    <w:p>
      <w:pPr>
        <w:spacing w:after="0"/>
        <w:ind w:left="0"/>
        <w:jc w:val="both"/>
      </w:pPr>
      <w:r>
        <w:rPr>
          <w:rFonts w:ascii="Times New Roman"/>
          <w:b w:val="false"/>
          <w:i w:val="false"/>
          <w:color w:val="000000"/>
          <w:sz w:val="28"/>
        </w:rPr>
        <w:t>
      -пограничный столб №170/6(1), казахстанский, расположен на территории Республики Казахстан, на правом берегу безымянного канала. Его геодезические координаты 40°57'56.57" с.ш., 68°42'09.91" в.д. Расстояние от пограничного столба №170/6(1) до точки поворота линии государственной границы составляет 17.9 м;</w:t>
      </w:r>
    </w:p>
    <w:bookmarkEnd w:id="1404"/>
    <w:bookmarkStart w:name="z1421" w:id="1405"/>
    <w:p>
      <w:pPr>
        <w:spacing w:after="0"/>
        <w:ind w:left="0"/>
        <w:jc w:val="both"/>
      </w:pPr>
      <w:r>
        <w:rPr>
          <w:rFonts w:ascii="Times New Roman"/>
          <w:b w:val="false"/>
          <w:i w:val="false"/>
          <w:color w:val="000000"/>
          <w:sz w:val="28"/>
        </w:rPr>
        <w:t>
      -пограничный столб №170/6(2), узбекский, расположен на территории Республики Узбекистан, на левом берегу безымянного канала. Его геодезические координаты 40°57'56.06" с.ш., 68°42'10.10" в.д. Расстояние от пограничного столба №170/6(2) до точки поворота линии государственной границы составляет 3.4 м;</w:t>
      </w:r>
    </w:p>
    <w:bookmarkEnd w:id="1405"/>
    <w:bookmarkStart w:name="z1422" w:id="1406"/>
    <w:p>
      <w:pPr>
        <w:spacing w:after="0"/>
        <w:ind w:left="0"/>
        <w:jc w:val="both"/>
      </w:pPr>
      <w:r>
        <w:rPr>
          <w:rFonts w:ascii="Times New Roman"/>
          <w:b w:val="false"/>
          <w:i w:val="false"/>
          <w:color w:val="000000"/>
          <w:sz w:val="28"/>
        </w:rPr>
        <w:t>
      -пограничный столб №170/6(3), узбекский, расположен на территории Республики Узбекистан, на левом берегу безымянного канала. Его геодезические координаты 40°57'55.83" с.ш., 68°42'09.76" в.д. Расстояние от пограничного столба № 170/6(3) до точки поворота линии государственной границы составляет 7.3 м.</w:t>
      </w:r>
    </w:p>
    <w:bookmarkEnd w:id="1406"/>
    <w:bookmarkStart w:name="z1423" w:id="1407"/>
    <w:p>
      <w:pPr>
        <w:spacing w:after="0"/>
        <w:ind w:left="0"/>
        <w:jc w:val="both"/>
      </w:pPr>
      <w:r>
        <w:rPr>
          <w:rFonts w:ascii="Times New Roman"/>
          <w:b w:val="false"/>
          <w:i w:val="false"/>
          <w:color w:val="000000"/>
          <w:sz w:val="28"/>
        </w:rPr>
        <w:t>
      От пограничного знака № 170/6 линия государственной границы идет прямой линией в западо-северо-западном направлении на протяжении 48 м до безымянного коллектора, далее в общем западо-северо-западном направлении вниз по течению по середине безымянного коллектора на протяжении 369 м до пограничного знака № 171.</w:t>
      </w:r>
    </w:p>
    <w:bookmarkEnd w:id="1407"/>
    <w:bookmarkStart w:name="z1424" w:id="14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170/6 и № 171 составляет 0.417 км.</w:t>
      </w:r>
    </w:p>
    <w:bookmarkEnd w:id="1408"/>
    <w:bookmarkStart w:name="z1425" w:id="1409"/>
    <w:p>
      <w:pPr>
        <w:spacing w:after="0"/>
        <w:ind w:left="0"/>
        <w:jc w:val="both"/>
      </w:pPr>
      <w:r>
        <w:rPr>
          <w:rFonts w:ascii="Times New Roman"/>
          <w:b w:val="false"/>
          <w:i w:val="false"/>
          <w:color w:val="000000"/>
          <w:sz w:val="28"/>
        </w:rPr>
        <w:t>
      Пограничный знак № 171, основной, обозначает точку пересечения линии, соединяющей пограничные столбы № 171(1) и № 171(2), с линией государственной границы, расположенную на середине безымянного коллектора, и состоит из следующих двух пограничных столбов:</w:t>
      </w:r>
    </w:p>
    <w:bookmarkEnd w:id="1409"/>
    <w:bookmarkStart w:name="z1426" w:id="1410"/>
    <w:p>
      <w:pPr>
        <w:spacing w:after="0"/>
        <w:ind w:left="0"/>
        <w:jc w:val="both"/>
      </w:pPr>
      <w:r>
        <w:rPr>
          <w:rFonts w:ascii="Times New Roman"/>
          <w:b w:val="false"/>
          <w:i w:val="false"/>
          <w:color w:val="000000"/>
          <w:sz w:val="28"/>
        </w:rPr>
        <w:t>
      -пограничный столб №171(1), казахстанский, расположен на территории Республики Казахстан, на правом берегу безымянного коллектора. Его геодезические координаты 40°58'01.76" с.ш., 68°4Г53.95" в.д. Расстояние от пограничного столба № 171(1) до линии государственной границы по направлению на пограничный столб № 171(2) составляет 4.5 м;</w:t>
      </w:r>
    </w:p>
    <w:bookmarkEnd w:id="1410"/>
    <w:bookmarkStart w:name="z1427" w:id="1411"/>
    <w:p>
      <w:pPr>
        <w:spacing w:after="0"/>
        <w:ind w:left="0"/>
        <w:jc w:val="both"/>
      </w:pPr>
      <w:r>
        <w:rPr>
          <w:rFonts w:ascii="Times New Roman"/>
          <w:b w:val="false"/>
          <w:i w:val="false"/>
          <w:color w:val="000000"/>
          <w:sz w:val="28"/>
        </w:rPr>
        <w:t>
      -пограничный столб №171(2), узбекский, расположен на территории Республики Узбекистан, на левом берегу безымянного коллектора. Его геодезические координаты 40°58'01.47" с.ш., 68°41'54.10" в.д. Расстояние от пограничного столба №171(2) до линии государственной границы по направлению на пограничный столб № 171(1) составляет 5.2 м.</w:t>
      </w:r>
    </w:p>
    <w:bookmarkEnd w:id="1411"/>
    <w:bookmarkStart w:name="z1428" w:id="1412"/>
    <w:p>
      <w:pPr>
        <w:spacing w:after="0"/>
        <w:ind w:left="0"/>
        <w:jc w:val="both"/>
      </w:pPr>
      <w:r>
        <w:rPr>
          <w:rFonts w:ascii="Times New Roman"/>
          <w:b w:val="false"/>
          <w:i w:val="false"/>
          <w:color w:val="000000"/>
          <w:sz w:val="28"/>
        </w:rPr>
        <w:t>
      От пограничного знака № 171 линия государственной границы идет в общем западо-юго-западном направлении вниз по течению по середине безымянного коллектора до пограничного знака № 171/1.</w:t>
      </w:r>
    </w:p>
    <w:bookmarkEnd w:id="1412"/>
    <w:bookmarkStart w:name="z1429" w:id="14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171 и № 171/1 составляет 0.566 км.</w:t>
      </w:r>
    </w:p>
    <w:bookmarkEnd w:id="1413"/>
    <w:bookmarkStart w:name="z1430" w:id="1414"/>
    <w:p>
      <w:pPr>
        <w:spacing w:after="0"/>
        <w:ind w:left="0"/>
        <w:jc w:val="both"/>
      </w:pPr>
      <w:r>
        <w:rPr>
          <w:rFonts w:ascii="Times New Roman"/>
          <w:b w:val="false"/>
          <w:i w:val="false"/>
          <w:color w:val="000000"/>
          <w:sz w:val="28"/>
        </w:rPr>
        <w:t>
      Пограничный знак № 171/1, промежуточный, обозначает точку пересечения линии, соединяющей пограничные столбы № 171/1(1) и № 171/1(2), с линией государственной границы, расположенную на середине безымянного коллектора, и состоит из следующих двух пограничных столбов:</w:t>
      </w:r>
    </w:p>
    <w:bookmarkEnd w:id="1414"/>
    <w:bookmarkStart w:name="z1431" w:id="1415"/>
    <w:p>
      <w:pPr>
        <w:spacing w:after="0"/>
        <w:ind w:left="0"/>
        <w:jc w:val="both"/>
      </w:pPr>
      <w:r>
        <w:rPr>
          <w:rFonts w:ascii="Times New Roman"/>
          <w:b w:val="false"/>
          <w:i w:val="false"/>
          <w:color w:val="000000"/>
          <w:sz w:val="28"/>
        </w:rPr>
        <w:t>
      -пограничный столб №171/1(1), казахстанский, расположен на территории Республики Казахстан, на правом берегу безымянного коллектора. Его геодезические координаты 40°57'56.71" с.ш., 68°41'34.03" в.д. Расстояние от пограничного столба №171/1(1) до линии государственной границы по направлению на пограничный столб № 171/1(2) составляет 11.6 м;</w:t>
      </w:r>
    </w:p>
    <w:bookmarkEnd w:id="1415"/>
    <w:bookmarkStart w:name="z1432" w:id="1416"/>
    <w:p>
      <w:pPr>
        <w:spacing w:after="0"/>
        <w:ind w:left="0"/>
        <w:jc w:val="both"/>
      </w:pPr>
      <w:r>
        <w:rPr>
          <w:rFonts w:ascii="Times New Roman"/>
          <w:b w:val="false"/>
          <w:i w:val="false"/>
          <w:color w:val="000000"/>
          <w:sz w:val="28"/>
        </w:rPr>
        <w:t>
      -пограничный столб №171/1(2), узбекский, расположен на территории Республики Узбекистан, на левом берегу безымянного коллектора. Его геодезические координаты 40°57'56.18" с.ш., 68°4Г34.23" в.д. Расстояние от пограничного столба №171/1(2) до линии государственной границы по направлению на пограничный столб № 171/1(1) составляет 5.4 м.</w:t>
      </w:r>
    </w:p>
    <w:bookmarkEnd w:id="1416"/>
    <w:bookmarkStart w:name="z1433" w:id="1417"/>
    <w:p>
      <w:pPr>
        <w:spacing w:after="0"/>
        <w:ind w:left="0"/>
        <w:jc w:val="both"/>
      </w:pPr>
      <w:r>
        <w:rPr>
          <w:rFonts w:ascii="Times New Roman"/>
          <w:b w:val="false"/>
          <w:i w:val="false"/>
          <w:color w:val="000000"/>
          <w:sz w:val="28"/>
        </w:rPr>
        <w:t>
      От пограничного знака № 171/1 линия государственной границы идет в общем юго-западном направлении вниз по течению по середине безымянного коллектора до пограничного знака № 172.</w:t>
      </w:r>
    </w:p>
    <w:bookmarkEnd w:id="1417"/>
    <w:bookmarkStart w:name="z1434" w:id="14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171/1 и № 172 составляет 1.000 км.</w:t>
      </w:r>
    </w:p>
    <w:bookmarkEnd w:id="1418"/>
    <w:bookmarkStart w:name="z1435" w:id="1419"/>
    <w:p>
      <w:pPr>
        <w:spacing w:after="0"/>
        <w:ind w:left="0"/>
        <w:jc w:val="both"/>
      </w:pPr>
      <w:r>
        <w:rPr>
          <w:rFonts w:ascii="Times New Roman"/>
          <w:b w:val="false"/>
          <w:i w:val="false"/>
          <w:color w:val="000000"/>
          <w:sz w:val="28"/>
        </w:rPr>
        <w:t>
      Пограничный знак № 172, основной, обозначает точку поворота линии государственной границы с геодезическими координатами 40°57'40.18" с.ш., 68°4Г06.41" в.д., расположенную на середине канала Бозсу, и состоит из следующих трех пограничных столбов:</w:t>
      </w:r>
    </w:p>
    <w:bookmarkEnd w:id="1419"/>
    <w:bookmarkStart w:name="z1436" w:id="1420"/>
    <w:p>
      <w:pPr>
        <w:spacing w:after="0"/>
        <w:ind w:left="0"/>
        <w:jc w:val="both"/>
      </w:pPr>
      <w:r>
        <w:rPr>
          <w:rFonts w:ascii="Times New Roman"/>
          <w:b w:val="false"/>
          <w:i w:val="false"/>
          <w:color w:val="000000"/>
          <w:sz w:val="28"/>
        </w:rPr>
        <w:t>
      -пограничный столб №172(1), узбекский, расположен на территории Республики Узбекистан, на левом берегу безымянного коллектора. Его геодезические координаты 40°57'41.37" с.ш., 68°41'07.23" в.д. Расстояние от пограничного столба №172(1) до точки поворота линии государственной границы составляет 41.4 м;</w:t>
      </w:r>
    </w:p>
    <w:bookmarkEnd w:id="1420"/>
    <w:bookmarkStart w:name="z1437" w:id="1421"/>
    <w:p>
      <w:pPr>
        <w:spacing w:after="0"/>
        <w:ind w:left="0"/>
        <w:jc w:val="both"/>
      </w:pPr>
      <w:r>
        <w:rPr>
          <w:rFonts w:ascii="Times New Roman"/>
          <w:b w:val="false"/>
          <w:i w:val="false"/>
          <w:color w:val="000000"/>
          <w:sz w:val="28"/>
        </w:rPr>
        <w:t>
      -пограничный столб №172(2), узбекский, расположен на территории Республики Узбекистан, на левом берегу канала Бозсу. Его геодезические координаты 40°57'39.01” с.ш., 68°4Г06.44" в.д. Расстояние от пограничного столба № 172(2) до точки поворота линии государственной границы составляет 36.1 м;</w:t>
      </w:r>
    </w:p>
    <w:bookmarkEnd w:id="1421"/>
    <w:bookmarkStart w:name="z1438" w:id="1422"/>
    <w:p>
      <w:pPr>
        <w:spacing w:after="0"/>
        <w:ind w:left="0"/>
        <w:jc w:val="both"/>
      </w:pPr>
      <w:r>
        <w:rPr>
          <w:rFonts w:ascii="Times New Roman"/>
          <w:b w:val="false"/>
          <w:i w:val="false"/>
          <w:color w:val="000000"/>
          <w:sz w:val="28"/>
        </w:rPr>
        <w:t>
      -пограничный столб №172(3), казахстанский, расположен на территории Республики Казахстан, на правом берегу канала Бозсу. Его геодезические координаты 40°57'41.06" с.ш., 68°41'06.03" в.д. Расстояние от пограничного столба № 172(3) до точки поворота линии государственной границы составляет 28.6 м.</w:t>
      </w:r>
    </w:p>
    <w:bookmarkEnd w:id="1422"/>
    <w:bookmarkStart w:name="z1439" w:id="1423"/>
    <w:p>
      <w:pPr>
        <w:spacing w:after="0"/>
        <w:ind w:left="0"/>
        <w:jc w:val="both"/>
      </w:pPr>
      <w:r>
        <w:rPr>
          <w:rFonts w:ascii="Times New Roman"/>
          <w:b w:val="false"/>
          <w:i w:val="false"/>
          <w:color w:val="000000"/>
          <w:sz w:val="28"/>
        </w:rPr>
        <w:t>
      От пограничного знака № 172 линия государственной границы идет в общем западо-юго-западном направлении вниз по течению по середине канала Бозсу до пограничного знака № 172/1.</w:t>
      </w:r>
    </w:p>
    <w:bookmarkEnd w:id="1423"/>
    <w:bookmarkStart w:name="z1440" w:id="1424"/>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172 и № 172/1 составляет 2.756 км. </w:t>
      </w:r>
    </w:p>
    <w:bookmarkEnd w:id="1424"/>
    <w:bookmarkStart w:name="z1441" w:id="1425"/>
    <w:p>
      <w:pPr>
        <w:spacing w:after="0"/>
        <w:ind w:left="0"/>
        <w:jc w:val="both"/>
      </w:pPr>
      <w:r>
        <w:rPr>
          <w:rFonts w:ascii="Times New Roman"/>
          <w:b w:val="false"/>
          <w:i w:val="false"/>
          <w:color w:val="000000"/>
          <w:sz w:val="28"/>
        </w:rPr>
        <w:t>
      Пограничный знак № 172/1, промежуточный, обозначает точку пересечения линии, соединяющей пограничные столбы № 172/1(1) и № 172/1(2), с линией государственной границы, расположенную на середине канала Бозсу, и состоит из следующих двух пограничных столбов:</w:t>
      </w:r>
    </w:p>
    <w:bookmarkEnd w:id="1425"/>
    <w:bookmarkStart w:name="z1442" w:id="1426"/>
    <w:p>
      <w:pPr>
        <w:spacing w:after="0"/>
        <w:ind w:left="0"/>
        <w:jc w:val="both"/>
      </w:pPr>
      <w:r>
        <w:rPr>
          <w:rFonts w:ascii="Times New Roman"/>
          <w:b w:val="false"/>
          <w:i w:val="false"/>
          <w:color w:val="000000"/>
          <w:sz w:val="28"/>
        </w:rPr>
        <w:t>
      -пограничный столб №172/1(1), казахстанский, расположен на территории Республики Казахстан, на правом берегу канала Бозсу. Его геодезические координаты 40°57'00.32" с.ш., 68°39'32.91" в.д. Расстояние от пограничного столба № 172/1(1) до линии государственной границы по направлению на пограничный столб № 172/1(2) составляет 44.5 м;</w:t>
      </w:r>
    </w:p>
    <w:bookmarkEnd w:id="1426"/>
    <w:bookmarkStart w:name="z1443" w:id="1427"/>
    <w:p>
      <w:pPr>
        <w:spacing w:after="0"/>
        <w:ind w:left="0"/>
        <w:jc w:val="both"/>
      </w:pPr>
      <w:r>
        <w:rPr>
          <w:rFonts w:ascii="Times New Roman"/>
          <w:b w:val="false"/>
          <w:i w:val="false"/>
          <w:color w:val="000000"/>
          <w:sz w:val="28"/>
        </w:rPr>
        <w:t>
      -пограничный столб №172/1(2), узбекский, расположен на территории Республики Узбекистан, на левом берегу канала Бозсу. Его геодезические координаты 40°56'59.16" с.ш., 68°39'35.43" в.д. Расстояние от пограничного столба № 172/1(2) до линии государственной границы по направлению на пограничный столб № 172/1(1) составляет 24.6 м.</w:t>
      </w:r>
    </w:p>
    <w:bookmarkEnd w:id="1427"/>
    <w:bookmarkStart w:name="z1444" w:id="1428"/>
    <w:p>
      <w:pPr>
        <w:spacing w:after="0"/>
        <w:ind w:left="0"/>
        <w:jc w:val="both"/>
      </w:pPr>
      <w:r>
        <w:rPr>
          <w:rFonts w:ascii="Times New Roman"/>
          <w:b w:val="false"/>
          <w:i w:val="false"/>
          <w:color w:val="000000"/>
          <w:sz w:val="28"/>
        </w:rPr>
        <w:t>
      От пограничного знака № 172/1 линия государственной границы идет в общем западо-юго-западном направлении вниз по течению по середине канала Бозсу до пограничного знака № 173.</w:t>
      </w:r>
    </w:p>
    <w:bookmarkEnd w:id="1428"/>
    <w:bookmarkStart w:name="z1445" w:id="14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172/1 и № 173 составляет 1.856 км.</w:t>
      </w:r>
    </w:p>
    <w:bookmarkEnd w:id="1429"/>
    <w:bookmarkStart w:name="z1446" w:id="1430"/>
    <w:p>
      <w:pPr>
        <w:spacing w:after="0"/>
        <w:ind w:left="0"/>
        <w:jc w:val="both"/>
      </w:pPr>
      <w:r>
        <w:rPr>
          <w:rFonts w:ascii="Times New Roman"/>
          <w:b w:val="false"/>
          <w:i w:val="false"/>
          <w:color w:val="000000"/>
          <w:sz w:val="28"/>
        </w:rPr>
        <w:t>
      Пограничный знак № 173, основной, обозначает точку поворота линии государственной границы с геодезическими координатами 40°56'35.02" с.ш., 68°38'31.74" в.д., расположенную на середине реки Сырдария (Сырдарья), и состоит из следующих трех пограничных столбов:</w:t>
      </w:r>
    </w:p>
    <w:bookmarkEnd w:id="1430"/>
    <w:bookmarkStart w:name="z1447" w:id="1431"/>
    <w:p>
      <w:pPr>
        <w:spacing w:after="0"/>
        <w:ind w:left="0"/>
        <w:jc w:val="both"/>
      </w:pPr>
      <w:r>
        <w:rPr>
          <w:rFonts w:ascii="Times New Roman"/>
          <w:b w:val="false"/>
          <w:i w:val="false"/>
          <w:color w:val="000000"/>
          <w:sz w:val="28"/>
        </w:rPr>
        <w:t>
      -пограничный столб №173(1), казахстанский, расположен на территории Республики Казахстан, на правом берегу реки Сырдария (Сырдарья). Его геодезические координаты 40°56'43.24" с.ш., 68°38'39.03" в.д. Расстояние от пограничного столба № 173(1) до точки поворота линии государственной границы составляет 305.5 м;</w:t>
      </w:r>
    </w:p>
    <w:bookmarkEnd w:id="1431"/>
    <w:bookmarkStart w:name="z1448" w:id="1432"/>
    <w:p>
      <w:pPr>
        <w:spacing w:after="0"/>
        <w:ind w:left="0"/>
        <w:jc w:val="both"/>
      </w:pPr>
      <w:r>
        <w:rPr>
          <w:rFonts w:ascii="Times New Roman"/>
          <w:b w:val="false"/>
          <w:i w:val="false"/>
          <w:color w:val="000000"/>
          <w:sz w:val="28"/>
        </w:rPr>
        <w:t xml:space="preserve">
      -пограничный столб №173(2), узбекский, расположен на территории Республики Узбекистан, на левом берегу канала Бозсу. Его геодезические координаты 40°56'32.28" с.ш., 68°38'43.08" в.д. Расстояние от пограничного столба № 173(2) до точки поворота линии государственной границы составляет 278.6 м; </w:t>
      </w:r>
    </w:p>
    <w:bookmarkEnd w:id="1432"/>
    <w:bookmarkStart w:name="z1449" w:id="1433"/>
    <w:p>
      <w:pPr>
        <w:spacing w:after="0"/>
        <w:ind w:left="0"/>
        <w:jc w:val="both"/>
      </w:pPr>
      <w:r>
        <w:rPr>
          <w:rFonts w:ascii="Times New Roman"/>
          <w:b w:val="false"/>
          <w:i w:val="false"/>
          <w:color w:val="000000"/>
          <w:sz w:val="28"/>
        </w:rPr>
        <w:t>
      -пограничный столб №173(3), узбекский, расположен на территории Республики Узбекистан, на левом берегу реки Сырдария (Сырдарья). Его геодезические координаты 40°56'32.19” с.ш., 68°38'28.54" в.д. Расстояние от пограничного столба № 173(3) до точки поворота линии государственной границы составляет 115.1 м.</w:t>
      </w:r>
    </w:p>
    <w:bookmarkEnd w:id="1433"/>
    <w:bookmarkStart w:name="z1450" w:id="1434"/>
    <w:p>
      <w:pPr>
        <w:spacing w:after="0"/>
        <w:ind w:left="0"/>
        <w:jc w:val="both"/>
      </w:pPr>
      <w:r>
        <w:rPr>
          <w:rFonts w:ascii="Times New Roman"/>
          <w:b w:val="false"/>
          <w:i w:val="false"/>
          <w:color w:val="000000"/>
          <w:sz w:val="28"/>
        </w:rPr>
        <w:t>
      От пограничного знака № 173 линия государственной границы идет в общем северо-северо-западном направлении вниз по течению по середине реки Сырдария (Сырдарья) до пограничного знака № 174.</w:t>
      </w:r>
    </w:p>
    <w:bookmarkEnd w:id="1434"/>
    <w:bookmarkStart w:name="z1451" w:id="14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173 и № 174 составляет 1.137 км.</w:t>
      </w:r>
    </w:p>
    <w:bookmarkEnd w:id="1435"/>
    <w:bookmarkStart w:name="z1452" w:id="1436"/>
    <w:p>
      <w:pPr>
        <w:spacing w:after="0"/>
        <w:ind w:left="0"/>
        <w:jc w:val="both"/>
      </w:pPr>
      <w:r>
        <w:rPr>
          <w:rFonts w:ascii="Times New Roman"/>
          <w:b w:val="false"/>
          <w:i w:val="false"/>
          <w:color w:val="000000"/>
          <w:sz w:val="28"/>
        </w:rPr>
        <w:t>
      Пограничный знак № 174, основной, обозначает точку пересечения линии, соединяющей пограничные столбы № 174(1) и № 174(2), с линией государственной границы, расположенную на середине реки Сырдария (Сырдарья), и состоит из следующих двух пограничных столбов:</w:t>
      </w:r>
    </w:p>
    <w:bookmarkEnd w:id="1436"/>
    <w:bookmarkStart w:name="z1453" w:id="1437"/>
    <w:p>
      <w:pPr>
        <w:spacing w:after="0"/>
        <w:ind w:left="0"/>
        <w:jc w:val="both"/>
      </w:pPr>
      <w:r>
        <w:rPr>
          <w:rFonts w:ascii="Times New Roman"/>
          <w:b w:val="false"/>
          <w:i w:val="false"/>
          <w:color w:val="000000"/>
          <w:sz w:val="28"/>
        </w:rPr>
        <w:t>
      -пограничный столб №174(1), казахстанский, расположен на территории Республики Казахстан, на правом берегу реки Сырдария (Сырдарья). Его геодезические координаты 40°57'07.68" с.ш., 68°38'11.77" в.д. Расстояние от пограничного столба № 174(1) до линии государственной границы по направлению на пограничный столб № 174(2) составляет 140.4 м;</w:t>
      </w:r>
    </w:p>
    <w:bookmarkEnd w:id="1437"/>
    <w:bookmarkStart w:name="z1454" w:id="1438"/>
    <w:p>
      <w:pPr>
        <w:spacing w:after="0"/>
        <w:ind w:left="0"/>
        <w:jc w:val="both"/>
      </w:pPr>
      <w:r>
        <w:rPr>
          <w:rFonts w:ascii="Times New Roman"/>
          <w:b w:val="false"/>
          <w:i w:val="false"/>
          <w:color w:val="000000"/>
          <w:sz w:val="28"/>
        </w:rPr>
        <w:t>
      - пограничный столб № 174(2), узбекский, расположен на территории Республики Узбекистан, на левом берегу реки Сырдария (Сырдарья). Его геодезические координаты 40°57'05.26" с.ш., 68°38'02.16" в.д. Расстояние от пограничного столба № 174(2) до линии государственной границы по направлению на пограничный столб № 174(1) составляет 96.3 м.</w:t>
      </w:r>
    </w:p>
    <w:bookmarkEnd w:id="1438"/>
    <w:bookmarkStart w:name="z1455" w:id="1439"/>
    <w:p>
      <w:pPr>
        <w:spacing w:after="0"/>
        <w:ind w:left="0"/>
        <w:jc w:val="both"/>
      </w:pPr>
      <w:r>
        <w:rPr>
          <w:rFonts w:ascii="Times New Roman"/>
          <w:b w:val="false"/>
          <w:i w:val="false"/>
          <w:color w:val="000000"/>
          <w:sz w:val="28"/>
        </w:rPr>
        <w:t>
      От пограничного знака № 174 линия государственной границы идет в общем северо-северо-западном направлении вниз по течению по середине реки Сырдария (Сырдарья) до пограничного знака № 174/1.</w:t>
      </w:r>
    </w:p>
    <w:bookmarkEnd w:id="1439"/>
    <w:bookmarkStart w:name="z1456" w:id="14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174 и № 174/1 составляет 1.354 км.</w:t>
      </w:r>
    </w:p>
    <w:bookmarkEnd w:id="1440"/>
    <w:bookmarkStart w:name="z1457" w:id="1441"/>
    <w:p>
      <w:pPr>
        <w:spacing w:after="0"/>
        <w:ind w:left="0"/>
        <w:jc w:val="both"/>
      </w:pPr>
      <w:r>
        <w:rPr>
          <w:rFonts w:ascii="Times New Roman"/>
          <w:b w:val="false"/>
          <w:i w:val="false"/>
          <w:color w:val="000000"/>
          <w:sz w:val="28"/>
        </w:rPr>
        <w:t xml:space="preserve">
      Пограничный знак № 174/1, промежуточный, обозначает точку пересечения линии, соединяющей пограничные столбы № 174/1(1) и № 174/1(2), с линией государственной границы, расположенную на середине реки Сырдария (Сырдарья), и состоит из следующих двух пограничных столбов: </w:t>
      </w:r>
    </w:p>
    <w:bookmarkEnd w:id="1441"/>
    <w:bookmarkStart w:name="z1458" w:id="1442"/>
    <w:p>
      <w:pPr>
        <w:spacing w:after="0"/>
        <w:ind w:left="0"/>
        <w:jc w:val="both"/>
      </w:pPr>
      <w:r>
        <w:rPr>
          <w:rFonts w:ascii="Times New Roman"/>
          <w:b w:val="false"/>
          <w:i w:val="false"/>
          <w:color w:val="000000"/>
          <w:sz w:val="28"/>
        </w:rPr>
        <w:t>
      -пограничный столб №174/1(1), казахстанский, расположен на территории Республики Казахстан, на правом берегу реки Сырдария (Сырдарья). Его геодезические координаты 40°57'51.26" с.ш., 68°37'56.70" в.д. Расстояние от пограничного столба № 174/1(1) до линии государственной границы по направлению на пограничный столб № 174/1(2) составляет 377.5 м;</w:t>
      </w:r>
    </w:p>
    <w:bookmarkEnd w:id="1442"/>
    <w:bookmarkStart w:name="z1459" w:id="1443"/>
    <w:p>
      <w:pPr>
        <w:spacing w:after="0"/>
        <w:ind w:left="0"/>
        <w:jc w:val="both"/>
      </w:pPr>
      <w:r>
        <w:rPr>
          <w:rFonts w:ascii="Times New Roman"/>
          <w:b w:val="false"/>
          <w:i w:val="false"/>
          <w:color w:val="000000"/>
          <w:sz w:val="28"/>
        </w:rPr>
        <w:t>
      -пограничный столб №174/1(2), узбекский, расположен на территории Республики Узбекистан, на левом берегу реки Сырдария (Сырдарья). Его геодезические координаты 40°57'43.68" с.ш., 68°37'36.61" в.д. Расстояние от пограничного столба № 174/1(2) до линии государственной границы по направлению на пограничный столб № 174/1(1) составляет 147.3 м.</w:t>
      </w:r>
    </w:p>
    <w:bookmarkEnd w:id="1443"/>
    <w:bookmarkStart w:name="z1460" w:id="1444"/>
    <w:p>
      <w:pPr>
        <w:spacing w:after="0"/>
        <w:ind w:left="0"/>
        <w:jc w:val="both"/>
      </w:pPr>
      <w:r>
        <w:rPr>
          <w:rFonts w:ascii="Times New Roman"/>
          <w:b w:val="false"/>
          <w:i w:val="false"/>
          <w:color w:val="000000"/>
          <w:sz w:val="28"/>
        </w:rPr>
        <w:t>
      От пограничного знака № 174/1 линия государственной границы идет в общем востоко-северо-восточном направлении вниз по течению по середине реки Сырдария (Сырдарья) до пограничного знака № 175.</w:t>
      </w:r>
    </w:p>
    <w:bookmarkEnd w:id="1444"/>
    <w:bookmarkStart w:name="z1461" w:id="14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174/1 и № 175 составляет 3.375 км.</w:t>
      </w:r>
    </w:p>
    <w:bookmarkEnd w:id="1445"/>
    <w:bookmarkStart w:name="z1462" w:id="1446"/>
    <w:p>
      <w:pPr>
        <w:spacing w:after="0"/>
        <w:ind w:left="0"/>
        <w:jc w:val="both"/>
      </w:pPr>
      <w:r>
        <w:rPr>
          <w:rFonts w:ascii="Times New Roman"/>
          <w:b w:val="false"/>
          <w:i w:val="false"/>
          <w:color w:val="000000"/>
          <w:sz w:val="28"/>
        </w:rPr>
        <w:t>
      Пограничный знак № 175, основной, обозначает точку пересечения линии, соединяющей пограничные столбы № 175(1) и № 175(2), с линией государственной границы, расположенную на середине реки Сырдария (Сырдарья), и состоит из следующих двух пограничных столбов:</w:t>
      </w:r>
    </w:p>
    <w:bookmarkEnd w:id="1446"/>
    <w:bookmarkStart w:name="z1463" w:id="1447"/>
    <w:p>
      <w:pPr>
        <w:spacing w:after="0"/>
        <w:ind w:left="0"/>
        <w:jc w:val="both"/>
      </w:pPr>
      <w:r>
        <w:rPr>
          <w:rFonts w:ascii="Times New Roman"/>
          <w:b w:val="false"/>
          <w:i w:val="false"/>
          <w:color w:val="000000"/>
          <w:sz w:val="28"/>
        </w:rPr>
        <w:t xml:space="preserve">
      -пограничный столб №175(1), узбекский, расположен на территории Республики Узбекистан, на левом берегу реки Сырдария (Сырдарья). Его геодезические координаты 40°58'35.99" с.ш., 68°39'21.87" в.д. Расстояние от пограничного столба № 175(1) до линии государственной границы по направлению на пограничный столб № 175(2) составляет 123.1 м; </w:t>
      </w:r>
    </w:p>
    <w:bookmarkEnd w:id="1447"/>
    <w:bookmarkStart w:name="z1464" w:id="1448"/>
    <w:p>
      <w:pPr>
        <w:spacing w:after="0"/>
        <w:ind w:left="0"/>
        <w:jc w:val="both"/>
      </w:pPr>
      <w:r>
        <w:rPr>
          <w:rFonts w:ascii="Times New Roman"/>
          <w:b w:val="false"/>
          <w:i w:val="false"/>
          <w:color w:val="000000"/>
          <w:sz w:val="28"/>
        </w:rPr>
        <w:t>
      -пограничный столб №175(2), казахстанский, расположен на территории Республики Казахстан, на правом берегу реки Сырдария (Сырдарья). Его геодезические координаты 40°58’23.58" с.ш., 68°39'48.92" в.д. Расстояние от пограничного столба № 175(2) до линии государственной границы по направлению на пограничный столб № 175(1) составляет 616.0 м.</w:t>
      </w:r>
    </w:p>
    <w:bookmarkEnd w:id="1448"/>
    <w:bookmarkStart w:name="z1465" w:id="1449"/>
    <w:p>
      <w:pPr>
        <w:spacing w:after="0"/>
        <w:ind w:left="0"/>
        <w:jc w:val="both"/>
      </w:pPr>
      <w:r>
        <w:rPr>
          <w:rFonts w:ascii="Times New Roman"/>
          <w:b w:val="false"/>
          <w:i w:val="false"/>
          <w:color w:val="000000"/>
          <w:sz w:val="28"/>
        </w:rPr>
        <w:t xml:space="preserve">
      От пограничного знака № 175 линия государственной границы идет в общем северо-восточном направлении вниз по течению по середине реки Сырдария (Сырдарья) до пограничного знака № 175/1. </w:t>
      </w:r>
    </w:p>
    <w:bookmarkEnd w:id="1449"/>
    <w:bookmarkStart w:name="z1466" w:id="14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175 и № 175/1 составляет 2.348 км.</w:t>
      </w:r>
    </w:p>
    <w:bookmarkEnd w:id="1450"/>
    <w:bookmarkStart w:name="z1467" w:id="1451"/>
    <w:p>
      <w:pPr>
        <w:spacing w:after="0"/>
        <w:ind w:left="0"/>
        <w:jc w:val="both"/>
      </w:pPr>
      <w:r>
        <w:rPr>
          <w:rFonts w:ascii="Times New Roman"/>
          <w:b w:val="false"/>
          <w:i w:val="false"/>
          <w:color w:val="000000"/>
          <w:sz w:val="28"/>
        </w:rPr>
        <w:t>
      Пограничный знак № 175/1, промежуточный, обозначает точку пересечения линии, соединяющей пограничные столбы № 175/1(1) и № 175/1(2), с линией государственной границы, расположенную на середине реки Сырдария (Сырдарья), и состоит из следующих двух пограничных столбов:</w:t>
      </w:r>
    </w:p>
    <w:bookmarkEnd w:id="1451"/>
    <w:bookmarkStart w:name="z1468" w:id="1452"/>
    <w:p>
      <w:pPr>
        <w:spacing w:after="0"/>
        <w:ind w:left="0"/>
        <w:jc w:val="both"/>
      </w:pPr>
      <w:r>
        <w:rPr>
          <w:rFonts w:ascii="Times New Roman"/>
          <w:b w:val="false"/>
          <w:i w:val="false"/>
          <w:color w:val="000000"/>
          <w:sz w:val="28"/>
        </w:rPr>
        <w:t>
      -пограничный столб №175/1(1), казахстанский, расположен на территории Республики Казахстан, на правом берегу реки Сырдария (Сырдарья). Его геодезические координаты 40°59'20.20" с.ш., 68°40'31.31'' в.д. Расстояние от пограничного столба № 175/1(1) до линии государственной границы по направлению на пограничный столб № 175/1(2) составляет 225.9 м;</w:t>
      </w:r>
    </w:p>
    <w:bookmarkEnd w:id="1452"/>
    <w:bookmarkStart w:name="z1469" w:id="1453"/>
    <w:p>
      <w:pPr>
        <w:spacing w:after="0"/>
        <w:ind w:left="0"/>
        <w:jc w:val="both"/>
      </w:pPr>
      <w:r>
        <w:rPr>
          <w:rFonts w:ascii="Times New Roman"/>
          <w:b w:val="false"/>
          <w:i w:val="false"/>
          <w:color w:val="000000"/>
          <w:sz w:val="28"/>
        </w:rPr>
        <w:t>
      -пограничный столб №175/1(2), узбекский, расположен на территории Республики Узбекистан, на левом берегу реки Сырдария (Сырдарья). Его геодезические координаты 40°59'19.74" с.ш., 68°40'04.56" в.д. Расстояние от пограничного столба № 175/1(2) до линии государственной границы по направлению на пограничный столб № 175/1(1) составляет 399.4 м.</w:t>
      </w:r>
    </w:p>
    <w:bookmarkEnd w:id="1453"/>
    <w:bookmarkStart w:name="z1470" w:id="1454"/>
    <w:p>
      <w:pPr>
        <w:spacing w:after="0"/>
        <w:ind w:left="0"/>
        <w:jc w:val="both"/>
      </w:pPr>
      <w:r>
        <w:rPr>
          <w:rFonts w:ascii="Times New Roman"/>
          <w:b w:val="false"/>
          <w:i w:val="false"/>
          <w:color w:val="000000"/>
          <w:sz w:val="28"/>
        </w:rPr>
        <w:t>
      От пограничного знака № 175/1 линия государственной границы идет в общем западо-северо-западном направлении вниз по течению по середине реки Сырдария (Сырдарья) до пограничного знака № 176.</w:t>
      </w:r>
    </w:p>
    <w:bookmarkEnd w:id="1454"/>
    <w:bookmarkStart w:name="z1471" w:id="14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175/1 и № 176 составляет 2.386 км.</w:t>
      </w:r>
    </w:p>
    <w:bookmarkEnd w:id="1455"/>
    <w:bookmarkStart w:name="z1472" w:id="1456"/>
    <w:p>
      <w:pPr>
        <w:spacing w:after="0"/>
        <w:ind w:left="0"/>
        <w:jc w:val="both"/>
      </w:pPr>
      <w:r>
        <w:rPr>
          <w:rFonts w:ascii="Times New Roman"/>
          <w:b w:val="false"/>
          <w:i w:val="false"/>
          <w:color w:val="000000"/>
          <w:sz w:val="28"/>
        </w:rPr>
        <w:t>
      Пограничный знак № 176, основной, обозначает точку пересечения линии, соединяющей пограничные столбы № 176(1) и № 176(2), с линией государственной границы, расположенную на середине реки Сырдария (Сырдарья), и состоит из следующих двух пограничных столбов:</w:t>
      </w:r>
    </w:p>
    <w:bookmarkEnd w:id="1456"/>
    <w:bookmarkStart w:name="z1473" w:id="1457"/>
    <w:p>
      <w:pPr>
        <w:spacing w:after="0"/>
        <w:ind w:left="0"/>
        <w:jc w:val="both"/>
      </w:pPr>
      <w:r>
        <w:rPr>
          <w:rFonts w:ascii="Times New Roman"/>
          <w:b w:val="false"/>
          <w:i w:val="false"/>
          <w:color w:val="000000"/>
          <w:sz w:val="28"/>
        </w:rPr>
        <w:t>
      -пограничный столб №176(1), казахстанский, расположен на территории Республики Казахстан, на правом берегу реки Сырдария (Сырдарья). Его геодезические координаты 40°59'55.50''с.ш., 68°38'51.81" в.д. Расстояние от пограничного столба № 176(1) до линии государственной границы по направлению на пограничный столб № 176(2) составляет 216.7 м;</w:t>
      </w:r>
    </w:p>
    <w:bookmarkEnd w:id="1457"/>
    <w:bookmarkStart w:name="z1474" w:id="1458"/>
    <w:p>
      <w:pPr>
        <w:spacing w:after="0"/>
        <w:ind w:left="0"/>
        <w:jc w:val="both"/>
      </w:pPr>
      <w:r>
        <w:rPr>
          <w:rFonts w:ascii="Times New Roman"/>
          <w:b w:val="false"/>
          <w:i w:val="false"/>
          <w:color w:val="000000"/>
          <w:sz w:val="28"/>
        </w:rPr>
        <w:t>
      -пограничный столб №176(2), узбекский, расположен на территории Республики Узбекистан, на левом берегу реки Сырдария (Сырдарья). Его геодезические координаты 40°59'41.36" с.ш., 68°38'50.94" в.д. Расстояние от пограничного столба № 176(2) до линии государственной границы по направлению на пограничный столб № 176(1) составляет 219.9 м.</w:t>
      </w:r>
    </w:p>
    <w:bookmarkEnd w:id="1458"/>
    <w:bookmarkStart w:name="z1475" w:id="1459"/>
    <w:p>
      <w:pPr>
        <w:spacing w:after="0"/>
        <w:ind w:left="0"/>
        <w:jc w:val="both"/>
      </w:pPr>
      <w:r>
        <w:rPr>
          <w:rFonts w:ascii="Times New Roman"/>
          <w:b w:val="false"/>
          <w:i w:val="false"/>
          <w:color w:val="000000"/>
          <w:sz w:val="28"/>
        </w:rPr>
        <w:t>
      От пограничного знака № 176 линия государственной границы идет в общем северо-западном направлении вниз по течению по середине реки Сырдария (Сырдарья), оставляя остров № 1 на территории Республики Казахстан, до пограничного знака № 177.</w:t>
      </w:r>
    </w:p>
    <w:bookmarkEnd w:id="1459"/>
    <w:bookmarkStart w:name="z1476" w:id="14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176 и № 177 составляет 4.958 км.</w:t>
      </w:r>
    </w:p>
    <w:bookmarkEnd w:id="1460"/>
    <w:bookmarkStart w:name="z1477" w:id="1461"/>
    <w:p>
      <w:pPr>
        <w:spacing w:after="0"/>
        <w:ind w:left="0"/>
        <w:jc w:val="both"/>
      </w:pPr>
      <w:r>
        <w:rPr>
          <w:rFonts w:ascii="Times New Roman"/>
          <w:b w:val="false"/>
          <w:i w:val="false"/>
          <w:color w:val="000000"/>
          <w:sz w:val="28"/>
        </w:rPr>
        <w:t>
      Пограничный знак № 177, основной, обозначает точку с геодезическими координатами 41°01'15.89" с.ш., 68°36'36.35" в.д., расположенную на линии государственной границы, на середине реки Сырдария (Сырдарья), и состоит из следующих трех пограничных столбов:</w:t>
      </w:r>
    </w:p>
    <w:bookmarkEnd w:id="1461"/>
    <w:bookmarkStart w:name="z1478" w:id="1462"/>
    <w:p>
      <w:pPr>
        <w:spacing w:after="0"/>
        <w:ind w:left="0"/>
        <w:jc w:val="both"/>
      </w:pPr>
      <w:r>
        <w:rPr>
          <w:rFonts w:ascii="Times New Roman"/>
          <w:b w:val="false"/>
          <w:i w:val="false"/>
          <w:color w:val="000000"/>
          <w:sz w:val="28"/>
        </w:rPr>
        <w:t>
      -пограничный столб №177(1), казахстанский, расположен на территории Республики Казахстан, на правом берегу реки Сырдария (Сырдарья). Его геодезические координаты 41°01'19.35" с.ш., 68°36'41.99" в.д. Расстояние от пограничного столба № 177(1) до точки, расположенной на линии государственной границы, составляет 169.4 м;</w:t>
      </w:r>
    </w:p>
    <w:bookmarkEnd w:id="1462"/>
    <w:bookmarkStart w:name="z1479" w:id="1463"/>
    <w:p>
      <w:pPr>
        <w:spacing w:after="0"/>
        <w:ind w:left="0"/>
        <w:jc w:val="both"/>
      </w:pPr>
      <w:r>
        <w:rPr>
          <w:rFonts w:ascii="Times New Roman"/>
          <w:b w:val="false"/>
          <w:i w:val="false"/>
          <w:color w:val="000000"/>
          <w:sz w:val="28"/>
        </w:rPr>
        <w:t>
      -пограничный столб №177(2), казахстанский, расположен на территории Республики Казахстан, на правом берегу реки Сырдария (Сырдарья). Его геодезические координаты 41°01'12.31" с.ш., 68°36'42.29" в.д. Расстояние от пограничного столба № 177(2) до точки, расположенной на линии государственной границы, составляет 177.5 м;</w:t>
      </w:r>
    </w:p>
    <w:bookmarkEnd w:id="1463"/>
    <w:bookmarkStart w:name="z1480" w:id="1464"/>
    <w:p>
      <w:pPr>
        <w:spacing w:after="0"/>
        <w:ind w:left="0"/>
        <w:jc w:val="both"/>
      </w:pPr>
      <w:r>
        <w:rPr>
          <w:rFonts w:ascii="Times New Roman"/>
          <w:b w:val="false"/>
          <w:i w:val="false"/>
          <w:color w:val="000000"/>
          <w:sz w:val="28"/>
        </w:rPr>
        <w:t>
      -пограничный столб №177(3), узбекский, расположен на территории Республики Узбекистан, на левом берегу реки Сырдария (Сырдарья). Его геодезические координаты 41°01'16.53" с.ш., 68°36'30.65" в.д. Расстояние от пограничного столба № 177(3) до точки, расположенной на линии государственной границы, составляет 134.6 м.</w:t>
      </w:r>
    </w:p>
    <w:bookmarkEnd w:id="1464"/>
    <w:bookmarkStart w:name="z1481" w:id="1465"/>
    <w:p>
      <w:pPr>
        <w:spacing w:after="0"/>
        <w:ind w:left="0"/>
        <w:jc w:val="both"/>
      </w:pPr>
      <w:r>
        <w:rPr>
          <w:rFonts w:ascii="Times New Roman"/>
          <w:b w:val="false"/>
          <w:i w:val="false"/>
          <w:color w:val="000000"/>
          <w:sz w:val="28"/>
        </w:rPr>
        <w:t>
      От пограничного знака № 177 линия государственной границы идет в общем западо-юго-западном направлении вниз по течению по середине реки Сырдария (Сырдарья), оставляя остров № 2 на территории Республики Узбекистан, до пограничного знака № 178.</w:t>
      </w:r>
    </w:p>
    <w:bookmarkEnd w:id="1465"/>
    <w:bookmarkStart w:name="z1482" w:id="1466"/>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177 и № 178 составляет 6.766 км. </w:t>
      </w:r>
    </w:p>
    <w:bookmarkEnd w:id="1466"/>
    <w:bookmarkStart w:name="z1483" w:id="1467"/>
    <w:p>
      <w:pPr>
        <w:spacing w:after="0"/>
        <w:ind w:left="0"/>
        <w:jc w:val="both"/>
      </w:pPr>
      <w:r>
        <w:rPr>
          <w:rFonts w:ascii="Times New Roman"/>
          <w:b w:val="false"/>
          <w:i w:val="false"/>
          <w:color w:val="000000"/>
          <w:sz w:val="28"/>
        </w:rPr>
        <w:t>
      Пограничный знак № 178, основной, обозначает точку пересечения линии, соединяющей пограничные столбы № 178(1) и № 178(2), с линией государственной границы, расположенную на середине реки Сырдария (Сырдарья), и состоит из следующих двух пограничных столбов:</w:t>
      </w:r>
    </w:p>
    <w:bookmarkEnd w:id="1467"/>
    <w:bookmarkStart w:name="z1484" w:id="1468"/>
    <w:p>
      <w:pPr>
        <w:spacing w:after="0"/>
        <w:ind w:left="0"/>
        <w:jc w:val="both"/>
      </w:pPr>
      <w:r>
        <w:rPr>
          <w:rFonts w:ascii="Times New Roman"/>
          <w:b w:val="false"/>
          <w:i w:val="false"/>
          <w:color w:val="000000"/>
          <w:sz w:val="28"/>
        </w:rPr>
        <w:t>
      -пограничный столб №178(1), казахстанский, расположен на территории Республики Казахстан, на правом берегу реки Сырдария (Сырдарья). Его геодезические координаты 41°00'35.55" с.ш., 68°33'30.02" в.д. Расстояние от пограничного столба № 178(1) до линии государственной границы по направлению на пограничный столб № 178(2) составляет 310.6 м;</w:t>
      </w:r>
    </w:p>
    <w:bookmarkEnd w:id="1468"/>
    <w:bookmarkStart w:name="z1485" w:id="1469"/>
    <w:p>
      <w:pPr>
        <w:spacing w:after="0"/>
        <w:ind w:left="0"/>
        <w:jc w:val="both"/>
      </w:pPr>
      <w:r>
        <w:rPr>
          <w:rFonts w:ascii="Times New Roman"/>
          <w:b w:val="false"/>
          <w:i w:val="false"/>
          <w:color w:val="000000"/>
          <w:sz w:val="28"/>
        </w:rPr>
        <w:t>
      -пограничный столб №178(2), узбекский, расположен на территории Республики Узбекистан, на левом берегу реки Сырдария (Сырдарья). Его геодезические координаты 41°00'21.27" с.ш., 68°33'26.40" в.д. Расстояние от пограничного столба № 178(2) до линии государственной границы по направлению на пограничный столб № 178(1) составляет 138.0 м.</w:t>
      </w:r>
    </w:p>
    <w:bookmarkEnd w:id="1469"/>
    <w:bookmarkStart w:name="z1486" w:id="1470"/>
    <w:p>
      <w:pPr>
        <w:spacing w:after="0"/>
        <w:ind w:left="0"/>
        <w:jc w:val="both"/>
      </w:pPr>
      <w:r>
        <w:rPr>
          <w:rFonts w:ascii="Times New Roman"/>
          <w:b w:val="false"/>
          <w:i w:val="false"/>
          <w:color w:val="000000"/>
          <w:sz w:val="28"/>
        </w:rPr>
        <w:t>
      От пограничного знака № 178 линия государственной границы идет в общем западо-северо-западном направлении вниз по течению по середине реки Сырдария (Сырдарья) до пограничного знака № 179.</w:t>
      </w:r>
    </w:p>
    <w:bookmarkEnd w:id="1470"/>
    <w:bookmarkStart w:name="z1487" w:id="14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178 и № 179 составляет 3.030 км.</w:t>
      </w:r>
    </w:p>
    <w:bookmarkEnd w:id="1471"/>
    <w:bookmarkStart w:name="z1488" w:id="1472"/>
    <w:p>
      <w:pPr>
        <w:spacing w:after="0"/>
        <w:ind w:left="0"/>
        <w:jc w:val="both"/>
      </w:pPr>
      <w:r>
        <w:rPr>
          <w:rFonts w:ascii="Times New Roman"/>
          <w:b w:val="false"/>
          <w:i w:val="false"/>
          <w:color w:val="000000"/>
          <w:sz w:val="28"/>
        </w:rPr>
        <w:t>
      Пограничный знак № 179, основной, обозначает точку поворота линии государственной границы с геодезическими координатами 41°01'12.30" с.ш., 68°31'37.82" в.д., расположенную на середине реки Сырдария (Сырдарья), и состоит из следующих трех пограничных столбов:</w:t>
      </w:r>
    </w:p>
    <w:bookmarkEnd w:id="1472"/>
    <w:bookmarkStart w:name="z1489" w:id="1473"/>
    <w:p>
      <w:pPr>
        <w:spacing w:after="0"/>
        <w:ind w:left="0"/>
        <w:jc w:val="both"/>
      </w:pPr>
      <w:r>
        <w:rPr>
          <w:rFonts w:ascii="Times New Roman"/>
          <w:b w:val="false"/>
          <w:i w:val="false"/>
          <w:color w:val="000000"/>
          <w:sz w:val="28"/>
        </w:rPr>
        <w:t>
      -пограничный столб №179(1), казахстанский, расположен на территории Республики Казахстан, на правом берегу реки Сырдария (Сырдарья). Его геодезические координаты 41°01'15.57" с.ш., 68°31'42.30" в.д. Расстояние от пограничного столба № 179(1) до точки поворота линии государственной границы составляет 145.5 м;</w:t>
      </w:r>
    </w:p>
    <w:bookmarkEnd w:id="1473"/>
    <w:bookmarkStart w:name="z1490" w:id="1474"/>
    <w:p>
      <w:pPr>
        <w:spacing w:after="0"/>
        <w:ind w:left="0"/>
        <w:jc w:val="both"/>
      </w:pPr>
      <w:r>
        <w:rPr>
          <w:rFonts w:ascii="Times New Roman"/>
          <w:b w:val="false"/>
          <w:i w:val="false"/>
          <w:color w:val="000000"/>
          <w:sz w:val="28"/>
        </w:rPr>
        <w:t xml:space="preserve">
      -пограничный столб №179(2), узбекский, расположен на территории Республики Узбекистан, на левом берегу реки Сырдария (Сырдарья). Его геодезические координаты 41°01'02.28" с.ш., 68°ЗГ44.28" в.д. Расстояние от пограничного столба № 179(2) до точки поворота линии государственной границы составляет 343.8 м; </w:t>
      </w:r>
    </w:p>
    <w:bookmarkEnd w:id="1474"/>
    <w:bookmarkStart w:name="z1491" w:id="1475"/>
    <w:p>
      <w:pPr>
        <w:spacing w:after="0"/>
        <w:ind w:left="0"/>
        <w:jc w:val="both"/>
      </w:pPr>
      <w:r>
        <w:rPr>
          <w:rFonts w:ascii="Times New Roman"/>
          <w:b w:val="false"/>
          <w:i w:val="false"/>
          <w:color w:val="000000"/>
          <w:sz w:val="28"/>
        </w:rPr>
        <w:t>
      -пограничный столб №179(3), казахстанский, расположен на территории Республики Казахстан, на левом берегу реки Сырдария (Сырдарья). Его геодезические координаты 41 °01' 10.24" с.ш., 68°31'34.20" в.д. Расстояние от пограничного столба № 179(3) до точки поворота линии государственной границы составляет 105.6 м.</w:t>
      </w:r>
    </w:p>
    <w:bookmarkEnd w:id="1475"/>
    <w:bookmarkStart w:name="z1492" w:id="1476"/>
    <w:p>
      <w:pPr>
        <w:spacing w:after="0"/>
        <w:ind w:left="0"/>
        <w:jc w:val="both"/>
      </w:pPr>
      <w:r>
        <w:rPr>
          <w:rFonts w:ascii="Times New Roman"/>
          <w:b w:val="false"/>
          <w:i w:val="false"/>
          <w:color w:val="000000"/>
          <w:sz w:val="28"/>
        </w:rPr>
        <w:t>
      От пограничного знака № 179 линия государственной границы идет прямой линией в юго-западном направлении, пересекая безымянное пересыхающее русло, до пограничного знака № 179/1.</w:t>
      </w:r>
    </w:p>
    <w:bookmarkEnd w:id="1476"/>
    <w:bookmarkStart w:name="z1493" w:id="14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179 и № 179/1 составляет 0.852 км.</w:t>
      </w:r>
    </w:p>
    <w:bookmarkEnd w:id="1477"/>
    <w:bookmarkStart w:name="z1494" w:id="1478"/>
    <w:p>
      <w:pPr>
        <w:spacing w:after="0"/>
        <w:ind w:left="0"/>
        <w:jc w:val="both"/>
      </w:pPr>
      <w:r>
        <w:rPr>
          <w:rFonts w:ascii="Times New Roman"/>
          <w:b w:val="false"/>
          <w:i w:val="false"/>
          <w:color w:val="000000"/>
          <w:sz w:val="28"/>
        </w:rPr>
        <w:t>
      Пограничный знак № 179/1, промежуточный казахстанский, состоит из одного пограничного столба, расположенного на линии государственной границы. Его геодезические координаты 41°00'53.15" с.ш., 68°31'11.54" в.д.</w:t>
      </w:r>
    </w:p>
    <w:bookmarkEnd w:id="1478"/>
    <w:bookmarkStart w:name="z1495" w:id="1479"/>
    <w:p>
      <w:pPr>
        <w:spacing w:after="0"/>
        <w:ind w:left="0"/>
        <w:jc w:val="both"/>
      </w:pPr>
      <w:r>
        <w:rPr>
          <w:rFonts w:ascii="Times New Roman"/>
          <w:b w:val="false"/>
          <w:i w:val="false"/>
          <w:color w:val="000000"/>
          <w:sz w:val="28"/>
        </w:rPr>
        <w:t>
      От пограничного знака № 179/1 линия государственной границы идет прямой линией в юго-западном направлении до пограничного знака № 179/2.</w:t>
      </w:r>
    </w:p>
    <w:bookmarkEnd w:id="1479"/>
    <w:bookmarkStart w:name="z1496" w:id="14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179/1 и № 179/2 составляет 0.726 км.</w:t>
      </w:r>
    </w:p>
    <w:bookmarkEnd w:id="1480"/>
    <w:bookmarkStart w:name="z1497" w:id="1481"/>
    <w:p>
      <w:pPr>
        <w:spacing w:after="0"/>
        <w:ind w:left="0"/>
        <w:jc w:val="both"/>
      </w:pPr>
      <w:r>
        <w:rPr>
          <w:rFonts w:ascii="Times New Roman"/>
          <w:b w:val="false"/>
          <w:i w:val="false"/>
          <w:color w:val="000000"/>
          <w:sz w:val="28"/>
        </w:rPr>
        <w:t>
      Пограничный знак № 179/2, промежуточный, обозначает точку поворота линии государственной границы с геодезическими координатами 41°00'35.16" с.ш., 68°30'51.51" в.д., расположенную на середине безымянного коллектора, и состоит из следующих трех пограничных столбов:</w:t>
      </w:r>
    </w:p>
    <w:bookmarkEnd w:id="1481"/>
    <w:bookmarkStart w:name="z1498" w:id="1482"/>
    <w:p>
      <w:pPr>
        <w:spacing w:after="0"/>
        <w:ind w:left="0"/>
        <w:jc w:val="both"/>
      </w:pPr>
      <w:r>
        <w:rPr>
          <w:rFonts w:ascii="Times New Roman"/>
          <w:b w:val="false"/>
          <w:i w:val="false"/>
          <w:color w:val="000000"/>
          <w:sz w:val="28"/>
        </w:rPr>
        <w:t>
      -пограничный столб №179/2(1), казахстанский, расположен на территории Республики Казахстан, на правом берегу безымянного коллектора. Его геодезические координаты 41°00'35.65" с.ш., 68°30'51.86" в.д. Расстояние от пограничного столба №179/2(1) до точки поворота линии государственной границы составляет 17.2 м;</w:t>
      </w:r>
    </w:p>
    <w:bookmarkEnd w:id="1482"/>
    <w:bookmarkStart w:name="z1499" w:id="1483"/>
    <w:p>
      <w:pPr>
        <w:spacing w:after="0"/>
        <w:ind w:left="0"/>
        <w:jc w:val="both"/>
      </w:pPr>
      <w:r>
        <w:rPr>
          <w:rFonts w:ascii="Times New Roman"/>
          <w:b w:val="false"/>
          <w:i w:val="false"/>
          <w:color w:val="000000"/>
          <w:sz w:val="28"/>
        </w:rPr>
        <w:t>
      -пограничный столб №179/2(2), узбекский, расположен на территории Республики Узбекистан, на левом берегу безымянного коллектора. Его геодезические координаты 41°00'34.88" с.ш., 68°30'51.58" в.д. Расстояние от пограничного столба №179/2(2) до точки поворота линии государственной границы составляет 8.7 м;</w:t>
      </w:r>
    </w:p>
    <w:bookmarkEnd w:id="1483"/>
    <w:bookmarkStart w:name="z1500" w:id="1484"/>
    <w:p>
      <w:pPr>
        <w:spacing w:after="0"/>
        <w:ind w:left="0"/>
        <w:jc w:val="both"/>
      </w:pPr>
      <w:r>
        <w:rPr>
          <w:rFonts w:ascii="Times New Roman"/>
          <w:b w:val="false"/>
          <w:i w:val="false"/>
          <w:color w:val="000000"/>
          <w:sz w:val="28"/>
        </w:rPr>
        <w:t>
      -пограничный столб №179/2(3), казахстанский, расположен на территории Республики Казахстан, на правом берегу безымянного коллектора. Его геодезические координаты 41°00'35.25" с.ш., 68°30'51.19" в.д. Расстояние от пограничного столба №179/2(3) до точки поворота линии государственной границы составляет 8.1 м.</w:t>
      </w:r>
    </w:p>
    <w:bookmarkEnd w:id="1484"/>
    <w:bookmarkStart w:name="z1501" w:id="1485"/>
    <w:p>
      <w:pPr>
        <w:spacing w:after="0"/>
        <w:ind w:left="0"/>
        <w:jc w:val="both"/>
      </w:pPr>
      <w:r>
        <w:rPr>
          <w:rFonts w:ascii="Times New Roman"/>
          <w:b w:val="false"/>
          <w:i w:val="false"/>
          <w:color w:val="000000"/>
          <w:sz w:val="28"/>
        </w:rPr>
        <w:t>
      От пограничного знака № 179/2 линия государственной границы идет в общем юго-западном направлении вниз по течению по середине безымянного коллектора до пограничного знака № 180.</w:t>
      </w:r>
    </w:p>
    <w:bookmarkEnd w:id="1485"/>
    <w:bookmarkStart w:name="z1502" w:id="14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179/2 и № 180 составляет 0.872 км.</w:t>
      </w:r>
    </w:p>
    <w:bookmarkEnd w:id="1486"/>
    <w:bookmarkStart w:name="z1503" w:id="1487"/>
    <w:p>
      <w:pPr>
        <w:spacing w:after="0"/>
        <w:ind w:left="0"/>
        <w:jc w:val="both"/>
      </w:pPr>
      <w:r>
        <w:rPr>
          <w:rFonts w:ascii="Times New Roman"/>
          <w:b w:val="false"/>
          <w:i w:val="false"/>
          <w:color w:val="000000"/>
          <w:sz w:val="28"/>
        </w:rPr>
        <w:t>
      Пограничный знак № 180, основной, обозначает точку пересечения линии, соединяющей пограничные столбы № 180(1) и № 180(2), с линией государственной границы, расположенную на середине безымянного коллектора, и состоит из следующих двух пограничных столбов:</w:t>
      </w:r>
    </w:p>
    <w:bookmarkEnd w:id="1487"/>
    <w:bookmarkStart w:name="z1504" w:id="1488"/>
    <w:p>
      <w:pPr>
        <w:spacing w:after="0"/>
        <w:ind w:left="0"/>
        <w:jc w:val="both"/>
      </w:pPr>
      <w:r>
        <w:rPr>
          <w:rFonts w:ascii="Times New Roman"/>
          <w:b w:val="false"/>
          <w:i w:val="false"/>
          <w:color w:val="000000"/>
          <w:sz w:val="28"/>
        </w:rPr>
        <w:t>
      -пограничный столб №180(1), казахстанский, расположен на территории Республики Казахстан, на правом берегу безымянного коллектора. Его геодезические координаты 41°00'12.87" с.ш., 68°30'28.64" в.д. Расстояние от пограничного столба №180(1) до линии государственной границы по направлению на пограничный столб № 180(2) составляет 9.2 м;</w:t>
      </w:r>
    </w:p>
    <w:bookmarkEnd w:id="1488"/>
    <w:bookmarkStart w:name="z1505" w:id="1489"/>
    <w:p>
      <w:pPr>
        <w:spacing w:after="0"/>
        <w:ind w:left="0"/>
        <w:jc w:val="both"/>
      </w:pPr>
      <w:r>
        <w:rPr>
          <w:rFonts w:ascii="Times New Roman"/>
          <w:b w:val="false"/>
          <w:i w:val="false"/>
          <w:color w:val="000000"/>
          <w:sz w:val="28"/>
        </w:rPr>
        <w:t>
      -пограничный столб №180(2), узбекский, расположен на территории Республики Узбекистан, на левом берегу безымянного коллектора. Его геодезические координаты 41°00'12.52" с.ш., 68°30'29.18" в.д. Расстояние от пограничного столба №180(2) до линии государственной границы по направлению на пограничный столб № 180(1) составляет 7.5 м.</w:t>
      </w:r>
    </w:p>
    <w:bookmarkEnd w:id="1489"/>
    <w:bookmarkStart w:name="z1506" w:id="1490"/>
    <w:p>
      <w:pPr>
        <w:spacing w:after="0"/>
        <w:ind w:left="0"/>
        <w:jc w:val="both"/>
      </w:pPr>
      <w:r>
        <w:rPr>
          <w:rFonts w:ascii="Times New Roman"/>
          <w:b w:val="false"/>
          <w:i w:val="false"/>
          <w:color w:val="000000"/>
          <w:sz w:val="28"/>
        </w:rPr>
        <w:t>
      От пограничного знака № 180 линия государственной границы идет в общем юго-юго-западном направлении вниз по течению по середине безымянного коллектора до пограничного знака № 181.</w:t>
      </w:r>
    </w:p>
    <w:bookmarkEnd w:id="1490"/>
    <w:bookmarkStart w:name="z1507" w:id="14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180 и № 181 составляет 1.137 км.</w:t>
      </w:r>
    </w:p>
    <w:bookmarkEnd w:id="1491"/>
    <w:bookmarkStart w:name="z1508" w:id="1492"/>
    <w:p>
      <w:pPr>
        <w:spacing w:after="0"/>
        <w:ind w:left="0"/>
        <w:jc w:val="both"/>
      </w:pPr>
      <w:r>
        <w:rPr>
          <w:rFonts w:ascii="Times New Roman"/>
          <w:b w:val="false"/>
          <w:i w:val="false"/>
          <w:color w:val="000000"/>
          <w:sz w:val="28"/>
        </w:rPr>
        <w:t>
      Пограничный знак № 181, основной, обозначает точку пересечения линии, соединяющей пограничные столбы № 181(1) и № 181(2), с линией государственной границы, расположенную на середине безымянного коллектора, и состоит из следующих двух пограничных столбов:</w:t>
      </w:r>
    </w:p>
    <w:bookmarkEnd w:id="1492"/>
    <w:bookmarkStart w:name="z1509" w:id="1493"/>
    <w:p>
      <w:pPr>
        <w:spacing w:after="0"/>
        <w:ind w:left="0"/>
        <w:jc w:val="both"/>
      </w:pPr>
      <w:r>
        <w:rPr>
          <w:rFonts w:ascii="Times New Roman"/>
          <w:b w:val="false"/>
          <w:i w:val="false"/>
          <w:color w:val="000000"/>
          <w:sz w:val="28"/>
        </w:rPr>
        <w:t>
      -пограничный столб №181(1), узбекский, расположен на территории Республики Узбекистан, на левом берегу безымянного коллектора. Его геодезические координаты 40°59'38.17" с.ш., 68°30'18.28'' в.д. Расстояние от пограничного столба №181(1) до линии государственной границы по направлению на пограничный столб № 181(2) составляет 8.0 м;</w:t>
      </w:r>
    </w:p>
    <w:bookmarkEnd w:id="1493"/>
    <w:bookmarkStart w:name="z1510" w:id="1494"/>
    <w:p>
      <w:pPr>
        <w:spacing w:after="0"/>
        <w:ind w:left="0"/>
        <w:jc w:val="both"/>
      </w:pPr>
      <w:r>
        <w:rPr>
          <w:rFonts w:ascii="Times New Roman"/>
          <w:b w:val="false"/>
          <w:i w:val="false"/>
          <w:color w:val="000000"/>
          <w:sz w:val="28"/>
        </w:rPr>
        <w:t>
      -пограничный столб №181(2), казахстанский, расположен на территории Республики Казахстан, на правом берегу безымянного коллектора. Его геодезические координаты 40°59'38.14" с.ш., 68°30'17.66" в.д. Расстояние от пограничного столба №181(2) до линии государственной границы по направлению на пограничный столб № 181(1) составляет 6.4 м.</w:t>
      </w:r>
    </w:p>
    <w:bookmarkEnd w:id="1494"/>
    <w:bookmarkStart w:name="z1511" w:id="1495"/>
    <w:p>
      <w:pPr>
        <w:spacing w:after="0"/>
        <w:ind w:left="0"/>
        <w:jc w:val="both"/>
      </w:pPr>
      <w:r>
        <w:rPr>
          <w:rFonts w:ascii="Times New Roman"/>
          <w:b w:val="false"/>
          <w:i w:val="false"/>
          <w:color w:val="000000"/>
          <w:sz w:val="28"/>
        </w:rPr>
        <w:t>
      От пограничного знака № 181 линия государственной границы идет в общем юго-юго-западном направлении вниз по течению по середине безымянного коллектора до пограничного знака № 182.</w:t>
      </w:r>
    </w:p>
    <w:bookmarkEnd w:id="1495"/>
    <w:bookmarkStart w:name="z1512" w:id="14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181 и № 182 составляет 0.888 км.</w:t>
      </w:r>
    </w:p>
    <w:bookmarkEnd w:id="1496"/>
    <w:bookmarkStart w:name="z1513" w:id="1497"/>
    <w:p>
      <w:pPr>
        <w:spacing w:after="0"/>
        <w:ind w:left="0"/>
        <w:jc w:val="both"/>
      </w:pPr>
      <w:r>
        <w:rPr>
          <w:rFonts w:ascii="Times New Roman"/>
          <w:b w:val="false"/>
          <w:i w:val="false"/>
          <w:color w:val="000000"/>
          <w:sz w:val="28"/>
        </w:rPr>
        <w:t>
      Пограничный знак № 182, основной, обозначает точку пересечения линии, соединяющей пограничные столбы № 182(1) и № 182(2), с линией государственной границы, расположенную на середине безымянного коллектора, и состоит из следующих двух пограничных столбов:</w:t>
      </w:r>
    </w:p>
    <w:bookmarkEnd w:id="1497"/>
    <w:bookmarkStart w:name="z1514" w:id="1498"/>
    <w:p>
      <w:pPr>
        <w:spacing w:after="0"/>
        <w:ind w:left="0"/>
        <w:jc w:val="both"/>
      </w:pPr>
      <w:r>
        <w:rPr>
          <w:rFonts w:ascii="Times New Roman"/>
          <w:b w:val="false"/>
          <w:i w:val="false"/>
          <w:color w:val="000000"/>
          <w:sz w:val="28"/>
        </w:rPr>
        <w:t>
      -пограничный столб №182(1), казахстанский, расположен на территории Республики Казахстан, на правом берегу безымянного коллектора. Его геодезические координаты 40°59'10.44" с.ш., 68°30'10.20" в.д. Расстояние от пограничного столба №182(1) до линии государственной границы по направлению на пограничный столб № 182(2) составляет 6.3 м;</w:t>
      </w:r>
    </w:p>
    <w:bookmarkEnd w:id="1498"/>
    <w:bookmarkStart w:name="z1515" w:id="1499"/>
    <w:p>
      <w:pPr>
        <w:spacing w:after="0"/>
        <w:ind w:left="0"/>
        <w:jc w:val="both"/>
      </w:pPr>
      <w:r>
        <w:rPr>
          <w:rFonts w:ascii="Times New Roman"/>
          <w:b w:val="false"/>
          <w:i w:val="false"/>
          <w:color w:val="000000"/>
          <w:sz w:val="28"/>
        </w:rPr>
        <w:t>
      - пограничный столб № 182(2), узбекский, расположен на территории Республики Узбекистан, на левом берегу безымянного коллектора. Его геодезические координаты 40°59'10.27" с.ш., 68°30'10.74" в.д. Расстояние от пограничного столба №182(2) до линии государственной границы по направлению на пограничный столб № 182(1) составляет 7.4 м.</w:t>
      </w:r>
    </w:p>
    <w:bookmarkEnd w:id="1499"/>
    <w:bookmarkStart w:name="z1516" w:id="1500"/>
    <w:p>
      <w:pPr>
        <w:spacing w:after="0"/>
        <w:ind w:left="0"/>
        <w:jc w:val="both"/>
      </w:pPr>
      <w:r>
        <w:rPr>
          <w:rFonts w:ascii="Times New Roman"/>
          <w:b w:val="false"/>
          <w:i w:val="false"/>
          <w:color w:val="000000"/>
          <w:sz w:val="28"/>
        </w:rPr>
        <w:t>
      От пограничного знака № 182 линия государственной границы идет в общем юго-юго-западном направлении вниз по течению по середине безымянного коллектора до пограничного знака № 183.</w:t>
      </w:r>
    </w:p>
    <w:bookmarkEnd w:id="1500"/>
    <w:bookmarkStart w:name="z1517" w:id="15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182 и № 183 составляет 0.897 км.</w:t>
      </w:r>
    </w:p>
    <w:bookmarkEnd w:id="1501"/>
    <w:bookmarkStart w:name="z1518" w:id="1502"/>
    <w:p>
      <w:pPr>
        <w:spacing w:after="0"/>
        <w:ind w:left="0"/>
        <w:jc w:val="both"/>
      </w:pPr>
      <w:r>
        <w:rPr>
          <w:rFonts w:ascii="Times New Roman"/>
          <w:b w:val="false"/>
          <w:i w:val="false"/>
          <w:color w:val="000000"/>
          <w:sz w:val="28"/>
        </w:rPr>
        <w:t>
      Пограничный знак № 183, основной, обозначает точку с геодезическими координатами 40°58'44.60" с.ш., 68°29'53.02" в.д., расположенную на линии государственной границы, на середине безымянного коллектора, и состоит из следующих трех пограничных столбов:</w:t>
      </w:r>
    </w:p>
    <w:bookmarkEnd w:id="1502"/>
    <w:bookmarkStart w:name="z1519" w:id="1503"/>
    <w:p>
      <w:pPr>
        <w:spacing w:after="0"/>
        <w:ind w:left="0"/>
        <w:jc w:val="both"/>
      </w:pPr>
      <w:r>
        <w:rPr>
          <w:rFonts w:ascii="Times New Roman"/>
          <w:b w:val="false"/>
          <w:i w:val="false"/>
          <w:color w:val="000000"/>
          <w:sz w:val="28"/>
        </w:rPr>
        <w:t>
      -пограничный столб №183(1), казахстанский, расположен на территории Республики Казахстан, на правом берегу безымянного коллектора. Его геодезические координаты 40°58'46.28" с.ш., 68°29'53.24" в.д. Расстояние от пограничного столба № 183(1) до точки, расположенной на линии государственной границы, составляет 51.9 м;</w:t>
      </w:r>
    </w:p>
    <w:bookmarkEnd w:id="1503"/>
    <w:bookmarkStart w:name="z1520" w:id="1504"/>
    <w:p>
      <w:pPr>
        <w:spacing w:after="0"/>
        <w:ind w:left="0"/>
        <w:jc w:val="both"/>
      </w:pPr>
      <w:r>
        <w:rPr>
          <w:rFonts w:ascii="Times New Roman"/>
          <w:b w:val="false"/>
          <w:i w:val="false"/>
          <w:color w:val="000000"/>
          <w:sz w:val="28"/>
        </w:rPr>
        <w:t>
      -пограничный столб №183(2), узбекский, расположен на территории Республики Узбекистан, на левом берегу безымянного коллектора. Его геодезические координаты 40°58'44.27" с.ш., 68°29'53.26" в.д. Расстояние от пограничного столба № 183(2) до точки, расположенной на линии государственной границы, составляет 11.7 м;</w:t>
      </w:r>
    </w:p>
    <w:bookmarkEnd w:id="1504"/>
    <w:bookmarkStart w:name="z1521" w:id="1505"/>
    <w:p>
      <w:pPr>
        <w:spacing w:after="0"/>
        <w:ind w:left="0"/>
        <w:jc w:val="both"/>
      </w:pPr>
      <w:r>
        <w:rPr>
          <w:rFonts w:ascii="Times New Roman"/>
          <w:b w:val="false"/>
          <w:i w:val="false"/>
          <w:color w:val="000000"/>
          <w:sz w:val="28"/>
        </w:rPr>
        <w:t>
      -пограничный столб №183(3), казахстанский, расположен на территории Республики Казахстан, на правом берегу безымянного коллектора. Его геодезические координаты 40°58'44.36" с.ш., 68°29'52.61" в.д. Расстояние от пограничного столба №183(3) до точки, расположенной на линии государственной границы, составляет 12.1 м.</w:t>
      </w:r>
    </w:p>
    <w:bookmarkEnd w:id="1505"/>
    <w:bookmarkStart w:name="z1522" w:id="1506"/>
    <w:p>
      <w:pPr>
        <w:spacing w:after="0"/>
        <w:ind w:left="0"/>
        <w:jc w:val="both"/>
      </w:pPr>
      <w:r>
        <w:rPr>
          <w:rFonts w:ascii="Times New Roman"/>
          <w:b w:val="false"/>
          <w:i w:val="false"/>
          <w:color w:val="000000"/>
          <w:sz w:val="28"/>
        </w:rPr>
        <w:t>
      От пограничного знака № 183 линия государственной границы идет в общем южном направлении вниз по течению по середине безымянного коллектора до пограничного знака № 184.</w:t>
      </w:r>
    </w:p>
    <w:bookmarkEnd w:id="1506"/>
    <w:bookmarkStart w:name="z1523" w:id="15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183 и № 184 составляет 0.646 км.</w:t>
      </w:r>
    </w:p>
    <w:bookmarkEnd w:id="1507"/>
    <w:bookmarkStart w:name="z1524" w:id="1508"/>
    <w:p>
      <w:pPr>
        <w:spacing w:after="0"/>
        <w:ind w:left="0"/>
        <w:jc w:val="both"/>
      </w:pPr>
      <w:r>
        <w:rPr>
          <w:rFonts w:ascii="Times New Roman"/>
          <w:b w:val="false"/>
          <w:i w:val="false"/>
          <w:color w:val="000000"/>
          <w:sz w:val="28"/>
        </w:rPr>
        <w:t>
      Пограничный знак № 184, основной, обозначает точку с геодезическими координатами 40°58'23.85" с.ш., 68°29'56.06" в.д., расположенную на линии государственной границы, на середине безымянного коллектора, и состоит из следующих трех пограничных столбов:</w:t>
      </w:r>
    </w:p>
    <w:bookmarkEnd w:id="1508"/>
    <w:bookmarkStart w:name="z1525" w:id="1509"/>
    <w:p>
      <w:pPr>
        <w:spacing w:after="0"/>
        <w:ind w:left="0"/>
        <w:jc w:val="both"/>
      </w:pPr>
      <w:r>
        <w:rPr>
          <w:rFonts w:ascii="Times New Roman"/>
          <w:b w:val="false"/>
          <w:i w:val="false"/>
          <w:color w:val="000000"/>
          <w:sz w:val="28"/>
        </w:rPr>
        <w:t>
      -пограничный столб №184(1), узбекский, расположен на территории Республики Узбекистан, на левом берегу безымянного коллектора. Его геодезические координаты 40°58'24.04" с.ш., 68°29'56.69" в.д. Расстояние от пограничного столба № 184(1) до точки, расположенной на линии государственной границы, составляет 15.8 м;</w:t>
      </w:r>
    </w:p>
    <w:bookmarkEnd w:id="1509"/>
    <w:bookmarkStart w:name="z1526" w:id="1510"/>
    <w:p>
      <w:pPr>
        <w:spacing w:after="0"/>
        <w:ind w:left="0"/>
        <w:jc w:val="both"/>
      </w:pPr>
      <w:r>
        <w:rPr>
          <w:rFonts w:ascii="Times New Roman"/>
          <w:b w:val="false"/>
          <w:i w:val="false"/>
          <w:color w:val="000000"/>
          <w:sz w:val="28"/>
        </w:rPr>
        <w:t>
      - пограничный столб № 184(2), казахстанский, расположен на территории Республики Казахстан, на правом берегу безымянного коллектора. Его геодезические координаты 40°58'23.10" с.ш., 68°29'56.65" в.д. Расстояние от пограничного столба № 184(2) до точки, расположенной на линии государственной границы, составляет 26.9 м;</w:t>
      </w:r>
    </w:p>
    <w:bookmarkEnd w:id="1510"/>
    <w:bookmarkStart w:name="z1527" w:id="1511"/>
    <w:p>
      <w:pPr>
        <w:spacing w:after="0"/>
        <w:ind w:left="0"/>
        <w:jc w:val="both"/>
      </w:pPr>
      <w:r>
        <w:rPr>
          <w:rFonts w:ascii="Times New Roman"/>
          <w:b w:val="false"/>
          <w:i w:val="false"/>
          <w:color w:val="000000"/>
          <w:sz w:val="28"/>
        </w:rPr>
        <w:t>
      -пограничный столб №184(3), казахстанский, расположен на территории Республики Казахстан, на правом берегу безымянного коллектора. Его геодезические координаты 40°58'24.01" с.ш., 68°29'55.87" в.д. Расстояние от пограничного столба №184(3) до точки, расположенной на линии государственной границы, составляет 6.6 м.</w:t>
      </w:r>
    </w:p>
    <w:bookmarkEnd w:id="1511"/>
    <w:bookmarkStart w:name="z1528" w:id="1512"/>
    <w:p>
      <w:pPr>
        <w:spacing w:after="0"/>
        <w:ind w:left="0"/>
        <w:jc w:val="both"/>
      </w:pPr>
      <w:r>
        <w:rPr>
          <w:rFonts w:ascii="Times New Roman"/>
          <w:b w:val="false"/>
          <w:i w:val="false"/>
          <w:color w:val="000000"/>
          <w:sz w:val="28"/>
        </w:rPr>
        <w:t>
      От пограничного знака № 184 линия государственной границы идет в общем восточном направлении вниз по течению по середине безымянного коллектора до пограничного знака № 184/1.</w:t>
      </w:r>
    </w:p>
    <w:bookmarkEnd w:id="1512"/>
    <w:bookmarkStart w:name="z1529" w:id="15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184 и № 184/1 составляет 0.719 км.</w:t>
      </w:r>
    </w:p>
    <w:bookmarkEnd w:id="1513"/>
    <w:bookmarkStart w:name="z1530" w:id="1514"/>
    <w:p>
      <w:pPr>
        <w:spacing w:after="0"/>
        <w:ind w:left="0"/>
        <w:jc w:val="both"/>
      </w:pPr>
      <w:r>
        <w:rPr>
          <w:rFonts w:ascii="Times New Roman"/>
          <w:b w:val="false"/>
          <w:i w:val="false"/>
          <w:color w:val="000000"/>
          <w:sz w:val="28"/>
        </w:rPr>
        <w:t>
      Пограничный знак № 184/1, промежуточный, обозначает точку пересечения линии, соединяющей пограничные столбы № 184/1(1) и № 184/1(2), с линией государственной границы, расположенную на середине безымянного коллектора, и состоит из следующих двух пограничных столбов:</w:t>
      </w:r>
    </w:p>
    <w:bookmarkEnd w:id="1514"/>
    <w:bookmarkStart w:name="z1531" w:id="1515"/>
    <w:p>
      <w:pPr>
        <w:spacing w:after="0"/>
        <w:ind w:left="0"/>
        <w:jc w:val="both"/>
      </w:pPr>
      <w:r>
        <w:rPr>
          <w:rFonts w:ascii="Times New Roman"/>
          <w:b w:val="false"/>
          <w:i w:val="false"/>
          <w:color w:val="000000"/>
          <w:sz w:val="28"/>
        </w:rPr>
        <w:t>
      -пограничный столб №184/1(1), узбекский, расположен на территории Республики Узбекистан, на левом берегу безымянного коллектора. Его геодезические координаты 40°58'22.50" с.ш., 68°30'26.06" в.д. Расстояние от пограничного столба № 184/1(1) до линии государственной границы по направлению на пограничный столб № 184/1(2) составляет 10.3 м;</w:t>
      </w:r>
    </w:p>
    <w:bookmarkEnd w:id="1515"/>
    <w:bookmarkStart w:name="z1532" w:id="1516"/>
    <w:p>
      <w:pPr>
        <w:spacing w:after="0"/>
        <w:ind w:left="0"/>
        <w:jc w:val="both"/>
      </w:pPr>
      <w:r>
        <w:rPr>
          <w:rFonts w:ascii="Times New Roman"/>
          <w:b w:val="false"/>
          <w:i w:val="false"/>
          <w:color w:val="000000"/>
          <w:sz w:val="28"/>
        </w:rPr>
        <w:t>
      -пограничный столб №184/1(2), казахстанский, расположен на территории Республики Казахстан, на правом берегу безымянного коллектора. Его геодезические координаты 40°58'22.03" с.ш., 68°30'26.17" в.д. Расстояние от пограничного столба №184/1(2) до линии государственной границы по направлению на пограничный столб № 184/1(1) составляет 4.4 м.</w:t>
      </w:r>
    </w:p>
    <w:bookmarkEnd w:id="1516"/>
    <w:bookmarkStart w:name="z1533" w:id="1517"/>
    <w:p>
      <w:pPr>
        <w:spacing w:after="0"/>
        <w:ind w:left="0"/>
        <w:jc w:val="both"/>
      </w:pPr>
      <w:r>
        <w:rPr>
          <w:rFonts w:ascii="Times New Roman"/>
          <w:b w:val="false"/>
          <w:i w:val="false"/>
          <w:color w:val="000000"/>
          <w:sz w:val="28"/>
        </w:rPr>
        <w:t>
      От пограничного знака № 184/1 линия государственной границы идет в общем восточном направлении вниз по течению по середине безымянного коллектора до пограничного знака № 185.</w:t>
      </w:r>
    </w:p>
    <w:bookmarkEnd w:id="1517"/>
    <w:bookmarkStart w:name="z1534" w:id="15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184/1 и № 185 составляет 0.282 км.</w:t>
      </w:r>
    </w:p>
    <w:bookmarkEnd w:id="1518"/>
    <w:bookmarkStart w:name="z1535" w:id="1519"/>
    <w:p>
      <w:pPr>
        <w:spacing w:after="0"/>
        <w:ind w:left="0"/>
        <w:jc w:val="both"/>
      </w:pPr>
      <w:r>
        <w:rPr>
          <w:rFonts w:ascii="Times New Roman"/>
          <w:b w:val="false"/>
          <w:i w:val="false"/>
          <w:color w:val="000000"/>
          <w:sz w:val="28"/>
        </w:rPr>
        <w:t>
      Пограничный знак № 185, основной, обозначает точку поворота линии государственной границы с геодезическими координатами 40°58'21.62" с.ш., 68°30'37.21" в.д., расположенную на середине безымянного коллектора, и состоит из следующих трех пограничных столбов:</w:t>
      </w:r>
    </w:p>
    <w:bookmarkEnd w:id="1519"/>
    <w:bookmarkStart w:name="z1536" w:id="1520"/>
    <w:p>
      <w:pPr>
        <w:spacing w:after="0"/>
        <w:ind w:left="0"/>
        <w:jc w:val="both"/>
      </w:pPr>
      <w:r>
        <w:rPr>
          <w:rFonts w:ascii="Times New Roman"/>
          <w:b w:val="false"/>
          <w:i w:val="false"/>
          <w:color w:val="000000"/>
          <w:sz w:val="28"/>
        </w:rPr>
        <w:t>
      -пограничный столб №185(1), узбекский, расположен на территории Республики Узбекистан, на левом берегу безымянного коллектора. Его геодезические координаты 40°58'22.19" с.ш., 68°30'37.55" в.д. Расстояние от пограничного столба №185(1) до точки поворота линии государственной границы составляет 19.3 м;</w:t>
      </w:r>
    </w:p>
    <w:bookmarkEnd w:id="1520"/>
    <w:bookmarkStart w:name="z1537" w:id="1521"/>
    <w:p>
      <w:pPr>
        <w:spacing w:after="0"/>
        <w:ind w:left="0"/>
        <w:jc w:val="both"/>
      </w:pPr>
      <w:r>
        <w:rPr>
          <w:rFonts w:ascii="Times New Roman"/>
          <w:b w:val="false"/>
          <w:i w:val="false"/>
          <w:color w:val="000000"/>
          <w:sz w:val="28"/>
        </w:rPr>
        <w:t>
      -пограничный столб №185(2), узбекский, расположен на территории Республики Узбекистан, на правом берегу безымянного коллектора. Его геодезические координаты 40°58'20.86" с.ш., 68°30'37.21" в.д. Расстояние от пограничного столба №185(2) до точки поворота линии государственной границы составляет 23.6 м;</w:t>
      </w:r>
    </w:p>
    <w:bookmarkEnd w:id="1521"/>
    <w:bookmarkStart w:name="z1538" w:id="1522"/>
    <w:p>
      <w:pPr>
        <w:spacing w:after="0"/>
        <w:ind w:left="0"/>
        <w:jc w:val="both"/>
      </w:pPr>
      <w:r>
        <w:rPr>
          <w:rFonts w:ascii="Times New Roman"/>
          <w:b w:val="false"/>
          <w:i w:val="false"/>
          <w:color w:val="000000"/>
          <w:sz w:val="28"/>
        </w:rPr>
        <w:t>
      -пограничный столб №185(3), казахстанский, расположен на территории Республики Казахстан, на левом берегу безымянного коллектора. Его геодезические координаты 40°58'20.99" с.ш., 68°30'35.73" в.д. Расстояние от пограничного столба № 185(3) до точки поворота линии государственной границы составляет 39.8 м.</w:t>
      </w:r>
    </w:p>
    <w:bookmarkEnd w:id="1522"/>
    <w:bookmarkStart w:name="z1539" w:id="1523"/>
    <w:p>
      <w:pPr>
        <w:spacing w:after="0"/>
        <w:ind w:left="0"/>
        <w:jc w:val="both"/>
      </w:pPr>
      <w:r>
        <w:rPr>
          <w:rFonts w:ascii="Times New Roman"/>
          <w:b w:val="false"/>
          <w:i w:val="false"/>
          <w:color w:val="000000"/>
          <w:sz w:val="28"/>
        </w:rPr>
        <w:t>
      От пограничного знака № 185 линия государственной границы идет в общем южном направлении вверх по течению по середине безымянного коллектора до пограничного знака № 186.</w:t>
      </w:r>
    </w:p>
    <w:bookmarkEnd w:id="1523"/>
    <w:bookmarkStart w:name="z1540" w:id="15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185 и № 186 составляет 0.512 км.</w:t>
      </w:r>
    </w:p>
    <w:bookmarkEnd w:id="1524"/>
    <w:bookmarkStart w:name="z1541" w:id="1525"/>
    <w:p>
      <w:pPr>
        <w:spacing w:after="0"/>
        <w:ind w:left="0"/>
        <w:jc w:val="both"/>
      </w:pPr>
      <w:r>
        <w:rPr>
          <w:rFonts w:ascii="Times New Roman"/>
          <w:b w:val="false"/>
          <w:i w:val="false"/>
          <w:color w:val="000000"/>
          <w:sz w:val="28"/>
        </w:rPr>
        <w:t>
      Пограничный знак № 186, основной, обозначает точку пересечения линии, соединяющей пограничные столбы № 186(1) и № 186(2), с линией государственной границы, расположенную на середине безымянного коллектора, и состоит из следующих двух пограничных столбов:</w:t>
      </w:r>
    </w:p>
    <w:bookmarkEnd w:id="1525"/>
    <w:bookmarkStart w:name="z1542" w:id="1526"/>
    <w:p>
      <w:pPr>
        <w:spacing w:after="0"/>
        <w:ind w:left="0"/>
        <w:jc w:val="both"/>
      </w:pPr>
      <w:r>
        <w:rPr>
          <w:rFonts w:ascii="Times New Roman"/>
          <w:b w:val="false"/>
          <w:i w:val="false"/>
          <w:color w:val="000000"/>
          <w:sz w:val="28"/>
        </w:rPr>
        <w:t>
      -пограничный столб №186(1), узбекский, расположен на территории Республики Узбекистан, на правом берегу безымянного коллектора. Его геодезические координаты 40°58'05.26" с.ш., 68°30'40.01" в.д. Расстояние от пограничного столба №186(1) до линии государственной границы по направлению на пограничный столб № 186(2) составляет 6.1 м;</w:t>
      </w:r>
    </w:p>
    <w:bookmarkEnd w:id="1526"/>
    <w:bookmarkStart w:name="z1543" w:id="1527"/>
    <w:p>
      <w:pPr>
        <w:spacing w:after="0"/>
        <w:ind w:left="0"/>
        <w:jc w:val="both"/>
      </w:pPr>
      <w:r>
        <w:rPr>
          <w:rFonts w:ascii="Times New Roman"/>
          <w:b w:val="false"/>
          <w:i w:val="false"/>
          <w:color w:val="000000"/>
          <w:sz w:val="28"/>
        </w:rPr>
        <w:t xml:space="preserve">
      - пограничный столб № 186(2), казахстанский, расположен на территории Республики Казахстан, на левом берегу безымянного коллектора. Его геодезические координаты 40°58'05.22" с.ш., 68°30'39.52" в.д. Расстояние от пограничного столба №186(2) до линии государственной границы по направлению на пограничный столб № 186(1) составляет 5.4 м. </w:t>
      </w:r>
    </w:p>
    <w:bookmarkEnd w:id="1527"/>
    <w:bookmarkStart w:name="z1544" w:id="1528"/>
    <w:p>
      <w:pPr>
        <w:spacing w:after="0"/>
        <w:ind w:left="0"/>
        <w:jc w:val="both"/>
      </w:pPr>
      <w:r>
        <w:rPr>
          <w:rFonts w:ascii="Times New Roman"/>
          <w:b w:val="false"/>
          <w:i w:val="false"/>
          <w:color w:val="000000"/>
          <w:sz w:val="28"/>
        </w:rPr>
        <w:t>
      От пограничного знака № 186 линия государственной границы идет в общем южном направлении вверх по течению по середине безымянного коллектора до пограничного знака № 186/1.</w:t>
      </w:r>
    </w:p>
    <w:bookmarkEnd w:id="1528"/>
    <w:bookmarkStart w:name="z1545" w:id="15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186 и № 186/1 составляет 0.801 км.</w:t>
      </w:r>
    </w:p>
    <w:bookmarkEnd w:id="1529"/>
    <w:bookmarkStart w:name="z1546" w:id="1530"/>
    <w:p>
      <w:pPr>
        <w:spacing w:after="0"/>
        <w:ind w:left="0"/>
        <w:jc w:val="both"/>
      </w:pPr>
      <w:r>
        <w:rPr>
          <w:rFonts w:ascii="Times New Roman"/>
          <w:b w:val="false"/>
          <w:i w:val="false"/>
          <w:color w:val="000000"/>
          <w:sz w:val="28"/>
        </w:rPr>
        <w:t>
      Пограничный знак № 186/1, промежуточный, обозначает точку с геодезическими координатами 40°57'39.92" с.ш., 68°30'39.35" в.д., расположенную на линии государственной границы, на середине безымянного коллектора, и состоит из следующих трех пограничных столбов:</w:t>
      </w:r>
    </w:p>
    <w:bookmarkEnd w:id="1530"/>
    <w:bookmarkStart w:name="z1547" w:id="1531"/>
    <w:p>
      <w:pPr>
        <w:spacing w:after="0"/>
        <w:ind w:left="0"/>
        <w:jc w:val="both"/>
      </w:pPr>
      <w:r>
        <w:rPr>
          <w:rFonts w:ascii="Times New Roman"/>
          <w:b w:val="false"/>
          <w:i w:val="false"/>
          <w:color w:val="000000"/>
          <w:sz w:val="28"/>
        </w:rPr>
        <w:t>
      -пограничный столб №186/1(1), узбекский, расположен на территории Республики Узбекистан, на правом берегу безымянного коллектора. Его геодезические координаты 40°57'40.17" с.ш., 68°30'39.5Г' в.д. Расстояние от пограничного столба №186/1(1) до точки, расположенной на линии государственной границы, составляет 8.6 м;</w:t>
      </w:r>
    </w:p>
    <w:bookmarkEnd w:id="1531"/>
    <w:bookmarkStart w:name="z1548" w:id="1532"/>
    <w:p>
      <w:pPr>
        <w:spacing w:after="0"/>
        <w:ind w:left="0"/>
        <w:jc w:val="both"/>
      </w:pPr>
      <w:r>
        <w:rPr>
          <w:rFonts w:ascii="Times New Roman"/>
          <w:b w:val="false"/>
          <w:i w:val="false"/>
          <w:color w:val="000000"/>
          <w:sz w:val="28"/>
        </w:rPr>
        <w:t>
      -пограничный столб №186/1(2), казахстанский, расположен на территории Республики Казахстан, на левом берегу безымянного коллектора. Его геодезические координаты 40°57'39.47" с.ш., 68°30'39.81" в.д. Расстояние от пограничного столба №186/1(2) до точки, расположенной на линии государственной границы, составляет 17.5 м;</w:t>
      </w:r>
    </w:p>
    <w:bookmarkEnd w:id="1532"/>
    <w:bookmarkStart w:name="z1549" w:id="1533"/>
    <w:p>
      <w:pPr>
        <w:spacing w:after="0"/>
        <w:ind w:left="0"/>
        <w:jc w:val="both"/>
      </w:pPr>
      <w:r>
        <w:rPr>
          <w:rFonts w:ascii="Times New Roman"/>
          <w:b w:val="false"/>
          <w:i w:val="false"/>
          <w:color w:val="000000"/>
          <w:sz w:val="28"/>
        </w:rPr>
        <w:t>
      -пограничный столб №186/1(3), казахстанский, расположен на территории Республики Казахстан, на левом берегу безымянного коллектора. Его геодезические координаты 40°57'39.92" с.ш., 68°30'38.64" в.д. Расстояние от пограничного столба №186/1(3) до точки, расположенной на линии государственной границы, составляет 16.5 м.</w:t>
      </w:r>
    </w:p>
    <w:bookmarkEnd w:id="1533"/>
    <w:bookmarkStart w:name="z1550" w:id="1534"/>
    <w:p>
      <w:pPr>
        <w:spacing w:after="0"/>
        <w:ind w:left="0"/>
        <w:jc w:val="both"/>
      </w:pPr>
      <w:r>
        <w:rPr>
          <w:rFonts w:ascii="Times New Roman"/>
          <w:b w:val="false"/>
          <w:i w:val="false"/>
          <w:color w:val="000000"/>
          <w:sz w:val="28"/>
        </w:rPr>
        <w:t>
      От пограничного знака № 186/1 линия государственной границы идет в общем востоко-северо-восточном направлении вверх по течению по середине безымянного коллектора до пограничного знака № 186/2.</w:t>
      </w:r>
    </w:p>
    <w:bookmarkEnd w:id="1534"/>
    <w:bookmarkStart w:name="z1551" w:id="15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186/1 и № 186/2 составляет 0.370 км.</w:t>
      </w:r>
    </w:p>
    <w:bookmarkEnd w:id="1535"/>
    <w:bookmarkStart w:name="z1552" w:id="1536"/>
    <w:p>
      <w:pPr>
        <w:spacing w:after="0"/>
        <w:ind w:left="0"/>
        <w:jc w:val="both"/>
      </w:pPr>
      <w:r>
        <w:rPr>
          <w:rFonts w:ascii="Times New Roman"/>
          <w:b w:val="false"/>
          <w:i w:val="false"/>
          <w:color w:val="000000"/>
          <w:sz w:val="28"/>
        </w:rPr>
        <w:t xml:space="preserve">
      Пограничный знак № 186/2, промежуточный, обозначает точку пересечения линии, соединяющей пограничные столбы № 186/2(1) и № 186/2(2), с линией государственной границы, расположенную на середине безымянного коллектора, и состоит из следующих двух пограничных столбов: </w:t>
      </w:r>
    </w:p>
    <w:bookmarkEnd w:id="1536"/>
    <w:bookmarkStart w:name="z1553" w:id="1537"/>
    <w:p>
      <w:pPr>
        <w:spacing w:after="0"/>
        <w:ind w:left="0"/>
        <w:jc w:val="both"/>
      </w:pPr>
      <w:r>
        <w:rPr>
          <w:rFonts w:ascii="Times New Roman"/>
          <w:b w:val="false"/>
          <w:i w:val="false"/>
          <w:color w:val="000000"/>
          <w:sz w:val="28"/>
        </w:rPr>
        <w:t>
      -пограничный столб №186/2(1), узбекский, расположен на территории Республики Узбекистан, на правом берегу безымянного коллектора. Его геодезические координаты 40°57'44.28" с.ш., 68°30'53.60" в.д. Расстояние от пограничного столба № 186/2(1) до линии государственной границы по направлению на пограничный столб № 186/2(2) составляет 6.8 м;</w:t>
      </w:r>
    </w:p>
    <w:bookmarkEnd w:id="1537"/>
    <w:bookmarkStart w:name="z1554" w:id="1538"/>
    <w:p>
      <w:pPr>
        <w:spacing w:after="0"/>
        <w:ind w:left="0"/>
        <w:jc w:val="both"/>
      </w:pPr>
      <w:r>
        <w:rPr>
          <w:rFonts w:ascii="Times New Roman"/>
          <w:b w:val="false"/>
          <w:i w:val="false"/>
          <w:color w:val="000000"/>
          <w:sz w:val="28"/>
        </w:rPr>
        <w:t>
      -пограничный столб №186/2(2), казахстанский, расположен на территории Республики Казахстан, на левом берегу безымянного коллектора. Его геодезические координаты 40°57'43.55" с.ш., 68°30'51.95" в.д. Расстояние от пограничного столба №186/2(2) до линии государственной границы по направлению на пограничный столб № 186/2(1) составляет 37.9 м.</w:t>
      </w:r>
    </w:p>
    <w:bookmarkEnd w:id="1538"/>
    <w:bookmarkStart w:name="z1555" w:id="1539"/>
    <w:p>
      <w:pPr>
        <w:spacing w:after="0"/>
        <w:ind w:left="0"/>
        <w:jc w:val="both"/>
      </w:pPr>
      <w:r>
        <w:rPr>
          <w:rFonts w:ascii="Times New Roman"/>
          <w:b w:val="false"/>
          <w:i w:val="false"/>
          <w:color w:val="000000"/>
          <w:sz w:val="28"/>
        </w:rPr>
        <w:t>
      От пограничного знака № 186/2 линия государственной границы идет в общем юго-юго-восточном направлении вверх по течению по середине безымянного коллектора до пограничного знака № 187.</w:t>
      </w:r>
    </w:p>
    <w:bookmarkEnd w:id="1539"/>
    <w:bookmarkStart w:name="z1556" w:id="15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186/2 и № 187 составляет 1.608 км.</w:t>
      </w:r>
    </w:p>
    <w:bookmarkEnd w:id="1540"/>
    <w:bookmarkStart w:name="z1557" w:id="1541"/>
    <w:p>
      <w:pPr>
        <w:spacing w:after="0"/>
        <w:ind w:left="0"/>
        <w:jc w:val="both"/>
      </w:pPr>
      <w:r>
        <w:rPr>
          <w:rFonts w:ascii="Times New Roman"/>
          <w:b w:val="false"/>
          <w:i w:val="false"/>
          <w:color w:val="000000"/>
          <w:sz w:val="28"/>
        </w:rPr>
        <w:t>
      Пограничный знак № 187, основной, обозначает точку поворота линии государственной границы с геодезическими координатами 40°57'01.87" с.ш., 68°ЗГ15.53" в.д., расположенную на середине безымянного коллектора, и состоит из следующих трех пограничных столбов:</w:t>
      </w:r>
    </w:p>
    <w:bookmarkEnd w:id="1541"/>
    <w:bookmarkStart w:name="z1558" w:id="1542"/>
    <w:p>
      <w:pPr>
        <w:spacing w:after="0"/>
        <w:ind w:left="0"/>
        <w:jc w:val="both"/>
      </w:pPr>
      <w:r>
        <w:rPr>
          <w:rFonts w:ascii="Times New Roman"/>
          <w:b w:val="false"/>
          <w:i w:val="false"/>
          <w:color w:val="000000"/>
          <w:sz w:val="28"/>
        </w:rPr>
        <w:t>
      -пограничный столб №187(1), узбекский, расположен на территории Республики Узбекистан, на правом берегу безымянного коллектора. Его геодезические координаты 40°57'02.28" с.ш., 68°31'15.94" в.д. Расстояние от пограничного столба №187(1) до точки поворота линии государственной границы составляет 15.9 м;</w:t>
      </w:r>
    </w:p>
    <w:bookmarkEnd w:id="1542"/>
    <w:bookmarkStart w:name="z1559" w:id="1543"/>
    <w:p>
      <w:pPr>
        <w:spacing w:after="0"/>
        <w:ind w:left="0"/>
        <w:jc w:val="both"/>
      </w:pPr>
      <w:r>
        <w:rPr>
          <w:rFonts w:ascii="Times New Roman"/>
          <w:b w:val="false"/>
          <w:i w:val="false"/>
          <w:color w:val="000000"/>
          <w:sz w:val="28"/>
        </w:rPr>
        <w:t>
      -пограничный столб №187(2), узбекский, расположен на территории Республики Узбекистан, на правом берегу безымянного коллектора. Его геодезические координаты 40°57'01.50" с.ш., 68°ЗГ15.40" в.д. Расстояние от пограничного столба №187(2) до точки поворота линии государственной границы составляет 12.0 м;</w:t>
      </w:r>
    </w:p>
    <w:bookmarkEnd w:id="1543"/>
    <w:bookmarkStart w:name="z1560" w:id="1544"/>
    <w:p>
      <w:pPr>
        <w:spacing w:after="0"/>
        <w:ind w:left="0"/>
        <w:jc w:val="both"/>
      </w:pPr>
      <w:r>
        <w:rPr>
          <w:rFonts w:ascii="Times New Roman"/>
          <w:b w:val="false"/>
          <w:i w:val="false"/>
          <w:color w:val="000000"/>
          <w:sz w:val="28"/>
        </w:rPr>
        <w:t xml:space="preserve">
      -пограничный столб №187(3), казахстанский, расположен на территории Республики Казахстан, на левом берегу безымянного коллектора. Его геодезические координаты 40°57'01.70" с.ш., 68°31'14.64” в.д. Расстояние от пограничного столба №187(3) до точки поворота линии государственной границы составляет 21.4 м. </w:t>
      </w:r>
    </w:p>
    <w:bookmarkEnd w:id="1544"/>
    <w:bookmarkStart w:name="z1561" w:id="1545"/>
    <w:p>
      <w:pPr>
        <w:spacing w:after="0"/>
        <w:ind w:left="0"/>
        <w:jc w:val="both"/>
      </w:pPr>
      <w:r>
        <w:rPr>
          <w:rFonts w:ascii="Times New Roman"/>
          <w:b w:val="false"/>
          <w:i w:val="false"/>
          <w:color w:val="000000"/>
          <w:sz w:val="28"/>
        </w:rPr>
        <w:t>
      От пограничного знака № 187 линия государственной границы идет в общем юго-юго-западном направлении вверх по течению по середине безымянного коллектора до пограничного знака № 188.</w:t>
      </w:r>
    </w:p>
    <w:bookmarkEnd w:id="1545"/>
    <w:bookmarkStart w:name="z1562" w:id="15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187 и № 188 составляет 0.977 км.</w:t>
      </w:r>
    </w:p>
    <w:bookmarkEnd w:id="1546"/>
    <w:bookmarkStart w:name="z1563" w:id="1547"/>
    <w:p>
      <w:pPr>
        <w:spacing w:after="0"/>
        <w:ind w:left="0"/>
        <w:jc w:val="both"/>
      </w:pPr>
      <w:r>
        <w:rPr>
          <w:rFonts w:ascii="Times New Roman"/>
          <w:b w:val="false"/>
          <w:i w:val="false"/>
          <w:color w:val="000000"/>
          <w:sz w:val="28"/>
        </w:rPr>
        <w:t>
      Пограничный знак № 188, основной, обозначает точку поворота линии государственной границы с геодезическими координатами 40°56'32.24" с.ш., 68°31'06.23" в.д., расположенную на середине Западного сброса, и состоит из следующих трех пограничных столбов:</w:t>
      </w:r>
    </w:p>
    <w:bookmarkEnd w:id="1547"/>
    <w:bookmarkStart w:name="z1564" w:id="1548"/>
    <w:p>
      <w:pPr>
        <w:spacing w:after="0"/>
        <w:ind w:left="0"/>
        <w:jc w:val="both"/>
      </w:pPr>
      <w:r>
        <w:rPr>
          <w:rFonts w:ascii="Times New Roman"/>
          <w:b w:val="false"/>
          <w:i w:val="false"/>
          <w:color w:val="000000"/>
          <w:sz w:val="28"/>
        </w:rPr>
        <w:t>
      -пограничный столб №188(1), казахстанский, расположен на территории Республики Казахстан, на левом берегу безымянного коллектора. Его геодезические координаты 40°56'33.68" с.ш., 68°31'05.40" в.д. Расстояние от пограничного столба №188(1) до точки поворота линии государственной границы составляет 48.2 м;</w:t>
      </w:r>
    </w:p>
    <w:bookmarkEnd w:id="1548"/>
    <w:bookmarkStart w:name="z1565" w:id="1549"/>
    <w:p>
      <w:pPr>
        <w:spacing w:after="0"/>
        <w:ind w:left="0"/>
        <w:jc w:val="both"/>
      </w:pPr>
      <w:r>
        <w:rPr>
          <w:rFonts w:ascii="Times New Roman"/>
          <w:b w:val="false"/>
          <w:i w:val="false"/>
          <w:color w:val="000000"/>
          <w:sz w:val="28"/>
        </w:rPr>
        <w:t>
      -пограничный столб №188(2), узбекский, расположен на территории Республики Узбекистан, на левом берегу Западного сброса. Его геодезические координаты 40°56'32.78" с.ш., 68°31'06.88" в.д. Расстояние от пограничного столба №188(2) до точки поворота линии государственной границы составляет 22.6 м;</w:t>
      </w:r>
    </w:p>
    <w:bookmarkEnd w:id="1549"/>
    <w:bookmarkStart w:name="z1566" w:id="1550"/>
    <w:p>
      <w:pPr>
        <w:spacing w:after="0"/>
        <w:ind w:left="0"/>
        <w:jc w:val="both"/>
      </w:pPr>
      <w:r>
        <w:rPr>
          <w:rFonts w:ascii="Times New Roman"/>
          <w:b w:val="false"/>
          <w:i w:val="false"/>
          <w:color w:val="000000"/>
          <w:sz w:val="28"/>
        </w:rPr>
        <w:t>
      -пограничный столб №188(3), казахстанский, расположен на территории Республики Казахстан, на правом берегу Западного сброса. Его геодезические координаты 40°56'31.34" с.ш., 68°ЗГ06.12" в.д. Расстояние от пограничного столба №188(3) до точки поворота линии государственной границы составляет 27.9 м.</w:t>
      </w:r>
    </w:p>
    <w:bookmarkEnd w:id="1550"/>
    <w:bookmarkStart w:name="z1567" w:id="1551"/>
    <w:p>
      <w:pPr>
        <w:spacing w:after="0"/>
        <w:ind w:left="0"/>
        <w:jc w:val="both"/>
      </w:pPr>
      <w:r>
        <w:rPr>
          <w:rFonts w:ascii="Times New Roman"/>
          <w:b w:val="false"/>
          <w:i w:val="false"/>
          <w:color w:val="000000"/>
          <w:sz w:val="28"/>
        </w:rPr>
        <w:t>
      От пограничного знака № 188 линия государственной границы идет в общем восточном направлении вниз по течению по середине Западного сброса до пограничного знака № 189.</w:t>
      </w:r>
    </w:p>
    <w:bookmarkEnd w:id="1551"/>
    <w:bookmarkStart w:name="z1568" w:id="15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188 и № 189 составляет 2.688 км.</w:t>
      </w:r>
    </w:p>
    <w:bookmarkEnd w:id="1552"/>
    <w:bookmarkStart w:name="z1569" w:id="1553"/>
    <w:p>
      <w:pPr>
        <w:spacing w:after="0"/>
        <w:ind w:left="0"/>
        <w:jc w:val="both"/>
      </w:pPr>
      <w:r>
        <w:rPr>
          <w:rFonts w:ascii="Times New Roman"/>
          <w:b w:val="false"/>
          <w:i w:val="false"/>
          <w:color w:val="000000"/>
          <w:sz w:val="28"/>
        </w:rPr>
        <w:t>
      Пограничный знак № 189, основной, обозначает точку поворота линии государственной границы с геодезическими координатами 40°56'48.23" с.ш., 68°32'58.23" в.д., расположенную на слиянии Западного сброса и Пограничного сброса, и состоит из следующих трех пограничных столбов:</w:t>
      </w:r>
    </w:p>
    <w:bookmarkEnd w:id="1553"/>
    <w:bookmarkStart w:name="z1570" w:id="1554"/>
    <w:p>
      <w:pPr>
        <w:spacing w:after="0"/>
        <w:ind w:left="0"/>
        <w:jc w:val="both"/>
      </w:pPr>
      <w:r>
        <w:rPr>
          <w:rFonts w:ascii="Times New Roman"/>
          <w:b w:val="false"/>
          <w:i w:val="false"/>
          <w:color w:val="000000"/>
          <w:sz w:val="28"/>
        </w:rPr>
        <w:t>
      -пограничный столб №189(1), узбекский, расположен на территории Республики Узбекистан, на правом берегу Пограничного сброса. Его геодезические координаты 40°56'48.63" с.ш., 68°32'59.20” в.д. Расстояние от пограничного столба № 189(1) до точки поворота линии государственной границы составляет 25.7 м;</w:t>
      </w:r>
    </w:p>
    <w:bookmarkEnd w:id="1554"/>
    <w:bookmarkStart w:name="z1571" w:id="1555"/>
    <w:p>
      <w:pPr>
        <w:spacing w:after="0"/>
        <w:ind w:left="0"/>
        <w:jc w:val="both"/>
      </w:pPr>
      <w:r>
        <w:rPr>
          <w:rFonts w:ascii="Times New Roman"/>
          <w:b w:val="false"/>
          <w:i w:val="false"/>
          <w:color w:val="000000"/>
          <w:sz w:val="28"/>
        </w:rPr>
        <w:t>
      -пограничный столб №189(2), казахстанский, расположен на территории Республики Казахстан, на левом берегу Пограничного сброса. Его геодезические координаты 40°56'46.83" с.ш., 68°32'58.52" в.д. Расстояние от пограничного столба № 189(2) до точки поворота линии государственной границы составляет 43.9 м;</w:t>
      </w:r>
    </w:p>
    <w:bookmarkEnd w:id="1555"/>
    <w:bookmarkStart w:name="z1572" w:id="1556"/>
    <w:p>
      <w:pPr>
        <w:spacing w:after="0"/>
        <w:ind w:left="0"/>
        <w:jc w:val="both"/>
      </w:pPr>
      <w:r>
        <w:rPr>
          <w:rFonts w:ascii="Times New Roman"/>
          <w:b w:val="false"/>
          <w:i w:val="false"/>
          <w:color w:val="000000"/>
          <w:sz w:val="28"/>
        </w:rPr>
        <w:t>
      -пограничный столб №189(3), узбекский, расположен на территории Республики Узбекистан, на левом берегу Западного сброса. Его геодезические координаты 40°56'48.10" с.ш., 68°32'57.45" в.д. Расстояние от пограничного столба № 189(3) до точки поворота линии государственной границы составляет 18.7 м.</w:t>
      </w:r>
    </w:p>
    <w:bookmarkEnd w:id="1556"/>
    <w:bookmarkStart w:name="z1573" w:id="1557"/>
    <w:p>
      <w:pPr>
        <w:spacing w:after="0"/>
        <w:ind w:left="0"/>
        <w:jc w:val="both"/>
      </w:pPr>
      <w:r>
        <w:rPr>
          <w:rFonts w:ascii="Times New Roman"/>
          <w:b w:val="false"/>
          <w:i w:val="false"/>
          <w:color w:val="000000"/>
          <w:sz w:val="28"/>
        </w:rPr>
        <w:t>
      От пограничного знака № 189 линия государственной границы идет в общем юго-восточном направлении вверх по течению по середине Пограничного сброса до пограничного знака № 189/1.</w:t>
      </w:r>
    </w:p>
    <w:bookmarkEnd w:id="1557"/>
    <w:bookmarkStart w:name="z1574" w:id="15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189 и № 189/1 составляет 2.436 км.</w:t>
      </w:r>
    </w:p>
    <w:bookmarkEnd w:id="1558"/>
    <w:bookmarkStart w:name="z1575" w:id="1559"/>
    <w:p>
      <w:pPr>
        <w:spacing w:after="0"/>
        <w:ind w:left="0"/>
        <w:jc w:val="both"/>
      </w:pPr>
      <w:r>
        <w:rPr>
          <w:rFonts w:ascii="Times New Roman"/>
          <w:b w:val="false"/>
          <w:i w:val="false"/>
          <w:color w:val="000000"/>
          <w:sz w:val="28"/>
        </w:rPr>
        <w:t>
      Пограничный знак № 189/1, промежуточный, обозначает точку пересечения линии, соединяющей пограничные столбы № 189/1(1) и № 189/1(2), с линией государственной границы, расположенную на середине Пограничного сброса, и состоит из следующих двух пограничных столбов:</w:t>
      </w:r>
    </w:p>
    <w:bookmarkEnd w:id="1559"/>
    <w:bookmarkStart w:name="z1576" w:id="1560"/>
    <w:p>
      <w:pPr>
        <w:spacing w:after="0"/>
        <w:ind w:left="0"/>
        <w:jc w:val="both"/>
      </w:pPr>
      <w:r>
        <w:rPr>
          <w:rFonts w:ascii="Times New Roman"/>
          <w:b w:val="false"/>
          <w:i w:val="false"/>
          <w:color w:val="000000"/>
          <w:sz w:val="28"/>
        </w:rPr>
        <w:t>
      -пограничный столб №189/1(1), узбекский, расположен на территории Республики Узбекистан, на правом берегу Пограничного сброса. Его геодезические координаты 40°55'59.24" с.ш., 68°34'11.85" в.д. Расстояние от пограничного столба № 189/1(1) до линии государственной границы по направлению на пограничный столб № 189/1(2) составляет 12.2 м;</w:t>
      </w:r>
    </w:p>
    <w:bookmarkEnd w:id="1560"/>
    <w:bookmarkStart w:name="z1577" w:id="1561"/>
    <w:p>
      <w:pPr>
        <w:spacing w:after="0"/>
        <w:ind w:left="0"/>
        <w:jc w:val="both"/>
      </w:pPr>
      <w:r>
        <w:rPr>
          <w:rFonts w:ascii="Times New Roman"/>
          <w:b w:val="false"/>
          <w:i w:val="false"/>
          <w:color w:val="000000"/>
          <w:sz w:val="28"/>
        </w:rPr>
        <w:t>
      -пограничный столб №189/1(2), казахстанский, расположен на территории Республики Казахстан, на левом берегу Пограничного сброса. Его геодезические координаты 40°55'58.78" с.ш., 68°34'10.74" в.д. Расстояние от пограничного столба №189/1(2) до линии государственной границы по направлению на пограничный столб № 189/1(1) составляет 17.4 м.</w:t>
      </w:r>
    </w:p>
    <w:bookmarkEnd w:id="1561"/>
    <w:bookmarkStart w:name="z1578" w:id="1562"/>
    <w:p>
      <w:pPr>
        <w:spacing w:after="0"/>
        <w:ind w:left="0"/>
        <w:jc w:val="both"/>
      </w:pPr>
      <w:r>
        <w:rPr>
          <w:rFonts w:ascii="Times New Roman"/>
          <w:b w:val="false"/>
          <w:i w:val="false"/>
          <w:color w:val="000000"/>
          <w:sz w:val="28"/>
        </w:rPr>
        <w:t>
      От пограничного знака № 189/1 линия государственной границы идет в общем юго-восточном направлении вверх по течению по середине Пограничного сброса до пограничного знака № 189/2.</w:t>
      </w:r>
    </w:p>
    <w:bookmarkEnd w:id="1562"/>
    <w:bookmarkStart w:name="z1579" w:id="1563"/>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189/1 и № 189/2 составляет 1.590 км. </w:t>
      </w:r>
    </w:p>
    <w:bookmarkEnd w:id="1563"/>
    <w:bookmarkStart w:name="z1580" w:id="1564"/>
    <w:p>
      <w:pPr>
        <w:spacing w:after="0"/>
        <w:ind w:left="0"/>
        <w:jc w:val="both"/>
      </w:pPr>
      <w:r>
        <w:rPr>
          <w:rFonts w:ascii="Times New Roman"/>
          <w:b w:val="false"/>
          <w:i w:val="false"/>
          <w:color w:val="000000"/>
          <w:sz w:val="28"/>
        </w:rPr>
        <w:t>
      Пограничный знак № 189/2, промежуточный, обозначает точку с геодезическими координатами 40°55'28.20" с.ш., 68°35'00.36" в.д., расположенную на линии государственной границы, на середине Пограничного сброса, и состоит из следующих трех пограничных столбов:</w:t>
      </w:r>
    </w:p>
    <w:bookmarkEnd w:id="1564"/>
    <w:bookmarkStart w:name="z1581" w:id="1565"/>
    <w:p>
      <w:pPr>
        <w:spacing w:after="0"/>
        <w:ind w:left="0"/>
        <w:jc w:val="both"/>
      </w:pPr>
      <w:r>
        <w:rPr>
          <w:rFonts w:ascii="Times New Roman"/>
          <w:b w:val="false"/>
          <w:i w:val="false"/>
          <w:color w:val="000000"/>
          <w:sz w:val="28"/>
        </w:rPr>
        <w:t>
      -пограничный столб №189/2(1), узбекский, расположен на территории Республики Узбекистан, на правом берегу Пограничного сброса. Его геодезические координаты</w:t>
      </w:r>
    </w:p>
    <w:bookmarkEnd w:id="1565"/>
    <w:bookmarkStart w:name="z1582" w:id="1566"/>
    <w:p>
      <w:pPr>
        <w:spacing w:after="0"/>
        <w:ind w:left="0"/>
        <w:jc w:val="both"/>
      </w:pPr>
      <w:r>
        <w:rPr>
          <w:rFonts w:ascii="Times New Roman"/>
          <w:b w:val="false"/>
          <w:i w:val="false"/>
          <w:color w:val="000000"/>
          <w:sz w:val="28"/>
        </w:rPr>
        <w:t>
      40°55'29.10" с.ш., 68°35'00.06'' в.д. Расстояние от пограничного столба № 189/2(1) до точки, расположенной на линии государственной границы, составляет 28.6 м;</w:t>
      </w:r>
    </w:p>
    <w:bookmarkEnd w:id="1566"/>
    <w:bookmarkStart w:name="z1583" w:id="1567"/>
    <w:p>
      <w:pPr>
        <w:spacing w:after="0"/>
        <w:ind w:left="0"/>
        <w:jc w:val="both"/>
      </w:pPr>
      <w:r>
        <w:rPr>
          <w:rFonts w:ascii="Times New Roman"/>
          <w:b w:val="false"/>
          <w:i w:val="false"/>
          <w:color w:val="000000"/>
          <w:sz w:val="28"/>
        </w:rPr>
        <w:t>
      -пограничный столб №189/2(2), узбекский, расположен на территории Республики Узбекистан, на правом берегу Пограничного сброса. Его геодезические координаты</w:t>
      </w:r>
    </w:p>
    <w:bookmarkEnd w:id="1567"/>
    <w:bookmarkStart w:name="z1584" w:id="1568"/>
    <w:p>
      <w:pPr>
        <w:spacing w:after="0"/>
        <w:ind w:left="0"/>
        <w:jc w:val="both"/>
      </w:pPr>
      <w:r>
        <w:rPr>
          <w:rFonts w:ascii="Times New Roman"/>
          <w:b w:val="false"/>
          <w:i w:val="false"/>
          <w:color w:val="000000"/>
          <w:sz w:val="28"/>
        </w:rPr>
        <w:t>
      40°55'26.54" с.ш., 68°35'01.45" в.д. Расстояние от пограничного столба № 189/2(2) до точки, расположенной на линии государственной границы, составляет 57.2 м;</w:t>
      </w:r>
    </w:p>
    <w:bookmarkEnd w:id="1568"/>
    <w:bookmarkStart w:name="z1585" w:id="1569"/>
    <w:p>
      <w:pPr>
        <w:spacing w:after="0"/>
        <w:ind w:left="0"/>
        <w:jc w:val="both"/>
      </w:pPr>
      <w:r>
        <w:rPr>
          <w:rFonts w:ascii="Times New Roman"/>
          <w:b w:val="false"/>
          <w:i w:val="false"/>
          <w:color w:val="000000"/>
          <w:sz w:val="28"/>
        </w:rPr>
        <w:t>
      -пограничный столб №189/2(3), казахстанский, расположен на территории Республики Казахстан, на левом берегу Пограничного сброса. Его геодезические координаты 40°55'27.50" с.ш., 68°34'59.95" в.д. Расстояние от пограничного столба № 189/2(3) до точки, расположенной на линии государственной границы, составляет 23.7 м.</w:t>
      </w:r>
    </w:p>
    <w:bookmarkEnd w:id="1569"/>
    <w:bookmarkStart w:name="z1586" w:id="1570"/>
    <w:p>
      <w:pPr>
        <w:spacing w:after="0"/>
        <w:ind w:left="0"/>
        <w:jc w:val="both"/>
      </w:pPr>
      <w:r>
        <w:rPr>
          <w:rFonts w:ascii="Times New Roman"/>
          <w:b w:val="false"/>
          <w:i w:val="false"/>
          <w:color w:val="000000"/>
          <w:sz w:val="28"/>
        </w:rPr>
        <w:t>
      От пограничного знака № 189/2 линия государственной границы идет в общем юго-юго-западном направлении вверх по течению по середине Пограничного сброса до пограничного знака № 190.</w:t>
      </w:r>
    </w:p>
    <w:bookmarkEnd w:id="1570"/>
    <w:bookmarkStart w:name="z1587" w:id="15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189/2 и № 190 составляет 2.414 км.</w:t>
      </w:r>
    </w:p>
    <w:bookmarkEnd w:id="1571"/>
    <w:bookmarkStart w:name="z1588" w:id="1572"/>
    <w:p>
      <w:pPr>
        <w:spacing w:after="0"/>
        <w:ind w:left="0"/>
        <w:jc w:val="both"/>
      </w:pPr>
      <w:r>
        <w:rPr>
          <w:rFonts w:ascii="Times New Roman"/>
          <w:b w:val="false"/>
          <w:i w:val="false"/>
          <w:color w:val="000000"/>
          <w:sz w:val="28"/>
        </w:rPr>
        <w:t>
      Пограничный знак № 190, основной, обозначает точку пересечения линии, соединяющей пограничные столбы № 190(1) и № 190(2), с линией государственной границы, расположенную на середине Пограничного сброса, и состоит из следующих двух пограничных столбов:</w:t>
      </w:r>
    </w:p>
    <w:bookmarkEnd w:id="1572"/>
    <w:bookmarkStart w:name="z1589" w:id="1573"/>
    <w:p>
      <w:pPr>
        <w:spacing w:after="0"/>
        <w:ind w:left="0"/>
        <w:jc w:val="both"/>
      </w:pPr>
      <w:r>
        <w:rPr>
          <w:rFonts w:ascii="Times New Roman"/>
          <w:b w:val="false"/>
          <w:i w:val="false"/>
          <w:color w:val="000000"/>
          <w:sz w:val="28"/>
        </w:rPr>
        <w:t>
      -пограничный столб №190(1), казахстанский, расположен на территории Республики Казахстан, на левом берегу Пограничного сброса. Его геодезические координаты 40°54'14.85" с.ш., 68°34'37.89" в.д. Расстояние от пограничного столба № 190(1) до линии государственной границы по направлению на пограничный столб № 190(2) составляет 24.2 м;</w:t>
      </w:r>
    </w:p>
    <w:bookmarkEnd w:id="1573"/>
    <w:bookmarkStart w:name="z1590" w:id="1574"/>
    <w:p>
      <w:pPr>
        <w:spacing w:after="0"/>
        <w:ind w:left="0"/>
        <w:jc w:val="both"/>
      </w:pPr>
      <w:r>
        <w:rPr>
          <w:rFonts w:ascii="Times New Roman"/>
          <w:b w:val="false"/>
          <w:i w:val="false"/>
          <w:color w:val="000000"/>
          <w:sz w:val="28"/>
        </w:rPr>
        <w:t>
      -пограничный столб №190(2), узбекский, расположен на территории Республики Узбекистан, на правом берегу Пограничного сброса. Его геодезические координаты 40°54'14.73" с.ш., 68°34'39.55''в.д. Расстояние от пограничного столба № 190(2) до линии государственной границы по направлению на пограничный столб № 190(1) составляет 14.9 м.</w:t>
      </w:r>
    </w:p>
    <w:bookmarkEnd w:id="1574"/>
    <w:bookmarkStart w:name="z1591" w:id="1575"/>
    <w:p>
      <w:pPr>
        <w:spacing w:after="0"/>
        <w:ind w:left="0"/>
        <w:jc w:val="both"/>
      </w:pPr>
      <w:r>
        <w:rPr>
          <w:rFonts w:ascii="Times New Roman"/>
          <w:b w:val="false"/>
          <w:i w:val="false"/>
          <w:color w:val="000000"/>
          <w:sz w:val="28"/>
        </w:rPr>
        <w:t>
      От пограничного знака № 190 линия государственной границы идет в общем юго-юго-восточном направлении вверх по течению по середине Пограничного сброса до пограничного знака № 190/1.</w:t>
      </w:r>
    </w:p>
    <w:bookmarkEnd w:id="1575"/>
    <w:bookmarkStart w:name="z1592" w:id="15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190 и № 190/1 составляет 1.529 км.</w:t>
      </w:r>
    </w:p>
    <w:bookmarkEnd w:id="1576"/>
    <w:bookmarkStart w:name="z1593" w:id="1577"/>
    <w:p>
      <w:pPr>
        <w:spacing w:after="0"/>
        <w:ind w:left="0"/>
        <w:jc w:val="both"/>
      </w:pPr>
      <w:r>
        <w:rPr>
          <w:rFonts w:ascii="Times New Roman"/>
          <w:b w:val="false"/>
          <w:i w:val="false"/>
          <w:color w:val="000000"/>
          <w:sz w:val="28"/>
        </w:rPr>
        <w:t>
      Пограничный знак № 190/1, промежуточный, обозначает точку пересечения линии, соединяющей пограничные столбы № 190/1(1) и № 190/1(2), с линией государственной границы, расположенную на середине Пограничного сброса, и состоит из следующих двух пограничных столбов:</w:t>
      </w:r>
    </w:p>
    <w:bookmarkEnd w:id="1577"/>
    <w:bookmarkStart w:name="z1594" w:id="1578"/>
    <w:p>
      <w:pPr>
        <w:spacing w:after="0"/>
        <w:ind w:left="0"/>
        <w:jc w:val="both"/>
      </w:pPr>
      <w:r>
        <w:rPr>
          <w:rFonts w:ascii="Times New Roman"/>
          <w:b w:val="false"/>
          <w:i w:val="false"/>
          <w:color w:val="000000"/>
          <w:sz w:val="28"/>
        </w:rPr>
        <w:t>
      -пограничный столб №190/1(1), узбекский, расположен на территории Республики Узбекистан, на правом берегу Пограничного сброса. Его геодезические координаты 40°53'29.53" с.ш., 68°34'56.91" в.д. Расстояние от пограничного столба № 190/1(1) до линии государственной границы по направлению на пограничный столб № 190/1(2) составляет 19.5 м;</w:t>
      </w:r>
    </w:p>
    <w:bookmarkEnd w:id="1578"/>
    <w:bookmarkStart w:name="z1595" w:id="1579"/>
    <w:p>
      <w:pPr>
        <w:spacing w:after="0"/>
        <w:ind w:left="0"/>
        <w:jc w:val="both"/>
      </w:pPr>
      <w:r>
        <w:rPr>
          <w:rFonts w:ascii="Times New Roman"/>
          <w:b w:val="false"/>
          <w:i w:val="false"/>
          <w:color w:val="000000"/>
          <w:sz w:val="28"/>
        </w:rPr>
        <w:t>
      -пограничный столб №190/1(2), казахстанский, расположен на территории Республики Казахстан, на левом берегу Пограничного сброса. Его геодезические координаты 40°53'28.73” с.ш., 68°34'55.51" в.д. Расстояние от пограничного столба №190/1(2) до линии государственной границы по направлению на пограничный столб № 190/1(1) составляет 21.6 м.</w:t>
      </w:r>
    </w:p>
    <w:bookmarkEnd w:id="1579"/>
    <w:bookmarkStart w:name="z1596" w:id="1580"/>
    <w:p>
      <w:pPr>
        <w:spacing w:after="0"/>
        <w:ind w:left="0"/>
        <w:jc w:val="both"/>
      </w:pPr>
      <w:r>
        <w:rPr>
          <w:rFonts w:ascii="Times New Roman"/>
          <w:b w:val="false"/>
          <w:i w:val="false"/>
          <w:color w:val="000000"/>
          <w:sz w:val="28"/>
        </w:rPr>
        <w:t>
      От пограничного знака № 190/1 линия государственной границы идет в общем юго-юго-восточном направлении вверх по течению по середине Пограничного сброса до пограничного знака № 191.</w:t>
      </w:r>
    </w:p>
    <w:bookmarkEnd w:id="1580"/>
    <w:bookmarkStart w:name="z1597" w:id="15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190/1 и № 191 составляет 1.959 км.</w:t>
      </w:r>
    </w:p>
    <w:bookmarkEnd w:id="1581"/>
    <w:bookmarkStart w:name="z1598" w:id="1582"/>
    <w:p>
      <w:pPr>
        <w:spacing w:after="0"/>
        <w:ind w:left="0"/>
        <w:jc w:val="both"/>
      </w:pPr>
      <w:r>
        <w:rPr>
          <w:rFonts w:ascii="Times New Roman"/>
          <w:b w:val="false"/>
          <w:i w:val="false"/>
          <w:color w:val="000000"/>
          <w:sz w:val="28"/>
        </w:rPr>
        <w:t>
      Пограничный знак № 191, основной, обозначает точку пересечения линии, соединяющей пограничные столбы № 191(1) и № 191(2), с линией государственной границы, расположенную на середине Пограничного сброса, и состоит из следующих двух пограничных столбов:</w:t>
      </w:r>
    </w:p>
    <w:bookmarkEnd w:id="1582"/>
    <w:bookmarkStart w:name="z1599" w:id="1583"/>
    <w:p>
      <w:pPr>
        <w:spacing w:after="0"/>
        <w:ind w:left="0"/>
        <w:jc w:val="both"/>
      </w:pPr>
      <w:r>
        <w:rPr>
          <w:rFonts w:ascii="Times New Roman"/>
          <w:b w:val="false"/>
          <w:i w:val="false"/>
          <w:color w:val="000000"/>
          <w:sz w:val="28"/>
        </w:rPr>
        <w:t>
      — пограничный столб №191(1), казахстанский, расположен на территории Республики Казахстан, на левом берегу Пограничного сброса. Его геодезические координаты 40°52'30.36" с.ш., 68°35'21.86" в.д. Расстояние от пограничного столба №191(1) до линии государственной границы по направлению на пограничный столб № 191(2) составляет 28.5 м;</w:t>
      </w:r>
    </w:p>
    <w:bookmarkEnd w:id="1583"/>
    <w:bookmarkStart w:name="z1600" w:id="1584"/>
    <w:p>
      <w:pPr>
        <w:spacing w:after="0"/>
        <w:ind w:left="0"/>
        <w:jc w:val="both"/>
      </w:pPr>
      <w:r>
        <w:rPr>
          <w:rFonts w:ascii="Times New Roman"/>
          <w:b w:val="false"/>
          <w:i w:val="false"/>
          <w:color w:val="000000"/>
          <w:sz w:val="28"/>
        </w:rPr>
        <w:t>
      -пограничный столб №191(2), узбекский, расположен на территории Республики Узбекистан, на правом берегу Пограничного сброса. Его геодезические координаты 40°52'30.23” с.ш., 68°35'24.07” в.д. Расстояние от пограничного столба № 191(2) до линии государственной границы по направлению на пограничный столб № 191(1) составляет 23.4 м.</w:t>
      </w:r>
    </w:p>
    <w:bookmarkEnd w:id="1584"/>
    <w:bookmarkStart w:name="z1601" w:id="1585"/>
    <w:p>
      <w:pPr>
        <w:spacing w:after="0"/>
        <w:ind w:left="0"/>
        <w:jc w:val="both"/>
      </w:pPr>
      <w:r>
        <w:rPr>
          <w:rFonts w:ascii="Times New Roman"/>
          <w:b w:val="false"/>
          <w:i w:val="false"/>
          <w:color w:val="000000"/>
          <w:sz w:val="28"/>
        </w:rPr>
        <w:t>
      От пограничного знака № 191 линия государственной границы идет в общем южном направлении вверх по течению по середине Пограничного сброса до пограничного знака № 191/1.</w:t>
      </w:r>
    </w:p>
    <w:bookmarkEnd w:id="1585"/>
    <w:bookmarkStart w:name="z1602" w:id="15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191 и № 191/1 составляет 1.042 км.</w:t>
      </w:r>
    </w:p>
    <w:bookmarkEnd w:id="1586"/>
    <w:bookmarkStart w:name="z1603" w:id="1587"/>
    <w:p>
      <w:pPr>
        <w:spacing w:after="0"/>
        <w:ind w:left="0"/>
        <w:jc w:val="both"/>
      </w:pPr>
      <w:r>
        <w:rPr>
          <w:rFonts w:ascii="Times New Roman"/>
          <w:b w:val="false"/>
          <w:i w:val="false"/>
          <w:color w:val="000000"/>
          <w:sz w:val="28"/>
        </w:rPr>
        <w:t>
      Пограничный знак № 191/1, промежуточный, обозначает точку пересечения линии, соединяющей пограничные столбы № 191/1(1) и № 191/1(2), с линией государственной границы, расположенную на середине Пограничного сброса, и состоит из следующих двух пограничных столбов:</w:t>
      </w:r>
    </w:p>
    <w:bookmarkEnd w:id="1587"/>
    <w:bookmarkStart w:name="z1604" w:id="1588"/>
    <w:p>
      <w:pPr>
        <w:spacing w:after="0"/>
        <w:ind w:left="0"/>
        <w:jc w:val="both"/>
      </w:pPr>
      <w:r>
        <w:rPr>
          <w:rFonts w:ascii="Times New Roman"/>
          <w:b w:val="false"/>
          <w:i w:val="false"/>
          <w:color w:val="000000"/>
          <w:sz w:val="28"/>
        </w:rPr>
        <w:t>
      -пограничный столб №191/1(1), узбекский, расположен на территории Республики Узбекистан, на правом берегу Пограничного сброса. Его геодезические координаты 40°51'56.80” с.ш., 68°35'28.73” в.д. Расстояние от пограничного столба № 191/1(1) до линии государственной границы по направлению на пограничный столб № 191/1(2) составляет 18.3 м;</w:t>
      </w:r>
    </w:p>
    <w:bookmarkEnd w:id="1588"/>
    <w:bookmarkStart w:name="z1605" w:id="1589"/>
    <w:p>
      <w:pPr>
        <w:spacing w:after="0"/>
        <w:ind w:left="0"/>
        <w:jc w:val="both"/>
      </w:pPr>
      <w:r>
        <w:rPr>
          <w:rFonts w:ascii="Times New Roman"/>
          <w:b w:val="false"/>
          <w:i w:val="false"/>
          <w:color w:val="000000"/>
          <w:sz w:val="28"/>
        </w:rPr>
        <w:t>
      -пограничный столб №191/1(2), казахстанский, расположен на территории Республики Казахстан, на левом берегу Пограничного сброса. Его геодезические координаты 40°51'56.62” с.ш., 68°35'26.64" в.д. Расстояние от пограничного столба № 191/1(2) до линии государственной границы по направлению на пограничный столб № 191/1(1) составляет 31.1 м.</w:t>
      </w:r>
    </w:p>
    <w:bookmarkEnd w:id="1589"/>
    <w:bookmarkStart w:name="z1606" w:id="1590"/>
    <w:p>
      <w:pPr>
        <w:spacing w:after="0"/>
        <w:ind w:left="0"/>
        <w:jc w:val="both"/>
      </w:pPr>
      <w:r>
        <w:rPr>
          <w:rFonts w:ascii="Times New Roman"/>
          <w:b w:val="false"/>
          <w:i w:val="false"/>
          <w:color w:val="000000"/>
          <w:sz w:val="28"/>
        </w:rPr>
        <w:t>
      От пограничного знака № 191/1 линия государственной границы идет в общем юго-юго-западном направлении вверх по течению по середине Пограничного сброса до пограничного знака № 192.</w:t>
      </w:r>
    </w:p>
    <w:bookmarkEnd w:id="1590"/>
    <w:bookmarkStart w:name="z1607" w:id="15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191/1 и № 192 составляет 0.846 км.</w:t>
      </w:r>
    </w:p>
    <w:bookmarkEnd w:id="1591"/>
    <w:bookmarkStart w:name="z1608" w:id="1592"/>
    <w:p>
      <w:pPr>
        <w:spacing w:after="0"/>
        <w:ind w:left="0"/>
        <w:jc w:val="both"/>
      </w:pPr>
      <w:r>
        <w:rPr>
          <w:rFonts w:ascii="Times New Roman"/>
          <w:b w:val="false"/>
          <w:i w:val="false"/>
          <w:color w:val="000000"/>
          <w:sz w:val="28"/>
        </w:rPr>
        <w:t>
      Пограничный знак № 192, основной, обозначает точку пересечения линии, соединяющей пограничные столбы № 192(1) и № 192(2), с линией государственной границы, расположенную на середине Пограничного сброса, и состоит из следующих двух пограничных столбов:</w:t>
      </w:r>
    </w:p>
    <w:bookmarkEnd w:id="1592"/>
    <w:bookmarkStart w:name="z1609" w:id="1593"/>
    <w:p>
      <w:pPr>
        <w:spacing w:after="0"/>
        <w:ind w:left="0"/>
        <w:jc w:val="both"/>
      </w:pPr>
      <w:r>
        <w:rPr>
          <w:rFonts w:ascii="Times New Roman"/>
          <w:b w:val="false"/>
          <w:i w:val="false"/>
          <w:color w:val="000000"/>
          <w:sz w:val="28"/>
        </w:rPr>
        <w:t>
      -пограничный столб №192(1), казахстанский, расположен на территории Республики Казахстан, на левом берегу Пограничного сброса. Его геодезические координаты 40°51'33.42" с.ш., 68°35'11.02" в.д. Расстояние от пограничного столба №192(1) до линии государственной границы по направлению на пограничный столб № 192(2) составляет 17.7 м;</w:t>
      </w:r>
    </w:p>
    <w:bookmarkEnd w:id="1593"/>
    <w:bookmarkStart w:name="z1610" w:id="1594"/>
    <w:p>
      <w:pPr>
        <w:spacing w:after="0"/>
        <w:ind w:left="0"/>
        <w:jc w:val="both"/>
      </w:pPr>
      <w:r>
        <w:rPr>
          <w:rFonts w:ascii="Times New Roman"/>
          <w:b w:val="false"/>
          <w:i w:val="false"/>
          <w:color w:val="000000"/>
          <w:sz w:val="28"/>
        </w:rPr>
        <w:t>
      -пограничный столб №192(2), узбекский, расположен на территории Республики Узбекистан, на правом берегу Пограничного сброса. Его геодезические координаты 40°51'32.28" с.ш., 68°35'12.93" в.д. Расстояние от пограничного столба № 192(2) до линии государственной границы по направлению на пограничный столб № 192(1) составляет 39.2 м.</w:t>
      </w:r>
    </w:p>
    <w:bookmarkEnd w:id="1594"/>
    <w:bookmarkStart w:name="z1611" w:id="1595"/>
    <w:p>
      <w:pPr>
        <w:spacing w:after="0"/>
        <w:ind w:left="0"/>
        <w:jc w:val="both"/>
      </w:pPr>
      <w:r>
        <w:rPr>
          <w:rFonts w:ascii="Times New Roman"/>
          <w:b w:val="false"/>
          <w:i w:val="false"/>
          <w:color w:val="000000"/>
          <w:sz w:val="28"/>
        </w:rPr>
        <w:t>
      От пограничного знака № 192 линия государственной границы идет в общем юго-западном направлении вверх по течению по середине Пограничного сброса до пограничного знака № 192/1.</w:t>
      </w:r>
    </w:p>
    <w:bookmarkEnd w:id="1595"/>
    <w:bookmarkStart w:name="z1612" w:id="15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192 и № 192/1 составляет 1.332 км.</w:t>
      </w:r>
    </w:p>
    <w:bookmarkEnd w:id="1596"/>
    <w:bookmarkStart w:name="z1613" w:id="1597"/>
    <w:p>
      <w:pPr>
        <w:spacing w:after="0"/>
        <w:ind w:left="0"/>
        <w:jc w:val="both"/>
      </w:pPr>
      <w:r>
        <w:rPr>
          <w:rFonts w:ascii="Times New Roman"/>
          <w:b w:val="false"/>
          <w:i w:val="false"/>
          <w:color w:val="000000"/>
          <w:sz w:val="28"/>
        </w:rPr>
        <w:t>
      Пограничный знак № 192/1, промежуточный, обозначает точку пересечения линии, соединяющей пограничные столбы № 192/1(1) и № 192/1(2), с линией государственной границы, расположенную на середине Пограничного сброса, и состоит из следующих двух пограничных столбов:</w:t>
      </w:r>
    </w:p>
    <w:bookmarkEnd w:id="1597"/>
    <w:bookmarkStart w:name="z1614" w:id="1598"/>
    <w:p>
      <w:pPr>
        <w:spacing w:after="0"/>
        <w:ind w:left="0"/>
        <w:jc w:val="both"/>
      </w:pPr>
      <w:r>
        <w:rPr>
          <w:rFonts w:ascii="Times New Roman"/>
          <w:b w:val="false"/>
          <w:i w:val="false"/>
          <w:color w:val="000000"/>
          <w:sz w:val="28"/>
        </w:rPr>
        <w:t>
      -пограничный столб №192/1(1), казахстанский, расположен на территории Республики Казахстан, на левом берегу Пограничного сброса. Его геодезические координаты 40°51'05.60" с.ш., 68°34'30.68" в.д. Расстояние от пограничного столба №192/1(1) до линии государственной границы по направлению на пограничный столб № 192/1(2) составляет 25.3 м;</w:t>
      </w:r>
    </w:p>
    <w:bookmarkEnd w:id="1598"/>
    <w:bookmarkStart w:name="z1615" w:id="1599"/>
    <w:p>
      <w:pPr>
        <w:spacing w:after="0"/>
        <w:ind w:left="0"/>
        <w:jc w:val="both"/>
      </w:pPr>
      <w:r>
        <w:rPr>
          <w:rFonts w:ascii="Times New Roman"/>
          <w:b w:val="false"/>
          <w:i w:val="false"/>
          <w:color w:val="000000"/>
          <w:sz w:val="28"/>
        </w:rPr>
        <w:t>
      -пограничный столб №192/1(2), узбекский, расположен на территории Республики Узбекистан, на правом берегу Пограничного сброса. Его геодезические координаты 40°51'04.50" с.ш., 68°34'32.37" в.д. Расстояние от пограничного столба № 192/1(2) до линии государственной границы по направлению на пограничный столб № 192/1(1) составляет 26.9 м.</w:t>
      </w:r>
    </w:p>
    <w:bookmarkEnd w:id="1599"/>
    <w:bookmarkStart w:name="z1616" w:id="1600"/>
    <w:p>
      <w:pPr>
        <w:spacing w:after="0"/>
        <w:ind w:left="0"/>
        <w:jc w:val="both"/>
      </w:pPr>
      <w:r>
        <w:rPr>
          <w:rFonts w:ascii="Times New Roman"/>
          <w:b w:val="false"/>
          <w:i w:val="false"/>
          <w:color w:val="000000"/>
          <w:sz w:val="28"/>
        </w:rPr>
        <w:t>
      От пограничного знака № 192/1 линия государственной границы идет в общем западо-юго-западном направлении вверх по течению по середине Пограничного сброса до пограничного знака № 192/2.</w:t>
      </w:r>
    </w:p>
    <w:bookmarkEnd w:id="1600"/>
    <w:bookmarkStart w:name="z1617" w:id="16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192/1 и № 192/2 составляет 0.932 км.</w:t>
      </w:r>
    </w:p>
    <w:bookmarkEnd w:id="1601"/>
    <w:bookmarkStart w:name="z1618" w:id="1602"/>
    <w:p>
      <w:pPr>
        <w:spacing w:after="0"/>
        <w:ind w:left="0"/>
        <w:jc w:val="both"/>
      </w:pPr>
      <w:r>
        <w:rPr>
          <w:rFonts w:ascii="Times New Roman"/>
          <w:b w:val="false"/>
          <w:i w:val="false"/>
          <w:color w:val="000000"/>
          <w:sz w:val="28"/>
        </w:rPr>
        <w:t>
      Пограничный знак № 192/2, промежуточный, обозначает точку пересечения линии, соединяющей пограничные столбы № 192/2(1) и № 192/2(2), с линией государственной границы, расположенную на середине Пограничного сброса, и состоит из следующих двух пограничных столбов:</w:t>
      </w:r>
    </w:p>
    <w:bookmarkEnd w:id="1602"/>
    <w:bookmarkStart w:name="z1619" w:id="1603"/>
    <w:p>
      <w:pPr>
        <w:spacing w:after="0"/>
        <w:ind w:left="0"/>
        <w:jc w:val="both"/>
      </w:pPr>
      <w:r>
        <w:rPr>
          <w:rFonts w:ascii="Times New Roman"/>
          <w:b w:val="false"/>
          <w:i w:val="false"/>
          <w:color w:val="000000"/>
          <w:sz w:val="28"/>
        </w:rPr>
        <w:t>
      -пограничный столб №192/2(1), казахстанский, расположен на территории Республики Казахстан, на левом берегу Пограничного сброса. Его геодезические координаты 40°50'55.55" с.ш., 68°33'53.60" в.д. Расстояние от пограничного столба № 192/2(1) до линии государственной границы по направлению на пограничный столб № 192/2(2) составляет 21.0 м;</w:t>
      </w:r>
    </w:p>
    <w:bookmarkEnd w:id="1603"/>
    <w:bookmarkStart w:name="z1620" w:id="1604"/>
    <w:p>
      <w:pPr>
        <w:spacing w:after="0"/>
        <w:ind w:left="0"/>
        <w:jc w:val="both"/>
      </w:pPr>
      <w:r>
        <w:rPr>
          <w:rFonts w:ascii="Times New Roman"/>
          <w:b w:val="false"/>
          <w:i w:val="false"/>
          <w:color w:val="000000"/>
          <w:sz w:val="28"/>
        </w:rPr>
        <w:t>
      -пограничный столб №192/2(2), узбекский, расположен на территории Республики Узбекистан, на правом берегу Пограничного сброса. Его геодезические координаты 40°50'54.71" с.ш., 68°33'55.16” в.д. Расстояние от пограничного столба № 192/2(2) до линии государственной границы по направлению на пограничный столб № 192/2(1) составляет 23.7 м.</w:t>
      </w:r>
    </w:p>
    <w:bookmarkEnd w:id="1604"/>
    <w:bookmarkStart w:name="z1621" w:id="1605"/>
    <w:p>
      <w:pPr>
        <w:spacing w:after="0"/>
        <w:ind w:left="0"/>
        <w:jc w:val="both"/>
      </w:pPr>
      <w:r>
        <w:rPr>
          <w:rFonts w:ascii="Times New Roman"/>
          <w:b w:val="false"/>
          <w:i w:val="false"/>
          <w:color w:val="000000"/>
          <w:sz w:val="28"/>
        </w:rPr>
        <w:t>
      От пограничного знака № 192/2 линия государственной границы идет в общем южном направлении вверх по течению по середине Пограничного сброса до пограничного знака № 193.</w:t>
      </w:r>
    </w:p>
    <w:bookmarkEnd w:id="1605"/>
    <w:bookmarkStart w:name="z1622" w:id="16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192/2 и № 193 составляет 1.440 км.</w:t>
      </w:r>
    </w:p>
    <w:bookmarkEnd w:id="1606"/>
    <w:bookmarkStart w:name="z1623" w:id="1607"/>
    <w:p>
      <w:pPr>
        <w:spacing w:after="0"/>
        <w:ind w:left="0"/>
        <w:jc w:val="both"/>
      </w:pPr>
      <w:r>
        <w:rPr>
          <w:rFonts w:ascii="Times New Roman"/>
          <w:b w:val="false"/>
          <w:i w:val="false"/>
          <w:color w:val="000000"/>
          <w:sz w:val="28"/>
        </w:rPr>
        <w:t>
      Пограничный знак № 193, основной, обозначает точку пересечения линии, соединяющей пограничные столбы № 193(1) и № 193(2), с линией государственной границы, расположенную на середине Пограничного сброса, и состоит из следующих двух пограничных столбов:</w:t>
      </w:r>
    </w:p>
    <w:bookmarkEnd w:id="1607"/>
    <w:bookmarkStart w:name="z1624" w:id="1608"/>
    <w:p>
      <w:pPr>
        <w:spacing w:after="0"/>
        <w:ind w:left="0"/>
        <w:jc w:val="both"/>
      </w:pPr>
      <w:r>
        <w:rPr>
          <w:rFonts w:ascii="Times New Roman"/>
          <w:b w:val="false"/>
          <w:i w:val="false"/>
          <w:color w:val="000000"/>
          <w:sz w:val="28"/>
        </w:rPr>
        <w:t>
      -пограничный столб №193(1), казахстанский, расположен на территории Республики Казахстан, на левом берегу Пограничного сброса. Его геодезические координаты 40°50'09.33" с.ш., 68°33'46.93" в.д. Расстояние от пограничного столба № 193(1) до линии государственной границы по направлению на пограничный столб № 193(2) составляет 17.6 м;</w:t>
      </w:r>
    </w:p>
    <w:bookmarkEnd w:id="1608"/>
    <w:bookmarkStart w:name="z1625" w:id="1609"/>
    <w:p>
      <w:pPr>
        <w:spacing w:after="0"/>
        <w:ind w:left="0"/>
        <w:jc w:val="both"/>
      </w:pPr>
      <w:r>
        <w:rPr>
          <w:rFonts w:ascii="Times New Roman"/>
          <w:b w:val="false"/>
          <w:i w:val="false"/>
          <w:color w:val="000000"/>
          <w:sz w:val="28"/>
        </w:rPr>
        <w:t>
      -пограничный столб №193(2), узбекский, расположен на территории Республики Узбекистан, на правом берегу Пограничного сброса. Его геодезические координаты 40°50'09.12" с.ш., 68°33'48.37" в.д. Расстояние от пограничного столба № 193(2) до линии государственной границы по направлению на пограничный столб № 193(1) составляет 16.6 м.</w:t>
      </w:r>
    </w:p>
    <w:bookmarkEnd w:id="1609"/>
    <w:bookmarkStart w:name="z1626" w:id="1610"/>
    <w:p>
      <w:pPr>
        <w:spacing w:after="0"/>
        <w:ind w:left="0"/>
        <w:jc w:val="both"/>
      </w:pPr>
      <w:r>
        <w:rPr>
          <w:rFonts w:ascii="Times New Roman"/>
          <w:b w:val="false"/>
          <w:i w:val="false"/>
          <w:color w:val="000000"/>
          <w:sz w:val="28"/>
        </w:rPr>
        <w:t>
      От пограничного знака № 193 линия государственной границы идет в общем южном направлении вверх по течению по середине Пограничного сброса до пограничного знака № 193/1.</w:t>
      </w:r>
    </w:p>
    <w:bookmarkEnd w:id="1610"/>
    <w:bookmarkStart w:name="z1627" w:id="16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193 и № 193/1 составляет 0.039 км.</w:t>
      </w:r>
    </w:p>
    <w:bookmarkEnd w:id="1611"/>
    <w:bookmarkStart w:name="z1628" w:id="1612"/>
    <w:p>
      <w:pPr>
        <w:spacing w:after="0"/>
        <w:ind w:left="0"/>
        <w:jc w:val="both"/>
      </w:pPr>
      <w:r>
        <w:rPr>
          <w:rFonts w:ascii="Times New Roman"/>
          <w:b w:val="false"/>
          <w:i w:val="false"/>
          <w:color w:val="000000"/>
          <w:sz w:val="28"/>
        </w:rPr>
        <w:t>
      Пограничный знак № 193/1, промежуточный, обозначает точку пересечения линии, соединяющей пограничные столбы № 193/1(1) и № 193/1(2), с линией государственной границы, расположенную на середине Пограничного сброса, и состоит из следующих двух пограничных столбов:</w:t>
      </w:r>
    </w:p>
    <w:bookmarkEnd w:id="1612"/>
    <w:bookmarkStart w:name="z1629" w:id="1613"/>
    <w:p>
      <w:pPr>
        <w:spacing w:after="0"/>
        <w:ind w:left="0"/>
        <w:jc w:val="both"/>
      </w:pPr>
      <w:r>
        <w:rPr>
          <w:rFonts w:ascii="Times New Roman"/>
          <w:b w:val="false"/>
          <w:i w:val="false"/>
          <w:color w:val="000000"/>
          <w:sz w:val="28"/>
        </w:rPr>
        <w:t>
      -пограничный столб №193/1(1), казахстанский, расположен на территории Республики Казахстан, на левом берегу Пограничного сброса. Его геодезические координаты 40°50'08.14" с.ш., 68°33'46.34" в.д. Расстояние от пограничного столба № 193/1(1) до линии государственной границы по направлению на пограничный столб № 193/1(2) составляет 29.3 м;</w:t>
      </w:r>
    </w:p>
    <w:bookmarkEnd w:id="1613"/>
    <w:bookmarkStart w:name="z1630" w:id="1614"/>
    <w:p>
      <w:pPr>
        <w:spacing w:after="0"/>
        <w:ind w:left="0"/>
        <w:jc w:val="both"/>
      </w:pPr>
      <w:r>
        <w:rPr>
          <w:rFonts w:ascii="Times New Roman"/>
          <w:b w:val="false"/>
          <w:i w:val="false"/>
          <w:color w:val="000000"/>
          <w:sz w:val="28"/>
        </w:rPr>
        <w:t>
      -пограничный столб №193/1(2), узбекский, расположен на территории Республики Узбекистан, на правом берегу Пограничного сброса. Его геодезические координаты 40°50'07.87" с.ш., 68°33'48.19" в.д. Расстояние от пограничного столба № 193/1(2) до линии государственной границы по направлению на пограничный столб № 193/1(1) составляет 14.8 м.</w:t>
      </w:r>
    </w:p>
    <w:bookmarkEnd w:id="1614"/>
    <w:bookmarkStart w:name="z1631" w:id="1615"/>
    <w:p>
      <w:pPr>
        <w:spacing w:after="0"/>
        <w:ind w:left="0"/>
        <w:jc w:val="both"/>
      </w:pPr>
      <w:r>
        <w:rPr>
          <w:rFonts w:ascii="Times New Roman"/>
          <w:b w:val="false"/>
          <w:i w:val="false"/>
          <w:color w:val="000000"/>
          <w:sz w:val="28"/>
        </w:rPr>
        <w:t>
      От пограничного знака № 193/1 линия государственной границы идет в общем южном направлении вверх по течению по середине Пограничного сброса до пограничного знака № 193/2.</w:t>
      </w:r>
    </w:p>
    <w:bookmarkEnd w:id="1615"/>
    <w:bookmarkStart w:name="z1632" w:id="16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193/1 и № 193/2 составляет 0.612 км.</w:t>
      </w:r>
    </w:p>
    <w:bookmarkEnd w:id="1616"/>
    <w:bookmarkStart w:name="z1633" w:id="1617"/>
    <w:p>
      <w:pPr>
        <w:spacing w:after="0"/>
        <w:ind w:left="0"/>
        <w:jc w:val="both"/>
      </w:pPr>
      <w:r>
        <w:rPr>
          <w:rFonts w:ascii="Times New Roman"/>
          <w:b w:val="false"/>
          <w:i w:val="false"/>
          <w:color w:val="000000"/>
          <w:sz w:val="28"/>
        </w:rPr>
        <w:t>
      Пограничный знак № 193/2, промежуточный, обозначает точку пересечения линии, соединяющей пограничные столбы № 193/2(1) и № 193/2(2), с линией государственной границы, расположенную на середине Пограничного сброса, и состоит из следующих двух пограничных столбов:</w:t>
      </w:r>
    </w:p>
    <w:bookmarkEnd w:id="1617"/>
    <w:bookmarkStart w:name="z1634" w:id="1618"/>
    <w:p>
      <w:pPr>
        <w:spacing w:after="0"/>
        <w:ind w:left="0"/>
        <w:jc w:val="both"/>
      </w:pPr>
      <w:r>
        <w:rPr>
          <w:rFonts w:ascii="Times New Roman"/>
          <w:b w:val="false"/>
          <w:i w:val="false"/>
          <w:color w:val="000000"/>
          <w:sz w:val="28"/>
        </w:rPr>
        <w:t>
      -пограничный столб №193/2(1), казахстанский, расположен на территории Республики Казахстан, на левом берегу Пограничного сброса. Его геодезические координаты 40°49'48.15" с.ш., 68°33'46.77" в.д. Расстояние от пограничного столба №193/2(1) до линии государственной границы по направлению на пограничный столб № 193/2(2) составляет 17.4 м;</w:t>
      </w:r>
    </w:p>
    <w:bookmarkEnd w:id="1618"/>
    <w:bookmarkStart w:name="z1635" w:id="1619"/>
    <w:p>
      <w:pPr>
        <w:spacing w:after="0"/>
        <w:ind w:left="0"/>
        <w:jc w:val="both"/>
      </w:pPr>
      <w:r>
        <w:rPr>
          <w:rFonts w:ascii="Times New Roman"/>
          <w:b w:val="false"/>
          <w:i w:val="false"/>
          <w:color w:val="000000"/>
          <w:sz w:val="28"/>
        </w:rPr>
        <w:t>
      -пограничный столб №193/2(2), узбекский, расположен на территории Республики Узбекистан, на правом берегу Пограничного сброса. Его геодезические координаты 40°49'48.08" с.ш., 68°33'48.21" в.д. Расстояние от пограничного столба № 193/2(2) до линии государственной границы по направлению на пограничный столб № 193/2(1) составляет 16.3 м.</w:t>
      </w:r>
    </w:p>
    <w:bookmarkEnd w:id="1619"/>
    <w:bookmarkStart w:name="z1636" w:id="1620"/>
    <w:p>
      <w:pPr>
        <w:spacing w:after="0"/>
        <w:ind w:left="0"/>
        <w:jc w:val="both"/>
      </w:pPr>
      <w:r>
        <w:rPr>
          <w:rFonts w:ascii="Times New Roman"/>
          <w:b w:val="false"/>
          <w:i w:val="false"/>
          <w:color w:val="000000"/>
          <w:sz w:val="28"/>
        </w:rPr>
        <w:t>
      От пограничного знака № 193/2 линия государственной границы идет в общем южном направлении вверх по течению по середине Пограничного сброса до пограничного знака № 193/3.</w:t>
      </w:r>
    </w:p>
    <w:bookmarkEnd w:id="1620"/>
    <w:bookmarkStart w:name="z1637" w:id="16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193/2 и № 193/3 составляет 1.444 км.</w:t>
      </w:r>
    </w:p>
    <w:bookmarkEnd w:id="1621"/>
    <w:bookmarkStart w:name="z1638" w:id="1622"/>
    <w:p>
      <w:pPr>
        <w:spacing w:after="0"/>
        <w:ind w:left="0"/>
        <w:jc w:val="both"/>
      </w:pPr>
      <w:r>
        <w:rPr>
          <w:rFonts w:ascii="Times New Roman"/>
          <w:b w:val="false"/>
          <w:i w:val="false"/>
          <w:color w:val="000000"/>
          <w:sz w:val="28"/>
        </w:rPr>
        <w:t>
      Пограничный знак № 193/3, промежуточный, обозначает точку пересечения линии, соединяющей пограничные столбы № 193/3(1) и № 193/3(2), с линией государственной границы, расположенную на середине Пограничного сброса, и состоит из следующих двух пограничных столбов:</w:t>
      </w:r>
    </w:p>
    <w:bookmarkEnd w:id="1622"/>
    <w:bookmarkStart w:name="z1639" w:id="1623"/>
    <w:p>
      <w:pPr>
        <w:spacing w:after="0"/>
        <w:ind w:left="0"/>
        <w:jc w:val="both"/>
      </w:pPr>
      <w:r>
        <w:rPr>
          <w:rFonts w:ascii="Times New Roman"/>
          <w:b w:val="false"/>
          <w:i w:val="false"/>
          <w:color w:val="000000"/>
          <w:sz w:val="28"/>
        </w:rPr>
        <w:t>
      -пограничный столб №193/3(1), казахстанский, расположен на территории Республики Казахстан, на левом берегу Пограничного сброса. Его геодезические координаты 40°49'01.33" с.ш., 68°33'46.00" в.д. Расстояние от пограничного столба №193/3(1) до линии государственной границы по направлению на пограничный столб № 193/3(2) составляет 31.3 м;</w:t>
      </w:r>
    </w:p>
    <w:bookmarkEnd w:id="1623"/>
    <w:bookmarkStart w:name="z1640" w:id="1624"/>
    <w:p>
      <w:pPr>
        <w:spacing w:after="0"/>
        <w:ind w:left="0"/>
        <w:jc w:val="both"/>
      </w:pPr>
      <w:r>
        <w:rPr>
          <w:rFonts w:ascii="Times New Roman"/>
          <w:b w:val="false"/>
          <w:i w:val="false"/>
          <w:color w:val="000000"/>
          <w:sz w:val="28"/>
        </w:rPr>
        <w:t xml:space="preserve">
      -пограничный столб №193/3(2), узбекский, расположен на территории Республики Узбекистан, на правом берегу Пограничного сброса. Его геодезические координаты 40°49'01.26" с.ш., 68°33'48.13" в.д. Расстояние от пограничного столба № 193/3(2) до линии государственной границы по направлению на пограничный столб № 193/3(1) составляет 18.7 м. </w:t>
      </w:r>
    </w:p>
    <w:bookmarkEnd w:id="1624"/>
    <w:bookmarkStart w:name="z1641" w:id="1625"/>
    <w:p>
      <w:pPr>
        <w:spacing w:after="0"/>
        <w:ind w:left="0"/>
        <w:jc w:val="both"/>
      </w:pPr>
      <w:r>
        <w:rPr>
          <w:rFonts w:ascii="Times New Roman"/>
          <w:b w:val="false"/>
          <w:i w:val="false"/>
          <w:color w:val="000000"/>
          <w:sz w:val="28"/>
        </w:rPr>
        <w:t>
      От пограничного знака № 193/3 линия государственной границы идет в общем южном направлении вверх по течению по середине Пограничного сброса до пограничного знака № 194.</w:t>
      </w:r>
    </w:p>
    <w:bookmarkEnd w:id="1625"/>
    <w:bookmarkStart w:name="z1642" w:id="16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193/3 и № 194 составляет 1.231 км.</w:t>
      </w:r>
    </w:p>
    <w:bookmarkEnd w:id="1626"/>
    <w:bookmarkStart w:name="z1643" w:id="1627"/>
    <w:p>
      <w:pPr>
        <w:spacing w:after="0"/>
        <w:ind w:left="0"/>
        <w:jc w:val="both"/>
      </w:pPr>
      <w:r>
        <w:rPr>
          <w:rFonts w:ascii="Times New Roman"/>
          <w:b w:val="false"/>
          <w:i w:val="false"/>
          <w:color w:val="000000"/>
          <w:sz w:val="28"/>
        </w:rPr>
        <w:t>
      Пограничный знак № 194, основной, обозначает точку пересечения линии, соединяющей пограничные столбы № 194(1) и № 194(2), с линией государственной границы, расположенную на середине Пограничного сброса, и состоит из следующих двух пограничных столбов:</w:t>
      </w:r>
    </w:p>
    <w:bookmarkEnd w:id="1627"/>
    <w:bookmarkStart w:name="z1644" w:id="1628"/>
    <w:p>
      <w:pPr>
        <w:spacing w:after="0"/>
        <w:ind w:left="0"/>
        <w:jc w:val="both"/>
      </w:pPr>
      <w:r>
        <w:rPr>
          <w:rFonts w:ascii="Times New Roman"/>
          <w:b w:val="false"/>
          <w:i w:val="false"/>
          <w:color w:val="000000"/>
          <w:sz w:val="28"/>
        </w:rPr>
        <w:t>
      -пограничный столб №194(1), узбекский, расположен на территории Республики Узбекистан, на правом берегу Пограничного сброса. Его геодезические координаты 40°48'21.41" с.ш., 68°33'47.83" в.д. Расстояние от пограничного столба № 194(1) до линии государственной границы по направлению на пограничный столб № 194(2) составляет 15.7 м;</w:t>
      </w:r>
    </w:p>
    <w:bookmarkEnd w:id="1628"/>
    <w:bookmarkStart w:name="z1645" w:id="1629"/>
    <w:p>
      <w:pPr>
        <w:spacing w:after="0"/>
        <w:ind w:left="0"/>
        <w:jc w:val="both"/>
      </w:pPr>
      <w:r>
        <w:rPr>
          <w:rFonts w:ascii="Times New Roman"/>
          <w:b w:val="false"/>
          <w:i w:val="false"/>
          <w:color w:val="000000"/>
          <w:sz w:val="28"/>
        </w:rPr>
        <w:t>
      -пограничный столб №194(2), казахстанский, расположен на территории Республики Казахстан, на левом берегу Пограничного сброса. Его геодезические координаты 40°48'21.33" с.ш., 68°33'46.33" в.д. Расстояние от пограничного столба №194(2) до линии государственной границы по направлению на пограничный столб № 194(1) составляет 19.7 м.</w:t>
      </w:r>
    </w:p>
    <w:bookmarkEnd w:id="1629"/>
    <w:bookmarkStart w:name="z1646" w:id="1630"/>
    <w:p>
      <w:pPr>
        <w:spacing w:after="0"/>
        <w:ind w:left="0"/>
        <w:jc w:val="both"/>
      </w:pPr>
      <w:r>
        <w:rPr>
          <w:rFonts w:ascii="Times New Roman"/>
          <w:b w:val="false"/>
          <w:i w:val="false"/>
          <w:color w:val="000000"/>
          <w:sz w:val="28"/>
        </w:rPr>
        <w:t>
      От пограничного знака № 194 линия государственной границы идет в общем юго-юго-восточном направлении вверх по течению по середине Пограничного сброса до пограничного знака № 195.</w:t>
      </w:r>
    </w:p>
    <w:bookmarkEnd w:id="1630"/>
    <w:bookmarkStart w:name="z1647" w:id="16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194 и № 195 составляет 2.461 км.</w:t>
      </w:r>
    </w:p>
    <w:bookmarkEnd w:id="1631"/>
    <w:bookmarkStart w:name="z1648" w:id="1632"/>
    <w:p>
      <w:pPr>
        <w:spacing w:after="0"/>
        <w:ind w:left="0"/>
        <w:jc w:val="both"/>
      </w:pPr>
      <w:r>
        <w:rPr>
          <w:rFonts w:ascii="Times New Roman"/>
          <w:b w:val="false"/>
          <w:i w:val="false"/>
          <w:color w:val="000000"/>
          <w:sz w:val="28"/>
        </w:rPr>
        <w:t>
      Пограничный знак № 195, основной, обозначает точку пересечения линии, соединяющей пограничные столбы № 195(1) и № 195(2), с линией государственной границы, расположенную на середине Пограничного сброса, и состоит из следующих двух пограничных столбов:</w:t>
      </w:r>
    </w:p>
    <w:bookmarkEnd w:id="1632"/>
    <w:bookmarkStart w:name="z1649" w:id="1633"/>
    <w:p>
      <w:pPr>
        <w:spacing w:after="0"/>
        <w:ind w:left="0"/>
        <w:jc w:val="both"/>
      </w:pPr>
      <w:r>
        <w:rPr>
          <w:rFonts w:ascii="Times New Roman"/>
          <w:b w:val="false"/>
          <w:i w:val="false"/>
          <w:color w:val="000000"/>
          <w:sz w:val="28"/>
        </w:rPr>
        <w:t xml:space="preserve">
      -пограничный столб №195(1), узбекский, расположен на территории Республики Узбекистан, на правом берегу Пограничного сброса. Его геодезические координаты 40°47'14.44" с.ш., 68°34'43.45" в.д. Расстояние от пограничного столба № 195(1) до линии государственной границы по направлению на пограничный столб № 195(2) составляет 25.7 м; </w:t>
      </w:r>
    </w:p>
    <w:bookmarkEnd w:id="1633"/>
    <w:bookmarkStart w:name="z1650" w:id="1634"/>
    <w:p>
      <w:pPr>
        <w:spacing w:after="0"/>
        <w:ind w:left="0"/>
        <w:jc w:val="both"/>
      </w:pPr>
      <w:r>
        <w:rPr>
          <w:rFonts w:ascii="Times New Roman"/>
          <w:b w:val="false"/>
          <w:i w:val="false"/>
          <w:color w:val="000000"/>
          <w:sz w:val="28"/>
        </w:rPr>
        <w:t>
      -пограничный столб №195(2), казахстанский, расположен на территории Республики Казахстан, на левом берегу Пограничного сброса. Его геодезические координаты 40°47'14.03” с.ш., 68°34'41.52” в.д. Расстояние от пограничного столба №195(2) до линии государственной границы по направлению на пограничный столб № 195(1) составляет 21.3 м.</w:t>
      </w:r>
    </w:p>
    <w:bookmarkEnd w:id="1634"/>
    <w:bookmarkStart w:name="z1651" w:id="1635"/>
    <w:p>
      <w:pPr>
        <w:spacing w:after="0"/>
        <w:ind w:left="0"/>
        <w:jc w:val="both"/>
      </w:pPr>
      <w:r>
        <w:rPr>
          <w:rFonts w:ascii="Times New Roman"/>
          <w:b w:val="false"/>
          <w:i w:val="false"/>
          <w:color w:val="000000"/>
          <w:sz w:val="28"/>
        </w:rPr>
        <w:t>
      От пограничного знака № 195 линия государственной границы идет в общем юго-восточном направлении вверх по течению по середине Пограничного сброса до пограничного знака № 195/1.</w:t>
      </w:r>
    </w:p>
    <w:bookmarkEnd w:id="1635"/>
    <w:bookmarkStart w:name="z1652" w:id="16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195 и № 195/1 составляет 0.943 км.</w:t>
      </w:r>
    </w:p>
    <w:bookmarkEnd w:id="1636"/>
    <w:bookmarkStart w:name="z1653" w:id="1637"/>
    <w:p>
      <w:pPr>
        <w:spacing w:after="0"/>
        <w:ind w:left="0"/>
        <w:jc w:val="both"/>
      </w:pPr>
      <w:r>
        <w:rPr>
          <w:rFonts w:ascii="Times New Roman"/>
          <w:b w:val="false"/>
          <w:i w:val="false"/>
          <w:color w:val="000000"/>
          <w:sz w:val="28"/>
        </w:rPr>
        <w:t>
      Пограничный знак № 195/1, промежуточный, обозначает точку пересечения линии, соединяющей пограничные столбы № 195/1(1) и № 195/1(2), с линией государственной границы, расположенную на середине Пограничного сброса, и состоит из следующих двух пограничных столбов:</w:t>
      </w:r>
    </w:p>
    <w:bookmarkEnd w:id="1637"/>
    <w:bookmarkStart w:name="z1654" w:id="1638"/>
    <w:p>
      <w:pPr>
        <w:spacing w:after="0"/>
        <w:ind w:left="0"/>
        <w:jc w:val="both"/>
      </w:pPr>
      <w:r>
        <w:rPr>
          <w:rFonts w:ascii="Times New Roman"/>
          <w:b w:val="false"/>
          <w:i w:val="false"/>
          <w:color w:val="000000"/>
          <w:sz w:val="28"/>
        </w:rPr>
        <w:t>
      -пограничный столб №195/1(1), узбекский, расположен на территории Республики Узбекистан, на правом берегу Пограничного сброса. Его геодезические координаты 40°46'52.20” с.ш., 68°35'10.36” в.д. Расстояние от пограничного столба № 195/1(1) до линии государственной границы по направлению на пограничный столб № 195/1(2) составляет 10.3 м;</w:t>
      </w:r>
    </w:p>
    <w:bookmarkEnd w:id="1638"/>
    <w:bookmarkStart w:name="z1655" w:id="1639"/>
    <w:p>
      <w:pPr>
        <w:spacing w:after="0"/>
        <w:ind w:left="0"/>
        <w:jc w:val="both"/>
      </w:pPr>
      <w:r>
        <w:rPr>
          <w:rFonts w:ascii="Times New Roman"/>
          <w:b w:val="false"/>
          <w:i w:val="false"/>
          <w:color w:val="000000"/>
          <w:sz w:val="28"/>
        </w:rPr>
        <w:t>
      -пограничный столб №195/1(2), казахстанский, расположен на территории Республики Казахстан, на левом берегу Пограничного сброса. Его геодезические координаты 40°46'51.73” с.ш., 68°35'09.52” в.д. Расстояние от пограничного столба №195/1(2) до линии государственной границы по направлению на пограничный столб № 195/1(1) составляет 14.2 м.</w:t>
      </w:r>
    </w:p>
    <w:bookmarkEnd w:id="1639"/>
    <w:bookmarkStart w:name="z1656" w:id="1640"/>
    <w:p>
      <w:pPr>
        <w:spacing w:after="0"/>
        <w:ind w:left="0"/>
        <w:jc w:val="both"/>
      </w:pPr>
      <w:r>
        <w:rPr>
          <w:rFonts w:ascii="Times New Roman"/>
          <w:b w:val="false"/>
          <w:i w:val="false"/>
          <w:color w:val="000000"/>
          <w:sz w:val="28"/>
        </w:rPr>
        <w:t>
      От пограничного знака № 195/1 линия государственной границы идет в общем южном направлении вверх по течению по середине Пограничного сброса до пограничного знака № 195/2.</w:t>
      </w:r>
    </w:p>
    <w:bookmarkEnd w:id="1640"/>
    <w:bookmarkStart w:name="z1657" w:id="16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195/1 и № 195/2 составляет 2.144 км.</w:t>
      </w:r>
    </w:p>
    <w:bookmarkEnd w:id="1641"/>
    <w:bookmarkStart w:name="z1658" w:id="1642"/>
    <w:p>
      <w:pPr>
        <w:spacing w:after="0"/>
        <w:ind w:left="0"/>
        <w:jc w:val="both"/>
      </w:pPr>
      <w:r>
        <w:rPr>
          <w:rFonts w:ascii="Times New Roman"/>
          <w:b w:val="false"/>
          <w:i w:val="false"/>
          <w:color w:val="000000"/>
          <w:sz w:val="28"/>
        </w:rPr>
        <w:t xml:space="preserve">
      Пограничный знак № 195/2, промежуточный, обозначает точку пересечения линии, соединяющей пограничные столбы № 195/2(1) и № 195/2(2), с линией государственной границы, расположенную на середине Пограничного сброса, и состоит из следующих двух пограничных столбов: </w:t>
      </w:r>
    </w:p>
    <w:bookmarkEnd w:id="1642"/>
    <w:bookmarkStart w:name="z1659" w:id="1643"/>
    <w:p>
      <w:pPr>
        <w:spacing w:after="0"/>
        <w:ind w:left="0"/>
        <w:jc w:val="both"/>
      </w:pPr>
      <w:r>
        <w:rPr>
          <w:rFonts w:ascii="Times New Roman"/>
          <w:b w:val="false"/>
          <w:i w:val="false"/>
          <w:color w:val="000000"/>
          <w:sz w:val="28"/>
        </w:rPr>
        <w:t>
      -пограничный столб №195/2(1), узбекский, расположен на территории Республики Узбекистан, на правом берегу Пограничного сброса. Его геодезические координаты 40°45'42.85" с.ш., 68°35'10.83" в.д. Расстояние от пограничного столба № 195/2(1) до линии государственной границы по направлению на пограничный столб № 195/2(2) составляет 14.8 м;</w:t>
      </w:r>
    </w:p>
    <w:bookmarkEnd w:id="1643"/>
    <w:bookmarkStart w:name="z1660" w:id="1644"/>
    <w:p>
      <w:pPr>
        <w:spacing w:after="0"/>
        <w:ind w:left="0"/>
        <w:jc w:val="both"/>
      </w:pPr>
      <w:r>
        <w:rPr>
          <w:rFonts w:ascii="Times New Roman"/>
          <w:b w:val="false"/>
          <w:i w:val="false"/>
          <w:color w:val="000000"/>
          <w:sz w:val="28"/>
        </w:rPr>
        <w:t>
      -пограничный столб №195/2(2), казахстанский, расположен на территории Республики Казахстан, на левом берегу Пограничного сброса. Его геодезические координаты 40°45'42.79" с.ш., 68°35'09.45" в.д. Расстояние от пограничного столба № 195/2(2) до линии государственной границы по направлению на пограничный столб № 195/2(1) составляет 17.6 м.</w:t>
      </w:r>
    </w:p>
    <w:bookmarkEnd w:id="1644"/>
    <w:bookmarkStart w:name="z1661" w:id="1645"/>
    <w:p>
      <w:pPr>
        <w:spacing w:after="0"/>
        <w:ind w:left="0"/>
        <w:jc w:val="both"/>
      </w:pPr>
      <w:r>
        <w:rPr>
          <w:rFonts w:ascii="Times New Roman"/>
          <w:b w:val="false"/>
          <w:i w:val="false"/>
          <w:color w:val="000000"/>
          <w:sz w:val="28"/>
        </w:rPr>
        <w:t>
      От пограничного знака № 195/2 линия государственной границы идет в общем южном направлении вверх по течению по середине Пограничного сброса до пограничного знака № 195/3.</w:t>
      </w:r>
    </w:p>
    <w:bookmarkEnd w:id="1645"/>
    <w:bookmarkStart w:name="z1662" w:id="16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195/2 и № 195/3 составляет 1.747 км.</w:t>
      </w:r>
    </w:p>
    <w:bookmarkEnd w:id="1646"/>
    <w:bookmarkStart w:name="z1663" w:id="1647"/>
    <w:p>
      <w:pPr>
        <w:spacing w:after="0"/>
        <w:ind w:left="0"/>
        <w:jc w:val="both"/>
      </w:pPr>
      <w:r>
        <w:rPr>
          <w:rFonts w:ascii="Times New Roman"/>
          <w:b w:val="false"/>
          <w:i w:val="false"/>
          <w:color w:val="000000"/>
          <w:sz w:val="28"/>
        </w:rPr>
        <w:t>
      Пограничный знак № 195/3, промежуточный, обозначает точку пересечения линии, соединяющей пограничные столбы № 195/3(1) и № 195/3(2), с линией государственной границы, расположенную на середине Пограничного сброса, и состоит из следующих двух пограничных столбов:</w:t>
      </w:r>
    </w:p>
    <w:bookmarkEnd w:id="1647"/>
    <w:bookmarkStart w:name="z1664" w:id="1648"/>
    <w:p>
      <w:pPr>
        <w:spacing w:after="0"/>
        <w:ind w:left="0"/>
        <w:jc w:val="both"/>
      </w:pPr>
      <w:r>
        <w:rPr>
          <w:rFonts w:ascii="Times New Roman"/>
          <w:b w:val="false"/>
          <w:i w:val="false"/>
          <w:color w:val="000000"/>
          <w:sz w:val="28"/>
        </w:rPr>
        <w:t>
      -пограничный столб №195/3(1), казахстанский, расположен на территории Республики Казахстан, на левом берегу Пограничного сброса. Его геодезические координаты 40°44'46.40" с.ш.,</w:t>
      </w:r>
    </w:p>
    <w:bookmarkEnd w:id="1648"/>
    <w:bookmarkStart w:name="z1665" w:id="1649"/>
    <w:p>
      <w:pPr>
        <w:spacing w:after="0"/>
        <w:ind w:left="0"/>
        <w:jc w:val="both"/>
      </w:pPr>
      <w:r>
        <w:rPr>
          <w:rFonts w:ascii="Times New Roman"/>
          <w:b w:val="false"/>
          <w:i w:val="false"/>
          <w:color w:val="000000"/>
          <w:sz w:val="28"/>
        </w:rPr>
        <w:t>
      68°35'07.54" в.д. Расстояние от пограничного столба № 195/3(1) до линии государственной границы по направлению на пограничный столб № 195/3(2) составляет 24.3 м;</w:t>
      </w:r>
    </w:p>
    <w:bookmarkEnd w:id="1649"/>
    <w:bookmarkStart w:name="z1666" w:id="1650"/>
    <w:p>
      <w:pPr>
        <w:spacing w:after="0"/>
        <w:ind w:left="0"/>
        <w:jc w:val="both"/>
      </w:pPr>
      <w:r>
        <w:rPr>
          <w:rFonts w:ascii="Times New Roman"/>
          <w:b w:val="false"/>
          <w:i w:val="false"/>
          <w:color w:val="000000"/>
          <w:sz w:val="28"/>
        </w:rPr>
        <w:t>
      -пограничный столб №195/3(2), узбекский, расположен на территории Республики Узбекистан, на правом берегу Пограничного сброса. Его геодезические координаты 40°44'46.04'' с.ш., 68°35'09.46" в.д. Расстояние от пограничного столба № 195/3(2) до линии государственной границы по направлению на пограничный столб № 195/3(1) составляет 22.2 м.</w:t>
      </w:r>
    </w:p>
    <w:bookmarkEnd w:id="1650"/>
    <w:bookmarkStart w:name="z1667" w:id="1651"/>
    <w:p>
      <w:pPr>
        <w:spacing w:after="0"/>
        <w:ind w:left="0"/>
        <w:jc w:val="both"/>
      </w:pPr>
      <w:r>
        <w:rPr>
          <w:rFonts w:ascii="Times New Roman"/>
          <w:b w:val="false"/>
          <w:i w:val="false"/>
          <w:color w:val="000000"/>
          <w:sz w:val="28"/>
        </w:rPr>
        <w:t>
      От пограничного знака № 195/3 линия государственной границы идет в общем южном направлении вверх по течению по середине Пограничного сброса до пограничного знака № 196.</w:t>
      </w:r>
    </w:p>
    <w:bookmarkEnd w:id="1651"/>
    <w:bookmarkStart w:name="z1668" w:id="165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195/3 и № 196 составляет 2.439 км. </w:t>
      </w:r>
    </w:p>
    <w:bookmarkEnd w:id="1652"/>
    <w:bookmarkStart w:name="z1669" w:id="1653"/>
    <w:p>
      <w:pPr>
        <w:spacing w:after="0"/>
        <w:ind w:left="0"/>
        <w:jc w:val="both"/>
      </w:pPr>
      <w:r>
        <w:rPr>
          <w:rFonts w:ascii="Times New Roman"/>
          <w:b w:val="false"/>
          <w:i w:val="false"/>
          <w:color w:val="000000"/>
          <w:sz w:val="28"/>
        </w:rPr>
        <w:t>
      Пограничный знак № 196, основной, обозначает точку пересечения линии, соединяющей пограничные столбы № 196(1) и № 196(2), с линией государственной границы, расположенную на середине Пограничного сброса, и состоит из следующих двух пограничных столбов:</w:t>
      </w:r>
    </w:p>
    <w:bookmarkEnd w:id="1653"/>
    <w:bookmarkStart w:name="z1670" w:id="1654"/>
    <w:p>
      <w:pPr>
        <w:spacing w:after="0"/>
        <w:ind w:left="0"/>
        <w:jc w:val="both"/>
      </w:pPr>
      <w:r>
        <w:rPr>
          <w:rFonts w:ascii="Times New Roman"/>
          <w:b w:val="false"/>
          <w:i w:val="false"/>
          <w:color w:val="000000"/>
          <w:sz w:val="28"/>
        </w:rPr>
        <w:t>
      -пограничный столб №196(1), узбекский, расположен на территории Республики Узбекистан, на правом берегу Пограничного сброса. Его геодезические координаты 40°43'27.17" с.ш., 68°35'07.30” в.д. Расстояние от пограничного столба № 196(1) до линии государственной границы по направлению на пограничный столб № 196(2) составляет 18.4 м;</w:t>
      </w:r>
    </w:p>
    <w:bookmarkEnd w:id="1654"/>
    <w:bookmarkStart w:name="z1671" w:id="1655"/>
    <w:p>
      <w:pPr>
        <w:spacing w:after="0"/>
        <w:ind w:left="0"/>
        <w:jc w:val="both"/>
      </w:pPr>
      <w:r>
        <w:rPr>
          <w:rFonts w:ascii="Times New Roman"/>
          <w:b w:val="false"/>
          <w:i w:val="false"/>
          <w:color w:val="000000"/>
          <w:sz w:val="28"/>
        </w:rPr>
        <w:t>
      -пограничный столб №196(2), казахстанский, расположен на территории Республики Казахстан, на левом берегу Пограничного сброса. Его геодезические координаты 40°43'27.13" с.ш., 68°35'05.64" в.д. Расстояние от пограничного столба № 196(2) до линии государственной границы по направлению на пограничный столб № 196(1) составляет 20.5 м.</w:t>
      </w:r>
    </w:p>
    <w:bookmarkEnd w:id="1655"/>
    <w:bookmarkStart w:name="z1672" w:id="1656"/>
    <w:p>
      <w:pPr>
        <w:spacing w:after="0"/>
        <w:ind w:left="0"/>
        <w:jc w:val="both"/>
      </w:pPr>
      <w:r>
        <w:rPr>
          <w:rFonts w:ascii="Times New Roman"/>
          <w:b w:val="false"/>
          <w:i w:val="false"/>
          <w:color w:val="000000"/>
          <w:sz w:val="28"/>
        </w:rPr>
        <w:t>
      От пограничного знака № 196 линия государственной границы идет в общем южном направлении вверх по течению по середине Пограничного сброса до пограничного знака № 197.</w:t>
      </w:r>
    </w:p>
    <w:bookmarkEnd w:id="1656"/>
    <w:bookmarkStart w:name="z1673" w:id="16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196 и № 197 составляет 1.759 км.</w:t>
      </w:r>
    </w:p>
    <w:bookmarkEnd w:id="1657"/>
    <w:bookmarkStart w:name="z1674" w:id="1658"/>
    <w:p>
      <w:pPr>
        <w:spacing w:after="0"/>
        <w:ind w:left="0"/>
        <w:jc w:val="both"/>
      </w:pPr>
      <w:r>
        <w:rPr>
          <w:rFonts w:ascii="Times New Roman"/>
          <w:b w:val="false"/>
          <w:i w:val="false"/>
          <w:color w:val="000000"/>
          <w:sz w:val="28"/>
        </w:rPr>
        <w:t>
      Пограничный знак № 197, основной, обозначает точку с геодезическими координатами 40°42'30.20" с.ш., 68°35'05.56" в.д., расположенную на линии государственной границы, на середине Пограничного сброса, и состоит из следующих трех пограничных столбов:</w:t>
      </w:r>
    </w:p>
    <w:bookmarkEnd w:id="1658"/>
    <w:bookmarkStart w:name="z1675" w:id="1659"/>
    <w:p>
      <w:pPr>
        <w:spacing w:after="0"/>
        <w:ind w:left="0"/>
        <w:jc w:val="both"/>
      </w:pPr>
      <w:r>
        <w:rPr>
          <w:rFonts w:ascii="Times New Roman"/>
          <w:b w:val="false"/>
          <w:i w:val="false"/>
          <w:color w:val="000000"/>
          <w:sz w:val="28"/>
        </w:rPr>
        <w:t>
      -пограничный столб №197(1), казахстанский, расположен на территории Республики Казахстан, на левом берегу Пограничного сброса. Его геодезические координаты 40°42'31.44” с.ш., 68°35'04.49" в.д. Расстояние от пограничного столба № 197(1) до точки, расположенной на линии государственной границы, составляет 45.6 м;</w:t>
      </w:r>
    </w:p>
    <w:bookmarkEnd w:id="1659"/>
    <w:bookmarkStart w:name="z1676" w:id="1660"/>
    <w:p>
      <w:pPr>
        <w:spacing w:after="0"/>
        <w:ind w:left="0"/>
        <w:jc w:val="both"/>
      </w:pPr>
      <w:r>
        <w:rPr>
          <w:rFonts w:ascii="Times New Roman"/>
          <w:b w:val="false"/>
          <w:i w:val="false"/>
          <w:color w:val="000000"/>
          <w:sz w:val="28"/>
        </w:rPr>
        <w:t xml:space="preserve">
      -пограничный столб №197(2), узбекский, расположен на территории Республики Узбекистан, на правом берегу Пограничного сброса. Его геодезические координаты 40°42'30.65" с.ш., 68°35'06.61" в.д. Расстояние от пограничного столба № 197(2) до точки, расположенной на линии государственной границы, составляет 28.5 м; </w:t>
      </w:r>
    </w:p>
    <w:bookmarkEnd w:id="1660"/>
    <w:bookmarkStart w:name="z1677" w:id="1661"/>
    <w:p>
      <w:pPr>
        <w:spacing w:after="0"/>
        <w:ind w:left="0"/>
        <w:jc w:val="both"/>
      </w:pPr>
      <w:r>
        <w:rPr>
          <w:rFonts w:ascii="Times New Roman"/>
          <w:b w:val="false"/>
          <w:i w:val="false"/>
          <w:color w:val="000000"/>
          <w:sz w:val="28"/>
        </w:rPr>
        <w:t>
      -пограничный столб №197(3), казахстанский, расположен на территории Республики Казахстан, на левом берегу Пограничного сброса. Его геодезические координаты 40°42'28.95" с.ш., 68°35'05.45'' в.д. Расстояние от пограничного столба № 197(3) до точки, расположенной на линии государственной границы, составляет 38.8 м.</w:t>
      </w:r>
    </w:p>
    <w:bookmarkEnd w:id="1661"/>
    <w:bookmarkStart w:name="z1678" w:id="1662"/>
    <w:p>
      <w:pPr>
        <w:spacing w:after="0"/>
        <w:ind w:left="0"/>
        <w:jc w:val="both"/>
      </w:pPr>
      <w:r>
        <w:rPr>
          <w:rFonts w:ascii="Times New Roman"/>
          <w:b w:val="false"/>
          <w:i w:val="false"/>
          <w:color w:val="000000"/>
          <w:sz w:val="28"/>
        </w:rPr>
        <w:t>
      От пограничного знака № 197 линия государственной границы идет в общем востоко-юго-восточном направлении вверх по течению по середине Пограничного сброса до пограничного знака № 197/1.</w:t>
      </w:r>
    </w:p>
    <w:bookmarkEnd w:id="1662"/>
    <w:bookmarkStart w:name="z1679" w:id="16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197 и № 197/1 составляет 2.723 км.</w:t>
      </w:r>
    </w:p>
    <w:bookmarkEnd w:id="1663"/>
    <w:bookmarkStart w:name="z1680" w:id="1664"/>
    <w:p>
      <w:pPr>
        <w:spacing w:after="0"/>
        <w:ind w:left="0"/>
        <w:jc w:val="both"/>
      </w:pPr>
      <w:r>
        <w:rPr>
          <w:rFonts w:ascii="Times New Roman"/>
          <w:b w:val="false"/>
          <w:i w:val="false"/>
          <w:color w:val="000000"/>
          <w:sz w:val="28"/>
        </w:rPr>
        <w:t>
      Пограничный знак № 197/1, промежуточный, обозначает точку пересечения линии, соединяющей пограничные столбы № 197/1(1) и № 197/1(2), с линией государственной границы, расположенную на середине Пограничного сброса, и состоит из следующих двух пограничных столбов:</w:t>
      </w:r>
    </w:p>
    <w:bookmarkEnd w:id="1664"/>
    <w:bookmarkStart w:name="z1681" w:id="1665"/>
    <w:p>
      <w:pPr>
        <w:spacing w:after="0"/>
        <w:ind w:left="0"/>
        <w:jc w:val="both"/>
      </w:pPr>
      <w:r>
        <w:rPr>
          <w:rFonts w:ascii="Times New Roman"/>
          <w:b w:val="false"/>
          <w:i w:val="false"/>
          <w:color w:val="000000"/>
          <w:sz w:val="28"/>
        </w:rPr>
        <w:t>
      -пограничный столб №197/1(1), узбекский, расположен на территории Республики Узбекистан, на правом берегу Пограничного сброса. Его геодезические координаты 40°42'14.05" с.ш., 68°36'53.32" в.д. Расстояние от пограничного столба № 197/1(1) до линии государственной границы по направлению на пограничный столб № 197/1(2) составляет 15.5 м;</w:t>
      </w:r>
    </w:p>
    <w:bookmarkEnd w:id="1665"/>
    <w:bookmarkStart w:name="z1682" w:id="1666"/>
    <w:p>
      <w:pPr>
        <w:spacing w:after="0"/>
        <w:ind w:left="0"/>
        <w:jc w:val="both"/>
      </w:pPr>
      <w:r>
        <w:rPr>
          <w:rFonts w:ascii="Times New Roman"/>
          <w:b w:val="false"/>
          <w:i w:val="false"/>
          <w:color w:val="000000"/>
          <w:sz w:val="28"/>
        </w:rPr>
        <w:t>
      -пограничный столб №197/1(2), казахстанский, расположен на территории Республики Казахстан, на левом берегу Пограничного сброса. Его геодезические координаты 40°42'12.84'' с.ш., 68°36'52.76'' в.д. Расстояние от пограничного столба № 197/1(2) до линии государственной границы по направлению на пограничный столб № 197/1(1) составляет 23.9 м.</w:t>
      </w:r>
    </w:p>
    <w:bookmarkEnd w:id="1666"/>
    <w:bookmarkStart w:name="z1683" w:id="1667"/>
    <w:p>
      <w:pPr>
        <w:spacing w:after="0"/>
        <w:ind w:left="0"/>
        <w:jc w:val="both"/>
      </w:pPr>
      <w:r>
        <w:rPr>
          <w:rFonts w:ascii="Times New Roman"/>
          <w:b w:val="false"/>
          <w:i w:val="false"/>
          <w:color w:val="000000"/>
          <w:sz w:val="28"/>
        </w:rPr>
        <w:t>
      От пограничного знака № 197/1 линия государственной границы идет в общем юго-юго-восточном направлении вверх по течению по середине Пограничного сброса до пограничного знака № 197/2.</w:t>
      </w:r>
    </w:p>
    <w:bookmarkEnd w:id="1667"/>
    <w:bookmarkStart w:name="z1684" w:id="16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197/1 и № 197/2 составляет 0.830 км.</w:t>
      </w:r>
    </w:p>
    <w:bookmarkEnd w:id="1668"/>
    <w:bookmarkStart w:name="z1685" w:id="1669"/>
    <w:p>
      <w:pPr>
        <w:spacing w:after="0"/>
        <w:ind w:left="0"/>
        <w:jc w:val="both"/>
      </w:pPr>
      <w:r>
        <w:rPr>
          <w:rFonts w:ascii="Times New Roman"/>
          <w:b w:val="false"/>
          <w:i w:val="false"/>
          <w:color w:val="000000"/>
          <w:sz w:val="28"/>
        </w:rPr>
        <w:t xml:space="preserve">
      Пограничный знак № 197/2, промежуточный, обозначает точку поворота линии государственной границы с геодезическими координатами 40°41'52.04'' с.ш., 68°37'10.67" в.д., расположенную на середине Пограничного сброса, и состоит из следующих трех пограничных столбов: </w:t>
      </w:r>
    </w:p>
    <w:bookmarkEnd w:id="1669"/>
    <w:bookmarkStart w:name="z1686" w:id="1670"/>
    <w:p>
      <w:pPr>
        <w:spacing w:after="0"/>
        <w:ind w:left="0"/>
        <w:jc w:val="both"/>
      </w:pPr>
      <w:r>
        <w:rPr>
          <w:rFonts w:ascii="Times New Roman"/>
          <w:b w:val="false"/>
          <w:i w:val="false"/>
          <w:color w:val="000000"/>
          <w:sz w:val="28"/>
        </w:rPr>
        <w:t>
      -пограничный столб №197/2(1), узбекский, расположен на территории Республики Узбекистан, на правом берегу Пограничного сброса. Его геодезические координаты 40°41'52.64" с.ш., 68°37'11.44" в.д. Расстояние от пограничного столба № 197/2(1) до точки поворота линии государственной границы составляет 26.0 м;</w:t>
      </w:r>
    </w:p>
    <w:bookmarkEnd w:id="1670"/>
    <w:bookmarkStart w:name="z1687" w:id="1671"/>
    <w:p>
      <w:pPr>
        <w:spacing w:after="0"/>
        <w:ind w:left="0"/>
        <w:jc w:val="both"/>
      </w:pPr>
      <w:r>
        <w:rPr>
          <w:rFonts w:ascii="Times New Roman"/>
          <w:b w:val="false"/>
          <w:i w:val="false"/>
          <w:color w:val="000000"/>
          <w:sz w:val="28"/>
        </w:rPr>
        <w:t>
      -пограничный столб №197/2(2), казахстанский, расположен на территории Республики Казахстан, на левом берегу безымянного коллектора. Его геодезические координаты 40°41'51.65" с.ш., 68°37'11.22" в.д. Расстояние от пограничного столба №197/2(2) до точки поворота линии государственной границы составляет 17.8 м;</w:t>
      </w:r>
    </w:p>
    <w:bookmarkEnd w:id="1671"/>
    <w:bookmarkStart w:name="z1688" w:id="1672"/>
    <w:p>
      <w:pPr>
        <w:spacing w:after="0"/>
        <w:ind w:left="0"/>
        <w:jc w:val="both"/>
      </w:pPr>
      <w:r>
        <w:rPr>
          <w:rFonts w:ascii="Times New Roman"/>
          <w:b w:val="false"/>
          <w:i w:val="false"/>
          <w:color w:val="000000"/>
          <w:sz w:val="28"/>
        </w:rPr>
        <w:t>
      -пограничный столб №197/2(3), казахстанский, расположен на территории Республики Казахстан, на левом берегу Пограничного сброса. Его геодезические координаты 40°4Г52.06" с.ш., 68°37'09.80" в.д. Расстояние от пограничного столба № 197/2(3) до точки поворота линии государственной границы составляет 20.4 м.</w:t>
      </w:r>
    </w:p>
    <w:bookmarkEnd w:id="1672"/>
    <w:bookmarkStart w:name="z1689" w:id="1673"/>
    <w:p>
      <w:pPr>
        <w:spacing w:after="0"/>
        <w:ind w:left="0"/>
        <w:jc w:val="both"/>
      </w:pPr>
      <w:r>
        <w:rPr>
          <w:rFonts w:ascii="Times New Roman"/>
          <w:b w:val="false"/>
          <w:i w:val="false"/>
          <w:color w:val="000000"/>
          <w:sz w:val="28"/>
        </w:rPr>
        <w:t>
      От пограничного знака № 197/2 линия государственной границы идет в общем восточном направлении вверх по течению по середине безымянного коллектора до пограничного знака № 197/3.</w:t>
      </w:r>
    </w:p>
    <w:bookmarkEnd w:id="1673"/>
    <w:bookmarkStart w:name="z1690" w:id="16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197/2 и № 197/3 составляет 1.290 км.</w:t>
      </w:r>
    </w:p>
    <w:bookmarkEnd w:id="1674"/>
    <w:bookmarkStart w:name="z1691" w:id="1675"/>
    <w:p>
      <w:pPr>
        <w:spacing w:after="0"/>
        <w:ind w:left="0"/>
        <w:jc w:val="both"/>
      </w:pPr>
      <w:r>
        <w:rPr>
          <w:rFonts w:ascii="Times New Roman"/>
          <w:b w:val="false"/>
          <w:i w:val="false"/>
          <w:color w:val="000000"/>
          <w:sz w:val="28"/>
        </w:rPr>
        <w:t>
      Пограничный знак № 197/3, промежуточный, обозначает точку пересечения линии, соединяющей пограничные столбы № 197/3(1) и № 197/3(2), с линией государственной границы, расположенную на середине безымянного коллектора, и состоит из следующих двух пограничных столбов:</w:t>
      </w:r>
    </w:p>
    <w:bookmarkEnd w:id="1675"/>
    <w:bookmarkStart w:name="z1692" w:id="1676"/>
    <w:p>
      <w:pPr>
        <w:spacing w:after="0"/>
        <w:ind w:left="0"/>
        <w:jc w:val="both"/>
      </w:pPr>
      <w:r>
        <w:rPr>
          <w:rFonts w:ascii="Times New Roman"/>
          <w:b w:val="false"/>
          <w:i w:val="false"/>
          <w:color w:val="000000"/>
          <w:sz w:val="28"/>
        </w:rPr>
        <w:t>
      -пограничный столб №197/3(1), узбекский, расположен на территории Республики Узбекистан, на правом берегу безымянного коллектора. Его геодезические координаты 40°41'51.39" с.ш., 68°38'05.36" в.д. Расстояние от пограничного столба № 197/3(1) до линии государственной границы по направлению на пограничный столб № 197/3(2) составляет 11.2 м;</w:t>
      </w:r>
    </w:p>
    <w:bookmarkEnd w:id="1676"/>
    <w:bookmarkStart w:name="z1693" w:id="1677"/>
    <w:p>
      <w:pPr>
        <w:spacing w:after="0"/>
        <w:ind w:left="0"/>
        <w:jc w:val="both"/>
      </w:pPr>
      <w:r>
        <w:rPr>
          <w:rFonts w:ascii="Times New Roman"/>
          <w:b w:val="false"/>
          <w:i w:val="false"/>
          <w:color w:val="000000"/>
          <w:sz w:val="28"/>
        </w:rPr>
        <w:t xml:space="preserve">
      -пограничный столб №197/3(2), казахстанский, расположен на территории Республики Казахстан, на левом берегу безымянного коллектора. Его геодезические координаты 40°41'50.75" с.ш., 68°38'05.79" в.д. Расстояние от пограничного столба № 197/3(2) до линии государственной границы по направлению на пограничный столб № 197/3(1) составляет 11.0 м. </w:t>
      </w:r>
    </w:p>
    <w:bookmarkEnd w:id="1677"/>
    <w:bookmarkStart w:name="z1694" w:id="1678"/>
    <w:p>
      <w:pPr>
        <w:spacing w:after="0"/>
        <w:ind w:left="0"/>
        <w:jc w:val="both"/>
      </w:pPr>
      <w:r>
        <w:rPr>
          <w:rFonts w:ascii="Times New Roman"/>
          <w:b w:val="false"/>
          <w:i w:val="false"/>
          <w:color w:val="000000"/>
          <w:sz w:val="28"/>
        </w:rPr>
        <w:t>
      От пограничного знака № 197/3 линия государственной границы идет в общем северо-северо-восточном направлении вверх по течению по середине безымянного коллектора до пограничного знака № 198.</w:t>
      </w:r>
    </w:p>
    <w:bookmarkEnd w:id="1678"/>
    <w:bookmarkStart w:name="z1695" w:id="16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197/3 и № 198 составляет 0.400 км.</w:t>
      </w:r>
    </w:p>
    <w:bookmarkEnd w:id="1679"/>
    <w:bookmarkStart w:name="z1696" w:id="1680"/>
    <w:p>
      <w:pPr>
        <w:spacing w:after="0"/>
        <w:ind w:left="0"/>
        <w:jc w:val="both"/>
      </w:pPr>
      <w:r>
        <w:rPr>
          <w:rFonts w:ascii="Times New Roman"/>
          <w:b w:val="false"/>
          <w:i w:val="false"/>
          <w:color w:val="000000"/>
          <w:sz w:val="28"/>
        </w:rPr>
        <w:t>
      Пограничный знак № 198, основной, обозначает точку поворота линии государственной границы с геодезическими координатами 40°42'03.03" с.ш., 68°38'08.82" в.д., расположенную на середине канала Малик, и состоит из следующих трех пограничных столбов:</w:t>
      </w:r>
    </w:p>
    <w:bookmarkEnd w:id="1680"/>
    <w:bookmarkStart w:name="z1697" w:id="1681"/>
    <w:p>
      <w:pPr>
        <w:spacing w:after="0"/>
        <w:ind w:left="0"/>
        <w:jc w:val="both"/>
      </w:pPr>
      <w:r>
        <w:rPr>
          <w:rFonts w:ascii="Times New Roman"/>
          <w:b w:val="false"/>
          <w:i w:val="false"/>
          <w:color w:val="000000"/>
          <w:sz w:val="28"/>
        </w:rPr>
        <w:t>
      -пограничный столб №198(1), узбекский, расположен на территории Республики Узбекистан, на правом берегу канала Малик. Его геодезические координаты 40°42'03.28" с.ш., 68°38'09.29" в.д. Расстояние от пограничного столба № 198(1) до точки поворота линии государственной границы составляет 13.4 м;</w:t>
      </w:r>
    </w:p>
    <w:bookmarkEnd w:id="1681"/>
    <w:bookmarkStart w:name="z1698" w:id="1682"/>
    <w:p>
      <w:pPr>
        <w:spacing w:after="0"/>
        <w:ind w:left="0"/>
        <w:jc w:val="both"/>
      </w:pPr>
      <w:r>
        <w:rPr>
          <w:rFonts w:ascii="Times New Roman"/>
          <w:b w:val="false"/>
          <w:i w:val="false"/>
          <w:color w:val="000000"/>
          <w:sz w:val="28"/>
        </w:rPr>
        <w:t>
      -пограничный столб №198(2), казахстанский, расположен на территории Республики Казахстан, на левом берегу канала Малик. Его геодезические координаты 40°42'02.18" с.ш., 68°38'08.92" в.д. Расстояние от пограничного столба № 198(2) до точки поворота линии государственной границы составляет 26.4 м;</w:t>
      </w:r>
    </w:p>
    <w:bookmarkEnd w:id="1682"/>
    <w:bookmarkStart w:name="z1699" w:id="1683"/>
    <w:p>
      <w:pPr>
        <w:spacing w:after="0"/>
        <w:ind w:left="0"/>
        <w:jc w:val="both"/>
      </w:pPr>
      <w:r>
        <w:rPr>
          <w:rFonts w:ascii="Times New Roman"/>
          <w:b w:val="false"/>
          <w:i w:val="false"/>
          <w:color w:val="000000"/>
          <w:sz w:val="28"/>
        </w:rPr>
        <w:t>
      -пограничный столб №198(3), узбекский, расположен на территории Республики Узбекистан, на правом берегу безымянного коллектора. Его геодезические координаты 40°42'02.96" с.ш., 68°38'07.16" в.д. Расстояние от пограничного столба № 198(3) до точки поворота линии государственной границы составляет 39.0 м.</w:t>
      </w:r>
    </w:p>
    <w:bookmarkEnd w:id="1683"/>
    <w:bookmarkStart w:name="z1700" w:id="1684"/>
    <w:p>
      <w:pPr>
        <w:spacing w:after="0"/>
        <w:ind w:left="0"/>
        <w:jc w:val="both"/>
      </w:pPr>
      <w:r>
        <w:rPr>
          <w:rFonts w:ascii="Times New Roman"/>
          <w:b w:val="false"/>
          <w:i w:val="false"/>
          <w:color w:val="000000"/>
          <w:sz w:val="28"/>
        </w:rPr>
        <w:t>
      От пограничного знака № 198 линия государственной границы идет в общем юго-восточном направлении вверх по течению по середине канала Малик до пограничного знака № 198/1.</w:t>
      </w:r>
    </w:p>
    <w:bookmarkEnd w:id="1684"/>
    <w:bookmarkStart w:name="z1701" w:id="16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198 и № 198/1 составляет 1.283 км.</w:t>
      </w:r>
    </w:p>
    <w:bookmarkEnd w:id="1685"/>
    <w:bookmarkStart w:name="z1702" w:id="1686"/>
    <w:p>
      <w:pPr>
        <w:spacing w:after="0"/>
        <w:ind w:left="0"/>
        <w:jc w:val="both"/>
      </w:pPr>
      <w:r>
        <w:rPr>
          <w:rFonts w:ascii="Times New Roman"/>
          <w:b w:val="false"/>
          <w:i w:val="false"/>
          <w:color w:val="000000"/>
          <w:sz w:val="28"/>
        </w:rPr>
        <w:t>
      Пограничный знак № 198/1, промежуточный, обозначает точку пересечения линии, соединяющей пограничные столбы № 198/1(1) и № 198/1(2), с линией государственной границы, расположенную на середине канала Малик, и состоит из следующих двух пограничных столбов:</w:t>
      </w:r>
    </w:p>
    <w:bookmarkEnd w:id="1686"/>
    <w:bookmarkStart w:name="z1703" w:id="1687"/>
    <w:p>
      <w:pPr>
        <w:spacing w:after="0"/>
        <w:ind w:left="0"/>
        <w:jc w:val="both"/>
      </w:pPr>
      <w:r>
        <w:rPr>
          <w:rFonts w:ascii="Times New Roman"/>
          <w:b w:val="false"/>
          <w:i w:val="false"/>
          <w:color w:val="000000"/>
          <w:sz w:val="28"/>
        </w:rPr>
        <w:t>
      -пограничный столб №198/1(1), казахстанский, расположен на территории Республики Казахстан, на левом берегу канала Малик. Его геодезические координаты 40°4Г31.24" с.ш., 68°38'40.34" в.д. Расстояние от пограничного столба № 198/1(1) до линии государственной границы по направлению на пограничный столб № 198/1(2) составляет 16.5 м;</w:t>
      </w:r>
    </w:p>
    <w:bookmarkEnd w:id="1687"/>
    <w:bookmarkStart w:name="z1704" w:id="1688"/>
    <w:p>
      <w:pPr>
        <w:spacing w:after="0"/>
        <w:ind w:left="0"/>
        <w:jc w:val="both"/>
      </w:pPr>
      <w:r>
        <w:rPr>
          <w:rFonts w:ascii="Times New Roman"/>
          <w:b w:val="false"/>
          <w:i w:val="false"/>
          <w:color w:val="000000"/>
          <w:sz w:val="28"/>
        </w:rPr>
        <w:t>
      -пограничный столб №198/1(2), узбекский, расположен на территории Республики Узбекистан, на правом берегу канала Малик. Его геодезические координаты 40°4Г31.13" с.ш., 68°38'41.56" в.д. Расстояние от пограничного столба № 198/1(2) до линии государственной границы по направлению на пограничный столб № 198/1(1) составляет 12.3 м.</w:t>
      </w:r>
    </w:p>
    <w:bookmarkEnd w:id="1688"/>
    <w:bookmarkStart w:name="z1705" w:id="1689"/>
    <w:p>
      <w:pPr>
        <w:spacing w:after="0"/>
        <w:ind w:left="0"/>
        <w:jc w:val="both"/>
      </w:pPr>
      <w:r>
        <w:rPr>
          <w:rFonts w:ascii="Times New Roman"/>
          <w:b w:val="false"/>
          <w:i w:val="false"/>
          <w:color w:val="000000"/>
          <w:sz w:val="28"/>
        </w:rPr>
        <w:t>
      От пограничного знака № 198/1 линия государственной границы идет в общем юго-западном направлении вверх по течению по середине канала Малик до пограничного знака № 198/2.</w:t>
      </w:r>
    </w:p>
    <w:bookmarkEnd w:id="1689"/>
    <w:bookmarkStart w:name="z1706" w:id="16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198/1 и № 198/2 составляет 0.931 км.</w:t>
      </w:r>
    </w:p>
    <w:bookmarkEnd w:id="1690"/>
    <w:bookmarkStart w:name="z1707" w:id="1691"/>
    <w:p>
      <w:pPr>
        <w:spacing w:after="0"/>
        <w:ind w:left="0"/>
        <w:jc w:val="both"/>
      </w:pPr>
      <w:r>
        <w:rPr>
          <w:rFonts w:ascii="Times New Roman"/>
          <w:b w:val="false"/>
          <w:i w:val="false"/>
          <w:color w:val="000000"/>
          <w:sz w:val="28"/>
        </w:rPr>
        <w:t>
      Пограничный знак № 198/2, промежуточный, обозначает точку поворота линии государственной границы с геодезическими координатами 40°4Г09.92" с.ш., 68°38'13.21" в.д., расположенную на середине канала Малик, и состоит из следующих трех пограничных столбов:</w:t>
      </w:r>
    </w:p>
    <w:bookmarkEnd w:id="1691"/>
    <w:bookmarkStart w:name="z1708" w:id="1692"/>
    <w:p>
      <w:pPr>
        <w:spacing w:after="0"/>
        <w:ind w:left="0"/>
        <w:jc w:val="both"/>
      </w:pPr>
      <w:r>
        <w:rPr>
          <w:rFonts w:ascii="Times New Roman"/>
          <w:b w:val="false"/>
          <w:i w:val="false"/>
          <w:color w:val="000000"/>
          <w:sz w:val="28"/>
        </w:rPr>
        <w:t>
      -пограничный столб №198/2(1), казахстанский, расположен на территории Республики Казахстан, на левом берегу канала Малик. Его геодезические координаты 40°41'09.96" с.ш., 68°38'12.61" в.д. Расстояние от пограничного столба № 198/2(1) до точки поворота линии государственной границы составляет 14.0 м;</w:t>
      </w:r>
    </w:p>
    <w:bookmarkEnd w:id="1692"/>
    <w:bookmarkStart w:name="z1709" w:id="1693"/>
    <w:p>
      <w:pPr>
        <w:spacing w:after="0"/>
        <w:ind w:left="0"/>
        <w:jc w:val="both"/>
      </w:pPr>
      <w:r>
        <w:rPr>
          <w:rFonts w:ascii="Times New Roman"/>
          <w:b w:val="false"/>
          <w:i w:val="false"/>
          <w:color w:val="000000"/>
          <w:sz w:val="28"/>
        </w:rPr>
        <w:t>
      -пограничный столб №198/2(2), узбекский, расположен на территории Республики Узбекистан, на правом берегу канала Малик. Его геодезические координаты 40°41'09.95" с.ш., 68°38'13.78" в.д. Расстояние от пограничного столба №198/2(2) до точки поворота линии государственной границы составляет 13.5 м;</w:t>
      </w:r>
    </w:p>
    <w:bookmarkEnd w:id="1693"/>
    <w:bookmarkStart w:name="z1710" w:id="1694"/>
    <w:p>
      <w:pPr>
        <w:spacing w:after="0"/>
        <w:ind w:left="0"/>
        <w:jc w:val="both"/>
      </w:pPr>
      <w:r>
        <w:rPr>
          <w:rFonts w:ascii="Times New Roman"/>
          <w:b w:val="false"/>
          <w:i w:val="false"/>
          <w:color w:val="000000"/>
          <w:sz w:val="28"/>
        </w:rPr>
        <w:t>
      -пограничный столб №198/2(3), казахстанский, расположен на территории Республики Казахстан, на правом берегу канала Малик. Его геодезические координаты 40°41'09.72" с.ш., 68°38'13.58" в.д. Расстояние от пограничного столба № 198/2(3) до точки поворота линии государственной границы составляет 10.8 м.</w:t>
      </w:r>
    </w:p>
    <w:bookmarkEnd w:id="1694"/>
    <w:bookmarkStart w:name="z1711" w:id="1695"/>
    <w:p>
      <w:pPr>
        <w:spacing w:after="0"/>
        <w:ind w:left="0"/>
        <w:jc w:val="both"/>
      </w:pPr>
      <w:r>
        <w:rPr>
          <w:rFonts w:ascii="Times New Roman"/>
          <w:b w:val="false"/>
          <w:i w:val="false"/>
          <w:color w:val="000000"/>
          <w:sz w:val="28"/>
        </w:rPr>
        <w:t xml:space="preserve">
      От пограничного знака № 198/2 линия государственной границы идет прямой линией в восточном направлении на протяжении 82 м до безымянного коллектора, далее в общем востоко-юго-восточном направлении вниз по течению по середине безымянного коллектора на протяжении 975 м до пограничного знака № 199. </w:t>
      </w:r>
    </w:p>
    <w:bookmarkEnd w:id="1695"/>
    <w:bookmarkStart w:name="z1712" w:id="16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198/2 и № 199 составляет 1.057 км.</w:t>
      </w:r>
    </w:p>
    <w:bookmarkEnd w:id="1696"/>
    <w:bookmarkStart w:name="z1713" w:id="1697"/>
    <w:p>
      <w:pPr>
        <w:spacing w:after="0"/>
        <w:ind w:left="0"/>
        <w:jc w:val="both"/>
      </w:pPr>
      <w:r>
        <w:rPr>
          <w:rFonts w:ascii="Times New Roman"/>
          <w:b w:val="false"/>
          <w:i w:val="false"/>
          <w:color w:val="000000"/>
          <w:sz w:val="28"/>
        </w:rPr>
        <w:t>
      Пограничный знак № 199, основной, обозначает точку пересечения линии, соединяющей пограничные столбы № 199(1) и № 199(2), с линией государственной границы, расположенную на середине безымянного коллектора, и состоит из следующих двух пограничных столбов:</w:t>
      </w:r>
    </w:p>
    <w:bookmarkEnd w:id="1697"/>
    <w:bookmarkStart w:name="z1714" w:id="1698"/>
    <w:p>
      <w:pPr>
        <w:spacing w:after="0"/>
        <w:ind w:left="0"/>
        <w:jc w:val="both"/>
      </w:pPr>
      <w:r>
        <w:rPr>
          <w:rFonts w:ascii="Times New Roman"/>
          <w:b w:val="false"/>
          <w:i w:val="false"/>
          <w:color w:val="000000"/>
          <w:sz w:val="28"/>
        </w:rPr>
        <w:t>
      -пограничный столб №199(1), казахстанский, расположен на территории Республики Казахстан, на правом берегу безымянного коллектора. Его геодезические координаты 40°4Г02.79" с.ш., 68°38'49.17'' в.д. Расстояние от пограничного столба № 199(1) до линии государственной границы по направлению на пограничный столб № 199(2) составляет 5.7 м;</w:t>
      </w:r>
    </w:p>
    <w:bookmarkEnd w:id="1698"/>
    <w:bookmarkStart w:name="z1715" w:id="1699"/>
    <w:p>
      <w:pPr>
        <w:spacing w:after="0"/>
        <w:ind w:left="0"/>
        <w:jc w:val="both"/>
      </w:pPr>
      <w:r>
        <w:rPr>
          <w:rFonts w:ascii="Times New Roman"/>
          <w:b w:val="false"/>
          <w:i w:val="false"/>
          <w:color w:val="000000"/>
          <w:sz w:val="28"/>
        </w:rPr>
        <w:t>
      -пограничный столб №199(2), узбекский, расположен на территории Республики Узбекистан, на левом берегу безымянного коллектора. Его геодезические координаты 40°41'02.26''с.ш., 68°38'49.67" в.д. Расстояние от пограничного столба № 199(2) до линии государственной границы по направлению на пограничный столб № 199(1) составляет 14.2 м.</w:t>
      </w:r>
    </w:p>
    <w:bookmarkEnd w:id="1699"/>
    <w:bookmarkStart w:name="z1716" w:id="1700"/>
    <w:p>
      <w:pPr>
        <w:spacing w:after="0"/>
        <w:ind w:left="0"/>
        <w:jc w:val="both"/>
      </w:pPr>
      <w:r>
        <w:rPr>
          <w:rFonts w:ascii="Times New Roman"/>
          <w:b w:val="false"/>
          <w:i w:val="false"/>
          <w:color w:val="000000"/>
          <w:sz w:val="28"/>
        </w:rPr>
        <w:t>
      От пограничного знака № 199 линия государственной границы идет в общем юго-восточном направлении вниз по течению по середине безымянного коллектора до пограничного знака № 199/1.</w:t>
      </w:r>
    </w:p>
    <w:bookmarkEnd w:id="1700"/>
    <w:bookmarkStart w:name="z1717" w:id="17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199 и № 199/1 составляет 1.038 км.</w:t>
      </w:r>
    </w:p>
    <w:bookmarkEnd w:id="1701"/>
    <w:bookmarkStart w:name="z1718" w:id="1702"/>
    <w:p>
      <w:pPr>
        <w:spacing w:after="0"/>
        <w:ind w:left="0"/>
        <w:jc w:val="both"/>
      </w:pPr>
      <w:r>
        <w:rPr>
          <w:rFonts w:ascii="Times New Roman"/>
          <w:b w:val="false"/>
          <w:i w:val="false"/>
          <w:color w:val="000000"/>
          <w:sz w:val="28"/>
        </w:rPr>
        <w:t>
      Пограничный знак № 199/1, промежуточный, обозначает точку поворота линии государственной границы с геодезическими координатами 40°40'48.07'' с.ш., 68°39'15.96" в.д., расположенную на середине безымянного коллектора, и состоит из следующих трех пограничных столбов:</w:t>
      </w:r>
    </w:p>
    <w:bookmarkEnd w:id="1702"/>
    <w:bookmarkStart w:name="z1719" w:id="1703"/>
    <w:p>
      <w:pPr>
        <w:spacing w:after="0"/>
        <w:ind w:left="0"/>
        <w:jc w:val="both"/>
      </w:pPr>
      <w:r>
        <w:rPr>
          <w:rFonts w:ascii="Times New Roman"/>
          <w:b w:val="false"/>
          <w:i w:val="false"/>
          <w:color w:val="000000"/>
          <w:sz w:val="28"/>
        </w:rPr>
        <w:t>
      -пограничный столб №199/1(1), узбекский, расположен на территории Республики Узбекистан, на левом берегу безымянного коллектора. Его геодезические координаты 40°40'48.59" с.ш., 68°39'15.97'' в.д. Расстояние от пограничного столба № 199/1(1) до точки поворота линии государственной границы составляет 16.1 м;</w:t>
      </w:r>
    </w:p>
    <w:bookmarkEnd w:id="1703"/>
    <w:bookmarkStart w:name="z1720" w:id="1704"/>
    <w:p>
      <w:pPr>
        <w:spacing w:after="0"/>
        <w:ind w:left="0"/>
        <w:jc w:val="both"/>
      </w:pPr>
      <w:r>
        <w:rPr>
          <w:rFonts w:ascii="Times New Roman"/>
          <w:b w:val="false"/>
          <w:i w:val="false"/>
          <w:color w:val="000000"/>
          <w:sz w:val="28"/>
        </w:rPr>
        <w:t xml:space="preserve">
      -пограничный столб №199/1(2), узбекский, расположен на территории Республики Узбекистан, на правом берегу безымянного коллектора. Его геодезические координаты 40°40'47.44" с.ш., 68°39'16.30'' в.д. Расстояние от пограничного столба № 199/1(2) до точки поворота линии государственной границы составляет 21.0 м; </w:t>
      </w:r>
    </w:p>
    <w:bookmarkEnd w:id="1704"/>
    <w:bookmarkStart w:name="z1721" w:id="1705"/>
    <w:p>
      <w:pPr>
        <w:spacing w:after="0"/>
        <w:ind w:left="0"/>
        <w:jc w:val="both"/>
      </w:pPr>
      <w:r>
        <w:rPr>
          <w:rFonts w:ascii="Times New Roman"/>
          <w:b w:val="false"/>
          <w:i w:val="false"/>
          <w:color w:val="000000"/>
          <w:sz w:val="28"/>
        </w:rPr>
        <w:t>
      -пограничный столб №199/1(3), казахстанский, расположен на территории Республики Казахстан, на правом берегу безымянного коллектора. Его геодезические координаты 40°40'47.95" с.ш., 68°39'14.96" в.д. Расстояние от пограничного столба № 199/1(3) до точки поворота линии государственной границы составляет 23.7 м.</w:t>
      </w:r>
    </w:p>
    <w:bookmarkEnd w:id="1705"/>
    <w:bookmarkStart w:name="z1722" w:id="1706"/>
    <w:p>
      <w:pPr>
        <w:spacing w:after="0"/>
        <w:ind w:left="0"/>
        <w:jc w:val="both"/>
      </w:pPr>
      <w:r>
        <w:rPr>
          <w:rFonts w:ascii="Times New Roman"/>
          <w:b w:val="false"/>
          <w:i w:val="false"/>
          <w:color w:val="000000"/>
          <w:sz w:val="28"/>
        </w:rPr>
        <w:t>
      От пограничного знака № 199/1 линия государственной границы идет в общем юго-западном направлении вверх по течению по середине безымянного коллектора до пограничного знака № 199/2.</w:t>
      </w:r>
    </w:p>
    <w:bookmarkEnd w:id="1706"/>
    <w:bookmarkStart w:name="z1723" w:id="17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199/1 и № 199/2 составляет 0.573 км.</w:t>
      </w:r>
    </w:p>
    <w:bookmarkEnd w:id="1707"/>
    <w:bookmarkStart w:name="z1724" w:id="1708"/>
    <w:p>
      <w:pPr>
        <w:spacing w:after="0"/>
        <w:ind w:left="0"/>
        <w:jc w:val="both"/>
      </w:pPr>
      <w:r>
        <w:rPr>
          <w:rFonts w:ascii="Times New Roman"/>
          <w:b w:val="false"/>
          <w:i w:val="false"/>
          <w:color w:val="000000"/>
          <w:sz w:val="28"/>
        </w:rPr>
        <w:t>
      Пограничный знак № 199/2, промежуточный, обозначает точку пересечения линии, соединяющей пограничные столбы № 199/2(1) и № 199/2(2), с линией государственной границы, расположенную на середине безымянного коллектора, и состоит из следующих двух пограничных столбов:</w:t>
      </w:r>
    </w:p>
    <w:bookmarkEnd w:id="1708"/>
    <w:bookmarkStart w:name="z1725" w:id="1709"/>
    <w:p>
      <w:pPr>
        <w:spacing w:after="0"/>
        <w:ind w:left="0"/>
        <w:jc w:val="both"/>
      </w:pPr>
      <w:r>
        <w:rPr>
          <w:rFonts w:ascii="Times New Roman"/>
          <w:b w:val="false"/>
          <w:i w:val="false"/>
          <w:color w:val="000000"/>
          <w:sz w:val="28"/>
        </w:rPr>
        <w:t>
      -пограничный столб №199/2(1), казахстанский, расположен на территории Республики Казахстан, на левом берегу безымянного коллектора. Его геодезические координаты 40°40'35.43" с.ш., 68°38'57.91" в.д. Расстояние от пограничного столба № 199/2(1) до линии государственной границы по направлению на пограничный столб № 199/2(2) составляет 18.0 м;</w:t>
      </w:r>
    </w:p>
    <w:bookmarkEnd w:id="1709"/>
    <w:bookmarkStart w:name="z1726" w:id="1710"/>
    <w:p>
      <w:pPr>
        <w:spacing w:after="0"/>
        <w:ind w:left="0"/>
        <w:jc w:val="both"/>
      </w:pPr>
      <w:r>
        <w:rPr>
          <w:rFonts w:ascii="Times New Roman"/>
          <w:b w:val="false"/>
          <w:i w:val="false"/>
          <w:color w:val="000000"/>
          <w:sz w:val="28"/>
        </w:rPr>
        <w:t>
      -пограничный столб №199/2(2), узбекский, расположен на территории Республики Узбекистан, на правом берегу безымянного коллектора. Его геодезические координаты 40°40'34.71" с.ш., 68°38'59.37" в.д. Расстояние от пограничного столба № 199/2(2) до линии государственной границы по направлению на пограничный столб № 199/2(1) составляет 22.9 м.</w:t>
      </w:r>
    </w:p>
    <w:bookmarkEnd w:id="1710"/>
    <w:bookmarkStart w:name="z1727" w:id="1711"/>
    <w:p>
      <w:pPr>
        <w:spacing w:after="0"/>
        <w:ind w:left="0"/>
        <w:jc w:val="both"/>
      </w:pPr>
      <w:r>
        <w:rPr>
          <w:rFonts w:ascii="Times New Roman"/>
          <w:b w:val="false"/>
          <w:i w:val="false"/>
          <w:color w:val="000000"/>
          <w:sz w:val="28"/>
        </w:rPr>
        <w:t>
      От пограничного знака № 199/2 линия государственной границы идет в общем южном направлении вверх по течению по середине безымянного коллектора до пограничного знака № 199/3.</w:t>
      </w:r>
    </w:p>
    <w:bookmarkEnd w:id="1711"/>
    <w:bookmarkStart w:name="z1728" w:id="17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199/2 и № 199/3 составляет 1.355 км.</w:t>
      </w:r>
    </w:p>
    <w:bookmarkEnd w:id="1712"/>
    <w:bookmarkStart w:name="z1729" w:id="1713"/>
    <w:p>
      <w:pPr>
        <w:spacing w:after="0"/>
        <w:ind w:left="0"/>
        <w:jc w:val="both"/>
      </w:pPr>
      <w:r>
        <w:rPr>
          <w:rFonts w:ascii="Times New Roman"/>
          <w:b w:val="false"/>
          <w:i w:val="false"/>
          <w:color w:val="000000"/>
          <w:sz w:val="28"/>
        </w:rPr>
        <w:t>
      Пограничный знак № 199/3, промежуточный, обозначает точку пересечения линии, соединяющей пограничные столбы № 199/3(1) и № 199/3(2), с линией государственной границы, расположенную на середине безымянного коллектора, и состоит из следующих двух пограничных столбов:</w:t>
      </w:r>
    </w:p>
    <w:bookmarkEnd w:id="1713"/>
    <w:bookmarkStart w:name="z1730" w:id="1714"/>
    <w:p>
      <w:pPr>
        <w:spacing w:after="0"/>
        <w:ind w:left="0"/>
        <w:jc w:val="both"/>
      </w:pPr>
      <w:r>
        <w:rPr>
          <w:rFonts w:ascii="Times New Roman"/>
          <w:b w:val="false"/>
          <w:i w:val="false"/>
          <w:color w:val="000000"/>
          <w:sz w:val="28"/>
        </w:rPr>
        <w:t>
      -пограничный столб №199/3(1), казахстанский, расположен на территории Республики Казахстан, на левом берегу безымянного коллектора. Его геодезические координаты 40°39'51.42" с.ш., 68°38'55.70" в.д. Расстояние от пограничного столба № 199/3(1) до линии государственной границы по направлению на пограничный столб № 199/3(2) составляет 18.4 м;</w:t>
      </w:r>
    </w:p>
    <w:bookmarkEnd w:id="1714"/>
    <w:bookmarkStart w:name="z1731" w:id="1715"/>
    <w:p>
      <w:pPr>
        <w:spacing w:after="0"/>
        <w:ind w:left="0"/>
        <w:jc w:val="both"/>
      </w:pPr>
      <w:r>
        <w:rPr>
          <w:rFonts w:ascii="Times New Roman"/>
          <w:b w:val="false"/>
          <w:i w:val="false"/>
          <w:color w:val="000000"/>
          <w:sz w:val="28"/>
        </w:rPr>
        <w:t>
      -пограничный столб №199/3(2), узбекский, расположен на территории Республики Узбекистан, на правом берегу безымянного коллектора. Его геодезические координаты 40°39'51.42" с.ш., 68°38'57.26" в.д. Расстояние от пограничного столба № 199/3(2) до линии государственной границы по направлению на пограничный столб № 199/3(1) составляет 18.4 м.</w:t>
      </w:r>
    </w:p>
    <w:bookmarkEnd w:id="1715"/>
    <w:bookmarkStart w:name="z1732" w:id="1716"/>
    <w:p>
      <w:pPr>
        <w:spacing w:after="0"/>
        <w:ind w:left="0"/>
        <w:jc w:val="both"/>
      </w:pPr>
      <w:r>
        <w:rPr>
          <w:rFonts w:ascii="Times New Roman"/>
          <w:b w:val="false"/>
          <w:i w:val="false"/>
          <w:color w:val="000000"/>
          <w:sz w:val="28"/>
        </w:rPr>
        <w:t>
      От пограничного знака № 199/3 линия государственной границы идет в общем южном направлении вверх по течению по середине безымянного коллектора до пограничного знака № 200.</w:t>
      </w:r>
    </w:p>
    <w:bookmarkEnd w:id="1716"/>
    <w:bookmarkStart w:name="z1733" w:id="17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199/3 и № 200 составляет 1.237 км.</w:t>
      </w:r>
    </w:p>
    <w:bookmarkEnd w:id="1717"/>
    <w:bookmarkStart w:name="z1734" w:id="1718"/>
    <w:p>
      <w:pPr>
        <w:spacing w:after="0"/>
        <w:ind w:left="0"/>
        <w:jc w:val="both"/>
      </w:pPr>
      <w:r>
        <w:rPr>
          <w:rFonts w:ascii="Times New Roman"/>
          <w:b w:val="false"/>
          <w:i w:val="false"/>
          <w:color w:val="000000"/>
          <w:sz w:val="28"/>
        </w:rPr>
        <w:t>
      Пограничный знак № 200, основной, обозначает точку пересечения линии, соединяющей пограничные столбы №200(1) и № 200(2), с линией государственной границы, расположенную на середине безымянного коллектора, и состоит из следующих двух пограничных столбов:</w:t>
      </w:r>
    </w:p>
    <w:bookmarkEnd w:id="1718"/>
    <w:bookmarkStart w:name="z1735" w:id="1719"/>
    <w:p>
      <w:pPr>
        <w:spacing w:after="0"/>
        <w:ind w:left="0"/>
        <w:jc w:val="both"/>
      </w:pPr>
      <w:r>
        <w:rPr>
          <w:rFonts w:ascii="Times New Roman"/>
          <w:b w:val="false"/>
          <w:i w:val="false"/>
          <w:color w:val="000000"/>
          <w:sz w:val="28"/>
        </w:rPr>
        <w:t>
      -пограничный столб №200(1), узбекский, расположен на территории Республики Узбекистан, на правом берегу безымянного коллектора. Его геодезические координаты 40°39'11.72" с.ш., 68°38'56.14” в.д. Расстояние от пограничного столба №200(1) до линии государственной границы по направлению на пограничный столб № 200(2) составляет 19.6 м;</w:t>
      </w:r>
    </w:p>
    <w:bookmarkEnd w:id="1719"/>
    <w:bookmarkStart w:name="z1736" w:id="1720"/>
    <w:p>
      <w:pPr>
        <w:spacing w:after="0"/>
        <w:ind w:left="0"/>
        <w:jc w:val="both"/>
      </w:pPr>
      <w:r>
        <w:rPr>
          <w:rFonts w:ascii="Times New Roman"/>
          <w:b w:val="false"/>
          <w:i w:val="false"/>
          <w:color w:val="000000"/>
          <w:sz w:val="28"/>
        </w:rPr>
        <w:t>
      - пограничный столб № 200(2), казахстанский, расположен на территории Республики Казахстан, на левом берегу безымянного коллектора. Его геодезические координаты 40°39'10.85” с.ш., 68°38'54.56" в.д. Расстояние от пограничного столба №200(2) до линии государственной границы по направлению на пограничный столб № 200(1) составляет 26.1 м.</w:t>
      </w:r>
    </w:p>
    <w:bookmarkEnd w:id="1720"/>
    <w:bookmarkStart w:name="z1737" w:id="1721"/>
    <w:p>
      <w:pPr>
        <w:spacing w:after="0"/>
        <w:ind w:left="0"/>
        <w:jc w:val="both"/>
      </w:pPr>
      <w:r>
        <w:rPr>
          <w:rFonts w:ascii="Times New Roman"/>
          <w:b w:val="false"/>
          <w:i w:val="false"/>
          <w:color w:val="000000"/>
          <w:sz w:val="28"/>
        </w:rPr>
        <w:t>
      От пограничного знака № 200 линия государственной границы идет в общем юго-юго-западном направлении вверх по течению по середине безымянного коллектора до пограничного знака № 200/1.</w:t>
      </w:r>
    </w:p>
    <w:bookmarkEnd w:id="1721"/>
    <w:bookmarkStart w:name="z1738" w:id="17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200 и № 200/1 составляет 1.883 км.</w:t>
      </w:r>
    </w:p>
    <w:bookmarkEnd w:id="1722"/>
    <w:bookmarkStart w:name="z1739" w:id="1723"/>
    <w:p>
      <w:pPr>
        <w:spacing w:after="0"/>
        <w:ind w:left="0"/>
        <w:jc w:val="both"/>
      </w:pPr>
      <w:r>
        <w:rPr>
          <w:rFonts w:ascii="Times New Roman"/>
          <w:b w:val="false"/>
          <w:i w:val="false"/>
          <w:color w:val="000000"/>
          <w:sz w:val="28"/>
        </w:rPr>
        <w:t>
      Пограничный знак №200/1, промежуточный, обозначает точку поворота линии государственной границы с геодезическими координатами 40°38'16.49" с.ш., 68°38'35.39" в.д., расположенную на середине безымянного коллектора, и состоит из следующих трех пограничных столбов:</w:t>
      </w:r>
    </w:p>
    <w:bookmarkEnd w:id="1723"/>
    <w:bookmarkStart w:name="z1740" w:id="1724"/>
    <w:p>
      <w:pPr>
        <w:spacing w:after="0"/>
        <w:ind w:left="0"/>
        <w:jc w:val="both"/>
      </w:pPr>
      <w:r>
        <w:rPr>
          <w:rFonts w:ascii="Times New Roman"/>
          <w:b w:val="false"/>
          <w:i w:val="false"/>
          <w:color w:val="000000"/>
          <w:sz w:val="28"/>
        </w:rPr>
        <w:t>
      -пограничный столб № 200/1(1), казахстанский, расположен на территории Республики Казахстан, на левом берегу безымянного коллектора. Его геодезические координаты 40°38'16.88" с.ш., 68°38'34.74" в.д. Расстояние от пограничного столба №200/1(1) до точки поворота линии государственной границы составляет 19.4 м;</w:t>
      </w:r>
    </w:p>
    <w:bookmarkEnd w:id="1724"/>
    <w:bookmarkStart w:name="z1741" w:id="1725"/>
    <w:p>
      <w:pPr>
        <w:spacing w:after="0"/>
        <w:ind w:left="0"/>
        <w:jc w:val="both"/>
      </w:pPr>
      <w:r>
        <w:rPr>
          <w:rFonts w:ascii="Times New Roman"/>
          <w:b w:val="false"/>
          <w:i w:val="false"/>
          <w:color w:val="000000"/>
          <w:sz w:val="28"/>
        </w:rPr>
        <w:t>
      -пограничный столб №200/1(2), узбекский, расположен на территории Республики Узбекистан, на правом берегу безымянного коллектора. Его геодезические координаты 40°38'16.88" с.ш., 68°38'35.93" в.д. Расстояние от пограничного столба №200/1(2) до точки поворота линии государственной границы составляет 17.5 м;</w:t>
      </w:r>
    </w:p>
    <w:bookmarkEnd w:id="1725"/>
    <w:bookmarkStart w:name="z1742" w:id="1726"/>
    <w:p>
      <w:pPr>
        <w:spacing w:after="0"/>
        <w:ind w:left="0"/>
        <w:jc w:val="both"/>
      </w:pPr>
      <w:r>
        <w:rPr>
          <w:rFonts w:ascii="Times New Roman"/>
          <w:b w:val="false"/>
          <w:i w:val="false"/>
          <w:color w:val="000000"/>
          <w:sz w:val="28"/>
        </w:rPr>
        <w:t>
      -пограничный столб №200/1(3), узбекский, расположен на территории Республики Узбекистан, на правом берегу безымянного коллектора. Его геодезические координаты 40°38'15.95" с.ш., 68°38'35.31'' в.д. Расстояние от пограничного столба № 200/1(3) до точки поворота линии государственной границы составляет 16.8 м.</w:t>
      </w:r>
    </w:p>
    <w:bookmarkEnd w:id="1726"/>
    <w:bookmarkStart w:name="z1743" w:id="1727"/>
    <w:p>
      <w:pPr>
        <w:spacing w:after="0"/>
        <w:ind w:left="0"/>
        <w:jc w:val="both"/>
      </w:pPr>
      <w:r>
        <w:rPr>
          <w:rFonts w:ascii="Times New Roman"/>
          <w:b w:val="false"/>
          <w:i w:val="false"/>
          <w:color w:val="000000"/>
          <w:sz w:val="28"/>
        </w:rPr>
        <w:t>
      От пограничного знака № 200/1 линия государственной границы идет в общем западо-юго-западном направлении вверх по течению по середине безымянного коллектора на протяжении 2014 м, далее прямой линией в юго-западном направлении на протяжении 71 м до пограничного знака № 201.</w:t>
      </w:r>
    </w:p>
    <w:bookmarkEnd w:id="1727"/>
    <w:bookmarkStart w:name="z1744" w:id="17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200/1 и № 201 составляет 2.085 км.</w:t>
      </w:r>
    </w:p>
    <w:bookmarkEnd w:id="1728"/>
    <w:bookmarkStart w:name="z1745" w:id="1729"/>
    <w:p>
      <w:pPr>
        <w:spacing w:after="0"/>
        <w:ind w:left="0"/>
        <w:jc w:val="both"/>
      </w:pPr>
      <w:r>
        <w:rPr>
          <w:rFonts w:ascii="Times New Roman"/>
          <w:b w:val="false"/>
          <w:i w:val="false"/>
          <w:color w:val="000000"/>
          <w:sz w:val="28"/>
        </w:rPr>
        <w:t>
      Пограничный знак № 201, основной, обозначает точку поворота линии государственной границы с геодезическими координатами 40°37'49.31" с.ш., 68°37'21.15" в.д., расположенную на середине канала им. Кирова (Дустлик), и состоит из следующих трех пограничных столбов:</w:t>
      </w:r>
    </w:p>
    <w:bookmarkEnd w:id="1729"/>
    <w:bookmarkStart w:name="z1746" w:id="1730"/>
    <w:p>
      <w:pPr>
        <w:spacing w:after="0"/>
        <w:ind w:left="0"/>
        <w:jc w:val="both"/>
      </w:pPr>
      <w:r>
        <w:rPr>
          <w:rFonts w:ascii="Times New Roman"/>
          <w:b w:val="false"/>
          <w:i w:val="false"/>
          <w:color w:val="000000"/>
          <w:sz w:val="28"/>
        </w:rPr>
        <w:t>
      -пограничный столб №201(1), казахстанский, расположен на территории Республики Казахстан, на правом берегу канала им. Кирова (Дустлик). Его геодезические координаты 40°37'50.19" с.ш., 68°37'21.84" в.д. Расстояние от пограничного столба №201(1) до точки поворота линии государственной границы составляет 31.8 м;</w:t>
      </w:r>
    </w:p>
    <w:bookmarkEnd w:id="1730"/>
    <w:bookmarkStart w:name="z1747" w:id="1731"/>
    <w:p>
      <w:pPr>
        <w:spacing w:after="0"/>
        <w:ind w:left="0"/>
        <w:jc w:val="both"/>
      </w:pPr>
      <w:r>
        <w:rPr>
          <w:rFonts w:ascii="Times New Roman"/>
          <w:b w:val="false"/>
          <w:i w:val="false"/>
          <w:color w:val="000000"/>
          <w:sz w:val="28"/>
        </w:rPr>
        <w:t>
      -пограничный столб №201(2), узбекский, расположен на территории Республики Узбекистан, на правом берегу канала им. Кирова (Дустлик). Его геодезические координаты 40°37'49.79'' с.ш., 68°37'22.52" в.д. Расстояние от пограничного столба №201(2) до точки поворота линии государственной границы составляет 35.5 м;</w:t>
      </w:r>
    </w:p>
    <w:bookmarkEnd w:id="1731"/>
    <w:bookmarkStart w:name="z1748" w:id="1732"/>
    <w:p>
      <w:pPr>
        <w:spacing w:after="0"/>
        <w:ind w:left="0"/>
        <w:jc w:val="both"/>
      </w:pPr>
      <w:r>
        <w:rPr>
          <w:rFonts w:ascii="Times New Roman"/>
          <w:b w:val="false"/>
          <w:i w:val="false"/>
          <w:color w:val="000000"/>
          <w:sz w:val="28"/>
        </w:rPr>
        <w:t>
      -пограничный столб №201(3), казахстанский, расположен на территории Республики Казахстан, на левом берегу канала им. Кирова (Дустлик). Его геодезические координаты 40°37'48.75" с.ш., 68°37'20.09'' в.д. Расстояние от пограничного столба №201(3) до точки поворота линии государственной границы составляет 30.3 м.</w:t>
      </w:r>
    </w:p>
    <w:bookmarkEnd w:id="1732"/>
    <w:bookmarkStart w:name="z1749" w:id="1733"/>
    <w:p>
      <w:pPr>
        <w:spacing w:after="0"/>
        <w:ind w:left="0"/>
        <w:jc w:val="both"/>
      </w:pPr>
      <w:r>
        <w:rPr>
          <w:rFonts w:ascii="Times New Roman"/>
          <w:b w:val="false"/>
          <w:i w:val="false"/>
          <w:color w:val="000000"/>
          <w:sz w:val="28"/>
        </w:rPr>
        <w:t>
      От пограничного знака №201 линия государственной границы идет в общем юго-восточном направлении вверх по течению по середине канала им. Кирова (Дустлик) до пограничного знака № 201/1.</w:t>
      </w:r>
    </w:p>
    <w:bookmarkEnd w:id="1733"/>
    <w:bookmarkStart w:name="z1750" w:id="17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201 и № 201/1 составляет 1.206 км.</w:t>
      </w:r>
    </w:p>
    <w:bookmarkEnd w:id="1734"/>
    <w:bookmarkStart w:name="z1751" w:id="1735"/>
    <w:p>
      <w:pPr>
        <w:spacing w:after="0"/>
        <w:ind w:left="0"/>
        <w:jc w:val="both"/>
      </w:pPr>
      <w:r>
        <w:rPr>
          <w:rFonts w:ascii="Times New Roman"/>
          <w:b w:val="false"/>
          <w:i w:val="false"/>
          <w:color w:val="000000"/>
          <w:sz w:val="28"/>
        </w:rPr>
        <w:t>
      Пограничный знак №201/1, промежуточный, обозначает точку пересечения линии, соединяющей пограничные столбы №201/1(1) и №201/1(2), с линией государственной границы, расположенную на середине канала им. Кирова (Дустлик), и состоит из следующих двух пограничных столбов:</w:t>
      </w:r>
    </w:p>
    <w:bookmarkEnd w:id="1735"/>
    <w:bookmarkStart w:name="z1752" w:id="1736"/>
    <w:p>
      <w:pPr>
        <w:spacing w:after="0"/>
        <w:ind w:left="0"/>
        <w:jc w:val="both"/>
      </w:pPr>
      <w:r>
        <w:rPr>
          <w:rFonts w:ascii="Times New Roman"/>
          <w:b w:val="false"/>
          <w:i w:val="false"/>
          <w:color w:val="000000"/>
          <w:sz w:val="28"/>
        </w:rPr>
        <w:t>
      -пограничный столб №201/1(1), узбекский, расположен на территории Республики Узбекистан, на правом берегу канала им. Кирова (Дустлик). Его геодезические координаты 40°37'27.27" с.ш., 68°38'03.60” в.д. Расстояние от пограничного столба №201/1(1) до линии государственной границы по направлению на пограничный столб № 201/1(2) составляет 28.5 м;</w:t>
      </w:r>
    </w:p>
    <w:bookmarkEnd w:id="1736"/>
    <w:bookmarkStart w:name="z1753" w:id="1737"/>
    <w:p>
      <w:pPr>
        <w:spacing w:after="0"/>
        <w:ind w:left="0"/>
        <w:jc w:val="both"/>
      </w:pPr>
      <w:r>
        <w:rPr>
          <w:rFonts w:ascii="Times New Roman"/>
          <w:b w:val="false"/>
          <w:i w:val="false"/>
          <w:color w:val="000000"/>
          <w:sz w:val="28"/>
        </w:rPr>
        <w:t>
      -пограничный столб №201/1(2), казахстанский, расположен на территории Республики Казахстан, на левом берегу канала им. Кирова (Дустлик). Его геодезические координаты 40°37'25.72" с.ш., 68°38'02.05" в.д. Расстояние от пограничного столба №201/1(2) до линии государственной границы по направлению на пограничный столб № 201/1(1) составляет 31.6 м.</w:t>
      </w:r>
    </w:p>
    <w:bookmarkEnd w:id="1737"/>
    <w:bookmarkStart w:name="z1754" w:id="1738"/>
    <w:p>
      <w:pPr>
        <w:spacing w:after="0"/>
        <w:ind w:left="0"/>
        <w:jc w:val="both"/>
      </w:pPr>
      <w:r>
        <w:rPr>
          <w:rFonts w:ascii="Times New Roman"/>
          <w:b w:val="false"/>
          <w:i w:val="false"/>
          <w:color w:val="000000"/>
          <w:sz w:val="28"/>
        </w:rPr>
        <w:t>
      От пограничного знака № 201/1 линия государственной границы идет в общем юго-восточном направлении вверх по течению по середине канала им. Кирова (Дустлик) до пограничного знака № 201/2.</w:t>
      </w:r>
    </w:p>
    <w:bookmarkEnd w:id="1738"/>
    <w:bookmarkStart w:name="z1755" w:id="1739"/>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201/1 и № 201/2 составляет 1.916 км. </w:t>
      </w:r>
    </w:p>
    <w:bookmarkEnd w:id="1739"/>
    <w:bookmarkStart w:name="z1756" w:id="1740"/>
    <w:p>
      <w:pPr>
        <w:spacing w:after="0"/>
        <w:ind w:left="0"/>
        <w:jc w:val="both"/>
      </w:pPr>
      <w:r>
        <w:rPr>
          <w:rFonts w:ascii="Times New Roman"/>
          <w:b w:val="false"/>
          <w:i w:val="false"/>
          <w:color w:val="000000"/>
          <w:sz w:val="28"/>
        </w:rPr>
        <w:t>
      Пограничный знак №201/2, промежуточный, обозначает точку пересечения линии, соединяющей пограничные столбы №201/2(1) и №201/2(2), с линией государственной границы, расположенную на середине канала им. Кирова (Дустлик), и состоит из следующих двух пограничных столбов:</w:t>
      </w:r>
    </w:p>
    <w:bookmarkEnd w:id="1740"/>
    <w:bookmarkStart w:name="z1757" w:id="1741"/>
    <w:p>
      <w:pPr>
        <w:spacing w:after="0"/>
        <w:ind w:left="0"/>
        <w:jc w:val="both"/>
      </w:pPr>
      <w:r>
        <w:rPr>
          <w:rFonts w:ascii="Times New Roman"/>
          <w:b w:val="false"/>
          <w:i w:val="false"/>
          <w:color w:val="000000"/>
          <w:sz w:val="28"/>
        </w:rPr>
        <w:t>
      -пограничный столб №201/2(1), узбекский, расположен на территории Республики Узбекистан, на правом берегу канала им. Кирова (Дустлик). Его геодезические координаты 40°36'51.16" с.ш., 68°39'09.95" в.д. Расстояние от пограничного столба №201/2(1) до линии государственной границы по направлению на пограничный столб № 201/2(2) составляет 34.5 м;</w:t>
      </w:r>
    </w:p>
    <w:bookmarkEnd w:id="1741"/>
    <w:bookmarkStart w:name="z1758" w:id="1742"/>
    <w:p>
      <w:pPr>
        <w:spacing w:after="0"/>
        <w:ind w:left="0"/>
        <w:jc w:val="both"/>
      </w:pPr>
      <w:r>
        <w:rPr>
          <w:rFonts w:ascii="Times New Roman"/>
          <w:b w:val="false"/>
          <w:i w:val="false"/>
          <w:color w:val="000000"/>
          <w:sz w:val="28"/>
        </w:rPr>
        <w:t>
      -пограничный столб №201/2(2), казахстанский, расположен на территории Республики Казахстан, на левом берегу канала им. Кирова (Дустлик). Его геодезические координаты 40°36'49.49" с.ш., 68°39'08.20" в.д. Расстояние от пограничного столба №201/2(2) до линии государственной границы по направлению на пограничный столб № 201/2(1) составляет 31.5 м.</w:t>
      </w:r>
    </w:p>
    <w:bookmarkEnd w:id="1742"/>
    <w:bookmarkStart w:name="z1759" w:id="1743"/>
    <w:p>
      <w:pPr>
        <w:spacing w:after="0"/>
        <w:ind w:left="0"/>
        <w:jc w:val="both"/>
      </w:pPr>
      <w:r>
        <w:rPr>
          <w:rFonts w:ascii="Times New Roman"/>
          <w:b w:val="false"/>
          <w:i w:val="false"/>
          <w:color w:val="000000"/>
          <w:sz w:val="28"/>
        </w:rPr>
        <w:t>
      От пограничного знака № 201/2 линия государственной границы идет в общем юго-юго-восточном направлении вверх по течению по середине канала им. Кирова (Дустлик) до пограничного знака № 202.</w:t>
      </w:r>
    </w:p>
    <w:bookmarkEnd w:id="1743"/>
    <w:bookmarkStart w:name="z1760" w:id="17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201/2 и № 202 составляет 1.934 км.</w:t>
      </w:r>
    </w:p>
    <w:bookmarkEnd w:id="1744"/>
    <w:bookmarkStart w:name="z1761" w:id="1745"/>
    <w:p>
      <w:pPr>
        <w:spacing w:after="0"/>
        <w:ind w:left="0"/>
        <w:jc w:val="both"/>
      </w:pPr>
      <w:r>
        <w:rPr>
          <w:rFonts w:ascii="Times New Roman"/>
          <w:b w:val="false"/>
          <w:i w:val="false"/>
          <w:color w:val="000000"/>
          <w:sz w:val="28"/>
        </w:rPr>
        <w:t>
      Пограничный знак № 202, основной, обозначает точку поворота линии государственной границы с геодезическими координатами 40°35'57.41" с.ш., 68°39'50.10" в.д., расположенную на середине канала им. Кирова (Дустлик), и состоит из следующих трех пограничных столбов:</w:t>
      </w:r>
    </w:p>
    <w:bookmarkEnd w:id="1745"/>
    <w:bookmarkStart w:name="z1762" w:id="1746"/>
    <w:p>
      <w:pPr>
        <w:spacing w:after="0"/>
        <w:ind w:left="0"/>
        <w:jc w:val="both"/>
      </w:pPr>
      <w:r>
        <w:rPr>
          <w:rFonts w:ascii="Times New Roman"/>
          <w:b w:val="false"/>
          <w:i w:val="false"/>
          <w:color w:val="000000"/>
          <w:sz w:val="28"/>
        </w:rPr>
        <w:t>
      -пограничный столб № 202(1), узбекский, расположен на территории Республики Узбекистан, на правом берегу канала им. Кирова (Дустлик). Его геодезические координаты 40°35'57.49" с.ш., 68°39'51.42" в.д. Расстояние от пограничного столба № 202(1) до точки поворота линии государственной границы составляет 31.1 м;</w:t>
      </w:r>
    </w:p>
    <w:bookmarkEnd w:id="1746"/>
    <w:bookmarkStart w:name="z1763" w:id="1747"/>
    <w:p>
      <w:pPr>
        <w:spacing w:after="0"/>
        <w:ind w:left="0"/>
        <w:jc w:val="both"/>
      </w:pPr>
      <w:r>
        <w:rPr>
          <w:rFonts w:ascii="Times New Roman"/>
          <w:b w:val="false"/>
          <w:i w:val="false"/>
          <w:color w:val="000000"/>
          <w:sz w:val="28"/>
        </w:rPr>
        <w:t>
      - пограничный столб № 202(2), узбекский, расположен на территории Республики Узбекистан, на левом берегу канала им. Кирова (Дустлик). Его геодезические координаты 40°35'56.75" с.ш., 68°39'48.99'' в.д. Расстояние от пограничного столба № 202(2) до точки поворота линии государственной границы составляет 33.2 м;</w:t>
      </w:r>
    </w:p>
    <w:bookmarkEnd w:id="1747"/>
    <w:bookmarkStart w:name="z1764" w:id="1748"/>
    <w:p>
      <w:pPr>
        <w:spacing w:after="0"/>
        <w:ind w:left="0"/>
        <w:jc w:val="both"/>
      </w:pPr>
      <w:r>
        <w:rPr>
          <w:rFonts w:ascii="Times New Roman"/>
          <w:b w:val="false"/>
          <w:i w:val="false"/>
          <w:color w:val="000000"/>
          <w:sz w:val="28"/>
        </w:rPr>
        <w:t>
      - пограничный столб № 202(3), казахстанский, расположен на территории Республики Казахстан, на левом берегу канала им. Кирова (Дустлик). Его геодезические координаты 40°35'57.35" с.ш., 68°39'48.69" в.д. Расстояние от пограничного столба № 202(3) до точки поворота линии государственной границы составляет 33.3 м.</w:t>
      </w:r>
    </w:p>
    <w:bookmarkEnd w:id="1748"/>
    <w:bookmarkStart w:name="z1765" w:id="1749"/>
    <w:p>
      <w:pPr>
        <w:spacing w:after="0"/>
        <w:ind w:left="0"/>
        <w:jc w:val="both"/>
      </w:pPr>
      <w:r>
        <w:rPr>
          <w:rFonts w:ascii="Times New Roman"/>
          <w:b w:val="false"/>
          <w:i w:val="false"/>
          <w:color w:val="000000"/>
          <w:sz w:val="28"/>
        </w:rPr>
        <w:t>
      От пограничного знака № 202 линия государственной границы идет прямой линией в западо-юго-западном направлении на протяжении 105 м до коллектора Сарытобе (Сардобинского коллектора), далее в общем западном направлении вниз по течению по середине коллектора Сарытобе (Сардобинского коллектора) на протяжении 1734 м до пограничного знака № 202/1.</w:t>
      </w:r>
    </w:p>
    <w:bookmarkEnd w:id="1749"/>
    <w:bookmarkStart w:name="z1766" w:id="17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202 и № 202/1 составляет 1.839 км.</w:t>
      </w:r>
    </w:p>
    <w:bookmarkEnd w:id="1750"/>
    <w:bookmarkStart w:name="z1767" w:id="1751"/>
    <w:p>
      <w:pPr>
        <w:spacing w:after="0"/>
        <w:ind w:left="0"/>
        <w:jc w:val="both"/>
      </w:pPr>
      <w:r>
        <w:rPr>
          <w:rFonts w:ascii="Times New Roman"/>
          <w:b w:val="false"/>
          <w:i w:val="false"/>
          <w:color w:val="000000"/>
          <w:sz w:val="28"/>
        </w:rPr>
        <w:t>
      Пограничный знак № 202/1, промежуточный, обозначает точку с геодезическими координатами 40°35'57.69" с.ш., 68°38'32.18" в.д., расположенную на линии государственной границы, на середине коллектора Сарытобе (Сардобинского коллектора), и состоит из следующих трех пограничных столбов:</w:t>
      </w:r>
    </w:p>
    <w:bookmarkEnd w:id="1751"/>
    <w:bookmarkStart w:name="z1768" w:id="1752"/>
    <w:p>
      <w:pPr>
        <w:spacing w:after="0"/>
        <w:ind w:left="0"/>
        <w:jc w:val="both"/>
      </w:pPr>
      <w:r>
        <w:rPr>
          <w:rFonts w:ascii="Times New Roman"/>
          <w:b w:val="false"/>
          <w:i w:val="false"/>
          <w:color w:val="000000"/>
          <w:sz w:val="28"/>
        </w:rPr>
        <w:t>
      -пограничный столб №202/1(1),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40°35'58.32" с.ш., 68°38'32.68" в.д. Расстояние</w:t>
      </w:r>
    </w:p>
    <w:bookmarkEnd w:id="1752"/>
    <w:bookmarkStart w:name="z1769" w:id="1753"/>
    <w:p>
      <w:pPr>
        <w:spacing w:after="0"/>
        <w:ind w:left="0"/>
        <w:jc w:val="both"/>
      </w:pPr>
      <w:r>
        <w:rPr>
          <w:rFonts w:ascii="Times New Roman"/>
          <w:b w:val="false"/>
          <w:i w:val="false"/>
          <w:color w:val="000000"/>
          <w:sz w:val="28"/>
        </w:rPr>
        <w:t>
      от пограничного столба № 202/1(1) до точки, расположенной на линии государственной границы, составляет 22.8 м;</w:t>
      </w:r>
    </w:p>
    <w:bookmarkEnd w:id="1753"/>
    <w:bookmarkStart w:name="z1770" w:id="1754"/>
    <w:p>
      <w:pPr>
        <w:spacing w:after="0"/>
        <w:ind w:left="0"/>
        <w:jc w:val="both"/>
      </w:pPr>
      <w:r>
        <w:rPr>
          <w:rFonts w:ascii="Times New Roman"/>
          <w:b w:val="false"/>
          <w:i w:val="false"/>
          <w:color w:val="000000"/>
          <w:sz w:val="28"/>
        </w:rPr>
        <w:t>
      -пограничный столб № 202/1(2),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40°35'57.14" с.ш., 68°38'31.76" в.д. Расстояние</w:t>
      </w:r>
    </w:p>
    <w:bookmarkEnd w:id="1754"/>
    <w:bookmarkStart w:name="z1771" w:id="1755"/>
    <w:p>
      <w:pPr>
        <w:spacing w:after="0"/>
        <w:ind w:left="0"/>
        <w:jc w:val="both"/>
      </w:pPr>
      <w:r>
        <w:rPr>
          <w:rFonts w:ascii="Times New Roman"/>
          <w:b w:val="false"/>
          <w:i w:val="false"/>
          <w:color w:val="000000"/>
          <w:sz w:val="28"/>
        </w:rPr>
        <w:t>
      от пограничного столба № 202/1(2) до точки, расположенной на линии государственной границы, составляет 19.6 м;</w:t>
      </w:r>
    </w:p>
    <w:bookmarkEnd w:id="1755"/>
    <w:bookmarkStart w:name="z1772" w:id="1756"/>
    <w:p>
      <w:pPr>
        <w:spacing w:after="0"/>
        <w:ind w:left="0"/>
        <w:jc w:val="both"/>
      </w:pPr>
      <w:r>
        <w:rPr>
          <w:rFonts w:ascii="Times New Roman"/>
          <w:b w:val="false"/>
          <w:i w:val="false"/>
          <w:color w:val="000000"/>
          <w:sz w:val="28"/>
        </w:rPr>
        <w:t>
      -пограничный столб № 202/1(3),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40°35'57.59" с.ш., 68°38'30.26" в.д. Расстояние</w:t>
      </w:r>
    </w:p>
    <w:bookmarkEnd w:id="1756"/>
    <w:bookmarkStart w:name="z1773" w:id="1757"/>
    <w:p>
      <w:pPr>
        <w:spacing w:after="0"/>
        <w:ind w:left="0"/>
        <w:jc w:val="both"/>
      </w:pPr>
      <w:r>
        <w:rPr>
          <w:rFonts w:ascii="Times New Roman"/>
          <w:b w:val="false"/>
          <w:i w:val="false"/>
          <w:color w:val="000000"/>
          <w:sz w:val="28"/>
        </w:rPr>
        <w:t xml:space="preserve">
      от пограничного столба № 202/1(3) до точки, расположенной на линии государственной границы, составляет 45.3 м. </w:t>
      </w:r>
    </w:p>
    <w:bookmarkEnd w:id="1757"/>
    <w:bookmarkStart w:name="z1774" w:id="1758"/>
    <w:p>
      <w:pPr>
        <w:spacing w:after="0"/>
        <w:ind w:left="0"/>
        <w:jc w:val="both"/>
      </w:pPr>
      <w:r>
        <w:rPr>
          <w:rFonts w:ascii="Times New Roman"/>
          <w:b w:val="false"/>
          <w:i w:val="false"/>
          <w:color w:val="000000"/>
          <w:sz w:val="28"/>
        </w:rPr>
        <w:t>
      От пограничного знака № 202/1 линия государственной границы идет в общем юго-западном направлении вниз по течению по середине коллектора Сарытобе (Сардобинского коллектора) до пограничного знака № 202/2.</w:t>
      </w:r>
    </w:p>
    <w:bookmarkEnd w:id="1758"/>
    <w:bookmarkStart w:name="z1775" w:id="17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202/1 и № 202/2 составляет 2.444 км.</w:t>
      </w:r>
    </w:p>
    <w:bookmarkEnd w:id="1759"/>
    <w:bookmarkStart w:name="z1776" w:id="1760"/>
    <w:p>
      <w:pPr>
        <w:spacing w:after="0"/>
        <w:ind w:left="0"/>
        <w:jc w:val="both"/>
      </w:pPr>
      <w:r>
        <w:rPr>
          <w:rFonts w:ascii="Times New Roman"/>
          <w:b w:val="false"/>
          <w:i w:val="false"/>
          <w:color w:val="000000"/>
          <w:sz w:val="28"/>
        </w:rPr>
        <w:t>
      Пограничный знак № 202/2, промежуточный, обозначает точку пересечения линии, соединяющей пограничные столбы №202/2(1) и № 202/2(2), с линией государственной границы, расположенную на середине коллектора Сарытобе (Сардобинского коллектора), и состоит из следующих двух пограничных столбов:</w:t>
      </w:r>
    </w:p>
    <w:bookmarkEnd w:id="1760"/>
    <w:bookmarkStart w:name="z1777" w:id="1761"/>
    <w:p>
      <w:pPr>
        <w:spacing w:after="0"/>
        <w:ind w:left="0"/>
        <w:jc w:val="both"/>
      </w:pPr>
      <w:r>
        <w:rPr>
          <w:rFonts w:ascii="Times New Roman"/>
          <w:b w:val="false"/>
          <w:i w:val="false"/>
          <w:color w:val="000000"/>
          <w:sz w:val="28"/>
        </w:rPr>
        <w:t>
      -пограничный столб № 202/2(1),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40°35'03.77" с.ш., 68°37'15.98" в.д. Расстояние</w:t>
      </w:r>
    </w:p>
    <w:bookmarkEnd w:id="1761"/>
    <w:bookmarkStart w:name="z1778" w:id="1762"/>
    <w:p>
      <w:pPr>
        <w:spacing w:after="0"/>
        <w:ind w:left="0"/>
        <w:jc w:val="both"/>
      </w:pPr>
      <w:r>
        <w:rPr>
          <w:rFonts w:ascii="Times New Roman"/>
          <w:b w:val="false"/>
          <w:i w:val="false"/>
          <w:color w:val="000000"/>
          <w:sz w:val="28"/>
        </w:rPr>
        <w:t>
      от пограничного столба №202/2(1) до линии государственной границы по направлению на пограничный столб № 202/2(2) составляет 26.7 м;</w:t>
      </w:r>
    </w:p>
    <w:bookmarkEnd w:id="1762"/>
    <w:bookmarkStart w:name="z1779" w:id="1763"/>
    <w:p>
      <w:pPr>
        <w:spacing w:after="0"/>
        <w:ind w:left="0"/>
        <w:jc w:val="both"/>
      </w:pPr>
      <w:r>
        <w:rPr>
          <w:rFonts w:ascii="Times New Roman"/>
          <w:b w:val="false"/>
          <w:i w:val="false"/>
          <w:color w:val="000000"/>
          <w:sz w:val="28"/>
        </w:rPr>
        <w:t>
      - пограничный столб № 202/2(2),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40°35'02.74" с.ш., 68°37'17.47" в.д. Расстояние</w:t>
      </w:r>
    </w:p>
    <w:bookmarkEnd w:id="1763"/>
    <w:bookmarkStart w:name="z1780" w:id="1764"/>
    <w:p>
      <w:pPr>
        <w:spacing w:after="0"/>
        <w:ind w:left="0"/>
        <w:jc w:val="both"/>
      </w:pPr>
      <w:r>
        <w:rPr>
          <w:rFonts w:ascii="Times New Roman"/>
          <w:b w:val="false"/>
          <w:i w:val="false"/>
          <w:color w:val="000000"/>
          <w:sz w:val="28"/>
        </w:rPr>
        <w:t>
      от пограничного столба № 202/2(2) до линии государственной границы по направлению на пограничный столб №202/2(1) составляет 20.5 м.</w:t>
      </w:r>
    </w:p>
    <w:bookmarkEnd w:id="1764"/>
    <w:bookmarkStart w:name="z1781" w:id="1765"/>
    <w:p>
      <w:pPr>
        <w:spacing w:after="0"/>
        <w:ind w:left="0"/>
        <w:jc w:val="both"/>
      </w:pPr>
      <w:r>
        <w:rPr>
          <w:rFonts w:ascii="Times New Roman"/>
          <w:b w:val="false"/>
          <w:i w:val="false"/>
          <w:color w:val="000000"/>
          <w:sz w:val="28"/>
        </w:rPr>
        <w:t>
      От пограничного знака № 202/2 линия государственной границы идет в общем юго-западном направлении вниз по течению по середине коллектора Сарытобе (Сардобинского коллектора) до пограничного знака № 203.</w:t>
      </w:r>
    </w:p>
    <w:bookmarkEnd w:id="1765"/>
    <w:bookmarkStart w:name="z1782" w:id="17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202/2 и № 203 составляет 1.127 км.</w:t>
      </w:r>
    </w:p>
    <w:bookmarkEnd w:id="1766"/>
    <w:bookmarkStart w:name="z1783" w:id="1767"/>
    <w:p>
      <w:pPr>
        <w:spacing w:after="0"/>
        <w:ind w:left="0"/>
        <w:jc w:val="both"/>
      </w:pPr>
      <w:r>
        <w:rPr>
          <w:rFonts w:ascii="Times New Roman"/>
          <w:b w:val="false"/>
          <w:i w:val="false"/>
          <w:color w:val="000000"/>
          <w:sz w:val="28"/>
        </w:rPr>
        <w:t>
      Пограничный знак № 203, основной, обозначает точку пересечения линии, соединяющей пограничные столбы № 203(1) и № 203(2), с линией государственной границы, расположенную на середине коллектора Сарытобе (Сардобинского коллектора), и состоит из следующих двух пограничных столбов:</w:t>
      </w:r>
    </w:p>
    <w:bookmarkEnd w:id="1767"/>
    <w:bookmarkStart w:name="z1784" w:id="1768"/>
    <w:p>
      <w:pPr>
        <w:spacing w:after="0"/>
        <w:ind w:left="0"/>
        <w:jc w:val="both"/>
      </w:pPr>
      <w:r>
        <w:rPr>
          <w:rFonts w:ascii="Times New Roman"/>
          <w:b w:val="false"/>
          <w:i w:val="false"/>
          <w:color w:val="000000"/>
          <w:sz w:val="28"/>
        </w:rPr>
        <w:t>
      -пограничный столб № 203(1),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40°34'38.98" с.ш., 68°36'41.40" в.д. Расстояние от пограничного столба № 203(1) до линии государственной границы по направлению на пограничный столб № 203(2) составляет 31.1 м;</w:t>
      </w:r>
    </w:p>
    <w:bookmarkEnd w:id="1768"/>
    <w:bookmarkStart w:name="z1785" w:id="1769"/>
    <w:p>
      <w:pPr>
        <w:spacing w:after="0"/>
        <w:ind w:left="0"/>
        <w:jc w:val="both"/>
      </w:pPr>
      <w:r>
        <w:rPr>
          <w:rFonts w:ascii="Times New Roman"/>
          <w:b w:val="false"/>
          <w:i w:val="false"/>
          <w:color w:val="000000"/>
          <w:sz w:val="28"/>
        </w:rPr>
        <w:t>
      - пограничный столб № 203(2),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40°34'37.48" с.ш., 68°36'42.49" в.д. Расстояние</w:t>
      </w:r>
    </w:p>
    <w:bookmarkEnd w:id="1769"/>
    <w:bookmarkStart w:name="z1786" w:id="1770"/>
    <w:p>
      <w:pPr>
        <w:spacing w:after="0"/>
        <w:ind w:left="0"/>
        <w:jc w:val="both"/>
      </w:pPr>
      <w:r>
        <w:rPr>
          <w:rFonts w:ascii="Times New Roman"/>
          <w:b w:val="false"/>
          <w:i w:val="false"/>
          <w:color w:val="000000"/>
          <w:sz w:val="28"/>
        </w:rPr>
        <w:t>
      от пограничного столба № 203(2) до линии государственной границы по направлению на пограничный столб № 203(1) составляет 21.8 м.</w:t>
      </w:r>
    </w:p>
    <w:bookmarkEnd w:id="1770"/>
    <w:bookmarkStart w:name="z1787" w:id="1771"/>
    <w:p>
      <w:pPr>
        <w:spacing w:after="0"/>
        <w:ind w:left="0"/>
        <w:jc w:val="both"/>
      </w:pPr>
      <w:r>
        <w:rPr>
          <w:rFonts w:ascii="Times New Roman"/>
          <w:b w:val="false"/>
          <w:i w:val="false"/>
          <w:color w:val="000000"/>
          <w:sz w:val="28"/>
        </w:rPr>
        <w:t>
      От пограничного знака № 203 линия государственной границы идет в общем западо-юго-западном направлении вниз по течению по середине коллектора Сарытобе (Сардобинского коллектора) до пограничного знака № 204.</w:t>
      </w:r>
    </w:p>
    <w:bookmarkEnd w:id="1771"/>
    <w:bookmarkStart w:name="z1788" w:id="17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203 и № 204 составляет 2.657 км.</w:t>
      </w:r>
    </w:p>
    <w:bookmarkEnd w:id="1772"/>
    <w:bookmarkStart w:name="z1789" w:id="1773"/>
    <w:p>
      <w:pPr>
        <w:spacing w:after="0"/>
        <w:ind w:left="0"/>
        <w:jc w:val="both"/>
      </w:pPr>
      <w:r>
        <w:rPr>
          <w:rFonts w:ascii="Times New Roman"/>
          <w:b w:val="false"/>
          <w:i w:val="false"/>
          <w:color w:val="000000"/>
          <w:sz w:val="28"/>
        </w:rPr>
        <w:t>
      Пограничный знак № 204, основной, обозначает точку с геодезическими координатами 40°34'06.70" с.ш., 68°34'57.04" в.д., расположенную на линии государственной границы, на середине коллектора Сарытобе (Сардобинского коллектора), и состоит из следующих трех пограничных столбов:</w:t>
      </w:r>
    </w:p>
    <w:bookmarkEnd w:id="1773"/>
    <w:bookmarkStart w:name="z1790" w:id="1774"/>
    <w:p>
      <w:pPr>
        <w:spacing w:after="0"/>
        <w:ind w:left="0"/>
        <w:jc w:val="both"/>
      </w:pPr>
      <w:r>
        <w:rPr>
          <w:rFonts w:ascii="Times New Roman"/>
          <w:b w:val="false"/>
          <w:i w:val="false"/>
          <w:color w:val="000000"/>
          <w:sz w:val="28"/>
        </w:rPr>
        <w:t>
      -пограничный столб № 204(1),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40°34'07.61" с.ш., 68°34'56.74" в.д. Расстояние</w:t>
      </w:r>
    </w:p>
    <w:bookmarkEnd w:id="1774"/>
    <w:bookmarkStart w:name="z1791" w:id="1775"/>
    <w:p>
      <w:pPr>
        <w:spacing w:after="0"/>
        <w:ind w:left="0"/>
        <w:jc w:val="both"/>
      </w:pPr>
      <w:r>
        <w:rPr>
          <w:rFonts w:ascii="Times New Roman"/>
          <w:b w:val="false"/>
          <w:i w:val="false"/>
          <w:color w:val="000000"/>
          <w:sz w:val="28"/>
        </w:rPr>
        <w:t>
      от пограничного столба № 204(1) до точки, расположенной на линии государственной границы, составляет 28.9 м;</w:t>
      </w:r>
    </w:p>
    <w:bookmarkEnd w:id="1775"/>
    <w:bookmarkStart w:name="z1792" w:id="1776"/>
    <w:p>
      <w:pPr>
        <w:spacing w:after="0"/>
        <w:ind w:left="0"/>
        <w:jc w:val="both"/>
      </w:pPr>
      <w:r>
        <w:rPr>
          <w:rFonts w:ascii="Times New Roman"/>
          <w:b w:val="false"/>
          <w:i w:val="false"/>
          <w:color w:val="000000"/>
          <w:sz w:val="28"/>
        </w:rPr>
        <w:t>
      - пограничный столб № 204(2),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40°34'06.69" с.ш., 68°34'59.24" в.д. Расстояние</w:t>
      </w:r>
    </w:p>
    <w:bookmarkEnd w:id="1776"/>
    <w:bookmarkStart w:name="z1793" w:id="1777"/>
    <w:p>
      <w:pPr>
        <w:spacing w:after="0"/>
        <w:ind w:left="0"/>
        <w:jc w:val="both"/>
      </w:pPr>
      <w:r>
        <w:rPr>
          <w:rFonts w:ascii="Times New Roman"/>
          <w:b w:val="false"/>
          <w:i w:val="false"/>
          <w:color w:val="000000"/>
          <w:sz w:val="28"/>
        </w:rPr>
        <w:t>
      от пограничного столба № 204(2) до точки, расположенной на линии государственной границы, составляет 51.7 м;</w:t>
      </w:r>
    </w:p>
    <w:bookmarkEnd w:id="1777"/>
    <w:bookmarkStart w:name="z1794" w:id="1778"/>
    <w:p>
      <w:pPr>
        <w:spacing w:after="0"/>
        <w:ind w:left="0"/>
        <w:jc w:val="both"/>
      </w:pPr>
      <w:r>
        <w:rPr>
          <w:rFonts w:ascii="Times New Roman"/>
          <w:b w:val="false"/>
          <w:i w:val="false"/>
          <w:color w:val="000000"/>
          <w:sz w:val="28"/>
        </w:rPr>
        <w:t xml:space="preserve">
      - пограничный столб № 204(3),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40°34'06.24" с.ш., 68°34'56.14" в.д. Расстояние от пограничного столба № 204(3) до точки, расположенной на линии государственной границы, составляет 25.7 м. </w:t>
      </w:r>
    </w:p>
    <w:bookmarkEnd w:id="1778"/>
    <w:bookmarkStart w:name="z1795" w:id="1779"/>
    <w:p>
      <w:pPr>
        <w:spacing w:after="0"/>
        <w:ind w:left="0"/>
        <w:jc w:val="both"/>
      </w:pPr>
      <w:r>
        <w:rPr>
          <w:rFonts w:ascii="Times New Roman"/>
          <w:b w:val="false"/>
          <w:i w:val="false"/>
          <w:color w:val="000000"/>
          <w:sz w:val="28"/>
        </w:rPr>
        <w:t>
      От пограничного знака № 204 линия государственной границы идет в общем северо-западном направлении вниз по течению по середине коллектора Сарытобе (Сардобинского коллектора) до пограничного знака № 204/1.</w:t>
      </w:r>
    </w:p>
    <w:bookmarkEnd w:id="1779"/>
    <w:bookmarkStart w:name="z1796" w:id="17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204 и № 204/1 составляет 1.972 км.</w:t>
      </w:r>
    </w:p>
    <w:bookmarkEnd w:id="1780"/>
    <w:bookmarkStart w:name="z1797" w:id="1781"/>
    <w:p>
      <w:pPr>
        <w:spacing w:after="0"/>
        <w:ind w:left="0"/>
        <w:jc w:val="both"/>
      </w:pPr>
      <w:r>
        <w:rPr>
          <w:rFonts w:ascii="Times New Roman"/>
          <w:b w:val="false"/>
          <w:i w:val="false"/>
          <w:color w:val="000000"/>
          <w:sz w:val="28"/>
        </w:rPr>
        <w:t>
      Пограничный знак № 204/1, промежуточный, обозначает точку с геодезическими координатами 40°34'44.61" с.ш., 68°33'49.63" в.д., расположенную на линии государственной границы, на середине коллектора Сарытобе (Сардобинского коллектора), и состоит из следующих трех пограничных столбов:</w:t>
      </w:r>
    </w:p>
    <w:bookmarkEnd w:id="1781"/>
    <w:bookmarkStart w:name="z1798" w:id="1782"/>
    <w:p>
      <w:pPr>
        <w:spacing w:after="0"/>
        <w:ind w:left="0"/>
        <w:jc w:val="both"/>
      </w:pPr>
      <w:r>
        <w:rPr>
          <w:rFonts w:ascii="Times New Roman"/>
          <w:b w:val="false"/>
          <w:i w:val="false"/>
          <w:color w:val="000000"/>
          <w:sz w:val="28"/>
        </w:rPr>
        <w:t>
      -пограничный столб №204/1(1),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40°34'45.10" с.ш., 68°33'48.43" в.д. Расстояние</w:t>
      </w:r>
    </w:p>
    <w:bookmarkEnd w:id="1782"/>
    <w:bookmarkStart w:name="z1799" w:id="1783"/>
    <w:p>
      <w:pPr>
        <w:spacing w:after="0"/>
        <w:ind w:left="0"/>
        <w:jc w:val="both"/>
      </w:pPr>
      <w:r>
        <w:rPr>
          <w:rFonts w:ascii="Times New Roman"/>
          <w:b w:val="false"/>
          <w:i w:val="false"/>
          <w:color w:val="000000"/>
          <w:sz w:val="28"/>
        </w:rPr>
        <w:t>
      от пограничного столба № 204/1(1) до точки, расположенной на линии государственной границы, составляет 32.2 м;</w:t>
      </w:r>
    </w:p>
    <w:bookmarkEnd w:id="1783"/>
    <w:bookmarkStart w:name="z1800" w:id="1784"/>
    <w:p>
      <w:pPr>
        <w:spacing w:after="0"/>
        <w:ind w:left="0"/>
        <w:jc w:val="both"/>
      </w:pPr>
      <w:r>
        <w:rPr>
          <w:rFonts w:ascii="Times New Roman"/>
          <w:b w:val="false"/>
          <w:i w:val="false"/>
          <w:color w:val="000000"/>
          <w:sz w:val="28"/>
        </w:rPr>
        <w:t>
      -пограничный столб №204/1(2),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40°34'45.10" с.ш., 68°33'50.26" в.д. Расстояние</w:t>
      </w:r>
    </w:p>
    <w:bookmarkEnd w:id="1784"/>
    <w:bookmarkStart w:name="z1801" w:id="1785"/>
    <w:p>
      <w:pPr>
        <w:spacing w:after="0"/>
        <w:ind w:left="0"/>
        <w:jc w:val="both"/>
      </w:pPr>
      <w:r>
        <w:rPr>
          <w:rFonts w:ascii="Times New Roman"/>
          <w:b w:val="false"/>
          <w:i w:val="false"/>
          <w:color w:val="000000"/>
          <w:sz w:val="28"/>
        </w:rPr>
        <w:t>
      от пограничного столба № 204/1(2) до точки, расположенной на линии государственной границы, составляет 21.1 м;</w:t>
      </w:r>
    </w:p>
    <w:bookmarkEnd w:id="1785"/>
    <w:bookmarkStart w:name="z1802" w:id="1786"/>
    <w:p>
      <w:pPr>
        <w:spacing w:after="0"/>
        <w:ind w:left="0"/>
        <w:jc w:val="both"/>
      </w:pPr>
      <w:r>
        <w:rPr>
          <w:rFonts w:ascii="Times New Roman"/>
          <w:b w:val="false"/>
          <w:i w:val="false"/>
          <w:color w:val="000000"/>
          <w:sz w:val="28"/>
        </w:rPr>
        <w:t>
      -пограничный столб № 204/1(3),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40°34'44.01" с.ш., 68°33'49.60" в.д. Расстояние</w:t>
      </w:r>
    </w:p>
    <w:bookmarkEnd w:id="1786"/>
    <w:bookmarkStart w:name="z1803" w:id="1787"/>
    <w:p>
      <w:pPr>
        <w:spacing w:after="0"/>
        <w:ind w:left="0"/>
        <w:jc w:val="both"/>
      </w:pPr>
      <w:r>
        <w:rPr>
          <w:rFonts w:ascii="Times New Roman"/>
          <w:b w:val="false"/>
          <w:i w:val="false"/>
          <w:color w:val="000000"/>
          <w:sz w:val="28"/>
        </w:rPr>
        <w:t>
      от пограничного столба № 204/1(3) до точки, расположенной на линии государственной границы, составляет 18.5 м.</w:t>
      </w:r>
    </w:p>
    <w:bookmarkEnd w:id="1787"/>
    <w:bookmarkStart w:name="z1804" w:id="1788"/>
    <w:p>
      <w:pPr>
        <w:spacing w:after="0"/>
        <w:ind w:left="0"/>
        <w:jc w:val="both"/>
      </w:pPr>
      <w:r>
        <w:rPr>
          <w:rFonts w:ascii="Times New Roman"/>
          <w:b w:val="false"/>
          <w:i w:val="false"/>
          <w:color w:val="000000"/>
          <w:sz w:val="28"/>
        </w:rPr>
        <w:t>
      От пограничного знака № 204/1 линия государственной границы идет в общем западном направлении вниз по течению по середине коллектора Сарытобе (Сардобинского коллектора) до пограничного знака № 205.</w:t>
      </w:r>
    </w:p>
    <w:bookmarkEnd w:id="1788"/>
    <w:bookmarkStart w:name="z1805" w:id="17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204/1 и № 205 составляет 3.472 км.</w:t>
      </w:r>
    </w:p>
    <w:bookmarkEnd w:id="1789"/>
    <w:bookmarkStart w:name="z1806" w:id="1790"/>
    <w:p>
      <w:pPr>
        <w:spacing w:after="0"/>
        <w:ind w:left="0"/>
        <w:jc w:val="both"/>
      </w:pPr>
      <w:r>
        <w:rPr>
          <w:rFonts w:ascii="Times New Roman"/>
          <w:b w:val="false"/>
          <w:i w:val="false"/>
          <w:color w:val="000000"/>
          <w:sz w:val="28"/>
        </w:rPr>
        <w:t>
      Пограничный знак № 205, основной, обозначает точку пересечения линии, соединяющей пограничные столбы № 205(1) и № 205(2), с линией государственной границы, расположенную на середине коллектора Сарытобе (Сардобинского коллектора), и состоит из следующих двух пограничных столбов:</w:t>
      </w:r>
    </w:p>
    <w:bookmarkEnd w:id="1790"/>
    <w:bookmarkStart w:name="z1807" w:id="1791"/>
    <w:p>
      <w:pPr>
        <w:spacing w:after="0"/>
        <w:ind w:left="0"/>
        <w:jc w:val="both"/>
      </w:pPr>
      <w:r>
        <w:rPr>
          <w:rFonts w:ascii="Times New Roman"/>
          <w:b w:val="false"/>
          <w:i w:val="false"/>
          <w:color w:val="000000"/>
          <w:sz w:val="28"/>
        </w:rPr>
        <w:t>
      -пограничный столб № 205(1),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40°34'53.09" с.ш., 68°31'31.82" в.д. Расстояние</w:t>
      </w:r>
    </w:p>
    <w:bookmarkEnd w:id="1791"/>
    <w:bookmarkStart w:name="z1808" w:id="1792"/>
    <w:p>
      <w:pPr>
        <w:spacing w:after="0"/>
        <w:ind w:left="0"/>
        <w:jc w:val="both"/>
      </w:pPr>
      <w:r>
        <w:rPr>
          <w:rFonts w:ascii="Times New Roman"/>
          <w:b w:val="false"/>
          <w:i w:val="false"/>
          <w:color w:val="000000"/>
          <w:sz w:val="28"/>
        </w:rPr>
        <w:t>
      от пограничного столба № 205(1) до линии государственной границы по направлению на пограничный столб № 205(2) составляет 20.4 м;</w:t>
      </w:r>
    </w:p>
    <w:bookmarkEnd w:id="1792"/>
    <w:bookmarkStart w:name="z1809" w:id="1793"/>
    <w:p>
      <w:pPr>
        <w:spacing w:after="0"/>
        <w:ind w:left="0"/>
        <w:jc w:val="both"/>
      </w:pPr>
      <w:r>
        <w:rPr>
          <w:rFonts w:ascii="Times New Roman"/>
          <w:b w:val="false"/>
          <w:i w:val="false"/>
          <w:color w:val="000000"/>
          <w:sz w:val="28"/>
        </w:rPr>
        <w:t>
      - пограничный столб № 205(2),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40°34'51.91" с.ш., 68°31'32.72" в.д. Расстояние от пограничного столба № 205(2) до линии государственной границы по направлению на пограничный столб № 205(1) составляет 21.6 м.</w:t>
      </w:r>
    </w:p>
    <w:bookmarkEnd w:id="1793"/>
    <w:bookmarkStart w:name="z1810" w:id="1794"/>
    <w:p>
      <w:pPr>
        <w:spacing w:after="0"/>
        <w:ind w:left="0"/>
        <w:jc w:val="both"/>
      </w:pPr>
      <w:r>
        <w:rPr>
          <w:rFonts w:ascii="Times New Roman"/>
          <w:b w:val="false"/>
          <w:i w:val="false"/>
          <w:color w:val="000000"/>
          <w:sz w:val="28"/>
        </w:rPr>
        <w:t>
      От пограничного знака № 205 линия государственной границы идет в общем западном направлении вниз по течению по середине коллектора Сарытобе (Сардобинского коллектора) до пограничного знака № 205/1.</w:t>
      </w:r>
    </w:p>
    <w:bookmarkEnd w:id="1794"/>
    <w:bookmarkStart w:name="z1811" w:id="17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205 и № 205/1 составляет 1.924 км.</w:t>
      </w:r>
    </w:p>
    <w:bookmarkEnd w:id="1795"/>
    <w:bookmarkStart w:name="z1812" w:id="1796"/>
    <w:p>
      <w:pPr>
        <w:spacing w:after="0"/>
        <w:ind w:left="0"/>
        <w:jc w:val="both"/>
      </w:pPr>
      <w:r>
        <w:rPr>
          <w:rFonts w:ascii="Times New Roman"/>
          <w:b w:val="false"/>
          <w:i w:val="false"/>
          <w:color w:val="000000"/>
          <w:sz w:val="28"/>
        </w:rPr>
        <w:t>
      Пограничный знак № 205/1, промежуточный, обозначает точку пересечения линии, соединяющей пограничные столбы № 205/1(1) и №205/1(2), с линией государственной границы, расположенную на середине коллектора Сарытобе (Сардобинского коллектора), и состоит из следующих двух пограничных столбов:</w:t>
      </w:r>
    </w:p>
    <w:bookmarkEnd w:id="1796"/>
    <w:bookmarkStart w:name="z1813" w:id="1797"/>
    <w:p>
      <w:pPr>
        <w:spacing w:after="0"/>
        <w:ind w:left="0"/>
        <w:jc w:val="both"/>
      </w:pPr>
      <w:r>
        <w:rPr>
          <w:rFonts w:ascii="Times New Roman"/>
          <w:b w:val="false"/>
          <w:i w:val="false"/>
          <w:color w:val="000000"/>
          <w:sz w:val="28"/>
        </w:rPr>
        <w:t>
      -пограничный столб № 205/1(1),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40°34'47.38” с.ш., 68°30'11.04" в.д. Расстояние</w:t>
      </w:r>
    </w:p>
    <w:bookmarkEnd w:id="1797"/>
    <w:bookmarkStart w:name="z1814" w:id="1798"/>
    <w:p>
      <w:pPr>
        <w:spacing w:after="0"/>
        <w:ind w:left="0"/>
        <w:jc w:val="both"/>
      </w:pPr>
      <w:r>
        <w:rPr>
          <w:rFonts w:ascii="Times New Roman"/>
          <w:b w:val="false"/>
          <w:i w:val="false"/>
          <w:color w:val="000000"/>
          <w:sz w:val="28"/>
        </w:rPr>
        <w:t>
      от пограничного столба №205/1(1) до линии государственной границы по направлению на пограничный столб № 205/1(2) составляет 24.8 м;</w:t>
      </w:r>
    </w:p>
    <w:bookmarkEnd w:id="1798"/>
    <w:bookmarkStart w:name="z1815" w:id="1799"/>
    <w:p>
      <w:pPr>
        <w:spacing w:after="0"/>
        <w:ind w:left="0"/>
        <w:jc w:val="both"/>
      </w:pPr>
      <w:r>
        <w:rPr>
          <w:rFonts w:ascii="Times New Roman"/>
          <w:b w:val="false"/>
          <w:i w:val="false"/>
          <w:color w:val="000000"/>
          <w:sz w:val="28"/>
        </w:rPr>
        <w:t>
      -пограничный столб №205/1(2),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40°34'45.66” с.ш., 68°30'11.11” в.д. Расстояние</w:t>
      </w:r>
    </w:p>
    <w:bookmarkEnd w:id="1799"/>
    <w:bookmarkStart w:name="z1816" w:id="1800"/>
    <w:p>
      <w:pPr>
        <w:spacing w:after="0"/>
        <w:ind w:left="0"/>
        <w:jc w:val="both"/>
      </w:pPr>
      <w:r>
        <w:rPr>
          <w:rFonts w:ascii="Times New Roman"/>
          <w:b w:val="false"/>
          <w:i w:val="false"/>
          <w:color w:val="000000"/>
          <w:sz w:val="28"/>
        </w:rPr>
        <w:t xml:space="preserve">
      от пограничного столба №205/1(2) до линии государственной границы по направлению на пограничный столб № 205/1(1) составляет 28.4 м. </w:t>
      </w:r>
    </w:p>
    <w:bookmarkEnd w:id="1800"/>
    <w:bookmarkStart w:name="z1817" w:id="1801"/>
    <w:p>
      <w:pPr>
        <w:spacing w:after="0"/>
        <w:ind w:left="0"/>
        <w:jc w:val="both"/>
      </w:pPr>
      <w:r>
        <w:rPr>
          <w:rFonts w:ascii="Times New Roman"/>
          <w:b w:val="false"/>
          <w:i w:val="false"/>
          <w:color w:val="000000"/>
          <w:sz w:val="28"/>
        </w:rPr>
        <w:t>
      От пограничного знака № 205/1 линия государственной границы идет в общем западо-северо-западном направлении вниз по течению по середине коллектора Сарытобе (Сардобинского коллектора) до пограничного знака № 205/2.</w:t>
      </w:r>
    </w:p>
    <w:bookmarkEnd w:id="1801"/>
    <w:bookmarkStart w:name="z1818" w:id="18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205/1 и № 205/2 составляет 0.228 км.</w:t>
      </w:r>
    </w:p>
    <w:bookmarkEnd w:id="1802"/>
    <w:bookmarkStart w:name="z1819" w:id="1803"/>
    <w:p>
      <w:pPr>
        <w:spacing w:after="0"/>
        <w:ind w:left="0"/>
        <w:jc w:val="both"/>
      </w:pPr>
      <w:r>
        <w:rPr>
          <w:rFonts w:ascii="Times New Roman"/>
          <w:b w:val="false"/>
          <w:i w:val="false"/>
          <w:color w:val="000000"/>
          <w:sz w:val="28"/>
        </w:rPr>
        <w:t>
      Пограничный знак № 205/2, промежуточный, обозначает точку поворота линии государственной границы с геодезическими координатами 40°34'48.22" с.ш., 68°30'01.72" в.д., расположенную на середине коллектора Сарытобе (Сардобинского коллектора), и состоит из следующих трех пограничных столбов:</w:t>
      </w:r>
    </w:p>
    <w:bookmarkEnd w:id="1803"/>
    <w:bookmarkStart w:name="z1820" w:id="1804"/>
    <w:p>
      <w:pPr>
        <w:spacing w:after="0"/>
        <w:ind w:left="0"/>
        <w:jc w:val="both"/>
      </w:pPr>
      <w:r>
        <w:rPr>
          <w:rFonts w:ascii="Times New Roman"/>
          <w:b w:val="false"/>
          <w:i w:val="false"/>
          <w:color w:val="000000"/>
          <w:sz w:val="28"/>
        </w:rPr>
        <w:t>
      -пограничный столб № 205/2(1), казахстанский, расположен на территории Республики Казахстан, на правом берегу коллектора Сарытобе (Сардобинского коллектора). Его геодезические координаты 40°34'49.22" с.ш., 68°30'01.62” в.д. Расстояние</w:t>
      </w:r>
    </w:p>
    <w:bookmarkEnd w:id="1804"/>
    <w:bookmarkStart w:name="z1821" w:id="1805"/>
    <w:p>
      <w:pPr>
        <w:spacing w:after="0"/>
        <w:ind w:left="0"/>
        <w:jc w:val="both"/>
      </w:pPr>
      <w:r>
        <w:rPr>
          <w:rFonts w:ascii="Times New Roman"/>
          <w:b w:val="false"/>
          <w:i w:val="false"/>
          <w:color w:val="000000"/>
          <w:sz w:val="28"/>
        </w:rPr>
        <w:t>
      от пограничного столба № 205/2(1) до точки поворота линии государственной границы составляет 31.1 м;</w:t>
      </w:r>
    </w:p>
    <w:bookmarkEnd w:id="1805"/>
    <w:bookmarkStart w:name="z1822" w:id="1806"/>
    <w:p>
      <w:pPr>
        <w:spacing w:after="0"/>
        <w:ind w:left="0"/>
        <w:jc w:val="both"/>
      </w:pPr>
      <w:r>
        <w:rPr>
          <w:rFonts w:ascii="Times New Roman"/>
          <w:b w:val="false"/>
          <w:i w:val="false"/>
          <w:color w:val="000000"/>
          <w:sz w:val="28"/>
        </w:rPr>
        <w:t>
      - пограничный столб № 205/2(2), узбекский, расположен на территории Республики Узбекистан, на левом берегу коллектора Сарытобе (Сардобинского коллектора). Его геодезические координаты 40°34'47.61" с.ш., 68°30'02.88" в.д. Расстояние</w:t>
      </w:r>
    </w:p>
    <w:bookmarkEnd w:id="1806"/>
    <w:bookmarkStart w:name="z1823" w:id="1807"/>
    <w:p>
      <w:pPr>
        <w:spacing w:after="0"/>
        <w:ind w:left="0"/>
        <w:jc w:val="both"/>
      </w:pPr>
      <w:r>
        <w:rPr>
          <w:rFonts w:ascii="Times New Roman"/>
          <w:b w:val="false"/>
          <w:i w:val="false"/>
          <w:color w:val="000000"/>
          <w:sz w:val="28"/>
        </w:rPr>
        <w:t>
      от пограничного столба № 205/2(2) до точки поворота линии государственной границы составляет 33.0 м;</w:t>
      </w:r>
    </w:p>
    <w:bookmarkEnd w:id="1807"/>
    <w:bookmarkStart w:name="z1824" w:id="1808"/>
    <w:p>
      <w:pPr>
        <w:spacing w:after="0"/>
        <w:ind w:left="0"/>
        <w:jc w:val="both"/>
      </w:pPr>
      <w:r>
        <w:rPr>
          <w:rFonts w:ascii="Times New Roman"/>
          <w:b w:val="false"/>
          <w:i w:val="false"/>
          <w:color w:val="000000"/>
          <w:sz w:val="28"/>
        </w:rPr>
        <w:t>
      - пограничный столб № 205/2(3), казахстанский, расположен на территории Республики Казахстан, на правом берегу безымянного коллектора. Его геодезические координаты 40°34'48.16" с.ш., 68°30'00.02" в.д. Расстояние от пограничного столба № 205/2(3) до точки поворота линии государственной границы составляет 40.0 м.</w:t>
      </w:r>
    </w:p>
    <w:bookmarkEnd w:id="1808"/>
    <w:bookmarkStart w:name="z1825" w:id="1809"/>
    <w:p>
      <w:pPr>
        <w:spacing w:after="0"/>
        <w:ind w:left="0"/>
        <w:jc w:val="both"/>
      </w:pPr>
      <w:r>
        <w:rPr>
          <w:rFonts w:ascii="Times New Roman"/>
          <w:b w:val="false"/>
          <w:i w:val="false"/>
          <w:color w:val="000000"/>
          <w:sz w:val="28"/>
        </w:rPr>
        <w:t>
      От пограничного знака № 205/2 линия государственной границы идет в общем юго-западном направлении вниз по течению по середине безымянного коллектора, пересекая недействующую насосную станцию, до пограничного знака № 206.</w:t>
      </w:r>
    </w:p>
    <w:bookmarkEnd w:id="1809"/>
    <w:bookmarkStart w:name="z1826" w:id="18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205/2 и № 206 составляет 0.316 км.</w:t>
      </w:r>
    </w:p>
    <w:bookmarkEnd w:id="1810"/>
    <w:bookmarkStart w:name="z1827" w:id="1811"/>
    <w:p>
      <w:pPr>
        <w:spacing w:after="0"/>
        <w:ind w:left="0"/>
        <w:jc w:val="both"/>
      </w:pPr>
      <w:r>
        <w:rPr>
          <w:rFonts w:ascii="Times New Roman"/>
          <w:b w:val="false"/>
          <w:i w:val="false"/>
          <w:color w:val="000000"/>
          <w:sz w:val="28"/>
        </w:rPr>
        <w:t xml:space="preserve">
      Пограничный знак № 206, основной, обозначает точку пересечения линии, соединяющей пограничные столбы №206(1) и № 206(2), с линией государственной границы, расположенную на середине безымянного коллектора, и состоит из следующих двух пограничных столбов: </w:t>
      </w:r>
    </w:p>
    <w:bookmarkEnd w:id="1811"/>
    <w:bookmarkStart w:name="z1828" w:id="1812"/>
    <w:p>
      <w:pPr>
        <w:spacing w:after="0"/>
        <w:ind w:left="0"/>
        <w:jc w:val="both"/>
      </w:pPr>
      <w:r>
        <w:rPr>
          <w:rFonts w:ascii="Times New Roman"/>
          <w:b w:val="false"/>
          <w:i w:val="false"/>
          <w:color w:val="000000"/>
          <w:sz w:val="28"/>
        </w:rPr>
        <w:t>
      -пограничный столб №206(1), казахстанский, расположен на территории Республики Казахстан, на правом берегу безымянного коллектора. Его геодезические координаты 40°34'40.64" с.ш., 68°29'54.33" в.д. Расстояние от пограничного столба №206(1) до линии государственной границы по направлению на пограничный столб № 206(2) составляет 13.4 м;</w:t>
      </w:r>
    </w:p>
    <w:bookmarkEnd w:id="1812"/>
    <w:bookmarkStart w:name="z1829" w:id="1813"/>
    <w:p>
      <w:pPr>
        <w:spacing w:after="0"/>
        <w:ind w:left="0"/>
        <w:jc w:val="both"/>
      </w:pPr>
      <w:r>
        <w:rPr>
          <w:rFonts w:ascii="Times New Roman"/>
          <w:b w:val="false"/>
          <w:i w:val="false"/>
          <w:color w:val="000000"/>
          <w:sz w:val="28"/>
        </w:rPr>
        <w:t>
      - пограничный столб № 206(2), узбекский, расположен на территории Республики Узбекистан, на левом берегу безымянного коллектора. Его геодезические координаты 40°34'39.93" с.ш., 68°29'54.93" в.д. Расстояние от пограничного столба №206(2) до линии государственной границы по направлению на пограничный столб № 206(1) составляет 12.6 м.</w:t>
      </w:r>
    </w:p>
    <w:bookmarkEnd w:id="1813"/>
    <w:bookmarkStart w:name="z1830" w:id="1814"/>
    <w:p>
      <w:pPr>
        <w:spacing w:after="0"/>
        <w:ind w:left="0"/>
        <w:jc w:val="both"/>
      </w:pPr>
      <w:r>
        <w:rPr>
          <w:rFonts w:ascii="Times New Roman"/>
          <w:b w:val="false"/>
          <w:i w:val="false"/>
          <w:color w:val="000000"/>
          <w:sz w:val="28"/>
        </w:rPr>
        <w:t>
      От пограничного знака № 206 линия государственной границы идет в общем западо-юго-западном направлении вниз по течению по середине безымянного коллектора до пограничного знака № 206/1.</w:t>
      </w:r>
    </w:p>
    <w:bookmarkEnd w:id="1814"/>
    <w:bookmarkStart w:name="z1831" w:id="18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206 и № 206/1 составляет 0.695 км.</w:t>
      </w:r>
    </w:p>
    <w:bookmarkEnd w:id="1815"/>
    <w:bookmarkStart w:name="z1832" w:id="1816"/>
    <w:p>
      <w:pPr>
        <w:spacing w:after="0"/>
        <w:ind w:left="0"/>
        <w:jc w:val="both"/>
      </w:pPr>
      <w:r>
        <w:rPr>
          <w:rFonts w:ascii="Times New Roman"/>
          <w:b w:val="false"/>
          <w:i w:val="false"/>
          <w:color w:val="000000"/>
          <w:sz w:val="28"/>
        </w:rPr>
        <w:t>
      Пограничный знак № 206/1, промежуточный, обозначает точку пересечения линии, соединяющей пограничные столбы №206/1(1) и №206/1(2), с линией государственной границы, расположенную на середине безымянного коллектора, и состоит из следующих двух пограничных столбов:</w:t>
      </w:r>
    </w:p>
    <w:bookmarkEnd w:id="1816"/>
    <w:bookmarkStart w:name="z1833" w:id="1817"/>
    <w:p>
      <w:pPr>
        <w:spacing w:after="0"/>
        <w:ind w:left="0"/>
        <w:jc w:val="both"/>
      </w:pPr>
      <w:r>
        <w:rPr>
          <w:rFonts w:ascii="Times New Roman"/>
          <w:b w:val="false"/>
          <w:i w:val="false"/>
          <w:color w:val="000000"/>
          <w:sz w:val="28"/>
        </w:rPr>
        <w:t>
      -пограничный столб №206/1(1), казахстанский, расположен на территории Республики Казахстан, на правом берегу безымянного коллектора. Его геодезические координаты 40°34'29.40" с.ш., 68°29'28.75" в.д. Расстояние от пограничного столба №206/1(1) до линии государственной границы по направлению на пограничный столб № 206/1(2) составляет 10.6 м;</w:t>
      </w:r>
    </w:p>
    <w:bookmarkEnd w:id="1817"/>
    <w:bookmarkStart w:name="z1834" w:id="1818"/>
    <w:p>
      <w:pPr>
        <w:spacing w:after="0"/>
        <w:ind w:left="0"/>
        <w:jc w:val="both"/>
      </w:pPr>
      <w:r>
        <w:rPr>
          <w:rFonts w:ascii="Times New Roman"/>
          <w:b w:val="false"/>
          <w:i w:val="false"/>
          <w:color w:val="000000"/>
          <w:sz w:val="28"/>
        </w:rPr>
        <w:t>
      -пограничный столб № 206/1(2), узбекский, расположен на территории Республики Узбекистан, на левом берегу безымянного коллектора. Его геодезические координаты 40°34'28.76" с.ш., 68°29'29.25" в.д. Расстояние от пограничного столба №206/1(2) до линии государственной границы по направлению на пограничный столб № 206/1(1) составляет 12.6 м.</w:t>
      </w:r>
    </w:p>
    <w:bookmarkEnd w:id="1818"/>
    <w:bookmarkStart w:name="z1835" w:id="1819"/>
    <w:p>
      <w:pPr>
        <w:spacing w:after="0"/>
        <w:ind w:left="0"/>
        <w:jc w:val="both"/>
      </w:pPr>
      <w:r>
        <w:rPr>
          <w:rFonts w:ascii="Times New Roman"/>
          <w:b w:val="false"/>
          <w:i w:val="false"/>
          <w:color w:val="000000"/>
          <w:sz w:val="28"/>
        </w:rPr>
        <w:t>
      От пограничного знака № 206/1 линия государственной границы идет в общем западо-юго-западном направлении вниз по течению по середине безымянного коллектора до пограничного знака № 206/2.</w:t>
      </w:r>
    </w:p>
    <w:bookmarkEnd w:id="1819"/>
    <w:bookmarkStart w:name="z1836" w:id="1820"/>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206/1 и № 206/2 составляет 0.884 км. </w:t>
      </w:r>
    </w:p>
    <w:bookmarkEnd w:id="1820"/>
    <w:bookmarkStart w:name="z1837" w:id="1821"/>
    <w:p>
      <w:pPr>
        <w:spacing w:after="0"/>
        <w:ind w:left="0"/>
        <w:jc w:val="both"/>
      </w:pPr>
      <w:r>
        <w:rPr>
          <w:rFonts w:ascii="Times New Roman"/>
          <w:b w:val="false"/>
          <w:i w:val="false"/>
          <w:color w:val="000000"/>
          <w:sz w:val="28"/>
        </w:rPr>
        <w:t>
      Пограничный знак № 206/2, промежуточный, обозначает точку поворота линии государственной границы с геодезическими координатами 40°34'15.01" с.ш., 68°28'56.28" в.д., расположенную на середине Центрального Голодностепского коллектора, и состоит из следующих трех пограничных столбов:</w:t>
      </w:r>
    </w:p>
    <w:bookmarkEnd w:id="1821"/>
    <w:bookmarkStart w:name="z1838" w:id="1822"/>
    <w:p>
      <w:pPr>
        <w:spacing w:after="0"/>
        <w:ind w:left="0"/>
        <w:jc w:val="both"/>
      </w:pPr>
      <w:r>
        <w:rPr>
          <w:rFonts w:ascii="Times New Roman"/>
          <w:b w:val="false"/>
          <w:i w:val="false"/>
          <w:color w:val="000000"/>
          <w:sz w:val="28"/>
        </w:rPr>
        <w:t>
      -пограничный столб №206/2(1),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40°34'16.34" с.ш., 68°28'57.21" в.д. Расстояние от пограничного столба № 206/2(1) до точки поворота линии государственной границы составляет 46.4 м;</w:t>
      </w:r>
    </w:p>
    <w:bookmarkEnd w:id="1822"/>
    <w:bookmarkStart w:name="z1839" w:id="1823"/>
    <w:p>
      <w:pPr>
        <w:spacing w:after="0"/>
        <w:ind w:left="0"/>
        <w:jc w:val="both"/>
      </w:pPr>
      <w:r>
        <w:rPr>
          <w:rFonts w:ascii="Times New Roman"/>
          <w:b w:val="false"/>
          <w:i w:val="false"/>
          <w:color w:val="000000"/>
          <w:sz w:val="28"/>
        </w:rPr>
        <w:t>
      - пограничный столб № 206/2(2), узбекский, расположен на территории Республики Узбекистан, на левом берегу безымянного коллектора. Его геодезические координаты 40°34'14.60" с.ш., 68°28'58.74" в.д. Расстояние от пограничного столба №206/2(2) до точки поворота линии государственной границы составляет 59.2 м;</w:t>
      </w:r>
    </w:p>
    <w:bookmarkEnd w:id="1823"/>
    <w:bookmarkStart w:name="z1840" w:id="1824"/>
    <w:p>
      <w:pPr>
        <w:spacing w:after="0"/>
        <w:ind w:left="0"/>
        <w:jc w:val="both"/>
      </w:pPr>
      <w:r>
        <w:rPr>
          <w:rFonts w:ascii="Times New Roman"/>
          <w:b w:val="false"/>
          <w:i w:val="false"/>
          <w:color w:val="000000"/>
          <w:sz w:val="28"/>
        </w:rPr>
        <w:t>
      - пограничный столб № 206/2(3), узбекский, расположен на территории Республики Узбекистан, на левом берегу Центрального Голодностепского коллектора. Его геодезические координаты 40°34'15.09" с.ш., 68°28'53.55" в.д. Расстояние от пограничного столба № 206/2(3) до точки поворота линии государственной границы составляет 64.4 м.</w:t>
      </w:r>
    </w:p>
    <w:bookmarkEnd w:id="1824"/>
    <w:bookmarkStart w:name="z1841" w:id="1825"/>
    <w:p>
      <w:pPr>
        <w:spacing w:after="0"/>
        <w:ind w:left="0"/>
        <w:jc w:val="both"/>
      </w:pPr>
      <w:r>
        <w:rPr>
          <w:rFonts w:ascii="Times New Roman"/>
          <w:b w:val="false"/>
          <w:i w:val="false"/>
          <w:color w:val="000000"/>
          <w:sz w:val="28"/>
        </w:rPr>
        <w:t>
      От пограничного знака № 206/2 линия государственной границы идет в общем северо-северо-западном направлении вниз по течению по середине Центрального Голодностепского коллектора до пограничного знака № 207.</w:t>
      </w:r>
    </w:p>
    <w:bookmarkEnd w:id="1825"/>
    <w:bookmarkStart w:name="z1842" w:id="18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206/2 и № 207 составляет 2.276 км.</w:t>
      </w:r>
    </w:p>
    <w:bookmarkEnd w:id="1826"/>
    <w:bookmarkStart w:name="z1843" w:id="1827"/>
    <w:p>
      <w:pPr>
        <w:spacing w:after="0"/>
        <w:ind w:left="0"/>
        <w:jc w:val="both"/>
      </w:pPr>
      <w:r>
        <w:rPr>
          <w:rFonts w:ascii="Times New Roman"/>
          <w:b w:val="false"/>
          <w:i w:val="false"/>
          <w:color w:val="000000"/>
          <w:sz w:val="28"/>
        </w:rPr>
        <w:t>
      Пограничный знак № 207, основной, обозначает точку с геодезическими координатами 40°35'19.14" с.ш., 68°28'08.86" в.д., расположенную на линии государственной границы, на середине Центрального Голодностепского коллектора, и состоит из следующих трех пограничных столбов:</w:t>
      </w:r>
    </w:p>
    <w:bookmarkEnd w:id="1827"/>
    <w:bookmarkStart w:name="z1844" w:id="1828"/>
    <w:p>
      <w:pPr>
        <w:spacing w:after="0"/>
        <w:ind w:left="0"/>
        <w:jc w:val="both"/>
      </w:pPr>
      <w:r>
        <w:rPr>
          <w:rFonts w:ascii="Times New Roman"/>
          <w:b w:val="false"/>
          <w:i w:val="false"/>
          <w:color w:val="000000"/>
          <w:sz w:val="28"/>
        </w:rPr>
        <w:t xml:space="preserve">
      - пограничный столб № 207(1),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 35 21.22" с.ш., 68°28'07.38" в.д. Расстояние от пограничного столба № 207(1) до точки, расположенной на линии государственной границы, составляет 73.1 м; </w:t>
      </w:r>
    </w:p>
    <w:bookmarkEnd w:id="1828"/>
    <w:bookmarkStart w:name="z1845" w:id="1829"/>
    <w:p>
      <w:pPr>
        <w:spacing w:after="0"/>
        <w:ind w:left="0"/>
        <w:jc w:val="both"/>
      </w:pPr>
      <w:r>
        <w:rPr>
          <w:rFonts w:ascii="Times New Roman"/>
          <w:b w:val="false"/>
          <w:i w:val="false"/>
          <w:color w:val="000000"/>
          <w:sz w:val="28"/>
        </w:rPr>
        <w:t>
      - пограничный столб № 207(2),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40°35'18.41" с.ш., 68°28'11.93" в.д. Расстояние от пограничного столба № 207(2) до точки, расположенной на линии государственной границы, составляет 75.6 м;</w:t>
      </w:r>
    </w:p>
    <w:bookmarkEnd w:id="1829"/>
    <w:bookmarkStart w:name="z1846" w:id="1830"/>
    <w:p>
      <w:pPr>
        <w:spacing w:after="0"/>
        <w:ind w:left="0"/>
        <w:jc w:val="both"/>
      </w:pPr>
      <w:r>
        <w:rPr>
          <w:rFonts w:ascii="Times New Roman"/>
          <w:b w:val="false"/>
          <w:i w:val="false"/>
          <w:color w:val="000000"/>
          <w:sz w:val="28"/>
        </w:rPr>
        <w:t>
      - пограничный столб № 207(3), узбекский, расположен на территории Республики Узбекистан, на левом берегу Центрального Голодностепского коллектора. Его геодезические координаты 40°35'18.19" с.ш., 68°28'07.73" в.д. Расстояние от пограничного столба № 207(3) до точки, расположенной на линии государственной границы, составляет 39.4 м.</w:t>
      </w:r>
    </w:p>
    <w:bookmarkEnd w:id="1830"/>
    <w:bookmarkStart w:name="z1847" w:id="1831"/>
    <w:p>
      <w:pPr>
        <w:spacing w:after="0"/>
        <w:ind w:left="0"/>
        <w:jc w:val="both"/>
      </w:pPr>
      <w:r>
        <w:rPr>
          <w:rFonts w:ascii="Times New Roman"/>
          <w:b w:val="false"/>
          <w:i w:val="false"/>
          <w:color w:val="000000"/>
          <w:sz w:val="28"/>
        </w:rPr>
        <w:t>
      От пограничного знака № 207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207/1.</w:t>
      </w:r>
    </w:p>
    <w:bookmarkEnd w:id="1831"/>
    <w:bookmarkStart w:name="z1848" w:id="18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207 и № 207/1 составляет 1.692 км.</w:t>
      </w:r>
    </w:p>
    <w:bookmarkEnd w:id="1832"/>
    <w:bookmarkStart w:name="z1849" w:id="1833"/>
    <w:p>
      <w:pPr>
        <w:spacing w:after="0"/>
        <w:ind w:left="0"/>
        <w:jc w:val="both"/>
      </w:pPr>
      <w:r>
        <w:rPr>
          <w:rFonts w:ascii="Times New Roman"/>
          <w:b w:val="false"/>
          <w:i w:val="false"/>
          <w:color w:val="000000"/>
          <w:sz w:val="28"/>
        </w:rPr>
        <w:t>
      Пограничный знак № 207/1, промежуточный, обозначает точку пересечения линии, соединяющей пограничные столбы № 207/1(1) и №207/1(2),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33"/>
    <w:bookmarkStart w:name="z1850" w:id="1834"/>
    <w:p>
      <w:pPr>
        <w:spacing w:after="0"/>
        <w:ind w:left="0"/>
        <w:jc w:val="both"/>
      </w:pPr>
      <w:r>
        <w:rPr>
          <w:rFonts w:ascii="Times New Roman"/>
          <w:b w:val="false"/>
          <w:i w:val="false"/>
          <w:color w:val="000000"/>
          <w:sz w:val="28"/>
        </w:rPr>
        <w:t>
      -пограничный столб №207/1(1),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40°35'38.6Г'с.ш., 68°27'01.42" в.д. Расстояние от пограничного столба №207/1(1) до линии государственной границы по направлению на пограничный столб № 207/1(2) составляет 75.4 м;</w:t>
      </w:r>
    </w:p>
    <w:bookmarkEnd w:id="1834"/>
    <w:bookmarkStart w:name="z1851" w:id="1835"/>
    <w:p>
      <w:pPr>
        <w:spacing w:after="0"/>
        <w:ind w:left="0"/>
        <w:jc w:val="both"/>
      </w:pPr>
      <w:r>
        <w:rPr>
          <w:rFonts w:ascii="Times New Roman"/>
          <w:b w:val="false"/>
          <w:i w:val="false"/>
          <w:color w:val="000000"/>
          <w:sz w:val="28"/>
        </w:rPr>
        <w:t>
      -пограничный столб №207/1(2), узбекский, расположен на территории Республики Узбекистан, на левом берегу Центрального Голодностепского коллектора. Его геодезические координаты 40°35'35.08" с.ш., 68°27'00.36" в.д. Расстояние от пограничного столба №207/1(2) до линии государственной границы по направлению на пограничный столб № 207/1(1) составляет 36.5 м.</w:t>
      </w:r>
    </w:p>
    <w:bookmarkEnd w:id="1835"/>
    <w:bookmarkStart w:name="z1852" w:id="1836"/>
    <w:p>
      <w:pPr>
        <w:spacing w:after="0"/>
        <w:ind w:left="0"/>
        <w:jc w:val="both"/>
      </w:pPr>
      <w:r>
        <w:rPr>
          <w:rFonts w:ascii="Times New Roman"/>
          <w:b w:val="false"/>
          <w:i w:val="false"/>
          <w:color w:val="000000"/>
          <w:sz w:val="28"/>
        </w:rPr>
        <w:t xml:space="preserve">
      От пограничного знака № 207/1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207/2. </w:t>
      </w:r>
    </w:p>
    <w:bookmarkEnd w:id="1836"/>
    <w:bookmarkStart w:name="z1853" w:id="18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207/1 и № 207/2 составляет 2.011 км.</w:t>
      </w:r>
    </w:p>
    <w:bookmarkEnd w:id="1837"/>
    <w:bookmarkStart w:name="z1854" w:id="1838"/>
    <w:p>
      <w:pPr>
        <w:spacing w:after="0"/>
        <w:ind w:left="0"/>
        <w:jc w:val="both"/>
      </w:pPr>
      <w:r>
        <w:rPr>
          <w:rFonts w:ascii="Times New Roman"/>
          <w:b w:val="false"/>
          <w:i w:val="false"/>
          <w:color w:val="000000"/>
          <w:sz w:val="28"/>
        </w:rPr>
        <w:t>
      Пограничный знак № 207/2, промежуточный, обозначает точку пересечения линии, соединяющей пограничные столбы №207/2(1) и № 207/2(2),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38"/>
    <w:bookmarkStart w:name="z1855" w:id="1839"/>
    <w:p>
      <w:pPr>
        <w:spacing w:after="0"/>
        <w:ind w:left="0"/>
        <w:jc w:val="both"/>
      </w:pPr>
      <w:r>
        <w:rPr>
          <w:rFonts w:ascii="Times New Roman"/>
          <w:b w:val="false"/>
          <w:i w:val="false"/>
          <w:color w:val="000000"/>
          <w:sz w:val="28"/>
        </w:rPr>
        <w:t>
      -пограничный столб № 207/2(1),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40°36'06.40" с.ш., 68°25'47.76" в.д. Расстояние от пограничного столба №207/2(1) до линии государственной границы по направлению на пограничный столб № 207/2(2) составляет 32.1 м;</w:t>
      </w:r>
    </w:p>
    <w:bookmarkEnd w:id="1839"/>
    <w:bookmarkStart w:name="z1856" w:id="1840"/>
    <w:p>
      <w:pPr>
        <w:spacing w:after="0"/>
        <w:ind w:left="0"/>
        <w:jc w:val="both"/>
      </w:pPr>
      <w:r>
        <w:rPr>
          <w:rFonts w:ascii="Times New Roman"/>
          <w:b w:val="false"/>
          <w:i w:val="false"/>
          <w:color w:val="000000"/>
          <w:sz w:val="28"/>
        </w:rPr>
        <w:t>
      - пограничный столб № 207/2(2), узбекский, расположен на территории Республики Узбекистан, на левом берегу Центрального Голодностепского коллектора. Его геодезические координаты 40°36'04.51" с.ш., 68°25'45.81" в.д. Расстояние от пограничного столба № 207/2(2) до линии государственной границы по направлению на пограничный столб № 207/2(1) составляет 42.0 м.</w:t>
      </w:r>
    </w:p>
    <w:bookmarkEnd w:id="1840"/>
    <w:bookmarkStart w:name="z1857" w:id="1841"/>
    <w:p>
      <w:pPr>
        <w:spacing w:after="0"/>
        <w:ind w:left="0"/>
        <w:jc w:val="both"/>
      </w:pPr>
      <w:r>
        <w:rPr>
          <w:rFonts w:ascii="Times New Roman"/>
          <w:b w:val="false"/>
          <w:i w:val="false"/>
          <w:color w:val="000000"/>
          <w:sz w:val="28"/>
        </w:rPr>
        <w:t>
      От пограничного знака № 207/2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208.</w:t>
      </w:r>
    </w:p>
    <w:bookmarkEnd w:id="1841"/>
    <w:bookmarkStart w:name="z1858" w:id="18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207/2 и № 208 составляет 1.299 км.</w:t>
      </w:r>
    </w:p>
    <w:bookmarkEnd w:id="1842"/>
    <w:bookmarkStart w:name="z1859" w:id="1843"/>
    <w:p>
      <w:pPr>
        <w:spacing w:after="0"/>
        <w:ind w:left="0"/>
        <w:jc w:val="both"/>
      </w:pPr>
      <w:r>
        <w:rPr>
          <w:rFonts w:ascii="Times New Roman"/>
          <w:b w:val="false"/>
          <w:i w:val="false"/>
          <w:color w:val="000000"/>
          <w:sz w:val="28"/>
        </w:rPr>
        <w:t>
      Пограничный знак № 208, основной, обозначает точку пересечения линии, соединяющей пограничные столбы № 208(1) и № 208(2),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43"/>
    <w:bookmarkStart w:name="z1860" w:id="1844"/>
    <w:p>
      <w:pPr>
        <w:spacing w:after="0"/>
        <w:ind w:left="0"/>
        <w:jc w:val="both"/>
      </w:pPr>
      <w:r>
        <w:rPr>
          <w:rFonts w:ascii="Times New Roman"/>
          <w:b w:val="false"/>
          <w:i w:val="false"/>
          <w:color w:val="000000"/>
          <w:sz w:val="28"/>
        </w:rPr>
        <w:t>
      -пограничный столб № 208(1),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40°36'36.18''с.ш., 68°25'09.46" в.д. Расстояние от пограничного столба № 208(1) до линии государственной границы по направлению на пограничный столб № 208(2) составляет 60.8 м;</w:t>
      </w:r>
    </w:p>
    <w:bookmarkEnd w:id="1844"/>
    <w:bookmarkStart w:name="z1861" w:id="1845"/>
    <w:p>
      <w:pPr>
        <w:spacing w:after="0"/>
        <w:ind w:left="0"/>
        <w:jc w:val="both"/>
      </w:pPr>
      <w:r>
        <w:rPr>
          <w:rFonts w:ascii="Times New Roman"/>
          <w:b w:val="false"/>
          <w:i w:val="false"/>
          <w:color w:val="000000"/>
          <w:sz w:val="28"/>
        </w:rPr>
        <w:t>
      - пограничный столб № 208(2), узбекский, расположен на территории Республики Узбекистан, на левом берегу Центрального Голодностепского коллектора. Его геодезические координаты 40°36'34.15" с.ш., 68°25'05.91" в.д. Расстояние от пограничного столба № 208(2) до линии государственной границы по направлению на пограничный столб № 208(1) составляет 43.4 м.</w:t>
      </w:r>
    </w:p>
    <w:bookmarkEnd w:id="1845"/>
    <w:bookmarkStart w:name="z1862" w:id="1846"/>
    <w:p>
      <w:pPr>
        <w:spacing w:after="0"/>
        <w:ind w:left="0"/>
        <w:jc w:val="both"/>
      </w:pPr>
      <w:r>
        <w:rPr>
          <w:rFonts w:ascii="Times New Roman"/>
          <w:b w:val="false"/>
          <w:i w:val="false"/>
          <w:color w:val="000000"/>
          <w:sz w:val="28"/>
        </w:rPr>
        <w:t>
      От пограничного знака № 208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208/1.</w:t>
      </w:r>
    </w:p>
    <w:bookmarkEnd w:id="1846"/>
    <w:bookmarkStart w:name="z1863" w:id="18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208 и № 208/1 составляет 1.066 км.</w:t>
      </w:r>
    </w:p>
    <w:bookmarkEnd w:id="1847"/>
    <w:bookmarkStart w:name="z1864" w:id="1848"/>
    <w:p>
      <w:pPr>
        <w:spacing w:after="0"/>
        <w:ind w:left="0"/>
        <w:jc w:val="both"/>
      </w:pPr>
      <w:r>
        <w:rPr>
          <w:rFonts w:ascii="Times New Roman"/>
          <w:b w:val="false"/>
          <w:i w:val="false"/>
          <w:color w:val="000000"/>
          <w:sz w:val="28"/>
        </w:rPr>
        <w:t>
      Пограничный знак № 208/1, промежуточный, обозначает точку пересечения линии, соединяющей пограничные столбы № 208/1(1) и № 208/1(2),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48"/>
    <w:bookmarkStart w:name="z1865" w:id="1849"/>
    <w:p>
      <w:pPr>
        <w:spacing w:after="0"/>
        <w:ind w:left="0"/>
        <w:jc w:val="both"/>
      </w:pPr>
      <w:r>
        <w:rPr>
          <w:rFonts w:ascii="Times New Roman"/>
          <w:b w:val="false"/>
          <w:i w:val="false"/>
          <w:color w:val="000000"/>
          <w:sz w:val="28"/>
        </w:rPr>
        <w:t>
      -пограничный столб № 208/1(1),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40°36'57.04" с.ш., 68°24'32.23" в.д. Расстояние от пограничного столба № 208/1(1) до линии государственной границы по направлению на пограничный столб № 208/1(2) составляет 49.3 м;</w:t>
      </w:r>
    </w:p>
    <w:bookmarkEnd w:id="1849"/>
    <w:bookmarkStart w:name="z1866" w:id="1850"/>
    <w:p>
      <w:pPr>
        <w:spacing w:after="0"/>
        <w:ind w:left="0"/>
        <w:jc w:val="both"/>
      </w:pPr>
      <w:r>
        <w:rPr>
          <w:rFonts w:ascii="Times New Roman"/>
          <w:b w:val="false"/>
          <w:i w:val="false"/>
          <w:color w:val="000000"/>
          <w:sz w:val="28"/>
        </w:rPr>
        <w:t>
      -пограничный столб №208/1(2), узбекский, расположен на территории Республики Узбекистан, на левом берегу Центрального Голодностепского коллектора. Его геодезические координаты 40°36'53.63" с.ш., 68°24'31.38" в.д. Расстояние от пограничного столба №208/1(2) до линии государственной границы по направлению на пограничный столб № 208/1(1) составляет 57.7 м.</w:t>
      </w:r>
    </w:p>
    <w:bookmarkEnd w:id="1850"/>
    <w:bookmarkStart w:name="z1867" w:id="1851"/>
    <w:p>
      <w:pPr>
        <w:spacing w:after="0"/>
        <w:ind w:left="0"/>
        <w:jc w:val="both"/>
      </w:pPr>
      <w:r>
        <w:rPr>
          <w:rFonts w:ascii="Times New Roman"/>
          <w:b w:val="false"/>
          <w:i w:val="false"/>
          <w:color w:val="000000"/>
          <w:sz w:val="28"/>
        </w:rPr>
        <w:t>
      От пограничного знака № 208/1 линия государственной границы идет в общем западном направлении вниз по течению по середине Центрального Голодностепского коллектора до пограничного знака № 208/2.</w:t>
      </w:r>
    </w:p>
    <w:bookmarkEnd w:id="1851"/>
    <w:bookmarkStart w:name="z1868" w:id="18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208/1 и № 208/2 составляет 2.288 км.</w:t>
      </w:r>
    </w:p>
    <w:bookmarkEnd w:id="1852"/>
    <w:bookmarkStart w:name="z1869" w:id="1853"/>
    <w:p>
      <w:pPr>
        <w:spacing w:after="0"/>
        <w:ind w:left="0"/>
        <w:jc w:val="both"/>
      </w:pPr>
      <w:r>
        <w:rPr>
          <w:rFonts w:ascii="Times New Roman"/>
          <w:b w:val="false"/>
          <w:i w:val="false"/>
          <w:color w:val="000000"/>
          <w:sz w:val="28"/>
        </w:rPr>
        <w:t>
      Пограничный знак № 208/2, промежуточный, обозначает точку пересечения линии, соединяющей пограничные столбы №208/2(1) и № 208/2(2),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53"/>
    <w:bookmarkStart w:name="z1870" w:id="1854"/>
    <w:p>
      <w:pPr>
        <w:spacing w:after="0"/>
        <w:ind w:left="0"/>
        <w:jc w:val="both"/>
      </w:pPr>
      <w:r>
        <w:rPr>
          <w:rFonts w:ascii="Times New Roman"/>
          <w:b w:val="false"/>
          <w:i w:val="false"/>
          <w:color w:val="000000"/>
          <w:sz w:val="28"/>
        </w:rPr>
        <w:t>
      -пограничный столб №208/2(1),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40°37'03.38" с.ш., 68°22'55.10'' в.д. Расстояние от пограничного столба №208/2(1) до линии государственной границы по направлению на пограничный столб № 208/2(2) составляет 51.5 м;</w:t>
      </w:r>
    </w:p>
    <w:bookmarkEnd w:id="1854"/>
    <w:bookmarkStart w:name="z1871" w:id="1855"/>
    <w:p>
      <w:pPr>
        <w:spacing w:after="0"/>
        <w:ind w:left="0"/>
        <w:jc w:val="both"/>
      </w:pPr>
      <w:r>
        <w:rPr>
          <w:rFonts w:ascii="Times New Roman"/>
          <w:b w:val="false"/>
          <w:i w:val="false"/>
          <w:color w:val="000000"/>
          <w:sz w:val="28"/>
        </w:rPr>
        <w:t>
      - пограничный столб № 208/2(2), узбекский, расположен на территории Республики Узбекистан, на левом берегу Центрального Голодностепского коллектора. Его геодезические координаты 40°37'00.21" с.ш., 68°22'54.86" в.д. Расстояние от пограничного столба № 208/2(2) до линии государственной границы по направлению на пограничный столб № 208/2(1) составляет 46.4 м.</w:t>
      </w:r>
    </w:p>
    <w:bookmarkEnd w:id="1855"/>
    <w:bookmarkStart w:name="z1872" w:id="1856"/>
    <w:p>
      <w:pPr>
        <w:spacing w:after="0"/>
        <w:ind w:left="0"/>
        <w:jc w:val="both"/>
      </w:pPr>
      <w:r>
        <w:rPr>
          <w:rFonts w:ascii="Times New Roman"/>
          <w:b w:val="false"/>
          <w:i w:val="false"/>
          <w:color w:val="000000"/>
          <w:sz w:val="28"/>
        </w:rPr>
        <w:t>
      От пограничного знака № 208/2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209.</w:t>
      </w:r>
    </w:p>
    <w:bookmarkEnd w:id="1856"/>
    <w:bookmarkStart w:name="z1873" w:id="18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208/2 и № 209 составляет 2.556 км.</w:t>
      </w:r>
    </w:p>
    <w:bookmarkEnd w:id="1857"/>
    <w:bookmarkStart w:name="z1874" w:id="1858"/>
    <w:p>
      <w:pPr>
        <w:spacing w:after="0"/>
        <w:ind w:left="0"/>
        <w:jc w:val="both"/>
      </w:pPr>
      <w:r>
        <w:rPr>
          <w:rFonts w:ascii="Times New Roman"/>
          <w:b w:val="false"/>
          <w:i w:val="false"/>
          <w:color w:val="000000"/>
          <w:sz w:val="28"/>
        </w:rPr>
        <w:t>
      Пограничный знак № 209, основной, обозначает точку пересечения линии, соединяющей пограничные столбы №209(1) и № 209(2),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58"/>
    <w:bookmarkStart w:name="z1875" w:id="1859"/>
    <w:p>
      <w:pPr>
        <w:spacing w:after="0"/>
        <w:ind w:left="0"/>
        <w:jc w:val="both"/>
      </w:pPr>
      <w:r>
        <w:rPr>
          <w:rFonts w:ascii="Times New Roman"/>
          <w:b w:val="false"/>
          <w:i w:val="false"/>
          <w:color w:val="000000"/>
          <w:sz w:val="28"/>
        </w:rPr>
        <w:t>
      - пограничный столб № 209(1),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40°37'34.59" с.ш., 68°2Г20.32” в.д. Расстояние от пограничного столба № 209(1) до линии государственной границы по направлению на пограничный столб № 209(2) составляет 41.8 м;</w:t>
      </w:r>
    </w:p>
    <w:bookmarkEnd w:id="1859"/>
    <w:bookmarkStart w:name="z1876" w:id="1860"/>
    <w:p>
      <w:pPr>
        <w:spacing w:after="0"/>
        <w:ind w:left="0"/>
        <w:jc w:val="both"/>
      </w:pPr>
      <w:r>
        <w:rPr>
          <w:rFonts w:ascii="Times New Roman"/>
          <w:b w:val="false"/>
          <w:i w:val="false"/>
          <w:color w:val="000000"/>
          <w:sz w:val="28"/>
        </w:rPr>
        <w:t>
      - пограничный столб № 209(2), узбекский, расположен на территории Республики Узбекистан, на левом берегу Центрального Голодностепского коллектора. Его геодезические координаты 40°37'31.47" с.ш., 68°2Г17.88" в.д. Расстояние от пограничного столба № 209(2) до линии государственной границы по направлению на пограничный столб № 209(1) составляет 70.4 м.</w:t>
      </w:r>
    </w:p>
    <w:bookmarkEnd w:id="1860"/>
    <w:bookmarkStart w:name="z1877" w:id="1861"/>
    <w:p>
      <w:pPr>
        <w:spacing w:after="0"/>
        <w:ind w:left="0"/>
        <w:jc w:val="both"/>
      </w:pPr>
      <w:r>
        <w:rPr>
          <w:rFonts w:ascii="Times New Roman"/>
          <w:b w:val="false"/>
          <w:i w:val="false"/>
          <w:color w:val="000000"/>
          <w:sz w:val="28"/>
        </w:rPr>
        <w:t>
      От пограничного знака № 209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209/1.</w:t>
      </w:r>
    </w:p>
    <w:bookmarkEnd w:id="1861"/>
    <w:bookmarkStart w:name="z1878" w:id="186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209 и № 209/1 составляет 3.067 км. </w:t>
      </w:r>
    </w:p>
    <w:bookmarkEnd w:id="1862"/>
    <w:bookmarkStart w:name="z1879" w:id="1863"/>
    <w:p>
      <w:pPr>
        <w:spacing w:after="0"/>
        <w:ind w:left="0"/>
        <w:jc w:val="both"/>
      </w:pPr>
      <w:r>
        <w:rPr>
          <w:rFonts w:ascii="Times New Roman"/>
          <w:b w:val="false"/>
          <w:i w:val="false"/>
          <w:color w:val="000000"/>
          <w:sz w:val="28"/>
        </w:rPr>
        <w:t>
      Пограничный знак №209/1, промежуточный, обозначает точку пересечения линии, соединяющей пограничные столбы №209/1(1) и №209/1(2),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63"/>
    <w:bookmarkStart w:name="z1880" w:id="1864"/>
    <w:p>
      <w:pPr>
        <w:spacing w:after="0"/>
        <w:ind w:left="0"/>
        <w:jc w:val="both"/>
      </w:pPr>
      <w:r>
        <w:rPr>
          <w:rFonts w:ascii="Times New Roman"/>
          <w:b w:val="false"/>
          <w:i w:val="false"/>
          <w:color w:val="000000"/>
          <w:sz w:val="28"/>
        </w:rPr>
        <w:t>
      -пограничный столб №209/1(1),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40°38'31.95" с.ш., 68°19'33.85" в.д. Расстояние от пограничного столба №209/1(1) до линии государственной границы по направлению на пограничный столб № 209/1(2) составляет 45.7 м;</w:t>
      </w:r>
    </w:p>
    <w:bookmarkEnd w:id="1864"/>
    <w:bookmarkStart w:name="z1881" w:id="1865"/>
    <w:p>
      <w:pPr>
        <w:spacing w:after="0"/>
        <w:ind w:left="0"/>
        <w:jc w:val="both"/>
      </w:pPr>
      <w:r>
        <w:rPr>
          <w:rFonts w:ascii="Times New Roman"/>
          <w:b w:val="false"/>
          <w:i w:val="false"/>
          <w:color w:val="000000"/>
          <w:sz w:val="28"/>
        </w:rPr>
        <w:t>
      -пограничный столб №209/1(2), узбекский, расположен на территории Республики Узбекистан, на левом берегу Центрального Голодностепского коллектора. Его геодезические координаты 40°38'29.10" с.ш., 68°19'31.34" в.д. Расстояние от пограничного столба №209/1(2) до линии государственной границы по направлению на пограничный столб № 209/1(1) составляет 60.1 м.</w:t>
      </w:r>
    </w:p>
    <w:bookmarkEnd w:id="1865"/>
    <w:bookmarkStart w:name="z1882" w:id="1866"/>
    <w:p>
      <w:pPr>
        <w:spacing w:after="0"/>
        <w:ind w:left="0"/>
        <w:jc w:val="both"/>
      </w:pPr>
      <w:r>
        <w:rPr>
          <w:rFonts w:ascii="Times New Roman"/>
          <w:b w:val="false"/>
          <w:i w:val="false"/>
          <w:color w:val="000000"/>
          <w:sz w:val="28"/>
        </w:rPr>
        <w:t>
      От пограничного знака № 209/1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209/2.</w:t>
      </w:r>
    </w:p>
    <w:bookmarkEnd w:id="1866"/>
    <w:bookmarkStart w:name="z1883" w:id="18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209/1 и № 209/2 составляет 2.902 км.</w:t>
      </w:r>
    </w:p>
    <w:bookmarkEnd w:id="1867"/>
    <w:bookmarkStart w:name="z1884" w:id="1868"/>
    <w:p>
      <w:pPr>
        <w:spacing w:after="0"/>
        <w:ind w:left="0"/>
        <w:jc w:val="both"/>
      </w:pPr>
      <w:r>
        <w:rPr>
          <w:rFonts w:ascii="Times New Roman"/>
          <w:b w:val="false"/>
          <w:i w:val="false"/>
          <w:color w:val="000000"/>
          <w:sz w:val="28"/>
        </w:rPr>
        <w:t>
      Пограничный знак № 209/2, промежуточный, обозначает точку пересечения линии, соединяющей пограничные столбы №209/2(1) и № 209/2(2),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68"/>
    <w:bookmarkStart w:name="z1885" w:id="1869"/>
    <w:p>
      <w:pPr>
        <w:spacing w:after="0"/>
        <w:ind w:left="0"/>
        <w:jc w:val="both"/>
      </w:pPr>
      <w:r>
        <w:rPr>
          <w:rFonts w:ascii="Times New Roman"/>
          <w:b w:val="false"/>
          <w:i w:val="false"/>
          <w:color w:val="000000"/>
          <w:sz w:val="28"/>
        </w:rPr>
        <w:t>
      -пограничный столб №209/2(1),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40°39'25.36" с.ш., 68°17'52.28" в.д. Расстояние от пограничного столба № 209/2(1) до линии государственной границы по направлению на пограничный столб № 209/2(2) составляет 33.3 м;</w:t>
      </w:r>
    </w:p>
    <w:bookmarkEnd w:id="1869"/>
    <w:bookmarkStart w:name="z1886" w:id="1870"/>
    <w:p>
      <w:pPr>
        <w:spacing w:after="0"/>
        <w:ind w:left="0"/>
        <w:jc w:val="both"/>
      </w:pPr>
      <w:r>
        <w:rPr>
          <w:rFonts w:ascii="Times New Roman"/>
          <w:b w:val="false"/>
          <w:i w:val="false"/>
          <w:color w:val="000000"/>
          <w:sz w:val="28"/>
        </w:rPr>
        <w:t>
      - пограничный столб № 209/2(2), узбекский, расположен на территории Республики Узбекистан, на левом берегу Центрального Голодностепского коллектора. Его геодезические координаты 40°39'22.74" с.ш., 68°17'49.65" в.д. Расстояние от пограничного столба № 209/2(2) до линии государственной границы по направлению на пограничный столб № 209/2(1) составляет 68.5 м.</w:t>
      </w:r>
    </w:p>
    <w:bookmarkEnd w:id="1870"/>
    <w:bookmarkStart w:name="z1887" w:id="1871"/>
    <w:p>
      <w:pPr>
        <w:spacing w:after="0"/>
        <w:ind w:left="0"/>
        <w:jc w:val="both"/>
      </w:pPr>
      <w:r>
        <w:rPr>
          <w:rFonts w:ascii="Times New Roman"/>
          <w:b w:val="false"/>
          <w:i w:val="false"/>
          <w:color w:val="000000"/>
          <w:sz w:val="28"/>
        </w:rPr>
        <w:t>
      От пограничного знака № 209/2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210.</w:t>
      </w:r>
    </w:p>
    <w:bookmarkEnd w:id="1871"/>
    <w:bookmarkStart w:name="z1888" w:id="18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209/2 и № 210 составляет 4.652 км.</w:t>
      </w:r>
    </w:p>
    <w:bookmarkEnd w:id="1872"/>
    <w:bookmarkStart w:name="z1889" w:id="1873"/>
    <w:p>
      <w:pPr>
        <w:spacing w:after="0"/>
        <w:ind w:left="0"/>
        <w:jc w:val="both"/>
      </w:pPr>
      <w:r>
        <w:rPr>
          <w:rFonts w:ascii="Times New Roman"/>
          <w:b w:val="false"/>
          <w:i w:val="false"/>
          <w:color w:val="000000"/>
          <w:sz w:val="28"/>
        </w:rPr>
        <w:t>
      Пограничный знак №210, основной, обозначает точку пересечения линии, соединяющей пограничные столбы №210(1) и №210(2),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73"/>
    <w:bookmarkStart w:name="z1890" w:id="1874"/>
    <w:p>
      <w:pPr>
        <w:spacing w:after="0"/>
        <w:ind w:left="0"/>
        <w:jc w:val="both"/>
      </w:pPr>
      <w:r>
        <w:rPr>
          <w:rFonts w:ascii="Times New Roman"/>
          <w:b w:val="false"/>
          <w:i w:val="false"/>
          <w:color w:val="000000"/>
          <w:sz w:val="28"/>
        </w:rPr>
        <w:t>
      -пограничный столб №210(1),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40о40'33.79" с.ш., 68°14'55.50" в.д. Расстояние от пограничного столба № 210(1) до линии государственной границы по направлению на пограничный столб № 210(2) составляет 38.4 м;</w:t>
      </w:r>
    </w:p>
    <w:bookmarkEnd w:id="1874"/>
    <w:bookmarkStart w:name="z1891" w:id="1875"/>
    <w:p>
      <w:pPr>
        <w:spacing w:after="0"/>
        <w:ind w:left="0"/>
        <w:jc w:val="both"/>
      </w:pPr>
      <w:r>
        <w:rPr>
          <w:rFonts w:ascii="Times New Roman"/>
          <w:b w:val="false"/>
          <w:i w:val="false"/>
          <w:color w:val="000000"/>
          <w:sz w:val="28"/>
        </w:rPr>
        <w:t>
      -пограничный столб №210(2), узбекский, расположен на территории Республики Узбекистан, на левом берегу Центрального Голодностепского коллектора. Его геодезические координаты 40°40'30.86" с.ш., 68°14'53.58" в.д. Расстояние от пограничного столба № 210(2) до линии государственной границы по направлению на пограничный столб № 210(1) составляет 62.7 м.</w:t>
      </w:r>
    </w:p>
    <w:bookmarkEnd w:id="1875"/>
    <w:bookmarkStart w:name="z1892" w:id="1876"/>
    <w:p>
      <w:pPr>
        <w:spacing w:after="0"/>
        <w:ind w:left="0"/>
        <w:jc w:val="both"/>
      </w:pPr>
      <w:r>
        <w:rPr>
          <w:rFonts w:ascii="Times New Roman"/>
          <w:b w:val="false"/>
          <w:i w:val="false"/>
          <w:color w:val="000000"/>
          <w:sz w:val="28"/>
        </w:rPr>
        <w:t>
      От пограничного знака №210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210/1.</w:t>
      </w:r>
    </w:p>
    <w:bookmarkEnd w:id="1876"/>
    <w:bookmarkStart w:name="z1893" w:id="18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210 и № 210/1 составляет 1.088 км.</w:t>
      </w:r>
    </w:p>
    <w:bookmarkEnd w:id="1877"/>
    <w:bookmarkStart w:name="z1894" w:id="1878"/>
    <w:p>
      <w:pPr>
        <w:spacing w:after="0"/>
        <w:ind w:left="0"/>
        <w:jc w:val="both"/>
      </w:pPr>
      <w:r>
        <w:rPr>
          <w:rFonts w:ascii="Times New Roman"/>
          <w:b w:val="false"/>
          <w:i w:val="false"/>
          <w:color w:val="000000"/>
          <w:sz w:val="28"/>
        </w:rPr>
        <w:t>
      Пограничный знак №210/1, промежуточный, обозначает точку пересечения линии, соединяющей пограничные столбы №210/1(1) и №210/1(2),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78"/>
    <w:bookmarkStart w:name="z1895" w:id="1879"/>
    <w:p>
      <w:pPr>
        <w:spacing w:after="0"/>
        <w:ind w:left="0"/>
        <w:jc w:val="both"/>
      </w:pPr>
      <w:r>
        <w:rPr>
          <w:rFonts w:ascii="Times New Roman"/>
          <w:b w:val="false"/>
          <w:i w:val="false"/>
          <w:color w:val="000000"/>
          <w:sz w:val="28"/>
        </w:rPr>
        <w:t xml:space="preserve">
      -пограничный столб №210/1(1),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w:t>
      </w:r>
    </w:p>
    <w:bookmarkEnd w:id="1879"/>
    <w:bookmarkStart w:name="z1896" w:id="1880"/>
    <w:p>
      <w:pPr>
        <w:spacing w:after="0"/>
        <w:ind w:left="0"/>
        <w:jc w:val="both"/>
      </w:pPr>
      <w:r>
        <w:rPr>
          <w:rFonts w:ascii="Times New Roman"/>
          <w:b w:val="false"/>
          <w:i w:val="false"/>
          <w:color w:val="000000"/>
          <w:sz w:val="28"/>
        </w:rPr>
        <w:t>
      40°40'49.77" с.ш., 68°14'14.14" в.д. Расстояние от пограничного столба №210/1(1) до линии государственной границы по направлению на пограничный столб № 210/1(2) составляет 36.3 м;</w:t>
      </w:r>
    </w:p>
    <w:bookmarkEnd w:id="1880"/>
    <w:bookmarkStart w:name="z1897" w:id="1881"/>
    <w:p>
      <w:pPr>
        <w:spacing w:after="0"/>
        <w:ind w:left="0"/>
        <w:jc w:val="both"/>
      </w:pPr>
      <w:r>
        <w:rPr>
          <w:rFonts w:ascii="Times New Roman"/>
          <w:b w:val="false"/>
          <w:i w:val="false"/>
          <w:color w:val="000000"/>
          <w:sz w:val="28"/>
        </w:rPr>
        <w:t>
      -пограничный столб №210/1(2), узбекский, расположен на территории Республики Узбекистан, на левом берегу Центрального Голодностепского коллектора. Его геодезические координаты 40°40'47.25" с.ш., 68°14'12.68" в.д. Расстояние от пограничного столба №210/1(2) до линии государственной границы по направлению на пограничный столб № 210/1(1) составляет 48.8 м.</w:t>
      </w:r>
    </w:p>
    <w:bookmarkEnd w:id="1881"/>
    <w:bookmarkStart w:name="z1898" w:id="1882"/>
    <w:p>
      <w:pPr>
        <w:spacing w:after="0"/>
        <w:ind w:left="0"/>
        <w:jc w:val="both"/>
      </w:pPr>
      <w:r>
        <w:rPr>
          <w:rFonts w:ascii="Times New Roman"/>
          <w:b w:val="false"/>
          <w:i w:val="false"/>
          <w:color w:val="000000"/>
          <w:sz w:val="28"/>
        </w:rPr>
        <w:t>
      От пограничного знака № 210/1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№211.</w:t>
      </w:r>
    </w:p>
    <w:bookmarkEnd w:id="1882"/>
    <w:bookmarkStart w:name="z1899" w:id="18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210/1 и № 211 составляет 1.911 км.</w:t>
      </w:r>
    </w:p>
    <w:bookmarkEnd w:id="1883"/>
    <w:bookmarkStart w:name="z1900" w:id="1884"/>
    <w:p>
      <w:pPr>
        <w:spacing w:after="0"/>
        <w:ind w:left="0"/>
        <w:jc w:val="both"/>
      </w:pPr>
      <w:r>
        <w:rPr>
          <w:rFonts w:ascii="Times New Roman"/>
          <w:b w:val="false"/>
          <w:i w:val="false"/>
          <w:color w:val="000000"/>
          <w:sz w:val="28"/>
        </w:rPr>
        <w:t>
      Пограничный знак №211, основной, обозначает точку пересечения линии, соединяющей пограничные столбы №211(1) и №211(2),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84"/>
    <w:bookmarkStart w:name="z1901" w:id="1885"/>
    <w:p>
      <w:pPr>
        <w:spacing w:after="0"/>
        <w:ind w:left="0"/>
        <w:jc w:val="both"/>
      </w:pPr>
      <w:r>
        <w:rPr>
          <w:rFonts w:ascii="Times New Roman"/>
          <w:b w:val="false"/>
          <w:i w:val="false"/>
          <w:color w:val="000000"/>
          <w:sz w:val="28"/>
        </w:rPr>
        <w:t>
      -пограничный столб №211(1),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40°4Г18.Н" с.ш., 68°13'04.51" в.д. Расстояние от пограничного столба № 211(1) до линии государственной границы по направлению на пограничный столб № 211(2) составляет 66.3 м;</w:t>
      </w:r>
    </w:p>
    <w:bookmarkEnd w:id="1885"/>
    <w:bookmarkStart w:name="z1902" w:id="1886"/>
    <w:p>
      <w:pPr>
        <w:spacing w:after="0"/>
        <w:ind w:left="0"/>
        <w:jc w:val="both"/>
      </w:pPr>
      <w:r>
        <w:rPr>
          <w:rFonts w:ascii="Times New Roman"/>
          <w:b w:val="false"/>
          <w:i w:val="false"/>
          <w:color w:val="000000"/>
          <w:sz w:val="28"/>
        </w:rPr>
        <w:t>
      -пограничный столб №211(2), узбекский, расположен на территории Республики Узбекистан, на левом берегу Центрального Голодностепского коллектора. Его геодезические координаты 40°4Г17.41" с.ш., 68°12'58.45" в.д. Расстояние от пограничного столба № 211(2) до линии государственной границы по направлению на пограничный столб № 211(1) составляет 77.7 м.</w:t>
      </w:r>
    </w:p>
    <w:bookmarkEnd w:id="1886"/>
    <w:bookmarkStart w:name="z1903" w:id="1887"/>
    <w:p>
      <w:pPr>
        <w:spacing w:after="0"/>
        <w:ind w:left="0"/>
        <w:jc w:val="both"/>
      </w:pPr>
      <w:r>
        <w:rPr>
          <w:rFonts w:ascii="Times New Roman"/>
          <w:b w:val="false"/>
          <w:i w:val="false"/>
          <w:color w:val="000000"/>
          <w:sz w:val="28"/>
        </w:rPr>
        <w:t>
      От пограничного знака №211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212.</w:t>
      </w:r>
    </w:p>
    <w:bookmarkEnd w:id="1887"/>
    <w:bookmarkStart w:name="z1904" w:id="1888"/>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211 и № 212 составляет 1.817 км. </w:t>
      </w:r>
    </w:p>
    <w:bookmarkEnd w:id="1888"/>
    <w:bookmarkStart w:name="z1905" w:id="1889"/>
    <w:p>
      <w:pPr>
        <w:spacing w:after="0"/>
        <w:ind w:left="0"/>
        <w:jc w:val="both"/>
      </w:pPr>
      <w:r>
        <w:rPr>
          <w:rFonts w:ascii="Times New Roman"/>
          <w:b w:val="false"/>
          <w:i w:val="false"/>
          <w:color w:val="000000"/>
          <w:sz w:val="28"/>
        </w:rPr>
        <w:t>
      Пограничный знак №212, основной, обозначает точку пересечения линии, соединяющей пограничные столбы №212(1) и №212(2),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89"/>
    <w:bookmarkStart w:name="z1906" w:id="1890"/>
    <w:p>
      <w:pPr>
        <w:spacing w:after="0"/>
        <w:ind w:left="0"/>
        <w:jc w:val="both"/>
      </w:pPr>
      <w:r>
        <w:rPr>
          <w:rFonts w:ascii="Times New Roman"/>
          <w:b w:val="false"/>
          <w:i w:val="false"/>
          <w:color w:val="000000"/>
          <w:sz w:val="28"/>
        </w:rPr>
        <w:t>
      -пограничный столб №212(1),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40°4Г56.11" с.ш., 68°12'03.49" в.д. Расстояние от пограничного столба № 212(1) до линии государственной границы по направлению на пограничный столб № 212(2) составляет 35.2 м;</w:t>
      </w:r>
    </w:p>
    <w:bookmarkEnd w:id="1890"/>
    <w:bookmarkStart w:name="z1907" w:id="1891"/>
    <w:p>
      <w:pPr>
        <w:spacing w:after="0"/>
        <w:ind w:left="0"/>
        <w:jc w:val="both"/>
      </w:pPr>
      <w:r>
        <w:rPr>
          <w:rFonts w:ascii="Times New Roman"/>
          <w:b w:val="false"/>
          <w:i w:val="false"/>
          <w:color w:val="000000"/>
          <w:sz w:val="28"/>
        </w:rPr>
        <w:t>
      -пограничный столб №212(2), узбекский, расположен на территории Республики Узбекистан, на левом берегу Центрального Голодностепского коллектора. Его геодезические координаты 40°4Г54.44" с.ш., 68°12'00.37" в.д. Расстояние от пограничного столба № 212(2) до линии государственной границы по направлению на пограничный столб № 212(1) составляет 54.3 м.</w:t>
      </w:r>
    </w:p>
    <w:bookmarkEnd w:id="1891"/>
    <w:bookmarkStart w:name="z1908" w:id="1892"/>
    <w:p>
      <w:pPr>
        <w:spacing w:after="0"/>
        <w:ind w:left="0"/>
        <w:jc w:val="both"/>
      </w:pPr>
      <w:r>
        <w:rPr>
          <w:rFonts w:ascii="Times New Roman"/>
          <w:b w:val="false"/>
          <w:i w:val="false"/>
          <w:color w:val="000000"/>
          <w:sz w:val="28"/>
        </w:rPr>
        <w:t>
      От пограничного знака №212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212/1.</w:t>
      </w:r>
    </w:p>
    <w:bookmarkEnd w:id="1892"/>
    <w:bookmarkStart w:name="z1909" w:id="18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212 и № 212/1 составляет 1.992 км.</w:t>
      </w:r>
    </w:p>
    <w:bookmarkEnd w:id="1893"/>
    <w:bookmarkStart w:name="z1910" w:id="1894"/>
    <w:p>
      <w:pPr>
        <w:spacing w:after="0"/>
        <w:ind w:left="0"/>
        <w:jc w:val="both"/>
      </w:pPr>
      <w:r>
        <w:rPr>
          <w:rFonts w:ascii="Times New Roman"/>
          <w:b w:val="false"/>
          <w:i w:val="false"/>
          <w:color w:val="000000"/>
          <w:sz w:val="28"/>
        </w:rPr>
        <w:t>
      Пограничный знак №212/1, промежуточный, обозначает точку пересечения линии, соединяющей пограничные столбы №212/1(1) и №212/1(2),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94"/>
    <w:bookmarkStart w:name="z1911" w:id="1895"/>
    <w:p>
      <w:pPr>
        <w:spacing w:after="0"/>
        <w:ind w:left="0"/>
        <w:jc w:val="both"/>
      </w:pPr>
      <w:r>
        <w:rPr>
          <w:rFonts w:ascii="Times New Roman"/>
          <w:b w:val="false"/>
          <w:i w:val="false"/>
          <w:color w:val="000000"/>
          <w:sz w:val="28"/>
        </w:rPr>
        <w:t>
      -пограничный столб №212/1(1),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40°42'37.89" с.ш., 68°10'58.22" в.д. Расстояние от пограничного столба №212/1(1) до линии государственной границы по направлению на пограничный столб № 212/1(2) составляет 38.8 м;</w:t>
      </w:r>
    </w:p>
    <w:bookmarkEnd w:id="1895"/>
    <w:bookmarkStart w:name="z1912" w:id="1896"/>
    <w:p>
      <w:pPr>
        <w:spacing w:after="0"/>
        <w:ind w:left="0"/>
        <w:jc w:val="both"/>
      </w:pPr>
      <w:r>
        <w:rPr>
          <w:rFonts w:ascii="Times New Roman"/>
          <w:b w:val="false"/>
          <w:i w:val="false"/>
          <w:color w:val="000000"/>
          <w:sz w:val="28"/>
        </w:rPr>
        <w:t>
      -пограничный столб №212/1(2), узбекский, расположен на территории Республики Узбекистан, на левом берегу Центрального Голодностепского коллектора. Его геодезические координаты 40°42'35.88" с.ш., 68°10'56.20" в.д. Расстояние от пограничного столба №212/1(2) до линии государственной границы по направлению на пограничный столб № 212/1(1) составляет 39.4 м.</w:t>
      </w:r>
    </w:p>
    <w:bookmarkEnd w:id="1896"/>
    <w:bookmarkStart w:name="z1913" w:id="1897"/>
    <w:p>
      <w:pPr>
        <w:spacing w:after="0"/>
        <w:ind w:left="0"/>
        <w:jc w:val="both"/>
      </w:pPr>
      <w:r>
        <w:rPr>
          <w:rFonts w:ascii="Times New Roman"/>
          <w:b w:val="false"/>
          <w:i w:val="false"/>
          <w:color w:val="000000"/>
          <w:sz w:val="28"/>
        </w:rPr>
        <w:t>
      От пограничного знака №212/1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212/2.</w:t>
      </w:r>
    </w:p>
    <w:bookmarkEnd w:id="1897"/>
    <w:bookmarkStart w:name="z1914" w:id="18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212/1 и № 212/2 составляет 2.123 км.</w:t>
      </w:r>
    </w:p>
    <w:bookmarkEnd w:id="1898"/>
    <w:bookmarkStart w:name="z1915" w:id="1899"/>
    <w:p>
      <w:pPr>
        <w:spacing w:after="0"/>
        <w:ind w:left="0"/>
        <w:jc w:val="both"/>
      </w:pPr>
      <w:r>
        <w:rPr>
          <w:rFonts w:ascii="Times New Roman"/>
          <w:b w:val="false"/>
          <w:i w:val="false"/>
          <w:color w:val="000000"/>
          <w:sz w:val="28"/>
        </w:rPr>
        <w:t>
      Пограничный знак № 212/2, промежуточный, обозначает точку пересечения линии, соединяющей пограничные столбы №212/2(1) и №212/2(2),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899"/>
    <w:bookmarkStart w:name="z1916" w:id="1900"/>
    <w:p>
      <w:pPr>
        <w:spacing w:after="0"/>
        <w:ind w:left="0"/>
        <w:jc w:val="both"/>
      </w:pPr>
      <w:r>
        <w:rPr>
          <w:rFonts w:ascii="Times New Roman"/>
          <w:b w:val="false"/>
          <w:i w:val="false"/>
          <w:color w:val="000000"/>
          <w:sz w:val="28"/>
        </w:rPr>
        <w:t>
      -пограничный столб №212/2(1),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40°43'21.95" с.ш., 68°09'48.80" в.д. Расстояние от пограничного столба №212/2(1) до линии государственной границы по направлению на пограничный столб № 212/2(2) составляет 33.1 м;</w:t>
      </w:r>
    </w:p>
    <w:bookmarkEnd w:id="1900"/>
    <w:bookmarkStart w:name="z1917" w:id="1901"/>
    <w:p>
      <w:pPr>
        <w:spacing w:after="0"/>
        <w:ind w:left="0"/>
        <w:jc w:val="both"/>
      </w:pPr>
      <w:r>
        <w:rPr>
          <w:rFonts w:ascii="Times New Roman"/>
          <w:b w:val="false"/>
          <w:i w:val="false"/>
          <w:color w:val="000000"/>
          <w:sz w:val="28"/>
        </w:rPr>
        <w:t>
      -пограничный столб №212/2(2), узбекский, расположен на территории Республики Узбекистан, на левом берегу Центрального Голодностепского коллектора. Его геодезические координаты 40°43'20.12" с.ш., 68°09'46.88" в.д. Расстояние от пограничного столба №212/2(2) до линии государственной границы по направлению на пограничный столб № 212/2(1) составляет 39.0 м.</w:t>
      </w:r>
    </w:p>
    <w:bookmarkEnd w:id="1901"/>
    <w:bookmarkStart w:name="z1918" w:id="1902"/>
    <w:p>
      <w:pPr>
        <w:spacing w:after="0"/>
        <w:ind w:left="0"/>
        <w:jc w:val="both"/>
      </w:pPr>
      <w:r>
        <w:rPr>
          <w:rFonts w:ascii="Times New Roman"/>
          <w:b w:val="false"/>
          <w:i w:val="false"/>
          <w:color w:val="000000"/>
          <w:sz w:val="28"/>
        </w:rPr>
        <w:t>
      От пограничного знака №212/2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213.</w:t>
      </w:r>
    </w:p>
    <w:bookmarkEnd w:id="1902"/>
    <w:bookmarkStart w:name="z1919" w:id="19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212/2 и № 213 составляет 2.494 км.</w:t>
      </w:r>
    </w:p>
    <w:bookmarkEnd w:id="1903"/>
    <w:bookmarkStart w:name="z1920" w:id="1904"/>
    <w:p>
      <w:pPr>
        <w:spacing w:after="0"/>
        <w:ind w:left="0"/>
        <w:jc w:val="both"/>
      </w:pPr>
      <w:r>
        <w:rPr>
          <w:rFonts w:ascii="Times New Roman"/>
          <w:b w:val="false"/>
          <w:i w:val="false"/>
          <w:color w:val="000000"/>
          <w:sz w:val="28"/>
        </w:rPr>
        <w:t>
      Пограничный знак №213, основной, обозначает точку пересечения линии, соединяющей пограничные столбы №213(1) и №213(2),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904"/>
    <w:bookmarkStart w:name="z1921" w:id="1905"/>
    <w:p>
      <w:pPr>
        <w:spacing w:after="0"/>
        <w:ind w:left="0"/>
        <w:jc w:val="both"/>
      </w:pPr>
      <w:r>
        <w:rPr>
          <w:rFonts w:ascii="Times New Roman"/>
          <w:b w:val="false"/>
          <w:i w:val="false"/>
          <w:color w:val="000000"/>
          <w:sz w:val="28"/>
        </w:rPr>
        <w:t>
      -пограничный столб №213(1),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40°44'18.87" с.ш., 68°08'33.7Г'в.д. Расстояние от пограничного столба № 213(1) до линии государственной границы по направлению на пограничный столб № 213(2) составляет 30.4 м;</w:t>
      </w:r>
    </w:p>
    <w:bookmarkEnd w:id="1905"/>
    <w:bookmarkStart w:name="z1922" w:id="1906"/>
    <w:p>
      <w:pPr>
        <w:spacing w:after="0"/>
        <w:ind w:left="0"/>
        <w:jc w:val="both"/>
      </w:pPr>
      <w:r>
        <w:rPr>
          <w:rFonts w:ascii="Times New Roman"/>
          <w:b w:val="false"/>
          <w:i w:val="false"/>
          <w:color w:val="000000"/>
          <w:sz w:val="28"/>
        </w:rPr>
        <w:t>
      -пограничный столб №213(2), узбекский, расположен на территории Республики Узбекистан, на левом берегу Центрального Голодностепского коллектора. Его геодезические координаты 40°44'17.20" с.ш., 68°08'31.34" в.д. Расстояние от пограничного столба № 213(2) до линии государственной границы по направлению на пограничный столб № 213(1) составляет 45.3 м.</w:t>
      </w:r>
    </w:p>
    <w:bookmarkEnd w:id="1906"/>
    <w:bookmarkStart w:name="z1923" w:id="1907"/>
    <w:p>
      <w:pPr>
        <w:spacing w:after="0"/>
        <w:ind w:left="0"/>
        <w:jc w:val="both"/>
      </w:pPr>
      <w:r>
        <w:rPr>
          <w:rFonts w:ascii="Times New Roman"/>
          <w:b w:val="false"/>
          <w:i w:val="false"/>
          <w:color w:val="000000"/>
          <w:sz w:val="28"/>
        </w:rPr>
        <w:t>
      От пограничного знака № 213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214.</w:t>
      </w:r>
    </w:p>
    <w:bookmarkEnd w:id="1907"/>
    <w:bookmarkStart w:name="z1924" w:id="19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№213 и №214 составляет 3.659 км.</w:t>
      </w:r>
    </w:p>
    <w:bookmarkEnd w:id="1908"/>
    <w:bookmarkStart w:name="z1925" w:id="1909"/>
    <w:p>
      <w:pPr>
        <w:spacing w:after="0"/>
        <w:ind w:left="0"/>
        <w:jc w:val="both"/>
      </w:pPr>
      <w:r>
        <w:rPr>
          <w:rFonts w:ascii="Times New Roman"/>
          <w:b w:val="false"/>
          <w:i w:val="false"/>
          <w:color w:val="000000"/>
          <w:sz w:val="28"/>
        </w:rPr>
        <w:t>
      Пограничный знак №214, основной, обозначает точку пересечения линии, соединяющей пограничные столбы №214(1) и №214(2),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909"/>
    <w:bookmarkStart w:name="z1926" w:id="1910"/>
    <w:p>
      <w:pPr>
        <w:spacing w:after="0"/>
        <w:ind w:left="0"/>
        <w:jc w:val="both"/>
      </w:pPr>
      <w:r>
        <w:rPr>
          <w:rFonts w:ascii="Times New Roman"/>
          <w:b w:val="false"/>
          <w:i w:val="false"/>
          <w:color w:val="000000"/>
          <w:sz w:val="28"/>
        </w:rPr>
        <w:t>
      -пограничный столб №214(1),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40°45'44.05" с.ш., 68°06'44.90" в.д. Расстояние от пограничного столба № 214(1) до линии государственной границы по направлению на пограничный столб № 214(2) составляет 38.8 м;</w:t>
      </w:r>
    </w:p>
    <w:bookmarkEnd w:id="1910"/>
    <w:bookmarkStart w:name="z1927" w:id="1911"/>
    <w:p>
      <w:pPr>
        <w:spacing w:after="0"/>
        <w:ind w:left="0"/>
        <w:jc w:val="both"/>
      </w:pPr>
      <w:r>
        <w:rPr>
          <w:rFonts w:ascii="Times New Roman"/>
          <w:b w:val="false"/>
          <w:i w:val="false"/>
          <w:color w:val="000000"/>
          <w:sz w:val="28"/>
        </w:rPr>
        <w:t>
      -пограничный столб №214(2), узбекский, расположен на территории Республики Узбекистан, на левом берегу Центрального Голодностепского коллектора. Его геодезические координаты 40°45'41.99" с.ш., 68°06'42.65" в.д. Расстояние от пограничного столба № 214(2) до линии государственной границы по направлению на пограничный столб № 214(1) составляет 43.8 м.</w:t>
      </w:r>
    </w:p>
    <w:bookmarkEnd w:id="1911"/>
    <w:bookmarkStart w:name="z1928" w:id="1912"/>
    <w:p>
      <w:pPr>
        <w:spacing w:after="0"/>
        <w:ind w:left="0"/>
        <w:jc w:val="both"/>
      </w:pPr>
      <w:r>
        <w:rPr>
          <w:rFonts w:ascii="Times New Roman"/>
          <w:b w:val="false"/>
          <w:i w:val="false"/>
          <w:color w:val="000000"/>
          <w:sz w:val="28"/>
        </w:rPr>
        <w:t>
      От пограничного знака №214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214/1.</w:t>
      </w:r>
    </w:p>
    <w:bookmarkEnd w:id="1912"/>
    <w:bookmarkStart w:name="z1929" w:id="1913"/>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214 и № 214/1 составляет 4.183 км. </w:t>
      </w:r>
    </w:p>
    <w:bookmarkEnd w:id="1913"/>
    <w:bookmarkStart w:name="z1930" w:id="1914"/>
    <w:p>
      <w:pPr>
        <w:spacing w:after="0"/>
        <w:ind w:left="0"/>
        <w:jc w:val="both"/>
      </w:pPr>
      <w:r>
        <w:rPr>
          <w:rFonts w:ascii="Times New Roman"/>
          <w:b w:val="false"/>
          <w:i w:val="false"/>
          <w:color w:val="000000"/>
          <w:sz w:val="28"/>
        </w:rPr>
        <w:t>
      Пограничный знак №214/1, промежуточный, обозначает точку пересечения линии, соединяющей пограничные столбы №214/1(1) и №214/1(2),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914"/>
    <w:bookmarkStart w:name="z1931" w:id="1915"/>
    <w:p>
      <w:pPr>
        <w:spacing w:after="0"/>
        <w:ind w:left="0"/>
        <w:jc w:val="both"/>
      </w:pPr>
      <w:r>
        <w:rPr>
          <w:rFonts w:ascii="Times New Roman"/>
          <w:b w:val="false"/>
          <w:i w:val="false"/>
          <w:color w:val="000000"/>
          <w:sz w:val="28"/>
        </w:rPr>
        <w:t>
      -пограничный столб №214/1(1),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40°47'20.97" с.ш., 68°04'41.15" в.д. Расстояние от пограничного столба №214/1(1) до линии государственной границы по направлению на пограничный столб № 214/1(2) составляет 45.1 м;</w:t>
      </w:r>
    </w:p>
    <w:bookmarkEnd w:id="1915"/>
    <w:bookmarkStart w:name="z1932" w:id="1916"/>
    <w:p>
      <w:pPr>
        <w:spacing w:after="0"/>
        <w:ind w:left="0"/>
        <w:jc w:val="both"/>
      </w:pPr>
      <w:r>
        <w:rPr>
          <w:rFonts w:ascii="Times New Roman"/>
          <w:b w:val="false"/>
          <w:i w:val="false"/>
          <w:color w:val="000000"/>
          <w:sz w:val="28"/>
        </w:rPr>
        <w:t>
      -пограничный столб №214/1(2), узбекский, расположен на территории Республики Узбекистан, на левом берегу Центрального Голодностепского коллектора. Его геодезические координаты 40°47'19.42" с.ш., 68°04'37.61" в.д. Расстояние от пограничного столба №214/1(2) до линии государственной границы по направлению на пограничный столб № 214/1(1) составляет 50.6 м.</w:t>
      </w:r>
    </w:p>
    <w:bookmarkEnd w:id="1916"/>
    <w:bookmarkStart w:name="z1933" w:id="1917"/>
    <w:p>
      <w:pPr>
        <w:spacing w:after="0"/>
        <w:ind w:left="0"/>
        <w:jc w:val="both"/>
      </w:pPr>
      <w:r>
        <w:rPr>
          <w:rFonts w:ascii="Times New Roman"/>
          <w:b w:val="false"/>
          <w:i w:val="false"/>
          <w:color w:val="000000"/>
          <w:sz w:val="28"/>
        </w:rPr>
        <w:t>
      От пограничного знака № 214/1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215.</w:t>
      </w:r>
    </w:p>
    <w:bookmarkEnd w:id="1917"/>
    <w:bookmarkStart w:name="z1934" w:id="19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214/1 и № 215 составляет 2.639 км.</w:t>
      </w:r>
    </w:p>
    <w:bookmarkEnd w:id="1918"/>
    <w:bookmarkStart w:name="z1935" w:id="1919"/>
    <w:p>
      <w:pPr>
        <w:spacing w:after="0"/>
        <w:ind w:left="0"/>
        <w:jc w:val="both"/>
      </w:pPr>
      <w:r>
        <w:rPr>
          <w:rFonts w:ascii="Times New Roman"/>
          <w:b w:val="false"/>
          <w:i w:val="false"/>
          <w:color w:val="000000"/>
          <w:sz w:val="28"/>
        </w:rPr>
        <w:t>
      Пограничный знак №215, основной, обозначает точку с геодезическими координатами 40°47'43.66" с.ш., 68°02'51.88" в.д., расположенную на линии государственной границы, на середине Центрального Голодностепского коллектора, и состоит из следующих трех пограничных столбов:</w:t>
      </w:r>
    </w:p>
    <w:bookmarkEnd w:id="1919"/>
    <w:bookmarkStart w:name="z1936" w:id="1920"/>
    <w:p>
      <w:pPr>
        <w:spacing w:after="0"/>
        <w:ind w:left="0"/>
        <w:jc w:val="both"/>
      </w:pPr>
      <w:r>
        <w:rPr>
          <w:rFonts w:ascii="Times New Roman"/>
          <w:b w:val="false"/>
          <w:i w:val="false"/>
          <w:color w:val="000000"/>
          <w:sz w:val="28"/>
        </w:rPr>
        <w:t>
      -пограничный столб №215(1),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40°47'45.59" с.ш., 68°02'49.45" в.д. Расстояние от пограничного столба № 215(1) до точки, расположенной на линии государственной границы, составляет 82.5 м;</w:t>
      </w:r>
    </w:p>
    <w:bookmarkEnd w:id="1920"/>
    <w:bookmarkStart w:name="z1937" w:id="1921"/>
    <w:p>
      <w:pPr>
        <w:spacing w:after="0"/>
        <w:ind w:left="0"/>
        <w:jc w:val="both"/>
      </w:pPr>
      <w:r>
        <w:rPr>
          <w:rFonts w:ascii="Times New Roman"/>
          <w:b w:val="false"/>
          <w:i w:val="false"/>
          <w:color w:val="000000"/>
          <w:sz w:val="28"/>
        </w:rPr>
        <w:t>
      -пограничный столб №215(2),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40°47'43.98" с.ш., 68°02'56.19" в.д. Расстояние от пограничного столба № 215(2) до точки, расположенной на линии государственной границы, составляет 101.4 м;</w:t>
      </w:r>
    </w:p>
    <w:bookmarkEnd w:id="1921"/>
    <w:bookmarkStart w:name="z1938" w:id="1922"/>
    <w:p>
      <w:pPr>
        <w:spacing w:after="0"/>
        <w:ind w:left="0"/>
        <w:jc w:val="both"/>
      </w:pPr>
      <w:r>
        <w:rPr>
          <w:rFonts w:ascii="Times New Roman"/>
          <w:b w:val="false"/>
          <w:i w:val="false"/>
          <w:color w:val="000000"/>
          <w:sz w:val="28"/>
        </w:rPr>
        <w:t>
      -пограничный столб №215(3), узбекский, расположен на территории Республики Узбекистан, на левом берегу Центрального Голодностепского коллектора. Его геодезические координаты 40°47'42.79" с.ш., 68°02'51.34" в.д. Расстояние от пограничного столба № 215(3) до точки, расположенной на линии государственной границы, составляет 29.7 м.</w:t>
      </w:r>
    </w:p>
    <w:bookmarkEnd w:id="1922"/>
    <w:bookmarkStart w:name="z1939" w:id="1923"/>
    <w:p>
      <w:pPr>
        <w:spacing w:after="0"/>
        <w:ind w:left="0"/>
        <w:jc w:val="both"/>
      </w:pPr>
      <w:r>
        <w:rPr>
          <w:rFonts w:ascii="Times New Roman"/>
          <w:b w:val="false"/>
          <w:i w:val="false"/>
          <w:color w:val="000000"/>
          <w:sz w:val="28"/>
        </w:rPr>
        <w:t>
      От пограничного знака № 215 линия государственной границы идет в общем западо-северо-западном направлении вниз по течению по середине Центрального Голодностепского коллектора до пограничного знака № 215/1.</w:t>
      </w:r>
    </w:p>
    <w:bookmarkEnd w:id="1923"/>
    <w:bookmarkStart w:name="z1940" w:id="19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215 и № 215/1 составляет 2.071 км.</w:t>
      </w:r>
    </w:p>
    <w:bookmarkEnd w:id="1924"/>
    <w:bookmarkStart w:name="z1941" w:id="1925"/>
    <w:p>
      <w:pPr>
        <w:spacing w:after="0"/>
        <w:ind w:left="0"/>
        <w:jc w:val="both"/>
      </w:pPr>
      <w:r>
        <w:rPr>
          <w:rFonts w:ascii="Times New Roman"/>
          <w:b w:val="false"/>
          <w:i w:val="false"/>
          <w:color w:val="000000"/>
          <w:sz w:val="28"/>
        </w:rPr>
        <w:t>
      Пограничный знак №215/1, промежуточный, обозначает точку пересечения линии, соединяющей пограничные столбы №215/1(1) и №215/1(2),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925"/>
    <w:bookmarkStart w:name="z1942" w:id="1926"/>
    <w:p>
      <w:pPr>
        <w:spacing w:after="0"/>
        <w:ind w:left="0"/>
        <w:jc w:val="both"/>
      </w:pPr>
      <w:r>
        <w:rPr>
          <w:rFonts w:ascii="Times New Roman"/>
          <w:b w:val="false"/>
          <w:i w:val="false"/>
          <w:color w:val="000000"/>
          <w:sz w:val="28"/>
        </w:rPr>
        <w:t>
      -пограничный столб №215/1(1),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40°48’03.22" с.ш., 68°0Г28.08" в.д. Расстояние от пограничного столба №215/1(1) до линии государственной границы по направлению на пограничный столб № 215/1(2) составляет 37.9 м;</w:t>
      </w:r>
    </w:p>
    <w:bookmarkEnd w:id="1926"/>
    <w:bookmarkStart w:name="z1943" w:id="1927"/>
    <w:p>
      <w:pPr>
        <w:spacing w:after="0"/>
        <w:ind w:left="0"/>
        <w:jc w:val="both"/>
      </w:pPr>
      <w:r>
        <w:rPr>
          <w:rFonts w:ascii="Times New Roman"/>
          <w:b w:val="false"/>
          <w:i w:val="false"/>
          <w:color w:val="000000"/>
          <w:sz w:val="28"/>
        </w:rPr>
        <w:t>
      -пограничный столб №215/1(2), узбекский, расположен на территории Республики Узбекистан, на левом берегу Центрального Голодностепского коллектора. Его геодезические координаты 40°48'01.55" с.ш., 68°0Г26.22" в.д. Расстояние от пограничного столба №215/1(2) до линии государственной границы по направлению на пограничный столб № 215/1(1) составляет 29.5 м.</w:t>
      </w:r>
    </w:p>
    <w:bookmarkEnd w:id="1927"/>
    <w:bookmarkStart w:name="z1944" w:id="1928"/>
    <w:p>
      <w:pPr>
        <w:spacing w:after="0"/>
        <w:ind w:left="0"/>
        <w:jc w:val="both"/>
      </w:pPr>
      <w:r>
        <w:rPr>
          <w:rFonts w:ascii="Times New Roman"/>
          <w:b w:val="false"/>
          <w:i w:val="false"/>
          <w:color w:val="000000"/>
          <w:sz w:val="28"/>
        </w:rPr>
        <w:t>
      От пограничного знака №215/1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215/2.</w:t>
      </w:r>
    </w:p>
    <w:bookmarkEnd w:id="1928"/>
    <w:bookmarkStart w:name="z1945" w:id="19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215/1 и № 215/2 составляет 1.853 км.</w:t>
      </w:r>
    </w:p>
    <w:bookmarkEnd w:id="1929"/>
    <w:bookmarkStart w:name="z1946" w:id="1930"/>
    <w:p>
      <w:pPr>
        <w:spacing w:after="0"/>
        <w:ind w:left="0"/>
        <w:jc w:val="both"/>
      </w:pPr>
      <w:r>
        <w:rPr>
          <w:rFonts w:ascii="Times New Roman"/>
          <w:b w:val="false"/>
          <w:i w:val="false"/>
          <w:color w:val="000000"/>
          <w:sz w:val="28"/>
        </w:rPr>
        <w:t xml:space="preserve">
      Пограничный знак №215/2, промежуточный, обозначает точку пересечения линии, соединяющей пограничные столбы №215/2(1) и №215/2(2),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 </w:t>
      </w:r>
    </w:p>
    <w:bookmarkEnd w:id="1930"/>
    <w:bookmarkStart w:name="z1947" w:id="1931"/>
    <w:p>
      <w:pPr>
        <w:spacing w:after="0"/>
        <w:ind w:left="0"/>
        <w:jc w:val="both"/>
      </w:pPr>
      <w:r>
        <w:rPr>
          <w:rFonts w:ascii="Times New Roman"/>
          <w:b w:val="false"/>
          <w:i w:val="false"/>
          <w:color w:val="000000"/>
          <w:sz w:val="28"/>
        </w:rPr>
        <w:t>
      -пограничный столб №215/2(1),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40°48'42.32" с.ш., 68°00'28.05" в.д. Расстояние от пограничного столба №215/2(1) до линии государственной границы по направлению на пограничный столб № 215/2(2) составляет 54.5 м;</w:t>
      </w:r>
    </w:p>
    <w:bookmarkEnd w:id="1931"/>
    <w:bookmarkStart w:name="z1948" w:id="1932"/>
    <w:p>
      <w:pPr>
        <w:spacing w:after="0"/>
        <w:ind w:left="0"/>
        <w:jc w:val="both"/>
      </w:pPr>
      <w:r>
        <w:rPr>
          <w:rFonts w:ascii="Times New Roman"/>
          <w:b w:val="false"/>
          <w:i w:val="false"/>
          <w:color w:val="000000"/>
          <w:sz w:val="28"/>
        </w:rPr>
        <w:t>
      -пограничный столб №215/2(2), узбекский, расположен на территории Республики Узбекистан, на левом берегу Центрального Голодностепского коллектора. Его геодезические координаты 40°48'39.64" с.ш., 68°00'25.27" в.д. Расстояние от пограничного столба №215/2(2) до линии государственной границы по направлению на пограничный столб № 215/2(1) составляет 50.7 м.</w:t>
      </w:r>
    </w:p>
    <w:bookmarkEnd w:id="1932"/>
    <w:bookmarkStart w:name="z1949" w:id="1933"/>
    <w:p>
      <w:pPr>
        <w:spacing w:after="0"/>
        <w:ind w:left="0"/>
        <w:jc w:val="both"/>
      </w:pPr>
      <w:r>
        <w:rPr>
          <w:rFonts w:ascii="Times New Roman"/>
          <w:b w:val="false"/>
          <w:i w:val="false"/>
          <w:color w:val="000000"/>
          <w:sz w:val="28"/>
        </w:rPr>
        <w:t>
      От пограничного знака № 215/2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216.</w:t>
      </w:r>
    </w:p>
    <w:bookmarkEnd w:id="1933"/>
    <w:bookmarkStart w:name="z1950" w:id="19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215/2 и № 216 составляет 2.166 км.</w:t>
      </w:r>
    </w:p>
    <w:bookmarkEnd w:id="1934"/>
    <w:bookmarkStart w:name="z1951" w:id="1935"/>
    <w:p>
      <w:pPr>
        <w:spacing w:after="0"/>
        <w:ind w:left="0"/>
        <w:jc w:val="both"/>
      </w:pPr>
      <w:r>
        <w:rPr>
          <w:rFonts w:ascii="Times New Roman"/>
          <w:b w:val="false"/>
          <w:i w:val="false"/>
          <w:color w:val="000000"/>
          <w:sz w:val="28"/>
        </w:rPr>
        <w:t>
      Пограничный знак №216, основной, обозначает точку пересечения линии, соединяющей пограничные столбы №216(1) и №216(2),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935"/>
    <w:bookmarkStart w:name="z1952" w:id="1936"/>
    <w:p>
      <w:pPr>
        <w:spacing w:after="0"/>
        <w:ind w:left="0"/>
        <w:jc w:val="both"/>
      </w:pPr>
      <w:r>
        <w:rPr>
          <w:rFonts w:ascii="Times New Roman"/>
          <w:b w:val="false"/>
          <w:i w:val="false"/>
          <w:color w:val="000000"/>
          <w:sz w:val="28"/>
        </w:rPr>
        <w:t>
      -пограничный столб №216(1),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40°49'29.45" с.ш., 67°59'19.86" в.д. Расстояние от пограничного столба № 216(1) до линии государственной границы по направлению на пограничный столб № 216(2) составляет 77.9 м;</w:t>
      </w:r>
    </w:p>
    <w:bookmarkEnd w:id="1936"/>
    <w:bookmarkStart w:name="z1953" w:id="1937"/>
    <w:p>
      <w:pPr>
        <w:spacing w:after="0"/>
        <w:ind w:left="0"/>
        <w:jc w:val="both"/>
      </w:pPr>
      <w:r>
        <w:rPr>
          <w:rFonts w:ascii="Times New Roman"/>
          <w:b w:val="false"/>
          <w:i w:val="false"/>
          <w:color w:val="000000"/>
          <w:sz w:val="28"/>
        </w:rPr>
        <w:t>
      -пограничный столб №216(2), узбекский, расположен на территории Республики Узбекистан, на левом берегу Центрального Голодностепского коллектора. Его геодезические координаты 40°49'26.56" с.ш., 67°59'16.37" в.д. Расстояние от пограничного столба № 216(2) до линии государственной границы по направлению на пограничный столб № 216(1) составляет 43.0 м.</w:t>
      </w:r>
    </w:p>
    <w:bookmarkEnd w:id="1937"/>
    <w:bookmarkStart w:name="z1954" w:id="1938"/>
    <w:p>
      <w:pPr>
        <w:spacing w:after="0"/>
        <w:ind w:left="0"/>
        <w:jc w:val="both"/>
      </w:pPr>
      <w:r>
        <w:rPr>
          <w:rFonts w:ascii="Times New Roman"/>
          <w:b w:val="false"/>
          <w:i w:val="false"/>
          <w:color w:val="000000"/>
          <w:sz w:val="28"/>
        </w:rPr>
        <w:t>
      От пограничного знака №216 линия государственной границы идет в общем северо-западном направлении вниз по течению по середине Центрального Голодностепского коллектора до пограничного знака № 217.</w:t>
      </w:r>
    </w:p>
    <w:bookmarkEnd w:id="1938"/>
    <w:bookmarkStart w:name="z1955" w:id="19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216 и № 217 составляет 0.956 км.</w:t>
      </w:r>
    </w:p>
    <w:bookmarkEnd w:id="1939"/>
    <w:bookmarkStart w:name="z1956" w:id="1940"/>
    <w:p>
      <w:pPr>
        <w:spacing w:after="0"/>
        <w:ind w:left="0"/>
        <w:jc w:val="both"/>
      </w:pPr>
      <w:r>
        <w:rPr>
          <w:rFonts w:ascii="Times New Roman"/>
          <w:b w:val="false"/>
          <w:i w:val="false"/>
          <w:color w:val="000000"/>
          <w:sz w:val="28"/>
        </w:rPr>
        <w:t>
      Пограничный знак №217, основной, обозначает точку пересечения линии, соединяющей пограничные столбы №217(1) и №217(2), с линией государственной границы, расположенную на середине Центрального Голодностепского коллектора, и состоит из следующих двух пограничных столбов:</w:t>
      </w:r>
    </w:p>
    <w:bookmarkEnd w:id="1940"/>
    <w:bookmarkStart w:name="z1957" w:id="1941"/>
    <w:p>
      <w:pPr>
        <w:spacing w:after="0"/>
        <w:ind w:left="0"/>
        <w:jc w:val="both"/>
      </w:pPr>
      <w:r>
        <w:rPr>
          <w:rFonts w:ascii="Times New Roman"/>
          <w:b w:val="false"/>
          <w:i w:val="false"/>
          <w:color w:val="000000"/>
          <w:sz w:val="28"/>
        </w:rPr>
        <w:t>
      -пограничный столб №217(1),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40’49'49.49" с.ш., 67°58'48.5Г'в.д. Расстояние от пограничного столба № 217(1) до линии государственной границы по направлению на пограничный столб № 217(2) составляет 54.5 м;</w:t>
      </w:r>
    </w:p>
    <w:bookmarkEnd w:id="1941"/>
    <w:bookmarkStart w:name="z1958" w:id="1942"/>
    <w:p>
      <w:pPr>
        <w:spacing w:after="0"/>
        <w:ind w:left="0"/>
        <w:jc w:val="both"/>
      </w:pPr>
      <w:r>
        <w:rPr>
          <w:rFonts w:ascii="Times New Roman"/>
          <w:b w:val="false"/>
          <w:i w:val="false"/>
          <w:color w:val="000000"/>
          <w:sz w:val="28"/>
        </w:rPr>
        <w:t>
      -пограничный столб №217(2), узбекский, расположен на территории Республики Узбекистан, на левом берегу Центрального Голодностепского коллектора. Его геодезические координаты 40D49'47.23" с.ш., 67°58'46.08" в.д. Расстояние от пограничного столба № 217(2) до линии государственной границы по направлению на пограничный столб № 217(1) составляет 35.4 м.</w:t>
      </w:r>
    </w:p>
    <w:bookmarkEnd w:id="1942"/>
    <w:bookmarkStart w:name="z1959" w:id="1943"/>
    <w:p>
      <w:pPr>
        <w:spacing w:after="0"/>
        <w:ind w:left="0"/>
        <w:jc w:val="both"/>
      </w:pPr>
      <w:r>
        <w:rPr>
          <w:rFonts w:ascii="Times New Roman"/>
          <w:b w:val="false"/>
          <w:i w:val="false"/>
          <w:color w:val="000000"/>
          <w:sz w:val="28"/>
        </w:rPr>
        <w:t>
      О г пограничного знака №217 линия государственной границы идет в общем северном направлении вниз по течению по середине Центрального Голодностепского коллектора до пограничного знака № 218.</w:t>
      </w:r>
    </w:p>
    <w:bookmarkEnd w:id="1943"/>
    <w:bookmarkStart w:name="z1960" w:id="19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217 и № 218 составляет 0.900 км.</w:t>
      </w:r>
    </w:p>
    <w:bookmarkEnd w:id="1944"/>
    <w:bookmarkStart w:name="z1961" w:id="1945"/>
    <w:p>
      <w:pPr>
        <w:spacing w:after="0"/>
        <w:ind w:left="0"/>
        <w:jc w:val="both"/>
      </w:pPr>
      <w:r>
        <w:rPr>
          <w:rFonts w:ascii="Times New Roman"/>
          <w:b w:val="false"/>
          <w:i w:val="false"/>
          <w:color w:val="000000"/>
          <w:sz w:val="28"/>
        </w:rPr>
        <w:t>
      Пограничный знак № 218, основной, обозначает точку поворота линии государственной границы с геодезическими координатами 40°50’13.81" с.ш., 67°58'40.27" в.д., расположенную на середине Центрального Голодностепского коллектора, и состоит из следующих трех пограничных столбов:</w:t>
      </w:r>
    </w:p>
    <w:bookmarkEnd w:id="1945"/>
    <w:bookmarkStart w:name="z1962" w:id="1946"/>
    <w:p>
      <w:pPr>
        <w:spacing w:after="0"/>
        <w:ind w:left="0"/>
        <w:jc w:val="both"/>
      </w:pPr>
      <w:r>
        <w:rPr>
          <w:rFonts w:ascii="Times New Roman"/>
          <w:b w:val="false"/>
          <w:i w:val="false"/>
          <w:color w:val="000000"/>
          <w:sz w:val="28"/>
        </w:rPr>
        <w:t>
      -пограничный столб №218(1), узбекский, расположен на территории Республики Узбекистан, на правом берегу Центрального Голодностепского коллектора. Его геодезические координаты 40°50'14.38" с.ш., 67°58'41.7Г в.д. Расстояние от пограничного столба №218(1) до точки поворота линии государственной границы составляет 38.1 м;</w:t>
      </w:r>
    </w:p>
    <w:bookmarkEnd w:id="1946"/>
    <w:bookmarkStart w:name="z1963" w:id="1947"/>
    <w:p>
      <w:pPr>
        <w:spacing w:after="0"/>
        <w:ind w:left="0"/>
        <w:jc w:val="both"/>
      </w:pPr>
      <w:r>
        <w:rPr>
          <w:rFonts w:ascii="Times New Roman"/>
          <w:b w:val="false"/>
          <w:i w:val="false"/>
          <w:color w:val="000000"/>
          <w:sz w:val="28"/>
        </w:rPr>
        <w:t>
      -пограничный столб №218(2), казахстанский, расположен на территории Республики Казахстан, на правом берегу Центрального Голодностепского коллектора. Его геодезические координаты 40°50'14.15" с.ш., 67°58'41.57" в.д. Расстояние от пограничного столба №218(2) до точки поворота линии государственной границы составляет 32.4 м;</w:t>
      </w:r>
    </w:p>
    <w:bookmarkEnd w:id="1947"/>
    <w:bookmarkStart w:name="z1964" w:id="1948"/>
    <w:p>
      <w:pPr>
        <w:spacing w:after="0"/>
        <w:ind w:left="0"/>
        <w:jc w:val="both"/>
      </w:pPr>
      <w:r>
        <w:rPr>
          <w:rFonts w:ascii="Times New Roman"/>
          <w:b w:val="false"/>
          <w:i w:val="false"/>
          <w:color w:val="000000"/>
          <w:sz w:val="28"/>
        </w:rPr>
        <w:t>
      -пограничный столб №218(3), узбекский, расположен на территории Республики Узбекистан, на левом берегу Центрального Голодностепского коллектора. Его геодезические координаты 40°50'13.18" с.ш., 67°58'38.39" в.д. Расстояние от пограничного столба №218(3) до точки поворота линии государственной границы составляет 48.0 м.</w:t>
      </w:r>
    </w:p>
    <w:bookmarkEnd w:id="1948"/>
    <w:bookmarkStart w:name="z1965" w:id="1949"/>
    <w:p>
      <w:pPr>
        <w:spacing w:after="0"/>
        <w:ind w:left="0"/>
        <w:jc w:val="both"/>
      </w:pPr>
      <w:r>
        <w:rPr>
          <w:rFonts w:ascii="Times New Roman"/>
          <w:b w:val="false"/>
          <w:i w:val="false"/>
          <w:color w:val="000000"/>
          <w:sz w:val="28"/>
        </w:rPr>
        <w:t>
      От пограничного знака № 218 линия государственной границы идет прямой линией в востоко-северо-восточном направлении, пересекая безымянное пересыхающее озеро, до пограничного знака № 218/1.</w:t>
      </w:r>
    </w:p>
    <w:bookmarkEnd w:id="1949"/>
    <w:bookmarkStart w:name="z1966" w:id="19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 и № 218/1 составляет 0.108 км.</w:t>
      </w:r>
    </w:p>
    <w:bookmarkEnd w:id="1950"/>
    <w:bookmarkStart w:name="z1967" w:id="1951"/>
    <w:p>
      <w:pPr>
        <w:spacing w:after="0"/>
        <w:ind w:left="0"/>
        <w:jc w:val="both"/>
      </w:pPr>
      <w:r>
        <w:rPr>
          <w:rFonts w:ascii="Times New Roman"/>
          <w:b w:val="false"/>
          <w:i w:val="false"/>
          <w:color w:val="000000"/>
          <w:sz w:val="28"/>
        </w:rPr>
        <w:t>
      Пограничный знак №218/1, промежуточный казахстанский, состоит из одного пограничного столба, расположенного на линии государственной границы. Его геодезические координаты 40°50'15.25" с.ш., 67°58'44.45" в.д.</w:t>
      </w:r>
    </w:p>
    <w:bookmarkEnd w:id="1951"/>
    <w:bookmarkStart w:name="z1968" w:id="1952"/>
    <w:p>
      <w:pPr>
        <w:spacing w:after="0"/>
        <w:ind w:left="0"/>
        <w:jc w:val="both"/>
      </w:pPr>
      <w:r>
        <w:rPr>
          <w:rFonts w:ascii="Times New Roman"/>
          <w:b w:val="false"/>
          <w:i w:val="false"/>
          <w:color w:val="000000"/>
          <w:sz w:val="28"/>
        </w:rPr>
        <w:t>
      От пограничного знака №218/1 линия государственной границы идет прямой линией в северо-восточном направлении, пересекая автомобильную дорогу, до пограничного знака № 218/2.</w:t>
      </w:r>
    </w:p>
    <w:bookmarkEnd w:id="1952"/>
    <w:bookmarkStart w:name="z1969" w:id="19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218/1 и № 218/2 составляет 0.122 км.</w:t>
      </w:r>
    </w:p>
    <w:bookmarkEnd w:id="1953"/>
    <w:bookmarkStart w:name="z1970" w:id="1954"/>
    <w:p>
      <w:pPr>
        <w:spacing w:after="0"/>
        <w:ind w:left="0"/>
        <w:jc w:val="both"/>
      </w:pPr>
      <w:r>
        <w:rPr>
          <w:rFonts w:ascii="Times New Roman"/>
          <w:b w:val="false"/>
          <w:i w:val="false"/>
          <w:color w:val="000000"/>
          <w:sz w:val="28"/>
        </w:rPr>
        <w:t>
      Пограничный знак № 218/2, промежуточный узбекский, состоит из одного пограничного столба, расположенного на линии государственной границы. Его геодезические координаты 40°50'18.39" с.ш., 67°58'47.59'' в.д.</w:t>
      </w:r>
    </w:p>
    <w:bookmarkEnd w:id="1954"/>
    <w:bookmarkStart w:name="z1971" w:id="1955"/>
    <w:p>
      <w:pPr>
        <w:spacing w:after="0"/>
        <w:ind w:left="0"/>
        <w:jc w:val="both"/>
      </w:pPr>
      <w:r>
        <w:rPr>
          <w:rFonts w:ascii="Times New Roman"/>
          <w:b w:val="false"/>
          <w:i w:val="false"/>
          <w:color w:val="000000"/>
          <w:sz w:val="28"/>
        </w:rPr>
        <w:t>
      От пограничного знака №218/2 линия государственной границы идет прямой линией в северо-восточном направлении до пограничного знака № 218/3.</w:t>
      </w:r>
    </w:p>
    <w:bookmarkEnd w:id="1955"/>
    <w:bookmarkStart w:name="z1972" w:id="1956"/>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218/2 и № 218/3 составляет 0.264 км. </w:t>
      </w:r>
    </w:p>
    <w:bookmarkEnd w:id="1956"/>
    <w:bookmarkStart w:name="z1973" w:id="1957"/>
    <w:p>
      <w:pPr>
        <w:spacing w:after="0"/>
        <w:ind w:left="0"/>
        <w:jc w:val="both"/>
      </w:pPr>
      <w:r>
        <w:rPr>
          <w:rFonts w:ascii="Times New Roman"/>
          <w:b w:val="false"/>
          <w:i w:val="false"/>
          <w:color w:val="000000"/>
          <w:sz w:val="28"/>
        </w:rPr>
        <w:t>
      Пограничный знак №218/3, промежуточный казахстанский, состоит из одного пограничного столба, расположенного на линии государственной границы. Его геодезические координаты 40°50'25.36" с.ш., 67°58'54.10" в.д.</w:t>
      </w:r>
    </w:p>
    <w:bookmarkEnd w:id="1957"/>
    <w:bookmarkStart w:name="z1974" w:id="1958"/>
    <w:p>
      <w:pPr>
        <w:spacing w:after="0"/>
        <w:ind w:left="0"/>
        <w:jc w:val="both"/>
      </w:pPr>
      <w:r>
        <w:rPr>
          <w:rFonts w:ascii="Times New Roman"/>
          <w:b w:val="false"/>
          <w:i w:val="false"/>
          <w:color w:val="000000"/>
          <w:sz w:val="28"/>
        </w:rPr>
        <w:t>
      От пограничного знака №218/3 линия государственной границы идет прямой линией в северо-северо-западном направлении до пограничного знака № 218/4.</w:t>
      </w:r>
    </w:p>
    <w:bookmarkEnd w:id="1958"/>
    <w:bookmarkStart w:name="z1975" w:id="19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218/3 и № 218/4 составляет 0.300 км.</w:t>
      </w:r>
    </w:p>
    <w:bookmarkEnd w:id="1959"/>
    <w:bookmarkStart w:name="z1976" w:id="1960"/>
    <w:p>
      <w:pPr>
        <w:spacing w:after="0"/>
        <w:ind w:left="0"/>
        <w:jc w:val="both"/>
      </w:pPr>
      <w:r>
        <w:rPr>
          <w:rFonts w:ascii="Times New Roman"/>
          <w:b w:val="false"/>
          <w:i w:val="false"/>
          <w:color w:val="000000"/>
          <w:sz w:val="28"/>
        </w:rPr>
        <w:t>
      Пограничный знак № 218/4, промежуточный узбекский, состоит из одного пограничного столба, расположенного на линии государственной границы. Его геодезические координаты 40°50'34.87" с.ш., 67°58'51.47" в.д.</w:t>
      </w:r>
    </w:p>
    <w:bookmarkEnd w:id="1960"/>
    <w:bookmarkStart w:name="z1977" w:id="1961"/>
    <w:p>
      <w:pPr>
        <w:spacing w:after="0"/>
        <w:ind w:left="0"/>
        <w:jc w:val="both"/>
      </w:pPr>
      <w:r>
        <w:rPr>
          <w:rFonts w:ascii="Times New Roman"/>
          <w:b w:val="false"/>
          <w:i w:val="false"/>
          <w:color w:val="000000"/>
          <w:sz w:val="28"/>
        </w:rPr>
        <w:t>
      От пограничного знака №218/4 линия государственной границы идет прямой линией в северо-западном направлении, пересекая безымянный коллектор, до пограничного знака № 218/5.</w:t>
      </w:r>
    </w:p>
    <w:bookmarkEnd w:id="1961"/>
    <w:bookmarkStart w:name="z1978" w:id="19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218/4 и № 218/5 составляет 0.217 км.</w:t>
      </w:r>
    </w:p>
    <w:bookmarkEnd w:id="1962"/>
    <w:bookmarkStart w:name="z1979" w:id="1963"/>
    <w:p>
      <w:pPr>
        <w:spacing w:after="0"/>
        <w:ind w:left="0"/>
        <w:jc w:val="both"/>
      </w:pPr>
      <w:r>
        <w:rPr>
          <w:rFonts w:ascii="Times New Roman"/>
          <w:b w:val="false"/>
          <w:i w:val="false"/>
          <w:color w:val="000000"/>
          <w:sz w:val="28"/>
        </w:rPr>
        <w:t>
      Пограничный знак №218/5, промежуточный казахстанский, состоит из одного пограничного столба, расположенного на линии государственной границы. Его геодезические координаты 40°50'39.62" с.ш., 67°58'44.66" в.д.</w:t>
      </w:r>
    </w:p>
    <w:bookmarkEnd w:id="1963"/>
    <w:bookmarkStart w:name="z1980" w:id="1964"/>
    <w:p>
      <w:pPr>
        <w:spacing w:after="0"/>
        <w:ind w:left="0"/>
        <w:jc w:val="both"/>
      </w:pPr>
      <w:r>
        <w:rPr>
          <w:rFonts w:ascii="Times New Roman"/>
          <w:b w:val="false"/>
          <w:i w:val="false"/>
          <w:color w:val="000000"/>
          <w:sz w:val="28"/>
        </w:rPr>
        <w:t>
      От пограничного знака № 218/5 линия государственной границы идет прямой линией в западо-северо-западном направлении до пограничного знака № 218/6.</w:t>
      </w:r>
    </w:p>
    <w:bookmarkEnd w:id="1964"/>
    <w:bookmarkStart w:name="z1981" w:id="19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218/5 и № 218/6 составляет 0.120 км.</w:t>
      </w:r>
    </w:p>
    <w:bookmarkEnd w:id="1965"/>
    <w:bookmarkStart w:name="z1982" w:id="1966"/>
    <w:p>
      <w:pPr>
        <w:spacing w:after="0"/>
        <w:ind w:left="0"/>
        <w:jc w:val="both"/>
      </w:pPr>
      <w:r>
        <w:rPr>
          <w:rFonts w:ascii="Times New Roman"/>
          <w:b w:val="false"/>
          <w:i w:val="false"/>
          <w:color w:val="000000"/>
          <w:sz w:val="28"/>
        </w:rPr>
        <w:t>
      Пограничный знак № 218/6, промежуточный узбекский, состоит из одного пограничного столба, расположенного на линии государственной границы. Его геодезические координаты 40°50'41.13" с.ш, 67°58'39.93" в.д.</w:t>
      </w:r>
    </w:p>
    <w:bookmarkEnd w:id="1966"/>
    <w:bookmarkStart w:name="z1983" w:id="1967"/>
    <w:p>
      <w:pPr>
        <w:spacing w:after="0"/>
        <w:ind w:left="0"/>
        <w:jc w:val="both"/>
      </w:pPr>
      <w:r>
        <w:rPr>
          <w:rFonts w:ascii="Times New Roman"/>
          <w:b w:val="false"/>
          <w:i w:val="false"/>
          <w:color w:val="000000"/>
          <w:sz w:val="28"/>
        </w:rPr>
        <w:t>
      От пограничного знака №218/6 линия государственной границы идет прямой линией в северо-северо-западном направлении до пограничного знака № 218/7.</w:t>
      </w:r>
    </w:p>
    <w:bookmarkEnd w:id="1967"/>
    <w:bookmarkStart w:name="z1984" w:id="19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218/6 и № 218/7 составляет 0.654 км.</w:t>
      </w:r>
    </w:p>
    <w:bookmarkEnd w:id="1968"/>
    <w:bookmarkStart w:name="z1985" w:id="1969"/>
    <w:p>
      <w:pPr>
        <w:spacing w:after="0"/>
        <w:ind w:left="0"/>
        <w:jc w:val="both"/>
      </w:pPr>
      <w:r>
        <w:rPr>
          <w:rFonts w:ascii="Times New Roman"/>
          <w:b w:val="false"/>
          <w:i w:val="false"/>
          <w:color w:val="000000"/>
          <w:sz w:val="28"/>
        </w:rPr>
        <w:t>
      Пограничный знак №218/7, промежуточный казахстанский, состоит из одного пограничного столба, расположенного на линии государственной границы. Его геодезические координаты 40°50'58.83" с.ш., 67°58'24.52" в.д.</w:t>
      </w:r>
    </w:p>
    <w:bookmarkEnd w:id="1969"/>
    <w:bookmarkStart w:name="z1986" w:id="1970"/>
    <w:p>
      <w:pPr>
        <w:spacing w:after="0"/>
        <w:ind w:left="0"/>
        <w:jc w:val="both"/>
      </w:pPr>
      <w:r>
        <w:rPr>
          <w:rFonts w:ascii="Times New Roman"/>
          <w:b w:val="false"/>
          <w:i w:val="false"/>
          <w:color w:val="000000"/>
          <w:sz w:val="28"/>
        </w:rPr>
        <w:t>
      От пограничного знака №218/7 линия государственной границы идет прямой линией в северо-северо-западном направлении до пограничного знака № 218/8.</w:t>
      </w:r>
    </w:p>
    <w:bookmarkEnd w:id="1970"/>
    <w:bookmarkStart w:name="z1987" w:id="19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218/7 и № 218/8 составляет 0.178 км.</w:t>
      </w:r>
    </w:p>
    <w:bookmarkEnd w:id="1971"/>
    <w:bookmarkStart w:name="z1988" w:id="1972"/>
    <w:p>
      <w:pPr>
        <w:spacing w:after="0"/>
        <w:ind w:left="0"/>
        <w:jc w:val="both"/>
      </w:pPr>
      <w:r>
        <w:rPr>
          <w:rFonts w:ascii="Times New Roman"/>
          <w:b w:val="false"/>
          <w:i w:val="false"/>
          <w:color w:val="000000"/>
          <w:sz w:val="28"/>
        </w:rPr>
        <w:t>
      Пограничный знак № 218/8, промежуточный узбекский, состоит из одного пограничного столба, расположенного на линии государственной границы. Его геодезические координаты 40°51'03.62" с.ш, 67°58'20.30" в.д.</w:t>
      </w:r>
    </w:p>
    <w:bookmarkEnd w:id="1972"/>
    <w:bookmarkStart w:name="z1989" w:id="1973"/>
    <w:p>
      <w:pPr>
        <w:spacing w:after="0"/>
        <w:ind w:left="0"/>
        <w:jc w:val="both"/>
      </w:pPr>
      <w:r>
        <w:rPr>
          <w:rFonts w:ascii="Times New Roman"/>
          <w:b w:val="false"/>
          <w:i w:val="false"/>
          <w:color w:val="000000"/>
          <w:sz w:val="28"/>
        </w:rPr>
        <w:t>
      От пограничного знака №218/8 линия государственной границы идет прямой линией в северо-северо-восточном направлении до пограничного знака № 219.</w:t>
      </w:r>
    </w:p>
    <w:bookmarkEnd w:id="1973"/>
    <w:bookmarkStart w:name="z1990" w:id="19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218/8 и № 219 составляет 0.321 км.</w:t>
      </w:r>
    </w:p>
    <w:bookmarkEnd w:id="1974"/>
    <w:bookmarkStart w:name="z1991" w:id="1975"/>
    <w:p>
      <w:pPr>
        <w:spacing w:after="0"/>
        <w:ind w:left="0"/>
        <w:jc w:val="both"/>
      </w:pPr>
      <w:r>
        <w:rPr>
          <w:rFonts w:ascii="Times New Roman"/>
          <w:b w:val="false"/>
          <w:i w:val="false"/>
          <w:color w:val="000000"/>
          <w:sz w:val="28"/>
        </w:rPr>
        <w:t>
      Пограничный знак №219, основной узбекский, состоит из одного пограничного столба, расположенного на линии государственной границы. Его геодезические координаты 40°51'13.57" с.ш, 67°58'24.26" в.д.</w:t>
      </w:r>
    </w:p>
    <w:bookmarkEnd w:id="1975"/>
    <w:bookmarkStart w:name="z1992" w:id="1976"/>
    <w:p>
      <w:pPr>
        <w:spacing w:after="0"/>
        <w:ind w:left="0"/>
        <w:jc w:val="both"/>
      </w:pPr>
      <w:r>
        <w:rPr>
          <w:rFonts w:ascii="Times New Roman"/>
          <w:b w:val="false"/>
          <w:i w:val="false"/>
          <w:color w:val="000000"/>
          <w:sz w:val="28"/>
        </w:rPr>
        <w:t>
      От пограничного знака № 219 линия государственной границы идет прямой линией в северном направлении по безымянному пересыхающему озеру до пограничного знака № 220.</w:t>
      </w:r>
    </w:p>
    <w:bookmarkEnd w:id="1976"/>
    <w:bookmarkStart w:name="z1993" w:id="19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219 и № 220 составляет 0.772 км.</w:t>
      </w:r>
    </w:p>
    <w:bookmarkEnd w:id="1977"/>
    <w:bookmarkStart w:name="z1994" w:id="1978"/>
    <w:p>
      <w:pPr>
        <w:spacing w:after="0"/>
        <w:ind w:left="0"/>
        <w:jc w:val="both"/>
      </w:pPr>
      <w:r>
        <w:rPr>
          <w:rFonts w:ascii="Times New Roman"/>
          <w:b w:val="false"/>
          <w:i w:val="false"/>
          <w:color w:val="000000"/>
          <w:sz w:val="28"/>
        </w:rPr>
        <w:t>
      Пограничный знак № 220, основной, обозначает точку поворота линии государственной границы с геодезическими координатами 40°5Г38.49" с.ш, 67°58'27.13" в.д, расположенную на северной части безымянного пересыхающего озера, и состоит из следующих трех пограничных столбов:</w:t>
      </w:r>
    </w:p>
    <w:bookmarkEnd w:id="1978"/>
    <w:bookmarkStart w:name="z1995" w:id="1979"/>
    <w:p>
      <w:pPr>
        <w:spacing w:after="0"/>
        <w:ind w:left="0"/>
        <w:jc w:val="both"/>
      </w:pPr>
      <w:r>
        <w:rPr>
          <w:rFonts w:ascii="Times New Roman"/>
          <w:b w:val="false"/>
          <w:i w:val="false"/>
          <w:color w:val="000000"/>
          <w:sz w:val="28"/>
        </w:rPr>
        <w:t>
      -пограничный столб № 220(1), узбекский, расположен на территории Республики Узбекистан, на правом берегу канала им. Кирова (№ 25) (№ 25). Его геодезические координаты 40°51'40.36" с.ш, 67°58'30.68" в.д. Расстояние от пограничного столба №220(1) до точки поворота линии государственной границы составляет 101.3 м;</w:t>
      </w:r>
    </w:p>
    <w:bookmarkEnd w:id="1979"/>
    <w:bookmarkStart w:name="z1996" w:id="1980"/>
    <w:p>
      <w:pPr>
        <w:spacing w:after="0"/>
        <w:ind w:left="0"/>
        <w:jc w:val="both"/>
      </w:pPr>
      <w:r>
        <w:rPr>
          <w:rFonts w:ascii="Times New Roman"/>
          <w:b w:val="false"/>
          <w:i w:val="false"/>
          <w:color w:val="000000"/>
          <w:sz w:val="28"/>
        </w:rPr>
        <w:t>
      - пограничный столб № 220(2), казахстанский, расположен на территории Республики Казахстан, на левом берегу канала им. Кирова (№ 25) (№ 25). Его геодезические координаты 40°51'37.96" с.ш., 67°58'31.42" в.д. Расстояние от пограничного столба № 220(2) до точки поворота линии государственной границы составляет 101.8 м;</w:t>
      </w:r>
    </w:p>
    <w:bookmarkEnd w:id="1980"/>
    <w:bookmarkStart w:name="z1997" w:id="1981"/>
    <w:p>
      <w:pPr>
        <w:spacing w:after="0"/>
        <w:ind w:left="0"/>
        <w:jc w:val="both"/>
      </w:pPr>
      <w:r>
        <w:rPr>
          <w:rFonts w:ascii="Times New Roman"/>
          <w:b w:val="false"/>
          <w:i w:val="false"/>
          <w:color w:val="000000"/>
          <w:sz w:val="28"/>
        </w:rPr>
        <w:t>
      - пограничный столб № 220(3), узбекский, расположен на территории Республики Узбекистан, на западном берегу безымянного пересыхающего озера. Его геодезические координаты 40°51'38.96" с.ш., 67°58'20.25" в.д. Расстояние от пограничного столба № 220(3) до точки поворота линии государственной границы составляет 161.7 м.</w:t>
      </w:r>
    </w:p>
    <w:bookmarkEnd w:id="1981"/>
    <w:bookmarkStart w:name="z1998" w:id="1982"/>
    <w:p>
      <w:pPr>
        <w:spacing w:after="0"/>
        <w:ind w:left="0"/>
        <w:jc w:val="both"/>
      </w:pPr>
      <w:r>
        <w:rPr>
          <w:rFonts w:ascii="Times New Roman"/>
          <w:b w:val="false"/>
          <w:i w:val="false"/>
          <w:color w:val="000000"/>
          <w:sz w:val="28"/>
        </w:rPr>
        <w:t>
      От пограничного знака № 220 линия государственной границы идет прямой линией в востоко-северо-восточном направлении по безымянному пересыхающему озеру на протяжении 40 м до канала им. Кирова (№ 25) (№ 25), далее в общем восточном направлении вверх по течению по середине канала им. Кирова (№ 25) (№ 25) на протяжении 774 м до пограничного знака № 220/1.</w:t>
      </w:r>
    </w:p>
    <w:bookmarkEnd w:id="1982"/>
    <w:bookmarkStart w:name="z1999" w:id="19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220 и № 220/1 составляет 0.814 км.</w:t>
      </w:r>
    </w:p>
    <w:bookmarkEnd w:id="1983"/>
    <w:bookmarkStart w:name="z2000" w:id="1984"/>
    <w:p>
      <w:pPr>
        <w:spacing w:after="0"/>
        <w:ind w:left="0"/>
        <w:jc w:val="both"/>
      </w:pPr>
      <w:r>
        <w:rPr>
          <w:rFonts w:ascii="Times New Roman"/>
          <w:b w:val="false"/>
          <w:i w:val="false"/>
          <w:color w:val="000000"/>
          <w:sz w:val="28"/>
        </w:rPr>
        <w:t>
      Пограничный знак № 220/1, промежуточный, обозначает точку пересечения линии, соединяющей пограничные столбы №220/1(1) и №220/1(2), с линией государственной границы, расположенную на середине канала им. Кирова (№ 25) (№ 25), и состоит из следующих двух пограничных столбов:</w:t>
      </w:r>
    </w:p>
    <w:bookmarkEnd w:id="1984"/>
    <w:bookmarkStart w:name="z2001" w:id="1985"/>
    <w:p>
      <w:pPr>
        <w:spacing w:after="0"/>
        <w:ind w:left="0"/>
        <w:jc w:val="both"/>
      </w:pPr>
      <w:r>
        <w:rPr>
          <w:rFonts w:ascii="Times New Roman"/>
          <w:b w:val="false"/>
          <w:i w:val="false"/>
          <w:color w:val="000000"/>
          <w:sz w:val="28"/>
        </w:rPr>
        <w:t>
      -пограничный столб № 220/1(1), узбекский, расположен на территории Республики Узбекистан, на правом берегу канала им. Кирова (№ 25) (№ 25). Его геодезические координаты 40°5Г39.62" с.ш., 67°59'01.34" в.д. Расстояние от пограничного столба №220/1(1) до линии государственной границы по направлению на пограничный столб № 220/1(2) составляет 18.7 м;</w:t>
      </w:r>
    </w:p>
    <w:bookmarkEnd w:id="1985"/>
    <w:bookmarkStart w:name="z2002" w:id="1986"/>
    <w:p>
      <w:pPr>
        <w:spacing w:after="0"/>
        <w:ind w:left="0"/>
        <w:jc w:val="both"/>
      </w:pPr>
      <w:r>
        <w:rPr>
          <w:rFonts w:ascii="Times New Roman"/>
          <w:b w:val="false"/>
          <w:i w:val="false"/>
          <w:color w:val="000000"/>
          <w:sz w:val="28"/>
        </w:rPr>
        <w:t>
      -пограничный столб №220/1(2), казахстанский, расположен на территории Республики Казахстан, на левом берегу канала им. Кирова (№ 25) (№ 25). Его геодезические координаты 40°51'38.29" с.ш., 67°59'01.07" в.д. Расстояние от пограничного столба №220/1(2) до линии государственной границы по направлению на пограничный столб № 220/1(1) составляет 22.7 м.</w:t>
      </w:r>
    </w:p>
    <w:bookmarkEnd w:id="1986"/>
    <w:bookmarkStart w:name="z2003" w:id="1987"/>
    <w:p>
      <w:pPr>
        <w:spacing w:after="0"/>
        <w:ind w:left="0"/>
        <w:jc w:val="both"/>
      </w:pPr>
      <w:r>
        <w:rPr>
          <w:rFonts w:ascii="Times New Roman"/>
          <w:b w:val="false"/>
          <w:i w:val="false"/>
          <w:color w:val="000000"/>
          <w:sz w:val="28"/>
        </w:rPr>
        <w:t xml:space="preserve">
      От пограничного знака № 220/1 линия государственной границы идет в общем востоко-юго-восточном направлении вверх по течению по середине канала им. Кирова (№ 25) (№ 25) до пограничного знака № 221. </w:t>
      </w:r>
    </w:p>
    <w:bookmarkEnd w:id="1987"/>
    <w:bookmarkStart w:name="z2004" w:id="19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220/1 и № 221 составляет 0.835 км.</w:t>
      </w:r>
    </w:p>
    <w:bookmarkEnd w:id="1988"/>
    <w:bookmarkStart w:name="z2005" w:id="1989"/>
    <w:p>
      <w:pPr>
        <w:spacing w:after="0"/>
        <w:ind w:left="0"/>
        <w:jc w:val="both"/>
      </w:pPr>
      <w:r>
        <w:rPr>
          <w:rFonts w:ascii="Times New Roman"/>
          <w:b w:val="false"/>
          <w:i w:val="false"/>
          <w:color w:val="000000"/>
          <w:sz w:val="28"/>
        </w:rPr>
        <w:t>
      Пограничный знак № 221, основной, обозначает точку поворота линии государственной границы с геодезическими координатами 40°5Г30.80" с.ш., 67°59'34.71" в.д., расположенную на середине канала им. Кирова (№ 25) (№ 25), и состоит из следующих трех пограничных столбов:</w:t>
      </w:r>
    </w:p>
    <w:bookmarkEnd w:id="1989"/>
    <w:bookmarkStart w:name="z2006" w:id="1990"/>
    <w:p>
      <w:pPr>
        <w:spacing w:after="0"/>
        <w:ind w:left="0"/>
        <w:jc w:val="both"/>
      </w:pPr>
      <w:r>
        <w:rPr>
          <w:rFonts w:ascii="Times New Roman"/>
          <w:b w:val="false"/>
          <w:i w:val="false"/>
          <w:color w:val="000000"/>
          <w:sz w:val="28"/>
        </w:rPr>
        <w:t>
      -пограничный столб №221(1), узбекский, расположен на территории Республики Узбекистан, на правом берегу канала им. Кирова (№ 25) (№ 25). Его геодезические координаты</w:t>
      </w:r>
    </w:p>
    <w:bookmarkEnd w:id="1990"/>
    <w:bookmarkStart w:name="z2007" w:id="1991"/>
    <w:p>
      <w:pPr>
        <w:spacing w:after="0"/>
        <w:ind w:left="0"/>
        <w:jc w:val="both"/>
      </w:pPr>
      <w:r>
        <w:rPr>
          <w:rFonts w:ascii="Times New Roman"/>
          <w:b w:val="false"/>
          <w:i w:val="false"/>
          <w:color w:val="000000"/>
          <w:sz w:val="28"/>
        </w:rPr>
        <w:t>
      40'51'32.48" с.ш., 67°59'34.26" в.д. Расстояние от пограничного столба №221(1) до точки поворота линии государственной границы составляет 52.8 м;</w:t>
      </w:r>
    </w:p>
    <w:bookmarkEnd w:id="1991"/>
    <w:bookmarkStart w:name="z2008" w:id="1992"/>
    <w:p>
      <w:pPr>
        <w:spacing w:after="0"/>
        <w:ind w:left="0"/>
        <w:jc w:val="both"/>
      </w:pPr>
      <w:r>
        <w:rPr>
          <w:rFonts w:ascii="Times New Roman"/>
          <w:b w:val="false"/>
          <w:i w:val="false"/>
          <w:color w:val="000000"/>
          <w:sz w:val="28"/>
        </w:rPr>
        <w:t>
      -пограничный столб №221(2), казахстанский, расположен на территории Республики Казахстан, на правом берегу канала им. Кирова (№ 25) (№ 25). Его геодезические координаты</w:t>
      </w:r>
    </w:p>
    <w:bookmarkEnd w:id="1992"/>
    <w:bookmarkStart w:name="z2009" w:id="1993"/>
    <w:p>
      <w:pPr>
        <w:spacing w:after="0"/>
        <w:ind w:left="0"/>
        <w:jc w:val="both"/>
      </w:pPr>
      <w:r>
        <w:rPr>
          <w:rFonts w:ascii="Times New Roman"/>
          <w:b w:val="false"/>
          <w:i w:val="false"/>
          <w:color w:val="000000"/>
          <w:sz w:val="28"/>
        </w:rPr>
        <w:t>
      40=51'30.75” с.ш., 67°59'35.50" в.д. Расстояние от пограничного столба № 221(2) до точки поворота линии государственной границы составляет 18.6 м;</w:t>
      </w:r>
    </w:p>
    <w:bookmarkEnd w:id="1993"/>
    <w:bookmarkStart w:name="z2010" w:id="1994"/>
    <w:p>
      <w:pPr>
        <w:spacing w:after="0"/>
        <w:ind w:left="0"/>
        <w:jc w:val="both"/>
      </w:pPr>
      <w:r>
        <w:rPr>
          <w:rFonts w:ascii="Times New Roman"/>
          <w:b w:val="false"/>
          <w:i w:val="false"/>
          <w:color w:val="000000"/>
          <w:sz w:val="28"/>
        </w:rPr>
        <w:t>
      -пограничный столб №221(3), казахстанский, расположен на территории Республики Казахстан, на левом берегу канала им. Кирова (№ 25) (№ 25). Его геодезические координаты</w:t>
      </w:r>
    </w:p>
    <w:bookmarkEnd w:id="1994"/>
    <w:bookmarkStart w:name="z2011" w:id="1995"/>
    <w:p>
      <w:pPr>
        <w:spacing w:after="0"/>
        <w:ind w:left="0"/>
        <w:jc w:val="both"/>
      </w:pPr>
      <w:r>
        <w:rPr>
          <w:rFonts w:ascii="Times New Roman"/>
          <w:b w:val="false"/>
          <w:i w:val="false"/>
          <w:color w:val="000000"/>
          <w:sz w:val="28"/>
        </w:rPr>
        <w:t>
      40с51'30.34" с.ш., 67°59'34.42" в.д. Расстояние от пограничного столба №221(3) до точки поворота линии государственной границы составляет 15.7 м.</w:t>
      </w:r>
    </w:p>
    <w:bookmarkEnd w:id="1995"/>
    <w:bookmarkStart w:name="z2012" w:id="1996"/>
    <w:p>
      <w:pPr>
        <w:spacing w:after="0"/>
        <w:ind w:left="0"/>
        <w:jc w:val="both"/>
      </w:pPr>
      <w:r>
        <w:rPr>
          <w:rFonts w:ascii="Times New Roman"/>
          <w:b w:val="false"/>
          <w:i w:val="false"/>
          <w:color w:val="000000"/>
          <w:sz w:val="28"/>
        </w:rPr>
        <w:t>
      От пограничного знака №221 линия государственной границы идет прямой линией в северо-северо-восточном направлении на протяжении 26 м до безымянного коллектора, далее в общем востоко-северо-восточном направлении вверх по течению по середине безымянного коллектора на протяжении 340 м до пограничного знака № 221/1.</w:t>
      </w:r>
    </w:p>
    <w:bookmarkEnd w:id="1996"/>
    <w:bookmarkStart w:name="z2013" w:id="19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221 и № 221/1 составляет 0.366 км.</w:t>
      </w:r>
    </w:p>
    <w:bookmarkEnd w:id="1997"/>
    <w:bookmarkStart w:name="z2014" w:id="1998"/>
    <w:p>
      <w:pPr>
        <w:spacing w:after="0"/>
        <w:ind w:left="0"/>
        <w:jc w:val="both"/>
      </w:pPr>
      <w:r>
        <w:rPr>
          <w:rFonts w:ascii="Times New Roman"/>
          <w:b w:val="false"/>
          <w:i w:val="false"/>
          <w:color w:val="000000"/>
          <w:sz w:val="28"/>
        </w:rPr>
        <w:t xml:space="preserve">
      Пограничный знак №221/1, промежуточный, обозначает точку пересечения линии, соединяющей пограничные столбы №221/1(1) и №221/1(2), с линией государственной границы, расположенную на середине безымянного коллектора, и состоит из следующих двух пограничных столбов: </w:t>
      </w:r>
    </w:p>
    <w:bookmarkEnd w:id="1998"/>
    <w:bookmarkStart w:name="z2015" w:id="1999"/>
    <w:p>
      <w:pPr>
        <w:spacing w:after="0"/>
        <w:ind w:left="0"/>
        <w:jc w:val="both"/>
      </w:pPr>
      <w:r>
        <w:rPr>
          <w:rFonts w:ascii="Times New Roman"/>
          <w:b w:val="false"/>
          <w:i w:val="false"/>
          <w:color w:val="000000"/>
          <w:sz w:val="28"/>
        </w:rPr>
        <w:t>
      -пограничный столб №221/1(1), узбекский, расположен на территории Республики Узбекистан, на правом берегу безымянного коллектора. Его геодезические координаты 40°5Г37.60" с.ш., 67°59'46.76" в.д. Расстояние от пограничного столба №221/1(1) до линии государственной границы по направлению на пограничный столб № 221/1(2) составляет 15.4 м;</w:t>
      </w:r>
    </w:p>
    <w:bookmarkEnd w:id="1999"/>
    <w:bookmarkStart w:name="z2016" w:id="2000"/>
    <w:p>
      <w:pPr>
        <w:spacing w:after="0"/>
        <w:ind w:left="0"/>
        <w:jc w:val="both"/>
      </w:pPr>
      <w:r>
        <w:rPr>
          <w:rFonts w:ascii="Times New Roman"/>
          <w:b w:val="false"/>
          <w:i w:val="false"/>
          <w:color w:val="000000"/>
          <w:sz w:val="28"/>
        </w:rPr>
        <w:t>
      -пограничный столб №221/1(2), казахстанский, расположен на территории Республики Казахстан, на левом берегу безымянного коллектора. Его геодезические координаты 40°51'36.69" с.ш., 67°59'46.51" в.д. Расстояние от пограничного столба №221/1(2) до линии государственной границы по направлению на пограничный столб № 221/1(1) составляет 13.5 м.</w:t>
      </w:r>
    </w:p>
    <w:bookmarkEnd w:id="2000"/>
    <w:bookmarkStart w:name="z2017" w:id="2001"/>
    <w:p>
      <w:pPr>
        <w:spacing w:after="0"/>
        <w:ind w:left="0"/>
        <w:jc w:val="both"/>
      </w:pPr>
      <w:r>
        <w:rPr>
          <w:rFonts w:ascii="Times New Roman"/>
          <w:b w:val="false"/>
          <w:i w:val="false"/>
          <w:color w:val="000000"/>
          <w:sz w:val="28"/>
        </w:rPr>
        <w:t>
      От пограничного знака №221/1 линия государственной границы идет в общем восточном направлении вверх по течению по середине безымянного коллектора до пограничного знака № 222.</w:t>
      </w:r>
    </w:p>
    <w:bookmarkEnd w:id="2001"/>
    <w:bookmarkStart w:name="z2018" w:id="20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221/1 и № 222 составляет 0.926 км.</w:t>
      </w:r>
    </w:p>
    <w:bookmarkEnd w:id="2002"/>
    <w:bookmarkStart w:name="z2019" w:id="2003"/>
    <w:p>
      <w:pPr>
        <w:spacing w:after="0"/>
        <w:ind w:left="0"/>
        <w:jc w:val="both"/>
      </w:pPr>
      <w:r>
        <w:rPr>
          <w:rFonts w:ascii="Times New Roman"/>
          <w:b w:val="false"/>
          <w:i w:val="false"/>
          <w:color w:val="000000"/>
          <w:sz w:val="28"/>
        </w:rPr>
        <w:t>
      Пограничный знак № 222, основной, обозначает точку поворота линии государственной границы с геодезическими координатами 40°51'37.61" с.ш., 68°00'23.84" в.д., расположенную на середине безымянного коллектора, и состоит из следующих трех пограничных столбов:</w:t>
      </w:r>
    </w:p>
    <w:bookmarkEnd w:id="2003"/>
    <w:bookmarkStart w:name="z2020" w:id="2004"/>
    <w:p>
      <w:pPr>
        <w:spacing w:after="0"/>
        <w:ind w:left="0"/>
        <w:jc w:val="both"/>
      </w:pPr>
      <w:r>
        <w:rPr>
          <w:rFonts w:ascii="Times New Roman"/>
          <w:b w:val="false"/>
          <w:i w:val="false"/>
          <w:color w:val="000000"/>
          <w:sz w:val="28"/>
        </w:rPr>
        <w:t>
      -пограничный столб №222(1), казахстанский, расположен на линии государственной границы. Его геодезические координаты 40°5Г39.52" с.ш., 68°00'24.10" в.д. Расстояние от пограничного столба №222(1) до точки поворота линии государственной границы составляет 59.3 м;</w:t>
      </w:r>
    </w:p>
    <w:bookmarkEnd w:id="2004"/>
    <w:bookmarkStart w:name="z2021" w:id="2005"/>
    <w:p>
      <w:pPr>
        <w:spacing w:after="0"/>
        <w:ind w:left="0"/>
        <w:jc w:val="both"/>
      </w:pPr>
      <w:r>
        <w:rPr>
          <w:rFonts w:ascii="Times New Roman"/>
          <w:b w:val="false"/>
          <w:i w:val="false"/>
          <w:color w:val="000000"/>
          <w:sz w:val="28"/>
        </w:rPr>
        <w:t>
      - пограничный столб № 222(2), казахстанский, расположен на территории Республики Казахстан, на левом берегу безымянного коллектора. Его геодезические координаты 40°51'37.08" с.ш., 68°00'23.93" в.д. Расстояние от пограничного столба №222(2) до точки поворота линии государственной границы составляет 16.2 м;</w:t>
      </w:r>
    </w:p>
    <w:bookmarkEnd w:id="2005"/>
    <w:bookmarkStart w:name="z2022" w:id="2006"/>
    <w:p>
      <w:pPr>
        <w:spacing w:after="0"/>
        <w:ind w:left="0"/>
        <w:jc w:val="both"/>
      </w:pPr>
      <w:r>
        <w:rPr>
          <w:rFonts w:ascii="Times New Roman"/>
          <w:b w:val="false"/>
          <w:i w:val="false"/>
          <w:color w:val="000000"/>
          <w:sz w:val="28"/>
        </w:rPr>
        <w:t xml:space="preserve">
      - пограничный столб № 222(3), узбекский, расположен на территории Республики Узбекистан, на правом берегу безымянного коллектора. Его геодезические координаты 40°51'38.48" с.ш., 68°00'23.30" в.д. Расстояние от пограничного столба №222(3) до точки поворота линии государственной границы составляет 29.9 м. </w:t>
      </w:r>
    </w:p>
    <w:bookmarkEnd w:id="2006"/>
    <w:bookmarkStart w:name="z2023" w:id="2007"/>
    <w:p>
      <w:pPr>
        <w:spacing w:after="0"/>
        <w:ind w:left="0"/>
        <w:jc w:val="both"/>
      </w:pPr>
      <w:r>
        <w:rPr>
          <w:rFonts w:ascii="Times New Roman"/>
          <w:b w:val="false"/>
          <w:i w:val="false"/>
          <w:color w:val="000000"/>
          <w:sz w:val="28"/>
        </w:rPr>
        <w:t>
      От пограничного знака № 222 линия государственной границы идет прямой линией в северном направлении до пограничного знака № 222/1.</w:t>
      </w:r>
    </w:p>
    <w:bookmarkEnd w:id="2007"/>
    <w:bookmarkStart w:name="z2024" w:id="20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222 и № 222/1 составляет 1.083 км.</w:t>
      </w:r>
    </w:p>
    <w:bookmarkEnd w:id="2008"/>
    <w:bookmarkStart w:name="z2025" w:id="2009"/>
    <w:p>
      <w:pPr>
        <w:spacing w:after="0"/>
        <w:ind w:left="0"/>
        <w:jc w:val="both"/>
      </w:pPr>
      <w:r>
        <w:rPr>
          <w:rFonts w:ascii="Times New Roman"/>
          <w:b w:val="false"/>
          <w:i w:val="false"/>
          <w:color w:val="000000"/>
          <w:sz w:val="28"/>
        </w:rPr>
        <w:t>
      Пограничный знак №222/1, промежуточный казахстанский, состоит из одного пограничного столба, расположенного на линии государственной границы. Его геодезические координаты 40°52'12.54" с.ш., 68°00'28.44" в.д.</w:t>
      </w:r>
    </w:p>
    <w:bookmarkEnd w:id="2009"/>
    <w:bookmarkStart w:name="z2026" w:id="2010"/>
    <w:p>
      <w:pPr>
        <w:spacing w:after="0"/>
        <w:ind w:left="0"/>
        <w:jc w:val="both"/>
      </w:pPr>
      <w:r>
        <w:rPr>
          <w:rFonts w:ascii="Times New Roman"/>
          <w:b w:val="false"/>
          <w:i w:val="false"/>
          <w:color w:val="000000"/>
          <w:sz w:val="28"/>
        </w:rPr>
        <w:t>
      От пограничного знака № 222/1 линия государственной границы идет прямой линией в северном направлении до пограничного знака № 222/2.</w:t>
      </w:r>
    </w:p>
    <w:bookmarkEnd w:id="2010"/>
    <w:bookmarkStart w:name="z2027" w:id="20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222/1 и № 222/2 составляет 1.115 км.</w:t>
      </w:r>
    </w:p>
    <w:bookmarkEnd w:id="2011"/>
    <w:bookmarkStart w:name="z2028" w:id="2012"/>
    <w:p>
      <w:pPr>
        <w:spacing w:after="0"/>
        <w:ind w:left="0"/>
        <w:jc w:val="both"/>
      </w:pPr>
      <w:r>
        <w:rPr>
          <w:rFonts w:ascii="Times New Roman"/>
          <w:b w:val="false"/>
          <w:i w:val="false"/>
          <w:color w:val="000000"/>
          <w:sz w:val="28"/>
        </w:rPr>
        <w:t>
      Пограничный знак № 222/2, промежуточный узбекский, состоит из одного пограничного столба, расположенного на линии государственной границы. Его геодезические координаты 40°52'48.48" с.ш., 68°00'33.35" в.д.</w:t>
      </w:r>
    </w:p>
    <w:bookmarkEnd w:id="2012"/>
    <w:bookmarkStart w:name="z2029" w:id="2013"/>
    <w:p>
      <w:pPr>
        <w:spacing w:after="0"/>
        <w:ind w:left="0"/>
        <w:jc w:val="both"/>
      </w:pPr>
      <w:r>
        <w:rPr>
          <w:rFonts w:ascii="Times New Roman"/>
          <w:b w:val="false"/>
          <w:i w:val="false"/>
          <w:color w:val="000000"/>
          <w:sz w:val="28"/>
        </w:rPr>
        <w:t>
      От пограничного знака № 222/2 линия государственной границы идет прямой линией в северо-северо-западном направлении до пограничного знака № 222/3.</w:t>
      </w:r>
    </w:p>
    <w:bookmarkEnd w:id="2013"/>
    <w:bookmarkStart w:name="z2030" w:id="20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222/2 и № 222/3 составляет 0.333 км.</w:t>
      </w:r>
    </w:p>
    <w:bookmarkEnd w:id="2014"/>
    <w:bookmarkStart w:name="z2031" w:id="2015"/>
    <w:p>
      <w:pPr>
        <w:spacing w:after="0"/>
        <w:ind w:left="0"/>
        <w:jc w:val="both"/>
      </w:pPr>
      <w:r>
        <w:rPr>
          <w:rFonts w:ascii="Times New Roman"/>
          <w:b w:val="false"/>
          <w:i w:val="false"/>
          <w:color w:val="000000"/>
          <w:sz w:val="28"/>
        </w:rPr>
        <w:t>
      Пограничный знак № 222/3, промежуточный казахстанский, состоит из одного пограничного столба, расположенного на линии государственной границы. Его геодезические координаты 40°52'59.06" с.ш., 68°00'30.43" в.д.</w:t>
      </w:r>
    </w:p>
    <w:bookmarkEnd w:id="2015"/>
    <w:bookmarkStart w:name="z2032" w:id="2016"/>
    <w:p>
      <w:pPr>
        <w:spacing w:after="0"/>
        <w:ind w:left="0"/>
        <w:jc w:val="both"/>
      </w:pPr>
      <w:r>
        <w:rPr>
          <w:rFonts w:ascii="Times New Roman"/>
          <w:b w:val="false"/>
          <w:i w:val="false"/>
          <w:color w:val="000000"/>
          <w:sz w:val="28"/>
        </w:rPr>
        <w:t>
      От пограничного знака № 222/3 линия государственной границы идет прямой линией в северо-северо-западном направлении до пограничного знака № 223.</w:t>
      </w:r>
    </w:p>
    <w:bookmarkEnd w:id="2016"/>
    <w:bookmarkStart w:name="z2033" w:id="20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222/3 и № 223 составляет 0.293 км.</w:t>
      </w:r>
    </w:p>
    <w:bookmarkEnd w:id="2017"/>
    <w:bookmarkStart w:name="z2034" w:id="2018"/>
    <w:p>
      <w:pPr>
        <w:spacing w:after="0"/>
        <w:ind w:left="0"/>
        <w:jc w:val="both"/>
      </w:pPr>
      <w:r>
        <w:rPr>
          <w:rFonts w:ascii="Times New Roman"/>
          <w:b w:val="false"/>
          <w:i w:val="false"/>
          <w:color w:val="000000"/>
          <w:sz w:val="28"/>
        </w:rPr>
        <w:t>
      Пограничный знак № 223, основной узбекский, состоит из одного пограничного столба, расположенного на линии государственной границы. Его геодезические координаты 40°53'08.02" с.ш., 68°00'26.31" в.д.</w:t>
      </w:r>
    </w:p>
    <w:bookmarkEnd w:id="2018"/>
    <w:bookmarkStart w:name="z2035" w:id="2019"/>
    <w:p>
      <w:pPr>
        <w:spacing w:after="0"/>
        <w:ind w:left="0"/>
        <w:jc w:val="both"/>
      </w:pPr>
      <w:r>
        <w:rPr>
          <w:rFonts w:ascii="Times New Roman"/>
          <w:b w:val="false"/>
          <w:i w:val="false"/>
          <w:color w:val="000000"/>
          <w:sz w:val="28"/>
        </w:rPr>
        <w:t xml:space="preserve">
      От пограничного знака № 223 линия государственной границы идет прямой линией в северо-восточном направлении до пограничного знака № 223/1. </w:t>
      </w:r>
    </w:p>
    <w:bookmarkEnd w:id="2019"/>
    <w:bookmarkStart w:name="z2036" w:id="20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223 и № 223/1 составляет 0.722 км.</w:t>
      </w:r>
    </w:p>
    <w:bookmarkEnd w:id="2020"/>
    <w:bookmarkStart w:name="z2037" w:id="2021"/>
    <w:p>
      <w:pPr>
        <w:spacing w:after="0"/>
        <w:ind w:left="0"/>
        <w:jc w:val="both"/>
      </w:pPr>
      <w:r>
        <w:rPr>
          <w:rFonts w:ascii="Times New Roman"/>
          <w:b w:val="false"/>
          <w:i w:val="false"/>
          <w:color w:val="000000"/>
          <w:sz w:val="28"/>
        </w:rPr>
        <w:t>
      Пограничный знак № 223/1, промежуточный узбекский, состоит из одного пограничного столба, расположенного на линии государственной границы. Его геодезические координаты 40°53'25.51" с.ш, 68°00'46.79" в.д.</w:t>
      </w:r>
    </w:p>
    <w:bookmarkEnd w:id="2021"/>
    <w:bookmarkStart w:name="z2038" w:id="2022"/>
    <w:p>
      <w:pPr>
        <w:spacing w:after="0"/>
        <w:ind w:left="0"/>
        <w:jc w:val="both"/>
      </w:pPr>
      <w:r>
        <w:rPr>
          <w:rFonts w:ascii="Times New Roman"/>
          <w:b w:val="false"/>
          <w:i w:val="false"/>
          <w:color w:val="000000"/>
          <w:sz w:val="28"/>
        </w:rPr>
        <w:t>
      От пограничного знака № 223/1 линия государственной границы идет прямой линией в северо-восточном направлении, пересекая три безымянных канала, до пограничного знака № 223/2.</w:t>
      </w:r>
    </w:p>
    <w:bookmarkEnd w:id="2022"/>
    <w:bookmarkStart w:name="z2039" w:id="20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223/1 и № 223/2 составляет 1.536 км.</w:t>
      </w:r>
    </w:p>
    <w:bookmarkEnd w:id="2023"/>
    <w:bookmarkStart w:name="z2040" w:id="2024"/>
    <w:p>
      <w:pPr>
        <w:spacing w:after="0"/>
        <w:ind w:left="0"/>
        <w:jc w:val="both"/>
      </w:pPr>
      <w:r>
        <w:rPr>
          <w:rFonts w:ascii="Times New Roman"/>
          <w:b w:val="false"/>
          <w:i w:val="false"/>
          <w:color w:val="000000"/>
          <w:sz w:val="28"/>
        </w:rPr>
        <w:t>
      Пограничный знак № 223/2, промежуточный казахстанский, состоит из одного пограничного столба, расположенного на линии государственной границы. Его геодезические координаты 40°53'54.71" с.ш, 68°01'39.94” в.д.</w:t>
      </w:r>
    </w:p>
    <w:bookmarkEnd w:id="2024"/>
    <w:bookmarkStart w:name="z2041" w:id="2025"/>
    <w:p>
      <w:pPr>
        <w:spacing w:after="0"/>
        <w:ind w:left="0"/>
        <w:jc w:val="both"/>
      </w:pPr>
      <w:r>
        <w:rPr>
          <w:rFonts w:ascii="Times New Roman"/>
          <w:b w:val="false"/>
          <w:i w:val="false"/>
          <w:color w:val="000000"/>
          <w:sz w:val="28"/>
        </w:rPr>
        <w:t>
      От пограничного знака № 223/2 линия государственной границы идет прямой линией в северо-восточном направлении, пересекая безымянный канал, до пограничного знака № 223/3.</w:t>
      </w:r>
    </w:p>
    <w:bookmarkEnd w:id="2025"/>
    <w:bookmarkStart w:name="z2042" w:id="20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223/2 и № 223/3 составляет 0.232 км.</w:t>
      </w:r>
    </w:p>
    <w:bookmarkEnd w:id="2026"/>
    <w:bookmarkStart w:name="z2043" w:id="2027"/>
    <w:p>
      <w:pPr>
        <w:spacing w:after="0"/>
        <w:ind w:left="0"/>
        <w:jc w:val="both"/>
      </w:pPr>
      <w:r>
        <w:rPr>
          <w:rFonts w:ascii="Times New Roman"/>
          <w:b w:val="false"/>
          <w:i w:val="false"/>
          <w:color w:val="000000"/>
          <w:sz w:val="28"/>
        </w:rPr>
        <w:t>
      Пограничный знак № 223/3, промежуточный узбекский, состоит из одного пограничного столба, расположенного на линии государственной границы. Его геодезические координаты 40°54'00.52" с.ш, 68°01 '46.21" в.д.</w:t>
      </w:r>
    </w:p>
    <w:bookmarkEnd w:id="2027"/>
    <w:bookmarkStart w:name="z2044" w:id="2028"/>
    <w:p>
      <w:pPr>
        <w:spacing w:after="0"/>
        <w:ind w:left="0"/>
        <w:jc w:val="both"/>
      </w:pPr>
      <w:r>
        <w:rPr>
          <w:rFonts w:ascii="Times New Roman"/>
          <w:b w:val="false"/>
          <w:i w:val="false"/>
          <w:color w:val="000000"/>
          <w:sz w:val="28"/>
        </w:rPr>
        <w:t>
      От пограничного знака № 223/3 линия государственной границы идет прямой линией в востоко-северо-восточном направлении, пересекая безымянный канал, до пограничного знака № 223/4.</w:t>
      </w:r>
    </w:p>
    <w:bookmarkEnd w:id="2028"/>
    <w:bookmarkStart w:name="z2045" w:id="20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223/3 и № 223/4 составляет 0.362 км.</w:t>
      </w:r>
    </w:p>
    <w:bookmarkEnd w:id="2029"/>
    <w:bookmarkStart w:name="z2046" w:id="2030"/>
    <w:p>
      <w:pPr>
        <w:spacing w:after="0"/>
        <w:ind w:left="0"/>
        <w:jc w:val="both"/>
      </w:pPr>
      <w:r>
        <w:rPr>
          <w:rFonts w:ascii="Times New Roman"/>
          <w:b w:val="false"/>
          <w:i w:val="false"/>
          <w:color w:val="000000"/>
          <w:sz w:val="28"/>
        </w:rPr>
        <w:t>
      Пограничный знак № 223/4, промежуточный казахстанский, состоит из одного пограничного столба, расположенного на линии государственной границы. Его геодезические координаты 40°54'03.58" с.ш, 68°02'01.15" в.д.</w:t>
      </w:r>
    </w:p>
    <w:bookmarkEnd w:id="2030"/>
    <w:bookmarkStart w:name="z2047" w:id="2031"/>
    <w:p>
      <w:pPr>
        <w:spacing w:after="0"/>
        <w:ind w:left="0"/>
        <w:jc w:val="both"/>
      </w:pPr>
      <w:r>
        <w:rPr>
          <w:rFonts w:ascii="Times New Roman"/>
          <w:b w:val="false"/>
          <w:i w:val="false"/>
          <w:color w:val="000000"/>
          <w:sz w:val="28"/>
        </w:rPr>
        <w:t>
      От пограничного знака № 223/4 линия государственной границы идет прямой линией в северо-северо-восточном направлении, пересекая безымянный канал, до пограничного знака № 224.</w:t>
      </w:r>
    </w:p>
    <w:bookmarkEnd w:id="2031"/>
    <w:bookmarkStart w:name="z2048" w:id="203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223/4 и № 224 составляет 0.317 км. </w:t>
      </w:r>
    </w:p>
    <w:bookmarkEnd w:id="2032"/>
    <w:bookmarkStart w:name="z2049" w:id="2033"/>
    <w:p>
      <w:pPr>
        <w:spacing w:after="0"/>
        <w:ind w:left="0"/>
        <w:jc w:val="both"/>
      </w:pPr>
      <w:r>
        <w:rPr>
          <w:rFonts w:ascii="Times New Roman"/>
          <w:b w:val="false"/>
          <w:i w:val="false"/>
          <w:color w:val="000000"/>
          <w:sz w:val="28"/>
        </w:rPr>
        <w:t>
      Пограничный знак № 224, основной казахстанский, состоит из одного пограничного столба, расположенного на линии государственной границы. Его геодезические координаты 40°54'13.31” с.ш., 68°02'05.51” в.д.</w:t>
      </w:r>
    </w:p>
    <w:bookmarkEnd w:id="2033"/>
    <w:bookmarkStart w:name="z2050" w:id="2034"/>
    <w:p>
      <w:pPr>
        <w:spacing w:after="0"/>
        <w:ind w:left="0"/>
        <w:jc w:val="both"/>
      </w:pPr>
      <w:r>
        <w:rPr>
          <w:rFonts w:ascii="Times New Roman"/>
          <w:b w:val="false"/>
          <w:i w:val="false"/>
          <w:color w:val="000000"/>
          <w:sz w:val="28"/>
        </w:rPr>
        <w:t>
      От пограничного знака № 224 линия государственной границы идет прямой линией в северо-восточном направлении до пограничного знака № 224/1.</w:t>
      </w:r>
    </w:p>
    <w:bookmarkEnd w:id="2034"/>
    <w:bookmarkStart w:name="z2051" w:id="20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224 и № 224/1 составляет 0.656 км.</w:t>
      </w:r>
    </w:p>
    <w:bookmarkEnd w:id="2035"/>
    <w:bookmarkStart w:name="z2052" w:id="2036"/>
    <w:p>
      <w:pPr>
        <w:spacing w:after="0"/>
        <w:ind w:left="0"/>
        <w:jc w:val="both"/>
      </w:pPr>
      <w:r>
        <w:rPr>
          <w:rFonts w:ascii="Times New Roman"/>
          <w:b w:val="false"/>
          <w:i w:val="false"/>
          <w:color w:val="000000"/>
          <w:sz w:val="28"/>
        </w:rPr>
        <w:t>
      Пограничный знак №224/1, промежуточный, обозначает точку поворота линии государственной границы с геодезическими координатами 40°54'27.66" с.ш., 68°02'26.18" в.д., расположенную на середине безымянного коллектора, и состоит из следующих трех пограничных столбов:</w:t>
      </w:r>
    </w:p>
    <w:bookmarkEnd w:id="2036"/>
    <w:bookmarkStart w:name="z2053" w:id="2037"/>
    <w:p>
      <w:pPr>
        <w:spacing w:after="0"/>
        <w:ind w:left="0"/>
        <w:jc w:val="both"/>
      </w:pPr>
      <w:r>
        <w:rPr>
          <w:rFonts w:ascii="Times New Roman"/>
          <w:b w:val="false"/>
          <w:i w:val="false"/>
          <w:color w:val="000000"/>
          <w:sz w:val="28"/>
        </w:rPr>
        <w:t>
      -пограничный столб № 224/1(1), узбекский, расположен на территории Республики Узбекистан, на правом берегу безымянного коллектора. Его геодезические координаты 40°54'27.88" с.ш., 68°02'26.06" в.д. Расстояние от пограничного столба № 224/1(1) до точки поворота линии государственной границы составляет 7.3 м;</w:t>
      </w:r>
    </w:p>
    <w:bookmarkEnd w:id="2037"/>
    <w:bookmarkStart w:name="z2054" w:id="2038"/>
    <w:p>
      <w:pPr>
        <w:spacing w:after="0"/>
        <w:ind w:left="0"/>
        <w:jc w:val="both"/>
      </w:pPr>
      <w:r>
        <w:rPr>
          <w:rFonts w:ascii="Times New Roman"/>
          <w:b w:val="false"/>
          <w:i w:val="false"/>
          <w:color w:val="000000"/>
          <w:sz w:val="28"/>
        </w:rPr>
        <w:t>
      -пограничный столб №224/1(2), казахстанский, расположен на территории Республики Казахстан, на левом берегу безымянного коллектора. Его геодезические координаты 40°54'27.45” с.ш., 68°02'26.92'' в.д. Расстояние от пограничного столба №224/1(2) до точки поворота линии государственной границы составляет 18.5 м;</w:t>
      </w:r>
    </w:p>
    <w:bookmarkEnd w:id="2038"/>
    <w:bookmarkStart w:name="z2055" w:id="2039"/>
    <w:p>
      <w:pPr>
        <w:spacing w:after="0"/>
        <w:ind w:left="0"/>
        <w:jc w:val="both"/>
      </w:pPr>
      <w:r>
        <w:rPr>
          <w:rFonts w:ascii="Times New Roman"/>
          <w:b w:val="false"/>
          <w:i w:val="false"/>
          <w:color w:val="000000"/>
          <w:sz w:val="28"/>
        </w:rPr>
        <w:t>
      -пограничный столб №224/1(3), казахстанский, расположен на линии государственной границы. Его геодезические координаты 40°54'27.48" с.ш., 68°02'25.91” в.д. Расстояние от пограничного столба № 224/1(3) до точки поворота линии государственной границы составляет 8.6 м.</w:t>
      </w:r>
    </w:p>
    <w:bookmarkEnd w:id="2039"/>
    <w:bookmarkStart w:name="z2056" w:id="2040"/>
    <w:p>
      <w:pPr>
        <w:spacing w:after="0"/>
        <w:ind w:left="0"/>
        <w:jc w:val="both"/>
      </w:pPr>
      <w:r>
        <w:rPr>
          <w:rFonts w:ascii="Times New Roman"/>
          <w:b w:val="false"/>
          <w:i w:val="false"/>
          <w:color w:val="000000"/>
          <w:sz w:val="28"/>
        </w:rPr>
        <w:t>
      От пограничного знака № 224/1 линия государственной границы идет в общем восточном направлении вверх по течению по середине безымянного коллектора до пограничного знака № 224/2.</w:t>
      </w:r>
    </w:p>
    <w:bookmarkEnd w:id="2040"/>
    <w:bookmarkStart w:name="z2057" w:id="20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224/1 и № 224/2 составляет 0.800 км.</w:t>
      </w:r>
    </w:p>
    <w:bookmarkEnd w:id="2041"/>
    <w:bookmarkStart w:name="z2058" w:id="2042"/>
    <w:p>
      <w:pPr>
        <w:spacing w:after="0"/>
        <w:ind w:left="0"/>
        <w:jc w:val="both"/>
      </w:pPr>
      <w:r>
        <w:rPr>
          <w:rFonts w:ascii="Times New Roman"/>
          <w:b w:val="false"/>
          <w:i w:val="false"/>
          <w:color w:val="000000"/>
          <w:sz w:val="28"/>
        </w:rPr>
        <w:t xml:space="preserve">
      Пограничный знак № 224/2, промежуточный, обозначает точку поворота линии государственной границы с геодезическими координатами 40°54'31.65” с.ш., 68°02'59.72” в.д., расположенную на середине безымянного коллектора, и состоит из следующих трех пограничных столбов: </w:t>
      </w:r>
    </w:p>
    <w:bookmarkEnd w:id="2042"/>
    <w:bookmarkStart w:name="z2059" w:id="2043"/>
    <w:p>
      <w:pPr>
        <w:spacing w:after="0"/>
        <w:ind w:left="0"/>
        <w:jc w:val="both"/>
      </w:pPr>
      <w:r>
        <w:rPr>
          <w:rFonts w:ascii="Times New Roman"/>
          <w:b w:val="false"/>
          <w:i w:val="false"/>
          <w:color w:val="000000"/>
          <w:sz w:val="28"/>
        </w:rPr>
        <w:t>
      -пограничный столб №224/2(1), казахстанский, расположен на линии государственной границы, на левом берегу безымянного коллектора. Его геодезические координаты 40°54'33.82" с.ш., 68°03'02.58" в.д. Расстояние от пограничного столба № 224/2(1) до точки поворота линии государственной границы составляет 94.5 м;</w:t>
      </w:r>
    </w:p>
    <w:bookmarkEnd w:id="2043"/>
    <w:bookmarkStart w:name="z2060" w:id="2044"/>
    <w:p>
      <w:pPr>
        <w:spacing w:after="0"/>
        <w:ind w:left="0"/>
        <w:jc w:val="both"/>
      </w:pPr>
      <w:r>
        <w:rPr>
          <w:rFonts w:ascii="Times New Roman"/>
          <w:b w:val="false"/>
          <w:i w:val="false"/>
          <w:color w:val="000000"/>
          <w:sz w:val="28"/>
        </w:rPr>
        <w:t>
      - пограничный столб № 224/2(2), казахстанский, расположен на территории Республики Казахстан, на левом берегу безымянного коллектора. Его геодезические координаты 40°54'31.09" с.ш., 68°02'59.60" в.д. Расстояние от пограничного столба № 224/2(2) до точки поворота линии государственной границы составляет 17.5 м;</w:t>
      </w:r>
    </w:p>
    <w:bookmarkEnd w:id="2044"/>
    <w:bookmarkStart w:name="z2061" w:id="2045"/>
    <w:p>
      <w:pPr>
        <w:spacing w:after="0"/>
        <w:ind w:left="0"/>
        <w:jc w:val="both"/>
      </w:pPr>
      <w:r>
        <w:rPr>
          <w:rFonts w:ascii="Times New Roman"/>
          <w:b w:val="false"/>
          <w:i w:val="false"/>
          <w:color w:val="000000"/>
          <w:sz w:val="28"/>
        </w:rPr>
        <w:t>
      - пограничный столб № 224/2(3), узбекский, расположен на территории Республики Узбекистан, на правом берегу безымянного коллектора. Его геодезические координаты 40°54'32.10" с.ш., 68°02'59.46" в.д. Расстояние от пограничного столба № 224/2(3) до точки поворота линии государственной границы составляет 15.2 м.</w:t>
      </w:r>
    </w:p>
    <w:bookmarkEnd w:id="2045"/>
    <w:bookmarkStart w:name="z2062" w:id="2046"/>
    <w:p>
      <w:pPr>
        <w:spacing w:after="0"/>
        <w:ind w:left="0"/>
        <w:jc w:val="both"/>
      </w:pPr>
      <w:r>
        <w:rPr>
          <w:rFonts w:ascii="Times New Roman"/>
          <w:b w:val="false"/>
          <w:i w:val="false"/>
          <w:color w:val="000000"/>
          <w:sz w:val="28"/>
        </w:rPr>
        <w:t>
      От пограничного знака № 224/2 линия государственной границы идет прямой линией в северо-восточном направлении, пересекая безымянный коллектор, безымянное пересыхающее озеро, до пограничного знака № 225.</w:t>
      </w:r>
    </w:p>
    <w:bookmarkEnd w:id="2046"/>
    <w:bookmarkStart w:name="z2063" w:id="20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224/2 и № 225 составляет 0.584 км.</w:t>
      </w:r>
    </w:p>
    <w:bookmarkEnd w:id="2047"/>
    <w:bookmarkStart w:name="z2064" w:id="2048"/>
    <w:p>
      <w:pPr>
        <w:spacing w:after="0"/>
        <w:ind w:left="0"/>
        <w:jc w:val="both"/>
      </w:pPr>
      <w:r>
        <w:rPr>
          <w:rFonts w:ascii="Times New Roman"/>
          <w:b w:val="false"/>
          <w:i w:val="false"/>
          <w:color w:val="000000"/>
          <w:sz w:val="28"/>
        </w:rPr>
        <w:t>
      Пограничный знак № 225, основной узбекский, состоит из одного пограничного столба, расположенного на линии государственной границы. Его геодезические координаты 40°54'45.01" с.ш., 68°03'17.40" в.д.</w:t>
      </w:r>
    </w:p>
    <w:bookmarkEnd w:id="2048"/>
    <w:bookmarkStart w:name="z2065" w:id="2049"/>
    <w:p>
      <w:pPr>
        <w:spacing w:after="0"/>
        <w:ind w:left="0"/>
        <w:jc w:val="both"/>
      </w:pPr>
      <w:r>
        <w:rPr>
          <w:rFonts w:ascii="Times New Roman"/>
          <w:b w:val="false"/>
          <w:i w:val="false"/>
          <w:color w:val="000000"/>
          <w:sz w:val="28"/>
        </w:rPr>
        <w:t>
      От пограничного знака № 225 линия государственной границы идет прямой линией в востоко-северо-восточном направлении до пограничного знака № 226.</w:t>
      </w:r>
    </w:p>
    <w:bookmarkEnd w:id="2049"/>
    <w:bookmarkStart w:name="z2066" w:id="20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225 и № 226 составляет 1.620 км.</w:t>
      </w:r>
    </w:p>
    <w:bookmarkEnd w:id="2050"/>
    <w:bookmarkStart w:name="z2067" w:id="2051"/>
    <w:p>
      <w:pPr>
        <w:spacing w:after="0"/>
        <w:ind w:left="0"/>
        <w:jc w:val="both"/>
      </w:pPr>
      <w:r>
        <w:rPr>
          <w:rFonts w:ascii="Times New Roman"/>
          <w:b w:val="false"/>
          <w:i w:val="false"/>
          <w:color w:val="000000"/>
          <w:sz w:val="28"/>
        </w:rPr>
        <w:t>
      Пограничный знак № 226, основной, обозначает точку поворота линии государственной границы с геодезическими координатами 40°55'00.32" с.ш., 68°04'23.60" в.д., расположенную на середине безымянного коллектора, и состоит из следующих трех пограничных столбов:</w:t>
      </w:r>
    </w:p>
    <w:bookmarkEnd w:id="2051"/>
    <w:bookmarkStart w:name="z2068" w:id="2052"/>
    <w:p>
      <w:pPr>
        <w:spacing w:after="0"/>
        <w:ind w:left="0"/>
        <w:jc w:val="both"/>
      </w:pPr>
      <w:r>
        <w:rPr>
          <w:rFonts w:ascii="Times New Roman"/>
          <w:b w:val="false"/>
          <w:i w:val="false"/>
          <w:color w:val="000000"/>
          <w:sz w:val="28"/>
        </w:rPr>
        <w:t>
      -пограничный столб №226(1), казахстанский, расположен на территории Республики Казахстан, на правом берегу безымянного коллектора. Его геодезические координаты 40°55'00.72"с.ш., 68°04'24.48" в.д. Расстояние от пограничного столба №226(1) до точки поворота линии государственной границы составляет 23.9 м;</w:t>
      </w:r>
    </w:p>
    <w:bookmarkEnd w:id="2052"/>
    <w:bookmarkStart w:name="z2069" w:id="2053"/>
    <w:p>
      <w:pPr>
        <w:spacing w:after="0"/>
        <w:ind w:left="0"/>
        <w:jc w:val="both"/>
      </w:pPr>
      <w:r>
        <w:rPr>
          <w:rFonts w:ascii="Times New Roman"/>
          <w:b w:val="false"/>
          <w:i w:val="false"/>
          <w:color w:val="000000"/>
          <w:sz w:val="28"/>
        </w:rPr>
        <w:t>
      - пограничный столб № 226(2), казахстанский, расположен на территории Республики Казахстан, на левом берегу безымянного коллектора. Его геодезические координаты 40°54'59.52" с.ш., 68'04'22.46” в.д. Расстояние от пограничного столба №226(2) до точки поворота линии государственной границы составляет 36.2 м;</w:t>
      </w:r>
    </w:p>
    <w:bookmarkEnd w:id="2053"/>
    <w:bookmarkStart w:name="z2070" w:id="2054"/>
    <w:p>
      <w:pPr>
        <w:spacing w:after="0"/>
        <w:ind w:left="0"/>
        <w:jc w:val="both"/>
      </w:pPr>
      <w:r>
        <w:rPr>
          <w:rFonts w:ascii="Times New Roman"/>
          <w:b w:val="false"/>
          <w:i w:val="false"/>
          <w:color w:val="000000"/>
          <w:sz w:val="28"/>
        </w:rPr>
        <w:t>
      - пограничный столб № 226(3), узбекский, расположен на территории Республики Узбекистан, на левом берегу безымянного коллектора. Его геодезические координаты 40°55'00.48" с.ш., 68 04'22.97'' в.д. Расстояние от пограничного столба № 226(3) до точки поворота линии государственной границы составляет 15.5 м.</w:t>
      </w:r>
    </w:p>
    <w:bookmarkEnd w:id="2054"/>
    <w:bookmarkStart w:name="z2071" w:id="2055"/>
    <w:p>
      <w:pPr>
        <w:spacing w:after="0"/>
        <w:ind w:left="0"/>
        <w:jc w:val="both"/>
      </w:pPr>
      <w:r>
        <w:rPr>
          <w:rFonts w:ascii="Times New Roman"/>
          <w:b w:val="false"/>
          <w:i w:val="false"/>
          <w:color w:val="000000"/>
          <w:sz w:val="28"/>
        </w:rPr>
        <w:t>
      От пограничного знака № 226 линия государственной границы идет в общем северном направлении вниз по течению по середине безымянного коллектора до пограничного знака № 227.</w:t>
      </w:r>
    </w:p>
    <w:bookmarkEnd w:id="2055"/>
    <w:bookmarkStart w:name="z2072" w:id="20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226 и № 227 составляет 0.859 км.</w:t>
      </w:r>
    </w:p>
    <w:bookmarkEnd w:id="2056"/>
    <w:bookmarkStart w:name="z2073" w:id="2057"/>
    <w:p>
      <w:pPr>
        <w:spacing w:after="0"/>
        <w:ind w:left="0"/>
        <w:jc w:val="both"/>
      </w:pPr>
      <w:r>
        <w:rPr>
          <w:rFonts w:ascii="Times New Roman"/>
          <w:b w:val="false"/>
          <w:i w:val="false"/>
          <w:color w:val="000000"/>
          <w:sz w:val="28"/>
        </w:rPr>
        <w:t>
      Пограничный знак № 227, основной, обозначает точку поворота линии государственной границы с геодезическими координатами 40°55'28.10" с.ш., 68°04'26.10''в.д., расположенную на середине коллектора Арнасай (Арнасайского коллектора), и состоит из следующих трех пограничных столбов:</w:t>
      </w:r>
    </w:p>
    <w:bookmarkEnd w:id="2057"/>
    <w:bookmarkStart w:name="z2074" w:id="2058"/>
    <w:p>
      <w:pPr>
        <w:spacing w:after="0"/>
        <w:ind w:left="0"/>
        <w:jc w:val="both"/>
      </w:pPr>
      <w:r>
        <w:rPr>
          <w:rFonts w:ascii="Times New Roman"/>
          <w:b w:val="false"/>
          <w:i w:val="false"/>
          <w:color w:val="000000"/>
          <w:sz w:val="28"/>
        </w:rPr>
        <w:t>
      - пограничный столб №227(1), узбекский, расположен на территории Республики Узбекистан, на правом берегу коллектора Арнасай (Арнасайского коллектора). Его геодезические координаты 40°55'28.64" с.ш., 68°04'26.51" в.д. Расстояние от пограничного столба №227(1) до точки поворота линии государственной границы составляет 19.2 м;</w:t>
      </w:r>
    </w:p>
    <w:bookmarkEnd w:id="2058"/>
    <w:bookmarkStart w:name="z2075" w:id="2059"/>
    <w:p>
      <w:pPr>
        <w:spacing w:after="0"/>
        <w:ind w:left="0"/>
        <w:jc w:val="both"/>
      </w:pPr>
      <w:r>
        <w:rPr>
          <w:rFonts w:ascii="Times New Roman"/>
          <w:b w:val="false"/>
          <w:i w:val="false"/>
          <w:color w:val="000000"/>
          <w:sz w:val="28"/>
        </w:rPr>
        <w:t>
      - пограничный столб № 227(2), казахстанский, расположен на территории Республики Казахстан, на левом берегу коллектора Арнасай (Арнасайского коллектора). Его геодезические координаты 40°55'27.37” с.ш., 68°04'26.95" в.д. Расстояние от пограничного столба № 227(2) до точки поворота линии государственной границы составляет 30.0 м;</w:t>
      </w:r>
    </w:p>
    <w:bookmarkEnd w:id="2059"/>
    <w:bookmarkStart w:name="z2076" w:id="2060"/>
    <w:p>
      <w:pPr>
        <w:spacing w:after="0"/>
        <w:ind w:left="0"/>
        <w:jc w:val="both"/>
      </w:pPr>
      <w:r>
        <w:rPr>
          <w:rFonts w:ascii="Times New Roman"/>
          <w:b w:val="false"/>
          <w:i w:val="false"/>
          <w:color w:val="000000"/>
          <w:sz w:val="28"/>
        </w:rPr>
        <w:t>
      - пограничный столб № 227(3), узбекский, расположен на территории Республики Узбекистан, на левом берегу безымянного коллектора. Его геодезические координаты 40°55'27.54" с.ш., 68°04'25.29" в.д. Расстояние от пограничного столба №227(3) до точки поворота линии государственной границы составляет 25.4 м.</w:t>
      </w:r>
    </w:p>
    <w:bookmarkEnd w:id="2060"/>
    <w:bookmarkStart w:name="z2077" w:id="2061"/>
    <w:p>
      <w:pPr>
        <w:spacing w:after="0"/>
        <w:ind w:left="0"/>
        <w:jc w:val="both"/>
      </w:pPr>
      <w:r>
        <w:rPr>
          <w:rFonts w:ascii="Times New Roman"/>
          <w:b w:val="false"/>
          <w:i w:val="false"/>
          <w:color w:val="000000"/>
          <w:sz w:val="28"/>
        </w:rPr>
        <w:t>
      От пограничного знака № 227 линия государственной границы идет в общем восточном направлении вверх по течению по середине коллектора Арнасай (Арнасайского коллектора) до пограничного знака № 228.</w:t>
      </w:r>
    </w:p>
    <w:bookmarkEnd w:id="2061"/>
    <w:bookmarkStart w:name="z2078" w:id="20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227 и № 228 составляет 1.380 км.</w:t>
      </w:r>
    </w:p>
    <w:bookmarkEnd w:id="2062"/>
    <w:bookmarkStart w:name="z2079" w:id="2063"/>
    <w:p>
      <w:pPr>
        <w:spacing w:after="0"/>
        <w:ind w:left="0"/>
        <w:jc w:val="both"/>
      </w:pPr>
      <w:r>
        <w:rPr>
          <w:rFonts w:ascii="Times New Roman"/>
          <w:b w:val="false"/>
          <w:i w:val="false"/>
          <w:color w:val="000000"/>
          <w:sz w:val="28"/>
        </w:rPr>
        <w:t>
      Пограничный знак № 228, основной, обозначает точку поворота линии государственной границы с геодезическими координатами 40°55'31.53" с.ш., 68°05'22.01" в.д., расположенную на середине коллектора Арнасай (Арнасайского коллектора), и состоит из следующих трех пограничных столбов:</w:t>
      </w:r>
    </w:p>
    <w:bookmarkEnd w:id="2063"/>
    <w:bookmarkStart w:name="z2080" w:id="2064"/>
    <w:p>
      <w:pPr>
        <w:spacing w:after="0"/>
        <w:ind w:left="0"/>
        <w:jc w:val="both"/>
      </w:pPr>
      <w:r>
        <w:rPr>
          <w:rFonts w:ascii="Times New Roman"/>
          <w:b w:val="false"/>
          <w:i w:val="false"/>
          <w:color w:val="000000"/>
          <w:sz w:val="28"/>
        </w:rPr>
        <w:t>
      - пограничный столб № 228(1), казахстанский, расположен на территории Республики Казахстан, на левом берегу безымянного коллектора. Его геодезические координаты 40°55'32.65" с.ш., 68°05'23.22" в.д. Расстояние от пограничного столба № 228(1) до точки поворота линии государственной границы составляет 44.6 м;</w:t>
      </w:r>
    </w:p>
    <w:bookmarkEnd w:id="2064"/>
    <w:bookmarkStart w:name="z2081" w:id="2065"/>
    <w:p>
      <w:pPr>
        <w:spacing w:after="0"/>
        <w:ind w:left="0"/>
        <w:jc w:val="both"/>
      </w:pPr>
      <w:r>
        <w:rPr>
          <w:rFonts w:ascii="Times New Roman"/>
          <w:b w:val="false"/>
          <w:i w:val="false"/>
          <w:color w:val="000000"/>
          <w:sz w:val="28"/>
        </w:rPr>
        <w:t>
      - пограничный столб № 228(2), казахстанский, расположен на территории Республики Казахстан, на левом берегу коллектора Арнасай (Арнасайского коллектора). Его геодезические координаты 40'55 30.78" с.ш., 68°05'21.26" в.д. Расстояние от пограничного столба № 228(2) до точки поворота линии государственной границы составляет 29.2 м;</w:t>
      </w:r>
    </w:p>
    <w:bookmarkEnd w:id="2065"/>
    <w:bookmarkStart w:name="z2082" w:id="2066"/>
    <w:p>
      <w:pPr>
        <w:spacing w:after="0"/>
        <w:ind w:left="0"/>
        <w:jc w:val="both"/>
      </w:pPr>
      <w:r>
        <w:rPr>
          <w:rFonts w:ascii="Times New Roman"/>
          <w:b w:val="false"/>
          <w:i w:val="false"/>
          <w:color w:val="000000"/>
          <w:sz w:val="28"/>
        </w:rPr>
        <w:t>
      - пограничный столб № 228(3), узбекский, расположен на территории Республики Узбекистан, на правом берегу коллектора Арнасай (Арнасайского коллектора). Его геодезические координаты 40 55 31.82" с.ш., 68°05'20.85" в.д. Расстояние от пограничного столба № 228(3) до точки поворота линии государственной границы составляет 28.7 м.</w:t>
      </w:r>
    </w:p>
    <w:bookmarkEnd w:id="2066"/>
    <w:bookmarkStart w:name="z2083" w:id="2067"/>
    <w:p>
      <w:pPr>
        <w:spacing w:after="0"/>
        <w:ind w:left="0"/>
        <w:jc w:val="both"/>
      </w:pPr>
      <w:r>
        <w:rPr>
          <w:rFonts w:ascii="Times New Roman"/>
          <w:b w:val="false"/>
          <w:i w:val="false"/>
          <w:color w:val="000000"/>
          <w:sz w:val="28"/>
        </w:rPr>
        <w:t>
      От пограничного знака № 228 линия государственной границы идет в общем северо-северо-восточном направлении вверх по течению по середине безымянного коллектора на протяжении 1364 м, далее прямой линией в востоко-северо-восточном направлении на протяжении 13 м до пограничного знака № 229.</w:t>
      </w:r>
    </w:p>
    <w:bookmarkEnd w:id="2067"/>
    <w:bookmarkStart w:name="z2084" w:id="20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228 и № 229 составляет 1.377 км.</w:t>
      </w:r>
    </w:p>
    <w:bookmarkEnd w:id="2068"/>
    <w:bookmarkStart w:name="z2085" w:id="2069"/>
    <w:p>
      <w:pPr>
        <w:spacing w:after="0"/>
        <w:ind w:left="0"/>
        <w:jc w:val="both"/>
      </w:pPr>
      <w:r>
        <w:rPr>
          <w:rFonts w:ascii="Times New Roman"/>
          <w:b w:val="false"/>
          <w:i w:val="false"/>
          <w:color w:val="000000"/>
          <w:sz w:val="28"/>
        </w:rPr>
        <w:t>
      Пограничный знак № 229, основной, обозначает точку поворота линии государственной границы с геодезическими координатами 40°56'10.09" с.ш., 68°05'49.88" в.д., расположенную на середине полотна разобранной железной дороги, и состоит из следующих трех пограничных столбов:</w:t>
      </w:r>
    </w:p>
    <w:bookmarkEnd w:id="2069"/>
    <w:bookmarkStart w:name="z2086" w:id="2070"/>
    <w:p>
      <w:pPr>
        <w:spacing w:after="0"/>
        <w:ind w:left="0"/>
        <w:jc w:val="both"/>
      </w:pPr>
      <w:r>
        <w:rPr>
          <w:rFonts w:ascii="Times New Roman"/>
          <w:b w:val="false"/>
          <w:i w:val="false"/>
          <w:color w:val="000000"/>
          <w:sz w:val="28"/>
        </w:rPr>
        <w:t>
      - пограничный столб №229(1), узбекский, расположен на территории Республики Узбекистан, на правом берегу безымянного коллектора. Его геодезические координаты 40°56'10.23" с.ш., 68°05'49.33" в.д. Расстояние от пограничного столба №229(1) до точки поворота линии государственной границы составляет 13.7 м;</w:t>
      </w:r>
    </w:p>
    <w:bookmarkEnd w:id="2070"/>
    <w:bookmarkStart w:name="z2087" w:id="2071"/>
    <w:p>
      <w:pPr>
        <w:spacing w:after="0"/>
        <w:ind w:left="0"/>
        <w:jc w:val="both"/>
      </w:pPr>
      <w:r>
        <w:rPr>
          <w:rFonts w:ascii="Times New Roman"/>
          <w:b w:val="false"/>
          <w:i w:val="false"/>
          <w:color w:val="000000"/>
          <w:sz w:val="28"/>
        </w:rPr>
        <w:t>
      - пограничный столб № 229(2), казахстанский, расположен на территории Республики Казахстан, на восточной стороне полотна разобранной железной дороги. Его геодезические координаты 40°56'10.10" с.ш., 68°05'50.00" в.д. Расстояние от пограничного столба № 229(2) до точки поворота линии государственной границы составляет 2.8 м;</w:t>
      </w:r>
    </w:p>
    <w:bookmarkEnd w:id="2071"/>
    <w:bookmarkStart w:name="z2088" w:id="2072"/>
    <w:p>
      <w:pPr>
        <w:spacing w:after="0"/>
        <w:ind w:left="0"/>
        <w:jc w:val="both"/>
      </w:pPr>
      <w:r>
        <w:rPr>
          <w:rFonts w:ascii="Times New Roman"/>
          <w:b w:val="false"/>
          <w:i w:val="false"/>
          <w:color w:val="000000"/>
          <w:sz w:val="28"/>
        </w:rPr>
        <w:t>
      - пограничный столб № 229(3), казахстанский, расположен на территории Республики Казахстан, на левом берегу безымянного коллектора. Его геодезические координаты 40°56'09.60" с.ш., 68°05'49.42" в.д. Расстояние от пограничного столба № 229(3) до точки поворота линии государственной границы составляет 18.7 м.</w:t>
      </w:r>
    </w:p>
    <w:bookmarkEnd w:id="2072"/>
    <w:bookmarkStart w:name="z2089" w:id="2073"/>
    <w:p>
      <w:pPr>
        <w:spacing w:after="0"/>
        <w:ind w:left="0"/>
        <w:jc w:val="both"/>
      </w:pPr>
      <w:r>
        <w:rPr>
          <w:rFonts w:ascii="Times New Roman"/>
          <w:b w:val="false"/>
          <w:i w:val="false"/>
          <w:color w:val="000000"/>
          <w:sz w:val="28"/>
        </w:rPr>
        <w:t>
      От пограничного знака № 229 линия государственной границы идет прямой линией в северо-северо-западном направлении по середине полотна разобранной железной дороги до пограничного знака № 230.</w:t>
      </w:r>
    </w:p>
    <w:bookmarkEnd w:id="2073"/>
    <w:bookmarkStart w:name="z2090" w:id="20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229 и № 230 составляет 0.750 км.</w:t>
      </w:r>
    </w:p>
    <w:bookmarkEnd w:id="2074"/>
    <w:bookmarkStart w:name="z2091" w:id="2075"/>
    <w:p>
      <w:pPr>
        <w:spacing w:after="0"/>
        <w:ind w:left="0"/>
        <w:jc w:val="both"/>
      </w:pPr>
      <w:r>
        <w:rPr>
          <w:rFonts w:ascii="Times New Roman"/>
          <w:b w:val="false"/>
          <w:i w:val="false"/>
          <w:color w:val="000000"/>
          <w:sz w:val="28"/>
        </w:rPr>
        <w:t>
      Пограничный знак № 230, основной казахстанский, состоит из одного пограничного столба, расположенного на линии государственной границы, на середине полотна разобранной железной дороги. Его геодезические координаты 40°56'30.19" с.ш., 68°05'31.84" в.д.</w:t>
      </w:r>
    </w:p>
    <w:bookmarkEnd w:id="2075"/>
    <w:bookmarkStart w:name="z2092" w:id="2076"/>
    <w:p>
      <w:pPr>
        <w:spacing w:after="0"/>
        <w:ind w:left="0"/>
        <w:jc w:val="both"/>
      </w:pPr>
      <w:r>
        <w:rPr>
          <w:rFonts w:ascii="Times New Roman"/>
          <w:b w:val="false"/>
          <w:i w:val="false"/>
          <w:color w:val="000000"/>
          <w:sz w:val="28"/>
        </w:rPr>
        <w:t>
      От пограничного знака № 230 линия государственной границы идет прямой линией в западном направлении, пересекая два безымянных коллектора, до пограничного знака № 230/1.</w:t>
      </w:r>
    </w:p>
    <w:bookmarkEnd w:id="2076"/>
    <w:bookmarkStart w:name="z2093" w:id="20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230 и № 230/1 составляет 0.609 км.</w:t>
      </w:r>
    </w:p>
    <w:bookmarkEnd w:id="2077"/>
    <w:bookmarkStart w:name="z2094" w:id="2078"/>
    <w:p>
      <w:pPr>
        <w:spacing w:after="0"/>
        <w:ind w:left="0"/>
        <w:jc w:val="both"/>
      </w:pPr>
      <w:r>
        <w:rPr>
          <w:rFonts w:ascii="Times New Roman"/>
          <w:b w:val="false"/>
          <w:i w:val="false"/>
          <w:color w:val="000000"/>
          <w:sz w:val="28"/>
        </w:rPr>
        <w:t xml:space="preserve">
      Пограничный знак № 230/1, промежуточный казахстанский, состоит из одного пограничного столба, расположенного на линии государственной границы. Его геодезические координаты 40°56'29.60" с.ш., 68°05'05.83" в.д. </w:t>
      </w:r>
    </w:p>
    <w:bookmarkEnd w:id="2078"/>
    <w:bookmarkStart w:name="z2095" w:id="2079"/>
    <w:p>
      <w:pPr>
        <w:spacing w:after="0"/>
        <w:ind w:left="0"/>
        <w:jc w:val="both"/>
      </w:pPr>
      <w:r>
        <w:rPr>
          <w:rFonts w:ascii="Times New Roman"/>
          <w:b w:val="false"/>
          <w:i w:val="false"/>
          <w:color w:val="000000"/>
          <w:sz w:val="28"/>
        </w:rPr>
        <w:t>
      От пограничного знака № 230/1 линия государственной границы идет прямой линией в западо-северо-западном направлении до пограничного знака № 230/2.</w:t>
      </w:r>
    </w:p>
    <w:bookmarkEnd w:id="2079"/>
    <w:bookmarkStart w:name="z2096" w:id="20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230/1 и № 230/2 составляет 0.869 км.</w:t>
      </w:r>
    </w:p>
    <w:bookmarkEnd w:id="2080"/>
    <w:bookmarkStart w:name="z2097" w:id="2081"/>
    <w:p>
      <w:pPr>
        <w:spacing w:after="0"/>
        <w:ind w:left="0"/>
        <w:jc w:val="both"/>
      </w:pPr>
      <w:r>
        <w:rPr>
          <w:rFonts w:ascii="Times New Roman"/>
          <w:b w:val="false"/>
          <w:i w:val="false"/>
          <w:color w:val="000000"/>
          <w:sz w:val="28"/>
        </w:rPr>
        <w:t>
      Пограничный знак № 230/2, промежуточный узбекский, состоит из одного пограничного столба, расположенного на линии государственной границы. Его геодезические координаты 40°56'36.27" с.ш, 68°04'29.75" в.д.</w:t>
      </w:r>
    </w:p>
    <w:bookmarkEnd w:id="2081"/>
    <w:bookmarkStart w:name="z2098" w:id="2082"/>
    <w:p>
      <w:pPr>
        <w:spacing w:after="0"/>
        <w:ind w:left="0"/>
        <w:jc w:val="both"/>
      </w:pPr>
      <w:r>
        <w:rPr>
          <w:rFonts w:ascii="Times New Roman"/>
          <w:b w:val="false"/>
          <w:i w:val="false"/>
          <w:color w:val="000000"/>
          <w:sz w:val="28"/>
        </w:rPr>
        <w:t>
      От пограничного знака № 230/2 линия государственной границы идет прямой линией в западо-северо-западном направлении до пограничного знака № 231.</w:t>
      </w:r>
    </w:p>
    <w:bookmarkEnd w:id="2082"/>
    <w:bookmarkStart w:name="z2099" w:id="20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230/2 и № 231 составляет 0.960 км.</w:t>
      </w:r>
    </w:p>
    <w:bookmarkEnd w:id="2083"/>
    <w:bookmarkStart w:name="z2100" w:id="2084"/>
    <w:p>
      <w:pPr>
        <w:spacing w:after="0"/>
        <w:ind w:left="0"/>
        <w:jc w:val="both"/>
      </w:pPr>
      <w:r>
        <w:rPr>
          <w:rFonts w:ascii="Times New Roman"/>
          <w:b w:val="false"/>
          <w:i w:val="false"/>
          <w:color w:val="000000"/>
          <w:sz w:val="28"/>
        </w:rPr>
        <w:t>
      Пограничный знак № 231, основной, обозначает точку поворота линии государственной границы с геодезическими координатами 40°56'43.69" с.ш, 68°03'49.88" в.д, расположенную на середине безымянного канала, и состоит из следующих трех пограничных столбов:</w:t>
      </w:r>
    </w:p>
    <w:bookmarkEnd w:id="2084"/>
    <w:bookmarkStart w:name="z2101" w:id="2085"/>
    <w:p>
      <w:pPr>
        <w:spacing w:after="0"/>
        <w:ind w:left="0"/>
        <w:jc w:val="both"/>
      </w:pPr>
      <w:r>
        <w:rPr>
          <w:rFonts w:ascii="Times New Roman"/>
          <w:b w:val="false"/>
          <w:i w:val="false"/>
          <w:color w:val="000000"/>
          <w:sz w:val="28"/>
        </w:rPr>
        <w:t>
      -пограничный столб № 231(1), узбекский, расположен на территории Республики Узбекистан, на правом берегу безымянного канала. Его геодезические координаты 40°56'44.00" с.ш, 68°03'49.83" в.д. Расстояние от пограничного столба №231(1) до точки поворота линии государственной границы составляет 9.7 м;</w:t>
      </w:r>
    </w:p>
    <w:bookmarkEnd w:id="2085"/>
    <w:bookmarkStart w:name="z2102" w:id="2086"/>
    <w:p>
      <w:pPr>
        <w:spacing w:after="0"/>
        <w:ind w:left="0"/>
        <w:jc w:val="both"/>
      </w:pPr>
      <w:r>
        <w:rPr>
          <w:rFonts w:ascii="Times New Roman"/>
          <w:b w:val="false"/>
          <w:i w:val="false"/>
          <w:color w:val="000000"/>
          <w:sz w:val="28"/>
        </w:rPr>
        <w:t>
      -пограничный столб № 231(2), казахстанский, расположен на линии государственной границы, на левом берегу безымянного канала. Его геодезические координаты 40°56'43.58" с.ш, 68°03'50.46" в.д. Расстояние от пограничного столба №231(2) до точки поворота линии государственной границы составляет 13.8 м;</w:t>
      </w:r>
    </w:p>
    <w:bookmarkEnd w:id="2086"/>
    <w:bookmarkStart w:name="z2103" w:id="2087"/>
    <w:p>
      <w:pPr>
        <w:spacing w:after="0"/>
        <w:ind w:left="0"/>
        <w:jc w:val="both"/>
      </w:pPr>
      <w:r>
        <w:rPr>
          <w:rFonts w:ascii="Times New Roman"/>
          <w:b w:val="false"/>
          <w:i w:val="false"/>
          <w:color w:val="000000"/>
          <w:sz w:val="28"/>
        </w:rPr>
        <w:t>
      -пограничный столб № 231(3), узбекский, расположен на территории Республики Узбекистан, на левом берегу безымянного канала. Его геодезические координаты 40°56'43.44" с.ш, 68°03'49.93" в.д. Расстояние от пограничного столба №231(3) до точки поворота линии государственной границы составляет 7.7 м.</w:t>
      </w:r>
    </w:p>
    <w:bookmarkEnd w:id="2087"/>
    <w:bookmarkStart w:name="z2104" w:id="2088"/>
    <w:p>
      <w:pPr>
        <w:spacing w:after="0"/>
        <w:ind w:left="0"/>
        <w:jc w:val="both"/>
      </w:pPr>
      <w:r>
        <w:rPr>
          <w:rFonts w:ascii="Times New Roman"/>
          <w:b w:val="false"/>
          <w:i w:val="false"/>
          <w:color w:val="000000"/>
          <w:sz w:val="28"/>
        </w:rPr>
        <w:t>
      От пограничного знака № 231 линия государственной границы идет в общем северо-восточном направлении вверх по течению по середине безымянного канала до пограничного знака № 231/1.</w:t>
      </w:r>
    </w:p>
    <w:bookmarkEnd w:id="2088"/>
    <w:bookmarkStart w:name="z2105" w:id="2089"/>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231 и № 231/1 составляет 1.184 км. </w:t>
      </w:r>
    </w:p>
    <w:bookmarkEnd w:id="2089"/>
    <w:bookmarkStart w:name="z2106" w:id="2090"/>
    <w:p>
      <w:pPr>
        <w:spacing w:after="0"/>
        <w:ind w:left="0"/>
        <w:jc w:val="both"/>
      </w:pPr>
      <w:r>
        <w:rPr>
          <w:rFonts w:ascii="Times New Roman"/>
          <w:b w:val="false"/>
          <w:i w:val="false"/>
          <w:color w:val="000000"/>
          <w:sz w:val="28"/>
        </w:rPr>
        <w:t>
      Пограничный знак №231/1, промежуточный, обозначает точку пересечения линии, соединяющей пограничные столбы №231/1(1) и №231/1(2), с линией государственной границы, расположенную на середине безымянного канала, и состоит из следующих двух пограничных столбов:</w:t>
      </w:r>
    </w:p>
    <w:bookmarkEnd w:id="2090"/>
    <w:bookmarkStart w:name="z2107" w:id="2091"/>
    <w:p>
      <w:pPr>
        <w:spacing w:after="0"/>
        <w:ind w:left="0"/>
        <w:jc w:val="both"/>
      </w:pPr>
      <w:r>
        <w:rPr>
          <w:rFonts w:ascii="Times New Roman"/>
          <w:b w:val="false"/>
          <w:i w:val="false"/>
          <w:color w:val="000000"/>
          <w:sz w:val="28"/>
        </w:rPr>
        <w:t>
      -пограничный столб №231/1(1), узбекский, расположен на территории Республики Узбекистан, на правом берегу безымянного канала. Его геодезические координаты 40°57'11.62" с.ш., 68°04'20.74" в.д. Расстояние от пограничного столба №231/1(1) до линии государственной границы по направлению на пограничный столб № 231/1(2) составляет 6.3 м;</w:t>
      </w:r>
    </w:p>
    <w:bookmarkEnd w:id="2091"/>
    <w:bookmarkStart w:name="z2108" w:id="2092"/>
    <w:p>
      <w:pPr>
        <w:spacing w:after="0"/>
        <w:ind w:left="0"/>
        <w:jc w:val="both"/>
      </w:pPr>
      <w:r>
        <w:rPr>
          <w:rFonts w:ascii="Times New Roman"/>
          <w:b w:val="false"/>
          <w:i w:val="false"/>
          <w:color w:val="000000"/>
          <w:sz w:val="28"/>
        </w:rPr>
        <w:t>
      -пограничный столб №231/1(2), казахстанский, расположен на территории Республики Казахстан, на левом берегу безымянного канала. Его геодезические координаты 40°57'11.18" с.ш., 68°04'20.54" в.д. Расстояние от пограничного столба №231/1(2) до линии государственной границы по направлению на пограничный столб № 231/1(1) составляет 8.1 м.</w:t>
      </w:r>
    </w:p>
    <w:bookmarkEnd w:id="2092"/>
    <w:bookmarkStart w:name="z2109" w:id="2093"/>
    <w:p>
      <w:pPr>
        <w:spacing w:after="0"/>
        <w:ind w:left="0"/>
        <w:jc w:val="both"/>
      </w:pPr>
      <w:r>
        <w:rPr>
          <w:rFonts w:ascii="Times New Roman"/>
          <w:b w:val="false"/>
          <w:i w:val="false"/>
          <w:color w:val="000000"/>
          <w:sz w:val="28"/>
        </w:rPr>
        <w:t>
      От пограничного знака № 231/1 линия государственной границы идет в общем восточном направлении вверх по течению по середине безымянного канала на протяжении 1195 м, далее прямой линией в северо-восточном направлении на протяжении 9 м до пограничного знака № 232.</w:t>
      </w:r>
    </w:p>
    <w:bookmarkEnd w:id="2093"/>
    <w:bookmarkStart w:name="z2110" w:id="2094"/>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231/1 и № 232 составляет 1.204 км. </w:t>
      </w:r>
    </w:p>
    <w:bookmarkEnd w:id="20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Договору между Республикой </w:t>
            </w:r>
            <w:r>
              <w:br/>
            </w:r>
            <w:r>
              <w:rPr>
                <w:rFonts w:ascii="Times New Roman"/>
                <w:b w:val="false"/>
                <w:i w:val="false"/>
                <w:color w:val="000000"/>
                <w:sz w:val="20"/>
              </w:rPr>
              <w:t xml:space="preserve">Казахстан и Республикой </w:t>
            </w:r>
            <w:r>
              <w:br/>
            </w:r>
            <w:r>
              <w:rPr>
                <w:rFonts w:ascii="Times New Roman"/>
                <w:b w:val="false"/>
                <w:i w:val="false"/>
                <w:color w:val="000000"/>
                <w:sz w:val="20"/>
              </w:rPr>
              <w:t xml:space="preserve">Узбекистан о демаркации </w:t>
            </w:r>
            <w:r>
              <w:br/>
            </w:r>
            <w:r>
              <w:rPr>
                <w:rFonts w:ascii="Times New Roman"/>
                <w:b w:val="false"/>
                <w:i w:val="false"/>
                <w:color w:val="000000"/>
                <w:sz w:val="20"/>
              </w:rPr>
              <w:t xml:space="preserve">казахстанско- узбекской </w:t>
            </w:r>
            <w:r>
              <w:br/>
            </w:r>
            <w:r>
              <w:rPr>
                <w:rFonts w:ascii="Times New Roman"/>
                <w:b w:val="false"/>
                <w:i w:val="false"/>
                <w:color w:val="000000"/>
                <w:sz w:val="20"/>
              </w:rPr>
              <w:t xml:space="preserve">государственной границы </w:t>
            </w:r>
          </w:p>
        </w:tc>
      </w:tr>
    </w:tbl>
    <w:bookmarkStart w:name="z2112" w:id="2095"/>
    <w:p>
      <w:pPr>
        <w:spacing w:after="0"/>
        <w:ind w:left="0"/>
        <w:jc w:val="left"/>
      </w:pPr>
      <w:r>
        <w:rPr>
          <w:rFonts w:ascii="Times New Roman"/>
          <w:b/>
          <w:i w:val="false"/>
          <w:color w:val="000000"/>
        </w:rPr>
        <w:t xml:space="preserve"> ОПИСАНИЕ</w:t>
      </w:r>
      <w:r>
        <w:br/>
      </w:r>
      <w:r>
        <w:rPr>
          <w:rFonts w:ascii="Times New Roman"/>
          <w:b/>
          <w:i w:val="false"/>
          <w:color w:val="000000"/>
        </w:rPr>
        <w:t xml:space="preserve">ПРОХОЖДЕНИЯ ЛИНИИ ГОСУДАРСТВЕННОЙ ГРАНИЦЫ МЕЖДУ РЕСПУБЛИКОЙ КАЗАХСТАН И РЕСПУБЛИКОЙ УЗБЕКИСТАН </w:t>
      </w:r>
    </w:p>
    <w:bookmarkEnd w:id="2095"/>
    <w:bookmarkStart w:name="z2113" w:id="2096"/>
    <w:p>
      <w:pPr>
        <w:spacing w:after="0"/>
        <w:ind w:left="0"/>
        <w:jc w:val="left"/>
      </w:pPr>
      <w:r>
        <w:rPr>
          <w:rFonts w:ascii="Times New Roman"/>
          <w:b/>
          <w:i w:val="false"/>
          <w:color w:val="000000"/>
        </w:rPr>
        <w:t xml:space="preserve"> 
      ТОМ II  </w:t>
      </w:r>
      <w:r>
        <w:br/>
      </w:r>
      <w:r>
        <w:rPr>
          <w:rFonts w:ascii="Times New Roman"/>
          <w:b/>
          <w:i w:val="false"/>
          <w:color w:val="000000"/>
        </w:rPr>
        <w:t xml:space="preserve">
      </w:t>
      </w:r>
      <w:r>
        <w:rPr>
          <w:rFonts w:ascii="Times New Roman"/>
          <w:b/>
          <w:i w:val="false"/>
          <w:color w:val="000000"/>
        </w:rPr>
        <w:t xml:space="preserve">СОВМЕСТНАЯ КАЗАХСТАНСКО-УЗБЕКСКАЯ ДЕМАРКАЦИОННАЯ КОМИССИЯ </w:t>
      </w:r>
      <w:r>
        <w:br/>
      </w:r>
      <w:r>
        <w:rPr>
          <w:rFonts w:ascii="Times New Roman"/>
          <w:b/>
          <w:i w:val="false"/>
          <w:color w:val="000000"/>
        </w:rPr>
        <w:t xml:space="preserve">
      </w:t>
      </w:r>
      <w:r>
        <w:rPr>
          <w:rFonts w:ascii="Times New Roman"/>
          <w:b/>
          <w:i w:val="false"/>
          <w:color w:val="000000"/>
        </w:rPr>
        <w:t xml:space="preserve">2022 г. </w:t>
      </w:r>
    </w:p>
    <w:bookmarkEnd w:id="2096"/>
    <w:bookmarkStart w:name="z2116" w:id="2097"/>
    <w:p>
      <w:pPr>
        <w:spacing w:after="0"/>
        <w:ind w:left="0"/>
        <w:jc w:val="both"/>
      </w:pPr>
      <w:r>
        <w:rPr>
          <w:rFonts w:ascii="Times New Roman"/>
          <w:b w:val="false"/>
          <w:i w:val="false"/>
          <w:color w:val="000000"/>
          <w:sz w:val="28"/>
        </w:rPr>
        <w:t>
      Настоящее Описание прохождения линии государственной границы между Республикой Казахстан и Республикой Узбекистан составлено по итогам переговоров Совместной казахстанско-узбекской демаркационной комиссии, состоявшихся в 2004 - 2022 годах.</w:t>
      </w:r>
    </w:p>
    <w:bookmarkEnd w:id="2097"/>
    <w:bookmarkStart w:name="z2117" w:id="2098"/>
    <w:p>
      <w:pPr>
        <w:spacing w:after="0"/>
        <w:ind w:left="0"/>
        <w:jc w:val="both"/>
      </w:pPr>
      <w:r>
        <w:rPr>
          <w:rFonts w:ascii="Times New Roman"/>
          <w:b w:val="false"/>
          <w:i w:val="false"/>
          <w:color w:val="000000"/>
          <w:sz w:val="28"/>
        </w:rPr>
        <w:t>
      Настоящий том Описания прохождения линии государственной границы между Республикой Казахстан и Республикой Узбекистан подписан в г. Ташкент "22" декабря 2022 года в двух подлинных экземплярах, каждый на казахском, узбекском и русском языках.</w:t>
      </w:r>
    </w:p>
    <w:bookmarkEnd w:id="2098"/>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2099"/>
          <w:p>
            <w:pPr>
              <w:spacing w:after="20"/>
              <w:ind w:left="20"/>
              <w:jc w:val="both"/>
            </w:pPr>
            <w:r>
              <w:rPr>
                <w:rFonts w:ascii="Times New Roman"/>
                <w:b w:val="false"/>
                <w:i w:val="false"/>
                <w:color w:val="000000"/>
                <w:sz w:val="20"/>
              </w:rPr>
              <w:t>
Руководитель</w:t>
            </w:r>
          </w:p>
          <w:bookmarkEnd w:id="2099"/>
          <w:p>
            <w:pPr>
              <w:spacing w:after="20"/>
              <w:ind w:left="20"/>
              <w:jc w:val="both"/>
            </w:pPr>
            <w:r>
              <w:rPr>
                <w:rFonts w:ascii="Times New Roman"/>
                <w:b w:val="false"/>
                <w:i w:val="false"/>
                <w:color w:val="000000"/>
                <w:sz w:val="20"/>
              </w:rPr>
              <w:t>Правительственной делегации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в Совместной казахстанско-</w:t>
            </w:r>
          </w:p>
          <w:p>
            <w:pPr>
              <w:spacing w:after="20"/>
              <w:ind w:left="20"/>
              <w:jc w:val="both"/>
            </w:pPr>
            <w:r>
              <w:rPr>
                <w:rFonts w:ascii="Times New Roman"/>
                <w:b w:val="false"/>
                <w:i w:val="false"/>
                <w:color w:val="000000"/>
                <w:sz w:val="20"/>
              </w:rPr>
              <w:t>узбекской демаркационной</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З. Аманжолова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100"/>
          <w:p>
            <w:pPr>
              <w:spacing w:after="20"/>
              <w:ind w:left="20"/>
              <w:jc w:val="both"/>
            </w:pPr>
            <w:r>
              <w:rPr>
                <w:rFonts w:ascii="Times New Roman"/>
                <w:b w:val="false"/>
                <w:i w:val="false"/>
                <w:color w:val="000000"/>
                <w:sz w:val="20"/>
              </w:rPr>
              <w:t>
Руководитель</w:t>
            </w:r>
          </w:p>
          <w:bookmarkEnd w:id="2100"/>
          <w:p>
            <w:pPr>
              <w:spacing w:after="20"/>
              <w:ind w:left="20"/>
              <w:jc w:val="both"/>
            </w:pPr>
            <w:r>
              <w:rPr>
                <w:rFonts w:ascii="Times New Roman"/>
                <w:b w:val="false"/>
                <w:i w:val="false"/>
                <w:color w:val="000000"/>
                <w:sz w:val="20"/>
              </w:rPr>
              <w:t>Правительственной делегации</w:t>
            </w:r>
          </w:p>
          <w:p>
            <w:pPr>
              <w:spacing w:after="20"/>
              <w:ind w:left="20"/>
              <w:jc w:val="both"/>
            </w:pPr>
            <w:r>
              <w:rPr>
                <w:rFonts w:ascii="Times New Roman"/>
                <w:b w:val="false"/>
                <w:i w:val="false"/>
                <w:color w:val="000000"/>
                <w:sz w:val="20"/>
              </w:rPr>
              <w:t>Республики Узбекистан</w:t>
            </w:r>
          </w:p>
          <w:p>
            <w:pPr>
              <w:spacing w:after="20"/>
              <w:ind w:left="20"/>
              <w:jc w:val="both"/>
            </w:pPr>
            <w:r>
              <w:rPr>
                <w:rFonts w:ascii="Times New Roman"/>
                <w:b w:val="false"/>
                <w:i w:val="false"/>
                <w:color w:val="000000"/>
                <w:sz w:val="20"/>
              </w:rPr>
              <w:t>в Совместной узбекско-</w:t>
            </w:r>
          </w:p>
          <w:p>
            <w:pPr>
              <w:spacing w:after="20"/>
              <w:ind w:left="20"/>
              <w:jc w:val="both"/>
            </w:pPr>
            <w:r>
              <w:rPr>
                <w:rFonts w:ascii="Times New Roman"/>
                <w:b w:val="false"/>
                <w:i w:val="false"/>
                <w:color w:val="000000"/>
                <w:sz w:val="20"/>
              </w:rPr>
              <w:t>казахстанской демаркационной</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Т. Абдуллаев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УЗБЕКИСТАН
</w:t>
            </w:r>
          </w:p>
        </w:tc>
      </w:tr>
    </w:tbl>
    <w:bookmarkStart w:name="z2120" w:id="2101"/>
    <w:p>
      <w:pPr>
        <w:spacing w:after="0"/>
        <w:ind w:left="0"/>
        <w:jc w:val="both"/>
      </w:pPr>
      <w:r>
        <w:rPr>
          <w:rFonts w:ascii="Times New Roman"/>
          <w:b w:val="false"/>
          <w:i w:val="false"/>
          <w:color w:val="000000"/>
          <w:sz w:val="28"/>
        </w:rPr>
        <w:t>
      Пограничный знак № 232, основной, обозначает точку поворота линии государственной границы с геодезическими координатами 40°57'10.05" с.ш., 68°04'58.25" в.д., расположенную на середине полотна разобранной железной дороги, и состоит из следующих трех пограничных столбов:</w:t>
      </w:r>
    </w:p>
    <w:bookmarkEnd w:id="2101"/>
    <w:bookmarkStart w:name="z2121" w:id="2102"/>
    <w:p>
      <w:pPr>
        <w:spacing w:after="0"/>
        <w:ind w:left="0"/>
        <w:jc w:val="both"/>
      </w:pPr>
      <w:r>
        <w:rPr>
          <w:rFonts w:ascii="Times New Roman"/>
          <w:b w:val="false"/>
          <w:i w:val="false"/>
          <w:color w:val="000000"/>
          <w:sz w:val="28"/>
        </w:rPr>
        <w:t>
      - пограничный столб № 232(1), казахстанский, расположен на территории Республики Казахстан, на восточной стороне полотна разобранной железной дороги. Его геодезические координаты 40°57'10.27" с.ш., 68°04'58.32" в.д. Расстояние от пограничного столба № 232(1) до точки поворота линии государственной границы составляет 6.8 м;</w:t>
      </w:r>
    </w:p>
    <w:bookmarkEnd w:id="2102"/>
    <w:bookmarkStart w:name="z2122" w:id="2103"/>
    <w:p>
      <w:pPr>
        <w:spacing w:after="0"/>
        <w:ind w:left="0"/>
        <w:jc w:val="both"/>
      </w:pPr>
      <w:r>
        <w:rPr>
          <w:rFonts w:ascii="Times New Roman"/>
          <w:b w:val="false"/>
          <w:i w:val="false"/>
          <w:color w:val="000000"/>
          <w:sz w:val="28"/>
        </w:rPr>
        <w:t>
      - пограничный столб № 232(2), казахстанский, расположен на территории Республики Казахстан, на левом берегу безымянного канала. Его геодезические координаты 40°57'09.69" с.ш., 68°04'58.12" в.д. Расстояние от пограничного столба № 232(2) до точки поворота линии государственной границы составляет 11.4 м;</w:t>
      </w:r>
    </w:p>
    <w:bookmarkEnd w:id="2103"/>
    <w:bookmarkStart w:name="z2123" w:id="2104"/>
    <w:p>
      <w:pPr>
        <w:spacing w:after="0"/>
        <w:ind w:left="0"/>
        <w:jc w:val="both"/>
      </w:pPr>
      <w:r>
        <w:rPr>
          <w:rFonts w:ascii="Times New Roman"/>
          <w:b w:val="false"/>
          <w:i w:val="false"/>
          <w:color w:val="000000"/>
          <w:sz w:val="28"/>
        </w:rPr>
        <w:t>
      - пограничный столб № 232(3), узбекский, расположен на территории Республики Узбекистан, на правом берегу безымянного канала. Его геодезические координаты 40°57'10.15" с.ш., 68°04'57.87" в.д. Расстояние от пограничного столба № 232(3) до точки поворота линии государственной границы составляет 9.2 м.</w:t>
      </w:r>
    </w:p>
    <w:bookmarkEnd w:id="2104"/>
    <w:bookmarkStart w:name="z2124" w:id="2105"/>
    <w:p>
      <w:pPr>
        <w:spacing w:after="0"/>
        <w:ind w:left="0"/>
        <w:jc w:val="both"/>
      </w:pPr>
      <w:r>
        <w:rPr>
          <w:rFonts w:ascii="Times New Roman"/>
          <w:b w:val="false"/>
          <w:i w:val="false"/>
          <w:color w:val="000000"/>
          <w:sz w:val="28"/>
        </w:rPr>
        <w:t>
      От пограничного знака № 232 линия государственной границы идет прямой линией в северо-северо-западном направлении по середине полотна разобранной железной дороги до пограничного знака № 233.</w:t>
      </w:r>
    </w:p>
    <w:bookmarkEnd w:id="2105"/>
    <w:bookmarkStart w:name="z2125" w:id="21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232 и № 233 составляет 1.004 км.</w:t>
      </w:r>
    </w:p>
    <w:bookmarkEnd w:id="2106"/>
    <w:bookmarkStart w:name="z2126" w:id="2107"/>
    <w:p>
      <w:pPr>
        <w:spacing w:after="0"/>
        <w:ind w:left="0"/>
        <w:jc w:val="both"/>
      </w:pPr>
      <w:r>
        <w:rPr>
          <w:rFonts w:ascii="Times New Roman"/>
          <w:b w:val="false"/>
          <w:i w:val="false"/>
          <w:color w:val="000000"/>
          <w:sz w:val="28"/>
        </w:rPr>
        <w:t>
      Пограничный знак № 233, основной узбекский, состоит из одного пограничного столба, расположенного на линии государственной границы, на середине полотна разобранной железной дороги. Его геодезические координаты 40°57'37.50" с.ш., 68°04'35.20" в.д.</w:t>
      </w:r>
    </w:p>
    <w:bookmarkEnd w:id="2107"/>
    <w:bookmarkStart w:name="z2127" w:id="2108"/>
    <w:p>
      <w:pPr>
        <w:spacing w:after="0"/>
        <w:ind w:left="0"/>
        <w:jc w:val="both"/>
      </w:pPr>
      <w:r>
        <w:rPr>
          <w:rFonts w:ascii="Times New Roman"/>
          <w:b w:val="false"/>
          <w:i w:val="false"/>
          <w:color w:val="000000"/>
          <w:sz w:val="28"/>
        </w:rPr>
        <w:t>
      От пограничного знака № 233 линия государственной границы идет прямой линией в востоко-северо-восточном направлении, пересекая два безымянных канала, до пограничного знака № 234.</w:t>
      </w:r>
    </w:p>
    <w:bookmarkEnd w:id="2108"/>
    <w:bookmarkStart w:name="z2128" w:id="21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233 и № 234 составляет 0.792 км.</w:t>
      </w:r>
    </w:p>
    <w:bookmarkEnd w:id="2109"/>
    <w:bookmarkStart w:name="z2129" w:id="2110"/>
    <w:p>
      <w:pPr>
        <w:spacing w:after="0"/>
        <w:ind w:left="0"/>
        <w:jc w:val="both"/>
      </w:pPr>
      <w:r>
        <w:rPr>
          <w:rFonts w:ascii="Times New Roman"/>
          <w:b w:val="false"/>
          <w:i w:val="false"/>
          <w:color w:val="000000"/>
          <w:sz w:val="28"/>
        </w:rPr>
        <w:t>
      Пограничный знак № 234, основной, обозначает точку поворота линии государственной границы с геодезическими координатами</w:t>
      </w:r>
    </w:p>
    <w:bookmarkEnd w:id="2110"/>
    <w:bookmarkStart w:name="z2130" w:id="2111"/>
    <w:p>
      <w:pPr>
        <w:spacing w:after="0"/>
        <w:ind w:left="0"/>
        <w:jc w:val="both"/>
      </w:pPr>
      <w:r>
        <w:rPr>
          <w:rFonts w:ascii="Times New Roman"/>
          <w:b w:val="false"/>
          <w:i w:val="false"/>
          <w:color w:val="000000"/>
          <w:sz w:val="28"/>
        </w:rPr>
        <w:t>
      40°57'49.66" с.ш., 68°05'05.02" в.д., расположенную на середине безымянного коллектора, и состоит из следующих трех пограничных столбов:</w:t>
      </w:r>
    </w:p>
    <w:bookmarkEnd w:id="2111"/>
    <w:bookmarkStart w:name="z2131" w:id="2112"/>
    <w:p>
      <w:pPr>
        <w:spacing w:after="0"/>
        <w:ind w:left="0"/>
        <w:jc w:val="both"/>
      </w:pPr>
      <w:r>
        <w:rPr>
          <w:rFonts w:ascii="Times New Roman"/>
          <w:b w:val="false"/>
          <w:i w:val="false"/>
          <w:color w:val="000000"/>
          <w:sz w:val="28"/>
        </w:rPr>
        <w:t>
      -  пограничный столб № 234(1), казахстанский, расположен на территории Республики Казахстан, на правом берегу безымянного коллектора. Его геодезические координаты 40°57'50.64" с.ш., 68°05'04.95" в.д. Расстояние от пограничного столба № 234(1) до точки поворота линии государственной границы составляет 30.3 м;</w:t>
      </w:r>
    </w:p>
    <w:bookmarkEnd w:id="2112"/>
    <w:bookmarkStart w:name="z2132" w:id="2113"/>
    <w:p>
      <w:pPr>
        <w:spacing w:after="0"/>
        <w:ind w:left="0"/>
        <w:jc w:val="both"/>
      </w:pPr>
      <w:r>
        <w:rPr>
          <w:rFonts w:ascii="Times New Roman"/>
          <w:b w:val="false"/>
          <w:i w:val="false"/>
          <w:color w:val="000000"/>
          <w:sz w:val="28"/>
        </w:rPr>
        <w:t>
      -  пограничный столб № 234(2), казахстанский, расположен на территории Республики Казахстан, на правом берегу безымянного коллектора. Его геодезические координаты 40°57'48.67" с.ш., 68°05'05.87" в.д. Расстояние от пограничного столба № 234(2) до точки поворота линии государственной границы составляет 36.3 м;</w:t>
      </w:r>
    </w:p>
    <w:bookmarkEnd w:id="2113"/>
    <w:bookmarkStart w:name="z2133" w:id="2114"/>
    <w:p>
      <w:pPr>
        <w:spacing w:after="0"/>
        <w:ind w:left="0"/>
        <w:jc w:val="both"/>
      </w:pPr>
      <w:r>
        <w:rPr>
          <w:rFonts w:ascii="Times New Roman"/>
          <w:b w:val="false"/>
          <w:i w:val="false"/>
          <w:color w:val="000000"/>
          <w:sz w:val="28"/>
        </w:rPr>
        <w:t>
      - пограничный столб № 234(3), узбекский, расположен на линии государственной границы, на левом берегу безымянного коллектора. Его геодезические координаты 40°57'49.56" с.ш., 68°05'04.79" в.д. Расстояние от пограничного столба № 234(3) до точки поворота линии государственной границы составляет 6.2 м.</w:t>
      </w:r>
    </w:p>
    <w:bookmarkEnd w:id="2114"/>
    <w:bookmarkStart w:name="z2134" w:id="2115"/>
    <w:p>
      <w:pPr>
        <w:spacing w:after="0"/>
        <w:ind w:left="0"/>
        <w:jc w:val="both"/>
      </w:pPr>
      <w:r>
        <w:rPr>
          <w:rFonts w:ascii="Times New Roman"/>
          <w:b w:val="false"/>
          <w:i w:val="false"/>
          <w:color w:val="000000"/>
          <w:sz w:val="28"/>
        </w:rPr>
        <w:t>
      От пограничного знака № 234 линия государственной границы идет в общем северо-северо-восточном направлении вниз по течению по середине безымянного коллектора до пограничного знака № 235.</w:t>
      </w:r>
    </w:p>
    <w:bookmarkEnd w:id="2115"/>
    <w:bookmarkStart w:name="z2135" w:id="21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234 и № 235 составляет 0.784 км.</w:t>
      </w:r>
    </w:p>
    <w:bookmarkEnd w:id="2116"/>
    <w:bookmarkStart w:name="z2136" w:id="2117"/>
    <w:p>
      <w:pPr>
        <w:spacing w:after="0"/>
        <w:ind w:left="0"/>
        <w:jc w:val="both"/>
      </w:pPr>
      <w:r>
        <w:rPr>
          <w:rFonts w:ascii="Times New Roman"/>
          <w:b w:val="false"/>
          <w:i w:val="false"/>
          <w:color w:val="000000"/>
          <w:sz w:val="28"/>
        </w:rPr>
        <w:t>
      Пограничный знак № 235, основной, обозначает точку поворота линии государственной границы с геодезическими координатами 40°58'1 1.75" с.ш., 68°05'19.37" в.д., расположенную на середине безымянного коллектора, и состоит из следующих трех пограничных столбов:</w:t>
      </w:r>
    </w:p>
    <w:bookmarkEnd w:id="2117"/>
    <w:bookmarkStart w:name="z2137" w:id="2118"/>
    <w:p>
      <w:pPr>
        <w:spacing w:after="0"/>
        <w:ind w:left="0"/>
        <w:jc w:val="both"/>
      </w:pPr>
      <w:r>
        <w:rPr>
          <w:rFonts w:ascii="Times New Roman"/>
          <w:b w:val="false"/>
          <w:i w:val="false"/>
          <w:color w:val="000000"/>
          <w:sz w:val="28"/>
        </w:rPr>
        <w:t>
      -пограничный столб № 235(1), казахстанский, расположен на территории Республики Казахстан, на восточной стороне автомобильной дороги. Его геодезические координаты 40'58'12.45" с.ш., 68°05'19.51" в.д. Расстояние от пограничного столба № 235(1) до точки поворота линии государственной границы составляет 21.9 м;</w:t>
      </w:r>
    </w:p>
    <w:bookmarkEnd w:id="2118"/>
    <w:bookmarkStart w:name="z2138" w:id="2119"/>
    <w:p>
      <w:pPr>
        <w:spacing w:after="0"/>
        <w:ind w:left="0"/>
        <w:jc w:val="both"/>
      </w:pPr>
      <w:r>
        <w:rPr>
          <w:rFonts w:ascii="Times New Roman"/>
          <w:b w:val="false"/>
          <w:i w:val="false"/>
          <w:color w:val="000000"/>
          <w:sz w:val="28"/>
        </w:rPr>
        <w:t>
      -пограничный столб № 235(2), казахстанский, расположен на территории Республики Казахстан, на правом берегу безымянного коллектора. Его геодезические координаты 40°58’1 1.52" с.ш., 68°05'19.48" в.д. Расстояние от пограничного столба № 235(2) до точки поворота линии государственной границы составляет 7.7 м;</w:t>
      </w:r>
    </w:p>
    <w:bookmarkEnd w:id="2119"/>
    <w:bookmarkStart w:name="z2139" w:id="2120"/>
    <w:p>
      <w:pPr>
        <w:spacing w:after="0"/>
        <w:ind w:left="0"/>
        <w:jc w:val="both"/>
      </w:pPr>
      <w:r>
        <w:rPr>
          <w:rFonts w:ascii="Times New Roman"/>
          <w:b w:val="false"/>
          <w:i w:val="false"/>
          <w:color w:val="000000"/>
          <w:sz w:val="28"/>
        </w:rPr>
        <w:t>
      - пограничный столб № 235(3), узбекский, расположен на территории Республики Узбекистан, на левом берегу безымянного коллектора. Его геодезические координаты 40°58'11.88" с.ш., 68°05'19.18" в.д. Расстояние от пограничного столба № 235(3) до точки поворота линии государственной границы составляет 6.0 м.</w:t>
      </w:r>
    </w:p>
    <w:bookmarkEnd w:id="2120"/>
    <w:bookmarkStart w:name="z2140" w:id="2121"/>
    <w:p>
      <w:pPr>
        <w:spacing w:after="0"/>
        <w:ind w:left="0"/>
        <w:jc w:val="both"/>
      </w:pPr>
      <w:r>
        <w:rPr>
          <w:rFonts w:ascii="Times New Roman"/>
          <w:b w:val="false"/>
          <w:i w:val="false"/>
          <w:color w:val="000000"/>
          <w:sz w:val="28"/>
        </w:rPr>
        <w:t>
      От пограничного знака № 235 линия государственной границы идет прямой линией в северо-северо-западном направлении, оставляя автомобильную дорогу на территории Республики Казахстан, до пограничного знака № 236.</w:t>
      </w:r>
    </w:p>
    <w:bookmarkEnd w:id="2121"/>
    <w:bookmarkStart w:name="z2141" w:id="21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235 и № 236 составляет 2.133 км.</w:t>
      </w:r>
    </w:p>
    <w:bookmarkEnd w:id="2122"/>
    <w:bookmarkStart w:name="z2142" w:id="2123"/>
    <w:p>
      <w:pPr>
        <w:spacing w:after="0"/>
        <w:ind w:left="0"/>
        <w:jc w:val="both"/>
      </w:pPr>
      <w:r>
        <w:rPr>
          <w:rFonts w:ascii="Times New Roman"/>
          <w:b w:val="false"/>
          <w:i w:val="false"/>
          <w:color w:val="000000"/>
          <w:sz w:val="28"/>
        </w:rPr>
        <w:t>
      Пограничный знак № 236, основной казахстанский, состоит из одного пограничного столба, расположенного на линии государственной границы, на западной стороне автомобильной дороги. Его геодезические координаты 40°59'09.45" с.ш., 68°04'29.15" в.д.</w:t>
      </w:r>
    </w:p>
    <w:bookmarkEnd w:id="2123"/>
    <w:bookmarkStart w:name="z2143" w:id="2124"/>
    <w:p>
      <w:pPr>
        <w:spacing w:after="0"/>
        <w:ind w:left="0"/>
        <w:jc w:val="both"/>
      </w:pPr>
      <w:r>
        <w:rPr>
          <w:rFonts w:ascii="Times New Roman"/>
          <w:b w:val="false"/>
          <w:i w:val="false"/>
          <w:color w:val="000000"/>
          <w:sz w:val="28"/>
        </w:rPr>
        <w:t>
      От пограничного знака № 236 линия государственной границы идет прямой линией в северо-северо-восточном направлении, пересекая автомобильную дорогу, линию электропередачи, до пограничного знака № 237.</w:t>
      </w:r>
    </w:p>
    <w:bookmarkEnd w:id="2124"/>
    <w:bookmarkStart w:name="z2144" w:id="21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236 и № 237 составляет 1.025 км.</w:t>
      </w:r>
    </w:p>
    <w:bookmarkEnd w:id="2125"/>
    <w:bookmarkStart w:name="z2145" w:id="2126"/>
    <w:p>
      <w:pPr>
        <w:spacing w:after="0"/>
        <w:ind w:left="0"/>
        <w:jc w:val="both"/>
      </w:pPr>
      <w:r>
        <w:rPr>
          <w:rFonts w:ascii="Times New Roman"/>
          <w:b w:val="false"/>
          <w:i w:val="false"/>
          <w:color w:val="000000"/>
          <w:sz w:val="28"/>
        </w:rPr>
        <w:t>
      Пограничный знак № 237, основной, обозначает точку поворота линии государственной границы с геодезическими координатами 40°59'40.11" с.ш., 68°04'46.12" в.д., расположенную на середине безымянного коллектора, и состоит из следующих трех пограничных столбов:</w:t>
      </w:r>
    </w:p>
    <w:bookmarkEnd w:id="2126"/>
    <w:bookmarkStart w:name="z2146" w:id="2127"/>
    <w:p>
      <w:pPr>
        <w:spacing w:after="0"/>
        <w:ind w:left="0"/>
        <w:jc w:val="both"/>
      </w:pPr>
      <w:r>
        <w:rPr>
          <w:rFonts w:ascii="Times New Roman"/>
          <w:b w:val="false"/>
          <w:i w:val="false"/>
          <w:color w:val="000000"/>
          <w:sz w:val="28"/>
        </w:rPr>
        <w:t>
      -пограничный столб №237(1), узбекский, расположен на территории Республики Узбекистан, на левом берегу безымянного коллектора. Его геодезические координаты 40°59'40.46" с.ш., 68°04'45.61" в.д. Расстояние от пограничного столба № 237(1) до точки поворота линии государственной границы составляет 16.1 м;</w:t>
      </w:r>
    </w:p>
    <w:bookmarkEnd w:id="2127"/>
    <w:bookmarkStart w:name="z2147" w:id="2128"/>
    <w:p>
      <w:pPr>
        <w:spacing w:after="0"/>
        <w:ind w:left="0"/>
        <w:jc w:val="both"/>
      </w:pPr>
      <w:r>
        <w:rPr>
          <w:rFonts w:ascii="Times New Roman"/>
          <w:b w:val="false"/>
          <w:i w:val="false"/>
          <w:color w:val="000000"/>
          <w:sz w:val="28"/>
        </w:rPr>
        <w:t>
      -пограничный столб №237(2), казахстанский, расположен на территории Республики Казахстан, на правом берегу безымянного коллектора. Его геодезические координаты 40°59'39.86" с.ш., 68°04'46.90” в.д. Расстояние от пограничного столба № 237(2) до точки поворота линии государственной границы составляет 19.6 м;</w:t>
      </w:r>
    </w:p>
    <w:bookmarkEnd w:id="2128"/>
    <w:bookmarkStart w:name="z2148" w:id="2129"/>
    <w:p>
      <w:pPr>
        <w:spacing w:after="0"/>
        <w:ind w:left="0"/>
        <w:jc w:val="both"/>
      </w:pPr>
      <w:r>
        <w:rPr>
          <w:rFonts w:ascii="Times New Roman"/>
          <w:b w:val="false"/>
          <w:i w:val="false"/>
          <w:color w:val="000000"/>
          <w:sz w:val="28"/>
        </w:rPr>
        <w:t>
      - пограничный столб № 237(3), казахстанский, расположен на линии государственной границы, на левом берегу безымянного коллектора. Его геодезические координаты 40°59'39.08" с.ш., 68°04'45.55" в.д. Расстояние от пограничного столба № 237(3) до точки поворота линии государственной границы составляет 34.3 м.</w:t>
      </w:r>
    </w:p>
    <w:bookmarkEnd w:id="2129"/>
    <w:bookmarkStart w:name="z2149" w:id="2130"/>
    <w:p>
      <w:pPr>
        <w:spacing w:after="0"/>
        <w:ind w:left="0"/>
        <w:jc w:val="both"/>
      </w:pPr>
      <w:r>
        <w:rPr>
          <w:rFonts w:ascii="Times New Roman"/>
          <w:b w:val="false"/>
          <w:i w:val="false"/>
          <w:color w:val="000000"/>
          <w:sz w:val="28"/>
        </w:rPr>
        <w:t>
      От пограничного знака № 237 линия государственной границы идет в общем северо-северо-восточном направлении вниз по течению по середине безымянного коллектора до пограничного знака № 237/1.</w:t>
      </w:r>
    </w:p>
    <w:bookmarkEnd w:id="2130"/>
    <w:bookmarkStart w:name="z2150" w:id="21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237 и № 237/1 составляет 0.959 км.</w:t>
      </w:r>
    </w:p>
    <w:bookmarkEnd w:id="2131"/>
    <w:bookmarkStart w:name="z2151" w:id="2132"/>
    <w:p>
      <w:pPr>
        <w:spacing w:after="0"/>
        <w:ind w:left="0"/>
        <w:jc w:val="both"/>
      </w:pPr>
      <w:r>
        <w:rPr>
          <w:rFonts w:ascii="Times New Roman"/>
          <w:b w:val="false"/>
          <w:i w:val="false"/>
          <w:color w:val="000000"/>
          <w:sz w:val="28"/>
        </w:rPr>
        <w:t>
      Пограничный знак № 237/1, промежуточный, обозначает точку поворота линии государственной границы с геодезическими координатами 41°00'04.0Г'с.ш., 68°04'58.95" в.д., расположенную на середине безымянного коллектора, и состоит из следующих трех пограничных столбов:</w:t>
      </w:r>
    </w:p>
    <w:bookmarkEnd w:id="2132"/>
    <w:bookmarkStart w:name="z2152" w:id="2133"/>
    <w:p>
      <w:pPr>
        <w:spacing w:after="0"/>
        <w:ind w:left="0"/>
        <w:jc w:val="both"/>
      </w:pPr>
      <w:r>
        <w:rPr>
          <w:rFonts w:ascii="Times New Roman"/>
          <w:b w:val="false"/>
          <w:i w:val="false"/>
          <w:color w:val="000000"/>
          <w:sz w:val="28"/>
        </w:rPr>
        <w:t>
      -пограничный столб №237/1(1), казахстанский, расположен на территории Республики Казахстан, на правом берегу безымянного коллектора. Его геодезические координаты 41°00'04.75'' с.ш., 68°04'58.78'' в.д. Расстояние от пограничного столба № 237/1(1) до точки поворота линии государственной границы составляет 23.2 м;</w:t>
      </w:r>
    </w:p>
    <w:bookmarkEnd w:id="2133"/>
    <w:bookmarkStart w:name="z2153" w:id="2134"/>
    <w:p>
      <w:pPr>
        <w:spacing w:after="0"/>
        <w:ind w:left="0"/>
        <w:jc w:val="both"/>
      </w:pPr>
      <w:r>
        <w:rPr>
          <w:rFonts w:ascii="Times New Roman"/>
          <w:b w:val="false"/>
          <w:i w:val="false"/>
          <w:color w:val="000000"/>
          <w:sz w:val="28"/>
        </w:rPr>
        <w:t>
      -пограничный столб № 237/1(2), казахстанский, расположен на территории Республики Казахстан, на правом берегу безымянного коллектора. Его геодезические координаты 41°00'03.19" с.ш., 68°04'59.86" в.д. Расстояние от пограничного столба № 237/1(2) до точки поворота линии государственной границы составляет 33.1 м;</w:t>
      </w:r>
    </w:p>
    <w:bookmarkEnd w:id="2134"/>
    <w:bookmarkStart w:name="z2154" w:id="2135"/>
    <w:p>
      <w:pPr>
        <w:spacing w:after="0"/>
        <w:ind w:left="0"/>
        <w:jc w:val="both"/>
      </w:pPr>
      <w:r>
        <w:rPr>
          <w:rFonts w:ascii="Times New Roman"/>
          <w:b w:val="false"/>
          <w:i w:val="false"/>
          <w:color w:val="000000"/>
          <w:sz w:val="28"/>
        </w:rPr>
        <w:t>
      -пограничный столб № 237/1(3), узбекский, расположен на территории Республики Узбекистан, на левом берегу безымянного коллектора. Его геодезические координаты 41°00'03.89" с.ш., 68°04'57.86" в.д. Расстояние от пограничного столба № 237/1(3) до точки поворота линии государственной границы составляет 25.9 м.</w:t>
      </w:r>
    </w:p>
    <w:bookmarkEnd w:id="2135"/>
    <w:bookmarkStart w:name="z2155" w:id="2136"/>
    <w:p>
      <w:pPr>
        <w:spacing w:after="0"/>
        <w:ind w:left="0"/>
        <w:jc w:val="both"/>
      </w:pPr>
      <w:r>
        <w:rPr>
          <w:rFonts w:ascii="Times New Roman"/>
          <w:b w:val="false"/>
          <w:i w:val="false"/>
          <w:color w:val="000000"/>
          <w:sz w:val="28"/>
        </w:rPr>
        <w:t>
      От пограничного знака № 237/1 линия государственной границы идет в общем западо-северо-западном направлении вниз по течению по середине безымянного коллектора до пограничного знака № 237/2.</w:t>
      </w:r>
    </w:p>
    <w:bookmarkEnd w:id="2136"/>
    <w:bookmarkStart w:name="z2156" w:id="21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237/1 и № 237/2 составляет 2.335 км.</w:t>
      </w:r>
    </w:p>
    <w:bookmarkEnd w:id="2137"/>
    <w:bookmarkStart w:name="z2157" w:id="2138"/>
    <w:p>
      <w:pPr>
        <w:spacing w:after="0"/>
        <w:ind w:left="0"/>
        <w:jc w:val="both"/>
      </w:pPr>
      <w:r>
        <w:rPr>
          <w:rFonts w:ascii="Times New Roman"/>
          <w:b w:val="false"/>
          <w:i w:val="false"/>
          <w:color w:val="000000"/>
          <w:sz w:val="28"/>
        </w:rPr>
        <w:t xml:space="preserve">
      Пограничный знак № 237/2, промежуточный, обозначает точку поворота линии государственной границы с геодезическими координатами 41°00'20.07" с.ш., 68°03'30.04" в.д., расположенную на середине безымянного коллектора, и состоит из следующих трех пограничных столбов: </w:t>
      </w:r>
    </w:p>
    <w:bookmarkEnd w:id="2138"/>
    <w:bookmarkStart w:name="z2158" w:id="2139"/>
    <w:p>
      <w:pPr>
        <w:spacing w:after="0"/>
        <w:ind w:left="0"/>
        <w:jc w:val="both"/>
      </w:pPr>
      <w:r>
        <w:rPr>
          <w:rFonts w:ascii="Times New Roman"/>
          <w:b w:val="false"/>
          <w:i w:val="false"/>
          <w:color w:val="000000"/>
          <w:sz w:val="28"/>
        </w:rPr>
        <w:t>
      -пограничный столб №237/2(1), казахстанский, расположен на территории Республики Казахстан, на правом берегу безымянного коллектора. Его геодезические координаты 41°00'21.86" с.ш., 68°03'30.10” в.д. Расстояние от пограничного столба № 237/2(1) до точки поворота линии государственной границы составляет 55.4 м;</w:t>
      </w:r>
    </w:p>
    <w:bookmarkEnd w:id="2139"/>
    <w:bookmarkStart w:name="z2159" w:id="2140"/>
    <w:p>
      <w:pPr>
        <w:spacing w:after="0"/>
        <w:ind w:left="0"/>
        <w:jc w:val="both"/>
      </w:pPr>
      <w:r>
        <w:rPr>
          <w:rFonts w:ascii="Times New Roman"/>
          <w:b w:val="false"/>
          <w:i w:val="false"/>
          <w:color w:val="000000"/>
          <w:sz w:val="28"/>
        </w:rPr>
        <w:t>
      -пограничный столб № 237/2(2), узбекский, расположен на территории Республики Узбекистан, на левом берегу безымянного коллектора. Его геодезические координаты 41°00'19.35" с.ш., 68°03'30.51” в.д. Расстояние от пограничного столба № 237/2(2) до точки поворота линии государственной границы составляет 24.8 м;</w:t>
      </w:r>
    </w:p>
    <w:bookmarkEnd w:id="2140"/>
    <w:bookmarkStart w:name="z2160" w:id="2141"/>
    <w:p>
      <w:pPr>
        <w:spacing w:after="0"/>
        <w:ind w:left="0"/>
        <w:jc w:val="both"/>
      </w:pPr>
      <w:r>
        <w:rPr>
          <w:rFonts w:ascii="Times New Roman"/>
          <w:b w:val="false"/>
          <w:i w:val="false"/>
          <w:color w:val="000000"/>
          <w:sz w:val="28"/>
        </w:rPr>
        <w:t>
      - пограничный столб № 237/2(3), узбекский, расположен на территории Республики Узбекистан, на левом берегу безымянного коллектора. Его геодезические координаты 41°00'21.03" с.ш., 68°03'29.12'' в.д. Расстояние от пограничного столба № 237/2(3) до точки поворота линии государственной границы составляет 36.7 м.</w:t>
      </w:r>
    </w:p>
    <w:bookmarkEnd w:id="2141"/>
    <w:bookmarkStart w:name="z2161" w:id="2142"/>
    <w:p>
      <w:pPr>
        <w:spacing w:after="0"/>
        <w:ind w:left="0"/>
        <w:jc w:val="both"/>
      </w:pPr>
      <w:r>
        <w:rPr>
          <w:rFonts w:ascii="Times New Roman"/>
          <w:b w:val="false"/>
          <w:i w:val="false"/>
          <w:color w:val="000000"/>
          <w:sz w:val="28"/>
        </w:rPr>
        <w:t>
      От пограничного знака № 237/2 линия государственной границы идет в общем северо-северо-западном направлении вниз по течению по середине безымянного коллектора до пограничного знака № 238.</w:t>
      </w:r>
    </w:p>
    <w:bookmarkEnd w:id="2142"/>
    <w:bookmarkStart w:name="z2162" w:id="21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237/2 и № 238 составляет 0.416 км.</w:t>
      </w:r>
    </w:p>
    <w:bookmarkEnd w:id="2143"/>
    <w:bookmarkStart w:name="z2163" w:id="2144"/>
    <w:p>
      <w:pPr>
        <w:spacing w:after="0"/>
        <w:ind w:left="0"/>
        <w:jc w:val="both"/>
      </w:pPr>
      <w:r>
        <w:rPr>
          <w:rFonts w:ascii="Times New Roman"/>
          <w:b w:val="false"/>
          <w:i w:val="false"/>
          <w:color w:val="000000"/>
          <w:sz w:val="28"/>
        </w:rPr>
        <w:t>
      Пограничный знак № 238, основной, обозначает точку поворота линии государственной границы с геодезическими координатами 41°00'32.13" с.ш., 68°03'22.20" в.д., расположенную на середине безымянного коллектора, и состоит из следующих трех пограничных столбов:</w:t>
      </w:r>
    </w:p>
    <w:bookmarkEnd w:id="2144"/>
    <w:bookmarkStart w:name="z2164" w:id="2145"/>
    <w:p>
      <w:pPr>
        <w:spacing w:after="0"/>
        <w:ind w:left="0"/>
        <w:jc w:val="both"/>
      </w:pPr>
      <w:r>
        <w:rPr>
          <w:rFonts w:ascii="Times New Roman"/>
          <w:b w:val="false"/>
          <w:i w:val="false"/>
          <w:color w:val="000000"/>
          <w:sz w:val="28"/>
        </w:rPr>
        <w:t>
      -пограничный столб № 238(1), казахстанский, расположен на линии государственной границы, на южной стороне автомобильной дороги. Его геодезические координаты 41 °00'32.63'' с.ш., 68°03'22.91'' в.д. Расстояние от пограничного столба № 238(1) до точки поворота линии государственной границы составляет 22.6 м;</w:t>
      </w:r>
    </w:p>
    <w:bookmarkEnd w:id="2145"/>
    <w:bookmarkStart w:name="z2165" w:id="2146"/>
    <w:p>
      <w:pPr>
        <w:spacing w:after="0"/>
        <w:ind w:left="0"/>
        <w:jc w:val="both"/>
      </w:pPr>
      <w:r>
        <w:rPr>
          <w:rFonts w:ascii="Times New Roman"/>
          <w:b w:val="false"/>
          <w:i w:val="false"/>
          <w:color w:val="000000"/>
          <w:sz w:val="28"/>
        </w:rPr>
        <w:t>
      -пограничный столб № 238(2), узбекский, расположен на территории Республики Узбекистан, на левом берегу безымянного коллектора. Его геодезические координаты 41°00'31.73” с.ш., 68°03'21.94” в.д. Расстояние от пограничного столба № 238(2) до точки поворота линии государственной границы составляет 13.8 м;</w:t>
      </w:r>
    </w:p>
    <w:bookmarkEnd w:id="2146"/>
    <w:bookmarkStart w:name="z2166" w:id="2147"/>
    <w:p>
      <w:pPr>
        <w:spacing w:after="0"/>
        <w:ind w:left="0"/>
        <w:jc w:val="both"/>
      </w:pPr>
      <w:r>
        <w:rPr>
          <w:rFonts w:ascii="Times New Roman"/>
          <w:b w:val="false"/>
          <w:i w:val="false"/>
          <w:color w:val="000000"/>
          <w:sz w:val="28"/>
        </w:rPr>
        <w:t>
      -пограничный столб № 238(3), узбекский, расположен на территории Республики Узбекистан, на южной стороне автомобильной дороги. Его геодезические координаты 41:00'32.29” с.ш., 68°03'22.08" в.д. Расстояние от пограничного столба № 238(3) до точки поворота линии государственной границы составляет 5.5 м.</w:t>
      </w:r>
    </w:p>
    <w:bookmarkEnd w:id="2147"/>
    <w:bookmarkStart w:name="z2167" w:id="2148"/>
    <w:p>
      <w:pPr>
        <w:spacing w:after="0"/>
        <w:ind w:left="0"/>
        <w:jc w:val="both"/>
      </w:pPr>
      <w:r>
        <w:rPr>
          <w:rFonts w:ascii="Times New Roman"/>
          <w:b w:val="false"/>
          <w:i w:val="false"/>
          <w:color w:val="000000"/>
          <w:sz w:val="28"/>
        </w:rPr>
        <w:t>
      От пограничного знака № 238 линия государственной границы идет прямой линией в северо-восточном направлении, оставляя автомобильную дорогу на территории Республики Узбекистан, пересекая безымянный канал, до пограничного знака № 238/1.</w:t>
      </w:r>
    </w:p>
    <w:bookmarkEnd w:id="2148"/>
    <w:bookmarkStart w:name="z2168" w:id="21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238 и № 238/1 составляет 0.815 км.</w:t>
      </w:r>
    </w:p>
    <w:bookmarkEnd w:id="2149"/>
    <w:bookmarkStart w:name="z2169" w:id="2150"/>
    <w:p>
      <w:pPr>
        <w:spacing w:after="0"/>
        <w:ind w:left="0"/>
        <w:jc w:val="both"/>
      </w:pPr>
      <w:r>
        <w:rPr>
          <w:rFonts w:ascii="Times New Roman"/>
          <w:b w:val="false"/>
          <w:i w:val="false"/>
          <w:color w:val="000000"/>
          <w:sz w:val="28"/>
        </w:rPr>
        <w:t>
      Пограничный знак № 238/1, промежуточный казахстанский, состоит из одного пограничного столба, расположенного на линии государственной границы. Его геодезические координаты 41°00'49.87" с.ш., 68°03'48.04" в.д.</w:t>
      </w:r>
    </w:p>
    <w:bookmarkEnd w:id="2150"/>
    <w:bookmarkStart w:name="z2170" w:id="2151"/>
    <w:p>
      <w:pPr>
        <w:spacing w:after="0"/>
        <w:ind w:left="0"/>
        <w:jc w:val="both"/>
      </w:pPr>
      <w:r>
        <w:rPr>
          <w:rFonts w:ascii="Times New Roman"/>
          <w:b w:val="false"/>
          <w:i w:val="false"/>
          <w:color w:val="000000"/>
          <w:sz w:val="28"/>
        </w:rPr>
        <w:t>
      От пограничного знака № 238/1 линия государственной границы идет прямой линией в северо-восточном направлении, оставляя автомобильную дорогу на территории Республики Узбекистан, пересекая безымянный канал, до пограничного знака № 238/2.</w:t>
      </w:r>
    </w:p>
    <w:bookmarkEnd w:id="2151"/>
    <w:bookmarkStart w:name="z2171" w:id="21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238/1 и № 238/2 составляет 1.087 км.</w:t>
      </w:r>
    </w:p>
    <w:bookmarkEnd w:id="2152"/>
    <w:bookmarkStart w:name="z2172" w:id="2153"/>
    <w:p>
      <w:pPr>
        <w:spacing w:after="0"/>
        <w:ind w:left="0"/>
        <w:jc w:val="both"/>
      </w:pPr>
      <w:r>
        <w:rPr>
          <w:rFonts w:ascii="Times New Roman"/>
          <w:b w:val="false"/>
          <w:i w:val="false"/>
          <w:color w:val="000000"/>
          <w:sz w:val="28"/>
        </w:rPr>
        <w:t>
      Пограничный знак № 238/2, промежуточный узбекский, состоит из одного пограничного столба, расположенного на линии государственной границы. Его геодезические координаты 41°01'13.03" с.ш., 68°04'23.06" в.д.</w:t>
      </w:r>
    </w:p>
    <w:bookmarkEnd w:id="2153"/>
    <w:bookmarkStart w:name="z2173" w:id="2154"/>
    <w:p>
      <w:pPr>
        <w:spacing w:after="0"/>
        <w:ind w:left="0"/>
        <w:jc w:val="both"/>
      </w:pPr>
      <w:r>
        <w:rPr>
          <w:rFonts w:ascii="Times New Roman"/>
          <w:b w:val="false"/>
          <w:i w:val="false"/>
          <w:color w:val="000000"/>
          <w:sz w:val="28"/>
        </w:rPr>
        <w:t>
      От пограничного знака № 238/2 линия государственной границы идет прямой линией в северо-восточном направлении, оставляя автомобильную дорогу на территории Республики Узбекистан, пересекая улучшенную грунтовую дорогу, два безымянных канала, линию электропередачи и улучшенную грунтовую дорогу, до пограничного знака № 239.</w:t>
      </w:r>
    </w:p>
    <w:bookmarkEnd w:id="2154"/>
    <w:bookmarkStart w:name="z2174" w:id="21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238/2 и № 239 составляет 0.986 км.</w:t>
      </w:r>
    </w:p>
    <w:bookmarkEnd w:id="2155"/>
    <w:bookmarkStart w:name="z2175" w:id="2156"/>
    <w:p>
      <w:pPr>
        <w:spacing w:after="0"/>
        <w:ind w:left="0"/>
        <w:jc w:val="both"/>
      </w:pPr>
      <w:r>
        <w:rPr>
          <w:rFonts w:ascii="Times New Roman"/>
          <w:b w:val="false"/>
          <w:i w:val="false"/>
          <w:color w:val="000000"/>
          <w:sz w:val="28"/>
        </w:rPr>
        <w:t>
      Пограничный знак № 239, основной узбекский, состоит из одного пограничного столба, расположенного на линии государственной границы. Его геодезические координаты 41°01 '34.14" с.ш., 68°04'54.75" в.д.</w:t>
      </w:r>
    </w:p>
    <w:bookmarkEnd w:id="2156"/>
    <w:bookmarkStart w:name="z2176" w:id="2157"/>
    <w:p>
      <w:pPr>
        <w:spacing w:after="0"/>
        <w:ind w:left="0"/>
        <w:jc w:val="both"/>
      </w:pPr>
      <w:r>
        <w:rPr>
          <w:rFonts w:ascii="Times New Roman"/>
          <w:b w:val="false"/>
          <w:i w:val="false"/>
          <w:color w:val="000000"/>
          <w:sz w:val="28"/>
        </w:rPr>
        <w:t>
      От пограничного знака № 239 линия государственной границы идет прямой линией в востоко-северо-восточном направлении, пересекая линию электропередачи, до пограничного знака № 239/1.</w:t>
      </w:r>
    </w:p>
    <w:bookmarkEnd w:id="2157"/>
    <w:bookmarkStart w:name="z2177" w:id="21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239 и № 239/1 составляет 0.146 км.</w:t>
      </w:r>
    </w:p>
    <w:bookmarkEnd w:id="2158"/>
    <w:bookmarkStart w:name="z2178" w:id="2159"/>
    <w:p>
      <w:pPr>
        <w:spacing w:after="0"/>
        <w:ind w:left="0"/>
        <w:jc w:val="both"/>
      </w:pPr>
      <w:r>
        <w:rPr>
          <w:rFonts w:ascii="Times New Roman"/>
          <w:b w:val="false"/>
          <w:i w:val="false"/>
          <w:color w:val="000000"/>
          <w:sz w:val="28"/>
        </w:rPr>
        <w:t>
      Пограничный знак № 239/1, промежуточный, обозначает точку поворота линии государственной границы с геодезическими координатами 41°01'35.76" с.ш., 68°05'00.61" в.д., расположенную на середине безымянного канала, и состоит из следующих трех пограничных столбов:</w:t>
      </w:r>
    </w:p>
    <w:bookmarkEnd w:id="2159"/>
    <w:bookmarkStart w:name="z2179" w:id="2160"/>
    <w:p>
      <w:pPr>
        <w:spacing w:after="0"/>
        <w:ind w:left="0"/>
        <w:jc w:val="both"/>
      </w:pPr>
      <w:r>
        <w:rPr>
          <w:rFonts w:ascii="Times New Roman"/>
          <w:b w:val="false"/>
          <w:i w:val="false"/>
          <w:color w:val="000000"/>
          <w:sz w:val="28"/>
        </w:rPr>
        <w:t>
      -пограничный столб № 239/1(1), узбекский, расположен на территории Республики Узбекистан, на правом берегу безымянного канала. Его геодезические координаты 41°01'36.00" с.ш., 68°05'00.51'' в.д. Расстояние от пограничного столба № 239/1(1) до точки поворота линии государственной границы составляет 7.7 м;</w:t>
      </w:r>
    </w:p>
    <w:bookmarkEnd w:id="2160"/>
    <w:bookmarkStart w:name="z2180" w:id="2161"/>
    <w:p>
      <w:pPr>
        <w:spacing w:after="0"/>
        <w:ind w:left="0"/>
        <w:jc w:val="both"/>
      </w:pPr>
      <w:r>
        <w:rPr>
          <w:rFonts w:ascii="Times New Roman"/>
          <w:b w:val="false"/>
          <w:i w:val="false"/>
          <w:color w:val="000000"/>
          <w:sz w:val="28"/>
        </w:rPr>
        <w:t>
      -пограничный столб № 239/1(2), казахстанский, расположен на территории Республики Казахстан, на левом берегу безымянного канала. Его геодезические координаты 41°01'35.52" с.ш., 68°05'00.75" в.д. Расстояние от пограничного столба №239/1(2) до точки поворота линии государственной границы составляет 8.1 м;</w:t>
      </w:r>
    </w:p>
    <w:bookmarkEnd w:id="2161"/>
    <w:bookmarkStart w:name="z2181" w:id="2162"/>
    <w:p>
      <w:pPr>
        <w:spacing w:after="0"/>
        <w:ind w:left="0"/>
        <w:jc w:val="both"/>
      </w:pPr>
      <w:r>
        <w:rPr>
          <w:rFonts w:ascii="Times New Roman"/>
          <w:b w:val="false"/>
          <w:i w:val="false"/>
          <w:color w:val="000000"/>
          <w:sz w:val="28"/>
        </w:rPr>
        <w:t>
      -пограничный столб № 239/1(3), казахстанский, расположен на линии государственной границы, на правом берегу безымянного канала. Его геодезические координаты 41°01'35.53" с.ш., 68°04'59.77" в.д. Расстояние от пограничного столба № 239/1(3) до точки поворота линии государственной границы составляет 20.9 м.</w:t>
      </w:r>
    </w:p>
    <w:bookmarkEnd w:id="2162"/>
    <w:bookmarkStart w:name="z2182" w:id="2163"/>
    <w:p>
      <w:pPr>
        <w:spacing w:after="0"/>
        <w:ind w:left="0"/>
        <w:jc w:val="both"/>
      </w:pPr>
      <w:r>
        <w:rPr>
          <w:rFonts w:ascii="Times New Roman"/>
          <w:b w:val="false"/>
          <w:i w:val="false"/>
          <w:color w:val="000000"/>
          <w:sz w:val="28"/>
        </w:rPr>
        <w:t>
      От пограничного знака № 239/1 линия государственной границы идет в общем северо-восточном направлении вверх по течению по середине безымянного канала до пограничного знака № 239/2.</w:t>
      </w:r>
    </w:p>
    <w:bookmarkEnd w:id="2163"/>
    <w:bookmarkStart w:name="z2183" w:id="21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239/1 и № 239/2 составляет 0.792 км.</w:t>
      </w:r>
    </w:p>
    <w:bookmarkEnd w:id="2164"/>
    <w:bookmarkStart w:name="z2184" w:id="2165"/>
    <w:p>
      <w:pPr>
        <w:spacing w:after="0"/>
        <w:ind w:left="0"/>
        <w:jc w:val="both"/>
      </w:pPr>
      <w:r>
        <w:rPr>
          <w:rFonts w:ascii="Times New Roman"/>
          <w:b w:val="false"/>
          <w:i w:val="false"/>
          <w:color w:val="000000"/>
          <w:sz w:val="28"/>
        </w:rPr>
        <w:t>
      Пограничный знак № 239/2, промежуточный, обозначает точку пересечения линии, соединяющей пограничные столбы № 239/2(1) и № 239/2(2), с линией государственной границы, расположенную на середине безымянного канала, и состоит из следующих двух пограничных столбов:</w:t>
      </w:r>
    </w:p>
    <w:bookmarkEnd w:id="2165"/>
    <w:bookmarkStart w:name="z2185" w:id="2166"/>
    <w:p>
      <w:pPr>
        <w:spacing w:after="0"/>
        <w:ind w:left="0"/>
        <w:jc w:val="both"/>
      </w:pPr>
      <w:r>
        <w:rPr>
          <w:rFonts w:ascii="Times New Roman"/>
          <w:b w:val="false"/>
          <w:i w:val="false"/>
          <w:color w:val="000000"/>
          <w:sz w:val="28"/>
        </w:rPr>
        <w:t>
      -пограничный столб №239/2(1), узбекский, расположен на территории Республики Узбекистан, на правом берегу безымянного канала. Его геодезические координаты 41°01'51.25" с.ш., 68°05'26.88" в.д. Расстояние от пограничного столба № 239/2(1) до линии государственной границы по направлению на пограничный столб № 239/2(2) составляет 4.4 м;</w:t>
      </w:r>
    </w:p>
    <w:bookmarkEnd w:id="2166"/>
    <w:bookmarkStart w:name="z2186" w:id="2167"/>
    <w:p>
      <w:pPr>
        <w:spacing w:after="0"/>
        <w:ind w:left="0"/>
        <w:jc w:val="both"/>
      </w:pPr>
      <w:r>
        <w:rPr>
          <w:rFonts w:ascii="Times New Roman"/>
          <w:b w:val="false"/>
          <w:i w:val="false"/>
          <w:color w:val="000000"/>
          <w:sz w:val="28"/>
        </w:rPr>
        <w:t>
      -пограничный столб № 239/2(2), казахстанский, расположен на территории Республики Казахстан, на левом берегу безымянного канала. Его геодезические координаты 41 °01'50.94" с.ш., 68°05'27.03" в.д. Расстояние от пограничного столба №239/2(2) до линии государственной границы по направлению на пограничный столб № 239/2(1) составляет 5.6 м.</w:t>
      </w:r>
    </w:p>
    <w:bookmarkEnd w:id="2167"/>
    <w:bookmarkStart w:name="z2187" w:id="2168"/>
    <w:p>
      <w:pPr>
        <w:spacing w:after="0"/>
        <w:ind w:left="0"/>
        <w:jc w:val="both"/>
      </w:pPr>
      <w:r>
        <w:rPr>
          <w:rFonts w:ascii="Times New Roman"/>
          <w:b w:val="false"/>
          <w:i w:val="false"/>
          <w:color w:val="000000"/>
          <w:sz w:val="28"/>
        </w:rPr>
        <w:t>
      От пограничного знака № 239/2 линия государственной границы идет в общем востоко-северо-восточном направлении вверх по течению по середине безымянного канала, пересекая автомобильную дорогу, до пограничного знака № 239/3.</w:t>
      </w:r>
    </w:p>
    <w:bookmarkEnd w:id="2168"/>
    <w:bookmarkStart w:name="z2188" w:id="21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239/2 и № 239/3 составляет 0.944 км.</w:t>
      </w:r>
    </w:p>
    <w:bookmarkEnd w:id="2169"/>
    <w:bookmarkStart w:name="z2189" w:id="2170"/>
    <w:p>
      <w:pPr>
        <w:spacing w:after="0"/>
        <w:ind w:left="0"/>
        <w:jc w:val="both"/>
      </w:pPr>
      <w:r>
        <w:rPr>
          <w:rFonts w:ascii="Times New Roman"/>
          <w:b w:val="false"/>
          <w:i w:val="false"/>
          <w:color w:val="000000"/>
          <w:sz w:val="28"/>
        </w:rPr>
        <w:t>
      Пограничный знак № 239/3, промежуточный, обозначает точку пересечения линии, соединяющей пограничные столбы № 239/3(1) и № 239/3(2), с линией государственной границы, расположенную на середине безымянного канала, и состоит из следующих двух пограничных столбов:</w:t>
      </w:r>
    </w:p>
    <w:bookmarkEnd w:id="2170"/>
    <w:bookmarkStart w:name="z2190" w:id="2171"/>
    <w:p>
      <w:pPr>
        <w:spacing w:after="0"/>
        <w:ind w:left="0"/>
        <w:jc w:val="both"/>
      </w:pPr>
      <w:r>
        <w:rPr>
          <w:rFonts w:ascii="Times New Roman"/>
          <w:b w:val="false"/>
          <w:i w:val="false"/>
          <w:color w:val="000000"/>
          <w:sz w:val="28"/>
        </w:rPr>
        <w:t>
      -пограничный столб № 239/3(1), узбекский, расположен на территории Республики Узбекистан, на правом берегу безымянного канала. Его геодезические координаты 41°0Г58.04" с.ш., 68°06'05.71" в.д. Расстояние от пограничного столба № 239/3(1) до линии государственной границы по направлению на пограничный столб № 239/3(2) составляет 4.6 м;</w:t>
      </w:r>
    </w:p>
    <w:bookmarkEnd w:id="2171"/>
    <w:bookmarkStart w:name="z2191" w:id="2172"/>
    <w:p>
      <w:pPr>
        <w:spacing w:after="0"/>
        <w:ind w:left="0"/>
        <w:jc w:val="both"/>
      </w:pPr>
      <w:r>
        <w:rPr>
          <w:rFonts w:ascii="Times New Roman"/>
          <w:b w:val="false"/>
          <w:i w:val="false"/>
          <w:color w:val="000000"/>
          <w:sz w:val="28"/>
        </w:rPr>
        <w:t>
      - пограничный столб № 239/3(2), казахстанский, расположен на территории Республики Казахстан, на левом берегу безымянного канала. Его геодезические координаты 41°01'57.75" с.ш., 68°06'05.78" в.д. Расстояние от пограничного столба № 239/3(2) до линии государственной границы по направлению на пограничный столб № 239/3(1) составляет 4.4 м.</w:t>
      </w:r>
    </w:p>
    <w:bookmarkEnd w:id="2172"/>
    <w:bookmarkStart w:name="z2192" w:id="2173"/>
    <w:p>
      <w:pPr>
        <w:spacing w:after="0"/>
        <w:ind w:left="0"/>
        <w:jc w:val="both"/>
      </w:pPr>
      <w:r>
        <w:rPr>
          <w:rFonts w:ascii="Times New Roman"/>
          <w:b w:val="false"/>
          <w:i w:val="false"/>
          <w:color w:val="000000"/>
          <w:sz w:val="28"/>
        </w:rPr>
        <w:t>
      От пограничного знака № 239/3 линия государственной границы идет в общем востоко-северо-восточном направлении вверх по течению по середине безымянного канала, пересекая улучшенную грунтовую дорогу, автомобильную дорогу, до пограничного знака № 240.</w:t>
      </w:r>
    </w:p>
    <w:bookmarkEnd w:id="2173"/>
    <w:bookmarkStart w:name="z2193" w:id="21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239/3 и № 240 составляет 0.940 км.</w:t>
      </w:r>
    </w:p>
    <w:bookmarkEnd w:id="2174"/>
    <w:bookmarkStart w:name="z2194" w:id="2175"/>
    <w:p>
      <w:pPr>
        <w:spacing w:after="0"/>
        <w:ind w:left="0"/>
        <w:jc w:val="both"/>
      </w:pPr>
      <w:r>
        <w:rPr>
          <w:rFonts w:ascii="Times New Roman"/>
          <w:b w:val="false"/>
          <w:i w:val="false"/>
          <w:color w:val="000000"/>
          <w:sz w:val="28"/>
        </w:rPr>
        <w:t>
      Пограничный знак № 240, основной, обозначает точку поворота линии государственной границы с геодезическими координатами 41°02'09.82" с.ш., 68°06'41.32" в.д., расположенную на середине канала К-30, и состоит из следующих трех пограничных столбов:</w:t>
      </w:r>
    </w:p>
    <w:bookmarkEnd w:id="2175"/>
    <w:bookmarkStart w:name="z2195" w:id="2176"/>
    <w:p>
      <w:pPr>
        <w:spacing w:after="0"/>
        <w:ind w:left="0"/>
        <w:jc w:val="both"/>
      </w:pPr>
      <w:r>
        <w:rPr>
          <w:rFonts w:ascii="Times New Roman"/>
          <w:b w:val="false"/>
          <w:i w:val="false"/>
          <w:color w:val="000000"/>
          <w:sz w:val="28"/>
        </w:rPr>
        <w:t>
      -пограничный столб №240(1), узбекский, расположен на территории Республики Узбекистан, на правом берегу канала К-30. Его геодезические координаты 41°02'10.06" с.ш., 68°06'41.67" в.д. Расстояние от пограничного столба № 240(1) до точки поворота линии государственной границы составляет 11.3 м;</w:t>
      </w:r>
    </w:p>
    <w:bookmarkEnd w:id="2176"/>
    <w:bookmarkStart w:name="z2196" w:id="2177"/>
    <w:p>
      <w:pPr>
        <w:spacing w:after="0"/>
        <w:ind w:left="0"/>
        <w:jc w:val="both"/>
      </w:pPr>
      <w:r>
        <w:rPr>
          <w:rFonts w:ascii="Times New Roman"/>
          <w:b w:val="false"/>
          <w:i w:val="false"/>
          <w:color w:val="000000"/>
          <w:sz w:val="28"/>
        </w:rPr>
        <w:t>
      - пограничный столб № 240(2), казахстанский, расположен на территории Республики Казахстан, на левом берегу канала К-30. Его геодезические координаты 41°02'09.48" с.ш., 68°06'41.43" в.д. Расстояние от пограничного столба № 240(2) до точки поворота линии государственной границы составляет 10.7 м;</w:t>
      </w:r>
    </w:p>
    <w:bookmarkEnd w:id="2177"/>
    <w:bookmarkStart w:name="z2197" w:id="2178"/>
    <w:p>
      <w:pPr>
        <w:spacing w:after="0"/>
        <w:ind w:left="0"/>
        <w:jc w:val="both"/>
      </w:pPr>
      <w:r>
        <w:rPr>
          <w:rFonts w:ascii="Times New Roman"/>
          <w:b w:val="false"/>
          <w:i w:val="false"/>
          <w:color w:val="000000"/>
          <w:sz w:val="28"/>
        </w:rPr>
        <w:t>
      -пограничный столб №240(3), узбекский, расположен на территории Республики Узбекистан, на правом берегу безымянного канала. Его геодезические координаты 41°02'08.89" с.ш., 68°06'39.83" в.д. Расстояние от пограничного столба № 240(3) до точки поворота линии государственной границы составляет 45.0 м.</w:t>
      </w:r>
    </w:p>
    <w:bookmarkEnd w:id="2178"/>
    <w:bookmarkStart w:name="z2198" w:id="2179"/>
    <w:p>
      <w:pPr>
        <w:spacing w:after="0"/>
        <w:ind w:left="0"/>
        <w:jc w:val="both"/>
      </w:pPr>
      <w:r>
        <w:rPr>
          <w:rFonts w:ascii="Times New Roman"/>
          <w:b w:val="false"/>
          <w:i w:val="false"/>
          <w:color w:val="000000"/>
          <w:sz w:val="28"/>
        </w:rPr>
        <w:t>
      От пограничного знака № 240 линия государственной границы идет в общем востоко-юго-восточном направлении вверх по течению по середине канала К-30 до пограничного знака № 240/1.</w:t>
      </w:r>
    </w:p>
    <w:bookmarkEnd w:id="2179"/>
    <w:bookmarkStart w:name="z2199" w:id="21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240 и № 240/1 составляет 0.713 км.</w:t>
      </w:r>
    </w:p>
    <w:bookmarkEnd w:id="2180"/>
    <w:bookmarkStart w:name="z2200" w:id="2181"/>
    <w:p>
      <w:pPr>
        <w:spacing w:after="0"/>
        <w:ind w:left="0"/>
        <w:jc w:val="both"/>
      </w:pPr>
      <w:r>
        <w:rPr>
          <w:rFonts w:ascii="Times New Roman"/>
          <w:b w:val="false"/>
          <w:i w:val="false"/>
          <w:color w:val="000000"/>
          <w:sz w:val="28"/>
        </w:rPr>
        <w:t>
      Пограничный знак №240/1, промежуточный, обозначает точку пересечения линии, соединяющей пограничные столбы №240/1(1) и №240/1(2), с линией государственной границы, расположенную на середине канала К-30, и состоит из следующих двух пограничных столбов:</w:t>
      </w:r>
    </w:p>
    <w:bookmarkEnd w:id="2181"/>
    <w:bookmarkStart w:name="z2201" w:id="2182"/>
    <w:p>
      <w:pPr>
        <w:spacing w:after="0"/>
        <w:ind w:left="0"/>
        <w:jc w:val="both"/>
      </w:pPr>
      <w:r>
        <w:rPr>
          <w:rFonts w:ascii="Times New Roman"/>
          <w:b w:val="false"/>
          <w:i w:val="false"/>
          <w:color w:val="000000"/>
          <w:sz w:val="28"/>
        </w:rPr>
        <w:t>
      -пограничный столб №240/1(1), узбекский, расположен на территории Республики Узбекистан, на правом берегу канала К-30. Его геодезические координаты 41°02'02.36" с.ш., 68°07'10.22" в.д. Расстояние от пограничного столба №240/1(1) до линии государственной границы по направлению на пограничный столб № 240/1(2) составляет 11.6 м;</w:t>
      </w:r>
    </w:p>
    <w:bookmarkEnd w:id="2182"/>
    <w:bookmarkStart w:name="z2202" w:id="2183"/>
    <w:p>
      <w:pPr>
        <w:spacing w:after="0"/>
        <w:ind w:left="0"/>
        <w:jc w:val="both"/>
      </w:pPr>
      <w:r>
        <w:rPr>
          <w:rFonts w:ascii="Times New Roman"/>
          <w:b w:val="false"/>
          <w:i w:val="false"/>
          <w:color w:val="000000"/>
          <w:sz w:val="28"/>
        </w:rPr>
        <w:t>
      -пограничный столб №240/1(2), казахстанский, расположен на территории Республики Казахстан, на левом берегу канала К-30. Его геодезические координаты 41°02'01.76" с.ш., 68°07'09.87" в.д. Расстояние от пограничного столба №240/1(2) до линии государственной границы по направлению на пограничный столб № 240/1(1) составляет 8.7 м.</w:t>
      </w:r>
    </w:p>
    <w:bookmarkEnd w:id="2183"/>
    <w:bookmarkStart w:name="z2203" w:id="2184"/>
    <w:p>
      <w:pPr>
        <w:spacing w:after="0"/>
        <w:ind w:left="0"/>
        <w:jc w:val="both"/>
      </w:pPr>
      <w:r>
        <w:rPr>
          <w:rFonts w:ascii="Times New Roman"/>
          <w:b w:val="false"/>
          <w:i w:val="false"/>
          <w:color w:val="000000"/>
          <w:sz w:val="28"/>
        </w:rPr>
        <w:t>
      От пограничного знака № 240/1 линия государственной границы идет в общем востоко-юго-восточном направлении вверх по течению по середине канала К-30 до пограничного знака № 241.</w:t>
      </w:r>
    </w:p>
    <w:bookmarkEnd w:id="2184"/>
    <w:bookmarkStart w:name="z2204" w:id="21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240/1 и № 241 составляет 0.730 км.</w:t>
      </w:r>
    </w:p>
    <w:bookmarkEnd w:id="2185"/>
    <w:bookmarkStart w:name="z2205" w:id="2186"/>
    <w:p>
      <w:pPr>
        <w:spacing w:after="0"/>
        <w:ind w:left="0"/>
        <w:jc w:val="both"/>
      </w:pPr>
      <w:r>
        <w:rPr>
          <w:rFonts w:ascii="Times New Roman"/>
          <w:b w:val="false"/>
          <w:i w:val="false"/>
          <w:color w:val="000000"/>
          <w:sz w:val="28"/>
        </w:rPr>
        <w:t>
      Пограничный знак № 241, основной, обозначает точку поворота линии государственной границы с геодезическими координатами 41°01'55.49" с.ш., 68°07'40.06" в.д., расположенную на середине канала К-30, и состоит из следующих трех пограничных столбов:</w:t>
      </w:r>
    </w:p>
    <w:bookmarkEnd w:id="2186"/>
    <w:bookmarkStart w:name="z2206" w:id="2187"/>
    <w:p>
      <w:pPr>
        <w:spacing w:after="0"/>
        <w:ind w:left="0"/>
        <w:jc w:val="both"/>
      </w:pPr>
      <w:r>
        <w:rPr>
          <w:rFonts w:ascii="Times New Roman"/>
          <w:b w:val="false"/>
          <w:i w:val="false"/>
          <w:color w:val="000000"/>
          <w:sz w:val="28"/>
        </w:rPr>
        <w:t>
      -пограничный столб №241(1), казахстанский, расположен на территории Республики Казахстан, на правом берегу безымянного коллектора. Его геодезические координаты 41°01'56.20" с.ш., 68°07'40.30" в.д. Расстояние от пограничного столба №241(1) до точки поворота линии государственной границы составляет 22.9 м;</w:t>
      </w:r>
    </w:p>
    <w:bookmarkEnd w:id="2187"/>
    <w:bookmarkStart w:name="z2207" w:id="2188"/>
    <w:p>
      <w:pPr>
        <w:spacing w:after="0"/>
        <w:ind w:left="0"/>
        <w:jc w:val="both"/>
      </w:pPr>
      <w:r>
        <w:rPr>
          <w:rFonts w:ascii="Times New Roman"/>
          <w:b w:val="false"/>
          <w:i w:val="false"/>
          <w:color w:val="000000"/>
          <w:sz w:val="28"/>
        </w:rPr>
        <w:t>
      -пограничный столб №241(2), казахстанский, расположен на территории Республики Казахстан, на левом берегу канала К-30. Его геодезические координаты 41°01'55.19" с.ш., 68°07'40.01" в.д. Расстояние от пограничного столба № 241 (2) до точки поворота линии государственной границы составляет 9.1 м;</w:t>
      </w:r>
    </w:p>
    <w:bookmarkEnd w:id="2188"/>
    <w:bookmarkStart w:name="z2208" w:id="2189"/>
    <w:p>
      <w:pPr>
        <w:spacing w:after="0"/>
        <w:ind w:left="0"/>
        <w:jc w:val="both"/>
      </w:pPr>
      <w:r>
        <w:rPr>
          <w:rFonts w:ascii="Times New Roman"/>
          <w:b w:val="false"/>
          <w:i w:val="false"/>
          <w:color w:val="000000"/>
          <w:sz w:val="28"/>
        </w:rPr>
        <w:t>
      -пограничный столб №241(3), узбекский, расположен на территории Республики Узбекистан, на правом берегу канала К-30. Его геодезические координаты 41°01'55.83" с.ш., 68°07'39.70" в.д. Расстояние от пограничного столба № 241(3) до точки поворота линии государственной границы составляет 13.6 м.</w:t>
      </w:r>
    </w:p>
    <w:bookmarkEnd w:id="2189"/>
    <w:bookmarkStart w:name="z2209" w:id="2190"/>
    <w:p>
      <w:pPr>
        <w:spacing w:after="0"/>
        <w:ind w:left="0"/>
        <w:jc w:val="both"/>
      </w:pPr>
      <w:r>
        <w:rPr>
          <w:rFonts w:ascii="Times New Roman"/>
          <w:b w:val="false"/>
          <w:i w:val="false"/>
          <w:color w:val="000000"/>
          <w:sz w:val="28"/>
        </w:rPr>
        <w:t>
      От пограничного знака №241 линия государственной границы идет прямой линией в северном направлении на протяжении 28 м до безымянного коллектора, далее в общем северном направлении вниз по течению по середине безымянного коллектора на протяжении 1346 м до пограничного знака № 242.</w:t>
      </w:r>
    </w:p>
    <w:bookmarkEnd w:id="2190"/>
    <w:bookmarkStart w:name="z2210" w:id="21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241 и № 242 составляет 1.374 км.</w:t>
      </w:r>
    </w:p>
    <w:bookmarkEnd w:id="2191"/>
    <w:bookmarkStart w:name="z2211" w:id="2192"/>
    <w:p>
      <w:pPr>
        <w:spacing w:after="0"/>
        <w:ind w:left="0"/>
        <w:jc w:val="both"/>
      </w:pPr>
      <w:r>
        <w:rPr>
          <w:rFonts w:ascii="Times New Roman"/>
          <w:b w:val="false"/>
          <w:i w:val="false"/>
          <w:color w:val="000000"/>
          <w:sz w:val="28"/>
        </w:rPr>
        <w:t>
      Пограничный знак № 242, основной, обозначает точку с геодезическими координатами 41°02'39.58" с.ш., 68°07'39.34" в.д., расположенную на линии государственной границы, на середине безымянного коллектора, и состоит из следующих трех пограничных столбов:</w:t>
      </w:r>
    </w:p>
    <w:bookmarkEnd w:id="2192"/>
    <w:bookmarkStart w:name="z2212" w:id="2193"/>
    <w:p>
      <w:pPr>
        <w:spacing w:after="0"/>
        <w:ind w:left="0"/>
        <w:jc w:val="both"/>
      </w:pPr>
      <w:r>
        <w:rPr>
          <w:rFonts w:ascii="Times New Roman"/>
          <w:b w:val="false"/>
          <w:i w:val="false"/>
          <w:color w:val="000000"/>
          <w:sz w:val="28"/>
        </w:rPr>
        <w:t>
      -пограничный столб № 242(1), казахстанский, расположен на территории Республики Казахстан, на правом берегу безымянного коллектора. Его геодезические координаты 41°02'39.84" с.ш., 68°07'39.42" в.д. Расстояние от пограничного столба №242(1) до точки, расположенной на линии государственной границы, составляет 8.2 м;</w:t>
      </w:r>
    </w:p>
    <w:bookmarkEnd w:id="2193"/>
    <w:bookmarkStart w:name="z2213" w:id="2194"/>
    <w:p>
      <w:pPr>
        <w:spacing w:after="0"/>
        <w:ind w:left="0"/>
        <w:jc w:val="both"/>
      </w:pPr>
      <w:r>
        <w:rPr>
          <w:rFonts w:ascii="Times New Roman"/>
          <w:b w:val="false"/>
          <w:i w:val="false"/>
          <w:color w:val="000000"/>
          <w:sz w:val="28"/>
        </w:rPr>
        <w:t>
      - пограничный столб № 242(2), казахстанский, расположен на территории Республики Казахстан, на правом берегу безымянного коллектора. Его геодезические координаты 41°02'39.26" с.ш., 68°07'39.73" в.д. Расстояние от пограничного столба №242(2) до точки, расположенной на линии государственной границы, составляет 13.4 м;</w:t>
      </w:r>
    </w:p>
    <w:bookmarkEnd w:id="2194"/>
    <w:bookmarkStart w:name="z2214" w:id="2195"/>
    <w:p>
      <w:pPr>
        <w:spacing w:after="0"/>
        <w:ind w:left="0"/>
        <w:jc w:val="both"/>
      </w:pPr>
      <w:r>
        <w:rPr>
          <w:rFonts w:ascii="Times New Roman"/>
          <w:b w:val="false"/>
          <w:i w:val="false"/>
          <w:color w:val="000000"/>
          <w:sz w:val="28"/>
        </w:rPr>
        <w:t>
      - пограничный столб № 242(3), узбекский, расположен на территории Республики Узбекистан, на левом берегу безымянного коллектора. Его геодезические координаты 41°02'39.34" с.ш., 68°07'38.29" в.д. Расстояние от пограничного столба № 242(3) до точки, расположенной на линии государственной границы, составляет 25.5 м.</w:t>
      </w:r>
    </w:p>
    <w:bookmarkEnd w:id="2195"/>
    <w:bookmarkStart w:name="z2215" w:id="2196"/>
    <w:p>
      <w:pPr>
        <w:spacing w:after="0"/>
        <w:ind w:left="0"/>
        <w:jc w:val="both"/>
      </w:pPr>
      <w:r>
        <w:rPr>
          <w:rFonts w:ascii="Times New Roman"/>
          <w:b w:val="false"/>
          <w:i w:val="false"/>
          <w:color w:val="000000"/>
          <w:sz w:val="28"/>
        </w:rPr>
        <w:t>
      От пограничного знака № 242 линия государственной границы идет в общем западо-северо-западном направлении вниз по течению по середине безымянного коллектора до пограничного знака № 242/1.</w:t>
      </w:r>
    </w:p>
    <w:bookmarkEnd w:id="2196"/>
    <w:bookmarkStart w:name="z2216" w:id="21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242 и № 242/1 составляет 0.800 км.</w:t>
      </w:r>
    </w:p>
    <w:bookmarkEnd w:id="2197"/>
    <w:bookmarkStart w:name="z2217" w:id="2198"/>
    <w:p>
      <w:pPr>
        <w:spacing w:after="0"/>
        <w:ind w:left="0"/>
        <w:jc w:val="both"/>
      </w:pPr>
      <w:r>
        <w:rPr>
          <w:rFonts w:ascii="Times New Roman"/>
          <w:b w:val="false"/>
          <w:i w:val="false"/>
          <w:color w:val="000000"/>
          <w:sz w:val="28"/>
        </w:rPr>
        <w:t>
      Пограничный знак №242/1, промежуточный, обозначает точку пересечения линии, соединяющей пограничные столбы №242/1(1) и №242/1(2), с линией государственной границы, расположенную на середине безымянного коллектора, и состоит из следующих двух пограничных столбов:</w:t>
      </w:r>
    </w:p>
    <w:bookmarkEnd w:id="2198"/>
    <w:bookmarkStart w:name="z2218" w:id="2199"/>
    <w:p>
      <w:pPr>
        <w:spacing w:after="0"/>
        <w:ind w:left="0"/>
        <w:jc w:val="both"/>
      </w:pPr>
      <w:r>
        <w:rPr>
          <w:rFonts w:ascii="Times New Roman"/>
          <w:b w:val="false"/>
          <w:i w:val="false"/>
          <w:color w:val="000000"/>
          <w:sz w:val="28"/>
        </w:rPr>
        <w:t>
      -пограничный столб №242/1(1), казахстанский, расположен на территории Республики Казахстан, на правом берегу безымянного коллектора. Его геодезические координаты 41°02'50.63'' с.ш., 68°07'09.47" в.д. Расстояние от пограничного столба №242/1(1) до линии государственной границы по направлению на пограничный столб № 242/1(2) составляет 7.9 м;</w:t>
      </w:r>
    </w:p>
    <w:bookmarkEnd w:id="2199"/>
    <w:bookmarkStart w:name="z2219" w:id="2200"/>
    <w:p>
      <w:pPr>
        <w:spacing w:after="0"/>
        <w:ind w:left="0"/>
        <w:jc w:val="both"/>
      </w:pPr>
      <w:r>
        <w:rPr>
          <w:rFonts w:ascii="Times New Roman"/>
          <w:b w:val="false"/>
          <w:i w:val="false"/>
          <w:color w:val="000000"/>
          <w:sz w:val="28"/>
        </w:rPr>
        <w:t>
      -пограничный столб №242/1(2), узбекский, расположен на территории Республики Узбекистан, на левом берегу безымянного коллектора. Его геодезические координаты 41°02'50.26" с.ш., 68°07'08.95" в.д. Расстояние от пограничного столба № 242/1(2) до линии государственной границы по направлению на пограничный столб № 242/1(1) составляет 8.7 м.</w:t>
      </w:r>
    </w:p>
    <w:bookmarkEnd w:id="2200"/>
    <w:bookmarkStart w:name="z2220" w:id="2201"/>
    <w:p>
      <w:pPr>
        <w:spacing w:after="0"/>
        <w:ind w:left="0"/>
        <w:jc w:val="both"/>
      </w:pPr>
      <w:r>
        <w:rPr>
          <w:rFonts w:ascii="Times New Roman"/>
          <w:b w:val="false"/>
          <w:i w:val="false"/>
          <w:color w:val="000000"/>
          <w:sz w:val="28"/>
        </w:rPr>
        <w:t>
      От пограничного знака № 242/1 линия государственной границы идет в общем северо-северо-западном направлении вниз по течению по середине безымянного коллектора на протяжении 2256 м, далее прямой линией в северо-северо-западном направлении на протяжении 26 м до пограничного знака № 243.</w:t>
      </w:r>
    </w:p>
    <w:bookmarkEnd w:id="2201"/>
    <w:bookmarkStart w:name="z2221" w:id="22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242/1 и № 243 составляет 2.282 км.</w:t>
      </w:r>
    </w:p>
    <w:bookmarkEnd w:id="2202"/>
    <w:bookmarkStart w:name="z2222" w:id="2203"/>
    <w:p>
      <w:pPr>
        <w:spacing w:after="0"/>
        <w:ind w:left="0"/>
        <w:jc w:val="both"/>
      </w:pPr>
      <w:r>
        <w:rPr>
          <w:rFonts w:ascii="Times New Roman"/>
          <w:b w:val="false"/>
          <w:i w:val="false"/>
          <w:color w:val="000000"/>
          <w:sz w:val="28"/>
        </w:rPr>
        <w:t>
      Пограничный знак № 243, основной, обозначает точку поворота линии государственной границы с геодезическими координатами 41°04'00.93" с.ш., 68°06'46.53" в.д., расположенную на середине улучшенной грунтовой дороги, и состоит из следующих трех пограничных столбов:</w:t>
      </w:r>
    </w:p>
    <w:bookmarkEnd w:id="2203"/>
    <w:bookmarkStart w:name="z2223" w:id="2204"/>
    <w:p>
      <w:pPr>
        <w:spacing w:after="0"/>
        <w:ind w:left="0"/>
        <w:jc w:val="both"/>
      </w:pPr>
      <w:r>
        <w:rPr>
          <w:rFonts w:ascii="Times New Roman"/>
          <w:b w:val="false"/>
          <w:i w:val="false"/>
          <w:color w:val="000000"/>
          <w:sz w:val="28"/>
        </w:rPr>
        <w:t>
      -пограничный столб № 243(1), казахстанский, расположен на территории Республики Казахстан, на северной стороне улучшенной грунтовой дороги. Его геодезические координаты 41°04'01.14" с.ш., 68°06'46.48" в.д. Расстояние от пограничного столба №243(1) до точки поворота линии государственной границы составляет 6.5 м;</w:t>
      </w:r>
    </w:p>
    <w:bookmarkEnd w:id="2204"/>
    <w:bookmarkStart w:name="z2224" w:id="2205"/>
    <w:p>
      <w:pPr>
        <w:spacing w:after="0"/>
        <w:ind w:left="0"/>
        <w:jc w:val="both"/>
      </w:pPr>
      <w:r>
        <w:rPr>
          <w:rFonts w:ascii="Times New Roman"/>
          <w:b w:val="false"/>
          <w:i w:val="false"/>
          <w:color w:val="000000"/>
          <w:sz w:val="28"/>
        </w:rPr>
        <w:t>
      -  пограничный столб № 243(2), казахстанский, расположен на территории Республики Казахстан, на правом берегу безымянного коллектора. Его геодезические координаты 41°03'59.48" с.ш., 68°06'47.41" в.д. Расстояние от пограничного столба №243(2) до точки поворота линии государственной границы составляет 49.2 м;</w:t>
      </w:r>
    </w:p>
    <w:bookmarkEnd w:id="2205"/>
    <w:bookmarkStart w:name="z2225" w:id="2206"/>
    <w:p>
      <w:pPr>
        <w:spacing w:after="0"/>
        <w:ind w:left="0"/>
        <w:jc w:val="both"/>
      </w:pPr>
      <w:r>
        <w:rPr>
          <w:rFonts w:ascii="Times New Roman"/>
          <w:b w:val="false"/>
          <w:i w:val="false"/>
          <w:color w:val="000000"/>
          <w:sz w:val="28"/>
        </w:rPr>
        <w:t>
      -  пограничный столб № 243(3), узбекский, расположен на территории Республики Узбекистан, на южной стороне улучшенной грунтовой дороги. Его геодезические координаты 41°04'00.42" с.ш., 68°06'46.40'' в.д. Расстояние от пограничного столба № 243(3) до точки поворота линии государственной границы составляет 16.0 м.</w:t>
      </w:r>
    </w:p>
    <w:bookmarkEnd w:id="2206"/>
    <w:bookmarkStart w:name="z2226" w:id="2207"/>
    <w:p>
      <w:pPr>
        <w:spacing w:after="0"/>
        <w:ind w:left="0"/>
        <w:jc w:val="both"/>
      </w:pPr>
      <w:r>
        <w:rPr>
          <w:rFonts w:ascii="Times New Roman"/>
          <w:b w:val="false"/>
          <w:i w:val="false"/>
          <w:color w:val="000000"/>
          <w:sz w:val="28"/>
        </w:rPr>
        <w:t>
      От пограничного знака № 243 линия государственной границы идет в общем западо-северо-западном направлении по середине улучшенной грунтовой дороги до пограничного знака № 243/1.</w:t>
      </w:r>
    </w:p>
    <w:bookmarkEnd w:id="2207"/>
    <w:bookmarkStart w:name="z2227" w:id="22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243 и № 243/1 составляет 1.566 км.</w:t>
      </w:r>
    </w:p>
    <w:bookmarkEnd w:id="2208"/>
    <w:bookmarkStart w:name="z2228" w:id="2209"/>
    <w:p>
      <w:pPr>
        <w:spacing w:after="0"/>
        <w:ind w:left="0"/>
        <w:jc w:val="both"/>
      </w:pPr>
      <w:r>
        <w:rPr>
          <w:rFonts w:ascii="Times New Roman"/>
          <w:b w:val="false"/>
          <w:i w:val="false"/>
          <w:color w:val="000000"/>
          <w:sz w:val="28"/>
        </w:rPr>
        <w:t>
      Пограничный знак №243/1, промежуточный, обозначает точку пересечения линии, соединяющей пограничные столбы № 243/1(1) и №243/1(2), с линией государственной границы, расположенную на середине улучшенной грунтовой дороги, и состоит из следующих двух пограничных столбов:</w:t>
      </w:r>
    </w:p>
    <w:bookmarkEnd w:id="2209"/>
    <w:bookmarkStart w:name="z2229" w:id="2210"/>
    <w:p>
      <w:pPr>
        <w:spacing w:after="0"/>
        <w:ind w:left="0"/>
        <w:jc w:val="both"/>
      </w:pPr>
      <w:r>
        <w:rPr>
          <w:rFonts w:ascii="Times New Roman"/>
          <w:b w:val="false"/>
          <w:i w:val="false"/>
          <w:color w:val="000000"/>
          <w:sz w:val="28"/>
        </w:rPr>
        <w:t>
      -пограничный столб № 243/1(1), узбекский, расположен на территории Республики Узбекистан, на южной стороне улучшенной грунтовой дороги. Его геодезические координаты 41°04'16.27" с.ш., 68°05'45.86" в.д. Расстояние от пограничного столба № 243/1(1) до линии государственной границы по направлению на пограничный столб № 243/1(2) составляет 8.3 м;</w:t>
      </w:r>
    </w:p>
    <w:bookmarkEnd w:id="2210"/>
    <w:bookmarkStart w:name="z2230" w:id="2211"/>
    <w:p>
      <w:pPr>
        <w:spacing w:after="0"/>
        <w:ind w:left="0"/>
        <w:jc w:val="both"/>
      </w:pPr>
      <w:r>
        <w:rPr>
          <w:rFonts w:ascii="Times New Roman"/>
          <w:b w:val="false"/>
          <w:i w:val="false"/>
          <w:color w:val="000000"/>
          <w:sz w:val="28"/>
        </w:rPr>
        <w:t>
      -пограничный столб №243/1(2), казахстанский, расположен на территории Республики Казахстан, на северной стороне улучшенной грунтовой дороги. Его геодезические координаты 41°04'16.16" с.ш., 68°05'47.23" в.д. Расстояние от пограничного столба №243/1(2) до линии государственной границы по направлению на пограничный столб № 243/1(1) составляет 24.0 м.</w:t>
      </w:r>
    </w:p>
    <w:bookmarkEnd w:id="2211"/>
    <w:bookmarkStart w:name="z2231" w:id="2212"/>
    <w:p>
      <w:pPr>
        <w:spacing w:after="0"/>
        <w:ind w:left="0"/>
        <w:jc w:val="both"/>
      </w:pPr>
      <w:r>
        <w:rPr>
          <w:rFonts w:ascii="Times New Roman"/>
          <w:b w:val="false"/>
          <w:i w:val="false"/>
          <w:color w:val="000000"/>
          <w:sz w:val="28"/>
        </w:rPr>
        <w:t>
      От пограничного знака № 243/1 линия государственной границы идет в общем западо-северо-западном направлении по середине улучшенной грунтовой дороги до пограничного знака № 244.</w:t>
      </w:r>
    </w:p>
    <w:bookmarkEnd w:id="2212"/>
    <w:bookmarkStart w:name="z2232" w:id="22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243/1 и № 244 составляет 2.445 км.</w:t>
      </w:r>
    </w:p>
    <w:bookmarkEnd w:id="2213"/>
    <w:bookmarkStart w:name="z2233" w:id="2214"/>
    <w:p>
      <w:pPr>
        <w:spacing w:after="0"/>
        <w:ind w:left="0"/>
        <w:jc w:val="both"/>
      </w:pPr>
      <w:r>
        <w:rPr>
          <w:rFonts w:ascii="Times New Roman"/>
          <w:b w:val="false"/>
          <w:i w:val="false"/>
          <w:color w:val="000000"/>
          <w:sz w:val="28"/>
        </w:rPr>
        <w:t>
      Пограничный знак № 244, основной, обозначает точку пересечения линии, соединяющей пограничные столбы № 244(1) и № 244(2), с линией государственной границы, расположенную на середине улучшенной грунтовой дороги, и состоит из следующих двух пограничных столбов:</w:t>
      </w:r>
    </w:p>
    <w:bookmarkEnd w:id="2214"/>
    <w:bookmarkStart w:name="z2234" w:id="2215"/>
    <w:p>
      <w:pPr>
        <w:spacing w:after="0"/>
        <w:ind w:left="0"/>
        <w:jc w:val="both"/>
      </w:pPr>
      <w:r>
        <w:rPr>
          <w:rFonts w:ascii="Times New Roman"/>
          <w:b w:val="false"/>
          <w:i w:val="false"/>
          <w:color w:val="000000"/>
          <w:sz w:val="28"/>
        </w:rPr>
        <w:t>
      -пограничный столб №244(1), казахстанский, расположен на территории Республики Казахстан, на северной стороне улучшенной грунтовой дороги. Его геодезические координаты 41°04'49.68" с.ш., 68°04'25.20" в.д. Расстояние от пограничного столба № 244(1) до линии государственной границы по направлению на пограничный столб № 244(2) составляет 6.4 м;</w:t>
      </w:r>
    </w:p>
    <w:bookmarkEnd w:id="2215"/>
    <w:bookmarkStart w:name="z2235" w:id="2216"/>
    <w:p>
      <w:pPr>
        <w:spacing w:after="0"/>
        <w:ind w:left="0"/>
        <w:jc w:val="both"/>
      </w:pPr>
      <w:r>
        <w:rPr>
          <w:rFonts w:ascii="Times New Roman"/>
          <w:b w:val="false"/>
          <w:i w:val="false"/>
          <w:color w:val="000000"/>
          <w:sz w:val="28"/>
        </w:rPr>
        <w:t xml:space="preserve">
      -  пограничный столб № 244(2), узбекский, расположен на территории Республики Узбекистан, на южной стороне улучшенной грунтовой дороги, Его геодезические координаты 41°04'49.36" с.ш., 68°04'25.36" в.д. Расстояние от пограничного столба № 244(2) до линии государственной границы по направлению на пограничный столб № 244(1) составляет 4.1 м. </w:t>
      </w:r>
    </w:p>
    <w:bookmarkEnd w:id="2216"/>
    <w:bookmarkStart w:name="z2236" w:id="2217"/>
    <w:p>
      <w:pPr>
        <w:spacing w:after="0"/>
        <w:ind w:left="0"/>
        <w:jc w:val="both"/>
      </w:pPr>
      <w:r>
        <w:rPr>
          <w:rFonts w:ascii="Times New Roman"/>
          <w:b w:val="false"/>
          <w:i w:val="false"/>
          <w:color w:val="000000"/>
          <w:sz w:val="28"/>
        </w:rPr>
        <w:t>
      От пограничного знака № 244 линия государственной границы идет в общем юго-юго-западном направлении по середине улучшенной грунтовой дороги до пограничного знака № 245.</w:t>
      </w:r>
    </w:p>
    <w:bookmarkEnd w:id="2217"/>
    <w:bookmarkStart w:name="z2237" w:id="22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244 и № 245 составляет 2.175 км.</w:t>
      </w:r>
    </w:p>
    <w:bookmarkEnd w:id="2218"/>
    <w:bookmarkStart w:name="z2238" w:id="2219"/>
    <w:p>
      <w:pPr>
        <w:spacing w:after="0"/>
        <w:ind w:left="0"/>
        <w:jc w:val="both"/>
      </w:pPr>
      <w:r>
        <w:rPr>
          <w:rFonts w:ascii="Times New Roman"/>
          <w:b w:val="false"/>
          <w:i w:val="false"/>
          <w:color w:val="000000"/>
          <w:sz w:val="28"/>
        </w:rPr>
        <w:t>
      Пограничный знак № 245, основной, обозначает точку пересечения линии, соединяющей пограничные столбы № 245(1) и № 245(2), с линией государственной границы, расположенную на середине улучшенной грунтовой дороги, и состоит из следующих двух пограничных столбов:</w:t>
      </w:r>
    </w:p>
    <w:bookmarkEnd w:id="2219"/>
    <w:bookmarkStart w:name="z2239" w:id="2220"/>
    <w:p>
      <w:pPr>
        <w:spacing w:after="0"/>
        <w:ind w:left="0"/>
        <w:jc w:val="both"/>
      </w:pPr>
      <w:r>
        <w:rPr>
          <w:rFonts w:ascii="Times New Roman"/>
          <w:b w:val="false"/>
          <w:i w:val="false"/>
          <w:color w:val="000000"/>
          <w:sz w:val="28"/>
        </w:rPr>
        <w:t>
      -пограничный столб № 245(1), казахстанский, расположен на территории Республики Казахстан, на западной стороне улучшенной грунтовой дороги. Его геодезические координаты 41 °03'51.51" с.ш., 68°03'38.56" в.д. Расстояние от пограничного столба № 245(1) до линии государственной границы по направлению на пограничный столб № 245(2) составляет 3.9 м;</w:t>
      </w:r>
    </w:p>
    <w:bookmarkEnd w:id="2220"/>
    <w:bookmarkStart w:name="z2240" w:id="2221"/>
    <w:p>
      <w:pPr>
        <w:spacing w:after="0"/>
        <w:ind w:left="0"/>
        <w:jc w:val="both"/>
      </w:pPr>
      <w:r>
        <w:rPr>
          <w:rFonts w:ascii="Times New Roman"/>
          <w:b w:val="false"/>
          <w:i w:val="false"/>
          <w:color w:val="000000"/>
          <w:sz w:val="28"/>
        </w:rPr>
        <w:t>
      - пограничный столб № 245(2), узбекский, расположен на территории Республики Узбекистан, на восточной стороне улучшенной грунтовой дороги. Его геодезические координаты 41°03 51.47" с.ш., 68°03'38.86" в.д. Расстояние от пограничного столба № 245(2) до линии государственной границы по направлению на пограничный столб № 245(1) составляет 3.1 м.</w:t>
      </w:r>
    </w:p>
    <w:bookmarkEnd w:id="2221"/>
    <w:bookmarkStart w:name="z2241" w:id="2222"/>
    <w:p>
      <w:pPr>
        <w:spacing w:after="0"/>
        <w:ind w:left="0"/>
        <w:jc w:val="both"/>
      </w:pPr>
      <w:r>
        <w:rPr>
          <w:rFonts w:ascii="Times New Roman"/>
          <w:b w:val="false"/>
          <w:i w:val="false"/>
          <w:color w:val="000000"/>
          <w:sz w:val="28"/>
        </w:rPr>
        <w:t>
      От пограничного знака № 245 линия государственной границы идет в общем юго-юго-западном направлении по середине улучшенной грунтовой дороги до пограничного знака № 246.</w:t>
      </w:r>
    </w:p>
    <w:bookmarkEnd w:id="2222"/>
    <w:bookmarkStart w:name="z2242" w:id="22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245 и № 246 составляет 2.618 км.</w:t>
      </w:r>
    </w:p>
    <w:bookmarkEnd w:id="2223"/>
    <w:bookmarkStart w:name="z2243" w:id="2224"/>
    <w:p>
      <w:pPr>
        <w:spacing w:after="0"/>
        <w:ind w:left="0"/>
        <w:jc w:val="both"/>
      </w:pPr>
      <w:r>
        <w:rPr>
          <w:rFonts w:ascii="Times New Roman"/>
          <w:b w:val="false"/>
          <w:i w:val="false"/>
          <w:color w:val="000000"/>
          <w:sz w:val="28"/>
        </w:rPr>
        <w:t>
      Пограничный знак № 246, основной, обозначает точку пересечения линии, соединяющей пограничные столбы №246(1) и № 246(2), с линией государственной границы, расположенную на середине улучшенной грунтовой дороги, и состоит из следующих двух пограничных столбов:</w:t>
      </w:r>
    </w:p>
    <w:bookmarkEnd w:id="2224"/>
    <w:bookmarkStart w:name="z2244" w:id="2225"/>
    <w:p>
      <w:pPr>
        <w:spacing w:after="0"/>
        <w:ind w:left="0"/>
        <w:jc w:val="both"/>
      </w:pPr>
      <w:r>
        <w:rPr>
          <w:rFonts w:ascii="Times New Roman"/>
          <w:b w:val="false"/>
          <w:i w:val="false"/>
          <w:color w:val="000000"/>
          <w:sz w:val="28"/>
        </w:rPr>
        <w:t>
      -пограничный столб №246(1), казахстанский, расположен на территории Республики Казахстан, на северной стороне улучшенной грунтовой дороги. Его геодезические координаты 41°02’30.66" с.ш., 68°03'07.00" в.д. Расстояние от пограничного столба № 246(1) до линии государственной границы по направлению на пограничный столб № 246(2) составляет 5.3 м;</w:t>
      </w:r>
    </w:p>
    <w:bookmarkEnd w:id="2225"/>
    <w:bookmarkStart w:name="z2245" w:id="2226"/>
    <w:p>
      <w:pPr>
        <w:spacing w:after="0"/>
        <w:ind w:left="0"/>
        <w:jc w:val="both"/>
      </w:pPr>
      <w:r>
        <w:rPr>
          <w:rFonts w:ascii="Times New Roman"/>
          <w:b w:val="false"/>
          <w:i w:val="false"/>
          <w:color w:val="000000"/>
          <w:sz w:val="28"/>
        </w:rPr>
        <w:t>
      - пограничный столб № 246(2), узбекский, расположен на территории Республики Узбекистан, на южной стороне улучшенной грунтовой дороги. Его геодезические координаты 41°02’30.27" с.ш., 68°03'07.32" в.д. Расстояние от пограничного столба № 246(2) до линии государственной границы по направлению на пограничный столб № 246(1) составляет 9.0 м.</w:t>
      </w:r>
    </w:p>
    <w:bookmarkEnd w:id="2226"/>
    <w:bookmarkStart w:name="z2246" w:id="2227"/>
    <w:p>
      <w:pPr>
        <w:spacing w:after="0"/>
        <w:ind w:left="0"/>
        <w:jc w:val="both"/>
      </w:pPr>
      <w:r>
        <w:rPr>
          <w:rFonts w:ascii="Times New Roman"/>
          <w:b w:val="false"/>
          <w:i w:val="false"/>
          <w:color w:val="000000"/>
          <w:sz w:val="28"/>
        </w:rPr>
        <w:t>
      От пограничного знака № 246 линия государственной границы идет в общем западном направлении по середине улучшенной грунтовой дороги, пересекая линию электропередачи, до пограничного знака № 246/1.</w:t>
      </w:r>
    </w:p>
    <w:bookmarkEnd w:id="2227"/>
    <w:bookmarkStart w:name="z2247" w:id="22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246 и № 246/1 составляет 0.414 км.</w:t>
      </w:r>
    </w:p>
    <w:bookmarkEnd w:id="2228"/>
    <w:bookmarkStart w:name="z2248" w:id="2229"/>
    <w:p>
      <w:pPr>
        <w:spacing w:after="0"/>
        <w:ind w:left="0"/>
        <w:jc w:val="both"/>
      </w:pPr>
      <w:r>
        <w:rPr>
          <w:rFonts w:ascii="Times New Roman"/>
          <w:b w:val="false"/>
          <w:i w:val="false"/>
          <w:color w:val="000000"/>
          <w:sz w:val="28"/>
        </w:rPr>
        <w:t>
      Пограничный знак №246/1, промежуточный, обозначает точку пересечения линии, соединяющей пограничные столбы № 246/1(1) и №246/1(2), с линией государственной границы, расположенную на середине улучшенной грунтовой дороги, и состоит из следующих двух пограничных столбов:</w:t>
      </w:r>
    </w:p>
    <w:bookmarkEnd w:id="2229"/>
    <w:bookmarkStart w:name="z2249" w:id="2230"/>
    <w:p>
      <w:pPr>
        <w:spacing w:after="0"/>
        <w:ind w:left="0"/>
        <w:jc w:val="both"/>
      </w:pPr>
      <w:r>
        <w:rPr>
          <w:rFonts w:ascii="Times New Roman"/>
          <w:b w:val="false"/>
          <w:i w:val="false"/>
          <w:color w:val="000000"/>
          <w:sz w:val="28"/>
        </w:rPr>
        <w:t>
      -пограничный столб №246/1(1), казахстанский, расположен на территории Республики Казахстан, на северной стороне улучшенной грунтовой дороги. Его геодезические координаты 41°02'30.87" с.ш., 68°02'50.74" в.д. Расстояние от пограничного столба №246/1(1) до линии государственной границы по направлению на пограничный столб № 246/1(2) составляет 6.9 м;</w:t>
      </w:r>
    </w:p>
    <w:bookmarkEnd w:id="2230"/>
    <w:bookmarkStart w:name="z2250" w:id="2231"/>
    <w:p>
      <w:pPr>
        <w:spacing w:after="0"/>
        <w:ind w:left="0"/>
        <w:jc w:val="both"/>
      </w:pPr>
      <w:r>
        <w:rPr>
          <w:rFonts w:ascii="Times New Roman"/>
          <w:b w:val="false"/>
          <w:i w:val="false"/>
          <w:color w:val="000000"/>
          <w:sz w:val="28"/>
        </w:rPr>
        <w:t>
      -пограничный столб № 246/1(2), узбекский, расположен на территории Республики Узбекистан, на южной стороне улучшенной грунтовой дороги. Его геодезические координаты 41°02'30.58" с.ш., 68°02'50.53'' в.д. Расстояние от пограничного столба №246/1(2) до линии государственной границы по направлению на пограничный столб № 246/1(1) составляет 3.3 м.</w:t>
      </w:r>
    </w:p>
    <w:bookmarkEnd w:id="2231"/>
    <w:bookmarkStart w:name="z2251" w:id="2232"/>
    <w:p>
      <w:pPr>
        <w:spacing w:after="0"/>
        <w:ind w:left="0"/>
        <w:jc w:val="both"/>
      </w:pPr>
      <w:r>
        <w:rPr>
          <w:rFonts w:ascii="Times New Roman"/>
          <w:b w:val="false"/>
          <w:i w:val="false"/>
          <w:color w:val="000000"/>
          <w:sz w:val="28"/>
        </w:rPr>
        <w:t>
      От пограничного знака № 246/1 линия государственной границы идет в общем западо-юго-западном направлении по середине улучшенной грунтовой дороги до пограничного знака № 247.</w:t>
      </w:r>
    </w:p>
    <w:bookmarkEnd w:id="2232"/>
    <w:bookmarkStart w:name="z2252" w:id="22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246/1 и № 247 составляет 2.102 км.</w:t>
      </w:r>
    </w:p>
    <w:bookmarkEnd w:id="2233"/>
    <w:bookmarkStart w:name="z2253" w:id="2234"/>
    <w:p>
      <w:pPr>
        <w:spacing w:after="0"/>
        <w:ind w:left="0"/>
        <w:jc w:val="both"/>
      </w:pPr>
      <w:r>
        <w:rPr>
          <w:rFonts w:ascii="Times New Roman"/>
          <w:b w:val="false"/>
          <w:i w:val="false"/>
          <w:color w:val="000000"/>
          <w:sz w:val="28"/>
        </w:rPr>
        <w:t>
      Пограничный знак № 247, основной, обозначает точку поворота линии государственной границы с геодезическими координатами 41°02'17.52" с.ш., 68°01'33.33" в.д., расположенную на середине улучшенной грунтовой дороги, и состоит из следующих трех пограничных столбов:</w:t>
      </w:r>
    </w:p>
    <w:bookmarkEnd w:id="2234"/>
    <w:bookmarkStart w:name="z2254" w:id="2235"/>
    <w:p>
      <w:pPr>
        <w:spacing w:after="0"/>
        <w:ind w:left="0"/>
        <w:jc w:val="both"/>
      </w:pPr>
      <w:r>
        <w:rPr>
          <w:rFonts w:ascii="Times New Roman"/>
          <w:b w:val="false"/>
          <w:i w:val="false"/>
          <w:color w:val="000000"/>
          <w:sz w:val="28"/>
        </w:rPr>
        <w:t>
      -пограничный столб №247(1), казахстанский, расположен на территории Республики Казахстан, на северной стороне улучшенной грунтовой дороги. Его геодезические координаты 41°02'17.74" с.ш., 68°0Г33.69" в.д. Расстояние от пограничного столба № 247(1) до точки поворота линии государственной границы составляет 10.9 м;</w:t>
      </w:r>
    </w:p>
    <w:bookmarkEnd w:id="2235"/>
    <w:bookmarkStart w:name="z2255" w:id="2236"/>
    <w:p>
      <w:pPr>
        <w:spacing w:after="0"/>
        <w:ind w:left="0"/>
        <w:jc w:val="both"/>
      </w:pPr>
      <w:r>
        <w:rPr>
          <w:rFonts w:ascii="Times New Roman"/>
          <w:b w:val="false"/>
          <w:i w:val="false"/>
          <w:color w:val="000000"/>
          <w:sz w:val="28"/>
        </w:rPr>
        <w:t>
      -  пограничный столб № 247(2), узбекский, расположен на линии государственной границы, на левом берегу безымянного коллектора. Его геодезические координаты 41°02'16.03" с.ш., 68°01'33.44" в.д. Расстояние от пограничного столба № 247(2) до точки поворота линии государственной границы составляет 45.9 м;</w:t>
      </w:r>
    </w:p>
    <w:bookmarkEnd w:id="2236"/>
    <w:bookmarkStart w:name="z2256" w:id="2237"/>
    <w:p>
      <w:pPr>
        <w:spacing w:after="0"/>
        <w:ind w:left="0"/>
        <w:jc w:val="both"/>
      </w:pPr>
      <w:r>
        <w:rPr>
          <w:rFonts w:ascii="Times New Roman"/>
          <w:b w:val="false"/>
          <w:i w:val="false"/>
          <w:color w:val="000000"/>
          <w:sz w:val="28"/>
        </w:rPr>
        <w:t>
      -  пограничный столб № 247(3), казахстанский, расположен на территории Республики Казахстан, на правом берегу безымянного коллектора. Его геодезические координаты 41°02'16.17" с.ш., 68°01'30.61" в.д. Расстояние от пограничного столба № 247(3) до точки поворота линии государственной границы составляет 76.0 м.</w:t>
      </w:r>
    </w:p>
    <w:bookmarkEnd w:id="2237"/>
    <w:bookmarkStart w:name="z2257" w:id="2238"/>
    <w:p>
      <w:pPr>
        <w:spacing w:after="0"/>
        <w:ind w:left="0"/>
        <w:jc w:val="both"/>
      </w:pPr>
      <w:r>
        <w:rPr>
          <w:rFonts w:ascii="Times New Roman"/>
          <w:b w:val="false"/>
          <w:i w:val="false"/>
          <w:color w:val="000000"/>
          <w:sz w:val="28"/>
        </w:rPr>
        <w:t>
      От пограничного знака № 247 линия государственной границы идет прямой линией в южном направлении, пересекая безымянный коллектор, линию электропередачи и безымянный коллектор, до пограничного знака № 247/1.</w:t>
      </w:r>
    </w:p>
    <w:bookmarkEnd w:id="2238"/>
    <w:bookmarkStart w:name="z2258" w:id="22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247 и № 247/1 составляет 0.669 км.</w:t>
      </w:r>
    </w:p>
    <w:bookmarkEnd w:id="2239"/>
    <w:bookmarkStart w:name="z2259" w:id="2240"/>
    <w:p>
      <w:pPr>
        <w:spacing w:after="0"/>
        <w:ind w:left="0"/>
        <w:jc w:val="both"/>
      </w:pPr>
      <w:r>
        <w:rPr>
          <w:rFonts w:ascii="Times New Roman"/>
          <w:b w:val="false"/>
          <w:i w:val="false"/>
          <w:color w:val="000000"/>
          <w:sz w:val="28"/>
        </w:rPr>
        <w:t>
      Пограничный знак № 247/1, промежуточный узбекский, состоит из одного пограничного столба, расположенного на линии государственной границы. Его геодезические координаты 41°01 '55.86" с.ш., 68°01 '34.86" в.д.</w:t>
      </w:r>
    </w:p>
    <w:bookmarkEnd w:id="2240"/>
    <w:bookmarkStart w:name="z2260" w:id="2241"/>
    <w:p>
      <w:pPr>
        <w:spacing w:after="0"/>
        <w:ind w:left="0"/>
        <w:jc w:val="both"/>
      </w:pPr>
      <w:r>
        <w:rPr>
          <w:rFonts w:ascii="Times New Roman"/>
          <w:b w:val="false"/>
          <w:i w:val="false"/>
          <w:color w:val="000000"/>
          <w:sz w:val="28"/>
        </w:rPr>
        <w:t>
      От пограничного знака № 247/1 линия государственной границы идет прямой линией в южном направлении до пограничного знака № 248.</w:t>
      </w:r>
    </w:p>
    <w:bookmarkEnd w:id="2241"/>
    <w:bookmarkStart w:name="z2261" w:id="22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247/1 и № 248 составляет 0.567 км.</w:t>
      </w:r>
    </w:p>
    <w:bookmarkEnd w:id="2242"/>
    <w:bookmarkStart w:name="z2262" w:id="2243"/>
    <w:p>
      <w:pPr>
        <w:spacing w:after="0"/>
        <w:ind w:left="0"/>
        <w:jc w:val="both"/>
      </w:pPr>
      <w:r>
        <w:rPr>
          <w:rFonts w:ascii="Times New Roman"/>
          <w:b w:val="false"/>
          <w:i w:val="false"/>
          <w:color w:val="000000"/>
          <w:sz w:val="28"/>
        </w:rPr>
        <w:t>
      Пограничный знак № 248, основной казахстанский, состоит из одного пограничного столба, расположенного на линии государственной границы. Его геодезические координаты 41°01'37.58" с.ш., 68°01'37.41" в.д.</w:t>
      </w:r>
    </w:p>
    <w:bookmarkEnd w:id="2243"/>
    <w:bookmarkStart w:name="z2263" w:id="2244"/>
    <w:p>
      <w:pPr>
        <w:spacing w:after="0"/>
        <w:ind w:left="0"/>
        <w:jc w:val="both"/>
      </w:pPr>
      <w:r>
        <w:rPr>
          <w:rFonts w:ascii="Times New Roman"/>
          <w:b w:val="false"/>
          <w:i w:val="false"/>
          <w:color w:val="000000"/>
          <w:sz w:val="28"/>
        </w:rPr>
        <w:t xml:space="preserve">
      От пограничного знака № 248 линия государственной границы идет прямой линией в западо-юго-западном направлении до пограничного знака № 248/1. </w:t>
      </w:r>
    </w:p>
    <w:bookmarkEnd w:id="2244"/>
    <w:bookmarkStart w:name="z2264" w:id="22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248 и № 248/1 составляет 0.201 км.</w:t>
      </w:r>
    </w:p>
    <w:bookmarkEnd w:id="2245"/>
    <w:bookmarkStart w:name="z2265" w:id="2246"/>
    <w:p>
      <w:pPr>
        <w:spacing w:after="0"/>
        <w:ind w:left="0"/>
        <w:jc w:val="both"/>
      </w:pPr>
      <w:r>
        <w:rPr>
          <w:rFonts w:ascii="Times New Roman"/>
          <w:b w:val="false"/>
          <w:i w:val="false"/>
          <w:color w:val="000000"/>
          <w:sz w:val="28"/>
        </w:rPr>
        <w:t>
      Пограничный знак №248/1, промежуточный казахстанский, состоит из одного пограничного столба, расположенного на линии государственной границы. Его геодезические координаты 41°0Г34.19" с.ш, 68°01'30.06" в.д.</w:t>
      </w:r>
    </w:p>
    <w:bookmarkEnd w:id="2246"/>
    <w:bookmarkStart w:name="z2266" w:id="2247"/>
    <w:p>
      <w:pPr>
        <w:spacing w:after="0"/>
        <w:ind w:left="0"/>
        <w:jc w:val="both"/>
      </w:pPr>
      <w:r>
        <w:rPr>
          <w:rFonts w:ascii="Times New Roman"/>
          <w:b w:val="false"/>
          <w:i w:val="false"/>
          <w:color w:val="000000"/>
          <w:sz w:val="28"/>
        </w:rPr>
        <w:t>
      От пограничного знака № 248/1 линия государственной границы идет прямой линией в южном направлении, пересекая два безымянных коллектора, до пограничного знака № 249.</w:t>
      </w:r>
    </w:p>
    <w:bookmarkEnd w:id="2247"/>
    <w:bookmarkStart w:name="z2267" w:id="22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248/1 и № 249 составляет 0.545 км.</w:t>
      </w:r>
    </w:p>
    <w:bookmarkEnd w:id="2248"/>
    <w:bookmarkStart w:name="z2268" w:id="2249"/>
    <w:p>
      <w:pPr>
        <w:spacing w:after="0"/>
        <w:ind w:left="0"/>
        <w:jc w:val="both"/>
      </w:pPr>
      <w:r>
        <w:rPr>
          <w:rFonts w:ascii="Times New Roman"/>
          <w:b w:val="false"/>
          <w:i w:val="false"/>
          <w:color w:val="000000"/>
          <w:sz w:val="28"/>
        </w:rPr>
        <w:t>
      Пограничный знак № 249, основной узбекский, состоит из одного пограничного столба, расположенного на линии государственной границы, на середине улучшенной грунтовой дороги. Его геодезические координаты 41°0Г16.53" с.ш., 68°01'30.29" в.д.</w:t>
      </w:r>
    </w:p>
    <w:bookmarkEnd w:id="2249"/>
    <w:bookmarkStart w:name="z2269" w:id="2250"/>
    <w:p>
      <w:pPr>
        <w:spacing w:after="0"/>
        <w:ind w:left="0"/>
        <w:jc w:val="both"/>
      </w:pPr>
      <w:r>
        <w:rPr>
          <w:rFonts w:ascii="Times New Roman"/>
          <w:b w:val="false"/>
          <w:i w:val="false"/>
          <w:color w:val="000000"/>
          <w:sz w:val="28"/>
        </w:rPr>
        <w:t>
      От пограничного знака № 249 линия государственной границы идет прямой линией в южном направлении, пересекая безымянный коллектор, две линии электропередачи, до пограничного знака № 250.</w:t>
      </w:r>
    </w:p>
    <w:bookmarkEnd w:id="2250"/>
    <w:bookmarkStart w:name="z2270" w:id="22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249 и № 250 составляет 0.357 км.</w:t>
      </w:r>
    </w:p>
    <w:bookmarkEnd w:id="2251"/>
    <w:bookmarkStart w:name="z2271" w:id="2252"/>
    <w:p>
      <w:pPr>
        <w:spacing w:after="0"/>
        <w:ind w:left="0"/>
        <w:jc w:val="both"/>
      </w:pPr>
      <w:r>
        <w:rPr>
          <w:rFonts w:ascii="Times New Roman"/>
          <w:b w:val="false"/>
          <w:i w:val="false"/>
          <w:color w:val="000000"/>
          <w:sz w:val="28"/>
        </w:rPr>
        <w:t>
      Пограничный знак № 250, основной казахстанский, состоит из одного пограничного столба, расположенного на линии государственной границы. Его геодезические координаты 41°01 '04.95" с.ш., 68°0Г30.48" в.д.</w:t>
      </w:r>
    </w:p>
    <w:bookmarkEnd w:id="2252"/>
    <w:bookmarkStart w:name="z2272" w:id="2253"/>
    <w:p>
      <w:pPr>
        <w:spacing w:after="0"/>
        <w:ind w:left="0"/>
        <w:jc w:val="both"/>
      </w:pPr>
      <w:r>
        <w:rPr>
          <w:rFonts w:ascii="Times New Roman"/>
          <w:b w:val="false"/>
          <w:i w:val="false"/>
          <w:color w:val="000000"/>
          <w:sz w:val="28"/>
        </w:rPr>
        <w:t>
      От пограничного знака № 250 линия государственной границы идет прямой линией в западном направлении до пограничного знака № 251.</w:t>
      </w:r>
    </w:p>
    <w:bookmarkEnd w:id="2253"/>
    <w:bookmarkStart w:name="z2273" w:id="22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250 и № 251 составляет 0.318 км.</w:t>
      </w:r>
    </w:p>
    <w:bookmarkEnd w:id="2254"/>
    <w:bookmarkStart w:name="z2274" w:id="2255"/>
    <w:p>
      <w:pPr>
        <w:spacing w:after="0"/>
        <w:ind w:left="0"/>
        <w:jc w:val="both"/>
      </w:pPr>
      <w:r>
        <w:rPr>
          <w:rFonts w:ascii="Times New Roman"/>
          <w:b w:val="false"/>
          <w:i w:val="false"/>
          <w:color w:val="000000"/>
          <w:sz w:val="28"/>
        </w:rPr>
        <w:t>
      Пограничный знак №251, основной узбекский, состоит из одного пограничного столба, расположенного на линии государственной границы. Его геодезические координаты 41°01'04.17" с.ш., 68°01'16.92" в.д.</w:t>
      </w:r>
    </w:p>
    <w:bookmarkEnd w:id="2255"/>
    <w:bookmarkStart w:name="z2275" w:id="2256"/>
    <w:p>
      <w:pPr>
        <w:spacing w:after="0"/>
        <w:ind w:left="0"/>
        <w:jc w:val="both"/>
      </w:pPr>
      <w:r>
        <w:rPr>
          <w:rFonts w:ascii="Times New Roman"/>
          <w:b w:val="false"/>
          <w:i w:val="false"/>
          <w:color w:val="000000"/>
          <w:sz w:val="28"/>
        </w:rPr>
        <w:t>
      От пограничного знака №251 линия государственной границы идет прямой линией в северном направлении, пересекая линию электропередачи, до пограничного знака № 252.</w:t>
      </w:r>
    </w:p>
    <w:bookmarkEnd w:id="2256"/>
    <w:bookmarkStart w:name="z2276" w:id="22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251 и № 252 составляет 0.271 км.</w:t>
      </w:r>
    </w:p>
    <w:bookmarkEnd w:id="2257"/>
    <w:bookmarkStart w:name="z2277" w:id="2258"/>
    <w:p>
      <w:pPr>
        <w:spacing w:after="0"/>
        <w:ind w:left="0"/>
        <w:jc w:val="both"/>
      </w:pPr>
      <w:r>
        <w:rPr>
          <w:rFonts w:ascii="Times New Roman"/>
          <w:b w:val="false"/>
          <w:i w:val="false"/>
          <w:color w:val="000000"/>
          <w:sz w:val="28"/>
        </w:rPr>
        <w:t>
      Пограничный знак № 252, основной казахстанский, состоит из одного пограничного столба, расположенного на линии государственной границы. Его геодезические координаты 41°01'12.95" с.ш., 68°01'16.41" в.д.</w:t>
      </w:r>
    </w:p>
    <w:bookmarkEnd w:id="2258"/>
    <w:bookmarkStart w:name="z2278" w:id="2259"/>
    <w:p>
      <w:pPr>
        <w:spacing w:after="0"/>
        <w:ind w:left="0"/>
        <w:jc w:val="both"/>
      </w:pPr>
      <w:r>
        <w:rPr>
          <w:rFonts w:ascii="Times New Roman"/>
          <w:b w:val="false"/>
          <w:i w:val="false"/>
          <w:color w:val="000000"/>
          <w:sz w:val="28"/>
        </w:rPr>
        <w:t>
      От пограничного знака № 252 линия государственной границы идет прямой линией в западо-северо-западном направлении до пограничного знака № 253.</w:t>
      </w:r>
    </w:p>
    <w:bookmarkEnd w:id="2259"/>
    <w:bookmarkStart w:name="z2279" w:id="22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252 и № 253 составляет 0.268 км.</w:t>
      </w:r>
    </w:p>
    <w:bookmarkEnd w:id="2260"/>
    <w:bookmarkStart w:name="z2280" w:id="2261"/>
    <w:p>
      <w:pPr>
        <w:spacing w:after="0"/>
        <w:ind w:left="0"/>
        <w:jc w:val="both"/>
      </w:pPr>
      <w:r>
        <w:rPr>
          <w:rFonts w:ascii="Times New Roman"/>
          <w:b w:val="false"/>
          <w:i w:val="false"/>
          <w:color w:val="000000"/>
          <w:sz w:val="28"/>
        </w:rPr>
        <w:t>
      Пограничный знак № 253, основной узбекский, состоит из одного пограничного столба, расположенного на линии государственной границы, на северной стороне автомобильной дороги. Его геодезические координаты 41°01'15.26" с.ш., 68°01'05.36" в.д.</w:t>
      </w:r>
    </w:p>
    <w:bookmarkEnd w:id="2261"/>
    <w:bookmarkStart w:name="z2281" w:id="2262"/>
    <w:p>
      <w:pPr>
        <w:spacing w:after="0"/>
        <w:ind w:left="0"/>
        <w:jc w:val="both"/>
      </w:pPr>
      <w:r>
        <w:rPr>
          <w:rFonts w:ascii="Times New Roman"/>
          <w:b w:val="false"/>
          <w:i w:val="false"/>
          <w:color w:val="000000"/>
          <w:sz w:val="28"/>
        </w:rPr>
        <w:t>
      От пограничного знака № 253 линия государственной границы идет прямой линией в западо-северо-западном направлении, оставляя автомобильную дорогу на территории Республики Узбекистан, до пограничного знака № 254.</w:t>
      </w:r>
    </w:p>
    <w:bookmarkEnd w:id="2262"/>
    <w:bookmarkStart w:name="z2282" w:id="22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253 и № 254 составляет 0.817 км.</w:t>
      </w:r>
    </w:p>
    <w:bookmarkEnd w:id="2263"/>
    <w:bookmarkStart w:name="z2283" w:id="2264"/>
    <w:p>
      <w:pPr>
        <w:spacing w:after="0"/>
        <w:ind w:left="0"/>
        <w:jc w:val="both"/>
      </w:pPr>
      <w:r>
        <w:rPr>
          <w:rFonts w:ascii="Times New Roman"/>
          <w:b w:val="false"/>
          <w:i w:val="false"/>
          <w:color w:val="000000"/>
          <w:sz w:val="28"/>
        </w:rPr>
        <w:t>
      Пограничный знак № 254, основной казахстанский, состоит из одного пограничного столба, расположенного на линии государственной границы, на северной стороне автомобильной дороги. Его геодезические координаты 41°0Г20.68" с.ш., 68°00'31.13" в.д.</w:t>
      </w:r>
    </w:p>
    <w:bookmarkEnd w:id="2264"/>
    <w:bookmarkStart w:name="z2284" w:id="2265"/>
    <w:p>
      <w:pPr>
        <w:spacing w:after="0"/>
        <w:ind w:left="0"/>
        <w:jc w:val="both"/>
      </w:pPr>
      <w:r>
        <w:rPr>
          <w:rFonts w:ascii="Times New Roman"/>
          <w:b w:val="false"/>
          <w:i w:val="false"/>
          <w:color w:val="000000"/>
          <w:sz w:val="28"/>
        </w:rPr>
        <w:t>
      От пограничного знака № 254 линия государственной границы идет прямой линией в юго-западном направлении, пересекая автомобильную дорогу, линию электропередачи, до пограничного знака № 254/1.</w:t>
      </w:r>
    </w:p>
    <w:bookmarkEnd w:id="2265"/>
    <w:bookmarkStart w:name="z2285" w:id="22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254 и № 254/1 составляет 0.105 км.</w:t>
      </w:r>
    </w:p>
    <w:bookmarkEnd w:id="2266"/>
    <w:bookmarkStart w:name="z2286" w:id="2267"/>
    <w:p>
      <w:pPr>
        <w:spacing w:after="0"/>
        <w:ind w:left="0"/>
        <w:jc w:val="both"/>
      </w:pPr>
      <w:r>
        <w:rPr>
          <w:rFonts w:ascii="Times New Roman"/>
          <w:b w:val="false"/>
          <w:i w:val="false"/>
          <w:color w:val="000000"/>
          <w:sz w:val="28"/>
        </w:rPr>
        <w:t>
      Пограничный знак № 254/1, промежуточный казахстанский, состоит из одного пограничного столба, расположенного на линии государственной границы. Его геодезические координаты 41°01'18.16" с.ш, 68°00'28.12" в.д.</w:t>
      </w:r>
    </w:p>
    <w:bookmarkEnd w:id="2267"/>
    <w:bookmarkStart w:name="z2287" w:id="2268"/>
    <w:p>
      <w:pPr>
        <w:spacing w:after="0"/>
        <w:ind w:left="0"/>
        <w:jc w:val="both"/>
      </w:pPr>
      <w:r>
        <w:rPr>
          <w:rFonts w:ascii="Times New Roman"/>
          <w:b w:val="false"/>
          <w:i w:val="false"/>
          <w:color w:val="000000"/>
          <w:sz w:val="28"/>
        </w:rPr>
        <w:t>
      От пограничного знака № 254/1 линия государственной границы идет прямой линией в юго-западном направлении до пограничного знака № 255.</w:t>
      </w:r>
    </w:p>
    <w:bookmarkEnd w:id="2268"/>
    <w:bookmarkStart w:name="z2288" w:id="22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254/1 и № 255 составляет 0.119 км.</w:t>
      </w:r>
    </w:p>
    <w:bookmarkEnd w:id="2269"/>
    <w:bookmarkStart w:name="z2289" w:id="2270"/>
    <w:p>
      <w:pPr>
        <w:spacing w:after="0"/>
        <w:ind w:left="0"/>
        <w:jc w:val="both"/>
      </w:pPr>
      <w:r>
        <w:rPr>
          <w:rFonts w:ascii="Times New Roman"/>
          <w:b w:val="false"/>
          <w:i w:val="false"/>
          <w:color w:val="000000"/>
          <w:sz w:val="28"/>
        </w:rPr>
        <w:t>
      Пограничный знак № 255, основной узбекский, состоит из одного пограничного столба, расположенного на линии государственной границы, на восточном берегу Арнасайских озер. Его геодезические координаты 41°01'15.29" с.ш., 68°00'24.72" в.д.</w:t>
      </w:r>
    </w:p>
    <w:bookmarkEnd w:id="2270"/>
    <w:bookmarkStart w:name="z2290" w:id="2271"/>
    <w:p>
      <w:pPr>
        <w:spacing w:after="0"/>
        <w:ind w:left="0"/>
        <w:jc w:val="both"/>
      </w:pPr>
      <w:r>
        <w:rPr>
          <w:rFonts w:ascii="Times New Roman"/>
          <w:b w:val="false"/>
          <w:i w:val="false"/>
          <w:color w:val="000000"/>
          <w:sz w:val="28"/>
        </w:rPr>
        <w:t>
      От пограничного знака № 255 линия государственной границы идет прямой линией в западо-северо-западном направлении, пересекая Арнасайские озера и оставляя Арнасайскую плотину на территории Республики Казахстан, до пограничного знака № 256.</w:t>
      </w:r>
    </w:p>
    <w:bookmarkEnd w:id="2271"/>
    <w:bookmarkStart w:name="z2291" w:id="22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255 и № 256 составляет 1.974 км.</w:t>
      </w:r>
    </w:p>
    <w:bookmarkEnd w:id="2272"/>
    <w:bookmarkStart w:name="z2292" w:id="2273"/>
    <w:p>
      <w:pPr>
        <w:spacing w:after="0"/>
        <w:ind w:left="0"/>
        <w:jc w:val="both"/>
      </w:pPr>
      <w:r>
        <w:rPr>
          <w:rFonts w:ascii="Times New Roman"/>
          <w:b w:val="false"/>
          <w:i w:val="false"/>
          <w:color w:val="000000"/>
          <w:sz w:val="28"/>
        </w:rPr>
        <w:t>
      Пограничный знак № 256, основной казахстанский, состоит из одного пограничного столба, расположенного на линии государственной границы. Его геодезические координаты 41°01'29.11" с.ш., 67°59'02.25" в.д.</w:t>
      </w:r>
    </w:p>
    <w:bookmarkEnd w:id="2273"/>
    <w:bookmarkStart w:name="z2293" w:id="2274"/>
    <w:p>
      <w:pPr>
        <w:spacing w:after="0"/>
        <w:ind w:left="0"/>
        <w:jc w:val="both"/>
      </w:pPr>
      <w:r>
        <w:rPr>
          <w:rFonts w:ascii="Times New Roman"/>
          <w:b w:val="false"/>
          <w:i w:val="false"/>
          <w:color w:val="000000"/>
          <w:sz w:val="28"/>
        </w:rPr>
        <w:t>
      От пограничного знака № 256 линия государственной границы идет прямой линией в северо-северо-западном направлении до пограничного знака № 256/1.</w:t>
      </w:r>
    </w:p>
    <w:bookmarkEnd w:id="2274"/>
    <w:bookmarkStart w:name="z2294" w:id="22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256 и № 256/1 составляет 0.134 км.</w:t>
      </w:r>
    </w:p>
    <w:bookmarkEnd w:id="2275"/>
    <w:bookmarkStart w:name="z2295" w:id="2276"/>
    <w:p>
      <w:pPr>
        <w:spacing w:after="0"/>
        <w:ind w:left="0"/>
        <w:jc w:val="both"/>
      </w:pPr>
      <w:r>
        <w:rPr>
          <w:rFonts w:ascii="Times New Roman"/>
          <w:b w:val="false"/>
          <w:i w:val="false"/>
          <w:color w:val="000000"/>
          <w:sz w:val="28"/>
        </w:rPr>
        <w:t>
      Пограничный знак № 256/1, промежуточный казахстанский, состоит из одного пограничного столба, расположенного на линии государственной границы. Его геодезические координаты 41°01 '33.28” с.ш., 67°59'00.62” в.д.</w:t>
      </w:r>
    </w:p>
    <w:bookmarkEnd w:id="2276"/>
    <w:bookmarkStart w:name="z2296" w:id="2277"/>
    <w:p>
      <w:pPr>
        <w:spacing w:after="0"/>
        <w:ind w:left="0"/>
        <w:jc w:val="both"/>
      </w:pPr>
      <w:r>
        <w:rPr>
          <w:rFonts w:ascii="Times New Roman"/>
          <w:b w:val="false"/>
          <w:i w:val="false"/>
          <w:color w:val="000000"/>
          <w:sz w:val="28"/>
        </w:rPr>
        <w:t>
      От пограничного знака № 256/1 линия государственной границы идет прямой линией в северном направлении, пересекая линию электропередачи, автомобильную дорогу, до пограничного знака № 257.</w:t>
      </w:r>
    </w:p>
    <w:bookmarkEnd w:id="2277"/>
    <w:bookmarkStart w:name="z2297" w:id="22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256/1 и № 257 составляет 0.074 км.</w:t>
      </w:r>
    </w:p>
    <w:bookmarkEnd w:id="2278"/>
    <w:bookmarkStart w:name="z2298" w:id="2279"/>
    <w:p>
      <w:pPr>
        <w:spacing w:after="0"/>
        <w:ind w:left="0"/>
        <w:jc w:val="both"/>
      </w:pPr>
      <w:r>
        <w:rPr>
          <w:rFonts w:ascii="Times New Roman"/>
          <w:b w:val="false"/>
          <w:i w:val="false"/>
          <w:color w:val="000000"/>
          <w:sz w:val="28"/>
        </w:rPr>
        <w:t>
      Пограничный знак № 257, основной узбекский, состоит из одного пограничного столба, расположенного на линии государственной границы, на северной стороне автомобильной дороги. Его геодезические координаты 41°0Г35.66” с.ш., 67°59'00.55" в.д.</w:t>
      </w:r>
    </w:p>
    <w:bookmarkEnd w:id="2279"/>
    <w:bookmarkStart w:name="z2299" w:id="2280"/>
    <w:p>
      <w:pPr>
        <w:spacing w:after="0"/>
        <w:ind w:left="0"/>
        <w:jc w:val="both"/>
      </w:pPr>
      <w:r>
        <w:rPr>
          <w:rFonts w:ascii="Times New Roman"/>
          <w:b w:val="false"/>
          <w:i w:val="false"/>
          <w:color w:val="000000"/>
          <w:sz w:val="28"/>
        </w:rPr>
        <w:t>
      От пограничного знака № 257 линия государственной границы идет прямой линией в северном направлении до пограничного знака № 257/1.</w:t>
      </w:r>
    </w:p>
    <w:bookmarkEnd w:id="2280"/>
    <w:bookmarkStart w:name="z2300" w:id="22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257 и № 257/1 составляет 0.462 км.</w:t>
      </w:r>
    </w:p>
    <w:bookmarkEnd w:id="2281"/>
    <w:bookmarkStart w:name="z2301" w:id="2282"/>
    <w:p>
      <w:pPr>
        <w:spacing w:after="0"/>
        <w:ind w:left="0"/>
        <w:jc w:val="both"/>
      </w:pPr>
      <w:r>
        <w:rPr>
          <w:rFonts w:ascii="Times New Roman"/>
          <w:b w:val="false"/>
          <w:i w:val="false"/>
          <w:color w:val="000000"/>
          <w:sz w:val="28"/>
        </w:rPr>
        <w:t xml:space="preserve">
      Пограничный знак № 257/1, промежуточный узбекский, состоит из одного пограничного столба, расположенного на линии государственной границы. Его геодезические координаты 41°01'50.65" с.ш., 67°59'00.28" в.д. </w:t>
      </w:r>
    </w:p>
    <w:bookmarkEnd w:id="2282"/>
    <w:bookmarkStart w:name="z2302" w:id="2283"/>
    <w:p>
      <w:pPr>
        <w:spacing w:after="0"/>
        <w:ind w:left="0"/>
        <w:jc w:val="both"/>
      </w:pPr>
      <w:r>
        <w:rPr>
          <w:rFonts w:ascii="Times New Roman"/>
          <w:b w:val="false"/>
          <w:i w:val="false"/>
          <w:color w:val="000000"/>
          <w:sz w:val="28"/>
        </w:rPr>
        <w:t>
      От пограничного знака № 257/1 линия государственной границы идет прямой линией в северном направлении до пограничного знака № 258.</w:t>
      </w:r>
    </w:p>
    <w:bookmarkEnd w:id="2283"/>
    <w:bookmarkStart w:name="z2303" w:id="22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257/1 и № 258 составляет 1.185 км.</w:t>
      </w:r>
    </w:p>
    <w:bookmarkEnd w:id="2284"/>
    <w:bookmarkStart w:name="z2304" w:id="2285"/>
    <w:p>
      <w:pPr>
        <w:spacing w:after="0"/>
        <w:ind w:left="0"/>
        <w:jc w:val="both"/>
      </w:pPr>
      <w:r>
        <w:rPr>
          <w:rFonts w:ascii="Times New Roman"/>
          <w:b w:val="false"/>
          <w:i w:val="false"/>
          <w:color w:val="000000"/>
          <w:sz w:val="28"/>
        </w:rPr>
        <w:t>
      Пограничный знак № 258, основной казахстанский, состоит из одного пограничного столба, расположенного на линии государственной границы. Его геодезические координаты 41°02'28.50" с.ш, 67°59'08.81" в.д.</w:t>
      </w:r>
    </w:p>
    <w:bookmarkEnd w:id="2285"/>
    <w:bookmarkStart w:name="z2305" w:id="2286"/>
    <w:p>
      <w:pPr>
        <w:spacing w:after="0"/>
        <w:ind w:left="0"/>
        <w:jc w:val="both"/>
      </w:pPr>
      <w:r>
        <w:rPr>
          <w:rFonts w:ascii="Times New Roman"/>
          <w:b w:val="false"/>
          <w:i w:val="false"/>
          <w:color w:val="000000"/>
          <w:sz w:val="28"/>
        </w:rPr>
        <w:t>
      От пограничного знака № 258 линия государственной границы идет прямой линией в северном направлении до пограничного знака № 258/1.</w:t>
      </w:r>
    </w:p>
    <w:bookmarkEnd w:id="2286"/>
    <w:bookmarkStart w:name="z2306" w:id="22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258 и № 258/1 составляет 1.265 км.</w:t>
      </w:r>
    </w:p>
    <w:bookmarkEnd w:id="2287"/>
    <w:bookmarkStart w:name="z2307" w:id="2288"/>
    <w:p>
      <w:pPr>
        <w:spacing w:after="0"/>
        <w:ind w:left="0"/>
        <w:jc w:val="both"/>
      </w:pPr>
      <w:r>
        <w:rPr>
          <w:rFonts w:ascii="Times New Roman"/>
          <w:b w:val="false"/>
          <w:i w:val="false"/>
          <w:color w:val="000000"/>
          <w:sz w:val="28"/>
        </w:rPr>
        <w:t>
      Пограничный знак № 258/1, промежуточный казахстанский, состоит из одного пограничного столба, расположенного на линии государственной границы. Его геодезические координаты 41°03'09.50" с.ш, 67°59'10.17" в.д.</w:t>
      </w:r>
    </w:p>
    <w:bookmarkEnd w:id="2288"/>
    <w:bookmarkStart w:name="z2308" w:id="2289"/>
    <w:p>
      <w:pPr>
        <w:spacing w:after="0"/>
        <w:ind w:left="0"/>
        <w:jc w:val="both"/>
      </w:pPr>
      <w:r>
        <w:rPr>
          <w:rFonts w:ascii="Times New Roman"/>
          <w:b w:val="false"/>
          <w:i w:val="false"/>
          <w:color w:val="000000"/>
          <w:sz w:val="28"/>
        </w:rPr>
        <w:t>
      От пограничного знака № 258/1 линия государственной границы идет прямой линией в северном направлении до пограничного знака № 258/2.</w:t>
      </w:r>
    </w:p>
    <w:bookmarkEnd w:id="2289"/>
    <w:bookmarkStart w:name="z2309" w:id="22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258/1 и № 258/2 составляет 0.429 км.</w:t>
      </w:r>
    </w:p>
    <w:bookmarkEnd w:id="2290"/>
    <w:bookmarkStart w:name="z2310" w:id="2291"/>
    <w:p>
      <w:pPr>
        <w:spacing w:after="0"/>
        <w:ind w:left="0"/>
        <w:jc w:val="both"/>
      </w:pPr>
      <w:r>
        <w:rPr>
          <w:rFonts w:ascii="Times New Roman"/>
          <w:b w:val="false"/>
          <w:i w:val="false"/>
          <w:color w:val="000000"/>
          <w:sz w:val="28"/>
        </w:rPr>
        <w:t>
      Пограничный знак № 258/2, промежуточный узбекский, состоит из одного пограничного столба, расположенного на линии государственной границы. Его геодезические координаты 41°03'23.36" с.ш, 67°59'08.59" в.д.</w:t>
      </w:r>
    </w:p>
    <w:bookmarkEnd w:id="2291"/>
    <w:bookmarkStart w:name="z2311" w:id="2292"/>
    <w:p>
      <w:pPr>
        <w:spacing w:after="0"/>
        <w:ind w:left="0"/>
        <w:jc w:val="both"/>
      </w:pPr>
      <w:r>
        <w:rPr>
          <w:rFonts w:ascii="Times New Roman"/>
          <w:b w:val="false"/>
          <w:i w:val="false"/>
          <w:color w:val="000000"/>
          <w:sz w:val="28"/>
        </w:rPr>
        <w:t>
      От пограничного знака № 258/2 линия государственной границы идет прямой линией в северном направлении до пограничного знака № 259.</w:t>
      </w:r>
    </w:p>
    <w:bookmarkEnd w:id="2292"/>
    <w:bookmarkStart w:name="z2312" w:id="22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258/2 и № 259 составляет 0.851 км.</w:t>
      </w:r>
    </w:p>
    <w:bookmarkEnd w:id="2293"/>
    <w:bookmarkStart w:name="z2313" w:id="2294"/>
    <w:p>
      <w:pPr>
        <w:spacing w:after="0"/>
        <w:ind w:left="0"/>
        <w:jc w:val="both"/>
      </w:pPr>
      <w:r>
        <w:rPr>
          <w:rFonts w:ascii="Times New Roman"/>
          <w:b w:val="false"/>
          <w:i w:val="false"/>
          <w:color w:val="000000"/>
          <w:sz w:val="28"/>
        </w:rPr>
        <w:t>
      Пограничный знак № 259, основной узбекский, состоит из одного пограничного столба, расположенного на линии государственной границы. Его геодезические координаты 41°03'50.78” с.ш., 67°59'04.81" в.д.</w:t>
      </w:r>
    </w:p>
    <w:bookmarkEnd w:id="2294"/>
    <w:bookmarkStart w:name="z2314" w:id="2295"/>
    <w:p>
      <w:pPr>
        <w:spacing w:after="0"/>
        <w:ind w:left="0"/>
        <w:jc w:val="both"/>
      </w:pPr>
      <w:r>
        <w:rPr>
          <w:rFonts w:ascii="Times New Roman"/>
          <w:b w:val="false"/>
          <w:i w:val="false"/>
          <w:color w:val="000000"/>
          <w:sz w:val="28"/>
        </w:rPr>
        <w:t>
      От пограничного знака № 259 линия государственной границы идет прямой линией в северном направлении до пограничного знака № 259/1.</w:t>
      </w:r>
    </w:p>
    <w:bookmarkEnd w:id="2295"/>
    <w:bookmarkStart w:name="z2315" w:id="22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259 и № 259/1 составляет 1.509 км.</w:t>
      </w:r>
    </w:p>
    <w:bookmarkEnd w:id="2296"/>
    <w:bookmarkStart w:name="z2316" w:id="2297"/>
    <w:p>
      <w:pPr>
        <w:spacing w:after="0"/>
        <w:ind w:left="0"/>
        <w:jc w:val="both"/>
      </w:pPr>
      <w:r>
        <w:rPr>
          <w:rFonts w:ascii="Times New Roman"/>
          <w:b w:val="false"/>
          <w:i w:val="false"/>
          <w:color w:val="000000"/>
          <w:sz w:val="28"/>
        </w:rPr>
        <w:t>
      Пограничный знак № 259/1, промежуточный узбекский, состоит из одного пограничного столба, расположенного на линии государственной границы. Его геодезические координаты 41°04'39.42" с.ш., 67°59'11.61" в.д.</w:t>
      </w:r>
    </w:p>
    <w:bookmarkEnd w:id="2297"/>
    <w:bookmarkStart w:name="z2317" w:id="2298"/>
    <w:p>
      <w:pPr>
        <w:spacing w:after="0"/>
        <w:ind w:left="0"/>
        <w:jc w:val="both"/>
      </w:pPr>
      <w:r>
        <w:rPr>
          <w:rFonts w:ascii="Times New Roman"/>
          <w:b w:val="false"/>
          <w:i w:val="false"/>
          <w:color w:val="000000"/>
          <w:sz w:val="28"/>
        </w:rPr>
        <w:t>
      От пограничного знака № 259/1 линия государственной границы идет прямой линией в северо-северо-восточном направлении до пограничного знака № 259/2.</w:t>
      </w:r>
    </w:p>
    <w:bookmarkEnd w:id="2298"/>
    <w:bookmarkStart w:name="z2318" w:id="22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259/1 и № 259/2 составляет 0.430 км.</w:t>
      </w:r>
    </w:p>
    <w:bookmarkEnd w:id="2299"/>
    <w:bookmarkStart w:name="z2319" w:id="2300"/>
    <w:p>
      <w:pPr>
        <w:spacing w:after="0"/>
        <w:ind w:left="0"/>
        <w:jc w:val="both"/>
      </w:pPr>
      <w:r>
        <w:rPr>
          <w:rFonts w:ascii="Times New Roman"/>
          <w:b w:val="false"/>
          <w:i w:val="false"/>
          <w:color w:val="000000"/>
          <w:sz w:val="28"/>
        </w:rPr>
        <w:t>
      Пограничный знак № 259/2, промежуточный казахстанский, состоит из одного пограничного столба, расположенного на линии государственной границы. Его геодезические координаты 41 °04'52.51" с.ш., 67°59'17.93" в.д.</w:t>
      </w:r>
    </w:p>
    <w:bookmarkEnd w:id="2300"/>
    <w:bookmarkStart w:name="z2320" w:id="2301"/>
    <w:p>
      <w:pPr>
        <w:spacing w:after="0"/>
        <w:ind w:left="0"/>
        <w:jc w:val="both"/>
      </w:pPr>
      <w:r>
        <w:rPr>
          <w:rFonts w:ascii="Times New Roman"/>
          <w:b w:val="false"/>
          <w:i w:val="false"/>
          <w:color w:val="000000"/>
          <w:sz w:val="28"/>
        </w:rPr>
        <w:t>
      От пограничного знака № 259/2 линия государственной границы идет прямой линией в северном направлении до пограничного знака № 260.</w:t>
      </w:r>
    </w:p>
    <w:bookmarkEnd w:id="2301"/>
    <w:bookmarkStart w:name="z2321" w:id="23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259/2 и № 260 составляет 0.316 км.</w:t>
      </w:r>
    </w:p>
    <w:bookmarkEnd w:id="2302"/>
    <w:bookmarkStart w:name="z2322" w:id="2303"/>
    <w:p>
      <w:pPr>
        <w:spacing w:after="0"/>
        <w:ind w:left="0"/>
        <w:jc w:val="both"/>
      </w:pPr>
      <w:r>
        <w:rPr>
          <w:rFonts w:ascii="Times New Roman"/>
          <w:b w:val="false"/>
          <w:i w:val="false"/>
          <w:color w:val="000000"/>
          <w:sz w:val="28"/>
        </w:rPr>
        <w:t>
      Пограничный знак № 260, основной казахстанский, состоит из одного пограничного столба, расположенного на линии государственной границы. Его геодезические координаты 41°05'02.75" с.ш., 67°59'18.72" в.д.</w:t>
      </w:r>
    </w:p>
    <w:bookmarkEnd w:id="2303"/>
    <w:bookmarkStart w:name="z2323" w:id="2304"/>
    <w:p>
      <w:pPr>
        <w:spacing w:after="0"/>
        <w:ind w:left="0"/>
        <w:jc w:val="both"/>
      </w:pPr>
      <w:r>
        <w:rPr>
          <w:rFonts w:ascii="Times New Roman"/>
          <w:b w:val="false"/>
          <w:i w:val="false"/>
          <w:color w:val="000000"/>
          <w:sz w:val="28"/>
        </w:rPr>
        <w:t>
      От пограничного знака № 260 линия государственной границы идет прямой линией в северном направлении до пограничного знака № 260/1.</w:t>
      </w:r>
    </w:p>
    <w:bookmarkEnd w:id="2304"/>
    <w:bookmarkStart w:name="z2324" w:id="23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260 и № 260/1 составляет 0.918 км.</w:t>
      </w:r>
    </w:p>
    <w:bookmarkEnd w:id="2305"/>
    <w:bookmarkStart w:name="z2325" w:id="2306"/>
    <w:p>
      <w:pPr>
        <w:spacing w:after="0"/>
        <w:ind w:left="0"/>
        <w:jc w:val="both"/>
      </w:pPr>
      <w:r>
        <w:rPr>
          <w:rFonts w:ascii="Times New Roman"/>
          <w:b w:val="false"/>
          <w:i w:val="false"/>
          <w:color w:val="000000"/>
          <w:sz w:val="28"/>
        </w:rPr>
        <w:t>
      Пограничный знак № 260/1, промежуточный казахстанский, состоит из одного пограничного столба, расположенного на линии государственной границы. Его геодезические координаты 41°05'32.43" с.ш., 67°59'15.78" в.д.</w:t>
      </w:r>
    </w:p>
    <w:bookmarkEnd w:id="2306"/>
    <w:bookmarkStart w:name="z2326" w:id="2307"/>
    <w:p>
      <w:pPr>
        <w:spacing w:after="0"/>
        <w:ind w:left="0"/>
        <w:jc w:val="both"/>
      </w:pPr>
      <w:r>
        <w:rPr>
          <w:rFonts w:ascii="Times New Roman"/>
          <w:b w:val="false"/>
          <w:i w:val="false"/>
          <w:color w:val="000000"/>
          <w:sz w:val="28"/>
        </w:rPr>
        <w:t>
      От пограничного знака № 260/1 линия государственной границы идет прямой линией в северо-северо-западном направлении до пограничного знака № 261.</w:t>
      </w:r>
    </w:p>
    <w:bookmarkEnd w:id="2307"/>
    <w:bookmarkStart w:name="z2327" w:id="23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260/1 и № 261 составляет 1.777 км.</w:t>
      </w:r>
    </w:p>
    <w:bookmarkEnd w:id="2308"/>
    <w:bookmarkStart w:name="z2328" w:id="2309"/>
    <w:p>
      <w:pPr>
        <w:spacing w:after="0"/>
        <w:ind w:left="0"/>
        <w:jc w:val="both"/>
      </w:pPr>
      <w:r>
        <w:rPr>
          <w:rFonts w:ascii="Times New Roman"/>
          <w:b w:val="false"/>
          <w:i w:val="false"/>
          <w:color w:val="000000"/>
          <w:sz w:val="28"/>
        </w:rPr>
        <w:t>
      Пограничный знак №261, основной узбекский, состоит из одного пограничного столба, расположенного на линии государственной границы. Его геодезические координаты 41°06'27.78" с.ш., 67°58'54.65" в.д.</w:t>
      </w:r>
    </w:p>
    <w:bookmarkEnd w:id="2309"/>
    <w:bookmarkStart w:name="z2329" w:id="2310"/>
    <w:p>
      <w:pPr>
        <w:spacing w:after="0"/>
        <w:ind w:left="0"/>
        <w:jc w:val="both"/>
      </w:pPr>
      <w:r>
        <w:rPr>
          <w:rFonts w:ascii="Times New Roman"/>
          <w:b w:val="false"/>
          <w:i w:val="false"/>
          <w:color w:val="000000"/>
          <w:sz w:val="28"/>
        </w:rPr>
        <w:t>
      От пограничного знака №261 линия государственной границы идет прямой линией в северо-северо-западном направлении до пограничного знака № 261/1.</w:t>
      </w:r>
    </w:p>
    <w:bookmarkEnd w:id="2310"/>
    <w:bookmarkStart w:name="z2330" w:id="23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261 и № 261/1 составляет 0.440 км.</w:t>
      </w:r>
    </w:p>
    <w:bookmarkEnd w:id="2311"/>
    <w:bookmarkStart w:name="z2331" w:id="2312"/>
    <w:p>
      <w:pPr>
        <w:spacing w:after="0"/>
        <w:ind w:left="0"/>
        <w:jc w:val="both"/>
      </w:pPr>
      <w:r>
        <w:rPr>
          <w:rFonts w:ascii="Times New Roman"/>
          <w:b w:val="false"/>
          <w:i w:val="false"/>
          <w:color w:val="000000"/>
          <w:sz w:val="28"/>
        </w:rPr>
        <w:t>
      Пограничный знак № 261/1, промежуточный узбекский, состоит из одного пограничного столба, расположенного на линии государственной границы. Его геодезические координаты 41°06'41.72" с.ш., 67°58'50.66" в.д.</w:t>
      </w:r>
    </w:p>
    <w:bookmarkEnd w:id="2312"/>
    <w:bookmarkStart w:name="z2332" w:id="2313"/>
    <w:p>
      <w:pPr>
        <w:spacing w:after="0"/>
        <w:ind w:left="0"/>
        <w:jc w:val="both"/>
      </w:pPr>
      <w:r>
        <w:rPr>
          <w:rFonts w:ascii="Times New Roman"/>
          <w:b w:val="false"/>
          <w:i w:val="false"/>
          <w:color w:val="000000"/>
          <w:sz w:val="28"/>
        </w:rPr>
        <w:t>
      От пограничного знака № 261/1 линия государственной границы идет прямой линией в северо-северо-западном направлении до пограничного знака № 261/2.</w:t>
      </w:r>
    </w:p>
    <w:bookmarkEnd w:id="2313"/>
    <w:bookmarkStart w:name="z2333" w:id="23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261/1 и № 261/2 составляет 0.773 км.</w:t>
      </w:r>
    </w:p>
    <w:bookmarkEnd w:id="2314"/>
    <w:bookmarkStart w:name="z2334" w:id="2315"/>
    <w:p>
      <w:pPr>
        <w:spacing w:after="0"/>
        <w:ind w:left="0"/>
        <w:jc w:val="both"/>
      </w:pPr>
      <w:r>
        <w:rPr>
          <w:rFonts w:ascii="Times New Roman"/>
          <w:b w:val="false"/>
          <w:i w:val="false"/>
          <w:color w:val="000000"/>
          <w:sz w:val="28"/>
        </w:rPr>
        <w:t>
      Пограничный знак №261/2, промежуточный казахстанский, состоит из одного пограничного столба, расположенного на линии государственной границы. Его геодезические координаты 41°07'06.06" с.ш, 67°58'42.84" в.д.</w:t>
      </w:r>
    </w:p>
    <w:bookmarkEnd w:id="2315"/>
    <w:bookmarkStart w:name="z2335" w:id="2316"/>
    <w:p>
      <w:pPr>
        <w:spacing w:after="0"/>
        <w:ind w:left="0"/>
        <w:jc w:val="both"/>
      </w:pPr>
      <w:r>
        <w:rPr>
          <w:rFonts w:ascii="Times New Roman"/>
          <w:b w:val="false"/>
          <w:i w:val="false"/>
          <w:color w:val="000000"/>
          <w:sz w:val="28"/>
        </w:rPr>
        <w:t>
      От пограничного знака № 261/2 линия государственной границы идет прямой линией в северо-северо-западном направлении до пограничного знака № 262.</w:t>
      </w:r>
    </w:p>
    <w:bookmarkEnd w:id="2316"/>
    <w:bookmarkStart w:name="z2336" w:id="23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261/2 и № 262 составляет 1.090 км.</w:t>
      </w:r>
    </w:p>
    <w:bookmarkEnd w:id="2317"/>
    <w:bookmarkStart w:name="z2337" w:id="2318"/>
    <w:p>
      <w:pPr>
        <w:spacing w:after="0"/>
        <w:ind w:left="0"/>
        <w:jc w:val="both"/>
      </w:pPr>
      <w:r>
        <w:rPr>
          <w:rFonts w:ascii="Times New Roman"/>
          <w:b w:val="false"/>
          <w:i w:val="false"/>
          <w:color w:val="000000"/>
          <w:sz w:val="28"/>
        </w:rPr>
        <w:t>
      Пограничный знак № 262, основной казахстанский, состоит из одного пограничного столба, расположенного на линии государственной границы. Его геодезические координаты 41°07'40.12" с.ш, 67°58'30.40" в.д.</w:t>
      </w:r>
    </w:p>
    <w:bookmarkEnd w:id="2318"/>
    <w:bookmarkStart w:name="z2338" w:id="2319"/>
    <w:p>
      <w:pPr>
        <w:spacing w:after="0"/>
        <w:ind w:left="0"/>
        <w:jc w:val="both"/>
      </w:pPr>
      <w:r>
        <w:rPr>
          <w:rFonts w:ascii="Times New Roman"/>
          <w:b w:val="false"/>
          <w:i w:val="false"/>
          <w:color w:val="000000"/>
          <w:sz w:val="28"/>
        </w:rPr>
        <w:t>
      От пограничного знака № 262 линия государственной границы идет прямой линией в северо-северо-западном направлении до пограничного знака № 262/1.</w:t>
      </w:r>
    </w:p>
    <w:bookmarkEnd w:id="2319"/>
    <w:bookmarkStart w:name="z2339" w:id="23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262 и № 262/1 составляет 1.629 км.</w:t>
      </w:r>
    </w:p>
    <w:bookmarkEnd w:id="2320"/>
    <w:bookmarkStart w:name="z2340" w:id="2321"/>
    <w:p>
      <w:pPr>
        <w:spacing w:after="0"/>
        <w:ind w:left="0"/>
        <w:jc w:val="both"/>
      </w:pPr>
      <w:r>
        <w:rPr>
          <w:rFonts w:ascii="Times New Roman"/>
          <w:b w:val="false"/>
          <w:i w:val="false"/>
          <w:color w:val="000000"/>
          <w:sz w:val="28"/>
        </w:rPr>
        <w:t>
      Пограничный знак №262/1, промежуточный казахстанский, состоит из одного пограничного столба, расположенного на линии государственной границы. Его геодезические координаты 4Г08'29.95" с.ш, 67°58'07.30" в.д.</w:t>
      </w:r>
    </w:p>
    <w:bookmarkEnd w:id="2321"/>
    <w:bookmarkStart w:name="z2341" w:id="2322"/>
    <w:p>
      <w:pPr>
        <w:spacing w:after="0"/>
        <w:ind w:left="0"/>
        <w:jc w:val="both"/>
      </w:pPr>
      <w:r>
        <w:rPr>
          <w:rFonts w:ascii="Times New Roman"/>
          <w:b w:val="false"/>
          <w:i w:val="false"/>
          <w:color w:val="000000"/>
          <w:sz w:val="28"/>
        </w:rPr>
        <w:t>
      От пограничного знака № 262/1 линия государственной границы идет прямой линией в северном направлении до пограничного знака № 263.</w:t>
      </w:r>
    </w:p>
    <w:bookmarkEnd w:id="2322"/>
    <w:bookmarkStart w:name="z2342" w:id="23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262/1 и № 263 составляет 0.801 км.</w:t>
      </w:r>
    </w:p>
    <w:bookmarkEnd w:id="2323"/>
    <w:bookmarkStart w:name="z2343" w:id="2324"/>
    <w:p>
      <w:pPr>
        <w:spacing w:after="0"/>
        <w:ind w:left="0"/>
        <w:jc w:val="both"/>
      </w:pPr>
      <w:r>
        <w:rPr>
          <w:rFonts w:ascii="Times New Roman"/>
          <w:b w:val="false"/>
          <w:i w:val="false"/>
          <w:color w:val="000000"/>
          <w:sz w:val="28"/>
        </w:rPr>
        <w:t>
      Пограничный знак № 263, основной узбекский, состоит из одного пограничного столба, расположенного на линии государственной границы. Его геодезические координаты 41°08'55.41" с.ш., 67°58'00.65" в.д.</w:t>
      </w:r>
    </w:p>
    <w:bookmarkEnd w:id="2324"/>
    <w:bookmarkStart w:name="z2344" w:id="2325"/>
    <w:p>
      <w:pPr>
        <w:spacing w:after="0"/>
        <w:ind w:left="0"/>
        <w:jc w:val="both"/>
      </w:pPr>
      <w:r>
        <w:rPr>
          <w:rFonts w:ascii="Times New Roman"/>
          <w:b w:val="false"/>
          <w:i w:val="false"/>
          <w:color w:val="000000"/>
          <w:sz w:val="28"/>
        </w:rPr>
        <w:t>
      От пограничного знака № 263 линия государственной границы идет прямой линией в западном направлении до пограничного знака № 263/1.</w:t>
      </w:r>
    </w:p>
    <w:bookmarkEnd w:id="2325"/>
    <w:bookmarkStart w:name="z2345" w:id="23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263 и № 263/1 составляет 0.050 км.</w:t>
      </w:r>
    </w:p>
    <w:bookmarkEnd w:id="2326"/>
    <w:bookmarkStart w:name="z2346" w:id="2327"/>
    <w:p>
      <w:pPr>
        <w:spacing w:after="0"/>
        <w:ind w:left="0"/>
        <w:jc w:val="both"/>
      </w:pPr>
      <w:r>
        <w:rPr>
          <w:rFonts w:ascii="Times New Roman"/>
          <w:b w:val="false"/>
          <w:i w:val="false"/>
          <w:color w:val="000000"/>
          <w:sz w:val="28"/>
        </w:rPr>
        <w:t>
      Пограничный знак № 263/1, промежуточный узбекский, состоит из одного пограничного столба, расположенного на линии государственной границы. Его геодезические координаты 41 °08'55.53" с.ш, 67°57'58.52" в.д.</w:t>
      </w:r>
    </w:p>
    <w:bookmarkEnd w:id="2327"/>
    <w:bookmarkStart w:name="z2347" w:id="2328"/>
    <w:p>
      <w:pPr>
        <w:spacing w:after="0"/>
        <w:ind w:left="0"/>
        <w:jc w:val="both"/>
      </w:pPr>
      <w:r>
        <w:rPr>
          <w:rFonts w:ascii="Times New Roman"/>
          <w:b w:val="false"/>
          <w:i w:val="false"/>
          <w:color w:val="000000"/>
          <w:sz w:val="28"/>
        </w:rPr>
        <w:t>
      От пограничного знака № 263/1 линия государственной границы идет прямой линией в западном направлении до пограничного знака № 263/2.</w:t>
      </w:r>
    </w:p>
    <w:bookmarkEnd w:id="2328"/>
    <w:bookmarkStart w:name="z2348" w:id="23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263/1 и № 263/2 составляет 0.607 км.</w:t>
      </w:r>
    </w:p>
    <w:bookmarkEnd w:id="2329"/>
    <w:bookmarkStart w:name="z2349" w:id="2330"/>
    <w:p>
      <w:pPr>
        <w:spacing w:after="0"/>
        <w:ind w:left="0"/>
        <w:jc w:val="both"/>
      </w:pPr>
      <w:r>
        <w:rPr>
          <w:rFonts w:ascii="Times New Roman"/>
          <w:b w:val="false"/>
          <w:i w:val="false"/>
          <w:color w:val="000000"/>
          <w:sz w:val="28"/>
        </w:rPr>
        <w:t>
      Пограничный знак № 263/2, промежуточный казахстанский, состоит из одного пограничного столба, расположенного на линии государственной границы. Его геодезические координаты 41°08'56.58" с.ш, 67°57'32.51" в.д.</w:t>
      </w:r>
    </w:p>
    <w:bookmarkEnd w:id="2330"/>
    <w:bookmarkStart w:name="z2350" w:id="2331"/>
    <w:p>
      <w:pPr>
        <w:spacing w:after="0"/>
        <w:ind w:left="0"/>
        <w:jc w:val="both"/>
      </w:pPr>
      <w:r>
        <w:rPr>
          <w:rFonts w:ascii="Times New Roman"/>
          <w:b w:val="false"/>
          <w:i w:val="false"/>
          <w:color w:val="000000"/>
          <w:sz w:val="28"/>
        </w:rPr>
        <w:t>
      От пограничного знака № 263/2 линия государственной границы идет прямой линией в западном направлении до пограничного знака № 264.</w:t>
      </w:r>
    </w:p>
    <w:bookmarkEnd w:id="2331"/>
    <w:bookmarkStart w:name="z2351" w:id="23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263/2 и № 264 составляет 1.510 км.</w:t>
      </w:r>
    </w:p>
    <w:bookmarkEnd w:id="2332"/>
    <w:bookmarkStart w:name="z2352" w:id="2333"/>
    <w:p>
      <w:pPr>
        <w:spacing w:after="0"/>
        <w:ind w:left="0"/>
        <w:jc w:val="both"/>
      </w:pPr>
      <w:r>
        <w:rPr>
          <w:rFonts w:ascii="Times New Roman"/>
          <w:b w:val="false"/>
          <w:i w:val="false"/>
          <w:color w:val="000000"/>
          <w:sz w:val="28"/>
        </w:rPr>
        <w:t>
      Пограничный знак № 264, основной казахстанский, состоит из одного пограничного столба, расположенного на линии государственной границы. Его геодезические координаты 41°08'59.19" с.ш., 67°56'27.87" в.д.</w:t>
      </w:r>
    </w:p>
    <w:bookmarkEnd w:id="2333"/>
    <w:bookmarkStart w:name="z2353" w:id="2334"/>
    <w:p>
      <w:pPr>
        <w:spacing w:after="0"/>
        <w:ind w:left="0"/>
        <w:jc w:val="both"/>
      </w:pPr>
      <w:r>
        <w:rPr>
          <w:rFonts w:ascii="Times New Roman"/>
          <w:b w:val="false"/>
          <w:i w:val="false"/>
          <w:color w:val="000000"/>
          <w:sz w:val="28"/>
        </w:rPr>
        <w:t>
      От пограничного знака № 264 линия государственной границы идет прямой линией в западном направлении до пограничного знака № 264/1.</w:t>
      </w:r>
    </w:p>
    <w:bookmarkEnd w:id="2334"/>
    <w:bookmarkStart w:name="z2354" w:id="23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264 и № 264/1 составляет 0.662 км.</w:t>
      </w:r>
    </w:p>
    <w:bookmarkEnd w:id="2335"/>
    <w:bookmarkStart w:name="z2355" w:id="2336"/>
    <w:p>
      <w:pPr>
        <w:spacing w:after="0"/>
        <w:ind w:left="0"/>
        <w:jc w:val="both"/>
      </w:pPr>
      <w:r>
        <w:rPr>
          <w:rFonts w:ascii="Times New Roman"/>
          <w:b w:val="false"/>
          <w:i w:val="false"/>
          <w:color w:val="000000"/>
          <w:sz w:val="28"/>
        </w:rPr>
        <w:t>
      Пограничный знак №264/1, промежуточный казахстанский, состоит из одного пограничного столба, расположенного на линии государственной границы. Его геодезические координаты 41°09'00.58" с.ш., 67°55'59.52" в.д.</w:t>
      </w:r>
    </w:p>
    <w:bookmarkEnd w:id="2336"/>
    <w:bookmarkStart w:name="z2356" w:id="2337"/>
    <w:p>
      <w:pPr>
        <w:spacing w:after="0"/>
        <w:ind w:left="0"/>
        <w:jc w:val="both"/>
      </w:pPr>
      <w:r>
        <w:rPr>
          <w:rFonts w:ascii="Times New Roman"/>
          <w:b w:val="false"/>
          <w:i w:val="false"/>
          <w:color w:val="000000"/>
          <w:sz w:val="28"/>
        </w:rPr>
        <w:t>
      От пограничного знака № 264/1 линия государственной границы идет прямой линией в западном направлении до пограничного знака № 265.</w:t>
      </w:r>
    </w:p>
    <w:bookmarkEnd w:id="2337"/>
    <w:bookmarkStart w:name="z2357" w:id="23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264/1 и № 265 составляет 0.166 км.</w:t>
      </w:r>
    </w:p>
    <w:bookmarkEnd w:id="2338"/>
    <w:bookmarkStart w:name="z2358" w:id="2339"/>
    <w:p>
      <w:pPr>
        <w:spacing w:after="0"/>
        <w:ind w:left="0"/>
        <w:jc w:val="both"/>
      </w:pPr>
      <w:r>
        <w:rPr>
          <w:rFonts w:ascii="Times New Roman"/>
          <w:b w:val="false"/>
          <w:i w:val="false"/>
          <w:color w:val="000000"/>
          <w:sz w:val="28"/>
        </w:rPr>
        <w:t>
      Пограничный знак № 265, основной узбекский, состоит из одного пограничного столба, расположенного на линии государственной границы, на восточной стороне автомобильной дороги. Его геодезические координаты 41°09'00.83" с.ш., 67°55'52.43" в.д.</w:t>
      </w:r>
    </w:p>
    <w:bookmarkEnd w:id="2339"/>
    <w:bookmarkStart w:name="z2359" w:id="2340"/>
    <w:p>
      <w:pPr>
        <w:spacing w:after="0"/>
        <w:ind w:left="0"/>
        <w:jc w:val="both"/>
      </w:pPr>
      <w:r>
        <w:rPr>
          <w:rFonts w:ascii="Times New Roman"/>
          <w:b w:val="false"/>
          <w:i w:val="false"/>
          <w:color w:val="000000"/>
          <w:sz w:val="28"/>
        </w:rPr>
        <w:t>
      От пограничного знака № 265 линия государственной границы идет прямой линией в западо-северо-западном направлении, пересекая автомобильную дорогу, до пограничного знака № 266.</w:t>
      </w:r>
    </w:p>
    <w:bookmarkEnd w:id="2340"/>
    <w:bookmarkStart w:name="z2360" w:id="23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265 и № 266 составляет 0.011 км.</w:t>
      </w:r>
    </w:p>
    <w:bookmarkEnd w:id="2341"/>
    <w:bookmarkStart w:name="z2361" w:id="2342"/>
    <w:p>
      <w:pPr>
        <w:spacing w:after="0"/>
        <w:ind w:left="0"/>
        <w:jc w:val="both"/>
      </w:pPr>
      <w:r>
        <w:rPr>
          <w:rFonts w:ascii="Times New Roman"/>
          <w:b w:val="false"/>
          <w:i w:val="false"/>
          <w:color w:val="000000"/>
          <w:sz w:val="28"/>
        </w:rPr>
        <w:t>
      Пограничный знак № 266, основной казахстанский, состоит из одного пограничного столба, расположенного на линии государственной границы, на западной стороне автомобильной дороги. Его геодезические координаты 41°09'00.92" с.ш., 67°55'51.99" в.д.</w:t>
      </w:r>
    </w:p>
    <w:bookmarkEnd w:id="2342"/>
    <w:bookmarkStart w:name="z2362" w:id="2343"/>
    <w:p>
      <w:pPr>
        <w:spacing w:after="0"/>
        <w:ind w:left="0"/>
        <w:jc w:val="both"/>
      </w:pPr>
      <w:r>
        <w:rPr>
          <w:rFonts w:ascii="Times New Roman"/>
          <w:b w:val="false"/>
          <w:i w:val="false"/>
          <w:color w:val="000000"/>
          <w:sz w:val="28"/>
        </w:rPr>
        <w:t>
      От пограничного знака № 266 линия государственной границы идет прямой линией в западном направлении до пограничного знака № 266/1.</w:t>
      </w:r>
    </w:p>
    <w:bookmarkEnd w:id="2343"/>
    <w:bookmarkStart w:name="z2363" w:id="23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266 и № 266/1 составляет 0.565 км.</w:t>
      </w:r>
    </w:p>
    <w:bookmarkEnd w:id="2344"/>
    <w:bookmarkStart w:name="z2364" w:id="2345"/>
    <w:p>
      <w:pPr>
        <w:spacing w:after="0"/>
        <w:ind w:left="0"/>
        <w:jc w:val="both"/>
      </w:pPr>
      <w:r>
        <w:rPr>
          <w:rFonts w:ascii="Times New Roman"/>
          <w:b w:val="false"/>
          <w:i w:val="false"/>
          <w:color w:val="000000"/>
          <w:sz w:val="28"/>
        </w:rPr>
        <w:t>
      Пограничный знак №266/1, промежуточный казахстанский, состоит из одного пограничного столба, расположенного на линии государственной границы. Его геодезические координаты 41°09'02.05" с.ш., 67°55'27.81" в.д.</w:t>
      </w:r>
    </w:p>
    <w:bookmarkEnd w:id="2345"/>
    <w:bookmarkStart w:name="z2365" w:id="2346"/>
    <w:p>
      <w:pPr>
        <w:spacing w:after="0"/>
        <w:ind w:left="0"/>
        <w:jc w:val="both"/>
      </w:pPr>
      <w:r>
        <w:rPr>
          <w:rFonts w:ascii="Times New Roman"/>
          <w:b w:val="false"/>
          <w:i w:val="false"/>
          <w:color w:val="000000"/>
          <w:sz w:val="28"/>
        </w:rPr>
        <w:t>
      От пограничного знака № 266/1 линия государственной границы идет прямой линией в западном направлении, пересекая линию электропередачи, до пограничного знака № 267.</w:t>
      </w:r>
    </w:p>
    <w:bookmarkEnd w:id="2346"/>
    <w:bookmarkStart w:name="z2366" w:id="23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266/1 и № 267 составляет 1.118 км.</w:t>
      </w:r>
    </w:p>
    <w:bookmarkEnd w:id="2347"/>
    <w:bookmarkStart w:name="z2367" w:id="2348"/>
    <w:p>
      <w:pPr>
        <w:spacing w:after="0"/>
        <w:ind w:left="0"/>
        <w:jc w:val="both"/>
      </w:pPr>
      <w:r>
        <w:rPr>
          <w:rFonts w:ascii="Times New Roman"/>
          <w:b w:val="false"/>
          <w:i w:val="false"/>
          <w:color w:val="000000"/>
          <w:sz w:val="28"/>
        </w:rPr>
        <w:t>
      Пограничный знак № 267, основной узбекский, состоит из одного пограничного столба, расположенного на линии государственной границы. Его геодезические координаты 4Г09'04.28" с.ш., 67°54'39.97" в.д.</w:t>
      </w:r>
    </w:p>
    <w:bookmarkEnd w:id="2348"/>
    <w:bookmarkStart w:name="z2368" w:id="2349"/>
    <w:p>
      <w:pPr>
        <w:spacing w:after="0"/>
        <w:ind w:left="0"/>
        <w:jc w:val="both"/>
      </w:pPr>
      <w:r>
        <w:rPr>
          <w:rFonts w:ascii="Times New Roman"/>
          <w:b w:val="false"/>
          <w:i w:val="false"/>
          <w:color w:val="000000"/>
          <w:sz w:val="28"/>
        </w:rPr>
        <w:t>
      От пограничного знака № 267 линия государственной границы идет прямой линией в западном направлении до пограничного знака № 267/1.</w:t>
      </w:r>
    </w:p>
    <w:bookmarkEnd w:id="2349"/>
    <w:bookmarkStart w:name="z2369" w:id="23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267 и № 267/1 составляет 0.946 км.</w:t>
      </w:r>
    </w:p>
    <w:bookmarkEnd w:id="2350"/>
    <w:bookmarkStart w:name="z2370" w:id="2351"/>
    <w:p>
      <w:pPr>
        <w:spacing w:after="0"/>
        <w:ind w:left="0"/>
        <w:jc w:val="both"/>
      </w:pPr>
      <w:r>
        <w:rPr>
          <w:rFonts w:ascii="Times New Roman"/>
          <w:b w:val="false"/>
          <w:i w:val="false"/>
          <w:color w:val="000000"/>
          <w:sz w:val="28"/>
        </w:rPr>
        <w:t>
      Пограничный знак № 267/1, промежуточный узбекский, состоит из одного пограничного столба, расположенного на линии государственной границы. Его геодезические координаты 41°09'06.27" с.ш., 67°53'59.48" в.д.</w:t>
      </w:r>
    </w:p>
    <w:bookmarkEnd w:id="2351"/>
    <w:bookmarkStart w:name="z2371" w:id="2352"/>
    <w:p>
      <w:pPr>
        <w:spacing w:after="0"/>
        <w:ind w:left="0"/>
        <w:jc w:val="both"/>
      </w:pPr>
      <w:r>
        <w:rPr>
          <w:rFonts w:ascii="Times New Roman"/>
          <w:b w:val="false"/>
          <w:i w:val="false"/>
          <w:color w:val="000000"/>
          <w:sz w:val="28"/>
        </w:rPr>
        <w:t>
      От пограничного знака № 267/1 линия государственной границы идет прямой линией в западном направлении до пограничного знака № 267/2.</w:t>
      </w:r>
    </w:p>
    <w:bookmarkEnd w:id="2352"/>
    <w:bookmarkStart w:name="z2372" w:id="23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267/1 и № 267/2 составляет 0.493 км.</w:t>
      </w:r>
    </w:p>
    <w:bookmarkEnd w:id="2353"/>
    <w:bookmarkStart w:name="z2373" w:id="2354"/>
    <w:p>
      <w:pPr>
        <w:spacing w:after="0"/>
        <w:ind w:left="0"/>
        <w:jc w:val="both"/>
      </w:pPr>
      <w:r>
        <w:rPr>
          <w:rFonts w:ascii="Times New Roman"/>
          <w:b w:val="false"/>
          <w:i w:val="false"/>
          <w:color w:val="000000"/>
          <w:sz w:val="28"/>
        </w:rPr>
        <w:t>
      Пограничный знак № 267/2, промежуточный казахстанский, состоит из одного пограничного столба, расположенного на линии государственной границы. Его геодезические координаты 41°09'07.24" с.ш., 67°53'38.40" в.д.</w:t>
      </w:r>
    </w:p>
    <w:bookmarkEnd w:id="2354"/>
    <w:bookmarkStart w:name="z2374" w:id="2355"/>
    <w:p>
      <w:pPr>
        <w:spacing w:after="0"/>
        <w:ind w:left="0"/>
        <w:jc w:val="both"/>
      </w:pPr>
      <w:r>
        <w:rPr>
          <w:rFonts w:ascii="Times New Roman"/>
          <w:b w:val="false"/>
          <w:i w:val="false"/>
          <w:color w:val="000000"/>
          <w:sz w:val="28"/>
        </w:rPr>
        <w:t>
      От пограничного знака № 267/2 линия государственной границы идет прямой линией в западном направлении до пограничного знака № 268.</w:t>
      </w:r>
    </w:p>
    <w:bookmarkEnd w:id="2355"/>
    <w:bookmarkStart w:name="z2375" w:id="23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267/2 и № 268 составляет 0.129 км.</w:t>
      </w:r>
    </w:p>
    <w:bookmarkEnd w:id="2356"/>
    <w:bookmarkStart w:name="z2376" w:id="2357"/>
    <w:p>
      <w:pPr>
        <w:spacing w:after="0"/>
        <w:ind w:left="0"/>
        <w:jc w:val="both"/>
      </w:pPr>
      <w:r>
        <w:rPr>
          <w:rFonts w:ascii="Times New Roman"/>
          <w:b w:val="false"/>
          <w:i w:val="false"/>
          <w:color w:val="000000"/>
          <w:sz w:val="28"/>
        </w:rPr>
        <w:t>
      Пограничный знак № 268, основной казахстанский, состоит из одного пограничного столба, расположенного на линии государственной границы. Его геодезические координаты 41°09'07.50" с.ш., 67°53'32.89" в.д.</w:t>
      </w:r>
    </w:p>
    <w:bookmarkEnd w:id="2357"/>
    <w:bookmarkStart w:name="z2377" w:id="2358"/>
    <w:p>
      <w:pPr>
        <w:spacing w:after="0"/>
        <w:ind w:left="0"/>
        <w:jc w:val="both"/>
      </w:pPr>
      <w:r>
        <w:rPr>
          <w:rFonts w:ascii="Times New Roman"/>
          <w:b w:val="false"/>
          <w:i w:val="false"/>
          <w:color w:val="000000"/>
          <w:sz w:val="28"/>
        </w:rPr>
        <w:t>
      От пограничного знака № 268 линия государственной границы идет прямой линией в юго-западном направлении до пограничного знака № 268/1.</w:t>
      </w:r>
    </w:p>
    <w:bookmarkEnd w:id="2358"/>
    <w:bookmarkStart w:name="z2378" w:id="23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268 и № 268/1 составляет 0.038 км.</w:t>
      </w:r>
    </w:p>
    <w:bookmarkEnd w:id="2359"/>
    <w:bookmarkStart w:name="z2379" w:id="2360"/>
    <w:p>
      <w:pPr>
        <w:spacing w:after="0"/>
        <w:ind w:left="0"/>
        <w:jc w:val="both"/>
      </w:pPr>
      <w:r>
        <w:rPr>
          <w:rFonts w:ascii="Times New Roman"/>
          <w:b w:val="false"/>
          <w:i w:val="false"/>
          <w:color w:val="000000"/>
          <w:sz w:val="28"/>
        </w:rPr>
        <w:t>
      Пограничный знак № 268/1, промежуточный казахстанский, состоит из одного пограничного столба, расположенного на линии государственной границы. Его геодезические координаты 41°09'06.69" с.ш, 67°53'31.68" в.д.</w:t>
      </w:r>
    </w:p>
    <w:bookmarkEnd w:id="2360"/>
    <w:bookmarkStart w:name="z2380" w:id="2361"/>
    <w:p>
      <w:pPr>
        <w:spacing w:after="0"/>
        <w:ind w:left="0"/>
        <w:jc w:val="both"/>
      </w:pPr>
      <w:r>
        <w:rPr>
          <w:rFonts w:ascii="Times New Roman"/>
          <w:b w:val="false"/>
          <w:i w:val="false"/>
          <w:color w:val="000000"/>
          <w:sz w:val="28"/>
        </w:rPr>
        <w:t>
      От пограничного знака № 268/1 линия государственной границы идет прямой линией в юго-западном направлении до пограничного знака № 268/2.</w:t>
      </w:r>
    </w:p>
    <w:bookmarkEnd w:id="2361"/>
    <w:bookmarkStart w:name="z2381" w:id="23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268/1 и № 268/2 составляет 0.210 км.</w:t>
      </w:r>
    </w:p>
    <w:bookmarkEnd w:id="2362"/>
    <w:bookmarkStart w:name="z2382" w:id="2363"/>
    <w:p>
      <w:pPr>
        <w:spacing w:after="0"/>
        <w:ind w:left="0"/>
        <w:jc w:val="both"/>
      </w:pPr>
      <w:r>
        <w:rPr>
          <w:rFonts w:ascii="Times New Roman"/>
          <w:b w:val="false"/>
          <w:i w:val="false"/>
          <w:color w:val="000000"/>
          <w:sz w:val="28"/>
        </w:rPr>
        <w:t>
      Пограничный знак № 268/2, промежуточный узбекский, состоит из одного пограничного столба, расположенного на линии государственной границы. Его геодезические координаты 41°09'02.16" с.ш, 67°53'24.94" в.д.</w:t>
      </w:r>
    </w:p>
    <w:bookmarkEnd w:id="2363"/>
    <w:bookmarkStart w:name="z2383" w:id="2364"/>
    <w:p>
      <w:pPr>
        <w:spacing w:after="0"/>
        <w:ind w:left="0"/>
        <w:jc w:val="both"/>
      </w:pPr>
      <w:r>
        <w:rPr>
          <w:rFonts w:ascii="Times New Roman"/>
          <w:b w:val="false"/>
          <w:i w:val="false"/>
          <w:color w:val="000000"/>
          <w:sz w:val="28"/>
        </w:rPr>
        <w:t>
      От пограничного знака № 268/2 линия государственной границы идет прямой линией в юго-западном направлении до пограничного знака № 269.</w:t>
      </w:r>
    </w:p>
    <w:bookmarkEnd w:id="2364"/>
    <w:bookmarkStart w:name="z2384" w:id="23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268/2 и № 269 составляет 0.834 км.</w:t>
      </w:r>
    </w:p>
    <w:bookmarkEnd w:id="2365"/>
    <w:bookmarkStart w:name="z2385" w:id="2366"/>
    <w:p>
      <w:pPr>
        <w:spacing w:after="0"/>
        <w:ind w:left="0"/>
        <w:jc w:val="both"/>
      </w:pPr>
      <w:r>
        <w:rPr>
          <w:rFonts w:ascii="Times New Roman"/>
          <w:b w:val="false"/>
          <w:i w:val="false"/>
          <w:color w:val="000000"/>
          <w:sz w:val="28"/>
        </w:rPr>
        <w:t>
      Пограничный знак № 269, основной узбекский, состоит из одного пограничного столба, расположенного на линии государственной границы. Его геодезические координаты 41°08'44.26" с.ш, 67°52'58.16” в.д.</w:t>
      </w:r>
    </w:p>
    <w:bookmarkEnd w:id="2366"/>
    <w:bookmarkStart w:name="z2386" w:id="2367"/>
    <w:p>
      <w:pPr>
        <w:spacing w:after="0"/>
        <w:ind w:left="0"/>
        <w:jc w:val="both"/>
      </w:pPr>
      <w:r>
        <w:rPr>
          <w:rFonts w:ascii="Times New Roman"/>
          <w:b w:val="false"/>
          <w:i w:val="false"/>
          <w:color w:val="000000"/>
          <w:sz w:val="28"/>
        </w:rPr>
        <w:t>
      От пограничного знака № 269 линия государственной границы идет прямой линией в юго-западном направлении, оставляя артезианский колодец на территории Республики Узбекистан, до пограничного знака № 269/1.</w:t>
      </w:r>
    </w:p>
    <w:bookmarkEnd w:id="2367"/>
    <w:bookmarkStart w:name="z2387" w:id="23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269 и № 269/1 составляет 1.516 км.</w:t>
      </w:r>
    </w:p>
    <w:bookmarkEnd w:id="2368"/>
    <w:bookmarkStart w:name="z2388" w:id="2369"/>
    <w:p>
      <w:pPr>
        <w:spacing w:after="0"/>
        <w:ind w:left="0"/>
        <w:jc w:val="both"/>
      </w:pPr>
      <w:r>
        <w:rPr>
          <w:rFonts w:ascii="Times New Roman"/>
          <w:b w:val="false"/>
          <w:i w:val="false"/>
          <w:color w:val="000000"/>
          <w:sz w:val="28"/>
        </w:rPr>
        <w:t>
      Пограничный знак № 269/1, промежуточный узбекский, состоит из одного пограничного столба, расположенного на линии</w:t>
      </w:r>
    </w:p>
    <w:bookmarkEnd w:id="2369"/>
    <w:bookmarkStart w:name="z2389" w:id="2370"/>
    <w:p>
      <w:pPr>
        <w:spacing w:after="0"/>
        <w:ind w:left="0"/>
        <w:jc w:val="both"/>
      </w:pPr>
      <w:r>
        <w:rPr>
          <w:rFonts w:ascii="Times New Roman"/>
          <w:b w:val="false"/>
          <w:i w:val="false"/>
          <w:color w:val="000000"/>
          <w:sz w:val="28"/>
        </w:rPr>
        <w:t>
      /11е-  4 4 государственной границы. Его геодезические координаты 41°08'11.77" с.ш., 67°52'09.42" в.д.</w:t>
      </w:r>
    </w:p>
    <w:bookmarkEnd w:id="2370"/>
    <w:bookmarkStart w:name="z2390" w:id="2371"/>
    <w:p>
      <w:pPr>
        <w:spacing w:after="0"/>
        <w:ind w:left="0"/>
        <w:jc w:val="both"/>
      </w:pPr>
      <w:r>
        <w:rPr>
          <w:rFonts w:ascii="Times New Roman"/>
          <w:b w:val="false"/>
          <w:i w:val="false"/>
          <w:color w:val="000000"/>
          <w:sz w:val="28"/>
        </w:rPr>
        <w:t>
      От пограничного знака № 269/1 линия государственной границы идет прямой линией в юго-западном направлении до пограничного знака № 270.</w:t>
      </w:r>
    </w:p>
    <w:bookmarkEnd w:id="2371"/>
    <w:bookmarkStart w:name="z2391" w:id="23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269/1 и № 270 составляет 0.214 км.</w:t>
      </w:r>
    </w:p>
    <w:bookmarkEnd w:id="2372"/>
    <w:bookmarkStart w:name="z2392" w:id="2373"/>
    <w:p>
      <w:pPr>
        <w:spacing w:after="0"/>
        <w:ind w:left="0"/>
        <w:jc w:val="both"/>
      </w:pPr>
      <w:r>
        <w:rPr>
          <w:rFonts w:ascii="Times New Roman"/>
          <w:b w:val="false"/>
          <w:i w:val="false"/>
          <w:color w:val="000000"/>
          <w:sz w:val="28"/>
        </w:rPr>
        <w:t>
      Пограничный знак № 270, основной казахстанский, состоит из одного пограничного столба, расположенного на линии государственной границы. Его геодезические координаты 41°08'07.15" с.ш., 67°52'02.58" в.д.</w:t>
      </w:r>
    </w:p>
    <w:bookmarkEnd w:id="2373"/>
    <w:bookmarkStart w:name="z2393" w:id="2374"/>
    <w:p>
      <w:pPr>
        <w:spacing w:after="0"/>
        <w:ind w:left="0"/>
        <w:jc w:val="both"/>
      </w:pPr>
      <w:r>
        <w:rPr>
          <w:rFonts w:ascii="Times New Roman"/>
          <w:b w:val="false"/>
          <w:i w:val="false"/>
          <w:color w:val="000000"/>
          <w:sz w:val="28"/>
        </w:rPr>
        <w:t>
      От пограничного знака № 270 линия государственной границы идет прямой линией в западо-северо-западном направлении до пограничного знака № 270/1.</w:t>
      </w:r>
    </w:p>
    <w:bookmarkEnd w:id="2374"/>
    <w:bookmarkStart w:name="z2394" w:id="23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270 и № 270/1 составляет 2.061 км.</w:t>
      </w:r>
    </w:p>
    <w:bookmarkEnd w:id="2375"/>
    <w:bookmarkStart w:name="z2395" w:id="2376"/>
    <w:p>
      <w:pPr>
        <w:spacing w:after="0"/>
        <w:ind w:left="0"/>
        <w:jc w:val="both"/>
      </w:pPr>
      <w:r>
        <w:rPr>
          <w:rFonts w:ascii="Times New Roman"/>
          <w:b w:val="false"/>
          <w:i w:val="false"/>
          <w:color w:val="000000"/>
          <w:sz w:val="28"/>
        </w:rPr>
        <w:t>
      Пограничный знак № 270/1, промежуточный казахстанский, состоит из одного пограничного столба, расположенного на линии государственной границы. Его геодезические координаты 41°О8'37.6О" с.ш., 67°50'43.95" в.д.</w:t>
      </w:r>
    </w:p>
    <w:bookmarkEnd w:id="2376"/>
    <w:bookmarkStart w:name="z2396" w:id="2377"/>
    <w:p>
      <w:pPr>
        <w:spacing w:after="0"/>
        <w:ind w:left="0"/>
        <w:jc w:val="both"/>
      </w:pPr>
      <w:r>
        <w:rPr>
          <w:rFonts w:ascii="Times New Roman"/>
          <w:b w:val="false"/>
          <w:i w:val="false"/>
          <w:color w:val="000000"/>
          <w:sz w:val="28"/>
        </w:rPr>
        <w:t>
      От пограничного знака № 270/1 линия государственной границы идет прямой линией в западо-северо-западном направлении до пограничного знака №271.</w:t>
      </w:r>
    </w:p>
    <w:bookmarkEnd w:id="2377"/>
    <w:bookmarkStart w:name="z2397" w:id="23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270/1 и № 271 составляет 0.078 км.</w:t>
      </w:r>
    </w:p>
    <w:bookmarkEnd w:id="2378"/>
    <w:bookmarkStart w:name="z2398" w:id="2379"/>
    <w:p>
      <w:pPr>
        <w:spacing w:after="0"/>
        <w:ind w:left="0"/>
        <w:jc w:val="both"/>
      </w:pPr>
      <w:r>
        <w:rPr>
          <w:rFonts w:ascii="Times New Roman"/>
          <w:b w:val="false"/>
          <w:i w:val="false"/>
          <w:color w:val="000000"/>
          <w:sz w:val="28"/>
        </w:rPr>
        <w:t>
      Пограничный знак №271, основной узбекский, состоит из одного пограничного столба, расположенного на линии государственной границы. Его геодезические координаты 41°08'38.72" с.ш., 67°50'40.97" в.д.</w:t>
      </w:r>
    </w:p>
    <w:bookmarkEnd w:id="2379"/>
    <w:bookmarkStart w:name="z2399" w:id="2380"/>
    <w:p>
      <w:pPr>
        <w:spacing w:after="0"/>
        <w:ind w:left="0"/>
        <w:jc w:val="both"/>
      </w:pPr>
      <w:r>
        <w:rPr>
          <w:rFonts w:ascii="Times New Roman"/>
          <w:b w:val="false"/>
          <w:i w:val="false"/>
          <w:color w:val="000000"/>
          <w:sz w:val="28"/>
        </w:rPr>
        <w:t>
      От пограничного знака №271 линия государственной границы идет прямой линией в западо-северо-западном направлении до пограничного знака № 271/1.</w:t>
      </w:r>
    </w:p>
    <w:bookmarkEnd w:id="2380"/>
    <w:bookmarkStart w:name="z2400" w:id="23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271 и № 271/1 составляет 0.065 км.</w:t>
      </w:r>
    </w:p>
    <w:bookmarkEnd w:id="2381"/>
    <w:bookmarkStart w:name="z2401" w:id="2382"/>
    <w:p>
      <w:pPr>
        <w:spacing w:after="0"/>
        <w:ind w:left="0"/>
        <w:jc w:val="both"/>
      </w:pPr>
      <w:r>
        <w:rPr>
          <w:rFonts w:ascii="Times New Roman"/>
          <w:b w:val="false"/>
          <w:i w:val="false"/>
          <w:color w:val="000000"/>
          <w:sz w:val="28"/>
        </w:rPr>
        <w:t>
      Пограничный знак № 271/1, промежуточный узбекский, состоит из одного пограничного столба, расположенного на линии государственной границы. Его геодезические координаты 41°08'39.73" с.ш., 67°50'38.54" в.д.</w:t>
      </w:r>
    </w:p>
    <w:bookmarkEnd w:id="2382"/>
    <w:bookmarkStart w:name="z2402" w:id="2383"/>
    <w:p>
      <w:pPr>
        <w:spacing w:after="0"/>
        <w:ind w:left="0"/>
        <w:jc w:val="both"/>
      </w:pPr>
      <w:r>
        <w:rPr>
          <w:rFonts w:ascii="Times New Roman"/>
          <w:b w:val="false"/>
          <w:i w:val="false"/>
          <w:color w:val="000000"/>
          <w:sz w:val="28"/>
        </w:rPr>
        <w:t>
      От пограничного знака № 271/1 линия государственной границы идет прямой линией в западо-северо-западном направлении до пограничного знака № 271/2.</w:t>
      </w:r>
    </w:p>
    <w:bookmarkEnd w:id="2383"/>
    <w:bookmarkStart w:name="z2403" w:id="23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271/1 и № 271/2 составляет 1.840 км.</w:t>
      </w:r>
    </w:p>
    <w:bookmarkEnd w:id="2384"/>
    <w:bookmarkStart w:name="z2404" w:id="2385"/>
    <w:p>
      <w:pPr>
        <w:spacing w:after="0"/>
        <w:ind w:left="0"/>
        <w:jc w:val="both"/>
      </w:pPr>
      <w:r>
        <w:rPr>
          <w:rFonts w:ascii="Times New Roman"/>
          <w:b w:val="false"/>
          <w:i w:val="false"/>
          <w:color w:val="000000"/>
          <w:sz w:val="28"/>
        </w:rPr>
        <w:t>
      Пограничный знак №271/2, промежуточный казахстанский, состоит из одного пограничного столба, расположенного на линии государственной границы. Его геодезические координаты 41°09'09.24" с.ш., 67°49'29.97" в.д.</w:t>
      </w:r>
    </w:p>
    <w:bookmarkEnd w:id="2385"/>
    <w:bookmarkStart w:name="z2405" w:id="2386"/>
    <w:p>
      <w:pPr>
        <w:spacing w:after="0"/>
        <w:ind w:left="0"/>
        <w:jc w:val="both"/>
      </w:pPr>
      <w:r>
        <w:rPr>
          <w:rFonts w:ascii="Times New Roman"/>
          <w:b w:val="false"/>
          <w:i w:val="false"/>
          <w:color w:val="000000"/>
          <w:sz w:val="28"/>
        </w:rPr>
        <w:t>
      От пограничного знака № 271/2 линия государственной границы идет прямой линией в западо-северо-западном направлении до пограничного знака № 271/3.</w:t>
      </w:r>
    </w:p>
    <w:bookmarkEnd w:id="2386"/>
    <w:bookmarkStart w:name="z2406" w:id="23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271/2 и № 271/3 составляет 0.191 км.</w:t>
      </w:r>
    </w:p>
    <w:bookmarkEnd w:id="2387"/>
    <w:bookmarkStart w:name="z2407" w:id="2388"/>
    <w:p>
      <w:pPr>
        <w:spacing w:after="0"/>
        <w:ind w:left="0"/>
        <w:jc w:val="both"/>
      </w:pPr>
      <w:r>
        <w:rPr>
          <w:rFonts w:ascii="Times New Roman"/>
          <w:b w:val="false"/>
          <w:i w:val="false"/>
          <w:color w:val="000000"/>
          <w:sz w:val="28"/>
        </w:rPr>
        <w:t>
      Пограничный знак № 271/3, промежуточный узбекский, состоит из одного пограничного столба, расположенного на линии государственной границы. Его геодезические координаты 41 °09'12.30" с.ш., 67°49'22.84" в.д.</w:t>
      </w:r>
    </w:p>
    <w:bookmarkEnd w:id="2388"/>
    <w:bookmarkStart w:name="z2408" w:id="2389"/>
    <w:p>
      <w:pPr>
        <w:spacing w:after="0"/>
        <w:ind w:left="0"/>
        <w:jc w:val="both"/>
      </w:pPr>
      <w:r>
        <w:rPr>
          <w:rFonts w:ascii="Times New Roman"/>
          <w:b w:val="false"/>
          <w:i w:val="false"/>
          <w:color w:val="000000"/>
          <w:sz w:val="28"/>
        </w:rPr>
        <w:t>
      От пограничного знака № 271/3 линия государственной границы идет прямой линией в западо-северо-западном направлении до пограничного знака № 271/4.</w:t>
      </w:r>
    </w:p>
    <w:bookmarkEnd w:id="2389"/>
    <w:bookmarkStart w:name="z2409" w:id="23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271/3 и № 271/4 составляет 0.587 км.</w:t>
      </w:r>
    </w:p>
    <w:bookmarkEnd w:id="2390"/>
    <w:bookmarkStart w:name="z2410" w:id="2391"/>
    <w:p>
      <w:pPr>
        <w:spacing w:after="0"/>
        <w:ind w:left="0"/>
        <w:jc w:val="both"/>
      </w:pPr>
      <w:r>
        <w:rPr>
          <w:rFonts w:ascii="Times New Roman"/>
          <w:b w:val="false"/>
          <w:i w:val="false"/>
          <w:color w:val="000000"/>
          <w:sz w:val="28"/>
        </w:rPr>
        <w:t>
      Пограничный знак №271/4, промежуточный казахстанский, состоит из одного пограничного столба, расположенного на линии государственной границы. Его геодезические координаты 41°09'21.69" с.ш, 67°49'00.95" в.д.</w:t>
      </w:r>
    </w:p>
    <w:bookmarkEnd w:id="2391"/>
    <w:bookmarkStart w:name="z2411" w:id="2392"/>
    <w:p>
      <w:pPr>
        <w:spacing w:after="0"/>
        <w:ind w:left="0"/>
        <w:jc w:val="both"/>
      </w:pPr>
      <w:r>
        <w:rPr>
          <w:rFonts w:ascii="Times New Roman"/>
          <w:b w:val="false"/>
          <w:i w:val="false"/>
          <w:color w:val="000000"/>
          <w:sz w:val="28"/>
        </w:rPr>
        <w:t>
      От пограничного знака № 271/4 линия государственной границы идет прямой линией в западо-северо-западном направлении до пограничного знака № 272.</w:t>
      </w:r>
    </w:p>
    <w:bookmarkEnd w:id="2392"/>
    <w:bookmarkStart w:name="z2412" w:id="23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271/4 и № 272 составляет 0.284 км.</w:t>
      </w:r>
    </w:p>
    <w:bookmarkEnd w:id="2393"/>
    <w:bookmarkStart w:name="z2413" w:id="2394"/>
    <w:p>
      <w:pPr>
        <w:spacing w:after="0"/>
        <w:ind w:left="0"/>
        <w:jc w:val="both"/>
      </w:pPr>
      <w:r>
        <w:rPr>
          <w:rFonts w:ascii="Times New Roman"/>
          <w:b w:val="false"/>
          <w:i w:val="false"/>
          <w:color w:val="000000"/>
          <w:sz w:val="28"/>
        </w:rPr>
        <w:t>
      Пограничный знак № 272, основной казахстанский, состоит из одного пограничного столба, расположенного на линии государственной границы. Его геодезические координаты 41°09'26.24" с.ш, 67°48'50.34" в.д.</w:t>
      </w:r>
    </w:p>
    <w:bookmarkEnd w:id="2394"/>
    <w:bookmarkStart w:name="z2414" w:id="2395"/>
    <w:p>
      <w:pPr>
        <w:spacing w:after="0"/>
        <w:ind w:left="0"/>
        <w:jc w:val="both"/>
      </w:pPr>
      <w:r>
        <w:rPr>
          <w:rFonts w:ascii="Times New Roman"/>
          <w:b w:val="false"/>
          <w:i w:val="false"/>
          <w:color w:val="000000"/>
          <w:sz w:val="28"/>
        </w:rPr>
        <w:t>
      От пограничного знака № 272 линия государственной границы идет прямой линией в западо-северо-западном направлении до пограничного знака № 272/1.</w:t>
      </w:r>
    </w:p>
    <w:bookmarkEnd w:id="2395"/>
    <w:bookmarkStart w:name="z2415" w:id="23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272 и № 272/1 составляет 0.062 км.</w:t>
      </w:r>
    </w:p>
    <w:bookmarkEnd w:id="2396"/>
    <w:bookmarkStart w:name="z2416" w:id="2397"/>
    <w:p>
      <w:pPr>
        <w:spacing w:after="0"/>
        <w:ind w:left="0"/>
        <w:jc w:val="both"/>
      </w:pPr>
      <w:r>
        <w:rPr>
          <w:rFonts w:ascii="Times New Roman"/>
          <w:b w:val="false"/>
          <w:i w:val="false"/>
          <w:color w:val="000000"/>
          <w:sz w:val="28"/>
        </w:rPr>
        <w:t>
      Пограничный знак № 272/1, промежуточный казахстанский, состоит из одного пограничного столба, расположенного на линии государственной границы. Его геодезические координаты 41°09'27.23" с.ш, 67°48'48.04" в.д.</w:t>
      </w:r>
    </w:p>
    <w:bookmarkEnd w:id="2397"/>
    <w:bookmarkStart w:name="z2417" w:id="2398"/>
    <w:p>
      <w:pPr>
        <w:spacing w:after="0"/>
        <w:ind w:left="0"/>
        <w:jc w:val="both"/>
      </w:pPr>
      <w:r>
        <w:rPr>
          <w:rFonts w:ascii="Times New Roman"/>
          <w:b w:val="false"/>
          <w:i w:val="false"/>
          <w:color w:val="000000"/>
          <w:sz w:val="28"/>
        </w:rPr>
        <w:t>
      От пограничного знака № 272/1 линия государственной границы идет прямой линией в западо-северо-западном направлении до пограничного знака № 272/2.</w:t>
      </w:r>
    </w:p>
    <w:bookmarkEnd w:id="2398"/>
    <w:bookmarkStart w:name="z2418" w:id="23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272/1 и № 272/2 составляет 0.153 км.</w:t>
      </w:r>
    </w:p>
    <w:bookmarkEnd w:id="2399"/>
    <w:bookmarkStart w:name="z2419" w:id="2400"/>
    <w:p>
      <w:pPr>
        <w:spacing w:after="0"/>
        <w:ind w:left="0"/>
        <w:jc w:val="both"/>
      </w:pPr>
      <w:r>
        <w:rPr>
          <w:rFonts w:ascii="Times New Roman"/>
          <w:b w:val="false"/>
          <w:i w:val="false"/>
          <w:color w:val="000000"/>
          <w:sz w:val="28"/>
        </w:rPr>
        <w:t>
      Пограничный знак № 272/2, промежуточный узбекский, состоит из одного пограничного столба, расположенного на линии государственной границы. Его геодезические координаты 41°09'29.71" с.ш., 67°48'42.35" в.д.</w:t>
      </w:r>
    </w:p>
    <w:bookmarkEnd w:id="2400"/>
    <w:bookmarkStart w:name="z2420" w:id="2401"/>
    <w:p>
      <w:pPr>
        <w:spacing w:after="0"/>
        <w:ind w:left="0"/>
        <w:jc w:val="both"/>
      </w:pPr>
      <w:r>
        <w:rPr>
          <w:rFonts w:ascii="Times New Roman"/>
          <w:b w:val="false"/>
          <w:i w:val="false"/>
          <w:color w:val="000000"/>
          <w:sz w:val="28"/>
        </w:rPr>
        <w:t>
      От пограничного знака № 272/2 линия государственной границы идет прямой линией в западо-северо-западном направлении до пограничного знака № 272/3.</w:t>
      </w:r>
    </w:p>
    <w:bookmarkEnd w:id="2401"/>
    <w:bookmarkStart w:name="z2421" w:id="24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272/2 и № 272/3 составляет 0.155 км.</w:t>
      </w:r>
    </w:p>
    <w:bookmarkEnd w:id="2402"/>
    <w:bookmarkStart w:name="z2422" w:id="2403"/>
    <w:p>
      <w:pPr>
        <w:spacing w:after="0"/>
        <w:ind w:left="0"/>
        <w:jc w:val="both"/>
      </w:pPr>
      <w:r>
        <w:rPr>
          <w:rFonts w:ascii="Times New Roman"/>
          <w:b w:val="false"/>
          <w:i w:val="false"/>
          <w:color w:val="000000"/>
          <w:sz w:val="28"/>
        </w:rPr>
        <w:t>
      Пограничный знак № 272/3, промежуточный казахстанский, состоит из одного пограничного столба, расположенного на линии государственной границы. Его геодезические координаты 41°09'32.14" с.ш., 67°48'36.55" в.д.</w:t>
      </w:r>
    </w:p>
    <w:bookmarkEnd w:id="2403"/>
    <w:bookmarkStart w:name="z2423" w:id="2404"/>
    <w:p>
      <w:pPr>
        <w:spacing w:after="0"/>
        <w:ind w:left="0"/>
        <w:jc w:val="both"/>
      </w:pPr>
      <w:r>
        <w:rPr>
          <w:rFonts w:ascii="Times New Roman"/>
          <w:b w:val="false"/>
          <w:i w:val="false"/>
          <w:color w:val="000000"/>
          <w:sz w:val="28"/>
        </w:rPr>
        <w:t>
      От пограничного знака № 272/3 линия государственной границы идет прямой линией в западо-северо-западном направлении до пограничного знака № 273.</w:t>
      </w:r>
    </w:p>
    <w:bookmarkEnd w:id="2404"/>
    <w:bookmarkStart w:name="z2424" w:id="24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272/3 и № 273 составляет 0.880 км.</w:t>
      </w:r>
    </w:p>
    <w:bookmarkEnd w:id="2405"/>
    <w:bookmarkStart w:name="z2425" w:id="2406"/>
    <w:p>
      <w:pPr>
        <w:spacing w:after="0"/>
        <w:ind w:left="0"/>
        <w:jc w:val="both"/>
      </w:pPr>
      <w:r>
        <w:rPr>
          <w:rFonts w:ascii="Times New Roman"/>
          <w:b w:val="false"/>
          <w:i w:val="false"/>
          <w:color w:val="000000"/>
          <w:sz w:val="28"/>
        </w:rPr>
        <w:t>
      Пограничный знак № 273, основной узбекский, состоит из одного пограничного столба, расположенного на линии государственной границы. Его геодезические координаты 41°09'46.23" с.ш., 67°48'03.73" в.д.</w:t>
      </w:r>
    </w:p>
    <w:bookmarkEnd w:id="2406"/>
    <w:bookmarkStart w:name="z2426" w:id="2407"/>
    <w:p>
      <w:pPr>
        <w:spacing w:after="0"/>
        <w:ind w:left="0"/>
        <w:jc w:val="both"/>
      </w:pPr>
      <w:r>
        <w:rPr>
          <w:rFonts w:ascii="Times New Roman"/>
          <w:b w:val="false"/>
          <w:i w:val="false"/>
          <w:color w:val="000000"/>
          <w:sz w:val="28"/>
        </w:rPr>
        <w:t>
      От пограничного знака № 273 линия государственной границы идет прямой линией в западо-северо-западном направлении до пограничного знака № 273/1.</w:t>
      </w:r>
    </w:p>
    <w:bookmarkEnd w:id="2407"/>
    <w:bookmarkStart w:name="z2427" w:id="24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273 и № 273/1 составляет 2.000 км.</w:t>
      </w:r>
    </w:p>
    <w:bookmarkEnd w:id="2408"/>
    <w:bookmarkStart w:name="z2428" w:id="2409"/>
    <w:p>
      <w:pPr>
        <w:spacing w:after="0"/>
        <w:ind w:left="0"/>
        <w:jc w:val="both"/>
      </w:pPr>
      <w:r>
        <w:rPr>
          <w:rFonts w:ascii="Times New Roman"/>
          <w:b w:val="false"/>
          <w:i w:val="false"/>
          <w:color w:val="000000"/>
          <w:sz w:val="28"/>
        </w:rPr>
        <w:t>
      Пограничный знак № 273/1, промежуточный узбекский, состоит из одного пограничного столба, расположенного на линии государственной границы. Его геодезические координаты 41°10' 18.21" с.ш., 67°46'49.11" в.д.</w:t>
      </w:r>
    </w:p>
    <w:bookmarkEnd w:id="2409"/>
    <w:bookmarkStart w:name="z2429" w:id="2410"/>
    <w:p>
      <w:pPr>
        <w:spacing w:after="0"/>
        <w:ind w:left="0"/>
        <w:jc w:val="both"/>
      </w:pPr>
      <w:r>
        <w:rPr>
          <w:rFonts w:ascii="Times New Roman"/>
          <w:b w:val="false"/>
          <w:i w:val="false"/>
          <w:color w:val="000000"/>
          <w:sz w:val="28"/>
        </w:rPr>
        <w:t>
      От пограничного знака № 273/1 линия государственной границы идет прямой линией в западо-северо-западном направлении до пограничного знака № 274.</w:t>
      </w:r>
    </w:p>
    <w:bookmarkEnd w:id="2410"/>
    <w:bookmarkStart w:name="z2430" w:id="24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273/1 и № 274 составляет 1.196 км.</w:t>
      </w:r>
    </w:p>
    <w:bookmarkEnd w:id="2411"/>
    <w:bookmarkStart w:name="z2431" w:id="2412"/>
    <w:p>
      <w:pPr>
        <w:spacing w:after="0"/>
        <w:ind w:left="0"/>
        <w:jc w:val="both"/>
      </w:pPr>
      <w:r>
        <w:rPr>
          <w:rFonts w:ascii="Times New Roman"/>
          <w:b w:val="false"/>
          <w:i w:val="false"/>
          <w:color w:val="000000"/>
          <w:sz w:val="28"/>
        </w:rPr>
        <w:t>
      Пограничный знак № 274, основной казахстанский, состоит из одного пограничного столба, расположенного на линии государственной границы. Его геодезические координаты 41°10'37.34" с.ш., 67°46'04.47" в.д.</w:t>
      </w:r>
    </w:p>
    <w:bookmarkEnd w:id="2412"/>
    <w:bookmarkStart w:name="z2432" w:id="2413"/>
    <w:p>
      <w:pPr>
        <w:spacing w:after="0"/>
        <w:ind w:left="0"/>
        <w:jc w:val="both"/>
      </w:pPr>
      <w:r>
        <w:rPr>
          <w:rFonts w:ascii="Times New Roman"/>
          <w:b w:val="false"/>
          <w:i w:val="false"/>
          <w:color w:val="000000"/>
          <w:sz w:val="28"/>
        </w:rPr>
        <w:t>
      От пограничного знака № 274 линия государственной границы идет прямой линией в западо-северо-западном направлении до пограничного знака № 275.</w:t>
      </w:r>
    </w:p>
    <w:bookmarkEnd w:id="2413"/>
    <w:bookmarkStart w:name="z2433" w:id="24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274 и № 275 составляет 2.341 км.</w:t>
      </w:r>
    </w:p>
    <w:bookmarkEnd w:id="2414"/>
    <w:bookmarkStart w:name="z2434" w:id="2415"/>
    <w:p>
      <w:pPr>
        <w:spacing w:after="0"/>
        <w:ind w:left="0"/>
        <w:jc w:val="both"/>
      </w:pPr>
      <w:r>
        <w:rPr>
          <w:rFonts w:ascii="Times New Roman"/>
          <w:b w:val="false"/>
          <w:i w:val="false"/>
          <w:color w:val="000000"/>
          <w:sz w:val="28"/>
        </w:rPr>
        <w:t>
      Пограничный знак № 275, основной узбекский, состоит из одного пограничного столба, расположенного на линии государственной границы. Его геодезические координаты 41°11'14.75" с.ш., 67°44'37.11" в.д.</w:t>
      </w:r>
    </w:p>
    <w:bookmarkEnd w:id="2415"/>
    <w:bookmarkStart w:name="z2435" w:id="2416"/>
    <w:p>
      <w:pPr>
        <w:spacing w:after="0"/>
        <w:ind w:left="0"/>
        <w:jc w:val="both"/>
      </w:pPr>
      <w:r>
        <w:rPr>
          <w:rFonts w:ascii="Times New Roman"/>
          <w:b w:val="false"/>
          <w:i w:val="false"/>
          <w:color w:val="000000"/>
          <w:sz w:val="28"/>
        </w:rPr>
        <w:t>
      От пограничного знака № 275 линия государственной границы идет прямой линией в западо-северо-западном направлении до пограничного знака № 275/1.</w:t>
      </w:r>
    </w:p>
    <w:bookmarkEnd w:id="2416"/>
    <w:bookmarkStart w:name="z2436" w:id="24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275 и № 275/1 составляет 1.672 км.</w:t>
      </w:r>
    </w:p>
    <w:bookmarkEnd w:id="2417"/>
    <w:bookmarkStart w:name="z2437" w:id="2418"/>
    <w:p>
      <w:pPr>
        <w:spacing w:after="0"/>
        <w:ind w:left="0"/>
        <w:jc w:val="both"/>
      </w:pPr>
      <w:r>
        <w:rPr>
          <w:rFonts w:ascii="Times New Roman"/>
          <w:b w:val="false"/>
          <w:i w:val="false"/>
          <w:color w:val="000000"/>
          <w:sz w:val="28"/>
        </w:rPr>
        <w:t>
      Пограничный знак № 275/1, промежуточный узбекский, состоит из одного пограничного столба, расположенного на линии государственной границы. Его геодезические координаты 41°11'41.45" с.ш., 67°43'34.67" в.д.</w:t>
      </w:r>
    </w:p>
    <w:bookmarkEnd w:id="2418"/>
    <w:bookmarkStart w:name="z2438" w:id="2419"/>
    <w:p>
      <w:pPr>
        <w:spacing w:after="0"/>
        <w:ind w:left="0"/>
        <w:jc w:val="both"/>
      </w:pPr>
      <w:r>
        <w:rPr>
          <w:rFonts w:ascii="Times New Roman"/>
          <w:b w:val="false"/>
          <w:i w:val="false"/>
          <w:color w:val="000000"/>
          <w:sz w:val="28"/>
        </w:rPr>
        <w:t>
      От пограничного знака № 275/1 линия государственной границы идет прямой линией в западо-северо-западном направлении до пограничного знака № 275/2.</w:t>
      </w:r>
    </w:p>
    <w:bookmarkEnd w:id="2419"/>
    <w:bookmarkStart w:name="z2439" w:id="24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275/1 и № 275/2 составляет 0.220 км.</w:t>
      </w:r>
    </w:p>
    <w:bookmarkEnd w:id="2420"/>
    <w:bookmarkStart w:name="z2440" w:id="2421"/>
    <w:p>
      <w:pPr>
        <w:spacing w:after="0"/>
        <w:ind w:left="0"/>
        <w:jc w:val="both"/>
      </w:pPr>
      <w:r>
        <w:rPr>
          <w:rFonts w:ascii="Times New Roman"/>
          <w:b w:val="false"/>
          <w:i w:val="false"/>
          <w:color w:val="000000"/>
          <w:sz w:val="28"/>
        </w:rPr>
        <w:t>
      Пограничный знак № 275/2, промежуточный казахстанский, состоит из одного пограничного столба, расположенного на линии государственной границы. Его геодезические координаты 41°11'44.95" с.ш., 67°43'26.44" в.д.</w:t>
      </w:r>
    </w:p>
    <w:bookmarkEnd w:id="2421"/>
    <w:bookmarkStart w:name="z2441" w:id="2422"/>
    <w:p>
      <w:pPr>
        <w:spacing w:after="0"/>
        <w:ind w:left="0"/>
        <w:jc w:val="both"/>
      </w:pPr>
      <w:r>
        <w:rPr>
          <w:rFonts w:ascii="Times New Roman"/>
          <w:b w:val="false"/>
          <w:i w:val="false"/>
          <w:color w:val="000000"/>
          <w:sz w:val="28"/>
        </w:rPr>
        <w:t>
      От пограничного знака № 275/2 линия государственной границы идет прямой линией в западо-северо-западном направлении до пограничного знака № 276.</w:t>
      </w:r>
    </w:p>
    <w:bookmarkEnd w:id="2422"/>
    <w:bookmarkStart w:name="z2442" w:id="24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275/2 и № 276 составляет 0.046 км.</w:t>
      </w:r>
    </w:p>
    <w:bookmarkEnd w:id="2423"/>
    <w:bookmarkStart w:name="z2443" w:id="2424"/>
    <w:p>
      <w:pPr>
        <w:spacing w:after="0"/>
        <w:ind w:left="0"/>
        <w:jc w:val="both"/>
      </w:pPr>
      <w:r>
        <w:rPr>
          <w:rFonts w:ascii="Times New Roman"/>
          <w:b w:val="false"/>
          <w:i w:val="false"/>
          <w:color w:val="000000"/>
          <w:sz w:val="28"/>
        </w:rPr>
        <w:t>
      Пограничный знак № 276, основной казахстанский, состоит из одного пограничного столба, расположенного на линии государственной границы. Его геодезические координаты 41 °1 1'45.68" с.ш., 67°43'24.73" в.д.</w:t>
      </w:r>
    </w:p>
    <w:bookmarkEnd w:id="2424"/>
    <w:bookmarkStart w:name="z2444" w:id="2425"/>
    <w:p>
      <w:pPr>
        <w:spacing w:after="0"/>
        <w:ind w:left="0"/>
        <w:jc w:val="both"/>
      </w:pPr>
      <w:r>
        <w:rPr>
          <w:rFonts w:ascii="Times New Roman"/>
          <w:b w:val="false"/>
          <w:i w:val="false"/>
          <w:color w:val="000000"/>
          <w:sz w:val="28"/>
        </w:rPr>
        <w:t>
      От пограничного знака № 276 линия государственной границы идет прямой линией в западном направлении до пограничного знака № 276/1.</w:t>
      </w:r>
    </w:p>
    <w:bookmarkEnd w:id="2425"/>
    <w:bookmarkStart w:name="z2445" w:id="24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276 и № 276/1 составляет 0.196 км.</w:t>
      </w:r>
    </w:p>
    <w:bookmarkEnd w:id="2426"/>
    <w:bookmarkStart w:name="z2446" w:id="2427"/>
    <w:p>
      <w:pPr>
        <w:spacing w:after="0"/>
        <w:ind w:left="0"/>
        <w:jc w:val="both"/>
      </w:pPr>
      <w:r>
        <w:rPr>
          <w:rFonts w:ascii="Times New Roman"/>
          <w:b w:val="false"/>
          <w:i w:val="false"/>
          <w:color w:val="000000"/>
          <w:sz w:val="28"/>
        </w:rPr>
        <w:t>
      Пограничный знак № 276/1, промежуточный казахстанский, состоит из одного пограничного столба, расположенного на линии государственной границы. Его геодезические координаты 41°11'44.46" с.ш., 67°43'16.46" в.д.</w:t>
      </w:r>
    </w:p>
    <w:bookmarkEnd w:id="2427"/>
    <w:bookmarkStart w:name="z2447" w:id="2428"/>
    <w:p>
      <w:pPr>
        <w:spacing w:after="0"/>
        <w:ind w:left="0"/>
        <w:jc w:val="both"/>
      </w:pPr>
      <w:r>
        <w:rPr>
          <w:rFonts w:ascii="Times New Roman"/>
          <w:b w:val="false"/>
          <w:i w:val="false"/>
          <w:color w:val="000000"/>
          <w:sz w:val="28"/>
        </w:rPr>
        <w:t>
      От пограничного знака № 276/1 линия государственной границы идет прямой линией в западном направлении до пограничного знака № 276/2.</w:t>
      </w:r>
    </w:p>
    <w:bookmarkEnd w:id="2428"/>
    <w:bookmarkStart w:name="z2448" w:id="24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276/1 и № 276/2 составляет 0.371 км.</w:t>
      </w:r>
    </w:p>
    <w:bookmarkEnd w:id="2429"/>
    <w:bookmarkStart w:name="z2449" w:id="2430"/>
    <w:p>
      <w:pPr>
        <w:spacing w:after="0"/>
        <w:ind w:left="0"/>
        <w:jc w:val="both"/>
      </w:pPr>
      <w:r>
        <w:rPr>
          <w:rFonts w:ascii="Times New Roman"/>
          <w:b w:val="false"/>
          <w:i w:val="false"/>
          <w:color w:val="000000"/>
          <w:sz w:val="28"/>
        </w:rPr>
        <w:t>
      Пограничный знак № 276/2, промежуточный узбекский, состоит из одного пограничного столба, расположенного на линии государственной границы. Его геодезические координаты 41°11'42.14" с.ш., 67°43'00.86'' в.д.</w:t>
      </w:r>
    </w:p>
    <w:bookmarkEnd w:id="2430"/>
    <w:bookmarkStart w:name="z2450" w:id="2431"/>
    <w:p>
      <w:pPr>
        <w:spacing w:after="0"/>
        <w:ind w:left="0"/>
        <w:jc w:val="both"/>
      </w:pPr>
      <w:r>
        <w:rPr>
          <w:rFonts w:ascii="Times New Roman"/>
          <w:b w:val="false"/>
          <w:i w:val="false"/>
          <w:color w:val="000000"/>
          <w:sz w:val="28"/>
        </w:rPr>
        <w:t>
      От пограничного знака № 276/2 линия государственной границы идет прямой линией в западном направлении до пограничного знака № 276/3.</w:t>
      </w:r>
    </w:p>
    <w:bookmarkEnd w:id="2431"/>
    <w:bookmarkStart w:name="z2451" w:id="24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276/2 и № 276/3 составляет 0.213 км.</w:t>
      </w:r>
    </w:p>
    <w:bookmarkEnd w:id="2432"/>
    <w:bookmarkStart w:name="z2452" w:id="2433"/>
    <w:p>
      <w:pPr>
        <w:spacing w:after="0"/>
        <w:ind w:left="0"/>
        <w:jc w:val="both"/>
      </w:pPr>
      <w:r>
        <w:rPr>
          <w:rFonts w:ascii="Times New Roman"/>
          <w:b w:val="false"/>
          <w:i w:val="false"/>
          <w:color w:val="000000"/>
          <w:sz w:val="28"/>
        </w:rPr>
        <w:t>
      Пограничный знак № 276/3, промежуточный казахстанский, состоит из одного пограничного столба, расположенного на линии государственной границы. Его геодезические координаты 41°11'40.83" с.ш., 67°42'51.90" в.д.</w:t>
      </w:r>
    </w:p>
    <w:bookmarkEnd w:id="2433"/>
    <w:bookmarkStart w:name="z2453" w:id="2434"/>
    <w:p>
      <w:pPr>
        <w:spacing w:after="0"/>
        <w:ind w:left="0"/>
        <w:jc w:val="both"/>
      </w:pPr>
      <w:r>
        <w:rPr>
          <w:rFonts w:ascii="Times New Roman"/>
          <w:b w:val="false"/>
          <w:i w:val="false"/>
          <w:color w:val="000000"/>
          <w:sz w:val="28"/>
        </w:rPr>
        <w:t>
      От пограничного знака № 276/3 линия государственной границы идет прямой линией в западном направлении до пограничного знака № 277.</w:t>
      </w:r>
    </w:p>
    <w:bookmarkEnd w:id="2434"/>
    <w:bookmarkStart w:name="z2454" w:id="24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276/3 и № 277 составляет 1.100 км.</w:t>
      </w:r>
    </w:p>
    <w:bookmarkEnd w:id="2435"/>
    <w:bookmarkStart w:name="z2455" w:id="2436"/>
    <w:p>
      <w:pPr>
        <w:spacing w:after="0"/>
        <w:ind w:left="0"/>
        <w:jc w:val="both"/>
      </w:pPr>
      <w:r>
        <w:rPr>
          <w:rFonts w:ascii="Times New Roman"/>
          <w:b w:val="false"/>
          <w:i w:val="false"/>
          <w:color w:val="000000"/>
          <w:sz w:val="28"/>
        </w:rPr>
        <w:t>
      Пограничный знак № 277, основной узбекский, состоит из одного пограничного столба, расположенного на линии государственной границы. Его геодезические координаты 41°11'33.97" с.ш., 67°42'05.61" в.д.</w:t>
      </w:r>
    </w:p>
    <w:bookmarkEnd w:id="2436"/>
    <w:bookmarkStart w:name="z2456" w:id="2437"/>
    <w:p>
      <w:pPr>
        <w:spacing w:after="0"/>
        <w:ind w:left="0"/>
        <w:jc w:val="both"/>
      </w:pPr>
      <w:r>
        <w:rPr>
          <w:rFonts w:ascii="Times New Roman"/>
          <w:b w:val="false"/>
          <w:i w:val="false"/>
          <w:color w:val="000000"/>
          <w:sz w:val="28"/>
        </w:rPr>
        <w:t>
      От пограничного знака № 277 линия государственной границы идет прямой линией в западном направлении до пограничного знака № 278.</w:t>
      </w:r>
    </w:p>
    <w:bookmarkEnd w:id="2437"/>
    <w:bookmarkStart w:name="z2457" w:id="24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277 и № 278 составляет 2.060 км.</w:t>
      </w:r>
    </w:p>
    <w:bookmarkEnd w:id="2438"/>
    <w:bookmarkStart w:name="z2458" w:id="2439"/>
    <w:p>
      <w:pPr>
        <w:spacing w:after="0"/>
        <w:ind w:left="0"/>
        <w:jc w:val="both"/>
      </w:pPr>
      <w:r>
        <w:rPr>
          <w:rFonts w:ascii="Times New Roman"/>
          <w:b w:val="false"/>
          <w:i w:val="false"/>
          <w:color w:val="000000"/>
          <w:sz w:val="28"/>
        </w:rPr>
        <w:t>
      Пограничный знак № 278, основной казахстанский, состоит из одного пограничного столба, расположенного на линии государственной границы. Его геодезические координаты 41°11'21.16" с.ш., 67°40'38.87" в.д.</w:t>
      </w:r>
    </w:p>
    <w:bookmarkEnd w:id="2439"/>
    <w:bookmarkStart w:name="z2459" w:id="2440"/>
    <w:p>
      <w:pPr>
        <w:spacing w:after="0"/>
        <w:ind w:left="0"/>
        <w:jc w:val="both"/>
      </w:pPr>
      <w:r>
        <w:rPr>
          <w:rFonts w:ascii="Times New Roman"/>
          <w:b w:val="false"/>
          <w:i w:val="false"/>
          <w:color w:val="000000"/>
          <w:sz w:val="28"/>
        </w:rPr>
        <w:t>
      От пограничного знака № 278 линия государственной границы идет прямой линией в западном направлении до пограничного знака № 278/1.</w:t>
      </w:r>
    </w:p>
    <w:bookmarkEnd w:id="2440"/>
    <w:bookmarkStart w:name="z2460" w:id="24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278 и № 278/1 составляет 1.297 км.</w:t>
      </w:r>
    </w:p>
    <w:bookmarkEnd w:id="2441"/>
    <w:bookmarkStart w:name="z2461" w:id="2442"/>
    <w:p>
      <w:pPr>
        <w:spacing w:after="0"/>
        <w:ind w:left="0"/>
        <w:jc w:val="both"/>
      </w:pPr>
      <w:r>
        <w:rPr>
          <w:rFonts w:ascii="Times New Roman"/>
          <w:b w:val="false"/>
          <w:i w:val="false"/>
          <w:color w:val="000000"/>
          <w:sz w:val="28"/>
        </w:rPr>
        <w:t>
      Пограничный знак № 278/1, промежуточный казахстанский, состоит из одного пограничного столба, расположенного на линии государственной границы. Его геодезические координаты 41°11'13.06" с.ш., 67°39'44.29" в.д.</w:t>
      </w:r>
    </w:p>
    <w:bookmarkEnd w:id="2442"/>
    <w:bookmarkStart w:name="z2462" w:id="2443"/>
    <w:p>
      <w:pPr>
        <w:spacing w:after="0"/>
        <w:ind w:left="0"/>
        <w:jc w:val="both"/>
      </w:pPr>
      <w:r>
        <w:rPr>
          <w:rFonts w:ascii="Times New Roman"/>
          <w:b w:val="false"/>
          <w:i w:val="false"/>
          <w:color w:val="000000"/>
          <w:sz w:val="28"/>
        </w:rPr>
        <w:t>
      От пограничного знака № 278/1 линия государственной границы идет прямой линией в западном направлении до пограничного знака № 278/2.</w:t>
      </w:r>
    </w:p>
    <w:bookmarkEnd w:id="2443"/>
    <w:bookmarkStart w:name="z2463" w:id="24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278/1 и № 278/2 составляет 0.524 км.</w:t>
      </w:r>
    </w:p>
    <w:bookmarkEnd w:id="2444"/>
    <w:bookmarkStart w:name="z2464" w:id="2445"/>
    <w:p>
      <w:pPr>
        <w:spacing w:after="0"/>
        <w:ind w:left="0"/>
        <w:jc w:val="both"/>
      </w:pPr>
      <w:r>
        <w:rPr>
          <w:rFonts w:ascii="Times New Roman"/>
          <w:b w:val="false"/>
          <w:i w:val="false"/>
          <w:color w:val="000000"/>
          <w:sz w:val="28"/>
        </w:rPr>
        <w:t>
      Пограничный знак № 278/2, промежуточный узбекский, состоит из одного пограничного столба, расположенного на линии государственной границы. Его геодезические координаты 41°11'09.74" с.ш, 67°39'22.24" в.д.</w:t>
      </w:r>
    </w:p>
    <w:bookmarkEnd w:id="2445"/>
    <w:bookmarkStart w:name="z2465" w:id="2446"/>
    <w:p>
      <w:pPr>
        <w:spacing w:after="0"/>
        <w:ind w:left="0"/>
        <w:jc w:val="both"/>
      </w:pPr>
      <w:r>
        <w:rPr>
          <w:rFonts w:ascii="Times New Roman"/>
          <w:b w:val="false"/>
          <w:i w:val="false"/>
          <w:color w:val="000000"/>
          <w:sz w:val="28"/>
        </w:rPr>
        <w:t xml:space="preserve">
      От пограничного знака № 278/2 линия государственной границы идет прямой линией в западном направлении до пограничного знака № 279. </w:t>
      </w:r>
    </w:p>
    <w:bookmarkEnd w:id="2446"/>
    <w:bookmarkStart w:name="z2466" w:id="24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278/2 и № 279 составляет 1.494 км.</w:t>
      </w:r>
    </w:p>
    <w:bookmarkEnd w:id="2447"/>
    <w:bookmarkStart w:name="z2467" w:id="2448"/>
    <w:p>
      <w:pPr>
        <w:spacing w:after="0"/>
        <w:ind w:left="0"/>
        <w:jc w:val="both"/>
      </w:pPr>
      <w:r>
        <w:rPr>
          <w:rFonts w:ascii="Times New Roman"/>
          <w:b w:val="false"/>
          <w:i w:val="false"/>
          <w:color w:val="000000"/>
          <w:sz w:val="28"/>
        </w:rPr>
        <w:t>
      Пограничный знак № 279, основной узбекский, состоит из одного пограничного столба, расположенного на линии государственной границы. Его геодезические координаты 41°11'00.46" с.ш., 67°3 8'19.3 5" в.д.</w:t>
      </w:r>
    </w:p>
    <w:bookmarkEnd w:id="2448"/>
    <w:bookmarkStart w:name="z2468" w:id="2449"/>
    <w:p>
      <w:pPr>
        <w:spacing w:after="0"/>
        <w:ind w:left="0"/>
        <w:jc w:val="both"/>
      </w:pPr>
      <w:r>
        <w:rPr>
          <w:rFonts w:ascii="Times New Roman"/>
          <w:b w:val="false"/>
          <w:i w:val="false"/>
          <w:color w:val="000000"/>
          <w:sz w:val="28"/>
        </w:rPr>
        <w:t>
      От пограничного знака № 279 линия государственной границы идет прямой линией в западном направлении до пограничного знака № 280.</w:t>
      </w:r>
    </w:p>
    <w:bookmarkEnd w:id="2449"/>
    <w:bookmarkStart w:name="z2469" w:id="24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279 и № 280 составляет 1.603 км.</w:t>
      </w:r>
    </w:p>
    <w:bookmarkEnd w:id="2450"/>
    <w:bookmarkStart w:name="z2470" w:id="2451"/>
    <w:p>
      <w:pPr>
        <w:spacing w:after="0"/>
        <w:ind w:left="0"/>
        <w:jc w:val="both"/>
      </w:pPr>
      <w:r>
        <w:rPr>
          <w:rFonts w:ascii="Times New Roman"/>
          <w:b w:val="false"/>
          <w:i w:val="false"/>
          <w:color w:val="000000"/>
          <w:sz w:val="28"/>
        </w:rPr>
        <w:t>
      Пограничный знак № 280, основной казахстанский, состоит из одного пограничного столба, расположенного на линии государственной границы. Его геодезические координаты 41 °10'50.44" с.ш., 67°37'11.88" в.д.</w:t>
      </w:r>
    </w:p>
    <w:bookmarkEnd w:id="2451"/>
    <w:bookmarkStart w:name="z2471" w:id="2452"/>
    <w:p>
      <w:pPr>
        <w:spacing w:after="0"/>
        <w:ind w:left="0"/>
        <w:jc w:val="both"/>
      </w:pPr>
      <w:r>
        <w:rPr>
          <w:rFonts w:ascii="Times New Roman"/>
          <w:b w:val="false"/>
          <w:i w:val="false"/>
          <w:color w:val="000000"/>
          <w:sz w:val="28"/>
        </w:rPr>
        <w:t>
      От пограничного знака № 280 линия государственной границы идет прямой линией в западном направлении до пограничного знака № 280/1.</w:t>
      </w:r>
    </w:p>
    <w:bookmarkEnd w:id="2452"/>
    <w:bookmarkStart w:name="z2472" w:id="24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280 и № 280/1 составляет 0.493 км.</w:t>
      </w:r>
    </w:p>
    <w:bookmarkEnd w:id="2453"/>
    <w:bookmarkStart w:name="z2473" w:id="2454"/>
    <w:p>
      <w:pPr>
        <w:spacing w:after="0"/>
        <w:ind w:left="0"/>
        <w:jc w:val="both"/>
      </w:pPr>
      <w:r>
        <w:rPr>
          <w:rFonts w:ascii="Times New Roman"/>
          <w:b w:val="false"/>
          <w:i w:val="false"/>
          <w:color w:val="000000"/>
          <w:sz w:val="28"/>
        </w:rPr>
        <w:t>
      Пограничный знак №280/1, промежуточный казахстанский, состоит из одного пограничного столба, расположенного на линии государственной границы. Его геодезические координаты 41°10'47.36" с.ш., 67°36'51.13" в.д.</w:t>
      </w:r>
    </w:p>
    <w:bookmarkEnd w:id="2454"/>
    <w:bookmarkStart w:name="z2474" w:id="2455"/>
    <w:p>
      <w:pPr>
        <w:spacing w:after="0"/>
        <w:ind w:left="0"/>
        <w:jc w:val="both"/>
      </w:pPr>
      <w:r>
        <w:rPr>
          <w:rFonts w:ascii="Times New Roman"/>
          <w:b w:val="false"/>
          <w:i w:val="false"/>
          <w:color w:val="000000"/>
          <w:sz w:val="28"/>
        </w:rPr>
        <w:t>
      От пограничного знака № 280/1 линия государственной границы идет прямой линией в западном направлении до пограничного знака № 281.</w:t>
      </w:r>
    </w:p>
    <w:bookmarkEnd w:id="2455"/>
    <w:bookmarkStart w:name="z2475" w:id="24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280/1 и № 281 составляет 3.247 км.</w:t>
      </w:r>
    </w:p>
    <w:bookmarkEnd w:id="2456"/>
    <w:bookmarkStart w:name="z2476" w:id="2457"/>
    <w:p>
      <w:pPr>
        <w:spacing w:after="0"/>
        <w:ind w:left="0"/>
        <w:jc w:val="both"/>
      </w:pPr>
      <w:r>
        <w:rPr>
          <w:rFonts w:ascii="Times New Roman"/>
          <w:b w:val="false"/>
          <w:i w:val="false"/>
          <w:color w:val="000000"/>
          <w:sz w:val="28"/>
        </w:rPr>
        <w:t>
      Пограничный знак №281, основной узбекский, состоит из одного пограничного столба, расположенного на линии государственной границы. Его геодезические координаты 41°10'26.95" с.ш., 67°34'34.49" в.д.</w:t>
      </w:r>
    </w:p>
    <w:bookmarkEnd w:id="2457"/>
    <w:bookmarkStart w:name="z2477" w:id="2458"/>
    <w:p>
      <w:pPr>
        <w:spacing w:after="0"/>
        <w:ind w:left="0"/>
        <w:jc w:val="both"/>
      </w:pPr>
      <w:r>
        <w:rPr>
          <w:rFonts w:ascii="Times New Roman"/>
          <w:b w:val="false"/>
          <w:i w:val="false"/>
          <w:color w:val="000000"/>
          <w:sz w:val="28"/>
        </w:rPr>
        <w:t>
      От пограничного знака №281 линия государственной границы идет прямой линией в западном направлении до пограничного знака № 281/1.</w:t>
      </w:r>
    </w:p>
    <w:bookmarkEnd w:id="2458"/>
    <w:bookmarkStart w:name="z2478" w:id="24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281 и № 281/1 составляет 0.101 км.</w:t>
      </w:r>
    </w:p>
    <w:bookmarkEnd w:id="2459"/>
    <w:bookmarkStart w:name="z2479" w:id="2460"/>
    <w:p>
      <w:pPr>
        <w:spacing w:after="0"/>
        <w:ind w:left="0"/>
        <w:jc w:val="both"/>
      </w:pPr>
      <w:r>
        <w:rPr>
          <w:rFonts w:ascii="Times New Roman"/>
          <w:b w:val="false"/>
          <w:i w:val="false"/>
          <w:color w:val="000000"/>
          <w:sz w:val="28"/>
        </w:rPr>
        <w:t>
      Пограничный знак № 281/1, промежуточный узбекский, состоит из одного пограничного столба, расположенного на линии государственной границы. Его геодезические координаты 41°10'26.32" с.ш., 67°34'30.25" в.д.</w:t>
      </w:r>
    </w:p>
    <w:bookmarkEnd w:id="2460"/>
    <w:bookmarkStart w:name="z2480" w:id="2461"/>
    <w:p>
      <w:pPr>
        <w:spacing w:after="0"/>
        <w:ind w:left="0"/>
        <w:jc w:val="both"/>
      </w:pPr>
      <w:r>
        <w:rPr>
          <w:rFonts w:ascii="Times New Roman"/>
          <w:b w:val="false"/>
          <w:i w:val="false"/>
          <w:color w:val="000000"/>
          <w:sz w:val="28"/>
        </w:rPr>
        <w:t>
      От пограничного знака № 281/1 линия государственной границы идет прямой линией в западном направлении до пограничного знака № 282.</w:t>
      </w:r>
    </w:p>
    <w:bookmarkEnd w:id="2461"/>
    <w:bookmarkStart w:name="z2481" w:id="24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281/1 и № 282 составляет 0.581 км.</w:t>
      </w:r>
    </w:p>
    <w:bookmarkEnd w:id="2462"/>
    <w:bookmarkStart w:name="z2482" w:id="2463"/>
    <w:p>
      <w:pPr>
        <w:spacing w:after="0"/>
        <w:ind w:left="0"/>
        <w:jc w:val="both"/>
      </w:pPr>
      <w:r>
        <w:rPr>
          <w:rFonts w:ascii="Times New Roman"/>
          <w:b w:val="false"/>
          <w:i w:val="false"/>
          <w:color w:val="000000"/>
          <w:sz w:val="28"/>
        </w:rPr>
        <w:t>
      Пограничный знак № 282, основной казахстанский, состоит из одного пограничного столба, расположенного на линии государственной границы. Его геодезические координаты 41°10'22.68" с.ш., 67°34'05.81" в.д.</w:t>
      </w:r>
    </w:p>
    <w:bookmarkEnd w:id="2463"/>
    <w:bookmarkStart w:name="z2483" w:id="2464"/>
    <w:p>
      <w:pPr>
        <w:spacing w:after="0"/>
        <w:ind w:left="0"/>
        <w:jc w:val="both"/>
      </w:pPr>
      <w:r>
        <w:rPr>
          <w:rFonts w:ascii="Times New Roman"/>
          <w:b w:val="false"/>
          <w:i w:val="false"/>
          <w:color w:val="000000"/>
          <w:sz w:val="28"/>
        </w:rPr>
        <w:t>
      От пограничного знака № 282 линия государственной границы идет прямой линией в западном направлении до пограничного знака № 282/1.</w:t>
      </w:r>
    </w:p>
    <w:bookmarkEnd w:id="2464"/>
    <w:bookmarkStart w:name="z2484" w:id="24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282 и № 282/1 составляет 1.516 км.</w:t>
      </w:r>
    </w:p>
    <w:bookmarkEnd w:id="2465"/>
    <w:bookmarkStart w:name="z2485" w:id="2466"/>
    <w:p>
      <w:pPr>
        <w:spacing w:after="0"/>
        <w:ind w:left="0"/>
        <w:jc w:val="both"/>
      </w:pPr>
      <w:r>
        <w:rPr>
          <w:rFonts w:ascii="Times New Roman"/>
          <w:b w:val="false"/>
          <w:i w:val="false"/>
          <w:color w:val="000000"/>
          <w:sz w:val="28"/>
        </w:rPr>
        <w:t>
      Пограничный знак № 282/1, промежуточный казахстанский, состоит из одного пограничного столба, расположенного на линии государственной границы. Его геодезические координаты 41°10'13.15" с.ш., 67°33'02.00" в.д.</w:t>
      </w:r>
    </w:p>
    <w:bookmarkEnd w:id="2466"/>
    <w:bookmarkStart w:name="z2486" w:id="2467"/>
    <w:p>
      <w:pPr>
        <w:spacing w:after="0"/>
        <w:ind w:left="0"/>
        <w:jc w:val="both"/>
      </w:pPr>
      <w:r>
        <w:rPr>
          <w:rFonts w:ascii="Times New Roman"/>
          <w:b w:val="false"/>
          <w:i w:val="false"/>
          <w:color w:val="000000"/>
          <w:sz w:val="28"/>
        </w:rPr>
        <w:t>
      От пограничного знака № 282/1 линия государственной границы идет прямой линией в западном направлении до пограничного знака № 283.</w:t>
      </w:r>
    </w:p>
    <w:bookmarkEnd w:id="2467"/>
    <w:bookmarkStart w:name="z2487" w:id="24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282/1 и № 283 составляет 1.696 км.</w:t>
      </w:r>
    </w:p>
    <w:bookmarkEnd w:id="2468"/>
    <w:bookmarkStart w:name="z2488" w:id="2469"/>
    <w:p>
      <w:pPr>
        <w:spacing w:after="0"/>
        <w:ind w:left="0"/>
        <w:jc w:val="both"/>
      </w:pPr>
      <w:r>
        <w:rPr>
          <w:rFonts w:ascii="Times New Roman"/>
          <w:b w:val="false"/>
          <w:i w:val="false"/>
          <w:color w:val="000000"/>
          <w:sz w:val="28"/>
        </w:rPr>
        <w:t>
      Пограничный знак № 283, основной узбекский, состоит из одного пограничного столба, расположенного на линии государственной границы. Его геодезические координаты 41°10'02.51" с.ш., 67°3 Г50.65" в.д.</w:t>
      </w:r>
    </w:p>
    <w:bookmarkEnd w:id="2469"/>
    <w:bookmarkStart w:name="z2489" w:id="2470"/>
    <w:p>
      <w:pPr>
        <w:spacing w:after="0"/>
        <w:ind w:left="0"/>
        <w:jc w:val="both"/>
      </w:pPr>
      <w:r>
        <w:rPr>
          <w:rFonts w:ascii="Times New Roman"/>
          <w:b w:val="false"/>
          <w:i w:val="false"/>
          <w:color w:val="000000"/>
          <w:sz w:val="28"/>
        </w:rPr>
        <w:t>
      От пограничного знака № 283 линия государственной границы идет прямой линией в западном направлении до пограничного знака № 283/1.</w:t>
      </w:r>
    </w:p>
    <w:bookmarkEnd w:id="2470"/>
    <w:bookmarkStart w:name="z2490" w:id="24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283 и № 283/1 составляет 0.656 км.</w:t>
      </w:r>
    </w:p>
    <w:bookmarkEnd w:id="2471"/>
    <w:bookmarkStart w:name="z2491" w:id="2472"/>
    <w:p>
      <w:pPr>
        <w:spacing w:after="0"/>
        <w:ind w:left="0"/>
        <w:jc w:val="both"/>
      </w:pPr>
      <w:r>
        <w:rPr>
          <w:rFonts w:ascii="Times New Roman"/>
          <w:b w:val="false"/>
          <w:i w:val="false"/>
          <w:color w:val="000000"/>
          <w:sz w:val="28"/>
        </w:rPr>
        <w:t>
      Пограничный знак № 283/1, промежуточный узбекский, состоит из одного пограничного столба, расположенного на линии 37 государственной границы. Его геодезические координаты 4Г09'58.39" с.ш., 67°31 '23.06" в.д.</w:t>
      </w:r>
    </w:p>
    <w:bookmarkEnd w:id="2472"/>
    <w:bookmarkStart w:name="z2492" w:id="2473"/>
    <w:p>
      <w:pPr>
        <w:spacing w:after="0"/>
        <w:ind w:left="0"/>
        <w:jc w:val="both"/>
      </w:pPr>
      <w:r>
        <w:rPr>
          <w:rFonts w:ascii="Times New Roman"/>
          <w:b w:val="false"/>
          <w:i w:val="false"/>
          <w:color w:val="000000"/>
          <w:sz w:val="28"/>
        </w:rPr>
        <w:t>
      От пограничного знака № 283/1 линия государственной границы идет прямой линией в западном направлении до пограничного знака № 283/2.</w:t>
      </w:r>
    </w:p>
    <w:bookmarkEnd w:id="2473"/>
    <w:bookmarkStart w:name="z2493" w:id="24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283/1 и № 283/2 составляет 1.950 км.</w:t>
      </w:r>
    </w:p>
    <w:bookmarkEnd w:id="2474"/>
    <w:bookmarkStart w:name="z2494" w:id="2475"/>
    <w:p>
      <w:pPr>
        <w:spacing w:after="0"/>
        <w:ind w:left="0"/>
        <w:jc w:val="both"/>
      </w:pPr>
      <w:r>
        <w:rPr>
          <w:rFonts w:ascii="Times New Roman"/>
          <w:b w:val="false"/>
          <w:i w:val="false"/>
          <w:color w:val="000000"/>
          <w:sz w:val="28"/>
        </w:rPr>
        <w:t>
      Пограничный знак № 283/2, промежуточный казахстанский, состоит из одного пограничного столба, расположенного на линии государственной границы. Его геодезические координаты 41°09'46.11" с.ш., 67°30'01.02" в.д.</w:t>
      </w:r>
    </w:p>
    <w:bookmarkEnd w:id="2475"/>
    <w:bookmarkStart w:name="z2495" w:id="2476"/>
    <w:p>
      <w:pPr>
        <w:spacing w:after="0"/>
        <w:ind w:left="0"/>
        <w:jc w:val="both"/>
      </w:pPr>
      <w:r>
        <w:rPr>
          <w:rFonts w:ascii="Times New Roman"/>
          <w:b w:val="false"/>
          <w:i w:val="false"/>
          <w:color w:val="000000"/>
          <w:sz w:val="28"/>
        </w:rPr>
        <w:t>
      От пограничного знака № 283/2 линия государственной границы идет прямой линией в западном направлении до пограничного знака № 284.</w:t>
      </w:r>
    </w:p>
    <w:bookmarkEnd w:id="2476"/>
    <w:bookmarkStart w:name="z2496" w:id="24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283/2 и № 284 составляет 0.553 км.</w:t>
      </w:r>
    </w:p>
    <w:bookmarkEnd w:id="2477"/>
    <w:bookmarkStart w:name="z2497" w:id="2478"/>
    <w:p>
      <w:pPr>
        <w:spacing w:after="0"/>
        <w:ind w:left="0"/>
        <w:jc w:val="both"/>
      </w:pPr>
      <w:r>
        <w:rPr>
          <w:rFonts w:ascii="Times New Roman"/>
          <w:b w:val="false"/>
          <w:i w:val="false"/>
          <w:color w:val="000000"/>
          <w:sz w:val="28"/>
        </w:rPr>
        <w:t>
      Пограничный знак № 284, основной казахстанский, состоит из одного пограничного столба, расположенного на линии государственной границы. Его геодезические координаты 41°09'42.62" с.ш, 67°29'37.75" в.д.</w:t>
      </w:r>
    </w:p>
    <w:bookmarkEnd w:id="2478"/>
    <w:bookmarkStart w:name="z2498" w:id="2479"/>
    <w:p>
      <w:pPr>
        <w:spacing w:after="0"/>
        <w:ind w:left="0"/>
        <w:jc w:val="both"/>
      </w:pPr>
      <w:r>
        <w:rPr>
          <w:rFonts w:ascii="Times New Roman"/>
          <w:b w:val="false"/>
          <w:i w:val="false"/>
          <w:color w:val="000000"/>
          <w:sz w:val="28"/>
        </w:rPr>
        <w:t>
      От пограничного знака № 284 линия государственной границы идет прямой линией в западном направлении до пограничного знака № 285.</w:t>
      </w:r>
    </w:p>
    <w:bookmarkEnd w:id="2479"/>
    <w:bookmarkStart w:name="z2499" w:id="24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284 и № 285 составляет 2.549 км.</w:t>
      </w:r>
    </w:p>
    <w:bookmarkEnd w:id="2480"/>
    <w:bookmarkStart w:name="z2500" w:id="2481"/>
    <w:p>
      <w:pPr>
        <w:spacing w:after="0"/>
        <w:ind w:left="0"/>
        <w:jc w:val="both"/>
      </w:pPr>
      <w:r>
        <w:rPr>
          <w:rFonts w:ascii="Times New Roman"/>
          <w:b w:val="false"/>
          <w:i w:val="false"/>
          <w:color w:val="000000"/>
          <w:sz w:val="28"/>
        </w:rPr>
        <w:t>
      Пограничный знак № 285, основной узбекский, состоит из одного пограничного столба, расположенного на линии государственной границы. Его геодезические координаты 41°09'26.50" с.ш, 67°27'50.54" в.д.</w:t>
      </w:r>
    </w:p>
    <w:bookmarkEnd w:id="2481"/>
    <w:bookmarkStart w:name="z2501" w:id="2482"/>
    <w:p>
      <w:pPr>
        <w:spacing w:after="0"/>
        <w:ind w:left="0"/>
        <w:jc w:val="both"/>
      </w:pPr>
      <w:r>
        <w:rPr>
          <w:rFonts w:ascii="Times New Roman"/>
          <w:b w:val="false"/>
          <w:i w:val="false"/>
          <w:color w:val="000000"/>
          <w:sz w:val="28"/>
        </w:rPr>
        <w:t>
      От пограничного знака № 285 линия государственной границы идет прямой линией в западном направлении до пограничного знака № 285/1.</w:t>
      </w:r>
    </w:p>
    <w:bookmarkEnd w:id="2482"/>
    <w:bookmarkStart w:name="z2502" w:id="24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285 и № 285/1 составляет 2.130 км.</w:t>
      </w:r>
    </w:p>
    <w:bookmarkEnd w:id="2483"/>
    <w:bookmarkStart w:name="z2503" w:id="2484"/>
    <w:p>
      <w:pPr>
        <w:spacing w:after="0"/>
        <w:ind w:left="0"/>
        <w:jc w:val="both"/>
      </w:pPr>
      <w:r>
        <w:rPr>
          <w:rFonts w:ascii="Times New Roman"/>
          <w:b w:val="false"/>
          <w:i w:val="false"/>
          <w:color w:val="000000"/>
          <w:sz w:val="28"/>
        </w:rPr>
        <w:t>
      Пограничный знак № 285/1, промежуточный узбекский, состоит из одного пограничного столба, расположенного на линии государственной границы. Его геодезические координаты 41°09'13.03" с.ш, 67°26'20.97" в.д.</w:t>
      </w:r>
    </w:p>
    <w:bookmarkEnd w:id="2484"/>
    <w:bookmarkStart w:name="z2504" w:id="2485"/>
    <w:p>
      <w:pPr>
        <w:spacing w:after="0"/>
        <w:ind w:left="0"/>
        <w:jc w:val="both"/>
      </w:pPr>
      <w:r>
        <w:rPr>
          <w:rFonts w:ascii="Times New Roman"/>
          <w:b w:val="false"/>
          <w:i w:val="false"/>
          <w:color w:val="000000"/>
          <w:sz w:val="28"/>
        </w:rPr>
        <w:t>
      От пограничного знака № 285/1 линия государственной границы идет прямой линией в западном направлении до пограничного знака № 286.</w:t>
      </w:r>
    </w:p>
    <w:bookmarkEnd w:id="2485"/>
    <w:bookmarkStart w:name="z2505" w:id="24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285/1 и № 286 составляет 1.941 км.</w:t>
      </w:r>
    </w:p>
    <w:bookmarkEnd w:id="2486"/>
    <w:bookmarkStart w:name="z2506" w:id="2487"/>
    <w:p>
      <w:pPr>
        <w:spacing w:after="0"/>
        <w:ind w:left="0"/>
        <w:jc w:val="both"/>
      </w:pPr>
      <w:r>
        <w:rPr>
          <w:rFonts w:ascii="Times New Roman"/>
          <w:b w:val="false"/>
          <w:i w:val="false"/>
          <w:color w:val="000000"/>
          <w:sz w:val="28"/>
        </w:rPr>
        <w:t>
      Пограничный знак № 286, основной казахстанский, состоит из одного пограничного столба, расположенного на линии государственной границы. Его геодезические координаты 41°09'00.76" с.ш., 67°24'59.36" в.д.</w:t>
      </w:r>
    </w:p>
    <w:bookmarkEnd w:id="2487"/>
    <w:bookmarkStart w:name="z2507" w:id="2488"/>
    <w:p>
      <w:pPr>
        <w:spacing w:after="0"/>
        <w:ind w:left="0"/>
        <w:jc w:val="both"/>
      </w:pPr>
      <w:r>
        <w:rPr>
          <w:rFonts w:ascii="Times New Roman"/>
          <w:b w:val="false"/>
          <w:i w:val="false"/>
          <w:color w:val="000000"/>
          <w:sz w:val="28"/>
        </w:rPr>
        <w:t>
      От пограничного знака № 286 линия государственной границы идет прямой линией в западном направлении до пограничного знака № 286/1.</w:t>
      </w:r>
    </w:p>
    <w:bookmarkEnd w:id="2488"/>
    <w:bookmarkStart w:name="z2508" w:id="24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286 и № 286/1 составляет 0.532 км.</w:t>
      </w:r>
    </w:p>
    <w:bookmarkEnd w:id="2489"/>
    <w:bookmarkStart w:name="z2509" w:id="2490"/>
    <w:p>
      <w:pPr>
        <w:spacing w:after="0"/>
        <w:ind w:left="0"/>
        <w:jc w:val="both"/>
      </w:pPr>
      <w:r>
        <w:rPr>
          <w:rFonts w:ascii="Times New Roman"/>
          <w:b w:val="false"/>
          <w:i w:val="false"/>
          <w:color w:val="000000"/>
          <w:sz w:val="28"/>
        </w:rPr>
        <w:t>
      Пограничный знак № 286/1, промежуточный казахстанский, состоит из одного пограничного столба, расположенного на линии государственной границы. Его геодезические координаты 41°08'57.38" с.ш., 67°24'36.99" в.д.</w:t>
      </w:r>
    </w:p>
    <w:bookmarkEnd w:id="2490"/>
    <w:bookmarkStart w:name="z2510" w:id="2491"/>
    <w:p>
      <w:pPr>
        <w:spacing w:after="0"/>
        <w:ind w:left="0"/>
        <w:jc w:val="both"/>
      </w:pPr>
      <w:r>
        <w:rPr>
          <w:rFonts w:ascii="Times New Roman"/>
          <w:b w:val="false"/>
          <w:i w:val="false"/>
          <w:color w:val="000000"/>
          <w:sz w:val="28"/>
        </w:rPr>
        <w:t>
      От пограничного знака № 286/1 линия государственной границы идет прямой линией в западном направлении до пограничного знака № 287.</w:t>
      </w:r>
    </w:p>
    <w:bookmarkEnd w:id="2491"/>
    <w:bookmarkStart w:name="z2511" w:id="24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286/1 и № 287 составляет 0.242 км.</w:t>
      </w:r>
    </w:p>
    <w:bookmarkEnd w:id="2492"/>
    <w:bookmarkStart w:name="z2512" w:id="2493"/>
    <w:p>
      <w:pPr>
        <w:spacing w:after="0"/>
        <w:ind w:left="0"/>
        <w:jc w:val="both"/>
      </w:pPr>
      <w:r>
        <w:rPr>
          <w:rFonts w:ascii="Times New Roman"/>
          <w:b w:val="false"/>
          <w:i w:val="false"/>
          <w:color w:val="000000"/>
          <w:sz w:val="28"/>
        </w:rPr>
        <w:t>
      Пограничный знак № 287, основной узбекский, состоит из одного пограничного столба, расположенного на линии государственной границы. Его геодезические координаты 41°08'55.85" с.ш., 67°24'26.84" в.д.</w:t>
      </w:r>
    </w:p>
    <w:bookmarkEnd w:id="2493"/>
    <w:bookmarkStart w:name="z2513" w:id="2494"/>
    <w:p>
      <w:pPr>
        <w:spacing w:after="0"/>
        <w:ind w:left="0"/>
        <w:jc w:val="both"/>
      </w:pPr>
      <w:r>
        <w:rPr>
          <w:rFonts w:ascii="Times New Roman"/>
          <w:b w:val="false"/>
          <w:i w:val="false"/>
          <w:color w:val="000000"/>
          <w:sz w:val="28"/>
        </w:rPr>
        <w:t>
      От пограничного знака № 287 линия государственной границы идет прямой линией в западном направлении до пограничного знака № 288.</w:t>
      </w:r>
    </w:p>
    <w:bookmarkEnd w:id="2494"/>
    <w:bookmarkStart w:name="z2514" w:id="24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287 и № 288 составляет 2.202 км.</w:t>
      </w:r>
    </w:p>
    <w:bookmarkEnd w:id="2495"/>
    <w:bookmarkStart w:name="z2515" w:id="2496"/>
    <w:p>
      <w:pPr>
        <w:spacing w:after="0"/>
        <w:ind w:left="0"/>
        <w:jc w:val="both"/>
      </w:pPr>
      <w:r>
        <w:rPr>
          <w:rFonts w:ascii="Times New Roman"/>
          <w:b w:val="false"/>
          <w:i w:val="false"/>
          <w:color w:val="000000"/>
          <w:sz w:val="28"/>
        </w:rPr>
        <w:t>
      Пограничный знак № 288, основной казахстанский, состоит из одного пограничного столба, расположенного на линии государственной границы. Его геодезические координаты 41°08'41.89" с.ш., 67°22'54.24" в.д.</w:t>
      </w:r>
    </w:p>
    <w:bookmarkEnd w:id="2496"/>
    <w:bookmarkStart w:name="z2516" w:id="2497"/>
    <w:p>
      <w:pPr>
        <w:spacing w:after="0"/>
        <w:ind w:left="0"/>
        <w:jc w:val="both"/>
      </w:pPr>
      <w:r>
        <w:rPr>
          <w:rFonts w:ascii="Times New Roman"/>
          <w:b w:val="false"/>
          <w:i w:val="false"/>
          <w:color w:val="000000"/>
          <w:sz w:val="28"/>
        </w:rPr>
        <w:t>
      От пограничного знака № 288 линия государственной границы идет прямой линией в западном направлении до пограничного знака № 289.</w:t>
      </w:r>
    </w:p>
    <w:bookmarkEnd w:id="2497"/>
    <w:bookmarkStart w:name="z2517" w:id="24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288 и № 289 составляет 2.059 км.</w:t>
      </w:r>
    </w:p>
    <w:bookmarkEnd w:id="2498"/>
    <w:bookmarkStart w:name="z2518" w:id="2499"/>
    <w:p>
      <w:pPr>
        <w:spacing w:after="0"/>
        <w:ind w:left="0"/>
        <w:jc w:val="both"/>
      </w:pPr>
      <w:r>
        <w:rPr>
          <w:rFonts w:ascii="Times New Roman"/>
          <w:b w:val="false"/>
          <w:i w:val="false"/>
          <w:color w:val="000000"/>
          <w:sz w:val="28"/>
        </w:rPr>
        <w:t>
      Пограничный знак № 289, основной узбекский, состоит из одного пограничного столба, расположенного на линии государственной границы. Его геодезические координаты 41°08'28.87" с.ш., 67°21'27.65" в.д.</w:t>
      </w:r>
    </w:p>
    <w:bookmarkEnd w:id="2499"/>
    <w:bookmarkStart w:name="z2519" w:id="2500"/>
    <w:p>
      <w:pPr>
        <w:spacing w:after="0"/>
        <w:ind w:left="0"/>
        <w:jc w:val="both"/>
      </w:pPr>
      <w:r>
        <w:rPr>
          <w:rFonts w:ascii="Times New Roman"/>
          <w:b w:val="false"/>
          <w:i w:val="false"/>
          <w:color w:val="000000"/>
          <w:sz w:val="28"/>
        </w:rPr>
        <w:t>
      От пограничного знака № 289 линия государственной границы идет прямой линией в западном направлении до пограничного знака № 289/1.</w:t>
      </w:r>
    </w:p>
    <w:bookmarkEnd w:id="2500"/>
    <w:bookmarkStart w:name="z2520" w:id="25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289 и № 289/1 составляет 0.937 км.</w:t>
      </w:r>
    </w:p>
    <w:bookmarkEnd w:id="2501"/>
    <w:bookmarkStart w:name="z2521" w:id="2502"/>
    <w:p>
      <w:pPr>
        <w:spacing w:after="0"/>
        <w:ind w:left="0"/>
        <w:jc w:val="both"/>
      </w:pPr>
      <w:r>
        <w:rPr>
          <w:rFonts w:ascii="Times New Roman"/>
          <w:b w:val="false"/>
          <w:i w:val="false"/>
          <w:color w:val="000000"/>
          <w:sz w:val="28"/>
        </w:rPr>
        <w:t>
      Пограничный знак № 289/1, промежуточный узбекский, состоит из одного пограничного столба, расположенного на линии государственной границы. Его геодезические координаты 41°08'22.91" с.ш., 67°20'48.28" в.д.</w:t>
      </w:r>
    </w:p>
    <w:bookmarkEnd w:id="2502"/>
    <w:bookmarkStart w:name="z2522" w:id="2503"/>
    <w:p>
      <w:pPr>
        <w:spacing w:after="0"/>
        <w:ind w:left="0"/>
        <w:jc w:val="both"/>
      </w:pPr>
      <w:r>
        <w:rPr>
          <w:rFonts w:ascii="Times New Roman"/>
          <w:b w:val="false"/>
          <w:i w:val="false"/>
          <w:color w:val="000000"/>
          <w:sz w:val="28"/>
        </w:rPr>
        <w:t>
      От пограничного знака № 289/1 линия государственной границы идет прямой линией в западном направлении до пограничного знака № 290.</w:t>
      </w:r>
    </w:p>
    <w:bookmarkEnd w:id="2503"/>
    <w:bookmarkStart w:name="z2523" w:id="25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289/1 и № 290 составляет 0.706 км.</w:t>
      </w:r>
    </w:p>
    <w:bookmarkEnd w:id="2504"/>
    <w:bookmarkStart w:name="z2524" w:id="2505"/>
    <w:p>
      <w:pPr>
        <w:spacing w:after="0"/>
        <w:ind w:left="0"/>
        <w:jc w:val="both"/>
      </w:pPr>
      <w:r>
        <w:rPr>
          <w:rFonts w:ascii="Times New Roman"/>
          <w:b w:val="false"/>
          <w:i w:val="false"/>
          <w:color w:val="000000"/>
          <w:sz w:val="28"/>
        </w:rPr>
        <w:t>
      Пограничный знак № 290, основной казахстанский, состоит из одного пограничного столба, расположенного на линии государственной границы. Его геодезические координаты 41 °08'18.29" с.ш., 67°20'18.65" в.д.</w:t>
      </w:r>
    </w:p>
    <w:bookmarkEnd w:id="2505"/>
    <w:bookmarkStart w:name="z2525" w:id="2506"/>
    <w:p>
      <w:pPr>
        <w:spacing w:after="0"/>
        <w:ind w:left="0"/>
        <w:jc w:val="both"/>
      </w:pPr>
      <w:r>
        <w:rPr>
          <w:rFonts w:ascii="Times New Roman"/>
          <w:b w:val="false"/>
          <w:i w:val="false"/>
          <w:color w:val="000000"/>
          <w:sz w:val="28"/>
        </w:rPr>
        <w:t>
      От пограничного знака № 290 линия государственной границы идет прямой линией в западном направлении до пограничного знака № 290/1.</w:t>
      </w:r>
    </w:p>
    <w:bookmarkEnd w:id="2506"/>
    <w:bookmarkStart w:name="z2526" w:id="25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290 и № 290/1 составляет 1.880 км.</w:t>
      </w:r>
    </w:p>
    <w:bookmarkEnd w:id="2507"/>
    <w:bookmarkStart w:name="z2527" w:id="2508"/>
    <w:p>
      <w:pPr>
        <w:spacing w:after="0"/>
        <w:ind w:left="0"/>
        <w:jc w:val="both"/>
      </w:pPr>
      <w:r>
        <w:rPr>
          <w:rFonts w:ascii="Times New Roman"/>
          <w:b w:val="false"/>
          <w:i w:val="false"/>
          <w:color w:val="000000"/>
          <w:sz w:val="28"/>
        </w:rPr>
        <w:t>
      Пограничный знак № 290/1, промежуточный казахстанский, состоит из одного пограничного столба, расположенного на линии государственной границы. Его геодезические координаты 41°08'06.40” с.ш., 67°18'59.64" в.д.</w:t>
      </w:r>
    </w:p>
    <w:bookmarkEnd w:id="2508"/>
    <w:bookmarkStart w:name="z2528" w:id="2509"/>
    <w:p>
      <w:pPr>
        <w:spacing w:after="0"/>
        <w:ind w:left="0"/>
        <w:jc w:val="both"/>
      </w:pPr>
      <w:r>
        <w:rPr>
          <w:rFonts w:ascii="Times New Roman"/>
          <w:b w:val="false"/>
          <w:i w:val="false"/>
          <w:color w:val="000000"/>
          <w:sz w:val="28"/>
        </w:rPr>
        <w:t>
      От пограничного знака № 290/1 линия государственной границы идет прямой линией в западном направлении до пограничного знака № 291.</w:t>
      </w:r>
    </w:p>
    <w:bookmarkEnd w:id="2509"/>
    <w:bookmarkStart w:name="z2529" w:id="25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290/1 и № 291 составляет 0.250 км.</w:t>
      </w:r>
    </w:p>
    <w:bookmarkEnd w:id="2510"/>
    <w:bookmarkStart w:name="z2530" w:id="2511"/>
    <w:p>
      <w:pPr>
        <w:spacing w:after="0"/>
        <w:ind w:left="0"/>
        <w:jc w:val="both"/>
      </w:pPr>
      <w:r>
        <w:rPr>
          <w:rFonts w:ascii="Times New Roman"/>
          <w:b w:val="false"/>
          <w:i w:val="false"/>
          <w:color w:val="000000"/>
          <w:sz w:val="28"/>
        </w:rPr>
        <w:t>
      Пограничный знак № 291, основной узбекский, состоит из одного пограничного столба, расположенного на линии государственной границы. Его геодезические координаты 41°08'04.80" с.ш., 67° 18'49.11" в.д.</w:t>
      </w:r>
    </w:p>
    <w:bookmarkEnd w:id="2511"/>
    <w:bookmarkStart w:name="z2531" w:id="2512"/>
    <w:p>
      <w:pPr>
        <w:spacing w:after="0"/>
        <w:ind w:left="0"/>
        <w:jc w:val="both"/>
      </w:pPr>
      <w:r>
        <w:rPr>
          <w:rFonts w:ascii="Times New Roman"/>
          <w:b w:val="false"/>
          <w:i w:val="false"/>
          <w:color w:val="000000"/>
          <w:sz w:val="28"/>
        </w:rPr>
        <w:t>
      От пограничного знака № 291 линия государственной границы идет прямой линией в западном направлении до пограничного знака № 292.</w:t>
      </w:r>
    </w:p>
    <w:bookmarkEnd w:id="2512"/>
    <w:bookmarkStart w:name="z2532" w:id="25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291 и № 292 составляет 2.354 км.</w:t>
      </w:r>
    </w:p>
    <w:bookmarkEnd w:id="2513"/>
    <w:bookmarkStart w:name="z2533" w:id="2514"/>
    <w:p>
      <w:pPr>
        <w:spacing w:after="0"/>
        <w:ind w:left="0"/>
        <w:jc w:val="both"/>
      </w:pPr>
      <w:r>
        <w:rPr>
          <w:rFonts w:ascii="Times New Roman"/>
          <w:b w:val="false"/>
          <w:i w:val="false"/>
          <w:color w:val="000000"/>
          <w:sz w:val="28"/>
        </w:rPr>
        <w:t>
      Пограничный знак № 292, основной казахстанский, состоит из одного пограничного столба, расположенного на линии государственной границы. Его геодезические координаты 41°08'06.23" с.ш, 67°17'08.24" в.д.</w:t>
      </w:r>
    </w:p>
    <w:bookmarkEnd w:id="2514"/>
    <w:bookmarkStart w:name="z2534" w:id="2515"/>
    <w:p>
      <w:pPr>
        <w:spacing w:after="0"/>
        <w:ind w:left="0"/>
        <w:jc w:val="both"/>
      </w:pPr>
      <w:r>
        <w:rPr>
          <w:rFonts w:ascii="Times New Roman"/>
          <w:b w:val="false"/>
          <w:i w:val="false"/>
          <w:color w:val="000000"/>
          <w:sz w:val="28"/>
        </w:rPr>
        <w:t>
      От пограничного знака № 292 линия государственной границы идет прямой линией в западном направлении до пограничного знака № 292/1.</w:t>
      </w:r>
    </w:p>
    <w:bookmarkEnd w:id="2515"/>
    <w:bookmarkStart w:name="z2535" w:id="25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292 и № 292/1 составляет 1.342 км.</w:t>
      </w:r>
    </w:p>
    <w:bookmarkEnd w:id="2516"/>
    <w:bookmarkStart w:name="z2536" w:id="2517"/>
    <w:p>
      <w:pPr>
        <w:spacing w:after="0"/>
        <w:ind w:left="0"/>
        <w:jc w:val="both"/>
      </w:pPr>
      <w:r>
        <w:rPr>
          <w:rFonts w:ascii="Times New Roman"/>
          <w:b w:val="false"/>
          <w:i w:val="false"/>
          <w:color w:val="000000"/>
          <w:sz w:val="28"/>
        </w:rPr>
        <w:t>
      Пограничный знак № 292/1, промежуточный казахстанский, состоит из одного пограничного столба, расположенного на линии государственной границы. Его геодезические координаты 41°08'06.77" с.ш, 67°16'1О.72" в.д.</w:t>
      </w:r>
    </w:p>
    <w:bookmarkEnd w:id="2517"/>
    <w:bookmarkStart w:name="z2537" w:id="2518"/>
    <w:p>
      <w:pPr>
        <w:spacing w:after="0"/>
        <w:ind w:left="0"/>
        <w:jc w:val="both"/>
      </w:pPr>
      <w:r>
        <w:rPr>
          <w:rFonts w:ascii="Times New Roman"/>
          <w:b w:val="false"/>
          <w:i w:val="false"/>
          <w:color w:val="000000"/>
          <w:sz w:val="28"/>
        </w:rPr>
        <w:t>
      От пограничного знака № 292/1 линия государственной границы идет прямой линией в западном направлении до пограничного знака № 293.</w:t>
      </w:r>
    </w:p>
    <w:bookmarkEnd w:id="2518"/>
    <w:bookmarkStart w:name="z2538" w:id="25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292/1 и № 293 составляет 1.146 км.</w:t>
      </w:r>
    </w:p>
    <w:bookmarkEnd w:id="2519"/>
    <w:bookmarkStart w:name="z2539" w:id="2520"/>
    <w:p>
      <w:pPr>
        <w:spacing w:after="0"/>
        <w:ind w:left="0"/>
        <w:jc w:val="both"/>
      </w:pPr>
      <w:r>
        <w:rPr>
          <w:rFonts w:ascii="Times New Roman"/>
          <w:b w:val="false"/>
          <w:i w:val="false"/>
          <w:color w:val="000000"/>
          <w:sz w:val="28"/>
        </w:rPr>
        <w:t>
      Пограничный знак № 293, основной узбекский, состоит из одного пограничного столба, расположенного на линии государственной границы. Его геодезические координаты 41°08'07.20" с.ш, 67°15'21.62" в.д.</w:t>
      </w:r>
    </w:p>
    <w:bookmarkEnd w:id="2520"/>
    <w:bookmarkStart w:name="z2540" w:id="2521"/>
    <w:p>
      <w:pPr>
        <w:spacing w:after="0"/>
        <w:ind w:left="0"/>
        <w:jc w:val="both"/>
      </w:pPr>
      <w:r>
        <w:rPr>
          <w:rFonts w:ascii="Times New Roman"/>
          <w:b w:val="false"/>
          <w:i w:val="false"/>
          <w:color w:val="000000"/>
          <w:sz w:val="28"/>
        </w:rPr>
        <w:t>
      От пограничного знака № 293 линия государственной границы идет прямой линией в западном направлении до пограничного знака № 294.</w:t>
      </w:r>
    </w:p>
    <w:bookmarkEnd w:id="2521"/>
    <w:bookmarkStart w:name="z2541" w:id="25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293 и № 294 составляет 2.435 км.</w:t>
      </w:r>
    </w:p>
    <w:bookmarkEnd w:id="2522"/>
    <w:bookmarkStart w:name="z2542" w:id="2523"/>
    <w:p>
      <w:pPr>
        <w:spacing w:after="0"/>
        <w:ind w:left="0"/>
        <w:jc w:val="both"/>
      </w:pPr>
      <w:r>
        <w:rPr>
          <w:rFonts w:ascii="Times New Roman"/>
          <w:b w:val="false"/>
          <w:i w:val="false"/>
          <w:color w:val="000000"/>
          <w:sz w:val="28"/>
        </w:rPr>
        <w:t>
      Пограничный знак № 294, основной казахстанский, состоит из одного пограничного столба, расположенного на линии государственной границы. Его геодезические координаты 41 °08'08.19" с.ш., 67°13'37.24” в.д.</w:t>
      </w:r>
    </w:p>
    <w:bookmarkEnd w:id="2523"/>
    <w:bookmarkStart w:name="z2543" w:id="2524"/>
    <w:p>
      <w:pPr>
        <w:spacing w:after="0"/>
        <w:ind w:left="0"/>
        <w:jc w:val="both"/>
      </w:pPr>
      <w:r>
        <w:rPr>
          <w:rFonts w:ascii="Times New Roman"/>
          <w:b w:val="false"/>
          <w:i w:val="false"/>
          <w:color w:val="000000"/>
          <w:sz w:val="28"/>
        </w:rPr>
        <w:t>
      От пограничного знака № 294 линия государственной границы идет прямой линией в западном направлении до пограничного знака № 294/1.</w:t>
      </w:r>
    </w:p>
    <w:bookmarkEnd w:id="2524"/>
    <w:bookmarkStart w:name="z2544" w:id="25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294 и № 294/1 составляет 0.643 км.</w:t>
      </w:r>
    </w:p>
    <w:bookmarkEnd w:id="2525"/>
    <w:bookmarkStart w:name="z2545" w:id="2526"/>
    <w:p>
      <w:pPr>
        <w:spacing w:after="0"/>
        <w:ind w:left="0"/>
        <w:jc w:val="both"/>
      </w:pPr>
      <w:r>
        <w:rPr>
          <w:rFonts w:ascii="Times New Roman"/>
          <w:b w:val="false"/>
          <w:i w:val="false"/>
          <w:color w:val="000000"/>
          <w:sz w:val="28"/>
        </w:rPr>
        <w:t>
      Пограничный знак № 294/1, промежуточный казахстанский, состоит из одного пограничного столба, расположенного на линии государственной границы. Его геодезические координаты 41°08'08.44” с.ш, 67°13'09.68” в.д.</w:t>
      </w:r>
    </w:p>
    <w:bookmarkEnd w:id="2526"/>
    <w:bookmarkStart w:name="z2546" w:id="2527"/>
    <w:p>
      <w:pPr>
        <w:spacing w:after="0"/>
        <w:ind w:left="0"/>
        <w:jc w:val="both"/>
      </w:pPr>
      <w:r>
        <w:rPr>
          <w:rFonts w:ascii="Times New Roman"/>
          <w:b w:val="false"/>
          <w:i w:val="false"/>
          <w:color w:val="000000"/>
          <w:sz w:val="28"/>
        </w:rPr>
        <w:t>
      От пограничного знака № 294/1 линия государственной границы идет прямой линией в западном направлении до пограничного знака № 294/2.</w:t>
      </w:r>
    </w:p>
    <w:bookmarkEnd w:id="2527"/>
    <w:bookmarkStart w:name="z2547" w:id="25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294/1 и № 294/2 составляет 1.054 км.</w:t>
      </w:r>
    </w:p>
    <w:bookmarkEnd w:id="2528"/>
    <w:bookmarkStart w:name="z2548" w:id="2529"/>
    <w:p>
      <w:pPr>
        <w:spacing w:after="0"/>
        <w:ind w:left="0"/>
        <w:jc w:val="both"/>
      </w:pPr>
      <w:r>
        <w:rPr>
          <w:rFonts w:ascii="Times New Roman"/>
          <w:b w:val="false"/>
          <w:i w:val="false"/>
          <w:color w:val="000000"/>
          <w:sz w:val="28"/>
        </w:rPr>
        <w:t>
      Пограничный знак № 294/2, промежуточный узбекский, состоит из одного пограничного столба, расположенного на линии государственной границы. Его геодезические координаты 41°08'08.83” с.ш, 67°12'24.51” в.д.</w:t>
      </w:r>
    </w:p>
    <w:bookmarkEnd w:id="2529"/>
    <w:bookmarkStart w:name="z2549" w:id="2530"/>
    <w:p>
      <w:pPr>
        <w:spacing w:after="0"/>
        <w:ind w:left="0"/>
        <w:jc w:val="both"/>
      </w:pPr>
      <w:r>
        <w:rPr>
          <w:rFonts w:ascii="Times New Roman"/>
          <w:b w:val="false"/>
          <w:i w:val="false"/>
          <w:color w:val="000000"/>
          <w:sz w:val="28"/>
        </w:rPr>
        <w:t>
      От пограничного знака № 294/2 линия государственной границы идет прямой линией в западном направлении до пограничного знака № 295.</w:t>
      </w:r>
    </w:p>
    <w:bookmarkEnd w:id="2530"/>
    <w:bookmarkStart w:name="z2550" w:id="25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294/2 и № 295 составляет 0.550 км.</w:t>
      </w:r>
    </w:p>
    <w:bookmarkEnd w:id="2531"/>
    <w:bookmarkStart w:name="z2551" w:id="2532"/>
    <w:p>
      <w:pPr>
        <w:spacing w:after="0"/>
        <w:ind w:left="0"/>
        <w:jc w:val="both"/>
      </w:pPr>
      <w:r>
        <w:rPr>
          <w:rFonts w:ascii="Times New Roman"/>
          <w:b w:val="false"/>
          <w:i w:val="false"/>
          <w:color w:val="000000"/>
          <w:sz w:val="28"/>
        </w:rPr>
        <w:t>
      Пограничный знак № 295, основной узбекский, состоит из одного пограничного столба, расположенного на линии государственной границы. Его геодезические координаты 41°08'09.05" с.ш, 67°12' 00.93” в.д.</w:t>
      </w:r>
    </w:p>
    <w:bookmarkEnd w:id="2532"/>
    <w:bookmarkStart w:name="z2552" w:id="2533"/>
    <w:p>
      <w:pPr>
        <w:spacing w:after="0"/>
        <w:ind w:left="0"/>
        <w:jc w:val="both"/>
      </w:pPr>
      <w:r>
        <w:rPr>
          <w:rFonts w:ascii="Times New Roman"/>
          <w:b w:val="false"/>
          <w:i w:val="false"/>
          <w:color w:val="000000"/>
          <w:sz w:val="28"/>
        </w:rPr>
        <w:t>
      От пограничного знака № 295 линия государственной границы идет прямой линией в западном направлении до пограничного знака № 296.</w:t>
      </w:r>
    </w:p>
    <w:bookmarkEnd w:id="2533"/>
    <w:bookmarkStart w:name="z2553" w:id="25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295 и № 296 составляет 3.316 км.</w:t>
      </w:r>
    </w:p>
    <w:bookmarkEnd w:id="2534"/>
    <w:bookmarkStart w:name="z2554" w:id="2535"/>
    <w:p>
      <w:pPr>
        <w:spacing w:after="0"/>
        <w:ind w:left="0"/>
        <w:jc w:val="both"/>
      </w:pPr>
      <w:r>
        <w:rPr>
          <w:rFonts w:ascii="Times New Roman"/>
          <w:b w:val="false"/>
          <w:i w:val="false"/>
          <w:color w:val="000000"/>
          <w:sz w:val="28"/>
        </w:rPr>
        <w:t>
      Пограничный знак № 296, основной казахстанский, состоит из одного пограничного столба, расположенного на линии государственной границы. Его геодезические координаты 41 °08'10.28" с.ш, 67°09'38.80” в.д.</w:t>
      </w:r>
    </w:p>
    <w:bookmarkEnd w:id="2535"/>
    <w:bookmarkStart w:name="z2555" w:id="2536"/>
    <w:p>
      <w:pPr>
        <w:spacing w:after="0"/>
        <w:ind w:left="0"/>
        <w:jc w:val="both"/>
      </w:pPr>
      <w:r>
        <w:rPr>
          <w:rFonts w:ascii="Times New Roman"/>
          <w:b w:val="false"/>
          <w:i w:val="false"/>
          <w:color w:val="000000"/>
          <w:sz w:val="28"/>
        </w:rPr>
        <w:t>
      От пограничного знака № 296 линия государственной границы идет прямой линией в западном направлении до пограничного знака № 297.</w:t>
      </w:r>
    </w:p>
    <w:bookmarkEnd w:id="2536"/>
    <w:bookmarkStart w:name="z2556" w:id="25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296 и № 297 составляет 3.565 км.</w:t>
      </w:r>
    </w:p>
    <w:bookmarkEnd w:id="2537"/>
    <w:bookmarkStart w:name="z2557" w:id="2538"/>
    <w:p>
      <w:pPr>
        <w:spacing w:after="0"/>
        <w:ind w:left="0"/>
        <w:jc w:val="both"/>
      </w:pPr>
      <w:r>
        <w:rPr>
          <w:rFonts w:ascii="Times New Roman"/>
          <w:b w:val="false"/>
          <w:i w:val="false"/>
          <w:color w:val="000000"/>
          <w:sz w:val="28"/>
        </w:rPr>
        <w:t>
      Пограничный знак № 297, основной узбекский, состоит из одного пограничного столба, расположенного на линии государственной границы. Его геодезические координаты 41°08'11.54" с.ш., 67°07'05.99" в.д.</w:t>
      </w:r>
    </w:p>
    <w:bookmarkEnd w:id="2538"/>
    <w:bookmarkStart w:name="z2558" w:id="2539"/>
    <w:p>
      <w:pPr>
        <w:spacing w:after="0"/>
        <w:ind w:left="0"/>
        <w:jc w:val="both"/>
      </w:pPr>
      <w:r>
        <w:rPr>
          <w:rFonts w:ascii="Times New Roman"/>
          <w:b w:val="false"/>
          <w:i w:val="false"/>
          <w:color w:val="000000"/>
          <w:sz w:val="28"/>
        </w:rPr>
        <w:t>
      От пограничного знака № 297 линия государственной границы идет прямой линией в западном направлении до пограничного знака № 297/1.</w:t>
      </w:r>
    </w:p>
    <w:bookmarkEnd w:id="2539"/>
    <w:bookmarkStart w:name="z2559" w:id="25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297 и № 297/1 составляет 1.087 км.</w:t>
      </w:r>
    </w:p>
    <w:bookmarkEnd w:id="2540"/>
    <w:bookmarkStart w:name="z2560" w:id="2541"/>
    <w:p>
      <w:pPr>
        <w:spacing w:after="0"/>
        <w:ind w:left="0"/>
        <w:jc w:val="both"/>
      </w:pPr>
      <w:r>
        <w:rPr>
          <w:rFonts w:ascii="Times New Roman"/>
          <w:b w:val="false"/>
          <w:i w:val="false"/>
          <w:color w:val="000000"/>
          <w:sz w:val="28"/>
        </w:rPr>
        <w:t>
      Пограничный знак № 297/1, промежуточный узбекский, состоит из одного пограничного столба, расположенного на линии государственной границы. Его геодезические координаты 41 °08'11.92" с.ш., 67°06'19.40" в.д.</w:t>
      </w:r>
    </w:p>
    <w:bookmarkEnd w:id="2541"/>
    <w:bookmarkStart w:name="z2561" w:id="2542"/>
    <w:p>
      <w:pPr>
        <w:spacing w:after="0"/>
        <w:ind w:left="0"/>
        <w:jc w:val="both"/>
      </w:pPr>
      <w:r>
        <w:rPr>
          <w:rFonts w:ascii="Times New Roman"/>
          <w:b w:val="false"/>
          <w:i w:val="false"/>
          <w:color w:val="000000"/>
          <w:sz w:val="28"/>
        </w:rPr>
        <w:t>
      От пограничного знака № 297/1 линия государственной границы идет прямой линией в западном направлении до пограничного знака № 298.</w:t>
      </w:r>
    </w:p>
    <w:bookmarkEnd w:id="2542"/>
    <w:bookmarkStart w:name="z2562" w:id="25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297/1 и № 298 составляет 2.106 км.</w:t>
      </w:r>
    </w:p>
    <w:bookmarkEnd w:id="2543"/>
    <w:bookmarkStart w:name="z2563" w:id="2544"/>
    <w:p>
      <w:pPr>
        <w:spacing w:after="0"/>
        <w:ind w:left="0"/>
        <w:jc w:val="both"/>
      </w:pPr>
      <w:r>
        <w:rPr>
          <w:rFonts w:ascii="Times New Roman"/>
          <w:b w:val="false"/>
          <w:i w:val="false"/>
          <w:color w:val="000000"/>
          <w:sz w:val="28"/>
        </w:rPr>
        <w:t>
      Пограничный знак № 298, основной казахстанский, состоит из одного пограничного столба, расположенного на линии государственной границы. Его геодезические координаты 41°08'12.63” с.ш, 67°04'49.15" в.д.</w:t>
      </w:r>
    </w:p>
    <w:bookmarkEnd w:id="2544"/>
    <w:bookmarkStart w:name="z2564" w:id="2545"/>
    <w:p>
      <w:pPr>
        <w:spacing w:after="0"/>
        <w:ind w:left="0"/>
        <w:jc w:val="both"/>
      </w:pPr>
      <w:r>
        <w:rPr>
          <w:rFonts w:ascii="Times New Roman"/>
          <w:b w:val="false"/>
          <w:i w:val="false"/>
          <w:color w:val="000000"/>
          <w:sz w:val="28"/>
        </w:rPr>
        <w:t>
      От пограничного знака № 298 линия государственной границы идет прямой линией в западном направлении до пограничного знака № 298/1.</w:t>
      </w:r>
    </w:p>
    <w:bookmarkEnd w:id="2545"/>
    <w:bookmarkStart w:name="z2565" w:id="25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298 и № 298/1 составляет 0.296 км.</w:t>
      </w:r>
    </w:p>
    <w:bookmarkEnd w:id="2546"/>
    <w:bookmarkStart w:name="z2566" w:id="2547"/>
    <w:p>
      <w:pPr>
        <w:spacing w:after="0"/>
        <w:ind w:left="0"/>
        <w:jc w:val="both"/>
      </w:pPr>
      <w:r>
        <w:rPr>
          <w:rFonts w:ascii="Times New Roman"/>
          <w:b w:val="false"/>
          <w:i w:val="false"/>
          <w:color w:val="000000"/>
          <w:sz w:val="28"/>
        </w:rPr>
        <w:t>
      Пограничный знак № 298/1, промежуточный казахстанский, состоит из одного пограничного столба, расположенного на линии государственной границы. Его геодезические координаты 41 °08'12.73" с.ш, 67°04'36.47" в.д.</w:t>
      </w:r>
    </w:p>
    <w:bookmarkEnd w:id="2547"/>
    <w:bookmarkStart w:name="z2567" w:id="2548"/>
    <w:p>
      <w:pPr>
        <w:spacing w:after="0"/>
        <w:ind w:left="0"/>
        <w:jc w:val="both"/>
      </w:pPr>
      <w:r>
        <w:rPr>
          <w:rFonts w:ascii="Times New Roman"/>
          <w:b w:val="false"/>
          <w:i w:val="false"/>
          <w:color w:val="000000"/>
          <w:sz w:val="28"/>
        </w:rPr>
        <w:t>
      От пограничного знака № 298/1 линия государственной границы идет прямой линией в западном направлении до пограничного знака № 298/2.</w:t>
      </w:r>
    </w:p>
    <w:bookmarkEnd w:id="2548"/>
    <w:bookmarkStart w:name="z2568" w:id="25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298/1 и № 298/2 составляет 0.399 км.</w:t>
      </w:r>
    </w:p>
    <w:bookmarkEnd w:id="2549"/>
    <w:bookmarkStart w:name="z2569" w:id="2550"/>
    <w:p>
      <w:pPr>
        <w:spacing w:after="0"/>
        <w:ind w:left="0"/>
        <w:jc w:val="both"/>
      </w:pPr>
      <w:r>
        <w:rPr>
          <w:rFonts w:ascii="Times New Roman"/>
          <w:b w:val="false"/>
          <w:i w:val="false"/>
          <w:color w:val="000000"/>
          <w:sz w:val="28"/>
        </w:rPr>
        <w:t>
      Пограничный знак № 298/2, промежуточный узбекский, состоит из одного пограничного столба, расположенного на линии государственной границы. Его геодезические координаты 41 °08'12.86” с.ш., 67°04'19.38” в.д.</w:t>
      </w:r>
    </w:p>
    <w:bookmarkEnd w:id="2550"/>
    <w:bookmarkStart w:name="z2570" w:id="2551"/>
    <w:p>
      <w:pPr>
        <w:spacing w:after="0"/>
        <w:ind w:left="0"/>
        <w:jc w:val="both"/>
      </w:pPr>
      <w:r>
        <w:rPr>
          <w:rFonts w:ascii="Times New Roman"/>
          <w:b w:val="false"/>
          <w:i w:val="false"/>
          <w:color w:val="000000"/>
          <w:sz w:val="28"/>
        </w:rPr>
        <w:t>
      От пограничного знака № 298/2 линия государственной границы идет прямой линией в западном направлении до пограничного знака № 299.</w:t>
      </w:r>
    </w:p>
    <w:bookmarkEnd w:id="2551"/>
    <w:bookmarkStart w:name="z2571" w:id="25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298/2 и № 299 составляет 1.526 км.</w:t>
      </w:r>
    </w:p>
    <w:bookmarkEnd w:id="2552"/>
    <w:bookmarkStart w:name="z2572" w:id="2553"/>
    <w:p>
      <w:pPr>
        <w:spacing w:after="0"/>
        <w:ind w:left="0"/>
        <w:jc w:val="both"/>
      </w:pPr>
      <w:r>
        <w:rPr>
          <w:rFonts w:ascii="Times New Roman"/>
          <w:b w:val="false"/>
          <w:i w:val="false"/>
          <w:color w:val="000000"/>
          <w:sz w:val="28"/>
        </w:rPr>
        <w:t>
      Пограничный знак № 299, основной узбекский, состоит из одного пограничного столба, расположенного на линии государственной границы. Его геодезические координаты 41 °08'13.36” с.ш., 67°03'13.98” в.д.</w:t>
      </w:r>
    </w:p>
    <w:bookmarkEnd w:id="2553"/>
    <w:bookmarkStart w:name="z2573" w:id="2554"/>
    <w:p>
      <w:pPr>
        <w:spacing w:after="0"/>
        <w:ind w:left="0"/>
        <w:jc w:val="both"/>
      </w:pPr>
      <w:r>
        <w:rPr>
          <w:rFonts w:ascii="Times New Roman"/>
          <w:b w:val="false"/>
          <w:i w:val="false"/>
          <w:color w:val="000000"/>
          <w:sz w:val="28"/>
        </w:rPr>
        <w:t>
      От пограничного знака № 299 линия государственной границы идет прямой линией в западном направлении до пограничного знака № 300.</w:t>
      </w:r>
    </w:p>
    <w:bookmarkEnd w:id="2554"/>
    <w:bookmarkStart w:name="z2574" w:id="25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299 и № 300 составляет 1.166 км.</w:t>
      </w:r>
    </w:p>
    <w:bookmarkEnd w:id="2555"/>
    <w:bookmarkStart w:name="z2575" w:id="2556"/>
    <w:p>
      <w:pPr>
        <w:spacing w:after="0"/>
        <w:ind w:left="0"/>
        <w:jc w:val="both"/>
      </w:pPr>
      <w:r>
        <w:rPr>
          <w:rFonts w:ascii="Times New Roman"/>
          <w:b w:val="false"/>
          <w:i w:val="false"/>
          <w:color w:val="000000"/>
          <w:sz w:val="28"/>
        </w:rPr>
        <w:t>
      Пограничный знак № 300, основной казахстанский, состоит из одного пограничного столба, расположенного на линии государственной границы. Его геодезические координаты 41 °08'13.73” с.ш., 67°02'24.00” в.д.</w:t>
      </w:r>
    </w:p>
    <w:bookmarkEnd w:id="2556"/>
    <w:bookmarkStart w:name="z2576" w:id="2557"/>
    <w:p>
      <w:pPr>
        <w:spacing w:after="0"/>
        <w:ind w:left="0"/>
        <w:jc w:val="both"/>
      </w:pPr>
      <w:r>
        <w:rPr>
          <w:rFonts w:ascii="Times New Roman"/>
          <w:b w:val="false"/>
          <w:i w:val="false"/>
          <w:color w:val="000000"/>
          <w:sz w:val="28"/>
        </w:rPr>
        <w:t>
      От пограничного знака № 300 линия государственной границы идет прямой линией в западном направлении, оставляя колодец Восточный Жанакудык на территории Республики Казахстан, до пограничного знака № 301.</w:t>
      </w:r>
    </w:p>
    <w:bookmarkEnd w:id="2557"/>
    <w:bookmarkStart w:name="z2577" w:id="25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300 и № 301 составляет 2.036 км.</w:t>
      </w:r>
    </w:p>
    <w:bookmarkEnd w:id="2558"/>
    <w:bookmarkStart w:name="z2578" w:id="2559"/>
    <w:p>
      <w:pPr>
        <w:spacing w:after="0"/>
        <w:ind w:left="0"/>
        <w:jc w:val="both"/>
      </w:pPr>
      <w:r>
        <w:rPr>
          <w:rFonts w:ascii="Times New Roman"/>
          <w:b w:val="false"/>
          <w:i w:val="false"/>
          <w:color w:val="000000"/>
          <w:sz w:val="28"/>
        </w:rPr>
        <w:t>
      Пограничный знак № 301, основной узбекский, состоит из одного пограничного столба, расположенного на линии государственной границы. Его геодезические координаты 41 °08'14.37” с.ш, 67°00'56.73” в.д.</w:t>
      </w:r>
    </w:p>
    <w:bookmarkEnd w:id="2559"/>
    <w:bookmarkStart w:name="z2579" w:id="2560"/>
    <w:p>
      <w:pPr>
        <w:spacing w:after="0"/>
        <w:ind w:left="0"/>
        <w:jc w:val="both"/>
      </w:pPr>
      <w:r>
        <w:rPr>
          <w:rFonts w:ascii="Times New Roman"/>
          <w:b w:val="false"/>
          <w:i w:val="false"/>
          <w:color w:val="000000"/>
          <w:sz w:val="28"/>
        </w:rPr>
        <w:t>
      От пограничного знака № 301 линия государственной границы идет прямой линией в западо-северо-западном направлении, пересекая подземный нефтепровод, линию электропередачи, до пограничного знака № 302.</w:t>
      </w:r>
    </w:p>
    <w:bookmarkEnd w:id="2560"/>
    <w:bookmarkStart w:name="z2580" w:id="25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301 и № 302 составляет 1.317 км.</w:t>
      </w:r>
    </w:p>
    <w:bookmarkEnd w:id="2561"/>
    <w:bookmarkStart w:name="z2581" w:id="2562"/>
    <w:p>
      <w:pPr>
        <w:spacing w:after="0"/>
        <w:ind w:left="0"/>
        <w:jc w:val="both"/>
      </w:pPr>
      <w:r>
        <w:rPr>
          <w:rFonts w:ascii="Times New Roman"/>
          <w:b w:val="false"/>
          <w:i w:val="false"/>
          <w:color w:val="000000"/>
          <w:sz w:val="28"/>
        </w:rPr>
        <w:t>
      Пограничный знак № 302 основной казахстанский, состоит из одного пограничного столба, расположенного на линии государственной границы. Его геодезические координаты 41°08'25.72" с.ш., 67°00'02.32" в.д.</w:t>
      </w:r>
    </w:p>
    <w:bookmarkEnd w:id="2562"/>
    <w:bookmarkStart w:name="z2582" w:id="2563"/>
    <w:p>
      <w:pPr>
        <w:spacing w:after="0"/>
        <w:ind w:left="0"/>
        <w:jc w:val="both"/>
      </w:pPr>
      <w:r>
        <w:rPr>
          <w:rFonts w:ascii="Times New Roman"/>
          <w:b w:val="false"/>
          <w:i w:val="false"/>
          <w:color w:val="000000"/>
          <w:sz w:val="28"/>
        </w:rPr>
        <w:t>
      От пограничного знака № 302 линия государственной границы идет прямой линией в западном направлении до пограничного знака № 303.</w:t>
      </w:r>
    </w:p>
    <w:bookmarkEnd w:id="2563"/>
    <w:bookmarkStart w:name="z2583" w:id="25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302 и № 303 составляет 1.651 км.</w:t>
      </w:r>
    </w:p>
    <w:bookmarkEnd w:id="2564"/>
    <w:bookmarkStart w:name="z2584" w:id="2565"/>
    <w:p>
      <w:pPr>
        <w:spacing w:after="0"/>
        <w:ind w:left="0"/>
        <w:jc w:val="both"/>
      </w:pPr>
      <w:r>
        <w:rPr>
          <w:rFonts w:ascii="Times New Roman"/>
          <w:b w:val="false"/>
          <w:i w:val="false"/>
          <w:color w:val="000000"/>
          <w:sz w:val="28"/>
        </w:rPr>
        <w:t>
      Пограничный знак № 303, основной узбекский, состоит из одного пограничного столба, расположенного на линии государственной границы. Его геодезические координаты 41°08'25.99" с.ш., 66°58'51.57" в.д.</w:t>
      </w:r>
    </w:p>
    <w:bookmarkEnd w:id="2565"/>
    <w:bookmarkStart w:name="z2585" w:id="2566"/>
    <w:p>
      <w:pPr>
        <w:spacing w:after="0"/>
        <w:ind w:left="0"/>
        <w:jc w:val="both"/>
      </w:pPr>
      <w:r>
        <w:rPr>
          <w:rFonts w:ascii="Times New Roman"/>
          <w:b w:val="false"/>
          <w:i w:val="false"/>
          <w:color w:val="000000"/>
          <w:sz w:val="28"/>
        </w:rPr>
        <w:t>
      От пограничного знака № 303 линия государственной границы идет прямой линией в западном направлении до пограничного знака № 303/1.</w:t>
      </w:r>
    </w:p>
    <w:bookmarkEnd w:id="2566"/>
    <w:bookmarkStart w:name="z2586" w:id="25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303 и № 303/1 составляет 1.006 км.</w:t>
      </w:r>
    </w:p>
    <w:bookmarkEnd w:id="2567"/>
    <w:bookmarkStart w:name="z2587" w:id="2568"/>
    <w:p>
      <w:pPr>
        <w:spacing w:after="0"/>
        <w:ind w:left="0"/>
        <w:jc w:val="both"/>
      </w:pPr>
      <w:r>
        <w:rPr>
          <w:rFonts w:ascii="Times New Roman"/>
          <w:b w:val="false"/>
          <w:i w:val="false"/>
          <w:color w:val="000000"/>
          <w:sz w:val="28"/>
        </w:rPr>
        <w:t>
      Пограничный знак № 303/1, промежуточный узбекский, состоит из одного пограничного столба, расположенного на линии государственной границы. Его геодезические координаты 41°08'26.16" с.ш., 66°58'08.45" в.д.</w:t>
      </w:r>
    </w:p>
    <w:bookmarkEnd w:id="2568"/>
    <w:bookmarkStart w:name="z2588" w:id="2569"/>
    <w:p>
      <w:pPr>
        <w:spacing w:after="0"/>
        <w:ind w:left="0"/>
        <w:jc w:val="both"/>
      </w:pPr>
      <w:r>
        <w:rPr>
          <w:rFonts w:ascii="Times New Roman"/>
          <w:b w:val="false"/>
          <w:i w:val="false"/>
          <w:color w:val="000000"/>
          <w:sz w:val="28"/>
        </w:rPr>
        <w:t>
      От пограничного знака № 303/1 линия государственной границы идет прямой линией в западном направлении до пограничного знака № 304.</w:t>
      </w:r>
    </w:p>
    <w:bookmarkEnd w:id="2569"/>
    <w:bookmarkStart w:name="z2589" w:id="25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303/1 и № 304 составляет 1.390 км.</w:t>
      </w:r>
    </w:p>
    <w:bookmarkEnd w:id="2570"/>
    <w:bookmarkStart w:name="z2590" w:id="2571"/>
    <w:p>
      <w:pPr>
        <w:spacing w:after="0"/>
        <w:ind w:left="0"/>
        <w:jc w:val="both"/>
      </w:pPr>
      <w:r>
        <w:rPr>
          <w:rFonts w:ascii="Times New Roman"/>
          <w:b w:val="false"/>
          <w:i w:val="false"/>
          <w:color w:val="000000"/>
          <w:sz w:val="28"/>
        </w:rPr>
        <w:t>
      Пограничный знак № 304, основной казахстанский, состоит из одного пограничного столба, расположенного на линии государственной границы. Его геодезические координаты 41°08'26.38" с.ш., 66°57'08.86" в.д.</w:t>
      </w:r>
    </w:p>
    <w:bookmarkEnd w:id="2571"/>
    <w:bookmarkStart w:name="z2591" w:id="2572"/>
    <w:p>
      <w:pPr>
        <w:spacing w:after="0"/>
        <w:ind w:left="0"/>
        <w:jc w:val="both"/>
      </w:pPr>
      <w:r>
        <w:rPr>
          <w:rFonts w:ascii="Times New Roman"/>
          <w:b w:val="false"/>
          <w:i w:val="false"/>
          <w:color w:val="000000"/>
          <w:sz w:val="28"/>
        </w:rPr>
        <w:t>
      От пограничного знака № 304 линия государственной границы идет прямой линией в западном направлении до пограничного знака № 304/1.</w:t>
      </w:r>
    </w:p>
    <w:bookmarkEnd w:id="2572"/>
    <w:bookmarkStart w:name="z2592" w:id="2573"/>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304 и № 304/1 составляет 1.302 км. </w:t>
      </w:r>
    </w:p>
    <w:bookmarkEnd w:id="2573"/>
    <w:bookmarkStart w:name="z2593" w:id="2574"/>
    <w:p>
      <w:pPr>
        <w:spacing w:after="0"/>
        <w:ind w:left="0"/>
        <w:jc w:val="both"/>
      </w:pPr>
      <w:r>
        <w:rPr>
          <w:rFonts w:ascii="Times New Roman"/>
          <w:b w:val="false"/>
          <w:i w:val="false"/>
          <w:color w:val="000000"/>
          <w:sz w:val="28"/>
        </w:rPr>
        <w:t>
      Пограничный знак № 304/1, промежуточный казахстанский, состоит из одного пограничного столба, расположенного на линии государственной границы. Его геодезические координаты 41 °08'26.58" с.ш., 66°56'13.03" в.д.</w:t>
      </w:r>
    </w:p>
    <w:bookmarkEnd w:id="2574"/>
    <w:bookmarkStart w:name="z2594" w:id="2575"/>
    <w:p>
      <w:pPr>
        <w:spacing w:after="0"/>
        <w:ind w:left="0"/>
        <w:jc w:val="both"/>
      </w:pPr>
      <w:r>
        <w:rPr>
          <w:rFonts w:ascii="Times New Roman"/>
          <w:b w:val="false"/>
          <w:i w:val="false"/>
          <w:color w:val="000000"/>
          <w:sz w:val="28"/>
        </w:rPr>
        <w:t>
      От пограничного знака № 304/1 линия государственной границы идет прямой линией в западном направлении до пограничного знака № 305.</w:t>
      </w:r>
    </w:p>
    <w:bookmarkEnd w:id="2575"/>
    <w:bookmarkStart w:name="z2595" w:id="25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304/1 и № 305 составляет 1.296 км.</w:t>
      </w:r>
    </w:p>
    <w:bookmarkEnd w:id="2576"/>
    <w:bookmarkStart w:name="z2596" w:id="2577"/>
    <w:p>
      <w:pPr>
        <w:spacing w:after="0"/>
        <w:ind w:left="0"/>
        <w:jc w:val="both"/>
      </w:pPr>
      <w:r>
        <w:rPr>
          <w:rFonts w:ascii="Times New Roman"/>
          <w:b w:val="false"/>
          <w:i w:val="false"/>
          <w:color w:val="000000"/>
          <w:sz w:val="28"/>
        </w:rPr>
        <w:t>
      Пограничный знак № 305, основной узбекский, состоит из одного пограничного столба, расположенного на линии государственной границы. Его геодезические координаты 41°08'26.77" с.ш., 66°55'17.48" в.д.</w:t>
      </w:r>
    </w:p>
    <w:bookmarkEnd w:id="2577"/>
    <w:bookmarkStart w:name="z2597" w:id="2578"/>
    <w:p>
      <w:pPr>
        <w:spacing w:after="0"/>
        <w:ind w:left="0"/>
        <w:jc w:val="both"/>
      </w:pPr>
      <w:r>
        <w:rPr>
          <w:rFonts w:ascii="Times New Roman"/>
          <w:b w:val="false"/>
          <w:i w:val="false"/>
          <w:color w:val="000000"/>
          <w:sz w:val="28"/>
        </w:rPr>
        <w:t>
      От пограничного знака № 305 линия государственной границы идет прямой линией в западном направлении до пограничного знака № 305/1.</w:t>
      </w:r>
    </w:p>
    <w:bookmarkEnd w:id="2578"/>
    <w:bookmarkStart w:name="z2598" w:id="25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305 и № 305/1 составляет 1.343 км.</w:t>
      </w:r>
    </w:p>
    <w:bookmarkEnd w:id="2579"/>
    <w:bookmarkStart w:name="z2599" w:id="2580"/>
    <w:p>
      <w:pPr>
        <w:spacing w:after="0"/>
        <w:ind w:left="0"/>
        <w:jc w:val="both"/>
      </w:pPr>
      <w:r>
        <w:rPr>
          <w:rFonts w:ascii="Times New Roman"/>
          <w:b w:val="false"/>
          <w:i w:val="false"/>
          <w:color w:val="000000"/>
          <w:sz w:val="28"/>
        </w:rPr>
        <w:t>
      Пограничный знак № 305/1, промежуточный узбекский, состоит из одного пограничного столба, расположенного на линии государственной границы. Его геодезические координаты 41 °08'26.93" с.ш., 66°54'19.91" в.д.</w:t>
      </w:r>
    </w:p>
    <w:bookmarkEnd w:id="2580"/>
    <w:bookmarkStart w:name="z2600" w:id="2581"/>
    <w:p>
      <w:pPr>
        <w:spacing w:after="0"/>
        <w:ind w:left="0"/>
        <w:jc w:val="both"/>
      </w:pPr>
      <w:r>
        <w:rPr>
          <w:rFonts w:ascii="Times New Roman"/>
          <w:b w:val="false"/>
          <w:i w:val="false"/>
          <w:color w:val="000000"/>
          <w:sz w:val="28"/>
        </w:rPr>
        <w:t>
      От пограничного знака № 305/1 линия государственной границы идет прямой линией в западном направлении до пограничного знака № 306.</w:t>
      </w:r>
    </w:p>
    <w:bookmarkEnd w:id="2581"/>
    <w:bookmarkStart w:name="z2601" w:id="25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305/1 и № 306 составляет 2.120 км.</w:t>
      </w:r>
    </w:p>
    <w:bookmarkEnd w:id="2582"/>
    <w:bookmarkStart w:name="z2602" w:id="2583"/>
    <w:p>
      <w:pPr>
        <w:spacing w:after="0"/>
        <w:ind w:left="0"/>
        <w:jc w:val="both"/>
      </w:pPr>
      <w:r>
        <w:rPr>
          <w:rFonts w:ascii="Times New Roman"/>
          <w:b w:val="false"/>
          <w:i w:val="false"/>
          <w:color w:val="000000"/>
          <w:sz w:val="28"/>
        </w:rPr>
        <w:t>
      Пограничный знак № 306, основной казахстанский, состоит из одного пограничного столба, расположенного на линии государственной границы. Его геодезические координаты 41°08'27.21" с.ш., 66°52'49.07" в.д.</w:t>
      </w:r>
    </w:p>
    <w:bookmarkEnd w:id="2583"/>
    <w:bookmarkStart w:name="z2603" w:id="2584"/>
    <w:p>
      <w:pPr>
        <w:spacing w:after="0"/>
        <w:ind w:left="0"/>
        <w:jc w:val="both"/>
      </w:pPr>
      <w:r>
        <w:rPr>
          <w:rFonts w:ascii="Times New Roman"/>
          <w:b w:val="false"/>
          <w:i w:val="false"/>
          <w:color w:val="000000"/>
          <w:sz w:val="28"/>
        </w:rPr>
        <w:t>
      От пограничного знака № 306 линия государственной границы идет прямой линией в западном направлении до пограничного знака № 307.</w:t>
      </w:r>
    </w:p>
    <w:bookmarkEnd w:id="2584"/>
    <w:bookmarkStart w:name="z2604" w:id="25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306 и № 307 составляет 2.593 км.</w:t>
      </w:r>
    </w:p>
    <w:bookmarkEnd w:id="2585"/>
    <w:bookmarkStart w:name="z2605" w:id="2586"/>
    <w:p>
      <w:pPr>
        <w:spacing w:after="0"/>
        <w:ind w:left="0"/>
        <w:jc w:val="both"/>
      </w:pPr>
      <w:r>
        <w:rPr>
          <w:rFonts w:ascii="Times New Roman"/>
          <w:b w:val="false"/>
          <w:i w:val="false"/>
          <w:color w:val="000000"/>
          <w:sz w:val="28"/>
        </w:rPr>
        <w:t>
      Пограничный знак № 307, основной узбекский, состоит из одного пограничного столба, расположенного на линии государственной границы. Его геодезические координаты 41°08'27.57" с.ш., 66°50'57.93" в.д.</w:t>
      </w:r>
    </w:p>
    <w:bookmarkEnd w:id="2586"/>
    <w:bookmarkStart w:name="z2606" w:id="2587"/>
    <w:p>
      <w:pPr>
        <w:spacing w:after="0"/>
        <w:ind w:left="0"/>
        <w:jc w:val="both"/>
      </w:pPr>
      <w:r>
        <w:rPr>
          <w:rFonts w:ascii="Times New Roman"/>
          <w:b w:val="false"/>
          <w:i w:val="false"/>
          <w:color w:val="000000"/>
          <w:sz w:val="28"/>
        </w:rPr>
        <w:t>
      От пограничного знака № 307 линия государственной границы идет прямой линией в западном направлении до пограничного знака № 307/1.</w:t>
      </w:r>
    </w:p>
    <w:bookmarkEnd w:id="2587"/>
    <w:bookmarkStart w:name="z2607" w:id="25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307 и № 307/1 составляет 1.364 км.</w:t>
      </w:r>
    </w:p>
    <w:bookmarkEnd w:id="2588"/>
    <w:bookmarkStart w:name="z2608" w:id="2589"/>
    <w:p>
      <w:pPr>
        <w:spacing w:after="0"/>
        <w:ind w:left="0"/>
        <w:jc w:val="both"/>
      </w:pPr>
      <w:r>
        <w:rPr>
          <w:rFonts w:ascii="Times New Roman"/>
          <w:b w:val="false"/>
          <w:i w:val="false"/>
          <w:color w:val="000000"/>
          <w:sz w:val="28"/>
        </w:rPr>
        <w:t>
      Пограничный знак № 307/1, промежуточный узбекский, состоит из одного пограничного столба, расположенного на линии государственной границы. Его геодезические координаты 41°08'27.73" с.ш., 66°49'59.48" в.д.</w:t>
      </w:r>
    </w:p>
    <w:bookmarkEnd w:id="2589"/>
    <w:bookmarkStart w:name="z2609" w:id="2590"/>
    <w:p>
      <w:pPr>
        <w:spacing w:after="0"/>
        <w:ind w:left="0"/>
        <w:jc w:val="both"/>
      </w:pPr>
      <w:r>
        <w:rPr>
          <w:rFonts w:ascii="Times New Roman"/>
          <w:b w:val="false"/>
          <w:i w:val="false"/>
          <w:color w:val="000000"/>
          <w:sz w:val="28"/>
        </w:rPr>
        <w:t>
      От пограничного знака № 307/1 линия государственной границы идет прямой линией в западном направлении до пограничного знака № 307/2.</w:t>
      </w:r>
    </w:p>
    <w:bookmarkEnd w:id="2590"/>
    <w:bookmarkStart w:name="z2610" w:id="25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307/1 и № 307/2 составляет 0.632 км.</w:t>
      </w:r>
    </w:p>
    <w:bookmarkEnd w:id="2591"/>
    <w:bookmarkStart w:name="z2611" w:id="2592"/>
    <w:p>
      <w:pPr>
        <w:spacing w:after="0"/>
        <w:ind w:left="0"/>
        <w:jc w:val="both"/>
      </w:pPr>
      <w:r>
        <w:rPr>
          <w:rFonts w:ascii="Times New Roman"/>
          <w:b w:val="false"/>
          <w:i w:val="false"/>
          <w:color w:val="000000"/>
          <w:sz w:val="28"/>
        </w:rPr>
        <w:t>
      Пограничный знак № 307/2, промежуточный казахстанский, состоит из одного пограничного столба, расположенного на линии государственной границы. Его геодезические координаты 41°08'27.73" с.ш., 66°49'32.40" в.д.</w:t>
      </w:r>
    </w:p>
    <w:bookmarkEnd w:id="2592"/>
    <w:bookmarkStart w:name="z2612" w:id="2593"/>
    <w:p>
      <w:pPr>
        <w:spacing w:after="0"/>
        <w:ind w:left="0"/>
        <w:jc w:val="both"/>
      </w:pPr>
      <w:r>
        <w:rPr>
          <w:rFonts w:ascii="Times New Roman"/>
          <w:b w:val="false"/>
          <w:i w:val="false"/>
          <w:color w:val="000000"/>
          <w:sz w:val="28"/>
        </w:rPr>
        <w:t>
      От пограничного знака № 307/2 линия государственной границы идет прямой линией в западном направлении до пограничного знака № 308.</w:t>
      </w:r>
    </w:p>
    <w:bookmarkEnd w:id="2593"/>
    <w:bookmarkStart w:name="z2613" w:id="25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307/2 и № 308 составляет 1.526 км.</w:t>
      </w:r>
    </w:p>
    <w:bookmarkEnd w:id="2594"/>
    <w:bookmarkStart w:name="z2614" w:id="2595"/>
    <w:p>
      <w:pPr>
        <w:spacing w:after="0"/>
        <w:ind w:left="0"/>
        <w:jc w:val="both"/>
      </w:pPr>
      <w:r>
        <w:rPr>
          <w:rFonts w:ascii="Times New Roman"/>
          <w:b w:val="false"/>
          <w:i w:val="false"/>
          <w:color w:val="000000"/>
          <w:sz w:val="28"/>
        </w:rPr>
        <w:t>
      Пограничный знак № 308, основной казахстанский, состоит из одного пограничного столба, расположенного на линии государственной границы. Его геодезические координаты 41°08'27.88" с.ш., 66°48'27.00" в.д.</w:t>
      </w:r>
    </w:p>
    <w:bookmarkEnd w:id="2595"/>
    <w:bookmarkStart w:name="z2615" w:id="2596"/>
    <w:p>
      <w:pPr>
        <w:spacing w:after="0"/>
        <w:ind w:left="0"/>
        <w:jc w:val="both"/>
      </w:pPr>
      <w:r>
        <w:rPr>
          <w:rFonts w:ascii="Times New Roman"/>
          <w:b w:val="false"/>
          <w:i w:val="false"/>
          <w:color w:val="000000"/>
          <w:sz w:val="28"/>
        </w:rPr>
        <w:t>
      От пограничного знака № 308 линия государственной границы идет прямой линией в западном направлении, пересекая линию электропередачи и подземный нефтепровод, до пограничного знака № 309.</w:t>
      </w:r>
    </w:p>
    <w:bookmarkEnd w:id="2596"/>
    <w:bookmarkStart w:name="z2616" w:id="25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308 и № 309 составляет 2.611 км.</w:t>
      </w:r>
    </w:p>
    <w:bookmarkEnd w:id="2597"/>
    <w:bookmarkStart w:name="z2617" w:id="2598"/>
    <w:p>
      <w:pPr>
        <w:spacing w:after="0"/>
        <w:ind w:left="0"/>
        <w:jc w:val="both"/>
      </w:pPr>
      <w:r>
        <w:rPr>
          <w:rFonts w:ascii="Times New Roman"/>
          <w:b w:val="false"/>
          <w:i w:val="false"/>
          <w:color w:val="000000"/>
          <w:sz w:val="28"/>
        </w:rPr>
        <w:t>
      Пограничный знак № 309, основной узбекский, состоит из одного пограничного столба, расположенного на линии государственной границы. Его геодезические координаты 41°08'28.13'' с.ш., 66°46'35.07" в.д.</w:t>
      </w:r>
    </w:p>
    <w:bookmarkEnd w:id="2598"/>
    <w:bookmarkStart w:name="z2618" w:id="2599"/>
    <w:p>
      <w:pPr>
        <w:spacing w:after="0"/>
        <w:ind w:left="0"/>
        <w:jc w:val="both"/>
      </w:pPr>
      <w:r>
        <w:rPr>
          <w:rFonts w:ascii="Times New Roman"/>
          <w:b w:val="false"/>
          <w:i w:val="false"/>
          <w:color w:val="000000"/>
          <w:sz w:val="28"/>
        </w:rPr>
        <w:t>
      От пограничного знака № 309 линия государственной границы идет прямой линией в западном направлении до пограничного знака № 309/1.</w:t>
      </w:r>
    </w:p>
    <w:bookmarkEnd w:id="2599"/>
    <w:bookmarkStart w:name="z2619" w:id="26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309 и № 309/1 составляет 0.384 км.</w:t>
      </w:r>
    </w:p>
    <w:bookmarkEnd w:id="2600"/>
    <w:bookmarkStart w:name="z2620" w:id="2601"/>
    <w:p>
      <w:pPr>
        <w:spacing w:after="0"/>
        <w:ind w:left="0"/>
        <w:jc w:val="both"/>
      </w:pPr>
      <w:r>
        <w:rPr>
          <w:rFonts w:ascii="Times New Roman"/>
          <w:b w:val="false"/>
          <w:i w:val="false"/>
          <w:color w:val="000000"/>
          <w:sz w:val="28"/>
        </w:rPr>
        <w:t>
      Пограничный знак № 309/1, промежуточный узбекский, состоит из одного пограничного столба, расположенного на линии государственной границы. Его геодезические координаты 41°08'28.16" с.ш., 66°46'18.61" в.д.</w:t>
      </w:r>
    </w:p>
    <w:bookmarkEnd w:id="2601"/>
    <w:bookmarkStart w:name="z2621" w:id="2602"/>
    <w:p>
      <w:pPr>
        <w:spacing w:after="0"/>
        <w:ind w:left="0"/>
        <w:jc w:val="both"/>
      </w:pPr>
      <w:r>
        <w:rPr>
          <w:rFonts w:ascii="Times New Roman"/>
          <w:b w:val="false"/>
          <w:i w:val="false"/>
          <w:color w:val="000000"/>
          <w:sz w:val="28"/>
        </w:rPr>
        <w:t>
      От пограничного знака № 309/1 линия государственной границы идет прямой линией в западном направлении до пограничного знака № 309/2.</w:t>
      </w:r>
    </w:p>
    <w:bookmarkEnd w:id="2602"/>
    <w:bookmarkStart w:name="z2622" w:id="26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309/1 и № 309/2 составляет 1.083 км.</w:t>
      </w:r>
    </w:p>
    <w:bookmarkEnd w:id="2603"/>
    <w:bookmarkStart w:name="z2623" w:id="2604"/>
    <w:p>
      <w:pPr>
        <w:spacing w:after="0"/>
        <w:ind w:left="0"/>
        <w:jc w:val="both"/>
      </w:pPr>
      <w:r>
        <w:rPr>
          <w:rFonts w:ascii="Times New Roman"/>
          <w:b w:val="false"/>
          <w:i w:val="false"/>
          <w:color w:val="000000"/>
          <w:sz w:val="28"/>
        </w:rPr>
        <w:t>
      Пограничный знак № 309/2, промежуточный казахстанский, состоит из одного пограничного столба, расположенного на линии государственной границы. Его геодезические координаты 41°08'28.25" с.ш., 66°45'32.18" в.д.</w:t>
      </w:r>
    </w:p>
    <w:bookmarkEnd w:id="2604"/>
    <w:bookmarkStart w:name="z2624" w:id="2605"/>
    <w:p>
      <w:pPr>
        <w:spacing w:after="0"/>
        <w:ind w:left="0"/>
        <w:jc w:val="both"/>
      </w:pPr>
      <w:r>
        <w:rPr>
          <w:rFonts w:ascii="Times New Roman"/>
          <w:b w:val="false"/>
          <w:i w:val="false"/>
          <w:color w:val="000000"/>
          <w:sz w:val="28"/>
        </w:rPr>
        <w:t>
      От пограничного знака № 309/2 линия государственной границы идет прямой линией в западном направлении до пограничного знака № 310.</w:t>
      </w:r>
    </w:p>
    <w:bookmarkEnd w:id="2605"/>
    <w:bookmarkStart w:name="z2625" w:id="26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309/2 и № 310 составляет 0.440 км.</w:t>
      </w:r>
    </w:p>
    <w:bookmarkEnd w:id="2606"/>
    <w:bookmarkStart w:name="z2626" w:id="2607"/>
    <w:p>
      <w:pPr>
        <w:spacing w:after="0"/>
        <w:ind w:left="0"/>
        <w:jc w:val="both"/>
      </w:pPr>
      <w:r>
        <w:rPr>
          <w:rFonts w:ascii="Times New Roman"/>
          <w:b w:val="false"/>
          <w:i w:val="false"/>
          <w:color w:val="000000"/>
          <w:sz w:val="28"/>
        </w:rPr>
        <w:t>
      Пограничный знак №310, основной казахстанский, состоит из одного пограничного столба, расположенного на линии государственной границы. Его геодезические координаты 41°08'28.27" с.ш., 66°45'13.33" в.д.</w:t>
      </w:r>
    </w:p>
    <w:bookmarkEnd w:id="2607"/>
    <w:bookmarkStart w:name="z2627" w:id="2608"/>
    <w:p>
      <w:pPr>
        <w:spacing w:after="0"/>
        <w:ind w:left="0"/>
        <w:jc w:val="both"/>
      </w:pPr>
      <w:r>
        <w:rPr>
          <w:rFonts w:ascii="Times New Roman"/>
          <w:b w:val="false"/>
          <w:i w:val="false"/>
          <w:color w:val="000000"/>
          <w:sz w:val="28"/>
        </w:rPr>
        <w:t>
      От пограничного знака № 310 линия государственной границы идет прямой линией в западном направлении до пограничного знака № 310/1.</w:t>
      </w:r>
    </w:p>
    <w:bookmarkEnd w:id="2608"/>
    <w:bookmarkStart w:name="z2628" w:id="26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310 и № 310/1 составляет 0.438 км.</w:t>
      </w:r>
    </w:p>
    <w:bookmarkEnd w:id="2609"/>
    <w:bookmarkStart w:name="z2629" w:id="2610"/>
    <w:p>
      <w:pPr>
        <w:spacing w:after="0"/>
        <w:ind w:left="0"/>
        <w:jc w:val="both"/>
      </w:pPr>
      <w:r>
        <w:rPr>
          <w:rFonts w:ascii="Times New Roman"/>
          <w:b w:val="false"/>
          <w:i w:val="false"/>
          <w:color w:val="000000"/>
          <w:sz w:val="28"/>
        </w:rPr>
        <w:t>
      Пограничный знак №310/1, промежуточный казахстанский, состоит из одного пограничного столба, расположенного на линии государственной границы. Его геодезические координаты 41°08'28.31" с.ш., 66°44'54.58" в.д.</w:t>
      </w:r>
    </w:p>
    <w:bookmarkEnd w:id="2610"/>
    <w:bookmarkStart w:name="z2630" w:id="2611"/>
    <w:p>
      <w:pPr>
        <w:spacing w:after="0"/>
        <w:ind w:left="0"/>
        <w:jc w:val="both"/>
      </w:pPr>
      <w:r>
        <w:rPr>
          <w:rFonts w:ascii="Times New Roman"/>
          <w:b w:val="false"/>
          <w:i w:val="false"/>
          <w:color w:val="000000"/>
          <w:sz w:val="28"/>
        </w:rPr>
        <w:t>
      От пограничного знака №310/1 линия государственной границы идет прямой линией в западном направлении до пограничного знака № 310/2.</w:t>
      </w:r>
    </w:p>
    <w:bookmarkEnd w:id="2611"/>
    <w:bookmarkStart w:name="z2631" w:id="26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310/1 и № 310/2 составляет 1.358 км.</w:t>
      </w:r>
    </w:p>
    <w:bookmarkEnd w:id="2612"/>
    <w:bookmarkStart w:name="z2632" w:id="2613"/>
    <w:p>
      <w:pPr>
        <w:spacing w:after="0"/>
        <w:ind w:left="0"/>
        <w:jc w:val="both"/>
      </w:pPr>
      <w:r>
        <w:rPr>
          <w:rFonts w:ascii="Times New Roman"/>
          <w:b w:val="false"/>
          <w:i w:val="false"/>
          <w:color w:val="000000"/>
          <w:sz w:val="28"/>
        </w:rPr>
        <w:t>
      Пограничный знак № 310/2, промежуточный узбекский, состоит из одного пограничного столба, расположенного на линии государственной границы. Его геодезические координаты 41°08'28.47" с.ш., 66°43'56.38" в.д.</w:t>
      </w:r>
    </w:p>
    <w:bookmarkEnd w:id="2613"/>
    <w:bookmarkStart w:name="z2633" w:id="2614"/>
    <w:p>
      <w:pPr>
        <w:spacing w:after="0"/>
        <w:ind w:left="0"/>
        <w:jc w:val="both"/>
      </w:pPr>
      <w:r>
        <w:rPr>
          <w:rFonts w:ascii="Times New Roman"/>
          <w:b w:val="false"/>
          <w:i w:val="false"/>
          <w:color w:val="000000"/>
          <w:sz w:val="28"/>
        </w:rPr>
        <w:t>
      От пограничного знака №310/2 линия государственной границы идет прямой линией в западном направлении до пограничного знака №311.</w:t>
      </w:r>
    </w:p>
    <w:bookmarkEnd w:id="2614"/>
    <w:bookmarkStart w:name="z2634" w:id="26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310/2 и № 311 составляет 0.644 км.</w:t>
      </w:r>
    </w:p>
    <w:bookmarkEnd w:id="2615"/>
    <w:bookmarkStart w:name="z2635" w:id="2616"/>
    <w:p>
      <w:pPr>
        <w:spacing w:after="0"/>
        <w:ind w:left="0"/>
        <w:jc w:val="both"/>
      </w:pPr>
      <w:r>
        <w:rPr>
          <w:rFonts w:ascii="Times New Roman"/>
          <w:b w:val="false"/>
          <w:i w:val="false"/>
          <w:color w:val="000000"/>
          <w:sz w:val="28"/>
        </w:rPr>
        <w:t>
      Пограничный знак №311, основной узбекский, состоит из одного пограничного столба, расположенного на линии государственной границы. Его геодезические координаты 41°08'28.46" с.ш., 66°43'28.80" в.д.</w:t>
      </w:r>
    </w:p>
    <w:bookmarkEnd w:id="2616"/>
    <w:bookmarkStart w:name="z2636" w:id="2617"/>
    <w:p>
      <w:pPr>
        <w:spacing w:after="0"/>
        <w:ind w:left="0"/>
        <w:jc w:val="both"/>
      </w:pPr>
      <w:r>
        <w:rPr>
          <w:rFonts w:ascii="Times New Roman"/>
          <w:b w:val="false"/>
          <w:i w:val="false"/>
          <w:color w:val="000000"/>
          <w:sz w:val="28"/>
        </w:rPr>
        <w:t>
      От пограничного знака № 311 линия государственной границы идет прямой линией в западном направлении до пограничного знака № 311/1.</w:t>
      </w:r>
    </w:p>
    <w:bookmarkEnd w:id="2617"/>
    <w:bookmarkStart w:name="z2637" w:id="26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311 и № 311/1 составляет 1.250 км.</w:t>
      </w:r>
    </w:p>
    <w:bookmarkEnd w:id="2618"/>
    <w:bookmarkStart w:name="z2638" w:id="2619"/>
    <w:p>
      <w:pPr>
        <w:spacing w:after="0"/>
        <w:ind w:left="0"/>
        <w:jc w:val="both"/>
      </w:pPr>
      <w:r>
        <w:rPr>
          <w:rFonts w:ascii="Times New Roman"/>
          <w:b w:val="false"/>
          <w:i w:val="false"/>
          <w:color w:val="000000"/>
          <w:sz w:val="28"/>
        </w:rPr>
        <w:t>
      Пограничный знак № 311/1, промежуточный узбекский, состоит из одного пограничного столба, расположенного на линии государственной границы. Его геодезические координаты 41°08'28.53" с.ш., 66°42'35.20" в.д.</w:t>
      </w:r>
    </w:p>
    <w:bookmarkEnd w:id="2619"/>
    <w:bookmarkStart w:name="z2639" w:id="2620"/>
    <w:p>
      <w:pPr>
        <w:spacing w:after="0"/>
        <w:ind w:left="0"/>
        <w:jc w:val="both"/>
      </w:pPr>
      <w:r>
        <w:rPr>
          <w:rFonts w:ascii="Times New Roman"/>
          <w:b w:val="false"/>
          <w:i w:val="false"/>
          <w:color w:val="000000"/>
          <w:sz w:val="28"/>
        </w:rPr>
        <w:t>
      От пограничного знака №311/1 линия государственной границы идет прямой линией в западном направлении до пограничного знака № 312.</w:t>
      </w:r>
    </w:p>
    <w:bookmarkEnd w:id="2620"/>
    <w:bookmarkStart w:name="z2640" w:id="26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311/1 и № 312 составляет 0.076 км.</w:t>
      </w:r>
    </w:p>
    <w:bookmarkEnd w:id="2621"/>
    <w:bookmarkStart w:name="z2641" w:id="2622"/>
    <w:p>
      <w:pPr>
        <w:spacing w:after="0"/>
        <w:ind w:left="0"/>
        <w:jc w:val="both"/>
      </w:pPr>
      <w:r>
        <w:rPr>
          <w:rFonts w:ascii="Times New Roman"/>
          <w:b w:val="false"/>
          <w:i w:val="false"/>
          <w:color w:val="000000"/>
          <w:sz w:val="28"/>
        </w:rPr>
        <w:t>
      Пограничный знак №312, основной казахстанский, состоит из одного пограничного столба, расположенного на линии государственной границы. Его геодезические координаты 41°08'28.53" с.ш., 66°42'31.96" в.д.</w:t>
      </w:r>
    </w:p>
    <w:bookmarkEnd w:id="2622"/>
    <w:bookmarkStart w:name="z2642" w:id="2623"/>
    <w:p>
      <w:pPr>
        <w:spacing w:after="0"/>
        <w:ind w:left="0"/>
        <w:jc w:val="both"/>
      </w:pPr>
      <w:r>
        <w:rPr>
          <w:rFonts w:ascii="Times New Roman"/>
          <w:b w:val="false"/>
          <w:i w:val="false"/>
          <w:color w:val="000000"/>
          <w:sz w:val="28"/>
        </w:rPr>
        <w:t>
      От пограничного знака №312 линия государственной границы идет прямой линией в северо-северо-западном направлении, пересекая подземный нефтепровод, до пограничного знака № 313.</w:t>
      </w:r>
    </w:p>
    <w:bookmarkEnd w:id="2623"/>
    <w:bookmarkStart w:name="z2643" w:id="26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312 и № 313 составляет 0.924 км.</w:t>
      </w:r>
    </w:p>
    <w:bookmarkEnd w:id="2624"/>
    <w:bookmarkStart w:name="z2644" w:id="2625"/>
    <w:p>
      <w:pPr>
        <w:spacing w:after="0"/>
        <w:ind w:left="0"/>
        <w:jc w:val="both"/>
      </w:pPr>
      <w:r>
        <w:rPr>
          <w:rFonts w:ascii="Times New Roman"/>
          <w:b w:val="false"/>
          <w:i w:val="false"/>
          <w:color w:val="000000"/>
          <w:sz w:val="28"/>
        </w:rPr>
        <w:t>
      Пограничный знак №313, основной узбекский, состоит из одного пограничного столба, расположенного на линии государственной границы. Его геодезические координаты 41°08'57.72" с.ш., 66°42'23.03" в.д.</w:t>
      </w:r>
    </w:p>
    <w:bookmarkEnd w:id="2625"/>
    <w:bookmarkStart w:name="z2645" w:id="2626"/>
    <w:p>
      <w:pPr>
        <w:spacing w:after="0"/>
        <w:ind w:left="0"/>
        <w:jc w:val="both"/>
      </w:pPr>
      <w:r>
        <w:rPr>
          <w:rFonts w:ascii="Times New Roman"/>
          <w:b w:val="false"/>
          <w:i w:val="false"/>
          <w:color w:val="000000"/>
          <w:sz w:val="28"/>
        </w:rPr>
        <w:t>
      От пограничного знака № 313 линия государственной границы идет прямой линией в северо-северо-западном направлении, пересекая линию электропередачи, до пограничного знака № 314.</w:t>
      </w:r>
    </w:p>
    <w:bookmarkEnd w:id="2626"/>
    <w:bookmarkStart w:name="z2646" w:id="26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313 и № 314 составляет 1.522 км.</w:t>
      </w:r>
    </w:p>
    <w:bookmarkEnd w:id="2627"/>
    <w:bookmarkStart w:name="z2647" w:id="2628"/>
    <w:p>
      <w:pPr>
        <w:spacing w:after="0"/>
        <w:ind w:left="0"/>
        <w:jc w:val="both"/>
      </w:pPr>
      <w:r>
        <w:rPr>
          <w:rFonts w:ascii="Times New Roman"/>
          <w:b w:val="false"/>
          <w:i w:val="false"/>
          <w:color w:val="000000"/>
          <w:sz w:val="28"/>
        </w:rPr>
        <w:t>
      Пограничный знак №314, основной казахстанский, состоит из одного пограничного столба, расположенного на линии государственной границы. Его геодезические координаты 41°09'45.76" с.ш., 66°42'08.29" в.д.</w:t>
      </w:r>
    </w:p>
    <w:bookmarkEnd w:id="2628"/>
    <w:bookmarkStart w:name="z2648" w:id="2629"/>
    <w:p>
      <w:pPr>
        <w:spacing w:after="0"/>
        <w:ind w:left="0"/>
        <w:jc w:val="both"/>
      </w:pPr>
      <w:r>
        <w:rPr>
          <w:rFonts w:ascii="Times New Roman"/>
          <w:b w:val="false"/>
          <w:i w:val="false"/>
          <w:color w:val="000000"/>
          <w:sz w:val="28"/>
        </w:rPr>
        <w:t>
      От пограничного знака № 314 линия государственной границы идет прямой линией в северо-северо-западном направлении до пограничного знака № 314/1.</w:t>
      </w:r>
    </w:p>
    <w:bookmarkEnd w:id="2629"/>
    <w:bookmarkStart w:name="z2649" w:id="26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314 и № 314/1 составляет 1.142 км.</w:t>
      </w:r>
    </w:p>
    <w:bookmarkEnd w:id="2630"/>
    <w:bookmarkStart w:name="z2650" w:id="2631"/>
    <w:p>
      <w:pPr>
        <w:spacing w:after="0"/>
        <w:ind w:left="0"/>
        <w:jc w:val="both"/>
      </w:pPr>
      <w:r>
        <w:rPr>
          <w:rFonts w:ascii="Times New Roman"/>
          <w:b w:val="false"/>
          <w:i w:val="false"/>
          <w:color w:val="000000"/>
          <w:sz w:val="28"/>
        </w:rPr>
        <w:t>
      Пограничный знак №314/1, промежуточный казахстанский, состоит из одного пограничного столба, расположенного на линии государственной границы. Его геодезические координаты 41010'21.82" с.ш., 66°41'57.25" в.д.</w:t>
      </w:r>
    </w:p>
    <w:bookmarkEnd w:id="2631"/>
    <w:bookmarkStart w:name="z2651" w:id="2632"/>
    <w:p>
      <w:pPr>
        <w:spacing w:after="0"/>
        <w:ind w:left="0"/>
        <w:jc w:val="both"/>
      </w:pPr>
      <w:r>
        <w:rPr>
          <w:rFonts w:ascii="Times New Roman"/>
          <w:b w:val="false"/>
          <w:i w:val="false"/>
          <w:color w:val="000000"/>
          <w:sz w:val="28"/>
        </w:rPr>
        <w:t>
      От пограничного знака №314/1 линия государственной границы идет прямой линией в северо-северо-западном направлении до пограничного знака №315.</w:t>
      </w:r>
    </w:p>
    <w:bookmarkEnd w:id="2632"/>
    <w:bookmarkStart w:name="z2652" w:id="26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314/1 и № 315 составляет 1.063 км.</w:t>
      </w:r>
    </w:p>
    <w:bookmarkEnd w:id="2633"/>
    <w:bookmarkStart w:name="z2653" w:id="2634"/>
    <w:p>
      <w:pPr>
        <w:spacing w:after="0"/>
        <w:ind w:left="0"/>
        <w:jc w:val="both"/>
      </w:pPr>
      <w:r>
        <w:rPr>
          <w:rFonts w:ascii="Times New Roman"/>
          <w:b w:val="false"/>
          <w:i w:val="false"/>
          <w:color w:val="000000"/>
          <w:sz w:val="28"/>
        </w:rPr>
        <w:t>
      Пограничный знак №315, основной узбекский, состоит из одного пограничного столба, расположенного на линии государственной границы. Его геодезические координаты 41010'55.33" с.ш., 66°41'46.79" в.д.</w:t>
      </w:r>
    </w:p>
    <w:bookmarkEnd w:id="2634"/>
    <w:bookmarkStart w:name="z2654" w:id="2635"/>
    <w:p>
      <w:pPr>
        <w:spacing w:after="0"/>
        <w:ind w:left="0"/>
        <w:jc w:val="both"/>
      </w:pPr>
      <w:r>
        <w:rPr>
          <w:rFonts w:ascii="Times New Roman"/>
          <w:b w:val="false"/>
          <w:i w:val="false"/>
          <w:color w:val="000000"/>
          <w:sz w:val="28"/>
        </w:rPr>
        <w:t>
      От пограничного знака № 315 линия государственной границы идет прямой линией в северо-северо-западном направлении до пограничного знака №315/1.</w:t>
      </w:r>
    </w:p>
    <w:bookmarkEnd w:id="2635"/>
    <w:bookmarkStart w:name="z2655" w:id="26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315 и № 315/1 составляет 0.195 км.</w:t>
      </w:r>
    </w:p>
    <w:bookmarkEnd w:id="2636"/>
    <w:bookmarkStart w:name="z2656" w:id="2637"/>
    <w:p>
      <w:pPr>
        <w:spacing w:after="0"/>
        <w:ind w:left="0"/>
        <w:jc w:val="both"/>
      </w:pPr>
      <w:r>
        <w:rPr>
          <w:rFonts w:ascii="Times New Roman"/>
          <w:b w:val="false"/>
          <w:i w:val="false"/>
          <w:color w:val="000000"/>
          <w:sz w:val="28"/>
        </w:rPr>
        <w:t>
      Пограничный знак № 315/1, промежуточный узбекский, состоит из одного пограничного столба, расположенного на линии государственной границы. Его геодезические координаты 41°11'01.49" с.ш., 66°41'44.96" в.д.</w:t>
      </w:r>
    </w:p>
    <w:bookmarkEnd w:id="2637"/>
    <w:bookmarkStart w:name="z2657" w:id="2638"/>
    <w:p>
      <w:pPr>
        <w:spacing w:after="0"/>
        <w:ind w:left="0"/>
        <w:jc w:val="both"/>
      </w:pPr>
      <w:r>
        <w:rPr>
          <w:rFonts w:ascii="Times New Roman"/>
          <w:b w:val="false"/>
          <w:i w:val="false"/>
          <w:color w:val="000000"/>
          <w:sz w:val="28"/>
        </w:rPr>
        <w:t>
      От пограничного знака №315/1 линия государственной границы идет прямой линией в северо-северо-западном направлении до пограничного знака № 315/2.</w:t>
      </w:r>
    </w:p>
    <w:bookmarkEnd w:id="2638"/>
    <w:bookmarkStart w:name="z2658" w:id="26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315/1 и № 315/2 составляет 1.166 км.</w:t>
      </w:r>
    </w:p>
    <w:bookmarkEnd w:id="2639"/>
    <w:bookmarkStart w:name="z2659" w:id="2640"/>
    <w:p>
      <w:pPr>
        <w:spacing w:after="0"/>
        <w:ind w:left="0"/>
        <w:jc w:val="both"/>
      </w:pPr>
      <w:r>
        <w:rPr>
          <w:rFonts w:ascii="Times New Roman"/>
          <w:b w:val="false"/>
          <w:i w:val="false"/>
          <w:color w:val="000000"/>
          <w:sz w:val="28"/>
        </w:rPr>
        <w:t>
      Пограничный знак №315/2, промежуточный казахстанский, состоит из одного пограничного столба, расположенного на линии государственной границы. Его геодезические координаты 41° 11'38.26" с.ш., 66°41'33.52" в.д.</w:t>
      </w:r>
    </w:p>
    <w:bookmarkEnd w:id="2640"/>
    <w:bookmarkStart w:name="z2660" w:id="2641"/>
    <w:p>
      <w:pPr>
        <w:spacing w:after="0"/>
        <w:ind w:left="0"/>
        <w:jc w:val="both"/>
      </w:pPr>
      <w:r>
        <w:rPr>
          <w:rFonts w:ascii="Times New Roman"/>
          <w:b w:val="false"/>
          <w:i w:val="false"/>
          <w:color w:val="000000"/>
          <w:sz w:val="28"/>
        </w:rPr>
        <w:t>
      От пограничного знака № 315/2 линия государственной границы идет прямой линией в северо-северо-западном направлении до пограничного знака № 316.</w:t>
      </w:r>
    </w:p>
    <w:bookmarkEnd w:id="2641"/>
    <w:bookmarkStart w:name="z2661" w:id="26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315/2 и № 316 составляет 2.518 км.</w:t>
      </w:r>
    </w:p>
    <w:bookmarkEnd w:id="2642"/>
    <w:bookmarkStart w:name="z2662" w:id="2643"/>
    <w:p>
      <w:pPr>
        <w:spacing w:after="0"/>
        <w:ind w:left="0"/>
        <w:jc w:val="both"/>
      </w:pPr>
      <w:r>
        <w:rPr>
          <w:rFonts w:ascii="Times New Roman"/>
          <w:b w:val="false"/>
          <w:i w:val="false"/>
          <w:color w:val="000000"/>
          <w:sz w:val="28"/>
        </w:rPr>
        <w:t>
      Пограничный знак №316, основной казахстанский, состоит из одного пограничного столба, расположенного на линии государственной границы. Его геодезические координаты 41012'57.72" с.ш., 66°41'09.01" в.д.</w:t>
      </w:r>
    </w:p>
    <w:bookmarkEnd w:id="2643"/>
    <w:bookmarkStart w:name="z2663" w:id="2644"/>
    <w:p>
      <w:pPr>
        <w:spacing w:after="0"/>
        <w:ind w:left="0"/>
        <w:jc w:val="both"/>
      </w:pPr>
      <w:r>
        <w:rPr>
          <w:rFonts w:ascii="Times New Roman"/>
          <w:b w:val="false"/>
          <w:i w:val="false"/>
          <w:color w:val="000000"/>
          <w:sz w:val="28"/>
        </w:rPr>
        <w:t>
      От пограничного знака № 316 линия государственной границы идет прямой линией в северо-северо-западном направлении до пограничного знака №316/1.</w:t>
      </w:r>
    </w:p>
    <w:bookmarkEnd w:id="2644"/>
    <w:bookmarkStart w:name="z2664" w:id="26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316 и № 316/1 составляет 3.321 км.</w:t>
      </w:r>
    </w:p>
    <w:bookmarkEnd w:id="2645"/>
    <w:bookmarkStart w:name="z2665" w:id="2646"/>
    <w:p>
      <w:pPr>
        <w:spacing w:after="0"/>
        <w:ind w:left="0"/>
        <w:jc w:val="both"/>
      </w:pPr>
      <w:r>
        <w:rPr>
          <w:rFonts w:ascii="Times New Roman"/>
          <w:b w:val="false"/>
          <w:i w:val="false"/>
          <w:color w:val="000000"/>
          <w:sz w:val="28"/>
        </w:rPr>
        <w:t>
      Пограничный знак №316/1, промежуточный казахстанский, состоит из одного пограничного столба, расположенного на линии государственной границы. Его геодезические координаты 41°14'42.52" с.ш., 66°40'36.67" в.д.</w:t>
      </w:r>
    </w:p>
    <w:bookmarkEnd w:id="2646"/>
    <w:bookmarkStart w:name="z2666" w:id="2647"/>
    <w:p>
      <w:pPr>
        <w:spacing w:after="0"/>
        <w:ind w:left="0"/>
        <w:jc w:val="both"/>
      </w:pPr>
      <w:r>
        <w:rPr>
          <w:rFonts w:ascii="Times New Roman"/>
          <w:b w:val="false"/>
          <w:i w:val="false"/>
          <w:color w:val="000000"/>
          <w:sz w:val="28"/>
        </w:rPr>
        <w:t>
      От пограничного знака №316/1 линия государственной границы идет прямой линией в северо-северо-западном направлении до пограничного знака № 317.</w:t>
      </w:r>
    </w:p>
    <w:bookmarkEnd w:id="2647"/>
    <w:bookmarkStart w:name="z2667" w:id="26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316/1 и № 317 составляет 1.714 км.</w:t>
      </w:r>
    </w:p>
    <w:bookmarkEnd w:id="2648"/>
    <w:bookmarkStart w:name="z2668" w:id="2649"/>
    <w:p>
      <w:pPr>
        <w:spacing w:after="0"/>
        <w:ind w:left="0"/>
        <w:jc w:val="both"/>
      </w:pPr>
      <w:r>
        <w:rPr>
          <w:rFonts w:ascii="Times New Roman"/>
          <w:b w:val="false"/>
          <w:i w:val="false"/>
          <w:color w:val="000000"/>
          <w:sz w:val="28"/>
        </w:rPr>
        <w:t>
      Пограничный знак №317, основной узбекский, состоит из одного пограничного столба, расположенного на линии государственной границы. Его геодезические координаты 41015'36.61" с.ш., 66°40'20.03" в.д.</w:t>
      </w:r>
    </w:p>
    <w:bookmarkEnd w:id="2649"/>
    <w:bookmarkStart w:name="z2669" w:id="2650"/>
    <w:p>
      <w:pPr>
        <w:spacing w:after="0"/>
        <w:ind w:left="0"/>
        <w:jc w:val="both"/>
      </w:pPr>
      <w:r>
        <w:rPr>
          <w:rFonts w:ascii="Times New Roman"/>
          <w:b w:val="false"/>
          <w:i w:val="false"/>
          <w:color w:val="000000"/>
          <w:sz w:val="28"/>
        </w:rPr>
        <w:t>
      От пограничного знака №317 линия государственной границы идет прямой линией в северо-северо-западном направлении до пограничного знака № 317/1.</w:t>
      </w:r>
    </w:p>
    <w:bookmarkEnd w:id="2650"/>
    <w:bookmarkStart w:name="z2670" w:id="26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317 и № 317/1 составляет 1.196 км.</w:t>
      </w:r>
    </w:p>
    <w:bookmarkEnd w:id="2651"/>
    <w:bookmarkStart w:name="z2671" w:id="2652"/>
    <w:p>
      <w:pPr>
        <w:spacing w:after="0"/>
        <w:ind w:left="0"/>
        <w:jc w:val="both"/>
      </w:pPr>
      <w:r>
        <w:rPr>
          <w:rFonts w:ascii="Times New Roman"/>
          <w:b w:val="false"/>
          <w:i w:val="false"/>
          <w:color w:val="000000"/>
          <w:sz w:val="28"/>
        </w:rPr>
        <w:t>
      Пограничный знак № 317/1, промежуточный узбекский, состоит из одного пограничного столба, расположенного на линии государственной границы. Его геодезические координаты 41° 16'14.35" с.ш., 66°40'08.36" в.д.</w:t>
      </w:r>
    </w:p>
    <w:bookmarkEnd w:id="2652"/>
    <w:bookmarkStart w:name="z2672" w:id="2653"/>
    <w:p>
      <w:pPr>
        <w:spacing w:after="0"/>
        <w:ind w:left="0"/>
        <w:jc w:val="both"/>
      </w:pPr>
      <w:r>
        <w:rPr>
          <w:rFonts w:ascii="Times New Roman"/>
          <w:b w:val="false"/>
          <w:i w:val="false"/>
          <w:color w:val="000000"/>
          <w:sz w:val="28"/>
        </w:rPr>
        <w:t>
      От пограничного знака №317/1 линия государственной границы идет прямой линией в северо-северо-западном направлении, пересекая линию электропередачи и подземный газопровод, до пограничного знака № 317/2.</w:t>
      </w:r>
    </w:p>
    <w:bookmarkEnd w:id="2653"/>
    <w:bookmarkStart w:name="z2673" w:id="26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317/1 и № 317/2 составляет 0.466 км.</w:t>
      </w:r>
    </w:p>
    <w:bookmarkEnd w:id="2654"/>
    <w:bookmarkStart w:name="z2674" w:id="2655"/>
    <w:p>
      <w:pPr>
        <w:spacing w:after="0"/>
        <w:ind w:left="0"/>
        <w:jc w:val="both"/>
      </w:pPr>
      <w:r>
        <w:rPr>
          <w:rFonts w:ascii="Times New Roman"/>
          <w:b w:val="false"/>
          <w:i w:val="false"/>
          <w:color w:val="000000"/>
          <w:sz w:val="28"/>
        </w:rPr>
        <w:t>
      Пограничный знак № 317/2, промежуточный узбекский, состоит из одного пограничного столба, расположенного на линии государственной границы. Его геодезические координаты 41°16'29.04" с.ш., 66°40'03.76" в.д.</w:t>
      </w:r>
    </w:p>
    <w:bookmarkEnd w:id="2655"/>
    <w:bookmarkStart w:name="z2675" w:id="2656"/>
    <w:p>
      <w:pPr>
        <w:spacing w:after="0"/>
        <w:ind w:left="0"/>
        <w:jc w:val="both"/>
      </w:pPr>
      <w:r>
        <w:rPr>
          <w:rFonts w:ascii="Times New Roman"/>
          <w:b w:val="false"/>
          <w:i w:val="false"/>
          <w:color w:val="000000"/>
          <w:sz w:val="28"/>
        </w:rPr>
        <w:t>
      От пограничного знака №317/2 линия государственной границы идет прямой линией в северо-северо-западном направлении до пограничного знака № 317/3.</w:t>
      </w:r>
    </w:p>
    <w:bookmarkEnd w:id="2656"/>
    <w:bookmarkStart w:name="z2676" w:id="26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317/2 и № 317/3 составляет 1.434 км.</w:t>
      </w:r>
    </w:p>
    <w:bookmarkEnd w:id="2657"/>
    <w:bookmarkStart w:name="z2677" w:id="2658"/>
    <w:p>
      <w:pPr>
        <w:spacing w:after="0"/>
        <w:ind w:left="0"/>
        <w:jc w:val="both"/>
      </w:pPr>
      <w:r>
        <w:rPr>
          <w:rFonts w:ascii="Times New Roman"/>
          <w:b w:val="false"/>
          <w:i w:val="false"/>
          <w:color w:val="000000"/>
          <w:sz w:val="28"/>
        </w:rPr>
        <w:t>
      Пограничный знак №317/3, промежуточный казахстанский, состоит из одного пограничного столба, расположенного на линии государственной границы. Его геодезические координаты 41017'14.28" с.ш, 66°39'49.77" в.д.</w:t>
      </w:r>
    </w:p>
    <w:bookmarkEnd w:id="2658"/>
    <w:bookmarkStart w:name="z2678" w:id="2659"/>
    <w:p>
      <w:pPr>
        <w:spacing w:after="0"/>
        <w:ind w:left="0"/>
        <w:jc w:val="both"/>
      </w:pPr>
      <w:r>
        <w:rPr>
          <w:rFonts w:ascii="Times New Roman"/>
          <w:b w:val="false"/>
          <w:i w:val="false"/>
          <w:color w:val="000000"/>
          <w:sz w:val="28"/>
        </w:rPr>
        <w:t>
      От пограничного знака № 317/3 линия государственной границы идет прямой линией в северо-северо-западном направлении до пограничного знака № 318.</w:t>
      </w:r>
    </w:p>
    <w:bookmarkEnd w:id="2659"/>
    <w:bookmarkStart w:name="z2679" w:id="26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317/3 и № 318 составляет 0.581 км.</w:t>
      </w:r>
    </w:p>
    <w:bookmarkEnd w:id="2660"/>
    <w:bookmarkStart w:name="z2680" w:id="2661"/>
    <w:p>
      <w:pPr>
        <w:spacing w:after="0"/>
        <w:ind w:left="0"/>
        <w:jc w:val="both"/>
      </w:pPr>
      <w:r>
        <w:rPr>
          <w:rFonts w:ascii="Times New Roman"/>
          <w:b w:val="false"/>
          <w:i w:val="false"/>
          <w:color w:val="000000"/>
          <w:sz w:val="28"/>
        </w:rPr>
        <w:t>
      Пограничный знак №318, основной казахстанский, состоит из одного пограничного столба, расположенного на линии государственной границы. Его геодезические координаты 41° 17'32.61" с.ш, 66°39'44.11" в.д.</w:t>
      </w:r>
    </w:p>
    <w:bookmarkEnd w:id="2661"/>
    <w:bookmarkStart w:name="z2681" w:id="2662"/>
    <w:p>
      <w:pPr>
        <w:spacing w:after="0"/>
        <w:ind w:left="0"/>
        <w:jc w:val="both"/>
      </w:pPr>
      <w:r>
        <w:rPr>
          <w:rFonts w:ascii="Times New Roman"/>
          <w:b w:val="false"/>
          <w:i w:val="false"/>
          <w:color w:val="000000"/>
          <w:sz w:val="28"/>
        </w:rPr>
        <w:t>
      От пограничного знака № 318 линия государственной границы идет прямой линией в северо-северо-западном направлении до пограничного знака № 318/1.</w:t>
      </w:r>
    </w:p>
    <w:bookmarkEnd w:id="2662"/>
    <w:bookmarkStart w:name="z2682" w:id="26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318 и № 318/1 составляет 0.556 км.</w:t>
      </w:r>
    </w:p>
    <w:bookmarkEnd w:id="2663"/>
    <w:bookmarkStart w:name="z2683" w:id="2664"/>
    <w:p>
      <w:pPr>
        <w:spacing w:after="0"/>
        <w:ind w:left="0"/>
        <w:jc w:val="both"/>
      </w:pPr>
      <w:r>
        <w:rPr>
          <w:rFonts w:ascii="Times New Roman"/>
          <w:b w:val="false"/>
          <w:i w:val="false"/>
          <w:color w:val="000000"/>
          <w:sz w:val="28"/>
        </w:rPr>
        <w:t>
      Пограничный знак №318/1, промежуточный казахстанский, состоит из одного пограничного столба, расположенного на линии государственной границы. Его геодезические координаты 41°17'50.16" с.ш., 66°39'38.68" в.д.</w:t>
      </w:r>
    </w:p>
    <w:bookmarkEnd w:id="2664"/>
    <w:bookmarkStart w:name="z2684" w:id="2665"/>
    <w:p>
      <w:pPr>
        <w:spacing w:after="0"/>
        <w:ind w:left="0"/>
        <w:jc w:val="both"/>
      </w:pPr>
      <w:r>
        <w:rPr>
          <w:rFonts w:ascii="Times New Roman"/>
          <w:b w:val="false"/>
          <w:i w:val="false"/>
          <w:color w:val="000000"/>
          <w:sz w:val="28"/>
        </w:rPr>
        <w:t>
      От пограничного знака №318/1 линия государственной границы идет прямой линией в северо-северо-западном направлении до пограничного знака № 319.</w:t>
      </w:r>
    </w:p>
    <w:bookmarkEnd w:id="2665"/>
    <w:bookmarkStart w:name="z2685" w:id="26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318/1 и № 319 составляет 2.311 км.</w:t>
      </w:r>
    </w:p>
    <w:bookmarkEnd w:id="2666"/>
    <w:bookmarkStart w:name="z2686" w:id="2667"/>
    <w:p>
      <w:pPr>
        <w:spacing w:after="0"/>
        <w:ind w:left="0"/>
        <w:jc w:val="both"/>
      </w:pPr>
      <w:r>
        <w:rPr>
          <w:rFonts w:ascii="Times New Roman"/>
          <w:b w:val="false"/>
          <w:i w:val="false"/>
          <w:color w:val="000000"/>
          <w:sz w:val="28"/>
        </w:rPr>
        <w:t>
      Пограничный знак №319, основной узбекский, состоит из одного пограничного столба, расположенного на линии государственной границы. Его геодезические координаты 41019'03.07" с.ш., 66°39'16.12" в.д.</w:t>
      </w:r>
    </w:p>
    <w:bookmarkEnd w:id="2667"/>
    <w:bookmarkStart w:name="z2687" w:id="2668"/>
    <w:p>
      <w:pPr>
        <w:spacing w:after="0"/>
        <w:ind w:left="0"/>
        <w:jc w:val="both"/>
      </w:pPr>
      <w:r>
        <w:rPr>
          <w:rFonts w:ascii="Times New Roman"/>
          <w:b w:val="false"/>
          <w:i w:val="false"/>
          <w:color w:val="000000"/>
          <w:sz w:val="28"/>
        </w:rPr>
        <w:t>
      От пограничного знака №319 линия государственной границы идет прямой линией в северо-северо-западном направлении до пограничного знака №319/1.</w:t>
      </w:r>
    </w:p>
    <w:bookmarkEnd w:id="2668"/>
    <w:bookmarkStart w:name="z2688" w:id="26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319 и № 319/1 составляет 0.727 км.</w:t>
      </w:r>
    </w:p>
    <w:bookmarkEnd w:id="2669"/>
    <w:bookmarkStart w:name="z2689" w:id="2670"/>
    <w:p>
      <w:pPr>
        <w:spacing w:after="0"/>
        <w:ind w:left="0"/>
        <w:jc w:val="both"/>
      </w:pPr>
      <w:r>
        <w:rPr>
          <w:rFonts w:ascii="Times New Roman"/>
          <w:b w:val="false"/>
          <w:i w:val="false"/>
          <w:color w:val="000000"/>
          <w:sz w:val="28"/>
        </w:rPr>
        <w:t>
      Пограничный знак № 319/1, промежуточный узбекский, состоит из одного пограничного столба, расположенного на линии государственной границы. Его геодезические координаты 41°19'26.00" с.ш., 66°39'09.02" в.д.</w:t>
      </w:r>
    </w:p>
    <w:bookmarkEnd w:id="2670"/>
    <w:bookmarkStart w:name="z2690" w:id="2671"/>
    <w:p>
      <w:pPr>
        <w:spacing w:after="0"/>
        <w:ind w:left="0"/>
        <w:jc w:val="both"/>
      </w:pPr>
      <w:r>
        <w:rPr>
          <w:rFonts w:ascii="Times New Roman"/>
          <w:b w:val="false"/>
          <w:i w:val="false"/>
          <w:color w:val="000000"/>
          <w:sz w:val="28"/>
        </w:rPr>
        <w:t>
      От пограничного знака №319/1 линия государственной границы идет прямой линией в северо-северо-западном направлении до пограничного знака № 319/2.</w:t>
      </w:r>
    </w:p>
    <w:bookmarkEnd w:id="2671"/>
    <w:bookmarkStart w:name="z2691" w:id="26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319/1 и № 319/2 составляет 1.270 км.</w:t>
      </w:r>
    </w:p>
    <w:bookmarkEnd w:id="2672"/>
    <w:bookmarkStart w:name="z2692" w:id="2673"/>
    <w:p>
      <w:pPr>
        <w:spacing w:after="0"/>
        <w:ind w:left="0"/>
        <w:jc w:val="both"/>
      </w:pPr>
      <w:r>
        <w:rPr>
          <w:rFonts w:ascii="Times New Roman"/>
          <w:b w:val="false"/>
          <w:i w:val="false"/>
          <w:color w:val="000000"/>
          <w:sz w:val="28"/>
        </w:rPr>
        <w:t>
      Пограничный знак №319/2, промежуточный казахстанский, состоит из одного пограничного столба, расположенного на линии государственной границы. Его геодезические координаты 41 °20'06.05" с.ш., 66°38'56.62" в.д.</w:t>
      </w:r>
    </w:p>
    <w:bookmarkEnd w:id="2673"/>
    <w:bookmarkStart w:name="z2693" w:id="2674"/>
    <w:p>
      <w:pPr>
        <w:spacing w:after="0"/>
        <w:ind w:left="0"/>
        <w:jc w:val="both"/>
      </w:pPr>
      <w:r>
        <w:rPr>
          <w:rFonts w:ascii="Times New Roman"/>
          <w:b w:val="false"/>
          <w:i w:val="false"/>
          <w:color w:val="000000"/>
          <w:sz w:val="28"/>
        </w:rPr>
        <w:t>
      От пограничного знака № 319/2 линия государственной границы идет прямой линией в северо-северо-западном направлении до пограничного знака № 319/3.</w:t>
      </w:r>
    </w:p>
    <w:bookmarkEnd w:id="2674"/>
    <w:bookmarkStart w:name="z2694" w:id="26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319/2 и № 319/3 составляет 0.815 км.</w:t>
      </w:r>
    </w:p>
    <w:bookmarkEnd w:id="2675"/>
    <w:bookmarkStart w:name="z2695" w:id="2676"/>
    <w:p>
      <w:pPr>
        <w:spacing w:after="0"/>
        <w:ind w:left="0"/>
        <w:jc w:val="both"/>
      </w:pPr>
      <w:r>
        <w:rPr>
          <w:rFonts w:ascii="Times New Roman"/>
          <w:b w:val="false"/>
          <w:i w:val="false"/>
          <w:color w:val="000000"/>
          <w:sz w:val="28"/>
        </w:rPr>
        <w:t>
      Пограничный знак № 319/3, промежуточный узбекский, состоит из одного пограничного столба, расположенного на линии государственной границы. Его геодезические координаты 41°20'31.76" с.ш., 66°38'48.63" в.д.</w:t>
      </w:r>
    </w:p>
    <w:bookmarkEnd w:id="2676"/>
    <w:bookmarkStart w:name="z2696" w:id="2677"/>
    <w:p>
      <w:pPr>
        <w:spacing w:after="0"/>
        <w:ind w:left="0"/>
        <w:jc w:val="both"/>
      </w:pPr>
      <w:r>
        <w:rPr>
          <w:rFonts w:ascii="Times New Roman"/>
          <w:b w:val="false"/>
          <w:i w:val="false"/>
          <w:color w:val="000000"/>
          <w:sz w:val="28"/>
        </w:rPr>
        <w:t>
      От пограничного знака №319/3 линия государственной границы идет прямой линией в северо-северо-западном направлении до пограничного знака № 320.</w:t>
      </w:r>
    </w:p>
    <w:bookmarkEnd w:id="2677"/>
    <w:bookmarkStart w:name="z2697" w:id="26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319/3 и № 320 составляет 0.625 км.</w:t>
      </w:r>
    </w:p>
    <w:bookmarkEnd w:id="2678"/>
    <w:bookmarkStart w:name="z2698" w:id="2679"/>
    <w:p>
      <w:pPr>
        <w:spacing w:after="0"/>
        <w:ind w:left="0"/>
        <w:jc w:val="both"/>
      </w:pPr>
      <w:r>
        <w:rPr>
          <w:rFonts w:ascii="Times New Roman"/>
          <w:b w:val="false"/>
          <w:i w:val="false"/>
          <w:color w:val="000000"/>
          <w:sz w:val="28"/>
        </w:rPr>
        <w:t>
      Пограничный знак № 320, основной казахстанский, состоит из одного пограничного столба, расположенного на линии государственной границы. Его геодезические координаты 41°20'51.50" с.ш., 66°38'42.54" в.д.</w:t>
      </w:r>
    </w:p>
    <w:bookmarkEnd w:id="2679"/>
    <w:bookmarkStart w:name="z2699" w:id="2680"/>
    <w:p>
      <w:pPr>
        <w:spacing w:after="0"/>
        <w:ind w:left="0"/>
        <w:jc w:val="both"/>
      </w:pPr>
      <w:r>
        <w:rPr>
          <w:rFonts w:ascii="Times New Roman"/>
          <w:b w:val="false"/>
          <w:i w:val="false"/>
          <w:color w:val="000000"/>
          <w:sz w:val="28"/>
        </w:rPr>
        <w:t>
      От пограничного знака № 320 линия государственной границы идет прямой линией в северном направлении через колодец Жапар до пограничного знака № 320/1.</w:t>
      </w:r>
    </w:p>
    <w:bookmarkEnd w:id="2680"/>
    <w:bookmarkStart w:name="z2700" w:id="26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320 и № 320/1 составляет 0.129 км.</w:t>
      </w:r>
    </w:p>
    <w:bookmarkEnd w:id="2681"/>
    <w:bookmarkStart w:name="z2701" w:id="2682"/>
    <w:p>
      <w:pPr>
        <w:spacing w:after="0"/>
        <w:ind w:left="0"/>
        <w:jc w:val="both"/>
      </w:pPr>
      <w:r>
        <w:rPr>
          <w:rFonts w:ascii="Times New Roman"/>
          <w:b w:val="false"/>
          <w:i w:val="false"/>
          <w:color w:val="000000"/>
          <w:sz w:val="28"/>
        </w:rPr>
        <w:t>
      Пограничный знак №320/1, промежуточный казахстанский, состоит из одного пограничного столба, расположенного на линии государственной границы. Его геодезические координаты 41 °20'55.59" с.ш., 66°38'41.50" в.д.</w:t>
      </w:r>
    </w:p>
    <w:bookmarkEnd w:id="2682"/>
    <w:bookmarkStart w:name="z2702" w:id="2683"/>
    <w:p>
      <w:pPr>
        <w:spacing w:after="0"/>
        <w:ind w:left="0"/>
        <w:jc w:val="both"/>
      </w:pPr>
      <w:r>
        <w:rPr>
          <w:rFonts w:ascii="Times New Roman"/>
          <w:b w:val="false"/>
          <w:i w:val="false"/>
          <w:color w:val="000000"/>
          <w:sz w:val="28"/>
        </w:rPr>
        <w:t>
      От пограничного знака № 320/1 линия государственной границы идет прямой линией в северном направлении до пограничного знака № 320/2.</w:t>
      </w:r>
    </w:p>
    <w:bookmarkEnd w:id="2683"/>
    <w:bookmarkStart w:name="z2703" w:id="26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320/1 и № 320/2 составляет 0.836 км.</w:t>
      </w:r>
    </w:p>
    <w:bookmarkEnd w:id="2684"/>
    <w:bookmarkStart w:name="z2704" w:id="2685"/>
    <w:p>
      <w:pPr>
        <w:spacing w:after="0"/>
        <w:ind w:left="0"/>
        <w:jc w:val="both"/>
      </w:pPr>
      <w:r>
        <w:rPr>
          <w:rFonts w:ascii="Times New Roman"/>
          <w:b w:val="false"/>
          <w:i w:val="false"/>
          <w:color w:val="000000"/>
          <w:sz w:val="28"/>
        </w:rPr>
        <w:t>
      Пограничный знак № 320/2, промежуточный узбекский, состоит из одного пограничного столба, расположенного на линии государственной границы. Его геодезические координаты 41°2Г22.21" с.ш., 66°38'34.75" в.д.</w:t>
      </w:r>
    </w:p>
    <w:bookmarkEnd w:id="2685"/>
    <w:bookmarkStart w:name="z2705" w:id="2686"/>
    <w:p>
      <w:pPr>
        <w:spacing w:after="0"/>
        <w:ind w:left="0"/>
        <w:jc w:val="both"/>
      </w:pPr>
      <w:r>
        <w:rPr>
          <w:rFonts w:ascii="Times New Roman"/>
          <w:b w:val="false"/>
          <w:i w:val="false"/>
          <w:color w:val="000000"/>
          <w:sz w:val="28"/>
        </w:rPr>
        <w:t>
      От пограничного знака № 320/2 линия государственной границы идет прямой линией в северном направлении до пограничного знака № 320/3.</w:t>
      </w:r>
    </w:p>
    <w:bookmarkEnd w:id="2686"/>
    <w:bookmarkStart w:name="z2706" w:id="26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320/2 и № 320/3 составляет 1.789 км.</w:t>
      </w:r>
    </w:p>
    <w:bookmarkEnd w:id="2687"/>
    <w:bookmarkStart w:name="z2707" w:id="2688"/>
    <w:p>
      <w:pPr>
        <w:spacing w:after="0"/>
        <w:ind w:left="0"/>
        <w:jc w:val="both"/>
      </w:pPr>
      <w:r>
        <w:rPr>
          <w:rFonts w:ascii="Times New Roman"/>
          <w:b w:val="false"/>
          <w:i w:val="false"/>
          <w:color w:val="000000"/>
          <w:sz w:val="28"/>
        </w:rPr>
        <w:t>
      Пограничный знак № 320/3, промежуточный казахстанский, состоит из одного пограничного столба, расположенного на линии государственной границы. Его геодезические координаты 41°22'19.16" с.ш., 66°38'20.35" в.д.</w:t>
      </w:r>
    </w:p>
    <w:bookmarkEnd w:id="2688"/>
    <w:bookmarkStart w:name="z2708" w:id="2689"/>
    <w:p>
      <w:pPr>
        <w:spacing w:after="0"/>
        <w:ind w:left="0"/>
        <w:jc w:val="both"/>
      </w:pPr>
      <w:r>
        <w:rPr>
          <w:rFonts w:ascii="Times New Roman"/>
          <w:b w:val="false"/>
          <w:i w:val="false"/>
          <w:color w:val="000000"/>
          <w:sz w:val="28"/>
        </w:rPr>
        <w:t>
      От пограничного знака № 320/3 линия государственной границы идет прямой линией в северном направлении до пограничного знака № 320/4.</w:t>
      </w:r>
    </w:p>
    <w:bookmarkEnd w:id="2689"/>
    <w:bookmarkStart w:name="z2709" w:id="26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320z3 и № 320/4 составляет 1.178 км.</w:t>
      </w:r>
    </w:p>
    <w:bookmarkEnd w:id="2690"/>
    <w:bookmarkStart w:name="z2710" w:id="2691"/>
    <w:p>
      <w:pPr>
        <w:spacing w:after="0"/>
        <w:ind w:left="0"/>
        <w:jc w:val="both"/>
      </w:pPr>
      <w:r>
        <w:rPr>
          <w:rFonts w:ascii="Times New Roman"/>
          <w:b w:val="false"/>
          <w:i w:val="false"/>
          <w:color w:val="000000"/>
          <w:sz w:val="28"/>
        </w:rPr>
        <w:t>
      Пограничный знак № 320/4, промежуточный узбекский, состоит из одного пограничного столба, расположенного на линии государственной границы. Его геодезические координаты 41°22'56.63" с.ш, 66°38'10.77" в.д.</w:t>
      </w:r>
    </w:p>
    <w:bookmarkEnd w:id="2691"/>
    <w:bookmarkStart w:name="z2711" w:id="2692"/>
    <w:p>
      <w:pPr>
        <w:spacing w:after="0"/>
        <w:ind w:left="0"/>
        <w:jc w:val="both"/>
      </w:pPr>
      <w:r>
        <w:rPr>
          <w:rFonts w:ascii="Times New Roman"/>
          <w:b w:val="false"/>
          <w:i w:val="false"/>
          <w:color w:val="000000"/>
          <w:sz w:val="28"/>
        </w:rPr>
        <w:t>
      От пограничного знака № 320/4 линия государственной границы идет прямой линией в северном направлении до пограничного знака № 321.</w:t>
      </w:r>
    </w:p>
    <w:bookmarkEnd w:id="2692"/>
    <w:bookmarkStart w:name="z2712" w:id="26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320/4 и № 321 составляет 0.669 км.</w:t>
      </w:r>
    </w:p>
    <w:bookmarkEnd w:id="2693"/>
    <w:bookmarkStart w:name="z2713" w:id="2694"/>
    <w:p>
      <w:pPr>
        <w:spacing w:after="0"/>
        <w:ind w:left="0"/>
        <w:jc w:val="both"/>
      </w:pPr>
      <w:r>
        <w:rPr>
          <w:rFonts w:ascii="Times New Roman"/>
          <w:b w:val="false"/>
          <w:i w:val="false"/>
          <w:color w:val="000000"/>
          <w:sz w:val="28"/>
        </w:rPr>
        <w:t>
      Пограничный знак №321, основной узбекский, состоит из одного пограничного столба, расположенного на линии государственной границы. Его геодезические координаты 41°23'17.93" с.ш, 66°38'05.49" в.д.</w:t>
      </w:r>
    </w:p>
    <w:bookmarkEnd w:id="2694"/>
    <w:bookmarkStart w:name="z2714" w:id="2695"/>
    <w:p>
      <w:pPr>
        <w:spacing w:after="0"/>
        <w:ind w:left="0"/>
        <w:jc w:val="both"/>
      </w:pPr>
      <w:r>
        <w:rPr>
          <w:rFonts w:ascii="Times New Roman"/>
          <w:b w:val="false"/>
          <w:i w:val="false"/>
          <w:color w:val="000000"/>
          <w:sz w:val="28"/>
        </w:rPr>
        <w:t>
      От пограничного знака №321 линия государственной границы идет прямой линией в северном направлении до пограничного знака № 322.</w:t>
      </w:r>
    </w:p>
    <w:bookmarkEnd w:id="2695"/>
    <w:bookmarkStart w:name="z2715" w:id="26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321 и № 322 составляет 2.358 км.</w:t>
      </w:r>
    </w:p>
    <w:bookmarkEnd w:id="2696"/>
    <w:bookmarkStart w:name="z2716" w:id="2697"/>
    <w:p>
      <w:pPr>
        <w:spacing w:after="0"/>
        <w:ind w:left="0"/>
        <w:jc w:val="both"/>
      </w:pPr>
      <w:r>
        <w:rPr>
          <w:rFonts w:ascii="Times New Roman"/>
          <w:b w:val="false"/>
          <w:i w:val="false"/>
          <w:color w:val="000000"/>
          <w:sz w:val="28"/>
        </w:rPr>
        <w:t>
      Пограничный знак № 322, основной казахстанский, состоит из одного пограничного столба, расположенного на линии государственной границы. Его геодезические координаты 41°24'32.97" с.ш, 66°37'46.41" в.д.</w:t>
      </w:r>
    </w:p>
    <w:bookmarkEnd w:id="2697"/>
    <w:bookmarkStart w:name="z2717" w:id="2698"/>
    <w:p>
      <w:pPr>
        <w:spacing w:after="0"/>
        <w:ind w:left="0"/>
        <w:jc w:val="both"/>
      </w:pPr>
      <w:r>
        <w:rPr>
          <w:rFonts w:ascii="Times New Roman"/>
          <w:b w:val="false"/>
          <w:i w:val="false"/>
          <w:color w:val="000000"/>
          <w:sz w:val="28"/>
        </w:rPr>
        <w:t>
      От пограничного знака № 322 линия государственной границы идет прямой линией в северном направлении до пограничного знака № 322/1.</w:t>
      </w:r>
    </w:p>
    <w:bookmarkEnd w:id="2698"/>
    <w:bookmarkStart w:name="z2718" w:id="26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322 и № 322/1 составляет 1.924 км.</w:t>
      </w:r>
    </w:p>
    <w:bookmarkEnd w:id="2699"/>
    <w:bookmarkStart w:name="z2719" w:id="2700"/>
    <w:p>
      <w:pPr>
        <w:spacing w:after="0"/>
        <w:ind w:left="0"/>
        <w:jc w:val="both"/>
      </w:pPr>
      <w:r>
        <w:rPr>
          <w:rFonts w:ascii="Times New Roman"/>
          <w:b w:val="false"/>
          <w:i w:val="false"/>
          <w:color w:val="000000"/>
          <w:sz w:val="28"/>
        </w:rPr>
        <w:t>
      Пограничный знак № 322/1, промежуточный казахстанский, состоит из одного пограничного столба, расположенного на линии государственной границы. Его геодезические координаты 41°25'34.19" с.ш., 66°37'30.93" в.д.</w:t>
      </w:r>
    </w:p>
    <w:bookmarkEnd w:id="2700"/>
    <w:bookmarkStart w:name="z2720" w:id="2701"/>
    <w:p>
      <w:pPr>
        <w:spacing w:after="0"/>
        <w:ind w:left="0"/>
        <w:jc w:val="both"/>
      </w:pPr>
      <w:r>
        <w:rPr>
          <w:rFonts w:ascii="Times New Roman"/>
          <w:b w:val="false"/>
          <w:i w:val="false"/>
          <w:color w:val="000000"/>
          <w:sz w:val="28"/>
        </w:rPr>
        <w:t>
      От пограничного знака № 322/1 линия государственной границы идет прямой линией в северном направлении до пограничного знака № 322/2.</w:t>
      </w:r>
    </w:p>
    <w:bookmarkEnd w:id="2701"/>
    <w:bookmarkStart w:name="z2721" w:id="27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322/1 и № 322/2 составляет 1.350 км.</w:t>
      </w:r>
    </w:p>
    <w:bookmarkEnd w:id="2702"/>
    <w:bookmarkStart w:name="z2722" w:id="2703"/>
    <w:p>
      <w:pPr>
        <w:spacing w:after="0"/>
        <w:ind w:left="0"/>
        <w:jc w:val="both"/>
      </w:pPr>
      <w:r>
        <w:rPr>
          <w:rFonts w:ascii="Times New Roman"/>
          <w:b w:val="false"/>
          <w:i w:val="false"/>
          <w:color w:val="000000"/>
          <w:sz w:val="28"/>
        </w:rPr>
        <w:t>
      Пограничный знак № 322/2, промежуточный узбекский, состоит из одного пограничного столба, расположенного на линии государственной границы. Его геодезические координаты 41°26'17.15" с.ш., 66°37'19.96" в.д.</w:t>
      </w:r>
    </w:p>
    <w:bookmarkEnd w:id="2703"/>
    <w:bookmarkStart w:name="z2723" w:id="2704"/>
    <w:p>
      <w:pPr>
        <w:spacing w:after="0"/>
        <w:ind w:left="0"/>
        <w:jc w:val="both"/>
      </w:pPr>
      <w:r>
        <w:rPr>
          <w:rFonts w:ascii="Times New Roman"/>
          <w:b w:val="false"/>
          <w:i w:val="false"/>
          <w:color w:val="000000"/>
          <w:sz w:val="28"/>
        </w:rPr>
        <w:t>
      От пограничного знака № 322/2 линия государственной границы идет прямой линией в северном направлении до пограничного знака № 323.</w:t>
      </w:r>
    </w:p>
    <w:bookmarkEnd w:id="2704"/>
    <w:bookmarkStart w:name="z2724" w:id="27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322/2 и № 323 составляет 2.978 км.</w:t>
      </w:r>
    </w:p>
    <w:bookmarkEnd w:id="2705"/>
    <w:bookmarkStart w:name="z2725" w:id="2706"/>
    <w:p>
      <w:pPr>
        <w:spacing w:after="0"/>
        <w:ind w:left="0"/>
        <w:jc w:val="both"/>
      </w:pPr>
      <w:r>
        <w:rPr>
          <w:rFonts w:ascii="Times New Roman"/>
          <w:b w:val="false"/>
          <w:i w:val="false"/>
          <w:color w:val="000000"/>
          <w:sz w:val="28"/>
        </w:rPr>
        <w:t>
      Пограничный знак № 323, основной узбекский, состоит из одного пограничного столба, расположенного на линии государственной границы. Его геодезические координаты 41°27'51.97" с.ш., 66°36'56.14" в.д.</w:t>
      </w:r>
    </w:p>
    <w:bookmarkEnd w:id="2706"/>
    <w:bookmarkStart w:name="z2726" w:id="2707"/>
    <w:p>
      <w:pPr>
        <w:spacing w:after="0"/>
        <w:ind w:left="0"/>
        <w:jc w:val="both"/>
      </w:pPr>
      <w:r>
        <w:rPr>
          <w:rFonts w:ascii="Times New Roman"/>
          <w:b w:val="false"/>
          <w:i w:val="false"/>
          <w:color w:val="000000"/>
          <w:sz w:val="28"/>
        </w:rPr>
        <w:t>
      От пограничного знака № 323 линия государственной границы идет прямой линией в северном направлении до пограничного знака № 323/1.</w:t>
      </w:r>
    </w:p>
    <w:bookmarkEnd w:id="2707"/>
    <w:bookmarkStart w:name="z2727" w:id="27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323 и № 323/1 составляет 1.392 км.</w:t>
      </w:r>
    </w:p>
    <w:bookmarkEnd w:id="2708"/>
    <w:bookmarkStart w:name="z2728" w:id="2709"/>
    <w:p>
      <w:pPr>
        <w:spacing w:after="0"/>
        <w:ind w:left="0"/>
        <w:jc w:val="both"/>
      </w:pPr>
      <w:r>
        <w:rPr>
          <w:rFonts w:ascii="Times New Roman"/>
          <w:b w:val="false"/>
          <w:i w:val="false"/>
          <w:color w:val="000000"/>
          <w:sz w:val="28"/>
        </w:rPr>
        <w:t>
      Пограничный знак № 323/1, промежуточный узбекский, состоит из одного пограничного столба, расположенного на линии государственной границы. Его геодезические координаты 41 °28'36.23" с.ш., 66°36'44.77" в.д.</w:t>
      </w:r>
    </w:p>
    <w:bookmarkEnd w:id="2709"/>
    <w:bookmarkStart w:name="z2729" w:id="2710"/>
    <w:p>
      <w:pPr>
        <w:spacing w:after="0"/>
        <w:ind w:left="0"/>
        <w:jc w:val="both"/>
      </w:pPr>
      <w:r>
        <w:rPr>
          <w:rFonts w:ascii="Times New Roman"/>
          <w:b w:val="false"/>
          <w:i w:val="false"/>
          <w:color w:val="000000"/>
          <w:sz w:val="28"/>
        </w:rPr>
        <w:t>
      От пограничного знака № 323/1 линия государственной границы идет прямой линией в северном направлении до пограничного знака № 323/2.</w:t>
      </w:r>
    </w:p>
    <w:bookmarkEnd w:id="2710"/>
    <w:bookmarkStart w:name="z2730" w:id="27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323/1 и № 323/2 составляет 1.958 км.</w:t>
      </w:r>
    </w:p>
    <w:bookmarkEnd w:id="2711"/>
    <w:bookmarkStart w:name="z2731" w:id="2712"/>
    <w:p>
      <w:pPr>
        <w:spacing w:after="0"/>
        <w:ind w:left="0"/>
        <w:jc w:val="both"/>
      </w:pPr>
      <w:r>
        <w:rPr>
          <w:rFonts w:ascii="Times New Roman"/>
          <w:b w:val="false"/>
          <w:i w:val="false"/>
          <w:color w:val="000000"/>
          <w:sz w:val="28"/>
        </w:rPr>
        <w:t>
      Пограничный знак № 323/2, промежуточный казахстанский, состоит из одного пограничного столба, расположенного на линии государственной границы. Его геодезические координаты 41°29'38.52" с.ш., 66°36'28.89" в.д.</w:t>
      </w:r>
    </w:p>
    <w:bookmarkEnd w:id="2712"/>
    <w:bookmarkStart w:name="z2732" w:id="2713"/>
    <w:p>
      <w:pPr>
        <w:spacing w:after="0"/>
        <w:ind w:left="0"/>
        <w:jc w:val="both"/>
      </w:pPr>
      <w:r>
        <w:rPr>
          <w:rFonts w:ascii="Times New Roman"/>
          <w:b w:val="false"/>
          <w:i w:val="false"/>
          <w:color w:val="000000"/>
          <w:sz w:val="28"/>
        </w:rPr>
        <w:t>
      От пограничного знака № 323/2 линия государственной границы идет прямой линией в северном направлении до пограничного знака № 324.</w:t>
      </w:r>
    </w:p>
    <w:bookmarkEnd w:id="2713"/>
    <w:bookmarkStart w:name="z2733" w:id="27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323/2 и № 324 составляет 0.127 км.</w:t>
      </w:r>
    </w:p>
    <w:bookmarkEnd w:id="2714"/>
    <w:bookmarkStart w:name="z2734" w:id="2715"/>
    <w:p>
      <w:pPr>
        <w:spacing w:after="0"/>
        <w:ind w:left="0"/>
        <w:jc w:val="both"/>
      </w:pPr>
      <w:r>
        <w:rPr>
          <w:rFonts w:ascii="Times New Roman"/>
          <w:b w:val="false"/>
          <w:i w:val="false"/>
          <w:color w:val="000000"/>
          <w:sz w:val="28"/>
        </w:rPr>
        <w:t>
      Пограничный знак № 324, основной казахстанский, состоит из одного пограничного столба, расположенного на линии государственной границы. Его геодезические координаты 41°29'42.56" с.ш., 66°36'27.86" в.д.</w:t>
      </w:r>
    </w:p>
    <w:bookmarkEnd w:id="2715"/>
    <w:bookmarkStart w:name="z2735" w:id="2716"/>
    <w:p>
      <w:pPr>
        <w:spacing w:after="0"/>
        <w:ind w:left="0"/>
        <w:jc w:val="both"/>
      </w:pPr>
      <w:r>
        <w:rPr>
          <w:rFonts w:ascii="Times New Roman"/>
          <w:b w:val="false"/>
          <w:i w:val="false"/>
          <w:color w:val="000000"/>
          <w:sz w:val="28"/>
        </w:rPr>
        <w:t>
      От пограничного знака № 324 линия государственной границы идет прямой линией в северном направлении до пограничного знака № 324/1.</w:t>
      </w:r>
    </w:p>
    <w:bookmarkEnd w:id="2716"/>
    <w:bookmarkStart w:name="z2736" w:id="27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324 и № 324/1 составляет 0.311 км.</w:t>
      </w:r>
    </w:p>
    <w:bookmarkEnd w:id="2717"/>
    <w:bookmarkStart w:name="z2737" w:id="2718"/>
    <w:p>
      <w:pPr>
        <w:spacing w:after="0"/>
        <w:ind w:left="0"/>
        <w:jc w:val="both"/>
      </w:pPr>
      <w:r>
        <w:rPr>
          <w:rFonts w:ascii="Times New Roman"/>
          <w:b w:val="false"/>
          <w:i w:val="false"/>
          <w:color w:val="000000"/>
          <w:sz w:val="28"/>
        </w:rPr>
        <w:t>
      Пограничный знак №324/1, промежуточный казахстанский, состоит из одного пограничного столба, расположенного на линии государственной границы. Его геодезические координаты 41°29'52.55" с.ш., 66°36'25.96" в.д.</w:t>
      </w:r>
    </w:p>
    <w:bookmarkEnd w:id="2718"/>
    <w:bookmarkStart w:name="z2738" w:id="2719"/>
    <w:p>
      <w:pPr>
        <w:spacing w:after="0"/>
        <w:ind w:left="0"/>
        <w:jc w:val="both"/>
      </w:pPr>
      <w:r>
        <w:rPr>
          <w:rFonts w:ascii="Times New Roman"/>
          <w:b w:val="false"/>
          <w:i w:val="false"/>
          <w:color w:val="000000"/>
          <w:sz w:val="28"/>
        </w:rPr>
        <w:t>
      От пограничного знака № 324/1 линия государственной границы идет прямой линией в северном направлении до пограничного знака № 325.</w:t>
      </w:r>
    </w:p>
    <w:bookmarkEnd w:id="2719"/>
    <w:bookmarkStart w:name="z2739" w:id="27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324/1 и № 325 составляет 1.259 км.</w:t>
      </w:r>
    </w:p>
    <w:bookmarkEnd w:id="2720"/>
    <w:bookmarkStart w:name="z2740" w:id="2721"/>
    <w:p>
      <w:pPr>
        <w:spacing w:after="0"/>
        <w:ind w:left="0"/>
        <w:jc w:val="both"/>
      </w:pPr>
      <w:r>
        <w:rPr>
          <w:rFonts w:ascii="Times New Roman"/>
          <w:b w:val="false"/>
          <w:i w:val="false"/>
          <w:color w:val="000000"/>
          <w:sz w:val="28"/>
        </w:rPr>
        <w:t>
      Пограничный знак № 325, основной узбекский, состоит из одного пограничного столба, расположенного на линии государственной границы. Его геодезические координаты 41°30'32.96" с.ш, 66°36'18.46" в.д.</w:t>
      </w:r>
    </w:p>
    <w:bookmarkEnd w:id="2721"/>
    <w:bookmarkStart w:name="z2741" w:id="2722"/>
    <w:p>
      <w:pPr>
        <w:spacing w:after="0"/>
        <w:ind w:left="0"/>
        <w:jc w:val="both"/>
      </w:pPr>
      <w:r>
        <w:rPr>
          <w:rFonts w:ascii="Times New Roman"/>
          <w:b w:val="false"/>
          <w:i w:val="false"/>
          <w:color w:val="000000"/>
          <w:sz w:val="28"/>
        </w:rPr>
        <w:t>
      От пограничного знака № 325 линия государственной границы идет прямой линией в северном направлении до пограничного знака № 325/1.</w:t>
      </w:r>
    </w:p>
    <w:bookmarkEnd w:id="2722"/>
    <w:bookmarkStart w:name="z2742" w:id="27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325 и № 325/1 составляет 1.111 км.</w:t>
      </w:r>
    </w:p>
    <w:bookmarkEnd w:id="2723"/>
    <w:bookmarkStart w:name="z2743" w:id="2724"/>
    <w:p>
      <w:pPr>
        <w:spacing w:after="0"/>
        <w:ind w:left="0"/>
        <w:jc w:val="both"/>
      </w:pPr>
      <w:r>
        <w:rPr>
          <w:rFonts w:ascii="Times New Roman"/>
          <w:b w:val="false"/>
          <w:i w:val="false"/>
          <w:color w:val="000000"/>
          <w:sz w:val="28"/>
        </w:rPr>
        <w:t>
      Пограничный знак № 325/1, промежуточный узбекский, состоит из одного пограничного столба, расположенного на линии государственной границы. Его геодезические координаты 41°31 '08.60" с.ш, 66°36'11.81" в.д.</w:t>
      </w:r>
    </w:p>
    <w:bookmarkEnd w:id="2724"/>
    <w:bookmarkStart w:name="z2744" w:id="2725"/>
    <w:p>
      <w:pPr>
        <w:spacing w:after="0"/>
        <w:ind w:left="0"/>
        <w:jc w:val="both"/>
      </w:pPr>
      <w:r>
        <w:rPr>
          <w:rFonts w:ascii="Times New Roman"/>
          <w:b w:val="false"/>
          <w:i w:val="false"/>
          <w:color w:val="000000"/>
          <w:sz w:val="28"/>
        </w:rPr>
        <w:t>
      От пограничного знака № 325/1 линия государственной границы идет прямой линией в северном направлении до пограничного знака № 325/2.</w:t>
      </w:r>
    </w:p>
    <w:bookmarkEnd w:id="2725"/>
    <w:bookmarkStart w:name="z2745" w:id="27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325/1 и № 325/2 составляет 1.444 км.</w:t>
      </w:r>
    </w:p>
    <w:bookmarkEnd w:id="2726"/>
    <w:bookmarkStart w:name="z2746" w:id="2727"/>
    <w:p>
      <w:pPr>
        <w:spacing w:after="0"/>
        <w:ind w:left="0"/>
        <w:jc w:val="both"/>
      </w:pPr>
      <w:r>
        <w:rPr>
          <w:rFonts w:ascii="Times New Roman"/>
          <w:b w:val="false"/>
          <w:i w:val="false"/>
          <w:color w:val="000000"/>
          <w:sz w:val="28"/>
        </w:rPr>
        <w:t>
      Пограничный знак № 325/2, промежуточный казахстанский, состоит из одного пограничного столба, расположенного на линии государственной границы. Его геодезические координаты 41°31'54.91" с.ш, 66°36'03.16" в.д.</w:t>
      </w:r>
    </w:p>
    <w:bookmarkEnd w:id="2727"/>
    <w:bookmarkStart w:name="z2747" w:id="2728"/>
    <w:p>
      <w:pPr>
        <w:spacing w:after="0"/>
        <w:ind w:left="0"/>
        <w:jc w:val="both"/>
      </w:pPr>
      <w:r>
        <w:rPr>
          <w:rFonts w:ascii="Times New Roman"/>
          <w:b w:val="false"/>
          <w:i w:val="false"/>
          <w:color w:val="000000"/>
          <w:sz w:val="28"/>
        </w:rPr>
        <w:t>
      От пограничного знака № 325/2 линия государственной границы идет прямой линией в северном направлении до пограничного знака № 326.</w:t>
      </w:r>
    </w:p>
    <w:bookmarkEnd w:id="2728"/>
    <w:bookmarkStart w:name="z2748" w:id="27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325/2 и № 326 составляет 0.925 км.</w:t>
      </w:r>
    </w:p>
    <w:bookmarkEnd w:id="2729"/>
    <w:bookmarkStart w:name="z2749" w:id="2730"/>
    <w:p>
      <w:pPr>
        <w:spacing w:after="0"/>
        <w:ind w:left="0"/>
        <w:jc w:val="both"/>
      </w:pPr>
      <w:r>
        <w:rPr>
          <w:rFonts w:ascii="Times New Roman"/>
          <w:b w:val="false"/>
          <w:i w:val="false"/>
          <w:color w:val="000000"/>
          <w:sz w:val="28"/>
        </w:rPr>
        <w:t>
      Пограничный знак № 326, основной казахстанский, состоит из одного пограничного столба, расположенного на линии государственной границы. Его геодезические координаты 41°32'24.59" с.ш., 66°35'57.62" в.д.</w:t>
      </w:r>
    </w:p>
    <w:bookmarkEnd w:id="2730"/>
    <w:bookmarkStart w:name="z2750" w:id="2731"/>
    <w:p>
      <w:pPr>
        <w:spacing w:after="0"/>
        <w:ind w:left="0"/>
        <w:jc w:val="both"/>
      </w:pPr>
      <w:r>
        <w:rPr>
          <w:rFonts w:ascii="Times New Roman"/>
          <w:b w:val="false"/>
          <w:i w:val="false"/>
          <w:color w:val="000000"/>
          <w:sz w:val="28"/>
        </w:rPr>
        <w:t>
      От пограничного знака № 326 линия государственной границы идет прямой линией в северном направлении до пограничного знака № 326/1.</w:t>
      </w:r>
    </w:p>
    <w:bookmarkEnd w:id="2731"/>
    <w:bookmarkStart w:name="z2751" w:id="27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326 и № 326/1 составляет 0.893 км.</w:t>
      </w:r>
    </w:p>
    <w:bookmarkEnd w:id="2732"/>
    <w:bookmarkStart w:name="z2752" w:id="2733"/>
    <w:p>
      <w:pPr>
        <w:spacing w:after="0"/>
        <w:ind w:left="0"/>
        <w:jc w:val="both"/>
      </w:pPr>
      <w:r>
        <w:rPr>
          <w:rFonts w:ascii="Times New Roman"/>
          <w:b w:val="false"/>
          <w:i w:val="false"/>
          <w:color w:val="000000"/>
          <w:sz w:val="28"/>
        </w:rPr>
        <w:t>
      Пограничный знак № 326/1, промежуточный казахстанский, состоит из одного пограничного столба, расположенного на линии государственной границы. Его геодезические координаты 41°32'53.24” с.ш, 66°35'52.26" в.д.</w:t>
      </w:r>
    </w:p>
    <w:bookmarkEnd w:id="2733"/>
    <w:bookmarkStart w:name="z2753" w:id="2734"/>
    <w:p>
      <w:pPr>
        <w:spacing w:after="0"/>
        <w:ind w:left="0"/>
        <w:jc w:val="both"/>
      </w:pPr>
      <w:r>
        <w:rPr>
          <w:rFonts w:ascii="Times New Roman"/>
          <w:b w:val="false"/>
          <w:i w:val="false"/>
          <w:color w:val="000000"/>
          <w:sz w:val="28"/>
        </w:rPr>
        <w:t>
      От пограничного знака № 326/1 линия государственной границы идет прямой линией в северном направлении до пограничного знака № 326/2.</w:t>
      </w:r>
    </w:p>
    <w:bookmarkEnd w:id="2734"/>
    <w:bookmarkStart w:name="z2754" w:id="27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326/1 и № 326/2 составляет 1.217 км.</w:t>
      </w:r>
    </w:p>
    <w:bookmarkEnd w:id="2735"/>
    <w:bookmarkStart w:name="z2755" w:id="2736"/>
    <w:p>
      <w:pPr>
        <w:spacing w:after="0"/>
        <w:ind w:left="0"/>
        <w:jc w:val="both"/>
      </w:pPr>
      <w:r>
        <w:rPr>
          <w:rFonts w:ascii="Times New Roman"/>
          <w:b w:val="false"/>
          <w:i w:val="false"/>
          <w:color w:val="000000"/>
          <w:sz w:val="28"/>
        </w:rPr>
        <w:t>
      Пограничный знак № 326/2, промежуточный узбекский, состоит из одного пограничного столба, расположенного на линии государственной границы. Его геодезические координаты 41°33'32.27" с.ш, 66°35'44.98" в.д.</w:t>
      </w:r>
    </w:p>
    <w:bookmarkEnd w:id="2736"/>
    <w:bookmarkStart w:name="z2756" w:id="2737"/>
    <w:p>
      <w:pPr>
        <w:spacing w:after="0"/>
        <w:ind w:left="0"/>
        <w:jc w:val="both"/>
      </w:pPr>
      <w:r>
        <w:rPr>
          <w:rFonts w:ascii="Times New Roman"/>
          <w:b w:val="false"/>
          <w:i w:val="false"/>
          <w:color w:val="000000"/>
          <w:sz w:val="28"/>
        </w:rPr>
        <w:t>
      От пограничного знака № 326/2 линия государственной границы идет прямой линией в северном направлении до пограничного знака № 327.</w:t>
      </w:r>
    </w:p>
    <w:bookmarkEnd w:id="2737"/>
    <w:bookmarkStart w:name="z2757" w:id="27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326/2 и № 327 составляет 0.874 км.</w:t>
      </w:r>
    </w:p>
    <w:bookmarkEnd w:id="2738"/>
    <w:bookmarkStart w:name="z2758" w:id="2739"/>
    <w:p>
      <w:pPr>
        <w:spacing w:after="0"/>
        <w:ind w:left="0"/>
        <w:jc w:val="both"/>
      </w:pPr>
      <w:r>
        <w:rPr>
          <w:rFonts w:ascii="Times New Roman"/>
          <w:b w:val="false"/>
          <w:i w:val="false"/>
          <w:color w:val="000000"/>
          <w:sz w:val="28"/>
        </w:rPr>
        <w:t>
      Пограничный знак № 327, основной узбекский, состоит из одного пограничного столба, расположенного на линии государственной границы. Его геодезические координаты 41°34'00.32" с.ш., 66°35'39.74" в.д.</w:t>
      </w:r>
    </w:p>
    <w:bookmarkEnd w:id="2739"/>
    <w:bookmarkStart w:name="z2759" w:id="2740"/>
    <w:p>
      <w:pPr>
        <w:spacing w:after="0"/>
        <w:ind w:left="0"/>
        <w:jc w:val="both"/>
      </w:pPr>
      <w:r>
        <w:rPr>
          <w:rFonts w:ascii="Times New Roman"/>
          <w:b w:val="false"/>
          <w:i w:val="false"/>
          <w:color w:val="000000"/>
          <w:sz w:val="28"/>
        </w:rPr>
        <w:t>
      От пограничного знака № 327 линия государственной границы идет прямой линией в северном направлении до пограничного знака № 327/1.</w:t>
      </w:r>
    </w:p>
    <w:bookmarkEnd w:id="2740"/>
    <w:bookmarkStart w:name="z2760" w:id="27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327 и № 327/1 составляет 2.165 км.</w:t>
      </w:r>
    </w:p>
    <w:bookmarkEnd w:id="2741"/>
    <w:bookmarkStart w:name="z2761" w:id="2742"/>
    <w:p>
      <w:pPr>
        <w:spacing w:after="0"/>
        <w:ind w:left="0"/>
        <w:jc w:val="both"/>
      </w:pPr>
      <w:r>
        <w:rPr>
          <w:rFonts w:ascii="Times New Roman"/>
          <w:b w:val="false"/>
          <w:i w:val="false"/>
          <w:color w:val="000000"/>
          <w:sz w:val="28"/>
        </w:rPr>
        <w:t>
      Пограничный знак № 327/1, промежуточный узбекский, состоит из одного пограничного столба, расположенного на линии государственной границы. Его геодезические координаты 41°35'09.77" с.ш., 66°35'26.73" в.д.</w:t>
      </w:r>
    </w:p>
    <w:bookmarkEnd w:id="2742"/>
    <w:bookmarkStart w:name="z2762" w:id="2743"/>
    <w:p>
      <w:pPr>
        <w:spacing w:after="0"/>
        <w:ind w:left="0"/>
        <w:jc w:val="both"/>
      </w:pPr>
      <w:r>
        <w:rPr>
          <w:rFonts w:ascii="Times New Roman"/>
          <w:b w:val="false"/>
          <w:i w:val="false"/>
          <w:color w:val="000000"/>
          <w:sz w:val="28"/>
        </w:rPr>
        <w:t>
      От пограничного знака № 327/1 линия государственной границы идет прямой линией в северном направлении до пограничного знака № 327/2.</w:t>
      </w:r>
    </w:p>
    <w:bookmarkEnd w:id="2743"/>
    <w:bookmarkStart w:name="z2763" w:id="27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327/1 и № 327/2 составляет 0.753 км.</w:t>
      </w:r>
    </w:p>
    <w:bookmarkEnd w:id="2744"/>
    <w:bookmarkStart w:name="z2764" w:id="2745"/>
    <w:p>
      <w:pPr>
        <w:spacing w:after="0"/>
        <w:ind w:left="0"/>
        <w:jc w:val="both"/>
      </w:pPr>
      <w:r>
        <w:rPr>
          <w:rFonts w:ascii="Times New Roman"/>
          <w:b w:val="false"/>
          <w:i w:val="false"/>
          <w:color w:val="000000"/>
          <w:sz w:val="28"/>
        </w:rPr>
        <w:t>
      Пограничный знак № 327/2, промежуточный казахстанский, состоит из одного пограничного столба, расположенного на линии государственной границы. Его геодезические координаты 41 °35'33.91" с.ш., 66°35'22.10" в.д.</w:t>
      </w:r>
    </w:p>
    <w:bookmarkEnd w:id="2745"/>
    <w:bookmarkStart w:name="z2765" w:id="2746"/>
    <w:p>
      <w:pPr>
        <w:spacing w:after="0"/>
        <w:ind w:left="0"/>
        <w:jc w:val="both"/>
      </w:pPr>
      <w:r>
        <w:rPr>
          <w:rFonts w:ascii="Times New Roman"/>
          <w:b w:val="false"/>
          <w:i w:val="false"/>
          <w:color w:val="000000"/>
          <w:sz w:val="28"/>
        </w:rPr>
        <w:t>
      От пограничного знака № 327/2 линия государственной границы идет прямой линией в северном направлении до пограничного знака № 328.</w:t>
      </w:r>
    </w:p>
    <w:bookmarkEnd w:id="2746"/>
    <w:bookmarkStart w:name="z2766" w:id="27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327/2 и № 328 составляет 1.998 км.</w:t>
      </w:r>
    </w:p>
    <w:bookmarkEnd w:id="2747"/>
    <w:bookmarkStart w:name="z2767" w:id="2748"/>
    <w:p>
      <w:pPr>
        <w:spacing w:after="0"/>
        <w:ind w:left="0"/>
        <w:jc w:val="both"/>
      </w:pPr>
      <w:r>
        <w:rPr>
          <w:rFonts w:ascii="Times New Roman"/>
          <w:b w:val="false"/>
          <w:i w:val="false"/>
          <w:color w:val="000000"/>
          <w:sz w:val="28"/>
        </w:rPr>
        <w:t>
      Пограничный знак № 328, основной казахстанский, состоит из одного пограничного столба, расположенного на линии государственной границы. Его геодезические координаты 41°36'38.01" с.ш., 66°35'10.11" в.д.</w:t>
      </w:r>
    </w:p>
    <w:bookmarkEnd w:id="2748"/>
    <w:bookmarkStart w:name="z2768" w:id="2749"/>
    <w:p>
      <w:pPr>
        <w:spacing w:after="0"/>
        <w:ind w:left="0"/>
        <w:jc w:val="both"/>
      </w:pPr>
      <w:r>
        <w:rPr>
          <w:rFonts w:ascii="Times New Roman"/>
          <w:b w:val="false"/>
          <w:i w:val="false"/>
          <w:color w:val="000000"/>
          <w:sz w:val="28"/>
        </w:rPr>
        <w:t>
      От пограничного знака № 328 линия государственной границы идет прямой линией в северном направлении до пограничного знака № 329.</w:t>
      </w:r>
    </w:p>
    <w:bookmarkEnd w:id="2749"/>
    <w:bookmarkStart w:name="z2769" w:id="27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328 и № 329 составляет 4.231 км.</w:t>
      </w:r>
    </w:p>
    <w:bookmarkEnd w:id="2750"/>
    <w:bookmarkStart w:name="z2770" w:id="2751"/>
    <w:p>
      <w:pPr>
        <w:spacing w:after="0"/>
        <w:ind w:left="0"/>
        <w:jc w:val="both"/>
      </w:pPr>
      <w:r>
        <w:rPr>
          <w:rFonts w:ascii="Times New Roman"/>
          <w:b w:val="false"/>
          <w:i w:val="false"/>
          <w:color w:val="000000"/>
          <w:sz w:val="28"/>
        </w:rPr>
        <w:t>
      Пограничный знак № 329, основной узбекский, состоит из одного пограничного столба, расположенного на линии государственной границы. Его геодезические координаты 41°38'53.77" с.ш, 66°34'44.78" в.д.</w:t>
      </w:r>
    </w:p>
    <w:bookmarkEnd w:id="2751"/>
    <w:bookmarkStart w:name="z2771" w:id="2752"/>
    <w:p>
      <w:pPr>
        <w:spacing w:after="0"/>
        <w:ind w:left="0"/>
        <w:jc w:val="both"/>
      </w:pPr>
      <w:r>
        <w:rPr>
          <w:rFonts w:ascii="Times New Roman"/>
          <w:b w:val="false"/>
          <w:i w:val="false"/>
          <w:color w:val="000000"/>
          <w:sz w:val="28"/>
        </w:rPr>
        <w:t>
      От пограничного знака № 329 линия государственной границы идет прямой линией в северном направлении до пограничного знака № 329/1.</w:t>
      </w:r>
    </w:p>
    <w:bookmarkEnd w:id="2752"/>
    <w:bookmarkStart w:name="z2772" w:id="27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329 и № 329/1 составляет 1.350 км.</w:t>
      </w:r>
    </w:p>
    <w:bookmarkEnd w:id="2753"/>
    <w:bookmarkStart w:name="z2773" w:id="2754"/>
    <w:p>
      <w:pPr>
        <w:spacing w:after="0"/>
        <w:ind w:left="0"/>
        <w:jc w:val="both"/>
      </w:pPr>
      <w:r>
        <w:rPr>
          <w:rFonts w:ascii="Times New Roman"/>
          <w:b w:val="false"/>
          <w:i w:val="false"/>
          <w:color w:val="000000"/>
          <w:sz w:val="28"/>
        </w:rPr>
        <w:t>
      Пограничный знак № 329/1, промежуточный узбекский, состоит из одного пограничного столба, расположенного на линии государственной границы. Его геодезические координаты 41°39'37.09" с.ш., 66°34'36.66" в.д.</w:t>
      </w:r>
    </w:p>
    <w:bookmarkEnd w:id="2754"/>
    <w:bookmarkStart w:name="z2774" w:id="2755"/>
    <w:p>
      <w:pPr>
        <w:spacing w:after="0"/>
        <w:ind w:left="0"/>
        <w:jc w:val="both"/>
      </w:pPr>
      <w:r>
        <w:rPr>
          <w:rFonts w:ascii="Times New Roman"/>
          <w:b w:val="false"/>
          <w:i w:val="false"/>
          <w:color w:val="000000"/>
          <w:sz w:val="28"/>
        </w:rPr>
        <w:t>
      От пограничного знака № 329/1 линия государственной границы идет прямой линией в северном направлении до пограничного знака № 330.</w:t>
      </w:r>
    </w:p>
    <w:bookmarkEnd w:id="2755"/>
    <w:bookmarkStart w:name="z2775" w:id="27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329/1 и № 330 составляет 2.246 км.</w:t>
      </w:r>
    </w:p>
    <w:bookmarkEnd w:id="2756"/>
    <w:bookmarkStart w:name="z2776" w:id="2757"/>
    <w:p>
      <w:pPr>
        <w:spacing w:after="0"/>
        <w:ind w:left="0"/>
        <w:jc w:val="both"/>
      </w:pPr>
      <w:r>
        <w:rPr>
          <w:rFonts w:ascii="Times New Roman"/>
          <w:b w:val="false"/>
          <w:i w:val="false"/>
          <w:color w:val="000000"/>
          <w:sz w:val="28"/>
        </w:rPr>
        <w:t>
      Пограничный знак № 330, основной казахстанский, состоит из одного пограничного столба, расположенного на линии государственной границы. Его геодезические координаты 41°40'49.13" с.ш., 66°34'23.14" в.д.</w:t>
      </w:r>
    </w:p>
    <w:bookmarkEnd w:id="2757"/>
    <w:bookmarkStart w:name="z2777" w:id="2758"/>
    <w:p>
      <w:pPr>
        <w:spacing w:after="0"/>
        <w:ind w:left="0"/>
        <w:jc w:val="both"/>
      </w:pPr>
      <w:r>
        <w:rPr>
          <w:rFonts w:ascii="Times New Roman"/>
          <w:b w:val="false"/>
          <w:i w:val="false"/>
          <w:color w:val="000000"/>
          <w:sz w:val="28"/>
        </w:rPr>
        <w:t>
      От пограничного знака № 330 линия государственной границы идет прямой линией в северном направлении до пограничного знака №331.</w:t>
      </w:r>
    </w:p>
    <w:bookmarkEnd w:id="2758"/>
    <w:bookmarkStart w:name="z2778" w:id="27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330 и № 331 составляет 1.850 км.</w:t>
      </w:r>
    </w:p>
    <w:bookmarkEnd w:id="2759"/>
    <w:bookmarkStart w:name="z2779" w:id="2760"/>
    <w:p>
      <w:pPr>
        <w:spacing w:after="0"/>
        <w:ind w:left="0"/>
        <w:jc w:val="both"/>
      </w:pPr>
      <w:r>
        <w:rPr>
          <w:rFonts w:ascii="Times New Roman"/>
          <w:b w:val="false"/>
          <w:i w:val="false"/>
          <w:color w:val="000000"/>
          <w:sz w:val="28"/>
        </w:rPr>
        <w:t>
      Пограничный знак №331, основной узбекский, состоит из одного пограничного столба, расположенного на линии государственной границы. Его геодезические координаты 4Г4Е48.47" с.ш., 66°34'12.00" в.д.</w:t>
      </w:r>
    </w:p>
    <w:bookmarkEnd w:id="2760"/>
    <w:bookmarkStart w:name="z2780" w:id="2761"/>
    <w:p>
      <w:pPr>
        <w:spacing w:after="0"/>
        <w:ind w:left="0"/>
        <w:jc w:val="both"/>
      </w:pPr>
      <w:r>
        <w:rPr>
          <w:rFonts w:ascii="Times New Roman"/>
          <w:b w:val="false"/>
          <w:i w:val="false"/>
          <w:color w:val="000000"/>
          <w:sz w:val="28"/>
        </w:rPr>
        <w:t>
      От пограничного знака №331 линия государственной границы идет прямой линией в северном направлении до пограничного знака № 332.</w:t>
      </w:r>
    </w:p>
    <w:bookmarkEnd w:id="2761"/>
    <w:bookmarkStart w:name="z2781" w:id="27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331 и № 332 составляет 1.537 км.</w:t>
      </w:r>
    </w:p>
    <w:bookmarkEnd w:id="2762"/>
    <w:bookmarkStart w:name="z2782" w:id="2763"/>
    <w:p>
      <w:pPr>
        <w:spacing w:after="0"/>
        <w:ind w:left="0"/>
        <w:jc w:val="both"/>
      </w:pPr>
      <w:r>
        <w:rPr>
          <w:rFonts w:ascii="Times New Roman"/>
          <w:b w:val="false"/>
          <w:i w:val="false"/>
          <w:color w:val="000000"/>
          <w:sz w:val="28"/>
        </w:rPr>
        <w:t>
      Пограничный знак № 332, основной казахстанский, состоит из одного пограничного столба, расположенного на линии государственной границы. Его геодезические координаты 41°42'37.77" с.ш, 66°34'02.73" в.д.</w:t>
      </w:r>
    </w:p>
    <w:bookmarkEnd w:id="2763"/>
    <w:bookmarkStart w:name="z2783" w:id="2764"/>
    <w:p>
      <w:pPr>
        <w:spacing w:after="0"/>
        <w:ind w:left="0"/>
        <w:jc w:val="both"/>
      </w:pPr>
      <w:r>
        <w:rPr>
          <w:rFonts w:ascii="Times New Roman"/>
          <w:b w:val="false"/>
          <w:i w:val="false"/>
          <w:color w:val="000000"/>
          <w:sz w:val="28"/>
        </w:rPr>
        <w:t>
      От пограничного знака № 332 линия государственной границы идет прямой линией в северном направлении до пограничного знака № 332/1.</w:t>
      </w:r>
    </w:p>
    <w:bookmarkEnd w:id="2764"/>
    <w:bookmarkStart w:name="z2784" w:id="27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332 и № 332/1 составляет 1.293 км.</w:t>
      </w:r>
    </w:p>
    <w:bookmarkEnd w:id="2765"/>
    <w:bookmarkStart w:name="z2785" w:id="2766"/>
    <w:p>
      <w:pPr>
        <w:spacing w:after="0"/>
        <w:ind w:left="0"/>
        <w:jc w:val="both"/>
      </w:pPr>
      <w:r>
        <w:rPr>
          <w:rFonts w:ascii="Times New Roman"/>
          <w:b w:val="false"/>
          <w:i w:val="false"/>
          <w:color w:val="000000"/>
          <w:sz w:val="28"/>
        </w:rPr>
        <w:t>
      Пограничный знак № 332/1, промежуточный казахстанский, состоит из одного пограничного столба, расположенного на линии государственной границы. Его геодезические координаты 41°43'19.24" с.ш., 66°33'54.93" в.д.</w:t>
      </w:r>
    </w:p>
    <w:bookmarkEnd w:id="2766"/>
    <w:bookmarkStart w:name="z2786" w:id="2767"/>
    <w:p>
      <w:pPr>
        <w:spacing w:after="0"/>
        <w:ind w:left="0"/>
        <w:jc w:val="both"/>
      </w:pPr>
      <w:r>
        <w:rPr>
          <w:rFonts w:ascii="Times New Roman"/>
          <w:b w:val="false"/>
          <w:i w:val="false"/>
          <w:color w:val="000000"/>
          <w:sz w:val="28"/>
        </w:rPr>
        <w:t>
      От пограничного знака № 332/1 линия государственной границы идет прямой линией в северном направлении до пограничного знака № 332/2.</w:t>
      </w:r>
    </w:p>
    <w:bookmarkEnd w:id="2767"/>
    <w:bookmarkStart w:name="z2787" w:id="27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332/1 и № 332/2 составляет 3.192 км.</w:t>
      </w:r>
    </w:p>
    <w:bookmarkEnd w:id="2768"/>
    <w:bookmarkStart w:name="z2788" w:id="2769"/>
    <w:p>
      <w:pPr>
        <w:spacing w:after="0"/>
        <w:ind w:left="0"/>
        <w:jc w:val="both"/>
      </w:pPr>
      <w:r>
        <w:rPr>
          <w:rFonts w:ascii="Times New Roman"/>
          <w:b w:val="false"/>
          <w:i w:val="false"/>
          <w:color w:val="000000"/>
          <w:sz w:val="28"/>
        </w:rPr>
        <w:t>
      Пограничный знак № 332/2, промежуточный узбекский, состоит из одного пограничного столба, расположенного на линии государственной границы. Его геодезические координаты 41 °45'01.65" с.ш, 66°33'35.69" в.д.</w:t>
      </w:r>
    </w:p>
    <w:bookmarkEnd w:id="2769"/>
    <w:bookmarkStart w:name="z2789" w:id="2770"/>
    <w:p>
      <w:pPr>
        <w:spacing w:after="0"/>
        <w:ind w:left="0"/>
        <w:jc w:val="both"/>
      </w:pPr>
      <w:r>
        <w:rPr>
          <w:rFonts w:ascii="Times New Roman"/>
          <w:b w:val="false"/>
          <w:i w:val="false"/>
          <w:color w:val="000000"/>
          <w:sz w:val="28"/>
        </w:rPr>
        <w:t>
      От пограничного знака № 332/2 линия государственной границы идет прямой линией в северном направлении до пограничного знака № 333.</w:t>
      </w:r>
    </w:p>
    <w:bookmarkEnd w:id="2770"/>
    <w:bookmarkStart w:name="z2790" w:id="27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332/2 и № 333 составляет 1.618 км.</w:t>
      </w:r>
    </w:p>
    <w:bookmarkEnd w:id="2771"/>
    <w:bookmarkStart w:name="z2791" w:id="2772"/>
    <w:p>
      <w:pPr>
        <w:spacing w:after="0"/>
        <w:ind w:left="0"/>
        <w:jc w:val="both"/>
      </w:pPr>
      <w:r>
        <w:rPr>
          <w:rFonts w:ascii="Times New Roman"/>
          <w:b w:val="false"/>
          <w:i w:val="false"/>
          <w:color w:val="000000"/>
          <w:sz w:val="28"/>
        </w:rPr>
        <w:t>
      Пограничный знак № 333, основной узбекский, состоит из одного пограничного столба, расположенного на линии государственной границы. Его геодезические координаты 41°45'53.56" с.ш, 66°33'25.90" в.д.</w:t>
      </w:r>
    </w:p>
    <w:bookmarkEnd w:id="2772"/>
    <w:bookmarkStart w:name="z2792" w:id="2773"/>
    <w:p>
      <w:pPr>
        <w:spacing w:after="0"/>
        <w:ind w:left="0"/>
        <w:jc w:val="both"/>
      </w:pPr>
      <w:r>
        <w:rPr>
          <w:rFonts w:ascii="Times New Roman"/>
          <w:b w:val="false"/>
          <w:i w:val="false"/>
          <w:color w:val="000000"/>
          <w:sz w:val="28"/>
        </w:rPr>
        <w:t>
      От пограничного знака № 333 линия государственной границы идет прямой линией в северном направлении до пограничного знака № 333/1.</w:t>
      </w:r>
    </w:p>
    <w:bookmarkEnd w:id="2773"/>
    <w:bookmarkStart w:name="z2793" w:id="27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333 и № 333/1 составляет 1.790 км.</w:t>
      </w:r>
    </w:p>
    <w:bookmarkEnd w:id="2774"/>
    <w:bookmarkStart w:name="z2794" w:id="2775"/>
    <w:p>
      <w:pPr>
        <w:spacing w:after="0"/>
        <w:ind w:left="0"/>
        <w:jc w:val="both"/>
      </w:pPr>
      <w:r>
        <w:rPr>
          <w:rFonts w:ascii="Times New Roman"/>
          <w:b w:val="false"/>
          <w:i w:val="false"/>
          <w:color w:val="000000"/>
          <w:sz w:val="28"/>
        </w:rPr>
        <w:t>
      Пограничный знак № 333/1, промежуточный узбекский, состоит из одного пограничного столба, расположенного на линии государственной границы. Его геодезические координаты 41°46'50.98" с.ш, 66°33'15.10" в.д.</w:t>
      </w:r>
    </w:p>
    <w:bookmarkEnd w:id="2775"/>
    <w:bookmarkStart w:name="z2795" w:id="2776"/>
    <w:p>
      <w:pPr>
        <w:spacing w:after="0"/>
        <w:ind w:left="0"/>
        <w:jc w:val="both"/>
      </w:pPr>
      <w:r>
        <w:rPr>
          <w:rFonts w:ascii="Times New Roman"/>
          <w:b w:val="false"/>
          <w:i w:val="false"/>
          <w:color w:val="000000"/>
          <w:sz w:val="28"/>
        </w:rPr>
        <w:t>
      От пограничного знака № 333/1 линия государственной границы идет прямой линией в северном направлении до пограничного знака № 334.</w:t>
      </w:r>
    </w:p>
    <w:bookmarkEnd w:id="2776"/>
    <w:bookmarkStart w:name="z2796" w:id="27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333/1 и № 334 составляет 2.582 км.</w:t>
      </w:r>
    </w:p>
    <w:bookmarkEnd w:id="2777"/>
    <w:bookmarkStart w:name="z2797" w:id="2778"/>
    <w:p>
      <w:pPr>
        <w:spacing w:after="0"/>
        <w:ind w:left="0"/>
        <w:jc w:val="both"/>
      </w:pPr>
      <w:r>
        <w:rPr>
          <w:rFonts w:ascii="Times New Roman"/>
          <w:b w:val="false"/>
          <w:i w:val="false"/>
          <w:color w:val="000000"/>
          <w:sz w:val="28"/>
        </w:rPr>
        <w:t>
      Пограничный знак № 334, основной казахстанский, состоит из одного пограничного столба, расположенного на линии государственной границы. Его геодезические координаты 41°48'13.81" с.ш., 66°32'59.49" в.д.</w:t>
      </w:r>
    </w:p>
    <w:bookmarkEnd w:id="2778"/>
    <w:bookmarkStart w:name="z2798" w:id="2779"/>
    <w:p>
      <w:pPr>
        <w:spacing w:after="0"/>
        <w:ind w:left="0"/>
        <w:jc w:val="both"/>
      </w:pPr>
      <w:r>
        <w:rPr>
          <w:rFonts w:ascii="Times New Roman"/>
          <w:b w:val="false"/>
          <w:i w:val="false"/>
          <w:color w:val="000000"/>
          <w:sz w:val="28"/>
        </w:rPr>
        <w:t>
      От пограничного знака № 334 линия государственной границы идет прямой линией в северном направлении до пограничного знака № 334/1.</w:t>
      </w:r>
    </w:p>
    <w:bookmarkEnd w:id="2779"/>
    <w:bookmarkStart w:name="z2799" w:id="27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334 и № 334/1 составляет 1.183 км.</w:t>
      </w:r>
    </w:p>
    <w:bookmarkEnd w:id="2780"/>
    <w:bookmarkStart w:name="z2800" w:id="2781"/>
    <w:p>
      <w:pPr>
        <w:spacing w:after="0"/>
        <w:ind w:left="0"/>
        <w:jc w:val="both"/>
      </w:pPr>
      <w:r>
        <w:rPr>
          <w:rFonts w:ascii="Times New Roman"/>
          <w:b w:val="false"/>
          <w:i w:val="false"/>
          <w:color w:val="000000"/>
          <w:sz w:val="28"/>
        </w:rPr>
        <w:t>
      Пограничный знак № 334/1, промежуточный казахстанский, состоит из одного пограничного столба, расположенного на линии государственной границы. Его геодезические координаты 41°48'51.75" с.ш., 66°32'52.32" в.д.</w:t>
      </w:r>
    </w:p>
    <w:bookmarkEnd w:id="2781"/>
    <w:bookmarkStart w:name="z2801" w:id="2782"/>
    <w:p>
      <w:pPr>
        <w:spacing w:after="0"/>
        <w:ind w:left="0"/>
        <w:jc w:val="both"/>
      </w:pPr>
      <w:r>
        <w:rPr>
          <w:rFonts w:ascii="Times New Roman"/>
          <w:b w:val="false"/>
          <w:i w:val="false"/>
          <w:color w:val="000000"/>
          <w:sz w:val="28"/>
        </w:rPr>
        <w:t>
      От пограничного знака № 334/1 линия государственной границы идет прямой линией в северном направлении до пограничного знака № 335.</w:t>
      </w:r>
    </w:p>
    <w:bookmarkEnd w:id="2782"/>
    <w:bookmarkStart w:name="z2802" w:id="27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334/1 и № 335 составляет 1.478 км.</w:t>
      </w:r>
    </w:p>
    <w:bookmarkEnd w:id="2783"/>
    <w:bookmarkStart w:name="z2803" w:id="2784"/>
    <w:p>
      <w:pPr>
        <w:spacing w:after="0"/>
        <w:ind w:left="0"/>
        <w:jc w:val="both"/>
      </w:pPr>
      <w:r>
        <w:rPr>
          <w:rFonts w:ascii="Times New Roman"/>
          <w:b w:val="false"/>
          <w:i w:val="false"/>
          <w:color w:val="000000"/>
          <w:sz w:val="28"/>
        </w:rPr>
        <w:t>
      Пограничный знак № 335, основной узбекский, состоит из одного пограничного столба, расположенного на линии государственной границы. Его геодезические координаты 41°49'39.17" с.ш., 66°32'43.38" в.д.</w:t>
      </w:r>
    </w:p>
    <w:bookmarkEnd w:id="2784"/>
    <w:bookmarkStart w:name="z2804" w:id="2785"/>
    <w:p>
      <w:pPr>
        <w:spacing w:after="0"/>
        <w:ind w:left="0"/>
        <w:jc w:val="both"/>
      </w:pPr>
      <w:r>
        <w:rPr>
          <w:rFonts w:ascii="Times New Roman"/>
          <w:b w:val="false"/>
          <w:i w:val="false"/>
          <w:color w:val="000000"/>
          <w:sz w:val="28"/>
        </w:rPr>
        <w:t>
      От пограничного знака № 335 линия государственной границы идет прямой линией в северном направлении до пограничного знака № 335/1.</w:t>
      </w:r>
    </w:p>
    <w:bookmarkEnd w:id="2785"/>
    <w:bookmarkStart w:name="z2805" w:id="27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335 и № 335/1 составляет 1.596 км.</w:t>
      </w:r>
    </w:p>
    <w:bookmarkEnd w:id="2786"/>
    <w:bookmarkStart w:name="z2806" w:id="2787"/>
    <w:p>
      <w:pPr>
        <w:spacing w:after="0"/>
        <w:ind w:left="0"/>
        <w:jc w:val="both"/>
      </w:pPr>
      <w:r>
        <w:rPr>
          <w:rFonts w:ascii="Times New Roman"/>
          <w:b w:val="false"/>
          <w:i w:val="false"/>
          <w:color w:val="000000"/>
          <w:sz w:val="28"/>
        </w:rPr>
        <w:t>
      Пограничный знак № 335/1, промежуточный узбекский, состоит из одного пограничного столба, расположенного на линии государственной границы. Его геодезические координаты 41°50'30.36" с.ш., 66°32'33.72" в.д.</w:t>
      </w:r>
    </w:p>
    <w:bookmarkEnd w:id="2787"/>
    <w:bookmarkStart w:name="z2807" w:id="2788"/>
    <w:p>
      <w:pPr>
        <w:spacing w:after="0"/>
        <w:ind w:left="0"/>
        <w:jc w:val="both"/>
      </w:pPr>
      <w:r>
        <w:rPr>
          <w:rFonts w:ascii="Times New Roman"/>
          <w:b w:val="false"/>
          <w:i w:val="false"/>
          <w:color w:val="000000"/>
          <w:sz w:val="28"/>
        </w:rPr>
        <w:t>
      От пограничного знака № 335/1 линия государственной границы идет прямой линией в северном направлении до пограничного знака № 335/2.</w:t>
      </w:r>
    </w:p>
    <w:bookmarkEnd w:id="2788"/>
    <w:bookmarkStart w:name="z2808" w:id="27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335/1 и № 335/2 составляет 0.689 км.</w:t>
      </w:r>
    </w:p>
    <w:bookmarkEnd w:id="2789"/>
    <w:bookmarkStart w:name="z2809" w:id="2790"/>
    <w:p>
      <w:pPr>
        <w:spacing w:after="0"/>
        <w:ind w:left="0"/>
        <w:jc w:val="both"/>
      </w:pPr>
      <w:r>
        <w:rPr>
          <w:rFonts w:ascii="Times New Roman"/>
          <w:b w:val="false"/>
          <w:i w:val="false"/>
          <w:color w:val="000000"/>
          <w:sz w:val="28"/>
        </w:rPr>
        <w:t>
      Пограничный знак № 335/2, промежуточный казахстанский, состоит из одного пограничного столба, расположенного на линии государственной границы. Его геодезические координаты 41°50'52.46" с.ш., 66°32'29.54" в.д.</w:t>
      </w:r>
    </w:p>
    <w:bookmarkEnd w:id="2790"/>
    <w:bookmarkStart w:name="z2810" w:id="2791"/>
    <w:p>
      <w:pPr>
        <w:spacing w:after="0"/>
        <w:ind w:left="0"/>
        <w:jc w:val="both"/>
      </w:pPr>
      <w:r>
        <w:rPr>
          <w:rFonts w:ascii="Times New Roman"/>
          <w:b w:val="false"/>
          <w:i w:val="false"/>
          <w:color w:val="000000"/>
          <w:sz w:val="28"/>
        </w:rPr>
        <w:t>
      От пограничного знака № 335/2 линия государственной границы идет прямой линией в северном направлении до пограничного знака № 336.</w:t>
      </w:r>
    </w:p>
    <w:bookmarkEnd w:id="2791"/>
    <w:bookmarkStart w:name="z2811" w:id="27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335/2 и № 336 составляет 0.631 км.</w:t>
      </w:r>
    </w:p>
    <w:bookmarkEnd w:id="2792"/>
    <w:bookmarkStart w:name="z2812" w:id="2793"/>
    <w:p>
      <w:pPr>
        <w:spacing w:after="0"/>
        <w:ind w:left="0"/>
        <w:jc w:val="both"/>
      </w:pPr>
      <w:r>
        <w:rPr>
          <w:rFonts w:ascii="Times New Roman"/>
          <w:b w:val="false"/>
          <w:i w:val="false"/>
          <w:color w:val="000000"/>
          <w:sz w:val="28"/>
        </w:rPr>
        <w:t>
      Пограничный знак № 336, основной казахстанский, состоит из одного пограничного столба, расположенного на линии государственной границы. Его геодезические координаты 41°5Г12.70" с.ш., 66°32'25.72" в.д.</w:t>
      </w:r>
    </w:p>
    <w:bookmarkEnd w:id="2793"/>
    <w:bookmarkStart w:name="z2813" w:id="2794"/>
    <w:p>
      <w:pPr>
        <w:spacing w:after="0"/>
        <w:ind w:left="0"/>
        <w:jc w:val="both"/>
      </w:pPr>
      <w:r>
        <w:rPr>
          <w:rFonts w:ascii="Times New Roman"/>
          <w:b w:val="false"/>
          <w:i w:val="false"/>
          <w:color w:val="000000"/>
          <w:sz w:val="28"/>
        </w:rPr>
        <w:t>
      От пограничного знака № 336 линия государственной границы идет прямой линией в северном направлении до пограничного знака № 336/1.</w:t>
      </w:r>
    </w:p>
    <w:bookmarkEnd w:id="2794"/>
    <w:bookmarkStart w:name="z2814" w:id="27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336 и № 336/1 составляет 1.003 км.</w:t>
      </w:r>
    </w:p>
    <w:bookmarkEnd w:id="2795"/>
    <w:bookmarkStart w:name="z2815" w:id="2796"/>
    <w:p>
      <w:pPr>
        <w:spacing w:after="0"/>
        <w:ind w:left="0"/>
        <w:jc w:val="both"/>
      </w:pPr>
      <w:r>
        <w:rPr>
          <w:rFonts w:ascii="Times New Roman"/>
          <w:b w:val="false"/>
          <w:i w:val="false"/>
          <w:color w:val="000000"/>
          <w:sz w:val="28"/>
        </w:rPr>
        <w:t>
      Пограничный знак № 336/1, промежуточный казахстанский, состоит из одного пограничного столба, расположенного на линии государственной границы. Его геодезические координаты 41°5Г44.88" с.ш, 66°32'19.64" в.д.</w:t>
      </w:r>
    </w:p>
    <w:bookmarkEnd w:id="2796"/>
    <w:bookmarkStart w:name="z2816" w:id="2797"/>
    <w:p>
      <w:pPr>
        <w:spacing w:after="0"/>
        <w:ind w:left="0"/>
        <w:jc w:val="both"/>
      </w:pPr>
      <w:r>
        <w:rPr>
          <w:rFonts w:ascii="Times New Roman"/>
          <w:b w:val="false"/>
          <w:i w:val="false"/>
          <w:color w:val="000000"/>
          <w:sz w:val="28"/>
        </w:rPr>
        <w:t>
      От пограничного знака № 336/1 линия государственной границы идет прямой линией в северном направлении до пограничного знака № 336/2.</w:t>
      </w:r>
    </w:p>
    <w:bookmarkEnd w:id="2797"/>
    <w:bookmarkStart w:name="z2817" w:id="27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336/1 и № 336/2 составляет 0.982 км.</w:t>
      </w:r>
    </w:p>
    <w:bookmarkEnd w:id="2798"/>
    <w:bookmarkStart w:name="z2818" w:id="2799"/>
    <w:p>
      <w:pPr>
        <w:spacing w:after="0"/>
        <w:ind w:left="0"/>
        <w:jc w:val="both"/>
      </w:pPr>
      <w:r>
        <w:rPr>
          <w:rFonts w:ascii="Times New Roman"/>
          <w:b w:val="false"/>
          <w:i w:val="false"/>
          <w:color w:val="000000"/>
          <w:sz w:val="28"/>
        </w:rPr>
        <w:t>
      Пограничный знак № 336/2, промежуточный узбекский, состоит из одного пограничного столба, расположенного на линии государственной границы. Его геодезические координаты 41°52'16.38" с.ш, 66°32'13.68" в.д.</w:t>
      </w:r>
    </w:p>
    <w:bookmarkEnd w:id="2799"/>
    <w:bookmarkStart w:name="z2819" w:id="2800"/>
    <w:p>
      <w:pPr>
        <w:spacing w:after="0"/>
        <w:ind w:left="0"/>
        <w:jc w:val="both"/>
      </w:pPr>
      <w:r>
        <w:rPr>
          <w:rFonts w:ascii="Times New Roman"/>
          <w:b w:val="false"/>
          <w:i w:val="false"/>
          <w:color w:val="000000"/>
          <w:sz w:val="28"/>
        </w:rPr>
        <w:t>
      От пограничного знака № 336/2 линия государственной границы идет прямой линией в северном направлении до пограничного знака № 337.</w:t>
      </w:r>
    </w:p>
    <w:bookmarkEnd w:id="2800"/>
    <w:bookmarkStart w:name="z2820" w:id="28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336/2 и № 337 составляет 0.742 км.</w:t>
      </w:r>
    </w:p>
    <w:bookmarkEnd w:id="2801"/>
    <w:bookmarkStart w:name="z2821" w:id="2802"/>
    <w:p>
      <w:pPr>
        <w:spacing w:after="0"/>
        <w:ind w:left="0"/>
        <w:jc w:val="both"/>
      </w:pPr>
      <w:r>
        <w:rPr>
          <w:rFonts w:ascii="Times New Roman"/>
          <w:b w:val="false"/>
          <w:i w:val="false"/>
          <w:color w:val="000000"/>
          <w:sz w:val="28"/>
        </w:rPr>
        <w:t>
      Пограничный знак № 337, основной узбекский, состоит из одного пограничного столба, расположенного на линии государственной границы. Его геодезические координаты 41°52'40.20" с.ш, 66°32'09.19" в.д.</w:t>
      </w:r>
    </w:p>
    <w:bookmarkEnd w:id="2802"/>
    <w:bookmarkStart w:name="z2822" w:id="2803"/>
    <w:p>
      <w:pPr>
        <w:spacing w:after="0"/>
        <w:ind w:left="0"/>
        <w:jc w:val="both"/>
      </w:pPr>
      <w:r>
        <w:rPr>
          <w:rFonts w:ascii="Times New Roman"/>
          <w:b w:val="false"/>
          <w:i w:val="false"/>
          <w:color w:val="000000"/>
          <w:sz w:val="28"/>
        </w:rPr>
        <w:t>
      От пограничного знака № 337 линия государственной границы идет прямой линией в западном направлении до пограничного знака № 337/1.</w:t>
      </w:r>
    </w:p>
    <w:bookmarkEnd w:id="2803"/>
    <w:bookmarkStart w:name="z2823" w:id="28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337 и № 337/1 составляет 0.563 км.</w:t>
      </w:r>
    </w:p>
    <w:bookmarkEnd w:id="2804"/>
    <w:bookmarkStart w:name="z2824" w:id="2805"/>
    <w:p>
      <w:pPr>
        <w:spacing w:after="0"/>
        <w:ind w:left="0"/>
        <w:jc w:val="both"/>
      </w:pPr>
      <w:r>
        <w:rPr>
          <w:rFonts w:ascii="Times New Roman"/>
          <w:b w:val="false"/>
          <w:i w:val="false"/>
          <w:color w:val="000000"/>
          <w:sz w:val="28"/>
        </w:rPr>
        <w:t>
      Пограничный знак № 337/1, промежуточный узбекский, состоит из одного пограничного столба, расположенного на линии государственной границы. Его геодезические координаты 41°52'42.90" с.ш., 66°ЗГ45.07" в.д.</w:t>
      </w:r>
    </w:p>
    <w:bookmarkEnd w:id="2805"/>
    <w:bookmarkStart w:name="z2825" w:id="2806"/>
    <w:p>
      <w:pPr>
        <w:spacing w:after="0"/>
        <w:ind w:left="0"/>
        <w:jc w:val="both"/>
      </w:pPr>
      <w:r>
        <w:rPr>
          <w:rFonts w:ascii="Times New Roman"/>
          <w:b w:val="false"/>
          <w:i w:val="false"/>
          <w:color w:val="000000"/>
          <w:sz w:val="28"/>
        </w:rPr>
        <w:t>
      От пограничного знака № 337/1 линия государственной границы идет прямой линией в западном направлении до пограничного знака № 337/2.</w:t>
      </w:r>
    </w:p>
    <w:bookmarkEnd w:id="2806"/>
    <w:bookmarkStart w:name="z2826" w:id="28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337/1 и № 337/2 составляет 0.216 км.</w:t>
      </w:r>
    </w:p>
    <w:bookmarkEnd w:id="2807"/>
    <w:bookmarkStart w:name="z2827" w:id="2808"/>
    <w:p>
      <w:pPr>
        <w:spacing w:after="0"/>
        <w:ind w:left="0"/>
        <w:jc w:val="both"/>
      </w:pPr>
      <w:r>
        <w:rPr>
          <w:rFonts w:ascii="Times New Roman"/>
          <w:b w:val="false"/>
          <w:i w:val="false"/>
          <w:color w:val="000000"/>
          <w:sz w:val="28"/>
        </w:rPr>
        <w:t>
      Пограничный знак № 337/2, промежуточный казахстанский, состоит из одного пограничного столба, расположенного на линии государственной границы. Его геодезические координаты 41°52'44.01" с.ш, 66°31 '35.81" в.д.</w:t>
      </w:r>
    </w:p>
    <w:bookmarkEnd w:id="2808"/>
    <w:bookmarkStart w:name="z2828" w:id="2809"/>
    <w:p>
      <w:pPr>
        <w:spacing w:after="0"/>
        <w:ind w:left="0"/>
        <w:jc w:val="both"/>
      </w:pPr>
      <w:r>
        <w:rPr>
          <w:rFonts w:ascii="Times New Roman"/>
          <w:b w:val="false"/>
          <w:i w:val="false"/>
          <w:color w:val="000000"/>
          <w:sz w:val="28"/>
        </w:rPr>
        <w:t>
      От пограничного знака № 337/2 линия государственной границы идет прямой линией в западном направлении до пограничного знака № 338.</w:t>
      </w:r>
    </w:p>
    <w:bookmarkEnd w:id="2809"/>
    <w:bookmarkStart w:name="z2829" w:id="28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337/2 и № 338 составляет 2.608 км.</w:t>
      </w:r>
    </w:p>
    <w:bookmarkEnd w:id="2810"/>
    <w:bookmarkStart w:name="z2830" w:id="2811"/>
    <w:p>
      <w:pPr>
        <w:spacing w:after="0"/>
        <w:ind w:left="0"/>
        <w:jc w:val="both"/>
      </w:pPr>
      <w:r>
        <w:rPr>
          <w:rFonts w:ascii="Times New Roman"/>
          <w:b w:val="false"/>
          <w:i w:val="false"/>
          <w:color w:val="000000"/>
          <w:sz w:val="28"/>
        </w:rPr>
        <w:t>
      Пограничный знак № 338, основной казахстанский, состоит из одного пограничного столба, расположенного на линии государственной границы. Его геодезические координаты 41°52'56.66" с.ш, 66°29'44.04" в.д.</w:t>
      </w:r>
    </w:p>
    <w:bookmarkEnd w:id="2811"/>
    <w:bookmarkStart w:name="z2831" w:id="2812"/>
    <w:p>
      <w:pPr>
        <w:spacing w:after="0"/>
        <w:ind w:left="0"/>
        <w:jc w:val="both"/>
      </w:pPr>
      <w:r>
        <w:rPr>
          <w:rFonts w:ascii="Times New Roman"/>
          <w:b w:val="false"/>
          <w:i w:val="false"/>
          <w:color w:val="000000"/>
          <w:sz w:val="28"/>
        </w:rPr>
        <w:t>
      От пограничного знака № 338 линия государственной границы идет прямой линией в западном направлении до пограничного знака № 338/1.</w:t>
      </w:r>
    </w:p>
    <w:bookmarkEnd w:id="2812"/>
    <w:bookmarkStart w:name="z2832" w:id="28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338 и № 338/1 составляет 1.721 км.</w:t>
      </w:r>
    </w:p>
    <w:bookmarkEnd w:id="2813"/>
    <w:bookmarkStart w:name="z2833" w:id="2814"/>
    <w:p>
      <w:pPr>
        <w:spacing w:after="0"/>
        <w:ind w:left="0"/>
        <w:jc w:val="both"/>
      </w:pPr>
      <w:r>
        <w:rPr>
          <w:rFonts w:ascii="Times New Roman"/>
          <w:b w:val="false"/>
          <w:i w:val="false"/>
          <w:color w:val="000000"/>
          <w:sz w:val="28"/>
        </w:rPr>
        <w:t>
      Пограничный знак № 338/1, промежуточный казахстанский, состоит из одного пограничного столба, расположенного на линии государственной границы. Его геодезические координаты 41°53'05.04" с.ш, 66°28'30.28" в.д.</w:t>
      </w:r>
    </w:p>
    <w:bookmarkEnd w:id="2814"/>
    <w:bookmarkStart w:name="z2834" w:id="2815"/>
    <w:p>
      <w:pPr>
        <w:spacing w:after="0"/>
        <w:ind w:left="0"/>
        <w:jc w:val="both"/>
      </w:pPr>
      <w:r>
        <w:rPr>
          <w:rFonts w:ascii="Times New Roman"/>
          <w:b w:val="false"/>
          <w:i w:val="false"/>
          <w:color w:val="000000"/>
          <w:sz w:val="28"/>
        </w:rPr>
        <w:t>
      От пограничного знака № 338/1 линия государственной границы идет прямой линией в западном направлении до пограничного знака № 339.</w:t>
      </w:r>
    </w:p>
    <w:bookmarkEnd w:id="2815"/>
    <w:bookmarkStart w:name="z2835" w:id="28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338/1 и № 339 составляет 3.278 км.</w:t>
      </w:r>
    </w:p>
    <w:bookmarkEnd w:id="2816"/>
    <w:bookmarkStart w:name="z2836" w:id="2817"/>
    <w:p>
      <w:pPr>
        <w:spacing w:after="0"/>
        <w:ind w:left="0"/>
        <w:jc w:val="both"/>
      </w:pPr>
      <w:r>
        <w:rPr>
          <w:rFonts w:ascii="Times New Roman"/>
          <w:b w:val="false"/>
          <w:i w:val="false"/>
          <w:color w:val="000000"/>
          <w:sz w:val="28"/>
        </w:rPr>
        <w:t>
      Пограничный знак № 339, основной узбекский, состоит из одного пограничного столба, расположенного на линии государственной границы. Его геодезические координаты 41°53'20.94" с.ш, 66°26'09.76" в.д.</w:t>
      </w:r>
    </w:p>
    <w:bookmarkEnd w:id="2817"/>
    <w:bookmarkStart w:name="z2837" w:id="2818"/>
    <w:p>
      <w:pPr>
        <w:spacing w:after="0"/>
        <w:ind w:left="0"/>
        <w:jc w:val="both"/>
      </w:pPr>
      <w:r>
        <w:rPr>
          <w:rFonts w:ascii="Times New Roman"/>
          <w:b w:val="false"/>
          <w:i w:val="false"/>
          <w:color w:val="000000"/>
          <w:sz w:val="28"/>
        </w:rPr>
        <w:t>
      От пограничного знака № 339 линия государственной границы идет прямой линией в западном направлении до пограничного знака № 340.</w:t>
      </w:r>
    </w:p>
    <w:bookmarkEnd w:id="2818"/>
    <w:bookmarkStart w:name="z2838" w:id="28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339 и № 340 составляет 2.373 км.</w:t>
      </w:r>
    </w:p>
    <w:bookmarkEnd w:id="2819"/>
    <w:bookmarkStart w:name="z2839" w:id="2820"/>
    <w:p>
      <w:pPr>
        <w:spacing w:after="0"/>
        <w:ind w:left="0"/>
        <w:jc w:val="both"/>
      </w:pPr>
      <w:r>
        <w:rPr>
          <w:rFonts w:ascii="Times New Roman"/>
          <w:b w:val="false"/>
          <w:i w:val="false"/>
          <w:color w:val="000000"/>
          <w:sz w:val="28"/>
        </w:rPr>
        <w:t>
      Пограничный знак № 340, основной казахстанский, состоит из одного пограничного столба, расположенного на линии государственной границы. Его геодезические координаты 41°53'32.42" с.ш., 66°24'28.02" в.д.</w:t>
      </w:r>
    </w:p>
    <w:bookmarkEnd w:id="2820"/>
    <w:bookmarkStart w:name="z2840" w:id="2821"/>
    <w:p>
      <w:pPr>
        <w:spacing w:after="0"/>
        <w:ind w:left="0"/>
        <w:jc w:val="both"/>
      </w:pPr>
      <w:r>
        <w:rPr>
          <w:rFonts w:ascii="Times New Roman"/>
          <w:b w:val="false"/>
          <w:i w:val="false"/>
          <w:color w:val="000000"/>
          <w:sz w:val="28"/>
        </w:rPr>
        <w:t>
      От пограничного знака № 340 линия государственной границы идет прямой линией в западном направлении до пограничного знака № 340/1.</w:t>
      </w:r>
    </w:p>
    <w:bookmarkEnd w:id="2821"/>
    <w:bookmarkStart w:name="z2841" w:id="28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340 и № 340/1 составляет 2.322 км.</w:t>
      </w:r>
    </w:p>
    <w:bookmarkEnd w:id="2822"/>
    <w:bookmarkStart w:name="z2842" w:id="2823"/>
    <w:p>
      <w:pPr>
        <w:spacing w:after="0"/>
        <w:ind w:left="0"/>
        <w:jc w:val="both"/>
      </w:pPr>
      <w:r>
        <w:rPr>
          <w:rFonts w:ascii="Times New Roman"/>
          <w:b w:val="false"/>
          <w:i w:val="false"/>
          <w:color w:val="000000"/>
          <w:sz w:val="28"/>
        </w:rPr>
        <w:t>
      Пограничный знак № 340/1, промежуточный казахстанский, состоит из одного пограничного столба, расположенного на линии государственной границы. Его геодезические координаты 41°53'43.66" с.ш., 66°22'48.49" в.д.</w:t>
      </w:r>
    </w:p>
    <w:bookmarkEnd w:id="2823"/>
    <w:bookmarkStart w:name="z2843" w:id="2824"/>
    <w:p>
      <w:pPr>
        <w:spacing w:after="0"/>
        <w:ind w:left="0"/>
        <w:jc w:val="both"/>
      </w:pPr>
      <w:r>
        <w:rPr>
          <w:rFonts w:ascii="Times New Roman"/>
          <w:b w:val="false"/>
          <w:i w:val="false"/>
          <w:color w:val="000000"/>
          <w:sz w:val="28"/>
        </w:rPr>
        <w:t>
      От пограничного знака № 340/1 линия государственной границы идет прямой линией в западном направлении до пограничного знака № 341.</w:t>
      </w:r>
    </w:p>
    <w:bookmarkEnd w:id="2824"/>
    <w:bookmarkStart w:name="z2844" w:id="28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340/1 и № 341 составляет 2.254 км.</w:t>
      </w:r>
    </w:p>
    <w:bookmarkEnd w:id="2825"/>
    <w:bookmarkStart w:name="z2845" w:id="2826"/>
    <w:p>
      <w:pPr>
        <w:spacing w:after="0"/>
        <w:ind w:left="0"/>
        <w:jc w:val="both"/>
      </w:pPr>
      <w:r>
        <w:rPr>
          <w:rFonts w:ascii="Times New Roman"/>
          <w:b w:val="false"/>
          <w:i w:val="false"/>
          <w:color w:val="000000"/>
          <w:sz w:val="28"/>
        </w:rPr>
        <w:t>
      Пограничный знак №341, основной узбекский, состоит из одного пограничного столба, расположенного на линии государственной границы. Его геодезические координаты 41°53'54.47" с.ш, 66°21'11.83" в.д.</w:t>
      </w:r>
    </w:p>
    <w:bookmarkEnd w:id="2826"/>
    <w:bookmarkStart w:name="z2846" w:id="2827"/>
    <w:p>
      <w:pPr>
        <w:spacing w:after="0"/>
        <w:ind w:left="0"/>
        <w:jc w:val="both"/>
      </w:pPr>
      <w:r>
        <w:rPr>
          <w:rFonts w:ascii="Times New Roman"/>
          <w:b w:val="false"/>
          <w:i w:val="false"/>
          <w:color w:val="000000"/>
          <w:sz w:val="28"/>
        </w:rPr>
        <w:t>
      От пограничного знака № 341 линия государственной границы идет прямой линией в западном направлении до пограничного знака № 342.</w:t>
      </w:r>
    </w:p>
    <w:bookmarkEnd w:id="2827"/>
    <w:bookmarkStart w:name="z2847" w:id="28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341 и № 342 составляет 3.654 км.</w:t>
      </w:r>
    </w:p>
    <w:bookmarkEnd w:id="2828"/>
    <w:bookmarkStart w:name="z2848" w:id="2829"/>
    <w:p>
      <w:pPr>
        <w:spacing w:after="0"/>
        <w:ind w:left="0"/>
        <w:jc w:val="both"/>
      </w:pPr>
      <w:r>
        <w:rPr>
          <w:rFonts w:ascii="Times New Roman"/>
          <w:b w:val="false"/>
          <w:i w:val="false"/>
          <w:color w:val="000000"/>
          <w:sz w:val="28"/>
        </w:rPr>
        <w:t>
      Пограничный знак № 342, основной казахстанский, состоит из одного пограничного столба, расположенного на линии государственной границы. Его геодезические координаты 41°54'12.04" с.ш., 66°18'35.15" в.д.</w:t>
      </w:r>
    </w:p>
    <w:bookmarkEnd w:id="2829"/>
    <w:bookmarkStart w:name="z2849" w:id="2830"/>
    <w:p>
      <w:pPr>
        <w:spacing w:after="0"/>
        <w:ind w:left="0"/>
        <w:jc w:val="both"/>
      </w:pPr>
      <w:r>
        <w:rPr>
          <w:rFonts w:ascii="Times New Roman"/>
          <w:b w:val="false"/>
          <w:i w:val="false"/>
          <w:color w:val="000000"/>
          <w:sz w:val="28"/>
        </w:rPr>
        <w:t>
      От пограничного знака № 342 линия государственной границы идет прямой линией в западном направлении до пограничного знака № 343.</w:t>
      </w:r>
    </w:p>
    <w:bookmarkEnd w:id="2830"/>
    <w:bookmarkStart w:name="z2850" w:id="28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342 и № 343 составляет 2.578 км.</w:t>
      </w:r>
    </w:p>
    <w:bookmarkEnd w:id="2831"/>
    <w:bookmarkStart w:name="z2851" w:id="2832"/>
    <w:p>
      <w:pPr>
        <w:spacing w:after="0"/>
        <w:ind w:left="0"/>
        <w:jc w:val="both"/>
      </w:pPr>
      <w:r>
        <w:rPr>
          <w:rFonts w:ascii="Times New Roman"/>
          <w:b w:val="false"/>
          <w:i w:val="false"/>
          <w:color w:val="000000"/>
          <w:sz w:val="28"/>
        </w:rPr>
        <w:t>
      Пограничный знак № 343, основной узбекский, состоит из одного пограничного столба, расположенного на линии государственной границы. Его геодезические координаты 41°54'24.38" с.ш., 66°16'44.58" в.д.</w:t>
      </w:r>
    </w:p>
    <w:bookmarkEnd w:id="2832"/>
    <w:bookmarkStart w:name="z2852" w:id="2833"/>
    <w:p>
      <w:pPr>
        <w:spacing w:after="0"/>
        <w:ind w:left="0"/>
        <w:jc w:val="both"/>
      </w:pPr>
      <w:r>
        <w:rPr>
          <w:rFonts w:ascii="Times New Roman"/>
          <w:b w:val="false"/>
          <w:i w:val="false"/>
          <w:color w:val="000000"/>
          <w:sz w:val="28"/>
        </w:rPr>
        <w:t>
      От пограничного знака № 343 линия государственной границы идет прямой линией в западном направлении до пограничного знака № 344.</w:t>
      </w:r>
    </w:p>
    <w:bookmarkEnd w:id="2833"/>
    <w:bookmarkStart w:name="z2853" w:id="28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343 и № 344 составляет 1.923 км.</w:t>
      </w:r>
    </w:p>
    <w:bookmarkEnd w:id="2834"/>
    <w:bookmarkStart w:name="z2854" w:id="2835"/>
    <w:p>
      <w:pPr>
        <w:spacing w:after="0"/>
        <w:ind w:left="0"/>
        <w:jc w:val="both"/>
      </w:pPr>
      <w:r>
        <w:rPr>
          <w:rFonts w:ascii="Times New Roman"/>
          <w:b w:val="false"/>
          <w:i w:val="false"/>
          <w:color w:val="000000"/>
          <w:sz w:val="28"/>
        </w:rPr>
        <w:t>
      Пограничный знак № 344, основной казахстанский, состоит из одного пограничного столба, расположенного на линии государственной границы. Его геодезические координаты 41°54'33.54" с.ш., 66°15'22.10" в.д.</w:t>
      </w:r>
    </w:p>
    <w:bookmarkEnd w:id="2835"/>
    <w:bookmarkStart w:name="z2855" w:id="2836"/>
    <w:p>
      <w:pPr>
        <w:spacing w:after="0"/>
        <w:ind w:left="0"/>
        <w:jc w:val="both"/>
      </w:pPr>
      <w:r>
        <w:rPr>
          <w:rFonts w:ascii="Times New Roman"/>
          <w:b w:val="false"/>
          <w:i w:val="false"/>
          <w:color w:val="000000"/>
          <w:sz w:val="28"/>
        </w:rPr>
        <w:t>
      От пограничного знака № 344 линия государственной границы идет прямой линией в западном направлении до пограничного знака № 344/1.</w:t>
      </w:r>
    </w:p>
    <w:bookmarkEnd w:id="2836"/>
    <w:bookmarkStart w:name="z2856" w:id="28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344 и № 344/1 составляет 1.122 км.</w:t>
      </w:r>
    </w:p>
    <w:bookmarkEnd w:id="2837"/>
    <w:bookmarkStart w:name="z2857" w:id="2838"/>
    <w:p>
      <w:pPr>
        <w:spacing w:after="0"/>
        <w:ind w:left="0"/>
        <w:jc w:val="both"/>
      </w:pPr>
      <w:r>
        <w:rPr>
          <w:rFonts w:ascii="Times New Roman"/>
          <w:b w:val="false"/>
          <w:i w:val="false"/>
          <w:color w:val="000000"/>
          <w:sz w:val="28"/>
        </w:rPr>
        <w:t>
      Пограничный знак №344/1, промежуточный казахстанский, состоит из одного пограничного столба, расположенного на линии государственной границы. Его геодезические координаты 41°54'38.89" с.ш., 66°14'33.99" в.д.</w:t>
      </w:r>
    </w:p>
    <w:bookmarkEnd w:id="2838"/>
    <w:bookmarkStart w:name="z2858" w:id="2839"/>
    <w:p>
      <w:pPr>
        <w:spacing w:after="0"/>
        <w:ind w:left="0"/>
        <w:jc w:val="both"/>
      </w:pPr>
      <w:r>
        <w:rPr>
          <w:rFonts w:ascii="Times New Roman"/>
          <w:b w:val="false"/>
          <w:i w:val="false"/>
          <w:color w:val="000000"/>
          <w:sz w:val="28"/>
        </w:rPr>
        <w:t>
      От пограничного знака № 344/1 линия государственной границы идет прямой линией в западном направлении до пограничного знака № 344/2.</w:t>
      </w:r>
    </w:p>
    <w:bookmarkEnd w:id="2839"/>
    <w:bookmarkStart w:name="z2859" w:id="28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344/1 и № 344/2 составляет 1.491 км.</w:t>
      </w:r>
    </w:p>
    <w:bookmarkEnd w:id="2840"/>
    <w:bookmarkStart w:name="z2860" w:id="2841"/>
    <w:p>
      <w:pPr>
        <w:spacing w:after="0"/>
        <w:ind w:left="0"/>
        <w:jc w:val="both"/>
      </w:pPr>
      <w:r>
        <w:rPr>
          <w:rFonts w:ascii="Times New Roman"/>
          <w:b w:val="false"/>
          <w:i w:val="false"/>
          <w:color w:val="000000"/>
          <w:sz w:val="28"/>
        </w:rPr>
        <w:t>
      Пограничный знак № 344/2, промежуточный узбекский, состоит из одного пограничного столба, расположенного на линии государственной границы. Его геодезические координаты 41°54'45.99" с.ш, 66°13'30.03" в.д.</w:t>
      </w:r>
    </w:p>
    <w:bookmarkEnd w:id="2841"/>
    <w:bookmarkStart w:name="z2861" w:id="2842"/>
    <w:p>
      <w:pPr>
        <w:spacing w:after="0"/>
        <w:ind w:left="0"/>
        <w:jc w:val="both"/>
      </w:pPr>
      <w:r>
        <w:rPr>
          <w:rFonts w:ascii="Times New Roman"/>
          <w:b w:val="false"/>
          <w:i w:val="false"/>
          <w:color w:val="000000"/>
          <w:sz w:val="28"/>
        </w:rPr>
        <w:t>
      От пограничного знака № 344/2 линия государственной границы идет прямой линией в западном направлении до пограничного знака № 345.</w:t>
      </w:r>
    </w:p>
    <w:bookmarkEnd w:id="2842"/>
    <w:bookmarkStart w:name="z2862" w:id="28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344/2 и № 345 составляет 1.708 км.</w:t>
      </w:r>
    </w:p>
    <w:bookmarkEnd w:id="2843"/>
    <w:bookmarkStart w:name="z2863" w:id="2844"/>
    <w:p>
      <w:pPr>
        <w:spacing w:after="0"/>
        <w:ind w:left="0"/>
        <w:jc w:val="both"/>
      </w:pPr>
      <w:r>
        <w:rPr>
          <w:rFonts w:ascii="Times New Roman"/>
          <w:b w:val="false"/>
          <w:i w:val="false"/>
          <w:color w:val="000000"/>
          <w:sz w:val="28"/>
        </w:rPr>
        <w:t>
      Пограничный знак № 345, основной узбекский, состоит из одного пограничного столба, расположенного на линии государственной границы. Его геодезические координаты 41°54'54.14" с.ш., 66°12'16.76" в.д.</w:t>
      </w:r>
    </w:p>
    <w:bookmarkEnd w:id="2844"/>
    <w:bookmarkStart w:name="z2864" w:id="2845"/>
    <w:p>
      <w:pPr>
        <w:spacing w:after="0"/>
        <w:ind w:left="0"/>
        <w:jc w:val="both"/>
      </w:pPr>
      <w:r>
        <w:rPr>
          <w:rFonts w:ascii="Times New Roman"/>
          <w:b w:val="false"/>
          <w:i w:val="false"/>
          <w:color w:val="000000"/>
          <w:sz w:val="28"/>
        </w:rPr>
        <w:t>
      От пограничного знака № 345 линия государственной границы идет прямой линией в западном направлении до пограничного знака № 345/1.</w:t>
      </w:r>
    </w:p>
    <w:bookmarkEnd w:id="2845"/>
    <w:bookmarkStart w:name="z2865" w:id="28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345 и № 345/1 составляет 1.638 км.</w:t>
      </w:r>
    </w:p>
    <w:bookmarkEnd w:id="2846"/>
    <w:bookmarkStart w:name="z2866" w:id="2847"/>
    <w:p>
      <w:pPr>
        <w:spacing w:after="0"/>
        <w:ind w:left="0"/>
        <w:jc w:val="both"/>
      </w:pPr>
      <w:r>
        <w:rPr>
          <w:rFonts w:ascii="Times New Roman"/>
          <w:b w:val="false"/>
          <w:i w:val="false"/>
          <w:color w:val="000000"/>
          <w:sz w:val="28"/>
        </w:rPr>
        <w:t>
      Пограничный знак № 345/1, промежуточный узбекский, состоит из одного пограничного столба, расположенного на линии государственной границы. Его геодезические координаты 41°55'01.86" с.ш, 66°11'06.51" в.д.</w:t>
      </w:r>
    </w:p>
    <w:bookmarkEnd w:id="2847"/>
    <w:bookmarkStart w:name="z2867" w:id="2848"/>
    <w:p>
      <w:pPr>
        <w:spacing w:after="0"/>
        <w:ind w:left="0"/>
        <w:jc w:val="both"/>
      </w:pPr>
      <w:r>
        <w:rPr>
          <w:rFonts w:ascii="Times New Roman"/>
          <w:b w:val="false"/>
          <w:i w:val="false"/>
          <w:color w:val="000000"/>
          <w:sz w:val="28"/>
        </w:rPr>
        <w:t>
      От пограничного знака № 345/1 линия государственной границы идет прямой линией в западном направлении до пограничного знака № 345/2.</w:t>
      </w:r>
    </w:p>
    <w:bookmarkEnd w:id="2848"/>
    <w:bookmarkStart w:name="z2868" w:id="28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345/1 и № 345/2 составляет 2.781 км.</w:t>
      </w:r>
    </w:p>
    <w:bookmarkEnd w:id="2849"/>
    <w:bookmarkStart w:name="z2869" w:id="2850"/>
    <w:p>
      <w:pPr>
        <w:spacing w:after="0"/>
        <w:ind w:left="0"/>
        <w:jc w:val="both"/>
      </w:pPr>
      <w:r>
        <w:rPr>
          <w:rFonts w:ascii="Times New Roman"/>
          <w:b w:val="false"/>
          <w:i w:val="false"/>
          <w:color w:val="000000"/>
          <w:sz w:val="28"/>
        </w:rPr>
        <w:t>
      Пограничный знак № 345/2, промежуточный казахстанский, состоит из одного пограничного столба, расположенного на линии государственной границы. Его геодезические координаты 41°55'15.03" с.ш, 66°09'07.19" в.д.</w:t>
      </w:r>
    </w:p>
    <w:bookmarkEnd w:id="2850"/>
    <w:bookmarkStart w:name="z2870" w:id="2851"/>
    <w:p>
      <w:pPr>
        <w:spacing w:after="0"/>
        <w:ind w:left="0"/>
        <w:jc w:val="both"/>
      </w:pPr>
      <w:r>
        <w:rPr>
          <w:rFonts w:ascii="Times New Roman"/>
          <w:b w:val="false"/>
          <w:i w:val="false"/>
          <w:color w:val="000000"/>
          <w:sz w:val="28"/>
        </w:rPr>
        <w:t>
      От пограничного знака № 345/2 линия государственной границы идет прямой линией в западном направлении до пограничного знака № 346.</w:t>
      </w:r>
    </w:p>
    <w:bookmarkEnd w:id="2851"/>
    <w:bookmarkStart w:name="z2871" w:id="28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345/2 и № 346 составляет 0.358 км.</w:t>
      </w:r>
    </w:p>
    <w:bookmarkEnd w:id="2852"/>
    <w:bookmarkStart w:name="z2872" w:id="2853"/>
    <w:p>
      <w:pPr>
        <w:spacing w:after="0"/>
        <w:ind w:left="0"/>
        <w:jc w:val="both"/>
      </w:pPr>
      <w:r>
        <w:rPr>
          <w:rFonts w:ascii="Times New Roman"/>
          <w:b w:val="false"/>
          <w:i w:val="false"/>
          <w:color w:val="000000"/>
          <w:sz w:val="28"/>
        </w:rPr>
        <w:t>
      Пограничный знак № 346, основной казахстанский, состоит из одного пограничного столба, расположенного на линии государственной границы. Его геодезические координаты 4Г55'16.74" с.ш., 66°08'51.83" в.д.</w:t>
      </w:r>
    </w:p>
    <w:bookmarkEnd w:id="2853"/>
    <w:bookmarkStart w:name="z2873" w:id="2854"/>
    <w:p>
      <w:pPr>
        <w:spacing w:after="0"/>
        <w:ind w:left="0"/>
        <w:jc w:val="both"/>
      </w:pPr>
      <w:r>
        <w:rPr>
          <w:rFonts w:ascii="Times New Roman"/>
          <w:b w:val="false"/>
          <w:i w:val="false"/>
          <w:color w:val="000000"/>
          <w:sz w:val="28"/>
        </w:rPr>
        <w:t>
      От пограничного знака № 346 линия государственной границы идет прямой линией в западном направлении до пограничного знака № 347.</w:t>
      </w:r>
    </w:p>
    <w:bookmarkEnd w:id="2854"/>
    <w:bookmarkStart w:name="z2874" w:id="28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346 и № 347 составляет 2.356 км.</w:t>
      </w:r>
    </w:p>
    <w:bookmarkEnd w:id="2855"/>
    <w:bookmarkStart w:name="z2875" w:id="2856"/>
    <w:p>
      <w:pPr>
        <w:spacing w:after="0"/>
        <w:ind w:left="0"/>
        <w:jc w:val="both"/>
      </w:pPr>
      <w:r>
        <w:rPr>
          <w:rFonts w:ascii="Times New Roman"/>
          <w:b w:val="false"/>
          <w:i w:val="false"/>
          <w:color w:val="000000"/>
          <w:sz w:val="28"/>
        </w:rPr>
        <w:t>
      Пограничный знак № 347, основной узбекский, состоит из одного пограничного столба, расположенного на линии государственной границы. Его геодезические координаты 41°55'27.82" с.ш., 66°07'10.72" в.д.</w:t>
      </w:r>
    </w:p>
    <w:bookmarkEnd w:id="2856"/>
    <w:bookmarkStart w:name="z2876" w:id="2857"/>
    <w:p>
      <w:pPr>
        <w:spacing w:after="0"/>
        <w:ind w:left="0"/>
        <w:jc w:val="both"/>
      </w:pPr>
      <w:r>
        <w:rPr>
          <w:rFonts w:ascii="Times New Roman"/>
          <w:b w:val="false"/>
          <w:i w:val="false"/>
          <w:color w:val="000000"/>
          <w:sz w:val="28"/>
        </w:rPr>
        <w:t>
      От пограничного знака № 347 линия государственной границы идет прямой линией в западном направлении до пограничного знака № 348.</w:t>
      </w:r>
    </w:p>
    <w:bookmarkEnd w:id="2857"/>
    <w:bookmarkStart w:name="z2877" w:id="28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347 и № 348 составляет 3.125 км.</w:t>
      </w:r>
    </w:p>
    <w:bookmarkEnd w:id="2858"/>
    <w:bookmarkStart w:name="z2878" w:id="2859"/>
    <w:p>
      <w:pPr>
        <w:spacing w:after="0"/>
        <w:ind w:left="0"/>
        <w:jc w:val="both"/>
      </w:pPr>
      <w:r>
        <w:rPr>
          <w:rFonts w:ascii="Times New Roman"/>
          <w:b w:val="false"/>
          <w:i w:val="false"/>
          <w:color w:val="000000"/>
          <w:sz w:val="28"/>
        </w:rPr>
        <w:t>
      Пограничный знак № 348, основной казахстанский, состоит из одного пограничного столба, расположенного на линии государственной границы. Его геодезические координаты 41°55'42.51" с.ш, 66°04'56.62" в.д.</w:t>
      </w:r>
    </w:p>
    <w:bookmarkEnd w:id="2859"/>
    <w:bookmarkStart w:name="z2879" w:id="2860"/>
    <w:p>
      <w:pPr>
        <w:spacing w:after="0"/>
        <w:ind w:left="0"/>
        <w:jc w:val="both"/>
      </w:pPr>
      <w:r>
        <w:rPr>
          <w:rFonts w:ascii="Times New Roman"/>
          <w:b w:val="false"/>
          <w:i w:val="false"/>
          <w:color w:val="000000"/>
          <w:sz w:val="28"/>
        </w:rPr>
        <w:t>
      От пограничного знака № 348 линия государственной границы идет прямой линией в западном направлении до пограничного знака № 348/1.</w:t>
      </w:r>
    </w:p>
    <w:bookmarkEnd w:id="2860"/>
    <w:bookmarkStart w:name="z2880" w:id="28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348 и № 348/1 составляет 2.328 км.</w:t>
      </w:r>
    </w:p>
    <w:bookmarkEnd w:id="2861"/>
    <w:bookmarkStart w:name="z2881" w:id="2862"/>
    <w:p>
      <w:pPr>
        <w:spacing w:after="0"/>
        <w:ind w:left="0"/>
        <w:jc w:val="both"/>
      </w:pPr>
      <w:r>
        <w:rPr>
          <w:rFonts w:ascii="Times New Roman"/>
          <w:b w:val="false"/>
          <w:i w:val="false"/>
          <w:color w:val="000000"/>
          <w:sz w:val="28"/>
        </w:rPr>
        <w:t>
      Пограничный знак № 348/1, промежуточный казахстанский, состоит из одного пограничного столба, расположенного на линии государственной границы. Его геодезические координаты 41°55'53.42" с.ш, 66°03'16.74" в.д.</w:t>
      </w:r>
    </w:p>
    <w:bookmarkEnd w:id="2862"/>
    <w:bookmarkStart w:name="z2882" w:id="2863"/>
    <w:p>
      <w:pPr>
        <w:spacing w:after="0"/>
        <w:ind w:left="0"/>
        <w:jc w:val="both"/>
      </w:pPr>
      <w:r>
        <w:rPr>
          <w:rFonts w:ascii="Times New Roman"/>
          <w:b w:val="false"/>
          <w:i w:val="false"/>
          <w:color w:val="000000"/>
          <w:sz w:val="28"/>
        </w:rPr>
        <w:t>
      От пограничного знака № 348/1 линия государственной границы идет прямой линией в западном направлении до пограничного знака № 349.</w:t>
      </w:r>
    </w:p>
    <w:bookmarkEnd w:id="2863"/>
    <w:bookmarkStart w:name="z2883" w:id="28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348/1 и № 349 составляет 1.100 км.</w:t>
      </w:r>
    </w:p>
    <w:bookmarkEnd w:id="2864"/>
    <w:bookmarkStart w:name="z2884" w:id="2865"/>
    <w:p>
      <w:pPr>
        <w:spacing w:after="0"/>
        <w:ind w:left="0"/>
        <w:jc w:val="both"/>
      </w:pPr>
      <w:r>
        <w:rPr>
          <w:rFonts w:ascii="Times New Roman"/>
          <w:b w:val="false"/>
          <w:i w:val="false"/>
          <w:color w:val="000000"/>
          <w:sz w:val="28"/>
        </w:rPr>
        <w:t>
      Пограничный знак № 349, основной узбекский, состоит из одного пограничного столба, расположенного на линии государственной границы. Его геодезические координаты 41°55'58.57" с.ш, 66°02'29.55" в.д.</w:t>
      </w:r>
    </w:p>
    <w:bookmarkEnd w:id="2865"/>
    <w:bookmarkStart w:name="z2885" w:id="2866"/>
    <w:p>
      <w:pPr>
        <w:spacing w:after="0"/>
        <w:ind w:left="0"/>
        <w:jc w:val="both"/>
      </w:pPr>
      <w:r>
        <w:rPr>
          <w:rFonts w:ascii="Times New Roman"/>
          <w:b w:val="false"/>
          <w:i w:val="false"/>
          <w:color w:val="000000"/>
          <w:sz w:val="28"/>
        </w:rPr>
        <w:t>
      От пограничного знака № 349 линия государственной границы идет прямой линией в западном направлении до пограничного знака № 349/1.</w:t>
      </w:r>
    </w:p>
    <w:bookmarkEnd w:id="2866"/>
    <w:bookmarkStart w:name="z2886" w:id="28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349 и № 349/1 составляет 2.453 км.</w:t>
      </w:r>
    </w:p>
    <w:bookmarkEnd w:id="2867"/>
    <w:bookmarkStart w:name="z2887" w:id="2868"/>
    <w:p>
      <w:pPr>
        <w:spacing w:after="0"/>
        <w:ind w:left="0"/>
        <w:jc w:val="both"/>
      </w:pPr>
      <w:r>
        <w:rPr>
          <w:rFonts w:ascii="Times New Roman"/>
          <w:b w:val="false"/>
          <w:i w:val="false"/>
          <w:color w:val="000000"/>
          <w:sz w:val="28"/>
        </w:rPr>
        <w:t>
      Пограничный знак № 349/1, промежуточный узбекский, состоит из одного пограничного столба, расположенного на линии государственной границы. Его геодезические координаты 41°56'10.02" с.ш., 66°00'44.27" в.д.</w:t>
      </w:r>
    </w:p>
    <w:bookmarkEnd w:id="2868"/>
    <w:bookmarkStart w:name="z2888" w:id="2869"/>
    <w:p>
      <w:pPr>
        <w:spacing w:after="0"/>
        <w:ind w:left="0"/>
        <w:jc w:val="both"/>
      </w:pPr>
      <w:r>
        <w:rPr>
          <w:rFonts w:ascii="Times New Roman"/>
          <w:b w:val="false"/>
          <w:i w:val="false"/>
          <w:color w:val="000000"/>
          <w:sz w:val="28"/>
        </w:rPr>
        <w:t>
      От пограничного знака № 349/1 линия государственной границы идет прямой линией в западном направлении до пограничного знака № 349/2.</w:t>
      </w:r>
    </w:p>
    <w:bookmarkEnd w:id="2869"/>
    <w:bookmarkStart w:name="z2889" w:id="28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349/1 и № 349/2 составляет 0.884 км.</w:t>
      </w:r>
    </w:p>
    <w:bookmarkEnd w:id="2870"/>
    <w:bookmarkStart w:name="z2890" w:id="2871"/>
    <w:p>
      <w:pPr>
        <w:spacing w:after="0"/>
        <w:ind w:left="0"/>
        <w:jc w:val="both"/>
      </w:pPr>
      <w:r>
        <w:rPr>
          <w:rFonts w:ascii="Times New Roman"/>
          <w:b w:val="false"/>
          <w:i w:val="false"/>
          <w:color w:val="000000"/>
          <w:sz w:val="28"/>
        </w:rPr>
        <w:t>
      Пограничный знак № 349/2, промежуточный казахстанский, состоит из одного пограничного столба, расположенного на линии государственной границы. Его геодезические координаты 41°56'14.15" с.ш, 66°00'06.31" в.д.</w:t>
      </w:r>
    </w:p>
    <w:bookmarkEnd w:id="2871"/>
    <w:bookmarkStart w:name="z2891" w:id="2872"/>
    <w:p>
      <w:pPr>
        <w:spacing w:after="0"/>
        <w:ind w:left="0"/>
        <w:jc w:val="both"/>
      </w:pPr>
      <w:r>
        <w:rPr>
          <w:rFonts w:ascii="Times New Roman"/>
          <w:b w:val="false"/>
          <w:i w:val="false"/>
          <w:color w:val="000000"/>
          <w:sz w:val="28"/>
        </w:rPr>
        <w:t>
      От пограничного знака № 349/2 линия государственной границы идет прямой линией в западном направлении до пограничного знака № 349/3.</w:t>
      </w:r>
    </w:p>
    <w:bookmarkEnd w:id="2872"/>
    <w:bookmarkStart w:name="z2892" w:id="28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349/2 и № 349/3 составляет 0.087 км.</w:t>
      </w:r>
    </w:p>
    <w:bookmarkEnd w:id="2873"/>
    <w:bookmarkStart w:name="z2893" w:id="2874"/>
    <w:p>
      <w:pPr>
        <w:spacing w:after="0"/>
        <w:ind w:left="0"/>
        <w:jc w:val="both"/>
      </w:pPr>
      <w:r>
        <w:rPr>
          <w:rFonts w:ascii="Times New Roman"/>
          <w:b w:val="false"/>
          <w:i w:val="false"/>
          <w:color w:val="000000"/>
          <w:sz w:val="28"/>
        </w:rPr>
        <w:t>
      Пограничный знак № 349/3, промежуточный узбекский, состоит из одного пограничного столба, расположенного на линии государственной границы. Его геодезические координаты 41°56'14.55" с.ш, 66°00'02.57" в.д.</w:t>
      </w:r>
    </w:p>
    <w:bookmarkEnd w:id="2874"/>
    <w:bookmarkStart w:name="z2894" w:id="2875"/>
    <w:p>
      <w:pPr>
        <w:spacing w:after="0"/>
        <w:ind w:left="0"/>
        <w:jc w:val="both"/>
      </w:pPr>
      <w:r>
        <w:rPr>
          <w:rFonts w:ascii="Times New Roman"/>
          <w:b w:val="false"/>
          <w:i w:val="false"/>
          <w:color w:val="000000"/>
          <w:sz w:val="28"/>
        </w:rPr>
        <w:t>
      От пограничного знака № 349/3 линия государственной границы идет прямой линией в западо-северо-западном направлении до пограничного знака № 350.</w:t>
      </w:r>
    </w:p>
    <w:bookmarkEnd w:id="2875"/>
    <w:bookmarkStart w:name="z2895" w:id="28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349/3 и № 350 составляет 0.060 км.</w:t>
      </w:r>
    </w:p>
    <w:bookmarkEnd w:id="2876"/>
    <w:bookmarkStart w:name="z2896" w:id="2877"/>
    <w:p>
      <w:pPr>
        <w:spacing w:after="0"/>
        <w:ind w:left="0"/>
        <w:jc w:val="both"/>
      </w:pPr>
      <w:r>
        <w:rPr>
          <w:rFonts w:ascii="Times New Roman"/>
          <w:b w:val="false"/>
          <w:i w:val="false"/>
          <w:color w:val="000000"/>
          <w:sz w:val="28"/>
        </w:rPr>
        <w:t>
      Пограничный знак № 350, основной казахстанский, состоит из одного пограничного столба, расположенного на линии государственной границы. Его геодезические координаты 41°56'14.87" с.ш, 66°00'00.00" в.д.</w:t>
      </w:r>
    </w:p>
    <w:bookmarkEnd w:id="2877"/>
    <w:bookmarkStart w:name="z2897" w:id="2878"/>
    <w:p>
      <w:pPr>
        <w:spacing w:after="0"/>
        <w:ind w:left="0"/>
        <w:jc w:val="both"/>
      </w:pPr>
      <w:r>
        <w:rPr>
          <w:rFonts w:ascii="Times New Roman"/>
          <w:b w:val="false"/>
          <w:i w:val="false"/>
          <w:color w:val="000000"/>
          <w:sz w:val="28"/>
        </w:rPr>
        <w:t>
      От пограничного знака № 350 линия государственной границы идет прямой линией в северном направлении до пограничного знака № 350/1.</w:t>
      </w:r>
    </w:p>
    <w:bookmarkEnd w:id="2878"/>
    <w:bookmarkStart w:name="z2898" w:id="28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350 и № 350/1 составляет 0.057 км.</w:t>
      </w:r>
    </w:p>
    <w:bookmarkEnd w:id="2879"/>
    <w:bookmarkStart w:name="z2899" w:id="2880"/>
    <w:p>
      <w:pPr>
        <w:spacing w:after="0"/>
        <w:ind w:left="0"/>
        <w:jc w:val="both"/>
      </w:pPr>
      <w:r>
        <w:rPr>
          <w:rFonts w:ascii="Times New Roman"/>
          <w:b w:val="false"/>
          <w:i w:val="false"/>
          <w:color w:val="000000"/>
          <w:sz w:val="28"/>
        </w:rPr>
        <w:t>
      Пограничный знак № 350/1, промежуточный казахстанский, состоит из одного пограничного столба, расположенного на линии государственной границы. Его геодезические координаты 41°56'16.71" с.ш., 66°00'00.00" в.д.</w:t>
      </w:r>
    </w:p>
    <w:bookmarkEnd w:id="2880"/>
    <w:bookmarkStart w:name="z2900" w:id="2881"/>
    <w:p>
      <w:pPr>
        <w:spacing w:after="0"/>
        <w:ind w:left="0"/>
        <w:jc w:val="both"/>
      </w:pPr>
      <w:r>
        <w:rPr>
          <w:rFonts w:ascii="Times New Roman"/>
          <w:b w:val="false"/>
          <w:i w:val="false"/>
          <w:color w:val="000000"/>
          <w:sz w:val="28"/>
        </w:rPr>
        <w:t>
      От пограничного знака № 350/1 линия государственной границы идет прямой линией в северном направлении до пограничного знака № 350/2.</w:t>
      </w:r>
    </w:p>
    <w:bookmarkEnd w:id="2881"/>
    <w:bookmarkStart w:name="z2901" w:id="28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350/1 и № 350/2 составляет 0.323 км.</w:t>
      </w:r>
    </w:p>
    <w:bookmarkEnd w:id="2882"/>
    <w:bookmarkStart w:name="z2902" w:id="2883"/>
    <w:p>
      <w:pPr>
        <w:spacing w:after="0"/>
        <w:ind w:left="0"/>
        <w:jc w:val="both"/>
      </w:pPr>
      <w:r>
        <w:rPr>
          <w:rFonts w:ascii="Times New Roman"/>
          <w:b w:val="false"/>
          <w:i w:val="false"/>
          <w:color w:val="000000"/>
          <w:sz w:val="28"/>
        </w:rPr>
        <w:t>
      Пограничный знак № 350/2, промежуточный узбекский, состоит из одного пограничного столба, расположенного на линии государственной границы. Его геодезические координаты 41°56'27.18" с.ш, 66°00'00.02" в.д.</w:t>
      </w:r>
    </w:p>
    <w:bookmarkEnd w:id="2883"/>
    <w:bookmarkStart w:name="z2903" w:id="2884"/>
    <w:p>
      <w:pPr>
        <w:spacing w:after="0"/>
        <w:ind w:left="0"/>
        <w:jc w:val="both"/>
      </w:pPr>
      <w:r>
        <w:rPr>
          <w:rFonts w:ascii="Times New Roman"/>
          <w:b w:val="false"/>
          <w:i w:val="false"/>
          <w:color w:val="000000"/>
          <w:sz w:val="28"/>
        </w:rPr>
        <w:t>
      От пограничного знака № 350/2 линия государственной границы идет прямой линией в северном направлении до пограничного знака № 350/3.</w:t>
      </w:r>
    </w:p>
    <w:bookmarkEnd w:id="2884"/>
    <w:bookmarkStart w:name="z2904" w:id="28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350/2 и № 350/3 составляет 0.824 км.</w:t>
      </w:r>
    </w:p>
    <w:bookmarkEnd w:id="2885"/>
    <w:bookmarkStart w:name="z2905" w:id="2886"/>
    <w:p>
      <w:pPr>
        <w:spacing w:after="0"/>
        <w:ind w:left="0"/>
        <w:jc w:val="both"/>
      </w:pPr>
      <w:r>
        <w:rPr>
          <w:rFonts w:ascii="Times New Roman"/>
          <w:b w:val="false"/>
          <w:i w:val="false"/>
          <w:color w:val="000000"/>
          <w:sz w:val="28"/>
        </w:rPr>
        <w:t>
      Пограничный знак № 350/3, промежуточный казахстанский, состоит из одного пограничного столба, расположенного на линии государственной границы. Его геодезические координаты 41°56'53.86" с.ш, 66°00'00.01" в.д.</w:t>
      </w:r>
    </w:p>
    <w:bookmarkEnd w:id="2886"/>
    <w:bookmarkStart w:name="z2906" w:id="2887"/>
    <w:p>
      <w:pPr>
        <w:spacing w:after="0"/>
        <w:ind w:left="0"/>
        <w:jc w:val="both"/>
      </w:pPr>
      <w:r>
        <w:rPr>
          <w:rFonts w:ascii="Times New Roman"/>
          <w:b w:val="false"/>
          <w:i w:val="false"/>
          <w:color w:val="000000"/>
          <w:sz w:val="28"/>
        </w:rPr>
        <w:t>
      От пограничного знака № 350/3 линия государственной границы идет прямой линией в северном направлении до пограничного знака №351.</w:t>
      </w:r>
    </w:p>
    <w:bookmarkEnd w:id="2887"/>
    <w:bookmarkStart w:name="z2907" w:id="28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350/3 и № 351 составляет 1.223 км.</w:t>
      </w:r>
    </w:p>
    <w:bookmarkEnd w:id="2888"/>
    <w:bookmarkStart w:name="z2908" w:id="2889"/>
    <w:p>
      <w:pPr>
        <w:spacing w:after="0"/>
        <w:ind w:left="0"/>
        <w:jc w:val="both"/>
      </w:pPr>
      <w:r>
        <w:rPr>
          <w:rFonts w:ascii="Times New Roman"/>
          <w:b w:val="false"/>
          <w:i w:val="false"/>
          <w:color w:val="000000"/>
          <w:sz w:val="28"/>
        </w:rPr>
        <w:t>
      Пограничный знак №351, основной узбекский, состоит из одного пограничного столба, расположенного на линии государственной границы. Его геодезические координаты 41°57'33.46" с.ш, 65°59'59.99" в.д.</w:t>
      </w:r>
    </w:p>
    <w:bookmarkEnd w:id="2889"/>
    <w:bookmarkStart w:name="z2909" w:id="2890"/>
    <w:p>
      <w:pPr>
        <w:spacing w:after="0"/>
        <w:ind w:left="0"/>
        <w:jc w:val="both"/>
      </w:pPr>
      <w:r>
        <w:rPr>
          <w:rFonts w:ascii="Times New Roman"/>
          <w:b w:val="false"/>
          <w:i w:val="false"/>
          <w:color w:val="000000"/>
          <w:sz w:val="28"/>
        </w:rPr>
        <w:t>
      От пограничного знака №351 линия государственной границы идет прямой линией в северном направлении до пограничного знака № 351/1.</w:t>
      </w:r>
    </w:p>
    <w:bookmarkEnd w:id="2890"/>
    <w:bookmarkStart w:name="z2910" w:id="28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351 и № 351/1 составляет 1.201 км.</w:t>
      </w:r>
    </w:p>
    <w:bookmarkEnd w:id="2891"/>
    <w:bookmarkStart w:name="z2911" w:id="2892"/>
    <w:p>
      <w:pPr>
        <w:spacing w:after="0"/>
        <w:ind w:left="0"/>
        <w:jc w:val="both"/>
      </w:pPr>
      <w:r>
        <w:rPr>
          <w:rFonts w:ascii="Times New Roman"/>
          <w:b w:val="false"/>
          <w:i w:val="false"/>
          <w:color w:val="000000"/>
          <w:sz w:val="28"/>
        </w:rPr>
        <w:t>
      Пограничный знак № 351/1, промежуточный узбекский, состоит из одного пограничного столба, расположенного на линии государственной границы. Его геодезические координаты 41°58'12.37" с.ш., 66°00'00.01" в.д.</w:t>
      </w:r>
    </w:p>
    <w:bookmarkEnd w:id="2892"/>
    <w:bookmarkStart w:name="z2912" w:id="2893"/>
    <w:p>
      <w:pPr>
        <w:spacing w:after="0"/>
        <w:ind w:left="0"/>
        <w:jc w:val="both"/>
      </w:pPr>
      <w:r>
        <w:rPr>
          <w:rFonts w:ascii="Times New Roman"/>
          <w:b w:val="false"/>
          <w:i w:val="false"/>
          <w:color w:val="000000"/>
          <w:sz w:val="28"/>
        </w:rPr>
        <w:t>
      От пограничного знака №351/1 линия государственной границы идет прямой линией в северном направлении до пограничного знака № 351/2.</w:t>
      </w:r>
    </w:p>
    <w:bookmarkEnd w:id="2893"/>
    <w:bookmarkStart w:name="z2913" w:id="28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351/1 и № 351/2 составляет 1.235 км.</w:t>
      </w:r>
    </w:p>
    <w:bookmarkEnd w:id="2894"/>
    <w:bookmarkStart w:name="z2914" w:id="2895"/>
    <w:p>
      <w:pPr>
        <w:spacing w:after="0"/>
        <w:ind w:left="0"/>
        <w:jc w:val="both"/>
      </w:pPr>
      <w:r>
        <w:rPr>
          <w:rFonts w:ascii="Times New Roman"/>
          <w:b w:val="false"/>
          <w:i w:val="false"/>
          <w:color w:val="000000"/>
          <w:sz w:val="28"/>
        </w:rPr>
        <w:t>
      Пограничный знак №351/2, промежуточный казахстанский, состоит из одного пограничного столба, расположенного на линии государственной границы. Его геодезические координаты 41°58'52.36" с.ш, 66°00'00.00" в.д.</w:t>
      </w:r>
    </w:p>
    <w:bookmarkEnd w:id="2895"/>
    <w:bookmarkStart w:name="z2915" w:id="2896"/>
    <w:p>
      <w:pPr>
        <w:spacing w:after="0"/>
        <w:ind w:left="0"/>
        <w:jc w:val="both"/>
      </w:pPr>
      <w:r>
        <w:rPr>
          <w:rFonts w:ascii="Times New Roman"/>
          <w:b w:val="false"/>
          <w:i w:val="false"/>
          <w:color w:val="000000"/>
          <w:sz w:val="28"/>
        </w:rPr>
        <w:t>
      От пограничного знака №351/2 линия государственной границы идет прямой линией в северном направлении до пограничного знака № 352.</w:t>
      </w:r>
    </w:p>
    <w:bookmarkEnd w:id="2896"/>
    <w:bookmarkStart w:name="z2916" w:id="28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351/2 и № 352 составляет 0.491 км.</w:t>
      </w:r>
    </w:p>
    <w:bookmarkEnd w:id="2897"/>
    <w:bookmarkStart w:name="z2917" w:id="2898"/>
    <w:p>
      <w:pPr>
        <w:spacing w:after="0"/>
        <w:ind w:left="0"/>
        <w:jc w:val="both"/>
      </w:pPr>
      <w:r>
        <w:rPr>
          <w:rFonts w:ascii="Times New Roman"/>
          <w:b w:val="false"/>
          <w:i w:val="false"/>
          <w:color w:val="000000"/>
          <w:sz w:val="28"/>
        </w:rPr>
        <w:t>
      Пограничный знак № 352, основной казахстанский, состоит из одного пограничного столба, расположенного на линии государственной границы. Его геодезические координаты 41°59'08.27" с.ш, 66°00'00.00" в.д.</w:t>
      </w:r>
    </w:p>
    <w:bookmarkEnd w:id="2898"/>
    <w:bookmarkStart w:name="z2918" w:id="2899"/>
    <w:p>
      <w:pPr>
        <w:spacing w:after="0"/>
        <w:ind w:left="0"/>
        <w:jc w:val="both"/>
      </w:pPr>
      <w:r>
        <w:rPr>
          <w:rFonts w:ascii="Times New Roman"/>
          <w:b w:val="false"/>
          <w:i w:val="false"/>
          <w:color w:val="000000"/>
          <w:sz w:val="28"/>
        </w:rPr>
        <w:t>
      От пограничного знака № 352 линия государственной границы идет прямой линией в северном направлении до пограничного знака № 352/1.</w:t>
      </w:r>
    </w:p>
    <w:bookmarkEnd w:id="2899"/>
    <w:bookmarkStart w:name="z2919" w:id="29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352 и № 352/1 составляет 2.296 км.</w:t>
      </w:r>
    </w:p>
    <w:bookmarkEnd w:id="2900"/>
    <w:bookmarkStart w:name="z2920" w:id="2901"/>
    <w:p>
      <w:pPr>
        <w:spacing w:after="0"/>
        <w:ind w:left="0"/>
        <w:jc w:val="both"/>
      </w:pPr>
      <w:r>
        <w:rPr>
          <w:rFonts w:ascii="Times New Roman"/>
          <w:b w:val="false"/>
          <w:i w:val="false"/>
          <w:color w:val="000000"/>
          <w:sz w:val="28"/>
        </w:rPr>
        <w:t>
      Пограничный знак № 352/1, промежуточный казахстанский, состоит из одного пограничного столба, расположенного на линии государственной границы. Его геодезические координаты 42°00'22.61" с.ш, 66°00'00.00" в.д.</w:t>
      </w:r>
    </w:p>
    <w:bookmarkEnd w:id="2901"/>
    <w:bookmarkStart w:name="z2921" w:id="2902"/>
    <w:p>
      <w:pPr>
        <w:spacing w:after="0"/>
        <w:ind w:left="0"/>
        <w:jc w:val="both"/>
      </w:pPr>
      <w:r>
        <w:rPr>
          <w:rFonts w:ascii="Times New Roman"/>
          <w:b w:val="false"/>
          <w:i w:val="false"/>
          <w:color w:val="000000"/>
          <w:sz w:val="28"/>
        </w:rPr>
        <w:t>
      От пограничного знака № 352/1 линия государственной границы идет прямой линией в северном направлении до пограничного знака № 352/2.</w:t>
      </w:r>
    </w:p>
    <w:bookmarkEnd w:id="2902"/>
    <w:bookmarkStart w:name="z2922" w:id="29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352/1 и № 352/2 составляет 2.298 км.</w:t>
      </w:r>
    </w:p>
    <w:bookmarkEnd w:id="2903"/>
    <w:bookmarkStart w:name="z2923" w:id="2904"/>
    <w:p>
      <w:pPr>
        <w:spacing w:after="0"/>
        <w:ind w:left="0"/>
        <w:jc w:val="both"/>
      </w:pPr>
      <w:r>
        <w:rPr>
          <w:rFonts w:ascii="Times New Roman"/>
          <w:b w:val="false"/>
          <w:i w:val="false"/>
          <w:color w:val="000000"/>
          <w:sz w:val="28"/>
        </w:rPr>
        <w:t>
      Пограничный знак № 352/2, промежуточный узбекский, состоит из одного пограничного столба, расположенного на линии государственной границы. Его геодезические координаты 42°0Г37.05" с.ш., 66°00'00.12" в.д.</w:t>
      </w:r>
    </w:p>
    <w:bookmarkEnd w:id="2904"/>
    <w:bookmarkStart w:name="z2924" w:id="2905"/>
    <w:p>
      <w:pPr>
        <w:spacing w:after="0"/>
        <w:ind w:left="0"/>
        <w:jc w:val="both"/>
      </w:pPr>
      <w:r>
        <w:rPr>
          <w:rFonts w:ascii="Times New Roman"/>
          <w:b w:val="false"/>
          <w:i w:val="false"/>
          <w:color w:val="000000"/>
          <w:sz w:val="28"/>
        </w:rPr>
        <w:t>
      От пограничного знака № 352/2 линия государственной границы идет прямой линией в северном направлении до пограничного знака № 353.</w:t>
      </w:r>
    </w:p>
    <w:bookmarkEnd w:id="2905"/>
    <w:bookmarkStart w:name="z2925" w:id="29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352/2 и № 353 составляет 0.372 км.</w:t>
      </w:r>
    </w:p>
    <w:bookmarkEnd w:id="2906"/>
    <w:bookmarkStart w:name="z2926" w:id="2907"/>
    <w:p>
      <w:pPr>
        <w:spacing w:after="0"/>
        <w:ind w:left="0"/>
        <w:jc w:val="both"/>
      </w:pPr>
      <w:r>
        <w:rPr>
          <w:rFonts w:ascii="Times New Roman"/>
          <w:b w:val="false"/>
          <w:i w:val="false"/>
          <w:color w:val="000000"/>
          <w:sz w:val="28"/>
        </w:rPr>
        <w:t>
      Пограничный знак № 353, основной узбекский, состоит из одного пограничного столба, расположенного на линии государственной границы. Его геодезические координаты 42°01 '49.10" с.ш., 66°00'00.09" в.д.</w:t>
      </w:r>
    </w:p>
    <w:bookmarkEnd w:id="2907"/>
    <w:bookmarkStart w:name="z2927" w:id="2908"/>
    <w:p>
      <w:pPr>
        <w:spacing w:after="0"/>
        <w:ind w:left="0"/>
        <w:jc w:val="both"/>
      </w:pPr>
      <w:r>
        <w:rPr>
          <w:rFonts w:ascii="Times New Roman"/>
          <w:b w:val="false"/>
          <w:i w:val="false"/>
          <w:color w:val="000000"/>
          <w:sz w:val="28"/>
        </w:rPr>
        <w:t>
      От пограничного знака № 353 линия государственной границы идет прямой линией в северном направлении до пограничного знака № 354.</w:t>
      </w:r>
    </w:p>
    <w:bookmarkEnd w:id="2908"/>
    <w:bookmarkStart w:name="z2928" w:id="29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353 и № 354 составляет 5.376 км.</w:t>
      </w:r>
    </w:p>
    <w:bookmarkEnd w:id="2909"/>
    <w:bookmarkStart w:name="z2929" w:id="2910"/>
    <w:p>
      <w:pPr>
        <w:spacing w:after="0"/>
        <w:ind w:left="0"/>
        <w:jc w:val="both"/>
      </w:pPr>
      <w:r>
        <w:rPr>
          <w:rFonts w:ascii="Times New Roman"/>
          <w:b w:val="false"/>
          <w:i w:val="false"/>
          <w:color w:val="000000"/>
          <w:sz w:val="28"/>
        </w:rPr>
        <w:t>
      Пограничный знак № 354, основной казахстанский, состоит из одного пограничного столба, расположенного на линии государственной границы. Его геодезические координаты 42°04'43.20" с.ш., 66°00'00.02" в.д.</w:t>
      </w:r>
    </w:p>
    <w:bookmarkEnd w:id="2910"/>
    <w:bookmarkStart w:name="z2930" w:id="2911"/>
    <w:p>
      <w:pPr>
        <w:spacing w:after="0"/>
        <w:ind w:left="0"/>
        <w:jc w:val="both"/>
      </w:pPr>
      <w:r>
        <w:rPr>
          <w:rFonts w:ascii="Times New Roman"/>
          <w:b w:val="false"/>
          <w:i w:val="false"/>
          <w:color w:val="000000"/>
          <w:sz w:val="28"/>
        </w:rPr>
        <w:t>
      От пограничного знака № 354 линия государственной границы идет прямой линией в северном направлении до пограничного знака № 355.</w:t>
      </w:r>
    </w:p>
    <w:bookmarkEnd w:id="2911"/>
    <w:bookmarkStart w:name="z2931" w:id="29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354и№ 355 составляет 1.711 км.</w:t>
      </w:r>
    </w:p>
    <w:bookmarkEnd w:id="2912"/>
    <w:bookmarkStart w:name="z2932" w:id="2913"/>
    <w:p>
      <w:pPr>
        <w:spacing w:after="0"/>
        <w:ind w:left="0"/>
        <w:jc w:val="both"/>
      </w:pPr>
      <w:r>
        <w:rPr>
          <w:rFonts w:ascii="Times New Roman"/>
          <w:b w:val="false"/>
          <w:i w:val="false"/>
          <w:color w:val="000000"/>
          <w:sz w:val="28"/>
        </w:rPr>
        <w:t>
      Пограничный знак № 355, основной узбекский, состоит из одного пограничного столба, расположенного на линии государственной границы. Его геодезические координаты 42°05'38.59" с.ш., 65°59'59.96" в.д.</w:t>
      </w:r>
    </w:p>
    <w:bookmarkEnd w:id="2913"/>
    <w:bookmarkStart w:name="z2933" w:id="2914"/>
    <w:p>
      <w:pPr>
        <w:spacing w:after="0"/>
        <w:ind w:left="0"/>
        <w:jc w:val="both"/>
      </w:pPr>
      <w:r>
        <w:rPr>
          <w:rFonts w:ascii="Times New Roman"/>
          <w:b w:val="false"/>
          <w:i w:val="false"/>
          <w:color w:val="000000"/>
          <w:sz w:val="28"/>
        </w:rPr>
        <w:t>
      От пограничного знака № 355 линия государственной границы идет прямой линией в северном направлении до пограничного знака № 355/1.</w:t>
      </w:r>
    </w:p>
    <w:bookmarkEnd w:id="2914"/>
    <w:bookmarkStart w:name="z2934" w:id="29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355 и № 355/1 составляет 1.699 км.</w:t>
      </w:r>
    </w:p>
    <w:bookmarkEnd w:id="2915"/>
    <w:bookmarkStart w:name="z2935" w:id="2916"/>
    <w:p>
      <w:pPr>
        <w:spacing w:after="0"/>
        <w:ind w:left="0"/>
        <w:jc w:val="both"/>
      </w:pPr>
      <w:r>
        <w:rPr>
          <w:rFonts w:ascii="Times New Roman"/>
          <w:b w:val="false"/>
          <w:i w:val="false"/>
          <w:color w:val="000000"/>
          <w:sz w:val="28"/>
        </w:rPr>
        <w:t>
      Пограничный знак № 355/1, промежуточный узбекский, состоит из одного пограничного столба, расположенного на линии государственной границы. Его геодезические координаты 42°06'33.62" с.ш., 66°00'00.00" в.д.</w:t>
      </w:r>
    </w:p>
    <w:bookmarkEnd w:id="2916"/>
    <w:bookmarkStart w:name="z2936" w:id="2917"/>
    <w:p>
      <w:pPr>
        <w:spacing w:after="0"/>
        <w:ind w:left="0"/>
        <w:jc w:val="both"/>
      </w:pPr>
      <w:r>
        <w:rPr>
          <w:rFonts w:ascii="Times New Roman"/>
          <w:b w:val="false"/>
          <w:i w:val="false"/>
          <w:color w:val="000000"/>
          <w:sz w:val="28"/>
        </w:rPr>
        <w:t>
      От пограничного знака № 355/1 линия государственной границы идет прямой линией в северном направлении до пограничного знака № 355/2.</w:t>
      </w:r>
    </w:p>
    <w:bookmarkEnd w:id="2917"/>
    <w:bookmarkStart w:name="z2937" w:id="29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355/1 и № 355/2 составляет 0.683 км.</w:t>
      </w:r>
    </w:p>
    <w:bookmarkEnd w:id="2918"/>
    <w:bookmarkStart w:name="z2938" w:id="2919"/>
    <w:p>
      <w:pPr>
        <w:spacing w:after="0"/>
        <w:ind w:left="0"/>
        <w:jc w:val="both"/>
      </w:pPr>
      <w:r>
        <w:rPr>
          <w:rFonts w:ascii="Times New Roman"/>
          <w:b w:val="false"/>
          <w:i w:val="false"/>
          <w:color w:val="000000"/>
          <w:sz w:val="28"/>
        </w:rPr>
        <w:t>
      Пограничный знак № 355/2, промежуточный казахстанский, состоит из одного пограничного столба, расположенного на линии государственной границы. Его геодезические координаты 42°06'55.74" с.ш., 66°00'00.00" в.д.</w:t>
      </w:r>
    </w:p>
    <w:bookmarkEnd w:id="2919"/>
    <w:bookmarkStart w:name="z2939" w:id="2920"/>
    <w:p>
      <w:pPr>
        <w:spacing w:after="0"/>
        <w:ind w:left="0"/>
        <w:jc w:val="both"/>
      </w:pPr>
      <w:r>
        <w:rPr>
          <w:rFonts w:ascii="Times New Roman"/>
          <w:b w:val="false"/>
          <w:i w:val="false"/>
          <w:color w:val="000000"/>
          <w:sz w:val="28"/>
        </w:rPr>
        <w:t>
      От пограничного знака № 355/2 линия государственной границы идет прямой линией в северном направлении до пограничного знака № 356.</w:t>
      </w:r>
    </w:p>
    <w:bookmarkEnd w:id="2920"/>
    <w:bookmarkStart w:name="z2940" w:id="29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355/2 и № 356 составляет 3.710 км.</w:t>
      </w:r>
    </w:p>
    <w:bookmarkEnd w:id="2921"/>
    <w:bookmarkStart w:name="z2941" w:id="2922"/>
    <w:p>
      <w:pPr>
        <w:spacing w:after="0"/>
        <w:ind w:left="0"/>
        <w:jc w:val="both"/>
      </w:pPr>
      <w:r>
        <w:rPr>
          <w:rFonts w:ascii="Times New Roman"/>
          <w:b w:val="false"/>
          <w:i w:val="false"/>
          <w:color w:val="000000"/>
          <w:sz w:val="28"/>
        </w:rPr>
        <w:t>
      Пограничный знак № 356, основной казахстанский, состоит из одного пограничного столба, расположенного на линии государственной границы. Его геодезические координаты 42°08'55.90" с.ш., 66°00'00.00" в.д.</w:t>
      </w:r>
    </w:p>
    <w:bookmarkEnd w:id="2922"/>
    <w:bookmarkStart w:name="z2942" w:id="2923"/>
    <w:p>
      <w:pPr>
        <w:spacing w:after="0"/>
        <w:ind w:left="0"/>
        <w:jc w:val="both"/>
      </w:pPr>
      <w:r>
        <w:rPr>
          <w:rFonts w:ascii="Times New Roman"/>
          <w:b w:val="false"/>
          <w:i w:val="false"/>
          <w:color w:val="000000"/>
          <w:sz w:val="28"/>
        </w:rPr>
        <w:t>
      От пограничного знака № 356 линия государственной границы идет прямой линией в северном направлении до пограничного знака № 357.</w:t>
      </w:r>
    </w:p>
    <w:bookmarkEnd w:id="2923"/>
    <w:bookmarkStart w:name="z2943" w:id="29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356 и № 357 составляет 2.947 км.</w:t>
      </w:r>
    </w:p>
    <w:bookmarkEnd w:id="2924"/>
    <w:bookmarkStart w:name="z2944" w:id="2925"/>
    <w:p>
      <w:pPr>
        <w:spacing w:after="0"/>
        <w:ind w:left="0"/>
        <w:jc w:val="both"/>
      </w:pPr>
      <w:r>
        <w:rPr>
          <w:rFonts w:ascii="Times New Roman"/>
          <w:b w:val="false"/>
          <w:i w:val="false"/>
          <w:color w:val="000000"/>
          <w:sz w:val="28"/>
        </w:rPr>
        <w:t>
      Пограничный знак № 357, основной узбекский, состоит из одного пограничного столба, расположенного на линии государственной границы. Его геодезические координаты 42°10'31.33" с.ш., 65°59'59.98" в.д.</w:t>
      </w:r>
    </w:p>
    <w:bookmarkEnd w:id="2925"/>
    <w:bookmarkStart w:name="z2945" w:id="2926"/>
    <w:p>
      <w:pPr>
        <w:spacing w:after="0"/>
        <w:ind w:left="0"/>
        <w:jc w:val="both"/>
      </w:pPr>
      <w:r>
        <w:rPr>
          <w:rFonts w:ascii="Times New Roman"/>
          <w:b w:val="false"/>
          <w:i w:val="false"/>
          <w:color w:val="000000"/>
          <w:sz w:val="28"/>
        </w:rPr>
        <w:t>
      От пограничного знака № 357 линия государственной границы идет прямой линией в северном направлении до пограничного знака № 357/1.</w:t>
      </w:r>
    </w:p>
    <w:bookmarkEnd w:id="2926"/>
    <w:bookmarkStart w:name="z2946" w:id="29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357 и № 357/1 составляет 2.809 км.</w:t>
      </w:r>
    </w:p>
    <w:bookmarkEnd w:id="2927"/>
    <w:bookmarkStart w:name="z2947" w:id="2928"/>
    <w:p>
      <w:pPr>
        <w:spacing w:after="0"/>
        <w:ind w:left="0"/>
        <w:jc w:val="both"/>
      </w:pPr>
      <w:r>
        <w:rPr>
          <w:rFonts w:ascii="Times New Roman"/>
          <w:b w:val="false"/>
          <w:i w:val="false"/>
          <w:color w:val="000000"/>
          <w:sz w:val="28"/>
        </w:rPr>
        <w:t>
      Пограничный знак № 357/1, промежуточный узбекский, состоит из одного пограничного столба, расположенного на линии государственной границы. Его геодезические координаты 42°12'02.31" с.ш., 65°59'59.98" в.д.</w:t>
      </w:r>
    </w:p>
    <w:bookmarkEnd w:id="2928"/>
    <w:bookmarkStart w:name="z2948" w:id="2929"/>
    <w:p>
      <w:pPr>
        <w:spacing w:after="0"/>
        <w:ind w:left="0"/>
        <w:jc w:val="both"/>
      </w:pPr>
      <w:r>
        <w:rPr>
          <w:rFonts w:ascii="Times New Roman"/>
          <w:b w:val="false"/>
          <w:i w:val="false"/>
          <w:color w:val="000000"/>
          <w:sz w:val="28"/>
        </w:rPr>
        <w:t>
      От пограничного знака № 357/1 линия государственной границы идет прямой линией в северном направлении до пограничного знака № 357/2.</w:t>
      </w:r>
    </w:p>
    <w:bookmarkEnd w:id="2929"/>
    <w:bookmarkStart w:name="z2949" w:id="29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357/1 и № 357/2 составляет 0.602 км.</w:t>
      </w:r>
    </w:p>
    <w:bookmarkEnd w:id="2930"/>
    <w:bookmarkStart w:name="z2950" w:id="2931"/>
    <w:p>
      <w:pPr>
        <w:spacing w:after="0"/>
        <w:ind w:left="0"/>
        <w:jc w:val="both"/>
      </w:pPr>
      <w:r>
        <w:rPr>
          <w:rFonts w:ascii="Times New Roman"/>
          <w:b w:val="false"/>
          <w:i w:val="false"/>
          <w:color w:val="000000"/>
          <w:sz w:val="28"/>
        </w:rPr>
        <w:t>
      Пограничный знак № 357/2, промежуточный казахстанский, состоит из одного пограничного столба, расположенного на линии государственной границы. Его геодезические координаты 42°12'21.80" с.ш., 65°59'59.99" в.д.</w:t>
      </w:r>
    </w:p>
    <w:bookmarkEnd w:id="2931"/>
    <w:bookmarkStart w:name="z2951" w:id="2932"/>
    <w:p>
      <w:pPr>
        <w:spacing w:after="0"/>
        <w:ind w:left="0"/>
        <w:jc w:val="both"/>
      </w:pPr>
      <w:r>
        <w:rPr>
          <w:rFonts w:ascii="Times New Roman"/>
          <w:b w:val="false"/>
          <w:i w:val="false"/>
          <w:color w:val="000000"/>
          <w:sz w:val="28"/>
        </w:rPr>
        <w:t>
      От пограничного знака № 357/2 линия государственной границы идет прямой линией в северном направлении до пограничного знака № 358.</w:t>
      </w:r>
    </w:p>
    <w:bookmarkEnd w:id="2932"/>
    <w:bookmarkStart w:name="z2952" w:id="29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357/2 и № 358 составляет 2.342 км.</w:t>
      </w:r>
    </w:p>
    <w:bookmarkEnd w:id="2933"/>
    <w:bookmarkStart w:name="z2953" w:id="2934"/>
    <w:p>
      <w:pPr>
        <w:spacing w:after="0"/>
        <w:ind w:left="0"/>
        <w:jc w:val="both"/>
      </w:pPr>
      <w:r>
        <w:rPr>
          <w:rFonts w:ascii="Times New Roman"/>
          <w:b w:val="false"/>
          <w:i w:val="false"/>
          <w:color w:val="000000"/>
          <w:sz w:val="28"/>
        </w:rPr>
        <w:t>
      Пограничный знак № 358, основной казахстанский, состоит из одного пограничного столба, расположенного на линии государственной границы. Его геодезические координаты 42°13'37.64" с.ш., 66°00'00.02" в.д.</w:t>
      </w:r>
    </w:p>
    <w:bookmarkEnd w:id="2934"/>
    <w:bookmarkStart w:name="z2954" w:id="2935"/>
    <w:p>
      <w:pPr>
        <w:spacing w:after="0"/>
        <w:ind w:left="0"/>
        <w:jc w:val="both"/>
      </w:pPr>
      <w:r>
        <w:rPr>
          <w:rFonts w:ascii="Times New Roman"/>
          <w:b w:val="false"/>
          <w:i w:val="false"/>
          <w:color w:val="000000"/>
          <w:sz w:val="28"/>
        </w:rPr>
        <w:t>
      От пограничного знака № 358 линия государственной границы идет прямой линией в северном направлении до пограничного знака № 358/1.</w:t>
      </w:r>
    </w:p>
    <w:bookmarkEnd w:id="2935"/>
    <w:bookmarkStart w:name="z2955" w:id="29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358 и № 358/1 составляет 0.381 км.</w:t>
      </w:r>
    </w:p>
    <w:bookmarkEnd w:id="2936"/>
    <w:bookmarkStart w:name="z2956" w:id="2937"/>
    <w:p>
      <w:pPr>
        <w:spacing w:after="0"/>
        <w:ind w:left="0"/>
        <w:jc w:val="both"/>
      </w:pPr>
      <w:r>
        <w:rPr>
          <w:rFonts w:ascii="Times New Roman"/>
          <w:b w:val="false"/>
          <w:i w:val="false"/>
          <w:color w:val="000000"/>
          <w:sz w:val="28"/>
        </w:rPr>
        <w:t>
      Пограничный знак № 358/1, промежуточный казахстанский, состоит из одного пограничного столба, расположенного на линии государственной границы. Его геодезические координаты 42°13'49.98" с.ш., 66°00'00.00" в.д.</w:t>
      </w:r>
    </w:p>
    <w:bookmarkEnd w:id="2937"/>
    <w:bookmarkStart w:name="z2957" w:id="2938"/>
    <w:p>
      <w:pPr>
        <w:spacing w:after="0"/>
        <w:ind w:left="0"/>
        <w:jc w:val="both"/>
      </w:pPr>
      <w:r>
        <w:rPr>
          <w:rFonts w:ascii="Times New Roman"/>
          <w:b w:val="false"/>
          <w:i w:val="false"/>
          <w:color w:val="000000"/>
          <w:sz w:val="28"/>
        </w:rPr>
        <w:t>
      От пограничного знака № 358/1 линия государственной границы идет прямой линией в северном направлении до пограничного знака № 358/2.</w:t>
      </w:r>
    </w:p>
    <w:bookmarkEnd w:id="2938"/>
    <w:bookmarkStart w:name="z2958" w:id="29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358/1 и № 358/2 составляет 3.635 км.</w:t>
      </w:r>
    </w:p>
    <w:bookmarkEnd w:id="2939"/>
    <w:bookmarkStart w:name="z2959" w:id="2940"/>
    <w:p>
      <w:pPr>
        <w:spacing w:after="0"/>
        <w:ind w:left="0"/>
        <w:jc w:val="both"/>
      </w:pPr>
      <w:r>
        <w:rPr>
          <w:rFonts w:ascii="Times New Roman"/>
          <w:b w:val="false"/>
          <w:i w:val="false"/>
          <w:color w:val="000000"/>
          <w:sz w:val="28"/>
        </w:rPr>
        <w:t>
      Пограничный знак № 358/2, промежуточный узбекский, состоит из одного пограничного столба, расположенного на линии государственной границы. Его геодезические координаты 42°15'47.69" с.ш., 65°59'59.99" в.д.</w:t>
      </w:r>
    </w:p>
    <w:bookmarkEnd w:id="2940"/>
    <w:bookmarkStart w:name="z2960" w:id="2941"/>
    <w:p>
      <w:pPr>
        <w:spacing w:after="0"/>
        <w:ind w:left="0"/>
        <w:jc w:val="both"/>
      </w:pPr>
      <w:r>
        <w:rPr>
          <w:rFonts w:ascii="Times New Roman"/>
          <w:b w:val="false"/>
          <w:i w:val="false"/>
          <w:color w:val="000000"/>
          <w:sz w:val="28"/>
        </w:rPr>
        <w:t>
      От пограничного знака № 358/2 линия государственной границы идет прямой линией в северном направлении до пограничного знака № 358/3.</w:t>
      </w:r>
    </w:p>
    <w:bookmarkEnd w:id="2941"/>
    <w:bookmarkStart w:name="z2961" w:id="294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358/2 и № 358/3 составляет 2.291 км. </w:t>
      </w:r>
    </w:p>
    <w:bookmarkEnd w:id="2942"/>
    <w:bookmarkStart w:name="z2962" w:id="2943"/>
    <w:p>
      <w:pPr>
        <w:spacing w:after="0"/>
        <w:ind w:left="0"/>
        <w:jc w:val="both"/>
      </w:pPr>
      <w:r>
        <w:rPr>
          <w:rFonts w:ascii="Times New Roman"/>
          <w:b w:val="false"/>
          <w:i w:val="false"/>
          <w:color w:val="000000"/>
          <w:sz w:val="28"/>
        </w:rPr>
        <w:t>
      Пограничный знак № 358/3, промежуточный казахстанский, состоит из одного пограничного столба, расположенного на линии государственной границы. Его геодезические координаты 42°17'01.88" с.ш., 66°00'00.00'' в.д.</w:t>
      </w:r>
    </w:p>
    <w:bookmarkEnd w:id="2943"/>
    <w:bookmarkStart w:name="z2963" w:id="2944"/>
    <w:p>
      <w:pPr>
        <w:spacing w:after="0"/>
        <w:ind w:left="0"/>
        <w:jc w:val="both"/>
      </w:pPr>
      <w:r>
        <w:rPr>
          <w:rFonts w:ascii="Times New Roman"/>
          <w:b w:val="false"/>
          <w:i w:val="false"/>
          <w:color w:val="000000"/>
          <w:sz w:val="28"/>
        </w:rPr>
        <w:t>
      От пограничного знака № 358/3 линия государственной границы идет прямой линией в северном направлении до пограничного знака № 359.</w:t>
      </w:r>
    </w:p>
    <w:bookmarkEnd w:id="2944"/>
    <w:bookmarkStart w:name="z2964" w:id="29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358/3 и № 359 составляет 0.090 км.</w:t>
      </w:r>
    </w:p>
    <w:bookmarkEnd w:id="2945"/>
    <w:bookmarkStart w:name="z2965" w:id="2946"/>
    <w:p>
      <w:pPr>
        <w:spacing w:after="0"/>
        <w:ind w:left="0"/>
        <w:jc w:val="both"/>
      </w:pPr>
      <w:r>
        <w:rPr>
          <w:rFonts w:ascii="Times New Roman"/>
          <w:b w:val="false"/>
          <w:i w:val="false"/>
          <w:color w:val="000000"/>
          <w:sz w:val="28"/>
        </w:rPr>
        <w:t>
      Пограничный знак № 359, основной узбекский, состоит из одного пограничного столба, расположенного на линии государственной границы. Его геодезические координаты 42°17'04.81" с.ш., 65°59'59.99" в.д.</w:t>
      </w:r>
    </w:p>
    <w:bookmarkEnd w:id="2946"/>
    <w:bookmarkStart w:name="z2966" w:id="2947"/>
    <w:p>
      <w:pPr>
        <w:spacing w:after="0"/>
        <w:ind w:left="0"/>
        <w:jc w:val="both"/>
      </w:pPr>
      <w:r>
        <w:rPr>
          <w:rFonts w:ascii="Times New Roman"/>
          <w:b w:val="false"/>
          <w:i w:val="false"/>
          <w:color w:val="000000"/>
          <w:sz w:val="28"/>
        </w:rPr>
        <w:t>
      От пограничного знака № 359 линия государственной границы идет прямой линией в северном направлении до пограничного знака № 359/1.</w:t>
      </w:r>
    </w:p>
    <w:bookmarkEnd w:id="2947"/>
    <w:bookmarkStart w:name="z2967" w:id="29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359 и № 359/1 составляет 2.037 км.</w:t>
      </w:r>
    </w:p>
    <w:bookmarkEnd w:id="2948"/>
    <w:bookmarkStart w:name="z2968" w:id="2949"/>
    <w:p>
      <w:pPr>
        <w:spacing w:after="0"/>
        <w:ind w:left="0"/>
        <w:jc w:val="both"/>
      </w:pPr>
      <w:r>
        <w:rPr>
          <w:rFonts w:ascii="Times New Roman"/>
          <w:b w:val="false"/>
          <w:i w:val="false"/>
          <w:color w:val="000000"/>
          <w:sz w:val="28"/>
        </w:rPr>
        <w:t>
      Пограничный знак № 359/1, промежуточный узбекский, состоит из одного пограничного столба, расположенного на линии государственной границы. Его геодезические координаты 42°18'10.77" с.ш., 65°59'59.99" в.д.</w:t>
      </w:r>
    </w:p>
    <w:bookmarkEnd w:id="2949"/>
    <w:bookmarkStart w:name="z2969" w:id="2950"/>
    <w:p>
      <w:pPr>
        <w:spacing w:after="0"/>
        <w:ind w:left="0"/>
        <w:jc w:val="both"/>
      </w:pPr>
      <w:r>
        <w:rPr>
          <w:rFonts w:ascii="Times New Roman"/>
          <w:b w:val="false"/>
          <w:i w:val="false"/>
          <w:color w:val="000000"/>
          <w:sz w:val="28"/>
        </w:rPr>
        <w:t>
      От пограничного знака № 359/1 линия государственной границы идет прямой линией в северном направлении до пограничного знака № 360.</w:t>
      </w:r>
    </w:p>
    <w:bookmarkEnd w:id="2950"/>
    <w:bookmarkStart w:name="z2970" w:id="29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359/1 и № 360 составляет 3.707 км.</w:t>
      </w:r>
    </w:p>
    <w:bookmarkEnd w:id="2951"/>
    <w:bookmarkStart w:name="z2971" w:id="2952"/>
    <w:p>
      <w:pPr>
        <w:spacing w:after="0"/>
        <w:ind w:left="0"/>
        <w:jc w:val="both"/>
      </w:pPr>
      <w:r>
        <w:rPr>
          <w:rFonts w:ascii="Times New Roman"/>
          <w:b w:val="false"/>
          <w:i w:val="false"/>
          <w:color w:val="000000"/>
          <w:sz w:val="28"/>
        </w:rPr>
        <w:t>
      Пограничный знак № 360, основной казахстанский, состоит из одного пограничного столба, расположенного на линии государственной границы. Его геодезические координаты 42°20'10.83" с.ш., 66°00'00.01" в.д.</w:t>
      </w:r>
    </w:p>
    <w:bookmarkEnd w:id="2952"/>
    <w:bookmarkStart w:name="z2972" w:id="2953"/>
    <w:p>
      <w:pPr>
        <w:spacing w:after="0"/>
        <w:ind w:left="0"/>
        <w:jc w:val="both"/>
      </w:pPr>
      <w:r>
        <w:rPr>
          <w:rFonts w:ascii="Times New Roman"/>
          <w:b w:val="false"/>
          <w:i w:val="false"/>
          <w:color w:val="000000"/>
          <w:sz w:val="28"/>
        </w:rPr>
        <w:t>
      От пограничного знака № 360 линия государственной границы идет прямой линией в северном направлении до пограничного знака № 360/1.</w:t>
      </w:r>
    </w:p>
    <w:bookmarkEnd w:id="2953"/>
    <w:bookmarkStart w:name="z2973" w:id="29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360 и № 360/1 составляет 1.181 км.</w:t>
      </w:r>
    </w:p>
    <w:bookmarkEnd w:id="2954"/>
    <w:bookmarkStart w:name="z2974" w:id="2955"/>
    <w:p>
      <w:pPr>
        <w:spacing w:after="0"/>
        <w:ind w:left="0"/>
        <w:jc w:val="both"/>
      </w:pPr>
      <w:r>
        <w:rPr>
          <w:rFonts w:ascii="Times New Roman"/>
          <w:b w:val="false"/>
          <w:i w:val="false"/>
          <w:color w:val="000000"/>
          <w:sz w:val="28"/>
        </w:rPr>
        <w:t>
      Пограничный знак № 360/1, промежуточный казахстанский, состоит из одного пограничного столба, расположенного на линии государственной границы. Его геодезические координаты 42°20'49.08" с.ш., 65°59'59.99" в.д.</w:t>
      </w:r>
    </w:p>
    <w:bookmarkEnd w:id="2955"/>
    <w:bookmarkStart w:name="z2975" w:id="2956"/>
    <w:p>
      <w:pPr>
        <w:spacing w:after="0"/>
        <w:ind w:left="0"/>
        <w:jc w:val="both"/>
      </w:pPr>
      <w:r>
        <w:rPr>
          <w:rFonts w:ascii="Times New Roman"/>
          <w:b w:val="false"/>
          <w:i w:val="false"/>
          <w:color w:val="000000"/>
          <w:sz w:val="28"/>
        </w:rPr>
        <w:t>
      От пограничного знака № 360/1 линия государственной границы идет прямой линией в северном направлении до пограничного знака № 360/2.</w:t>
      </w:r>
    </w:p>
    <w:bookmarkEnd w:id="2956"/>
    <w:bookmarkStart w:name="z2976" w:id="29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360/1 и № 360/2 составляет 1.403 км.</w:t>
      </w:r>
    </w:p>
    <w:bookmarkEnd w:id="2957"/>
    <w:bookmarkStart w:name="z2977" w:id="2958"/>
    <w:p>
      <w:pPr>
        <w:spacing w:after="0"/>
        <w:ind w:left="0"/>
        <w:jc w:val="both"/>
      </w:pPr>
      <w:r>
        <w:rPr>
          <w:rFonts w:ascii="Times New Roman"/>
          <w:b w:val="false"/>
          <w:i w:val="false"/>
          <w:color w:val="000000"/>
          <w:sz w:val="28"/>
        </w:rPr>
        <w:t>
      Пограничный знак № 360/2, промежуточный узбекский, состоит из одного пограничного столба, расположенного на линии государственной границы. Его геодезические координаты 42°21 '34.53" с.ш., 66°00'00.02" в.д.</w:t>
      </w:r>
    </w:p>
    <w:bookmarkEnd w:id="2958"/>
    <w:bookmarkStart w:name="z2978" w:id="2959"/>
    <w:p>
      <w:pPr>
        <w:spacing w:after="0"/>
        <w:ind w:left="0"/>
        <w:jc w:val="both"/>
      </w:pPr>
      <w:r>
        <w:rPr>
          <w:rFonts w:ascii="Times New Roman"/>
          <w:b w:val="false"/>
          <w:i w:val="false"/>
          <w:color w:val="000000"/>
          <w:sz w:val="28"/>
        </w:rPr>
        <w:t>
      От пограничного знака № 360/2 линия государственной границы идет прямой линией в северном направлении до пограничного знака № 360/3.</w:t>
      </w:r>
    </w:p>
    <w:bookmarkEnd w:id="2959"/>
    <w:bookmarkStart w:name="z2979" w:id="29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360/2 и № 360/3 составляет 0.169 км.</w:t>
      </w:r>
    </w:p>
    <w:bookmarkEnd w:id="2960"/>
    <w:bookmarkStart w:name="z2980" w:id="2961"/>
    <w:p>
      <w:pPr>
        <w:spacing w:after="0"/>
        <w:ind w:left="0"/>
        <w:jc w:val="both"/>
      </w:pPr>
      <w:r>
        <w:rPr>
          <w:rFonts w:ascii="Times New Roman"/>
          <w:b w:val="false"/>
          <w:i w:val="false"/>
          <w:color w:val="000000"/>
          <w:sz w:val="28"/>
        </w:rPr>
        <w:t>
      Пограничный знак № 360/3, промежуточный казахстанский, состоит из одного пограничного столба, расположенного на линии государственной границы. Его геодезические координаты 42°21'40.01" с.ш., 65°59'59.99" в.д.</w:t>
      </w:r>
    </w:p>
    <w:bookmarkEnd w:id="2961"/>
    <w:bookmarkStart w:name="z2981" w:id="2962"/>
    <w:p>
      <w:pPr>
        <w:spacing w:after="0"/>
        <w:ind w:left="0"/>
        <w:jc w:val="both"/>
      </w:pPr>
      <w:r>
        <w:rPr>
          <w:rFonts w:ascii="Times New Roman"/>
          <w:b w:val="false"/>
          <w:i w:val="false"/>
          <w:color w:val="000000"/>
          <w:sz w:val="28"/>
        </w:rPr>
        <w:t>
      От пограничного знака № 360/3 линия государственной границы идет прямой линией в северном направлении до пограничного знака № 361.</w:t>
      </w:r>
    </w:p>
    <w:bookmarkEnd w:id="2962"/>
    <w:bookmarkStart w:name="z2982" w:id="29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360/3 и № 361 составляет 0.106 км.</w:t>
      </w:r>
    </w:p>
    <w:bookmarkEnd w:id="2963"/>
    <w:bookmarkStart w:name="z2983" w:id="2964"/>
    <w:p>
      <w:pPr>
        <w:spacing w:after="0"/>
        <w:ind w:left="0"/>
        <w:jc w:val="both"/>
      </w:pPr>
      <w:r>
        <w:rPr>
          <w:rFonts w:ascii="Times New Roman"/>
          <w:b w:val="false"/>
          <w:i w:val="false"/>
          <w:color w:val="000000"/>
          <w:sz w:val="28"/>
        </w:rPr>
        <w:t>
      Пограничный знак №361, основной узбекский, состоит из одного пограничного столба, расположенного на линии государственной границы. Его геодезические координаты 42°21'43.44" с.ш., 66°00'00.00" в.д.</w:t>
      </w:r>
    </w:p>
    <w:bookmarkEnd w:id="2964"/>
    <w:bookmarkStart w:name="z2984" w:id="2965"/>
    <w:p>
      <w:pPr>
        <w:spacing w:after="0"/>
        <w:ind w:left="0"/>
        <w:jc w:val="both"/>
      </w:pPr>
      <w:r>
        <w:rPr>
          <w:rFonts w:ascii="Times New Roman"/>
          <w:b w:val="false"/>
          <w:i w:val="false"/>
          <w:color w:val="000000"/>
          <w:sz w:val="28"/>
        </w:rPr>
        <w:t>
      От пограничного знака №361 линия государственной границы идет прямой линией в востоко-юго-восточном направлении до пограничного знака № 361/1.</w:t>
      </w:r>
    </w:p>
    <w:bookmarkEnd w:id="2965"/>
    <w:bookmarkStart w:name="z2985" w:id="29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361 и № 361/1 составляет 0.126 км.</w:t>
      </w:r>
    </w:p>
    <w:bookmarkEnd w:id="2966"/>
    <w:bookmarkStart w:name="z2986" w:id="2967"/>
    <w:p>
      <w:pPr>
        <w:spacing w:after="0"/>
        <w:ind w:left="0"/>
        <w:jc w:val="both"/>
      </w:pPr>
      <w:r>
        <w:rPr>
          <w:rFonts w:ascii="Times New Roman"/>
          <w:b w:val="false"/>
          <w:i w:val="false"/>
          <w:color w:val="000000"/>
          <w:sz w:val="28"/>
        </w:rPr>
        <w:t>
      Пограничный знак № 361/1, промежуточный узбекский, состоит из одного пограничного столба, расположенного на линии государственной границы. Его геодезические координаты 42°21'42.54" с.ш., 66°00'05.38" в.д.</w:t>
      </w:r>
    </w:p>
    <w:bookmarkEnd w:id="2967"/>
    <w:bookmarkStart w:name="z2987" w:id="2968"/>
    <w:p>
      <w:pPr>
        <w:spacing w:after="0"/>
        <w:ind w:left="0"/>
        <w:jc w:val="both"/>
      </w:pPr>
      <w:r>
        <w:rPr>
          <w:rFonts w:ascii="Times New Roman"/>
          <w:b w:val="false"/>
          <w:i w:val="false"/>
          <w:color w:val="000000"/>
          <w:sz w:val="28"/>
        </w:rPr>
        <w:t>
      От пограничного знака № 361/1 линия государственной границы идет прямой линией в востоко-юго-восточном направлении до пограничного знака № 361/2.</w:t>
      </w:r>
    </w:p>
    <w:bookmarkEnd w:id="2968"/>
    <w:bookmarkStart w:name="z2988" w:id="29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361/1 и № 361/2 составляет 0.800 км.</w:t>
      </w:r>
    </w:p>
    <w:bookmarkEnd w:id="2969"/>
    <w:bookmarkStart w:name="z2989" w:id="2970"/>
    <w:p>
      <w:pPr>
        <w:spacing w:after="0"/>
        <w:ind w:left="0"/>
        <w:jc w:val="both"/>
      </w:pPr>
      <w:r>
        <w:rPr>
          <w:rFonts w:ascii="Times New Roman"/>
          <w:b w:val="false"/>
          <w:i w:val="false"/>
          <w:color w:val="000000"/>
          <w:sz w:val="28"/>
        </w:rPr>
        <w:t>
      Пограничный знак № 361/2, промежуточный казахстанский, состоит из одного пограничного столба, расположенного на линии государственной границы. Его геодезические координаты 42°21'36.83" с.ш, 66°00'39.44" в.д.</w:t>
      </w:r>
    </w:p>
    <w:bookmarkEnd w:id="2970"/>
    <w:bookmarkStart w:name="z2990" w:id="2971"/>
    <w:p>
      <w:pPr>
        <w:spacing w:after="0"/>
        <w:ind w:left="0"/>
        <w:jc w:val="both"/>
      </w:pPr>
      <w:r>
        <w:rPr>
          <w:rFonts w:ascii="Times New Roman"/>
          <w:b w:val="false"/>
          <w:i w:val="false"/>
          <w:color w:val="000000"/>
          <w:sz w:val="28"/>
        </w:rPr>
        <w:t>
      От пограничного знака №361/2 линия государственной границы идет прямой линией в востоко-юго-восточном направлении до пограничного знака № 362.</w:t>
      </w:r>
    </w:p>
    <w:bookmarkEnd w:id="2971"/>
    <w:bookmarkStart w:name="z2991" w:id="29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361/2 и № 362 составляет 4.896 км.</w:t>
      </w:r>
    </w:p>
    <w:bookmarkEnd w:id="2972"/>
    <w:bookmarkStart w:name="z2992" w:id="2973"/>
    <w:p>
      <w:pPr>
        <w:spacing w:after="0"/>
        <w:ind w:left="0"/>
        <w:jc w:val="both"/>
      </w:pPr>
      <w:r>
        <w:rPr>
          <w:rFonts w:ascii="Times New Roman"/>
          <w:b w:val="false"/>
          <w:i w:val="false"/>
          <w:color w:val="000000"/>
          <w:sz w:val="28"/>
        </w:rPr>
        <w:t>
      Пограничный знак № 362, основной казахстанский, состоит из одного пограничного столба, расположенного на линии государственной границы. Его геодезические координаты 42°2Г01.70" с.ш., 66°04'07.91" в.д.</w:t>
      </w:r>
    </w:p>
    <w:bookmarkEnd w:id="2973"/>
    <w:bookmarkStart w:name="z2993" w:id="2974"/>
    <w:p>
      <w:pPr>
        <w:spacing w:after="0"/>
        <w:ind w:left="0"/>
        <w:jc w:val="both"/>
      </w:pPr>
      <w:r>
        <w:rPr>
          <w:rFonts w:ascii="Times New Roman"/>
          <w:b w:val="false"/>
          <w:i w:val="false"/>
          <w:color w:val="000000"/>
          <w:sz w:val="28"/>
        </w:rPr>
        <w:t>
      От пограничного знака № 362 линия государственной границы идет прямой линией в востоко-юго-восточном направлении до пограничного знака № 363.</w:t>
      </w:r>
    </w:p>
    <w:bookmarkEnd w:id="2974"/>
    <w:bookmarkStart w:name="z2994" w:id="29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362 и № 363 составляет 1.651 км.</w:t>
      </w:r>
    </w:p>
    <w:bookmarkEnd w:id="2975"/>
    <w:bookmarkStart w:name="z2995" w:id="2976"/>
    <w:p>
      <w:pPr>
        <w:spacing w:after="0"/>
        <w:ind w:left="0"/>
        <w:jc w:val="both"/>
      </w:pPr>
      <w:r>
        <w:rPr>
          <w:rFonts w:ascii="Times New Roman"/>
          <w:b w:val="false"/>
          <w:i w:val="false"/>
          <w:color w:val="000000"/>
          <w:sz w:val="28"/>
        </w:rPr>
        <w:t>
      Пограничный знак № 363, основной узбекский, состоит из одного пограничного столба, расположенного на линии государственной границы. Его геодезические координаты 42°20'49.99" с.ш., 66°05'18.24" в.д.</w:t>
      </w:r>
    </w:p>
    <w:bookmarkEnd w:id="2976"/>
    <w:bookmarkStart w:name="z2996" w:id="2977"/>
    <w:p>
      <w:pPr>
        <w:spacing w:after="0"/>
        <w:ind w:left="0"/>
        <w:jc w:val="both"/>
      </w:pPr>
      <w:r>
        <w:rPr>
          <w:rFonts w:ascii="Times New Roman"/>
          <w:b w:val="false"/>
          <w:i w:val="false"/>
          <w:color w:val="000000"/>
          <w:sz w:val="28"/>
        </w:rPr>
        <w:t>
      От пограничного знака № 363 линия государственной границы идет прямой линией в северном направлении до пограничного знака № 363/1.</w:t>
      </w:r>
    </w:p>
    <w:bookmarkEnd w:id="2977"/>
    <w:bookmarkStart w:name="z2997" w:id="29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363 и № 363/1 составляет 1.044 км.</w:t>
      </w:r>
    </w:p>
    <w:bookmarkEnd w:id="2978"/>
    <w:bookmarkStart w:name="z2998" w:id="2979"/>
    <w:p>
      <w:pPr>
        <w:spacing w:after="0"/>
        <w:ind w:left="0"/>
        <w:jc w:val="both"/>
      </w:pPr>
      <w:r>
        <w:rPr>
          <w:rFonts w:ascii="Times New Roman"/>
          <w:b w:val="false"/>
          <w:i w:val="false"/>
          <w:color w:val="000000"/>
          <w:sz w:val="28"/>
        </w:rPr>
        <w:t>
      Пограничный знак № 363/1, промежуточный узбекский, состоит из одного пограничного столба, расположенного на линии государственной границы. Его геодезические координаты 42°2Г23.79" с.ш., 66°05'19.30" в.д.</w:t>
      </w:r>
    </w:p>
    <w:bookmarkEnd w:id="2979"/>
    <w:bookmarkStart w:name="z2999" w:id="2980"/>
    <w:p>
      <w:pPr>
        <w:spacing w:after="0"/>
        <w:ind w:left="0"/>
        <w:jc w:val="both"/>
      </w:pPr>
      <w:r>
        <w:rPr>
          <w:rFonts w:ascii="Times New Roman"/>
          <w:b w:val="false"/>
          <w:i w:val="false"/>
          <w:color w:val="000000"/>
          <w:sz w:val="28"/>
        </w:rPr>
        <w:t>
      От пограничного знака № 363/1 линия государственной границы идет прямой линией в северном направлении до пограничного знака № 363/2.</w:t>
      </w:r>
    </w:p>
    <w:bookmarkEnd w:id="2980"/>
    <w:bookmarkStart w:name="z3000" w:id="29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363/1 и № 363/2 составляет 1.959 км.</w:t>
      </w:r>
    </w:p>
    <w:bookmarkEnd w:id="2981"/>
    <w:bookmarkStart w:name="z3001" w:id="2982"/>
    <w:p>
      <w:pPr>
        <w:spacing w:after="0"/>
        <w:ind w:left="0"/>
        <w:jc w:val="both"/>
      </w:pPr>
      <w:r>
        <w:rPr>
          <w:rFonts w:ascii="Times New Roman"/>
          <w:b w:val="false"/>
          <w:i w:val="false"/>
          <w:color w:val="000000"/>
          <w:sz w:val="28"/>
        </w:rPr>
        <w:t>
      Пограничный знак № 363/2, промежуточный казахстанский, состоит из одного пограничного столба, расположенного на линии государственной границы. Его геодезические координаты 42°22'27.22" с.ш, 66°05'21.35" в.д.</w:t>
      </w:r>
    </w:p>
    <w:bookmarkEnd w:id="2982"/>
    <w:bookmarkStart w:name="z3002" w:id="2983"/>
    <w:p>
      <w:pPr>
        <w:spacing w:after="0"/>
        <w:ind w:left="0"/>
        <w:jc w:val="both"/>
      </w:pPr>
      <w:r>
        <w:rPr>
          <w:rFonts w:ascii="Times New Roman"/>
          <w:b w:val="false"/>
          <w:i w:val="false"/>
          <w:color w:val="000000"/>
          <w:sz w:val="28"/>
        </w:rPr>
        <w:t>
      От пограничного знака № 363/2 линия государственной границы идет прямой линией в северном направлении до пограничного знака № 364.</w:t>
      </w:r>
    </w:p>
    <w:bookmarkEnd w:id="2983"/>
    <w:bookmarkStart w:name="z3003" w:id="29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363/2 и № 364 составляет 0.580 км.</w:t>
      </w:r>
    </w:p>
    <w:bookmarkEnd w:id="2984"/>
    <w:bookmarkStart w:name="z3004" w:id="2985"/>
    <w:p>
      <w:pPr>
        <w:spacing w:after="0"/>
        <w:ind w:left="0"/>
        <w:jc w:val="both"/>
      </w:pPr>
      <w:r>
        <w:rPr>
          <w:rFonts w:ascii="Times New Roman"/>
          <w:b w:val="false"/>
          <w:i w:val="false"/>
          <w:color w:val="000000"/>
          <w:sz w:val="28"/>
        </w:rPr>
        <w:t>
      Пограничный знак № 364, основной казахстанский, состоит из одного пограничного столба, расположенного на линии государственной границы. Его геодезические координаты 42°22'46.01" с.ш., 66°05'21.92" в.д.</w:t>
      </w:r>
    </w:p>
    <w:bookmarkEnd w:id="2985"/>
    <w:bookmarkStart w:name="z3005" w:id="2986"/>
    <w:p>
      <w:pPr>
        <w:spacing w:after="0"/>
        <w:ind w:left="0"/>
        <w:jc w:val="both"/>
      </w:pPr>
      <w:r>
        <w:rPr>
          <w:rFonts w:ascii="Times New Roman"/>
          <w:b w:val="false"/>
          <w:i w:val="false"/>
          <w:color w:val="000000"/>
          <w:sz w:val="28"/>
        </w:rPr>
        <w:t>
      От пограничного знака № 364 линия государственной границы идет прямой линией в северном направлении до пограничного знака № 364/1.</w:t>
      </w:r>
    </w:p>
    <w:bookmarkEnd w:id="2986"/>
    <w:bookmarkStart w:name="z3006" w:id="29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364 и № 364/1 составляет 3.229 км.</w:t>
      </w:r>
    </w:p>
    <w:bookmarkEnd w:id="2987"/>
    <w:bookmarkStart w:name="z3007" w:id="2988"/>
    <w:p>
      <w:pPr>
        <w:spacing w:after="0"/>
        <w:ind w:left="0"/>
        <w:jc w:val="both"/>
      </w:pPr>
      <w:r>
        <w:rPr>
          <w:rFonts w:ascii="Times New Roman"/>
          <w:b w:val="false"/>
          <w:i w:val="false"/>
          <w:color w:val="000000"/>
          <w:sz w:val="28"/>
        </w:rPr>
        <w:t>
      Пограничный знак № 364/1, промежуточный казахстанский, состоит из одного пограничного столба, расположенного на линии государственной границы. Его геодезические координаты 42°24'30.55" с.ш, 66°05'25.22" в.д.</w:t>
      </w:r>
    </w:p>
    <w:bookmarkEnd w:id="2988"/>
    <w:bookmarkStart w:name="z3008" w:id="2989"/>
    <w:p>
      <w:pPr>
        <w:spacing w:after="0"/>
        <w:ind w:left="0"/>
        <w:jc w:val="both"/>
      </w:pPr>
      <w:r>
        <w:rPr>
          <w:rFonts w:ascii="Times New Roman"/>
          <w:b w:val="false"/>
          <w:i w:val="false"/>
          <w:color w:val="000000"/>
          <w:sz w:val="28"/>
        </w:rPr>
        <w:t>
      От пограничного знака № 364/1 линия государственной границы идет прямой линией в северном направлении до пограничного знака № 364/2.</w:t>
      </w:r>
    </w:p>
    <w:bookmarkEnd w:id="2989"/>
    <w:bookmarkStart w:name="z3009" w:id="29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364/1 и № 364/2 составляет 1.775 км.</w:t>
      </w:r>
    </w:p>
    <w:bookmarkEnd w:id="2990"/>
    <w:bookmarkStart w:name="z3010" w:id="2991"/>
    <w:p>
      <w:pPr>
        <w:spacing w:after="0"/>
        <w:ind w:left="0"/>
        <w:jc w:val="both"/>
      </w:pPr>
      <w:r>
        <w:rPr>
          <w:rFonts w:ascii="Times New Roman"/>
          <w:b w:val="false"/>
          <w:i w:val="false"/>
          <w:color w:val="000000"/>
          <w:sz w:val="28"/>
        </w:rPr>
        <w:t>
      Пограничный знак № 364/2, промежуточный узбекский, состоит из одного пограничного столба, расположенного на линии государственной границы. Его геодезические координаты 42°25'28.0Г с.ш, 66°05'27.05" в.д.</w:t>
      </w:r>
    </w:p>
    <w:bookmarkEnd w:id="2991"/>
    <w:bookmarkStart w:name="z3011" w:id="2992"/>
    <w:p>
      <w:pPr>
        <w:spacing w:after="0"/>
        <w:ind w:left="0"/>
        <w:jc w:val="both"/>
      </w:pPr>
      <w:r>
        <w:rPr>
          <w:rFonts w:ascii="Times New Roman"/>
          <w:b w:val="false"/>
          <w:i w:val="false"/>
          <w:color w:val="000000"/>
          <w:sz w:val="28"/>
        </w:rPr>
        <w:t>
      От пограничного знака № 364/2 линия государственной границы идет прямой линией в северном направлении до пограничного знака № 365.</w:t>
      </w:r>
    </w:p>
    <w:bookmarkEnd w:id="2992"/>
    <w:bookmarkStart w:name="z3012" w:id="29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364/2 и № 365 составляет 0.552 км.</w:t>
      </w:r>
    </w:p>
    <w:bookmarkEnd w:id="2993"/>
    <w:bookmarkStart w:name="z3013" w:id="2994"/>
    <w:p>
      <w:pPr>
        <w:spacing w:after="0"/>
        <w:ind w:left="0"/>
        <w:jc w:val="both"/>
      </w:pPr>
      <w:r>
        <w:rPr>
          <w:rFonts w:ascii="Times New Roman"/>
          <w:b w:val="false"/>
          <w:i w:val="false"/>
          <w:color w:val="000000"/>
          <w:sz w:val="28"/>
        </w:rPr>
        <w:t>
      Пограничный знак № 365, основной узбекский, состоит из одного пограничного столба, расположенного на линии государственной границы. Его геодезические координаты 42°25'45.90" с.ш, 66°05'27.59" в.д.</w:t>
      </w:r>
    </w:p>
    <w:bookmarkEnd w:id="2994"/>
    <w:bookmarkStart w:name="z3014" w:id="2995"/>
    <w:p>
      <w:pPr>
        <w:spacing w:after="0"/>
        <w:ind w:left="0"/>
        <w:jc w:val="both"/>
      </w:pPr>
      <w:r>
        <w:rPr>
          <w:rFonts w:ascii="Times New Roman"/>
          <w:b w:val="false"/>
          <w:i w:val="false"/>
          <w:color w:val="000000"/>
          <w:sz w:val="28"/>
        </w:rPr>
        <w:t>
      От пограничного знака № 365 линия государственной границы идет прямой линией в северном направлении до пограничного знака № 365/1.</w:t>
      </w:r>
    </w:p>
    <w:bookmarkEnd w:id="2995"/>
    <w:bookmarkStart w:name="z3015" w:id="29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365 и № 365/1 составляет 1.061 км.</w:t>
      </w:r>
    </w:p>
    <w:bookmarkEnd w:id="2996"/>
    <w:bookmarkStart w:name="z3016" w:id="2997"/>
    <w:p>
      <w:pPr>
        <w:spacing w:after="0"/>
        <w:ind w:left="0"/>
        <w:jc w:val="both"/>
      </w:pPr>
      <w:r>
        <w:rPr>
          <w:rFonts w:ascii="Times New Roman"/>
          <w:b w:val="false"/>
          <w:i w:val="false"/>
          <w:color w:val="000000"/>
          <w:sz w:val="28"/>
        </w:rPr>
        <w:t>
      Пограничный знак № 365/1, промежуточный узбекский, состоит из одного пограничного столба, расположенного на линии государственной границы. Его геодезические координаты 42°26'20.26" с.ш., 66°05'28.62" в.д.</w:t>
      </w:r>
    </w:p>
    <w:bookmarkEnd w:id="2997"/>
    <w:bookmarkStart w:name="z3017" w:id="2998"/>
    <w:p>
      <w:pPr>
        <w:spacing w:after="0"/>
        <w:ind w:left="0"/>
        <w:jc w:val="both"/>
      </w:pPr>
      <w:r>
        <w:rPr>
          <w:rFonts w:ascii="Times New Roman"/>
          <w:b w:val="false"/>
          <w:i w:val="false"/>
          <w:color w:val="000000"/>
          <w:sz w:val="28"/>
        </w:rPr>
        <w:t>
      От пограничного знака № 365/1 линия государственной границы идет прямой линией в северном направлении до пограничного знака № 365/2.</w:t>
      </w:r>
    </w:p>
    <w:bookmarkEnd w:id="2998"/>
    <w:bookmarkStart w:name="z3018" w:id="29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365/1 и № 365/2 составляет 2.001 км.</w:t>
      </w:r>
    </w:p>
    <w:bookmarkEnd w:id="2999"/>
    <w:bookmarkStart w:name="z3019" w:id="3000"/>
    <w:p>
      <w:pPr>
        <w:spacing w:after="0"/>
        <w:ind w:left="0"/>
        <w:jc w:val="both"/>
      </w:pPr>
      <w:r>
        <w:rPr>
          <w:rFonts w:ascii="Times New Roman"/>
          <w:b w:val="false"/>
          <w:i w:val="false"/>
          <w:color w:val="000000"/>
          <w:sz w:val="28"/>
        </w:rPr>
        <w:t>
      Пограничный знак № 365/2, промежуточный казахстанский, состоит из одного пограничного столба, расположенного на линии государственной границы. Его геодезические координаты 42°27'25.05" с.ш, 66°05'30.64" в.д.</w:t>
      </w:r>
    </w:p>
    <w:bookmarkEnd w:id="3000"/>
    <w:bookmarkStart w:name="z3020" w:id="3001"/>
    <w:p>
      <w:pPr>
        <w:spacing w:after="0"/>
        <w:ind w:left="0"/>
        <w:jc w:val="both"/>
      </w:pPr>
      <w:r>
        <w:rPr>
          <w:rFonts w:ascii="Times New Roman"/>
          <w:b w:val="false"/>
          <w:i w:val="false"/>
          <w:color w:val="000000"/>
          <w:sz w:val="28"/>
        </w:rPr>
        <w:t>
      От пограничного знака № 365/2 линия государственной границы идет прямой линией в северном направлении до пограничного знака № 366.</w:t>
      </w:r>
    </w:p>
    <w:bookmarkEnd w:id="3001"/>
    <w:bookmarkStart w:name="z3021" w:id="30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365/2 и № 366 составляет 2.584 км.</w:t>
      </w:r>
    </w:p>
    <w:bookmarkEnd w:id="3002"/>
    <w:bookmarkStart w:name="z3022" w:id="3003"/>
    <w:p>
      <w:pPr>
        <w:spacing w:after="0"/>
        <w:ind w:left="0"/>
        <w:jc w:val="both"/>
      </w:pPr>
      <w:r>
        <w:rPr>
          <w:rFonts w:ascii="Times New Roman"/>
          <w:b w:val="false"/>
          <w:i w:val="false"/>
          <w:color w:val="000000"/>
          <w:sz w:val="28"/>
        </w:rPr>
        <w:t>
      Пограничный знак № 366, основной казахстанский, состоит из одного пограничного столба, расположенного на линии государственной границы. Его геодезические координаты 42°28'48.71" с.ш, 66°05'33.23" в.д.</w:t>
      </w:r>
    </w:p>
    <w:bookmarkEnd w:id="3003"/>
    <w:bookmarkStart w:name="z3023" w:id="3004"/>
    <w:p>
      <w:pPr>
        <w:spacing w:after="0"/>
        <w:ind w:left="0"/>
        <w:jc w:val="both"/>
      </w:pPr>
      <w:r>
        <w:rPr>
          <w:rFonts w:ascii="Times New Roman"/>
          <w:b w:val="false"/>
          <w:i w:val="false"/>
          <w:color w:val="000000"/>
          <w:sz w:val="28"/>
        </w:rPr>
        <w:t>
      От пограничного знака № 366 линия государственной границы идет прямой линией в северном направлении до пограничного знака № 366/1.</w:t>
      </w:r>
    </w:p>
    <w:bookmarkEnd w:id="3004"/>
    <w:bookmarkStart w:name="z3024" w:id="30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366 и № 366/1 составляет 1.610 км.</w:t>
      </w:r>
    </w:p>
    <w:bookmarkEnd w:id="3005"/>
    <w:bookmarkStart w:name="z3025" w:id="3006"/>
    <w:p>
      <w:pPr>
        <w:spacing w:after="0"/>
        <w:ind w:left="0"/>
        <w:jc w:val="both"/>
      </w:pPr>
      <w:r>
        <w:rPr>
          <w:rFonts w:ascii="Times New Roman"/>
          <w:b w:val="false"/>
          <w:i w:val="false"/>
          <w:color w:val="000000"/>
          <w:sz w:val="28"/>
        </w:rPr>
        <w:t>
      Пограничный знак № 366/1, промежуточный казахстанский, состоит из одного пограничного столба, расположенного на линии государственной границы. Его геодезические координаты 42°29'40.82" с.ш., 66°05'34.84" в.д.</w:t>
      </w:r>
    </w:p>
    <w:bookmarkEnd w:id="3006"/>
    <w:bookmarkStart w:name="z3026" w:id="3007"/>
    <w:p>
      <w:pPr>
        <w:spacing w:after="0"/>
        <w:ind w:left="0"/>
        <w:jc w:val="both"/>
      </w:pPr>
      <w:r>
        <w:rPr>
          <w:rFonts w:ascii="Times New Roman"/>
          <w:b w:val="false"/>
          <w:i w:val="false"/>
          <w:color w:val="000000"/>
          <w:sz w:val="28"/>
        </w:rPr>
        <w:t>
      От пограничного знака № 366/1 линия государственной границы идет прямой линией в северном направлении до пограничного знака № 367.</w:t>
      </w:r>
    </w:p>
    <w:bookmarkEnd w:id="3007"/>
    <w:bookmarkStart w:name="z3027" w:id="30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366/1 и № 367 составляет 1.170 км.</w:t>
      </w:r>
    </w:p>
    <w:bookmarkEnd w:id="3008"/>
    <w:bookmarkStart w:name="z3028" w:id="3009"/>
    <w:p>
      <w:pPr>
        <w:spacing w:after="0"/>
        <w:ind w:left="0"/>
        <w:jc w:val="both"/>
      </w:pPr>
      <w:r>
        <w:rPr>
          <w:rFonts w:ascii="Times New Roman"/>
          <w:b w:val="false"/>
          <w:i w:val="false"/>
          <w:color w:val="000000"/>
          <w:sz w:val="28"/>
        </w:rPr>
        <w:t>
      Пограничный знак № 367, основной узбекский, состоит из одного пограничного столба, расположенного на линии государственной границы. Его геодезические координаты 42°30'18.69" с.ш., 66°05'36.05" в.д.</w:t>
      </w:r>
    </w:p>
    <w:bookmarkEnd w:id="3009"/>
    <w:bookmarkStart w:name="z3029" w:id="3010"/>
    <w:p>
      <w:pPr>
        <w:spacing w:after="0"/>
        <w:ind w:left="0"/>
        <w:jc w:val="both"/>
      </w:pPr>
      <w:r>
        <w:rPr>
          <w:rFonts w:ascii="Times New Roman"/>
          <w:b w:val="false"/>
          <w:i w:val="false"/>
          <w:color w:val="000000"/>
          <w:sz w:val="28"/>
        </w:rPr>
        <w:t>
      От пограничного знака № 367 линия государственной границы идет прямой линией в северном направлении до пограничного знака № 367/1.</w:t>
      </w:r>
    </w:p>
    <w:bookmarkEnd w:id="3010"/>
    <w:bookmarkStart w:name="z3030" w:id="30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367 и № 367/1 составляет 3.262 км.</w:t>
      </w:r>
    </w:p>
    <w:bookmarkEnd w:id="3011"/>
    <w:bookmarkStart w:name="z3031" w:id="3012"/>
    <w:p>
      <w:pPr>
        <w:spacing w:after="0"/>
        <w:ind w:left="0"/>
        <w:jc w:val="both"/>
      </w:pPr>
      <w:r>
        <w:rPr>
          <w:rFonts w:ascii="Times New Roman"/>
          <w:b w:val="false"/>
          <w:i w:val="false"/>
          <w:color w:val="000000"/>
          <w:sz w:val="28"/>
        </w:rPr>
        <w:t>
      Пограничный знак № 367/1, промежуточный узбекский, состоит из одного пограничного столба, расположенного на линии государственной границы. Его геодезические координаты 42°32'04.29" с.ш., 66°05'39.37" в.д.</w:t>
      </w:r>
    </w:p>
    <w:bookmarkEnd w:id="3012"/>
    <w:bookmarkStart w:name="z3032" w:id="3013"/>
    <w:p>
      <w:pPr>
        <w:spacing w:after="0"/>
        <w:ind w:left="0"/>
        <w:jc w:val="both"/>
      </w:pPr>
      <w:r>
        <w:rPr>
          <w:rFonts w:ascii="Times New Roman"/>
          <w:b w:val="false"/>
          <w:i w:val="false"/>
          <w:color w:val="000000"/>
          <w:sz w:val="28"/>
        </w:rPr>
        <w:t>
      От пограничного знака № 367/1 линия государственной границы идет прямой линией в северном направлении до пограничного знака № 367/2.</w:t>
      </w:r>
    </w:p>
    <w:bookmarkEnd w:id="3013"/>
    <w:bookmarkStart w:name="z3033" w:id="30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367/1 и № 367/2 составляет 2.164 км.</w:t>
      </w:r>
    </w:p>
    <w:bookmarkEnd w:id="3014"/>
    <w:bookmarkStart w:name="z3034" w:id="3015"/>
    <w:p>
      <w:pPr>
        <w:spacing w:after="0"/>
        <w:ind w:left="0"/>
        <w:jc w:val="both"/>
      </w:pPr>
      <w:r>
        <w:rPr>
          <w:rFonts w:ascii="Times New Roman"/>
          <w:b w:val="false"/>
          <w:i w:val="false"/>
          <w:color w:val="000000"/>
          <w:sz w:val="28"/>
        </w:rPr>
        <w:t>
      Пограничный знак № 367/2, промежуточный казахстанский, состоит из одного пограничного столба, расположенного на линии государственной границы. Его геодезические координаты 42°33'14.36" с.ш., 66°05'41.57" в.д.</w:t>
      </w:r>
    </w:p>
    <w:bookmarkEnd w:id="3015"/>
    <w:bookmarkStart w:name="z3035" w:id="3016"/>
    <w:p>
      <w:pPr>
        <w:spacing w:after="0"/>
        <w:ind w:left="0"/>
        <w:jc w:val="both"/>
      </w:pPr>
      <w:r>
        <w:rPr>
          <w:rFonts w:ascii="Times New Roman"/>
          <w:b w:val="false"/>
          <w:i w:val="false"/>
          <w:color w:val="000000"/>
          <w:sz w:val="28"/>
        </w:rPr>
        <w:t>
      От пограничного знака № 367/2 линия государственной границы идет прямой линией в северном направлении, оставляя колодец Киик на территории Республики Казахстан, до пограничного знака № 367/3.</w:t>
      </w:r>
    </w:p>
    <w:bookmarkEnd w:id="3016"/>
    <w:bookmarkStart w:name="z3036" w:id="30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367/2 и № 367/3 составляет 1.620 км.</w:t>
      </w:r>
    </w:p>
    <w:bookmarkEnd w:id="3017"/>
    <w:bookmarkStart w:name="z3037" w:id="3018"/>
    <w:p>
      <w:pPr>
        <w:spacing w:after="0"/>
        <w:ind w:left="0"/>
        <w:jc w:val="both"/>
      </w:pPr>
      <w:r>
        <w:rPr>
          <w:rFonts w:ascii="Times New Roman"/>
          <w:b w:val="false"/>
          <w:i w:val="false"/>
          <w:color w:val="000000"/>
          <w:sz w:val="28"/>
        </w:rPr>
        <w:t>
      Пограничный знак № 367/3, промежуточный узбекский, состоит из одного пограничного столба, расположенного на линии государственной границы. Его геодезические координаты 42°34'06.80" с.ш., 66°05'43.23" в.д.</w:t>
      </w:r>
    </w:p>
    <w:bookmarkEnd w:id="3018"/>
    <w:bookmarkStart w:name="z3038" w:id="3019"/>
    <w:p>
      <w:pPr>
        <w:spacing w:after="0"/>
        <w:ind w:left="0"/>
        <w:jc w:val="both"/>
      </w:pPr>
      <w:r>
        <w:rPr>
          <w:rFonts w:ascii="Times New Roman"/>
          <w:b w:val="false"/>
          <w:i w:val="false"/>
          <w:color w:val="000000"/>
          <w:sz w:val="28"/>
        </w:rPr>
        <w:t>
      От пограничного знака № 367/3 линия государственной границы идет прямой линией в северном направлении до пограничного знака № 368.</w:t>
      </w:r>
    </w:p>
    <w:bookmarkEnd w:id="3019"/>
    <w:bookmarkStart w:name="z3039" w:id="30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367/3 и № 368 составляет 0.022 км.</w:t>
      </w:r>
    </w:p>
    <w:bookmarkEnd w:id="3020"/>
    <w:bookmarkStart w:name="z3040" w:id="3021"/>
    <w:p>
      <w:pPr>
        <w:spacing w:after="0"/>
        <w:ind w:left="0"/>
        <w:jc w:val="both"/>
      </w:pPr>
      <w:r>
        <w:rPr>
          <w:rFonts w:ascii="Times New Roman"/>
          <w:b w:val="false"/>
          <w:i w:val="false"/>
          <w:color w:val="000000"/>
          <w:sz w:val="28"/>
        </w:rPr>
        <w:t>
      Пограничный знак № 368, основной казахстанский, состоит из одного пограничного столба, расположенного на линии государственной границы. Его геодезические координаты 42°34'07.53" с.ш., 66°05'43.26” в.д.</w:t>
      </w:r>
    </w:p>
    <w:bookmarkEnd w:id="3021"/>
    <w:bookmarkStart w:name="z3041" w:id="3022"/>
    <w:p>
      <w:pPr>
        <w:spacing w:after="0"/>
        <w:ind w:left="0"/>
        <w:jc w:val="both"/>
      </w:pPr>
      <w:r>
        <w:rPr>
          <w:rFonts w:ascii="Times New Roman"/>
          <w:b w:val="false"/>
          <w:i w:val="false"/>
          <w:color w:val="000000"/>
          <w:sz w:val="28"/>
        </w:rPr>
        <w:t>
      От пограничного знака № 368 линия государственной границы идет прямой линией в северном направлении до пограничного знака № 368/1.</w:t>
      </w:r>
    </w:p>
    <w:bookmarkEnd w:id="3022"/>
    <w:bookmarkStart w:name="z3042" w:id="30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368 и № 368/1 составляет 0.036 км.</w:t>
      </w:r>
    </w:p>
    <w:bookmarkEnd w:id="3023"/>
    <w:bookmarkStart w:name="z3043" w:id="3024"/>
    <w:p>
      <w:pPr>
        <w:spacing w:after="0"/>
        <w:ind w:left="0"/>
        <w:jc w:val="both"/>
      </w:pPr>
      <w:r>
        <w:rPr>
          <w:rFonts w:ascii="Times New Roman"/>
          <w:b w:val="false"/>
          <w:i w:val="false"/>
          <w:color w:val="000000"/>
          <w:sz w:val="28"/>
        </w:rPr>
        <w:t>
      Пограничный знак № 368/1, промежуточный казахстанский, состоит из одного пограничного столба, расположенного на линии государственной границы. Его геодезические координаты 42°34'08.69" с.ш, 66°05'43.27" в.д.</w:t>
      </w:r>
    </w:p>
    <w:bookmarkEnd w:id="3024"/>
    <w:bookmarkStart w:name="z3044" w:id="3025"/>
    <w:p>
      <w:pPr>
        <w:spacing w:after="0"/>
        <w:ind w:left="0"/>
        <w:jc w:val="both"/>
      </w:pPr>
      <w:r>
        <w:rPr>
          <w:rFonts w:ascii="Times New Roman"/>
          <w:b w:val="false"/>
          <w:i w:val="false"/>
          <w:color w:val="000000"/>
          <w:sz w:val="28"/>
        </w:rPr>
        <w:t>
      От пограничного знака № 368/1 линия государственной границы идет прямой линией в северном направлении до пограничного знака № 368/2.</w:t>
      </w:r>
    </w:p>
    <w:bookmarkEnd w:id="3025"/>
    <w:bookmarkStart w:name="z3045" w:id="30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368/1 и № 368/2 составляет 1.060 км.</w:t>
      </w:r>
    </w:p>
    <w:bookmarkEnd w:id="3026"/>
    <w:bookmarkStart w:name="z3046" w:id="3027"/>
    <w:p>
      <w:pPr>
        <w:spacing w:after="0"/>
        <w:ind w:left="0"/>
        <w:jc w:val="both"/>
      </w:pPr>
      <w:r>
        <w:rPr>
          <w:rFonts w:ascii="Times New Roman"/>
          <w:b w:val="false"/>
          <w:i w:val="false"/>
          <w:color w:val="000000"/>
          <w:sz w:val="28"/>
        </w:rPr>
        <w:t>
      Пограничный знак № 368/2, промежуточный узбекский, состоит из одного пограничного столба, расположенного на линии государственной границы. Его геодезические координаты 42°34'43.02" с.ш, 66°05'43.66" в.д.</w:t>
      </w:r>
    </w:p>
    <w:bookmarkEnd w:id="3027"/>
    <w:bookmarkStart w:name="z3047" w:id="3028"/>
    <w:p>
      <w:pPr>
        <w:spacing w:after="0"/>
        <w:ind w:left="0"/>
        <w:jc w:val="both"/>
      </w:pPr>
      <w:r>
        <w:rPr>
          <w:rFonts w:ascii="Times New Roman"/>
          <w:b w:val="false"/>
          <w:i w:val="false"/>
          <w:color w:val="000000"/>
          <w:sz w:val="28"/>
        </w:rPr>
        <w:t>
      От пограничного знака № 368/2 линия государственной границы идет прямой линией в северном направлении до пограничного знака № 368/3.</w:t>
      </w:r>
    </w:p>
    <w:bookmarkEnd w:id="3028"/>
    <w:bookmarkStart w:name="z3048" w:id="30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368/2 и № 368/3 составляет 2.290 км.</w:t>
      </w:r>
    </w:p>
    <w:bookmarkEnd w:id="3029"/>
    <w:bookmarkStart w:name="z3049" w:id="3030"/>
    <w:p>
      <w:pPr>
        <w:spacing w:after="0"/>
        <w:ind w:left="0"/>
        <w:jc w:val="both"/>
      </w:pPr>
      <w:r>
        <w:rPr>
          <w:rFonts w:ascii="Times New Roman"/>
          <w:b w:val="false"/>
          <w:i w:val="false"/>
          <w:color w:val="000000"/>
          <w:sz w:val="28"/>
        </w:rPr>
        <w:t>
      Пограничный знак № 368/3, промежуточный казахстанский, состоит из одного пограничного столба, расположенного на линии государственной границы. Его геодезические координаты 42°35'57.17" с.ш, 66°05'44.55" в.д.</w:t>
      </w:r>
    </w:p>
    <w:bookmarkEnd w:id="3030"/>
    <w:bookmarkStart w:name="z3050" w:id="3031"/>
    <w:p>
      <w:pPr>
        <w:spacing w:after="0"/>
        <w:ind w:left="0"/>
        <w:jc w:val="both"/>
      </w:pPr>
      <w:r>
        <w:rPr>
          <w:rFonts w:ascii="Times New Roman"/>
          <w:b w:val="false"/>
          <w:i w:val="false"/>
          <w:color w:val="000000"/>
          <w:sz w:val="28"/>
        </w:rPr>
        <w:t>
      От пограничного знака № 368/3 линия государственной границы идет прямой линией в северном направлении до пограничного знака № 368/4.</w:t>
      </w:r>
    </w:p>
    <w:bookmarkEnd w:id="3031"/>
    <w:bookmarkStart w:name="z3051" w:id="30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368/3 и № 368/4 составляет 1.295 км.</w:t>
      </w:r>
    </w:p>
    <w:bookmarkEnd w:id="3032"/>
    <w:bookmarkStart w:name="z3052" w:id="3033"/>
    <w:p>
      <w:pPr>
        <w:spacing w:after="0"/>
        <w:ind w:left="0"/>
        <w:jc w:val="both"/>
      </w:pPr>
      <w:r>
        <w:rPr>
          <w:rFonts w:ascii="Times New Roman"/>
          <w:b w:val="false"/>
          <w:i w:val="false"/>
          <w:color w:val="000000"/>
          <w:sz w:val="28"/>
        </w:rPr>
        <w:t>
      Пограничный знак № 368/4, промежуточный узбекский, состоит из одного пограничного столба, расположенного на линии государственной границы. Его геодезические координаты 42°36'39.11" с.ш, 66°05'45.04" в.д.</w:t>
      </w:r>
    </w:p>
    <w:bookmarkEnd w:id="3033"/>
    <w:bookmarkStart w:name="z3053" w:id="3034"/>
    <w:p>
      <w:pPr>
        <w:spacing w:after="0"/>
        <w:ind w:left="0"/>
        <w:jc w:val="both"/>
      </w:pPr>
      <w:r>
        <w:rPr>
          <w:rFonts w:ascii="Times New Roman"/>
          <w:b w:val="false"/>
          <w:i w:val="false"/>
          <w:color w:val="000000"/>
          <w:sz w:val="28"/>
        </w:rPr>
        <w:t>
      От пограничного знака № 368/4 линия государственной границы идет прямой линией в северном направлении до пограничного знака № 369.</w:t>
      </w:r>
    </w:p>
    <w:bookmarkEnd w:id="3034"/>
    <w:bookmarkStart w:name="z3054" w:id="30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368/4 и № 369 составляет 1.084 км.</w:t>
      </w:r>
    </w:p>
    <w:bookmarkEnd w:id="3035"/>
    <w:bookmarkStart w:name="z3055" w:id="3036"/>
    <w:p>
      <w:pPr>
        <w:spacing w:after="0"/>
        <w:ind w:left="0"/>
        <w:jc w:val="both"/>
      </w:pPr>
      <w:r>
        <w:rPr>
          <w:rFonts w:ascii="Times New Roman"/>
          <w:b w:val="false"/>
          <w:i w:val="false"/>
          <w:color w:val="000000"/>
          <w:sz w:val="28"/>
        </w:rPr>
        <w:t>
      Пограничный знак № 369, основной узбекский, состоит из одного пограничного столба, расположенного на линии государственной границы. Его геодезические координаты 42°37'14.23" с.ш, 66°05'45.46" в.д.</w:t>
      </w:r>
    </w:p>
    <w:bookmarkEnd w:id="3036"/>
    <w:bookmarkStart w:name="z3056" w:id="3037"/>
    <w:p>
      <w:pPr>
        <w:spacing w:after="0"/>
        <w:ind w:left="0"/>
        <w:jc w:val="both"/>
      </w:pPr>
      <w:r>
        <w:rPr>
          <w:rFonts w:ascii="Times New Roman"/>
          <w:b w:val="false"/>
          <w:i w:val="false"/>
          <w:color w:val="000000"/>
          <w:sz w:val="28"/>
        </w:rPr>
        <w:t>
      От пограничного знака № 369 линия государственной границы идет прямой линией в северном направлении до пограничного знака № 369/1.</w:t>
      </w:r>
    </w:p>
    <w:bookmarkEnd w:id="3037"/>
    <w:bookmarkStart w:name="z3057" w:id="30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369 и № 369/1 составляет 1.052 км.</w:t>
      </w:r>
    </w:p>
    <w:bookmarkEnd w:id="3038"/>
    <w:bookmarkStart w:name="z3058" w:id="3039"/>
    <w:p>
      <w:pPr>
        <w:spacing w:after="0"/>
        <w:ind w:left="0"/>
        <w:jc w:val="both"/>
      </w:pPr>
      <w:r>
        <w:rPr>
          <w:rFonts w:ascii="Times New Roman"/>
          <w:b w:val="false"/>
          <w:i w:val="false"/>
          <w:color w:val="000000"/>
          <w:sz w:val="28"/>
        </w:rPr>
        <w:t>
      Пограничный знак № 369/1, промежуточный узбекский, состоит из одного пограничного столба, расположенного на линии государственной границы. Его геодезические координаты 42°37'48.28" с.ш, 66°05'45.85" в.д.</w:t>
      </w:r>
    </w:p>
    <w:bookmarkEnd w:id="3039"/>
    <w:bookmarkStart w:name="z3059" w:id="3040"/>
    <w:p>
      <w:pPr>
        <w:spacing w:after="0"/>
        <w:ind w:left="0"/>
        <w:jc w:val="both"/>
      </w:pPr>
      <w:r>
        <w:rPr>
          <w:rFonts w:ascii="Times New Roman"/>
          <w:b w:val="false"/>
          <w:i w:val="false"/>
          <w:color w:val="000000"/>
          <w:sz w:val="28"/>
        </w:rPr>
        <w:t>
      От пограничного знака № 369/1 линия государственной границы идет прямой линией в северном направлении до пограничного знака № 370.</w:t>
      </w:r>
    </w:p>
    <w:bookmarkEnd w:id="3040"/>
    <w:bookmarkStart w:name="z3060" w:id="30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369/1 и № 370 составляет 1.116 км.</w:t>
      </w:r>
    </w:p>
    <w:bookmarkEnd w:id="3041"/>
    <w:bookmarkStart w:name="z3061" w:id="3042"/>
    <w:p>
      <w:pPr>
        <w:spacing w:after="0"/>
        <w:ind w:left="0"/>
        <w:jc w:val="both"/>
      </w:pPr>
      <w:r>
        <w:rPr>
          <w:rFonts w:ascii="Times New Roman"/>
          <w:b w:val="false"/>
          <w:i w:val="false"/>
          <w:color w:val="000000"/>
          <w:sz w:val="28"/>
        </w:rPr>
        <w:t>
      Пограничный знак № 370, основной казахстанский, состоит из одного пограничного столба, расположенного на линии государственной границы. Его геодезические координаты 42°38'24.42" с.ш, 66°05'46.26" в.д.</w:t>
      </w:r>
    </w:p>
    <w:bookmarkEnd w:id="3042"/>
    <w:bookmarkStart w:name="z3062" w:id="3043"/>
    <w:p>
      <w:pPr>
        <w:spacing w:after="0"/>
        <w:ind w:left="0"/>
        <w:jc w:val="both"/>
      </w:pPr>
      <w:r>
        <w:rPr>
          <w:rFonts w:ascii="Times New Roman"/>
          <w:b w:val="false"/>
          <w:i w:val="false"/>
          <w:color w:val="000000"/>
          <w:sz w:val="28"/>
        </w:rPr>
        <w:t>
      От пограничного знака № 370 линия государственной границы идет прямой линией в северном направлении до пограничного знака № 370/1.</w:t>
      </w:r>
    </w:p>
    <w:bookmarkEnd w:id="3043"/>
    <w:bookmarkStart w:name="z3063" w:id="30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370 и № 370/1 составляет 3.484 км.</w:t>
      </w:r>
    </w:p>
    <w:bookmarkEnd w:id="3044"/>
    <w:bookmarkStart w:name="z3064" w:id="3045"/>
    <w:p>
      <w:pPr>
        <w:spacing w:after="0"/>
        <w:ind w:left="0"/>
        <w:jc w:val="both"/>
      </w:pPr>
      <w:r>
        <w:rPr>
          <w:rFonts w:ascii="Times New Roman"/>
          <w:b w:val="false"/>
          <w:i w:val="false"/>
          <w:color w:val="000000"/>
          <w:sz w:val="28"/>
        </w:rPr>
        <w:t>
      Пограничный знак № 370/1, промежуточный казахстанский, состоит из одного пограничного столба, расположенного на линии государственной границы. Его геодезические координаты 42°40'17.24" с.ш., 66°05'47.56" в.д.</w:t>
      </w:r>
    </w:p>
    <w:bookmarkEnd w:id="3045"/>
    <w:bookmarkStart w:name="z3065" w:id="3046"/>
    <w:p>
      <w:pPr>
        <w:spacing w:after="0"/>
        <w:ind w:left="0"/>
        <w:jc w:val="both"/>
      </w:pPr>
      <w:r>
        <w:rPr>
          <w:rFonts w:ascii="Times New Roman"/>
          <w:b w:val="false"/>
          <w:i w:val="false"/>
          <w:color w:val="000000"/>
          <w:sz w:val="28"/>
        </w:rPr>
        <w:t>
      От пограничного знака № 370/1 линия государственной границы идет прямой линией в северном направлении до пограничного знака № 370/2.</w:t>
      </w:r>
    </w:p>
    <w:bookmarkEnd w:id="3046"/>
    <w:bookmarkStart w:name="z3066" w:id="30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370/1 и № 370/2 составляет 0.590 км.</w:t>
      </w:r>
    </w:p>
    <w:bookmarkEnd w:id="3047"/>
    <w:bookmarkStart w:name="z3067" w:id="3048"/>
    <w:p>
      <w:pPr>
        <w:spacing w:after="0"/>
        <w:ind w:left="0"/>
        <w:jc w:val="both"/>
      </w:pPr>
      <w:r>
        <w:rPr>
          <w:rFonts w:ascii="Times New Roman"/>
          <w:b w:val="false"/>
          <w:i w:val="false"/>
          <w:color w:val="000000"/>
          <w:sz w:val="28"/>
        </w:rPr>
        <w:t>
      Пограничный знак № 370/2, промежуточный узбекский, состоит из одного пограничного столба, расположенного на линии государственной границы. Его геодезические координаты 42°40'36.33" с.ш., 66°05'47.83" в.д.</w:t>
      </w:r>
    </w:p>
    <w:bookmarkEnd w:id="3048"/>
    <w:bookmarkStart w:name="z3068" w:id="3049"/>
    <w:p>
      <w:pPr>
        <w:spacing w:after="0"/>
        <w:ind w:left="0"/>
        <w:jc w:val="both"/>
      </w:pPr>
      <w:r>
        <w:rPr>
          <w:rFonts w:ascii="Times New Roman"/>
          <w:b w:val="false"/>
          <w:i w:val="false"/>
          <w:color w:val="000000"/>
          <w:sz w:val="28"/>
        </w:rPr>
        <w:t>
      От пограничного знака № 370/2 линия государственной границы идет прямой линией в северном направлении до пограничного знака № 371.</w:t>
      </w:r>
    </w:p>
    <w:bookmarkEnd w:id="3049"/>
    <w:bookmarkStart w:name="z3069" w:id="30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370/2 и № 371 составляет 0.358 км.</w:t>
      </w:r>
    </w:p>
    <w:bookmarkEnd w:id="3050"/>
    <w:bookmarkStart w:name="z3070" w:id="3051"/>
    <w:p>
      <w:pPr>
        <w:spacing w:after="0"/>
        <w:ind w:left="0"/>
        <w:jc w:val="both"/>
      </w:pPr>
      <w:r>
        <w:rPr>
          <w:rFonts w:ascii="Times New Roman"/>
          <w:b w:val="false"/>
          <w:i w:val="false"/>
          <w:color w:val="000000"/>
          <w:sz w:val="28"/>
        </w:rPr>
        <w:t>
      Пограничный знак №371, основной узбекский, состоит из одного пограничного столба, расположенного на линии государственной границы. Его геодезические координаты 42°40'47.92" с.ш., 66°05'47.96" в.д.</w:t>
      </w:r>
    </w:p>
    <w:bookmarkEnd w:id="3051"/>
    <w:bookmarkStart w:name="z3071" w:id="3052"/>
    <w:p>
      <w:pPr>
        <w:spacing w:after="0"/>
        <w:ind w:left="0"/>
        <w:jc w:val="both"/>
      </w:pPr>
      <w:r>
        <w:rPr>
          <w:rFonts w:ascii="Times New Roman"/>
          <w:b w:val="false"/>
          <w:i w:val="false"/>
          <w:color w:val="000000"/>
          <w:sz w:val="28"/>
        </w:rPr>
        <w:t>
      От пограничного знака №371 линия государственной границы идет прямой линией в северном направлении до пограничного знака № 371/1.</w:t>
      </w:r>
    </w:p>
    <w:bookmarkEnd w:id="3052"/>
    <w:bookmarkStart w:name="z3072" w:id="30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371 и № 371/1 составляет 2.199 км.</w:t>
      </w:r>
    </w:p>
    <w:bookmarkEnd w:id="3053"/>
    <w:bookmarkStart w:name="z3073" w:id="3054"/>
    <w:p>
      <w:pPr>
        <w:spacing w:after="0"/>
        <w:ind w:left="0"/>
        <w:jc w:val="both"/>
      </w:pPr>
      <w:r>
        <w:rPr>
          <w:rFonts w:ascii="Times New Roman"/>
          <w:b w:val="false"/>
          <w:i w:val="false"/>
          <w:color w:val="000000"/>
          <w:sz w:val="28"/>
        </w:rPr>
        <w:t>
      Пограничный знак №371/1, промежуточный узбекский, состоит из одного пограничного столба, расположенного на линии государственной границы. Его геодезические координаты 42°4Г59.14" с.ш., 66°05'48.77" в.д.</w:t>
      </w:r>
    </w:p>
    <w:bookmarkEnd w:id="3054"/>
    <w:bookmarkStart w:name="z3074" w:id="3055"/>
    <w:p>
      <w:pPr>
        <w:spacing w:after="0"/>
        <w:ind w:left="0"/>
        <w:jc w:val="both"/>
      </w:pPr>
      <w:r>
        <w:rPr>
          <w:rFonts w:ascii="Times New Roman"/>
          <w:b w:val="false"/>
          <w:i w:val="false"/>
          <w:color w:val="000000"/>
          <w:sz w:val="28"/>
        </w:rPr>
        <w:t>
      От пограничного знака № 371/1 линия государственной границы идет прямой линией в северном направлении до пограничного знака № 371/2.</w:t>
      </w:r>
    </w:p>
    <w:bookmarkEnd w:id="3055"/>
    <w:bookmarkStart w:name="z3075" w:id="30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371/1 и № 371/2 составляет 0.936 км.</w:t>
      </w:r>
    </w:p>
    <w:bookmarkEnd w:id="3056"/>
    <w:bookmarkStart w:name="z3076" w:id="3057"/>
    <w:p>
      <w:pPr>
        <w:spacing w:after="0"/>
        <w:ind w:left="0"/>
        <w:jc w:val="both"/>
      </w:pPr>
      <w:r>
        <w:rPr>
          <w:rFonts w:ascii="Times New Roman"/>
          <w:b w:val="false"/>
          <w:i w:val="false"/>
          <w:color w:val="000000"/>
          <w:sz w:val="28"/>
        </w:rPr>
        <w:t>
      Пограничный знак №371/2, промежуточный казахстанский, состоит из одного пограничного столба, расположенного на линии государственной границы. Его геодезические координаты 42°42'29.46" с.ш, 66°05'49.08" в.д.</w:t>
      </w:r>
    </w:p>
    <w:bookmarkEnd w:id="3057"/>
    <w:bookmarkStart w:name="z3077" w:id="3058"/>
    <w:p>
      <w:pPr>
        <w:spacing w:after="0"/>
        <w:ind w:left="0"/>
        <w:jc w:val="both"/>
      </w:pPr>
      <w:r>
        <w:rPr>
          <w:rFonts w:ascii="Times New Roman"/>
          <w:b w:val="false"/>
          <w:i w:val="false"/>
          <w:color w:val="000000"/>
          <w:sz w:val="28"/>
        </w:rPr>
        <w:t>
      От пограничного знака № 371/2 линия государственной границы идет прямой линией в северном направлении до пограничного знака № 372.</w:t>
      </w:r>
    </w:p>
    <w:bookmarkEnd w:id="3058"/>
    <w:bookmarkStart w:name="z3078" w:id="30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371/2 и № 372 составляет 1.018 км.</w:t>
      </w:r>
    </w:p>
    <w:bookmarkEnd w:id="3059"/>
    <w:bookmarkStart w:name="z3079" w:id="3060"/>
    <w:p>
      <w:pPr>
        <w:spacing w:after="0"/>
        <w:ind w:left="0"/>
        <w:jc w:val="both"/>
      </w:pPr>
      <w:r>
        <w:rPr>
          <w:rFonts w:ascii="Times New Roman"/>
          <w:b w:val="false"/>
          <w:i w:val="false"/>
          <w:color w:val="000000"/>
          <w:sz w:val="28"/>
        </w:rPr>
        <w:t>
      Пограничный знак № 372, основной казахстанский, состоит из одного пограничного столба, расположенного на линии государственной границы. Его геодезические координаты 42°43'02.41" с.ш, 66°05'49.54" в.д.</w:t>
      </w:r>
    </w:p>
    <w:bookmarkEnd w:id="3060"/>
    <w:bookmarkStart w:name="z3080" w:id="3061"/>
    <w:p>
      <w:pPr>
        <w:spacing w:after="0"/>
        <w:ind w:left="0"/>
        <w:jc w:val="both"/>
      </w:pPr>
      <w:r>
        <w:rPr>
          <w:rFonts w:ascii="Times New Roman"/>
          <w:b w:val="false"/>
          <w:i w:val="false"/>
          <w:color w:val="000000"/>
          <w:sz w:val="28"/>
        </w:rPr>
        <w:t>
      От пограничного знака № 372 линия государственной границы идет прямой линией в северном направлении до пограничного знака № 372/1.</w:t>
      </w:r>
    </w:p>
    <w:bookmarkEnd w:id="3061"/>
    <w:bookmarkStart w:name="z3081" w:id="30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372 и № 372/1 составляет 0.316 км.</w:t>
      </w:r>
    </w:p>
    <w:bookmarkEnd w:id="3062"/>
    <w:bookmarkStart w:name="z3082" w:id="3063"/>
    <w:p>
      <w:pPr>
        <w:spacing w:after="0"/>
        <w:ind w:left="0"/>
        <w:jc w:val="both"/>
      </w:pPr>
      <w:r>
        <w:rPr>
          <w:rFonts w:ascii="Times New Roman"/>
          <w:b w:val="false"/>
          <w:i w:val="false"/>
          <w:color w:val="000000"/>
          <w:sz w:val="28"/>
        </w:rPr>
        <w:t>
      Пограничный знак № 372/1, промежуточный казахстанский, состоит из одного пограничного столба, расположенного на линии государственной границы. Его геодезические координаты 42°43'12.63" с.ш, 66°05'49.58" в.д.</w:t>
      </w:r>
    </w:p>
    <w:bookmarkEnd w:id="3063"/>
    <w:bookmarkStart w:name="z3083" w:id="3064"/>
    <w:p>
      <w:pPr>
        <w:spacing w:after="0"/>
        <w:ind w:left="0"/>
        <w:jc w:val="both"/>
      </w:pPr>
      <w:r>
        <w:rPr>
          <w:rFonts w:ascii="Times New Roman"/>
          <w:b w:val="false"/>
          <w:i w:val="false"/>
          <w:color w:val="000000"/>
          <w:sz w:val="28"/>
        </w:rPr>
        <w:t>
      От пограничного знака № 372/1 линия государственной границы идет прямой линией в северном направлении до пограничного знака № 372/2.</w:t>
      </w:r>
    </w:p>
    <w:bookmarkEnd w:id="3064"/>
    <w:bookmarkStart w:name="z3084" w:id="30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372/1 и № 372/2 составляет 1.796 км.</w:t>
      </w:r>
    </w:p>
    <w:bookmarkEnd w:id="3065"/>
    <w:bookmarkStart w:name="z3085" w:id="3066"/>
    <w:p>
      <w:pPr>
        <w:spacing w:after="0"/>
        <w:ind w:left="0"/>
        <w:jc w:val="both"/>
      </w:pPr>
      <w:r>
        <w:rPr>
          <w:rFonts w:ascii="Times New Roman"/>
          <w:b w:val="false"/>
          <w:i w:val="false"/>
          <w:color w:val="000000"/>
          <w:sz w:val="28"/>
        </w:rPr>
        <w:t>
      Пограничный знак № 372/2, промежуточный узбекский, состоит из одного пограничного столба, расположенного на линии государственной границы. Его геодезические координаты 42°44'10.79" с.ш, 66°05'50.34" в.д.</w:t>
      </w:r>
    </w:p>
    <w:bookmarkEnd w:id="3066"/>
    <w:bookmarkStart w:name="z3086" w:id="3067"/>
    <w:p>
      <w:pPr>
        <w:spacing w:after="0"/>
        <w:ind w:left="0"/>
        <w:jc w:val="both"/>
      </w:pPr>
      <w:r>
        <w:rPr>
          <w:rFonts w:ascii="Times New Roman"/>
          <w:b w:val="false"/>
          <w:i w:val="false"/>
          <w:color w:val="000000"/>
          <w:sz w:val="28"/>
        </w:rPr>
        <w:t>
      От пограничного знака № 372/2 линия государственной границы идет прямой линией в северном направлении до пограничного знака № 372/3.</w:t>
      </w:r>
    </w:p>
    <w:bookmarkEnd w:id="3067"/>
    <w:bookmarkStart w:name="z3087" w:id="30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372/2 и № 372/3 составляет 3.576 км.</w:t>
      </w:r>
    </w:p>
    <w:bookmarkEnd w:id="3068"/>
    <w:bookmarkStart w:name="z3088" w:id="3069"/>
    <w:p>
      <w:pPr>
        <w:spacing w:after="0"/>
        <w:ind w:left="0"/>
        <w:jc w:val="both"/>
      </w:pPr>
      <w:r>
        <w:rPr>
          <w:rFonts w:ascii="Times New Roman"/>
          <w:b w:val="false"/>
          <w:i w:val="false"/>
          <w:color w:val="000000"/>
          <w:sz w:val="28"/>
        </w:rPr>
        <w:t>
      Пограничный знак № 372/3, промежуточный казахстанский, состоит из одного пограничного столба, расположенного на линии государственной границы. Его геодезические координаты 42°46'06.59" с.ш, 66°05'51.73" в.д.</w:t>
      </w:r>
    </w:p>
    <w:bookmarkEnd w:id="3069"/>
    <w:bookmarkStart w:name="z3089" w:id="3070"/>
    <w:p>
      <w:pPr>
        <w:spacing w:after="0"/>
        <w:ind w:left="0"/>
        <w:jc w:val="both"/>
      </w:pPr>
      <w:r>
        <w:rPr>
          <w:rFonts w:ascii="Times New Roman"/>
          <w:b w:val="false"/>
          <w:i w:val="false"/>
          <w:color w:val="000000"/>
          <w:sz w:val="28"/>
        </w:rPr>
        <w:t>
      От пограничного знака № 372/3 линия государственной границы идет прямой линией в северном направлении до пограничного знака № 372/4.</w:t>
      </w:r>
    </w:p>
    <w:bookmarkEnd w:id="3070"/>
    <w:bookmarkStart w:name="z3090" w:id="30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372/3 и № 372/4 составляет 2.095 км.</w:t>
      </w:r>
    </w:p>
    <w:bookmarkEnd w:id="3071"/>
    <w:bookmarkStart w:name="z3091" w:id="3072"/>
    <w:p>
      <w:pPr>
        <w:spacing w:after="0"/>
        <w:ind w:left="0"/>
        <w:jc w:val="both"/>
      </w:pPr>
      <w:r>
        <w:rPr>
          <w:rFonts w:ascii="Times New Roman"/>
          <w:b w:val="false"/>
          <w:i w:val="false"/>
          <w:color w:val="000000"/>
          <w:sz w:val="28"/>
        </w:rPr>
        <w:t>
      Пограничный знак № 372/4, промежуточный узбекский, состоит из одного пограничного столба, расположенного на линии государственной границы. Его геодезические координаты 42°47'14.43" с.ш., 66°05'52.49" в.д.</w:t>
      </w:r>
    </w:p>
    <w:bookmarkEnd w:id="3072"/>
    <w:bookmarkStart w:name="z3092" w:id="3073"/>
    <w:p>
      <w:pPr>
        <w:spacing w:after="0"/>
        <w:ind w:left="0"/>
        <w:jc w:val="both"/>
      </w:pPr>
      <w:r>
        <w:rPr>
          <w:rFonts w:ascii="Times New Roman"/>
          <w:b w:val="false"/>
          <w:i w:val="false"/>
          <w:color w:val="000000"/>
          <w:sz w:val="28"/>
        </w:rPr>
        <w:t>
      От пограничного знака № 372/4 линия государственной границы идет прямой линией в северном направлении до пограничного знака № 373.</w:t>
      </w:r>
    </w:p>
    <w:bookmarkEnd w:id="3073"/>
    <w:bookmarkStart w:name="z3093" w:id="30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372/4 и № 373 составляет 1.755 км.</w:t>
      </w:r>
    </w:p>
    <w:bookmarkEnd w:id="3074"/>
    <w:bookmarkStart w:name="z3094" w:id="3075"/>
    <w:p>
      <w:pPr>
        <w:spacing w:after="0"/>
        <w:ind w:left="0"/>
        <w:jc w:val="both"/>
      </w:pPr>
      <w:r>
        <w:rPr>
          <w:rFonts w:ascii="Times New Roman"/>
          <w:b w:val="false"/>
          <w:i w:val="false"/>
          <w:color w:val="000000"/>
          <w:sz w:val="28"/>
        </w:rPr>
        <w:t>
      Пограничный знак № 373, основной узбекский, состоит из одного пограничного столба, расположенного на линии государственной границы. Его геодезические координаты 42°48'11.26" с.ш., 66°05'53.17" в.д.</w:t>
      </w:r>
    </w:p>
    <w:bookmarkEnd w:id="3075"/>
    <w:bookmarkStart w:name="z3095" w:id="3076"/>
    <w:p>
      <w:pPr>
        <w:spacing w:after="0"/>
        <w:ind w:left="0"/>
        <w:jc w:val="both"/>
      </w:pPr>
      <w:r>
        <w:rPr>
          <w:rFonts w:ascii="Times New Roman"/>
          <w:b w:val="false"/>
          <w:i w:val="false"/>
          <w:color w:val="000000"/>
          <w:sz w:val="28"/>
        </w:rPr>
        <w:t>
      От пограничного знака № 373 линия государственной границы идет прямой линией в северном направлении до пограничного знака № 373/1.</w:t>
      </w:r>
    </w:p>
    <w:bookmarkEnd w:id="3076"/>
    <w:bookmarkStart w:name="z3096" w:id="30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 и № 373/1 составляет 2.361 км.</w:t>
      </w:r>
    </w:p>
    <w:bookmarkEnd w:id="3077"/>
    <w:bookmarkStart w:name="z3097" w:id="3078"/>
    <w:p>
      <w:pPr>
        <w:spacing w:after="0"/>
        <w:ind w:left="0"/>
        <w:jc w:val="both"/>
      </w:pPr>
      <w:r>
        <w:rPr>
          <w:rFonts w:ascii="Times New Roman"/>
          <w:b w:val="false"/>
          <w:i w:val="false"/>
          <w:color w:val="000000"/>
          <w:sz w:val="28"/>
        </w:rPr>
        <w:t>
      Пограничный знак № 373/1, промежуточный узбекский, состоит из одного пограничного столба, расположенного на линии государственной границы. Его геодезические координаты 42°49'27.72" с.ш., 66°05'54.05" в.д.</w:t>
      </w:r>
    </w:p>
    <w:bookmarkEnd w:id="3078"/>
    <w:bookmarkStart w:name="z3098" w:id="3079"/>
    <w:p>
      <w:pPr>
        <w:spacing w:after="0"/>
        <w:ind w:left="0"/>
        <w:jc w:val="both"/>
      </w:pPr>
      <w:r>
        <w:rPr>
          <w:rFonts w:ascii="Times New Roman"/>
          <w:b w:val="false"/>
          <w:i w:val="false"/>
          <w:color w:val="000000"/>
          <w:sz w:val="28"/>
        </w:rPr>
        <w:t>
      От пограничного знака № 373/1 линия государственной границы идет прямой линией в северном направлении до пограничного знака № 373/2.</w:t>
      </w:r>
    </w:p>
    <w:bookmarkEnd w:id="3079"/>
    <w:bookmarkStart w:name="z3099" w:id="30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373/1 и № 373/2 составляет 1.820 км.</w:t>
      </w:r>
    </w:p>
    <w:bookmarkEnd w:id="3080"/>
    <w:bookmarkStart w:name="z3100" w:id="3081"/>
    <w:p>
      <w:pPr>
        <w:spacing w:after="0"/>
        <w:ind w:left="0"/>
        <w:jc w:val="both"/>
      </w:pPr>
      <w:r>
        <w:rPr>
          <w:rFonts w:ascii="Times New Roman"/>
          <w:b w:val="false"/>
          <w:i w:val="false"/>
          <w:color w:val="000000"/>
          <w:sz w:val="28"/>
        </w:rPr>
        <w:t>
      Пограничный знак № 373/2, промежуточный казахстанский, состоит из одного пограничного столба, расположенного на линии государственной границы. Его геодезические координаты 42°50'26.66" с.ш., 66°05'54.72" в.д.</w:t>
      </w:r>
    </w:p>
    <w:bookmarkEnd w:id="3081"/>
    <w:bookmarkStart w:name="z3101" w:id="3082"/>
    <w:p>
      <w:pPr>
        <w:spacing w:after="0"/>
        <w:ind w:left="0"/>
        <w:jc w:val="both"/>
      </w:pPr>
      <w:r>
        <w:rPr>
          <w:rFonts w:ascii="Times New Roman"/>
          <w:b w:val="false"/>
          <w:i w:val="false"/>
          <w:color w:val="000000"/>
          <w:sz w:val="28"/>
        </w:rPr>
        <w:t>
      От пограничного знака № 373/2 линия государственной границы идет прямой линией в северном направлении до пограничного знака № 373/3.</w:t>
      </w:r>
    </w:p>
    <w:bookmarkEnd w:id="3082"/>
    <w:bookmarkStart w:name="z3102" w:id="30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373/2 и № 373/3 составляет 1.304 км.</w:t>
      </w:r>
    </w:p>
    <w:bookmarkEnd w:id="3083"/>
    <w:bookmarkStart w:name="z3103" w:id="3084"/>
    <w:p>
      <w:pPr>
        <w:spacing w:after="0"/>
        <w:ind w:left="0"/>
        <w:jc w:val="both"/>
      </w:pPr>
      <w:r>
        <w:rPr>
          <w:rFonts w:ascii="Times New Roman"/>
          <w:b w:val="false"/>
          <w:i w:val="false"/>
          <w:color w:val="000000"/>
          <w:sz w:val="28"/>
        </w:rPr>
        <w:t>
      Пограничный знак № 373/3, промежуточный узбекский, состоит из одного пограничного столба, расположенного на линии государственной границы. Его геодезические координаты 42°5Г08.87" с.ш., 66°05'55.19" в.д.</w:t>
      </w:r>
    </w:p>
    <w:bookmarkEnd w:id="3084"/>
    <w:bookmarkStart w:name="z3104" w:id="3085"/>
    <w:p>
      <w:pPr>
        <w:spacing w:after="0"/>
        <w:ind w:left="0"/>
        <w:jc w:val="both"/>
      </w:pPr>
      <w:r>
        <w:rPr>
          <w:rFonts w:ascii="Times New Roman"/>
          <w:b w:val="false"/>
          <w:i w:val="false"/>
          <w:color w:val="000000"/>
          <w:sz w:val="28"/>
        </w:rPr>
        <w:t>
      От пограничного знака № 373/3 линия государственной границы идет прямой линией в северном направлении до пограничного знака № 373/4.</w:t>
      </w:r>
    </w:p>
    <w:bookmarkEnd w:id="3085"/>
    <w:bookmarkStart w:name="z3105" w:id="30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373/3 и № 373/4 составляет 6.000 км.</w:t>
      </w:r>
    </w:p>
    <w:bookmarkEnd w:id="3086"/>
    <w:bookmarkStart w:name="z3106" w:id="3087"/>
    <w:p>
      <w:pPr>
        <w:spacing w:after="0"/>
        <w:ind w:left="0"/>
        <w:jc w:val="both"/>
      </w:pPr>
      <w:r>
        <w:rPr>
          <w:rFonts w:ascii="Times New Roman"/>
          <w:b w:val="false"/>
          <w:i w:val="false"/>
          <w:color w:val="000000"/>
          <w:sz w:val="28"/>
        </w:rPr>
        <w:t>
      Пограничный знак № 373/4, промежуточный казахстанский, состоит из одного пограничного столба, расположенного на линии государственной границы. Его геодезические координаты 42°54'23.15" с.ш., 66°05'57.28" в.д.</w:t>
      </w:r>
    </w:p>
    <w:bookmarkEnd w:id="3087"/>
    <w:bookmarkStart w:name="z3107" w:id="3088"/>
    <w:p>
      <w:pPr>
        <w:spacing w:after="0"/>
        <w:ind w:left="0"/>
        <w:jc w:val="both"/>
      </w:pPr>
      <w:r>
        <w:rPr>
          <w:rFonts w:ascii="Times New Roman"/>
          <w:b w:val="false"/>
          <w:i w:val="false"/>
          <w:color w:val="000000"/>
          <w:sz w:val="28"/>
        </w:rPr>
        <w:t>
      От пограничного знака № 373/4 линия государственной границы идет прямой линией в северном направлении до пограничного знака № 373/5.</w:t>
      </w:r>
    </w:p>
    <w:bookmarkEnd w:id="3088"/>
    <w:bookmarkStart w:name="z3108" w:id="30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373/4 и № 373/5 составляет 3.176 км.</w:t>
      </w:r>
    </w:p>
    <w:bookmarkEnd w:id="3089"/>
    <w:bookmarkStart w:name="z3109" w:id="3090"/>
    <w:p>
      <w:pPr>
        <w:spacing w:after="0"/>
        <w:ind w:left="0"/>
        <w:jc w:val="both"/>
      </w:pPr>
      <w:r>
        <w:rPr>
          <w:rFonts w:ascii="Times New Roman"/>
          <w:b w:val="false"/>
          <w:i w:val="false"/>
          <w:color w:val="000000"/>
          <w:sz w:val="28"/>
        </w:rPr>
        <w:t>
      Пограничный знак № 373/5, промежуточный узбекский, состоит из одного пограничного столба, расположенного на линии государственной границы. Его геодезические координаты 42°56'06.00" с.ш, 66°05'58.42" в.д.</w:t>
      </w:r>
    </w:p>
    <w:bookmarkEnd w:id="3090"/>
    <w:bookmarkStart w:name="z3110" w:id="3091"/>
    <w:p>
      <w:pPr>
        <w:spacing w:after="0"/>
        <w:ind w:left="0"/>
        <w:jc w:val="both"/>
      </w:pPr>
      <w:r>
        <w:rPr>
          <w:rFonts w:ascii="Times New Roman"/>
          <w:b w:val="false"/>
          <w:i w:val="false"/>
          <w:color w:val="000000"/>
          <w:sz w:val="28"/>
        </w:rPr>
        <w:t>
      От пограничного знака № 373/5 линия государственной границы идет прямой линией в северном направлении до пограничного знака № 373/6.</w:t>
      </w:r>
    </w:p>
    <w:bookmarkEnd w:id="3091"/>
    <w:bookmarkStart w:name="z3111" w:id="30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373/5 и № 373/6 составляет 0.310 км.</w:t>
      </w:r>
    </w:p>
    <w:bookmarkEnd w:id="3092"/>
    <w:bookmarkStart w:name="z3112" w:id="3093"/>
    <w:p>
      <w:pPr>
        <w:spacing w:after="0"/>
        <w:ind w:left="0"/>
        <w:jc w:val="both"/>
      </w:pPr>
      <w:r>
        <w:rPr>
          <w:rFonts w:ascii="Times New Roman"/>
          <w:b w:val="false"/>
          <w:i w:val="false"/>
          <w:color w:val="000000"/>
          <w:sz w:val="28"/>
        </w:rPr>
        <w:t>
      Пограничный знак № 373/6, промежуточный казахстанский, состоит из одного пограничного столба, расположенного на линии государственной границы. Его геодезические координаты 42°56'16.03" с.ш, 66°05'58.54" в.д.</w:t>
      </w:r>
    </w:p>
    <w:bookmarkEnd w:id="3093"/>
    <w:bookmarkStart w:name="z3113" w:id="3094"/>
    <w:p>
      <w:pPr>
        <w:spacing w:after="0"/>
        <w:ind w:left="0"/>
        <w:jc w:val="both"/>
      </w:pPr>
      <w:r>
        <w:rPr>
          <w:rFonts w:ascii="Times New Roman"/>
          <w:b w:val="false"/>
          <w:i w:val="false"/>
          <w:color w:val="000000"/>
          <w:sz w:val="28"/>
        </w:rPr>
        <w:t>
      От пограничного знака № 373/6 линия государственной границы идет прямой линией в северном направлении до пограничного знака № 374.</w:t>
      </w:r>
    </w:p>
    <w:bookmarkEnd w:id="3094"/>
    <w:bookmarkStart w:name="z3114" w:id="30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373/6 и № 374 составляет 0.024 км.</w:t>
      </w:r>
    </w:p>
    <w:bookmarkEnd w:id="3095"/>
    <w:bookmarkStart w:name="z3115" w:id="3096"/>
    <w:p>
      <w:pPr>
        <w:spacing w:after="0"/>
        <w:ind w:left="0"/>
        <w:jc w:val="both"/>
      </w:pPr>
      <w:r>
        <w:rPr>
          <w:rFonts w:ascii="Times New Roman"/>
          <w:b w:val="false"/>
          <w:i w:val="false"/>
          <w:color w:val="000000"/>
          <w:sz w:val="28"/>
        </w:rPr>
        <w:t>
      Пограничный знак № 374, основной казахстанский, состоит из одного пограничного столба, расположенного на линии государственной границы. Его геодезические координаты 42°56'16.80" с.ш., 66°05'58.55" в.д.</w:t>
      </w:r>
    </w:p>
    <w:bookmarkEnd w:id="3096"/>
    <w:bookmarkStart w:name="z3116" w:id="3097"/>
    <w:p>
      <w:pPr>
        <w:spacing w:after="0"/>
        <w:ind w:left="0"/>
        <w:jc w:val="both"/>
      </w:pPr>
      <w:r>
        <w:rPr>
          <w:rFonts w:ascii="Times New Roman"/>
          <w:b w:val="false"/>
          <w:i w:val="false"/>
          <w:color w:val="000000"/>
          <w:sz w:val="28"/>
        </w:rPr>
        <w:t>
      От пограничного знака № 374 линия государственной границы идет прямой линией в западо-юго-западном направлении до пограничного знака № 374/1.</w:t>
      </w:r>
    </w:p>
    <w:bookmarkEnd w:id="3097"/>
    <w:bookmarkStart w:name="z3117" w:id="30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374 и № 374/1 составляет 0.031 км.</w:t>
      </w:r>
    </w:p>
    <w:bookmarkEnd w:id="3098"/>
    <w:bookmarkStart w:name="z3118" w:id="3099"/>
    <w:p>
      <w:pPr>
        <w:spacing w:after="0"/>
        <w:ind w:left="0"/>
        <w:jc w:val="both"/>
      </w:pPr>
      <w:r>
        <w:rPr>
          <w:rFonts w:ascii="Times New Roman"/>
          <w:b w:val="false"/>
          <w:i w:val="false"/>
          <w:color w:val="000000"/>
          <w:sz w:val="28"/>
        </w:rPr>
        <w:t>
      Пограничный знак № 374/1, промежуточный казахстанский, состоит из одного пограничного столба, расположенного на линии государственной границы. Его геодезические координаты 42°56'16.43" с.ш., 66°05'57.30" в.д.</w:t>
      </w:r>
    </w:p>
    <w:bookmarkEnd w:id="3099"/>
    <w:bookmarkStart w:name="z3119" w:id="3100"/>
    <w:p>
      <w:pPr>
        <w:spacing w:after="0"/>
        <w:ind w:left="0"/>
        <w:jc w:val="both"/>
      </w:pPr>
      <w:r>
        <w:rPr>
          <w:rFonts w:ascii="Times New Roman"/>
          <w:b w:val="false"/>
          <w:i w:val="false"/>
          <w:color w:val="000000"/>
          <w:sz w:val="28"/>
        </w:rPr>
        <w:t>
      От пограничного знака № 374/1 линия государственной границы идет прямой линией в западо-юго-западном направлении до пограничного знака № 374/2.</w:t>
      </w:r>
    </w:p>
    <w:bookmarkEnd w:id="3100"/>
    <w:bookmarkStart w:name="z3120" w:id="31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374/1 и № 374/2 составляет 0.183 км.</w:t>
      </w:r>
    </w:p>
    <w:bookmarkEnd w:id="3101"/>
    <w:bookmarkStart w:name="z3121" w:id="3102"/>
    <w:p>
      <w:pPr>
        <w:spacing w:after="0"/>
        <w:ind w:left="0"/>
        <w:jc w:val="both"/>
      </w:pPr>
      <w:r>
        <w:rPr>
          <w:rFonts w:ascii="Times New Roman"/>
          <w:b w:val="false"/>
          <w:i w:val="false"/>
          <w:color w:val="000000"/>
          <w:sz w:val="28"/>
        </w:rPr>
        <w:t>
      Пограничный знак № 374/2, промежуточный узбекский, состоит из одного пограничного столба, расположенного на линии государственной границы. Его геодезические координаты 42°56'14.12" с.ш., 66°05'49.88" в.д.</w:t>
      </w:r>
    </w:p>
    <w:bookmarkEnd w:id="3102"/>
    <w:bookmarkStart w:name="z3122" w:id="3103"/>
    <w:p>
      <w:pPr>
        <w:spacing w:after="0"/>
        <w:ind w:left="0"/>
        <w:jc w:val="both"/>
      </w:pPr>
      <w:r>
        <w:rPr>
          <w:rFonts w:ascii="Times New Roman"/>
          <w:b w:val="false"/>
          <w:i w:val="false"/>
          <w:color w:val="000000"/>
          <w:sz w:val="28"/>
        </w:rPr>
        <w:t>
      От пограничного знака № 374/2 линия государственной границы идет прямой линией в западо-юго-западном направлении до пограничного знака № 374/3.</w:t>
      </w:r>
    </w:p>
    <w:bookmarkEnd w:id="3103"/>
    <w:bookmarkStart w:name="z3123" w:id="31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374/2 и № 374/3 составляет 0.412 км.</w:t>
      </w:r>
    </w:p>
    <w:bookmarkEnd w:id="3104"/>
    <w:bookmarkStart w:name="z3124" w:id="3105"/>
    <w:p>
      <w:pPr>
        <w:spacing w:after="0"/>
        <w:ind w:left="0"/>
        <w:jc w:val="both"/>
      </w:pPr>
      <w:r>
        <w:rPr>
          <w:rFonts w:ascii="Times New Roman"/>
          <w:b w:val="false"/>
          <w:i w:val="false"/>
          <w:color w:val="000000"/>
          <w:sz w:val="28"/>
        </w:rPr>
        <w:t>
      Пограничный знак № 374/3, промежуточный казахстанский, состоит из одного пограничного столба, расположенного на линии государственной границы. Его геодезические координаты 42°56'08.85" с.ш., 66°05'33.18" в.д.</w:t>
      </w:r>
    </w:p>
    <w:bookmarkEnd w:id="3105"/>
    <w:bookmarkStart w:name="z3125" w:id="3106"/>
    <w:p>
      <w:pPr>
        <w:spacing w:after="0"/>
        <w:ind w:left="0"/>
        <w:jc w:val="both"/>
      </w:pPr>
      <w:r>
        <w:rPr>
          <w:rFonts w:ascii="Times New Roman"/>
          <w:b w:val="false"/>
          <w:i w:val="false"/>
          <w:color w:val="000000"/>
          <w:sz w:val="28"/>
        </w:rPr>
        <w:t>
      От пограничного знака № 374/3 линия государственной границы идет прямой линией в западо-юго-западном направлении до пограничного знака № 374/4.</w:t>
      </w:r>
    </w:p>
    <w:bookmarkEnd w:id="3106"/>
    <w:bookmarkStart w:name="z3126" w:id="31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374/3 и № 374/4 составляет 2.773 км.</w:t>
      </w:r>
    </w:p>
    <w:bookmarkEnd w:id="3107"/>
    <w:bookmarkStart w:name="z3127" w:id="3108"/>
    <w:p>
      <w:pPr>
        <w:spacing w:after="0"/>
        <w:ind w:left="0"/>
        <w:jc w:val="both"/>
      </w:pPr>
      <w:r>
        <w:rPr>
          <w:rFonts w:ascii="Times New Roman"/>
          <w:b w:val="false"/>
          <w:i w:val="false"/>
          <w:color w:val="000000"/>
          <w:sz w:val="28"/>
        </w:rPr>
        <w:t>
      Пограничный знак № 374/4, промежуточный узбекский, состоит из одного пограничного столба, расположенного на линии государственной границы. Его геодезические координаты 42°55'33.76" с.ш, 66°03'40.70" в.д.</w:t>
      </w:r>
    </w:p>
    <w:bookmarkEnd w:id="3108"/>
    <w:bookmarkStart w:name="z3128" w:id="3109"/>
    <w:p>
      <w:pPr>
        <w:spacing w:after="0"/>
        <w:ind w:left="0"/>
        <w:jc w:val="both"/>
      </w:pPr>
      <w:r>
        <w:rPr>
          <w:rFonts w:ascii="Times New Roman"/>
          <w:b w:val="false"/>
          <w:i w:val="false"/>
          <w:color w:val="000000"/>
          <w:sz w:val="28"/>
        </w:rPr>
        <w:t>
      От пограничного знака № 374/4 линия государственной границы идет прямой линией в западо-юго-западном направлении до пограничного знака № 375.</w:t>
      </w:r>
    </w:p>
    <w:bookmarkEnd w:id="3109"/>
    <w:bookmarkStart w:name="z3129" w:id="31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374/4 и № 375 составляет 0.790 км.</w:t>
      </w:r>
    </w:p>
    <w:bookmarkEnd w:id="3110"/>
    <w:bookmarkStart w:name="z3130" w:id="3111"/>
    <w:p>
      <w:pPr>
        <w:spacing w:after="0"/>
        <w:ind w:left="0"/>
        <w:jc w:val="both"/>
      </w:pPr>
      <w:r>
        <w:rPr>
          <w:rFonts w:ascii="Times New Roman"/>
          <w:b w:val="false"/>
          <w:i w:val="false"/>
          <w:color w:val="000000"/>
          <w:sz w:val="28"/>
        </w:rPr>
        <w:t>
      Пограничный знак № 375, основной узбекский, состоит из одного пограничного столба, расположенного на линии государственной границы. Его геодезические координаты 42°55'23.77" с.ш., 66°03'08.64" в.д.</w:t>
      </w:r>
    </w:p>
    <w:bookmarkEnd w:id="3111"/>
    <w:bookmarkStart w:name="z3131" w:id="3112"/>
    <w:p>
      <w:pPr>
        <w:spacing w:after="0"/>
        <w:ind w:left="0"/>
        <w:jc w:val="both"/>
      </w:pPr>
      <w:r>
        <w:rPr>
          <w:rFonts w:ascii="Times New Roman"/>
          <w:b w:val="false"/>
          <w:i w:val="false"/>
          <w:color w:val="000000"/>
          <w:sz w:val="28"/>
        </w:rPr>
        <w:t>
      От пограничного знака № 375 линия государственной границы идет прямой линией в западо-юго-западном направлении до пограничного знака № 375/1.</w:t>
      </w:r>
    </w:p>
    <w:bookmarkEnd w:id="3112"/>
    <w:bookmarkStart w:name="z3132" w:id="31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375 и № 375/1 составляет 1.414 км.</w:t>
      </w:r>
    </w:p>
    <w:bookmarkEnd w:id="3113"/>
    <w:bookmarkStart w:name="z3133" w:id="3114"/>
    <w:p>
      <w:pPr>
        <w:spacing w:after="0"/>
        <w:ind w:left="0"/>
        <w:jc w:val="both"/>
      </w:pPr>
      <w:r>
        <w:rPr>
          <w:rFonts w:ascii="Times New Roman"/>
          <w:b w:val="false"/>
          <w:i w:val="false"/>
          <w:color w:val="000000"/>
          <w:sz w:val="28"/>
        </w:rPr>
        <w:t>
      Пограничный знак № 375/1, промежуточный узбекский, состоит из одного пограничного столба, расположенного на линии государственной границы. Его геодезические координаты 42°55'05.83" с.ш, 66°02'11.30" в.д.</w:t>
      </w:r>
    </w:p>
    <w:bookmarkEnd w:id="3114"/>
    <w:bookmarkStart w:name="z3134" w:id="3115"/>
    <w:p>
      <w:pPr>
        <w:spacing w:after="0"/>
        <w:ind w:left="0"/>
        <w:jc w:val="both"/>
      </w:pPr>
      <w:r>
        <w:rPr>
          <w:rFonts w:ascii="Times New Roman"/>
          <w:b w:val="false"/>
          <w:i w:val="false"/>
          <w:color w:val="000000"/>
          <w:sz w:val="28"/>
        </w:rPr>
        <w:t>
      От пограничного знака № 375/1 линия государственной границы идет прямой линией в западо-юго-западном направлении до пограничного знака № 375/2.</w:t>
      </w:r>
    </w:p>
    <w:bookmarkEnd w:id="3115"/>
    <w:bookmarkStart w:name="z3135" w:id="31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375/1 и № 375/2 составляет 2.783 км.</w:t>
      </w:r>
    </w:p>
    <w:bookmarkEnd w:id="3116"/>
    <w:bookmarkStart w:name="z3136" w:id="3117"/>
    <w:p>
      <w:pPr>
        <w:spacing w:after="0"/>
        <w:ind w:left="0"/>
        <w:jc w:val="both"/>
      </w:pPr>
      <w:r>
        <w:rPr>
          <w:rFonts w:ascii="Times New Roman"/>
          <w:b w:val="false"/>
          <w:i w:val="false"/>
          <w:color w:val="000000"/>
          <w:sz w:val="28"/>
        </w:rPr>
        <w:t>
      Пограничный знак № 375/2, промежуточный казахстанский, состоит из одного пограничного столба, расположенного на линии государственной границы. Его геодезические координаты 42°54'30.49" с.ш, 66°00'18.51" в.д.</w:t>
      </w:r>
    </w:p>
    <w:bookmarkEnd w:id="3117"/>
    <w:bookmarkStart w:name="z3137" w:id="3118"/>
    <w:p>
      <w:pPr>
        <w:spacing w:after="0"/>
        <w:ind w:left="0"/>
        <w:jc w:val="both"/>
      </w:pPr>
      <w:r>
        <w:rPr>
          <w:rFonts w:ascii="Times New Roman"/>
          <w:b w:val="false"/>
          <w:i w:val="false"/>
          <w:color w:val="000000"/>
          <w:sz w:val="28"/>
        </w:rPr>
        <w:t>
      От пограничного знака № 375/2 линия государственной границы идет прямой линией в западо-юго-западном направлении до пограничного знака № 376.</w:t>
      </w:r>
    </w:p>
    <w:bookmarkEnd w:id="3118"/>
    <w:bookmarkStart w:name="z3138" w:id="31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375/2 и № 376 составляет 0.843 км.</w:t>
      </w:r>
    </w:p>
    <w:bookmarkEnd w:id="3119"/>
    <w:bookmarkStart w:name="z3139" w:id="3120"/>
    <w:p>
      <w:pPr>
        <w:spacing w:after="0"/>
        <w:ind w:left="0"/>
        <w:jc w:val="both"/>
      </w:pPr>
      <w:r>
        <w:rPr>
          <w:rFonts w:ascii="Times New Roman"/>
          <w:b w:val="false"/>
          <w:i w:val="false"/>
          <w:color w:val="000000"/>
          <w:sz w:val="28"/>
        </w:rPr>
        <w:t>
      Пограничный знак № 376, основной казахстанский, состоит из одного пограничного столба, расположенного на линии государственной границы. Его геодезические координаты 42°54'19.80" с.ш, 65°59'44.36" в.д.</w:t>
      </w:r>
    </w:p>
    <w:bookmarkEnd w:id="3120"/>
    <w:bookmarkStart w:name="z3140" w:id="3121"/>
    <w:p>
      <w:pPr>
        <w:spacing w:after="0"/>
        <w:ind w:left="0"/>
        <w:jc w:val="both"/>
      </w:pPr>
      <w:r>
        <w:rPr>
          <w:rFonts w:ascii="Times New Roman"/>
          <w:b w:val="false"/>
          <w:i w:val="false"/>
          <w:color w:val="000000"/>
          <w:sz w:val="28"/>
        </w:rPr>
        <w:t>
      От пограничного знака № 376 линия государственной границы идет прямой линией в западо-юго-западном направлении до пограничного знака № 376/1.</w:t>
      </w:r>
    </w:p>
    <w:bookmarkEnd w:id="3121"/>
    <w:bookmarkStart w:name="z3141" w:id="31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376 и № 376/1 составляет 0.964 км.</w:t>
      </w:r>
    </w:p>
    <w:bookmarkEnd w:id="3122"/>
    <w:bookmarkStart w:name="z3142" w:id="3123"/>
    <w:p>
      <w:pPr>
        <w:spacing w:after="0"/>
        <w:ind w:left="0"/>
        <w:jc w:val="both"/>
      </w:pPr>
      <w:r>
        <w:rPr>
          <w:rFonts w:ascii="Times New Roman"/>
          <w:b w:val="false"/>
          <w:i w:val="false"/>
          <w:color w:val="000000"/>
          <w:sz w:val="28"/>
        </w:rPr>
        <w:t>
      Пограничный знак № 376/1, промежуточный казахстанский, состоит из одного пограничного столба, расположенного на линии государственной границы. Его геодезические координаты 42°54'07.60" с.ш., 65°59'05.29" в.д.</w:t>
      </w:r>
    </w:p>
    <w:bookmarkEnd w:id="3123"/>
    <w:bookmarkStart w:name="z3143" w:id="3124"/>
    <w:p>
      <w:pPr>
        <w:spacing w:after="0"/>
        <w:ind w:left="0"/>
        <w:jc w:val="both"/>
      </w:pPr>
      <w:r>
        <w:rPr>
          <w:rFonts w:ascii="Times New Roman"/>
          <w:b w:val="false"/>
          <w:i w:val="false"/>
          <w:color w:val="000000"/>
          <w:sz w:val="28"/>
        </w:rPr>
        <w:t>
      От пограничного знака № 376/1 линия государственной границы идет прямой линией в западо-юго-западном направлении до пограничного знака № 377.</w:t>
      </w:r>
    </w:p>
    <w:bookmarkEnd w:id="3124"/>
    <w:bookmarkStart w:name="z3144" w:id="31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376/1 и № 377 составляет 2.486 км.</w:t>
      </w:r>
    </w:p>
    <w:bookmarkEnd w:id="3125"/>
    <w:bookmarkStart w:name="z3145" w:id="3126"/>
    <w:p>
      <w:pPr>
        <w:spacing w:after="0"/>
        <w:ind w:left="0"/>
        <w:jc w:val="both"/>
      </w:pPr>
      <w:r>
        <w:rPr>
          <w:rFonts w:ascii="Times New Roman"/>
          <w:b w:val="false"/>
          <w:i w:val="false"/>
          <w:color w:val="000000"/>
          <w:sz w:val="28"/>
        </w:rPr>
        <w:t>
      Пограничный знак № 377, основной узбекский, состоит из одного пограничного столба, расположенного на линии государственной границы. Его геодезические координаты 42°53'35.87" с.ш., 65°57'24.67" в.д.</w:t>
      </w:r>
    </w:p>
    <w:bookmarkEnd w:id="3126"/>
    <w:bookmarkStart w:name="z3146" w:id="3127"/>
    <w:p>
      <w:pPr>
        <w:spacing w:after="0"/>
        <w:ind w:left="0"/>
        <w:jc w:val="both"/>
      </w:pPr>
      <w:r>
        <w:rPr>
          <w:rFonts w:ascii="Times New Roman"/>
          <w:b w:val="false"/>
          <w:i w:val="false"/>
          <w:color w:val="000000"/>
          <w:sz w:val="28"/>
        </w:rPr>
        <w:t>
      От пограничного знака № 377 линия государственной границы идет прямой линией в западо-юго-западном направлении до пограничного знака № 378.</w:t>
      </w:r>
    </w:p>
    <w:bookmarkEnd w:id="3127"/>
    <w:bookmarkStart w:name="z3147" w:id="31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377 и № 378 составляет 3.922 км.</w:t>
      </w:r>
    </w:p>
    <w:bookmarkEnd w:id="3128"/>
    <w:bookmarkStart w:name="z3148" w:id="3129"/>
    <w:p>
      <w:pPr>
        <w:spacing w:after="0"/>
        <w:ind w:left="0"/>
        <w:jc w:val="both"/>
      </w:pPr>
      <w:r>
        <w:rPr>
          <w:rFonts w:ascii="Times New Roman"/>
          <w:b w:val="false"/>
          <w:i w:val="false"/>
          <w:color w:val="000000"/>
          <w:sz w:val="28"/>
        </w:rPr>
        <w:t>
      Пограничный знак № 378, основной казахстанский, состоит из одного пограничного столба, расположенного на линии государственной границы. Его геодезические координаты 42°52'46.04" с.ш., 65°54'45.83" в.д.</w:t>
      </w:r>
    </w:p>
    <w:bookmarkEnd w:id="3129"/>
    <w:bookmarkStart w:name="z3149" w:id="3130"/>
    <w:p>
      <w:pPr>
        <w:spacing w:after="0"/>
        <w:ind w:left="0"/>
        <w:jc w:val="both"/>
      </w:pPr>
      <w:r>
        <w:rPr>
          <w:rFonts w:ascii="Times New Roman"/>
          <w:b w:val="false"/>
          <w:i w:val="false"/>
          <w:color w:val="000000"/>
          <w:sz w:val="28"/>
        </w:rPr>
        <w:t>
      От пограничного знака № 378 линия государственной границы идет прямой линией в западо-юго-западном направлении до пограничного знака № 378/1.</w:t>
      </w:r>
    </w:p>
    <w:bookmarkEnd w:id="3130"/>
    <w:bookmarkStart w:name="z3150" w:id="31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378 и № 378/1 составляет 3.142 км.</w:t>
      </w:r>
    </w:p>
    <w:bookmarkEnd w:id="3131"/>
    <w:bookmarkStart w:name="z3151" w:id="3132"/>
    <w:p>
      <w:pPr>
        <w:spacing w:after="0"/>
        <w:ind w:left="0"/>
        <w:jc w:val="both"/>
      </w:pPr>
      <w:r>
        <w:rPr>
          <w:rFonts w:ascii="Times New Roman"/>
          <w:b w:val="false"/>
          <w:i w:val="false"/>
          <w:color w:val="000000"/>
          <w:sz w:val="28"/>
        </w:rPr>
        <w:t>
      Пограничный знак № 378/1, промежуточный казахстанский, состоит из одного пограничного столба, расположенного на линии государственной границы. Его геодезические координаты 42°52'06.05" с.ш., 65°52'38.61" в.д.</w:t>
      </w:r>
    </w:p>
    <w:bookmarkEnd w:id="3132"/>
    <w:bookmarkStart w:name="z3152" w:id="3133"/>
    <w:p>
      <w:pPr>
        <w:spacing w:after="0"/>
        <w:ind w:left="0"/>
        <w:jc w:val="both"/>
      </w:pPr>
      <w:r>
        <w:rPr>
          <w:rFonts w:ascii="Times New Roman"/>
          <w:b w:val="false"/>
          <w:i w:val="false"/>
          <w:color w:val="000000"/>
          <w:sz w:val="28"/>
        </w:rPr>
        <w:t>
      От пограничного знака № 378/1 линия государственной границы идет прямой линией в западо-юго-западном направлении до пограничного знака № 378/2.</w:t>
      </w:r>
    </w:p>
    <w:bookmarkEnd w:id="3133"/>
    <w:bookmarkStart w:name="z3153" w:id="31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378/1 и № 378/2 составляет 2.386 км.</w:t>
      </w:r>
    </w:p>
    <w:bookmarkEnd w:id="3134"/>
    <w:bookmarkStart w:name="z3154" w:id="3135"/>
    <w:p>
      <w:pPr>
        <w:spacing w:after="0"/>
        <w:ind w:left="0"/>
        <w:jc w:val="both"/>
      </w:pPr>
      <w:r>
        <w:rPr>
          <w:rFonts w:ascii="Times New Roman"/>
          <w:b w:val="false"/>
          <w:i w:val="false"/>
          <w:color w:val="000000"/>
          <w:sz w:val="28"/>
        </w:rPr>
        <w:t>
      Пограничный знак № 378/2, промежуточный узбекский, состоит из одного пограничного столба, расположенного на линии государственной границы. Его геодезические координаты 42°51'35.70" с.ш., 65°5Г02.00" в.д.</w:t>
      </w:r>
    </w:p>
    <w:bookmarkEnd w:id="3135"/>
    <w:bookmarkStart w:name="z3155" w:id="3136"/>
    <w:p>
      <w:pPr>
        <w:spacing w:after="0"/>
        <w:ind w:left="0"/>
        <w:jc w:val="both"/>
      </w:pPr>
      <w:r>
        <w:rPr>
          <w:rFonts w:ascii="Times New Roman"/>
          <w:b w:val="false"/>
          <w:i w:val="false"/>
          <w:color w:val="000000"/>
          <w:sz w:val="28"/>
        </w:rPr>
        <w:t>
      От пограничного знака № 378/2 линия государственной границы идет прямой линией в западо-юго-западном направлении до пограничного знака № 379.</w:t>
      </w:r>
    </w:p>
    <w:bookmarkEnd w:id="3136"/>
    <w:bookmarkStart w:name="z3156" w:id="31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378/2 и № 379 составляет 0.470 км.</w:t>
      </w:r>
    </w:p>
    <w:bookmarkEnd w:id="3137"/>
    <w:bookmarkStart w:name="z3157" w:id="3138"/>
    <w:p>
      <w:pPr>
        <w:spacing w:after="0"/>
        <w:ind w:left="0"/>
        <w:jc w:val="both"/>
      </w:pPr>
      <w:r>
        <w:rPr>
          <w:rFonts w:ascii="Times New Roman"/>
          <w:b w:val="false"/>
          <w:i w:val="false"/>
          <w:color w:val="000000"/>
          <w:sz w:val="28"/>
        </w:rPr>
        <w:t>
      Пограничный знак № 379, основной узбекский, состоит из одного пограничного столба, расположенного на линии государственной границы. Его геодезические координаты 42°51'29.65" с.ш., 65°50'43.03" в.д.</w:t>
      </w:r>
    </w:p>
    <w:bookmarkEnd w:id="3138"/>
    <w:bookmarkStart w:name="z3158" w:id="3139"/>
    <w:p>
      <w:pPr>
        <w:spacing w:after="0"/>
        <w:ind w:left="0"/>
        <w:jc w:val="both"/>
      </w:pPr>
      <w:r>
        <w:rPr>
          <w:rFonts w:ascii="Times New Roman"/>
          <w:b w:val="false"/>
          <w:i w:val="false"/>
          <w:color w:val="000000"/>
          <w:sz w:val="28"/>
        </w:rPr>
        <w:t>
      От пограничного знака № 379 линия государственной границы идет прямой линией в северо-северо-западном направлении до пограничного знака № 379/1.</w:t>
      </w:r>
    </w:p>
    <w:bookmarkEnd w:id="3139"/>
    <w:bookmarkStart w:name="z3159" w:id="31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379 и № 379/1 составляет 2.025 км.</w:t>
      </w:r>
    </w:p>
    <w:bookmarkEnd w:id="3140"/>
    <w:bookmarkStart w:name="z3160" w:id="3141"/>
    <w:p>
      <w:pPr>
        <w:spacing w:after="0"/>
        <w:ind w:left="0"/>
        <w:jc w:val="both"/>
      </w:pPr>
      <w:r>
        <w:rPr>
          <w:rFonts w:ascii="Times New Roman"/>
          <w:b w:val="false"/>
          <w:i w:val="false"/>
          <w:color w:val="000000"/>
          <w:sz w:val="28"/>
        </w:rPr>
        <w:t>
      Пограничный знак № 379/1, промежуточный узбекский, состоит из одного пограничного столба, расположенного на линии государственной границы. Его геодезические координаты 42°52'27.55" с.ш., 65°50'01.15" в.д.</w:t>
      </w:r>
    </w:p>
    <w:bookmarkEnd w:id="3141"/>
    <w:bookmarkStart w:name="z3161" w:id="3142"/>
    <w:p>
      <w:pPr>
        <w:spacing w:after="0"/>
        <w:ind w:left="0"/>
        <w:jc w:val="both"/>
      </w:pPr>
      <w:r>
        <w:rPr>
          <w:rFonts w:ascii="Times New Roman"/>
          <w:b w:val="false"/>
          <w:i w:val="false"/>
          <w:color w:val="000000"/>
          <w:sz w:val="28"/>
        </w:rPr>
        <w:t>
      От пограничного знака № 379/1 линия государственной границы идет прямой линией в северо-северо-западном направлении до пограничного знака № 380.</w:t>
      </w:r>
    </w:p>
    <w:bookmarkEnd w:id="3142"/>
    <w:bookmarkStart w:name="z3162" w:id="31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379/1 и № 380 составляет 5.957 км.</w:t>
      </w:r>
    </w:p>
    <w:bookmarkEnd w:id="3143"/>
    <w:bookmarkStart w:name="z3163" w:id="3144"/>
    <w:p>
      <w:pPr>
        <w:spacing w:after="0"/>
        <w:ind w:left="0"/>
        <w:jc w:val="both"/>
      </w:pPr>
      <w:r>
        <w:rPr>
          <w:rFonts w:ascii="Times New Roman"/>
          <w:b w:val="false"/>
          <w:i w:val="false"/>
          <w:color w:val="000000"/>
          <w:sz w:val="28"/>
        </w:rPr>
        <w:t>
      Пограничный знак № 380, основной казахстанский, состоит из одного пограничного столба, расположенного на линии государственной границы. Его геодезические координаты 42°55'17.84" с.ш., 65°47'57.83" в.д.</w:t>
      </w:r>
    </w:p>
    <w:bookmarkEnd w:id="3144"/>
    <w:bookmarkStart w:name="z3164" w:id="3145"/>
    <w:p>
      <w:pPr>
        <w:spacing w:after="0"/>
        <w:ind w:left="0"/>
        <w:jc w:val="both"/>
      </w:pPr>
      <w:r>
        <w:rPr>
          <w:rFonts w:ascii="Times New Roman"/>
          <w:b w:val="false"/>
          <w:i w:val="false"/>
          <w:color w:val="000000"/>
          <w:sz w:val="28"/>
        </w:rPr>
        <w:t>
      От пограничного знака № 380 линия государственной границы идет прямой линией в северо-северо-западном направлении до пограничного знака № 380/1.</w:t>
      </w:r>
    </w:p>
    <w:bookmarkEnd w:id="3145"/>
    <w:bookmarkStart w:name="z3165" w:id="3146"/>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380 и № 380/1 составляет 0.300 км. </w:t>
      </w:r>
    </w:p>
    <w:bookmarkEnd w:id="3146"/>
    <w:bookmarkStart w:name="z3166" w:id="3147"/>
    <w:p>
      <w:pPr>
        <w:spacing w:after="0"/>
        <w:ind w:left="0"/>
        <w:jc w:val="both"/>
      </w:pPr>
      <w:r>
        <w:rPr>
          <w:rFonts w:ascii="Times New Roman"/>
          <w:b w:val="false"/>
          <w:i w:val="false"/>
          <w:color w:val="000000"/>
          <w:sz w:val="28"/>
        </w:rPr>
        <w:t>
      Пограничный знак № 380/1, промежуточный казахстанский, состоит из одного пограничного столба, расположенного на линии государственной границы. Его геодезические координаты 42°55'26.41" с.ш., 65°47'51.63" в.д.</w:t>
      </w:r>
    </w:p>
    <w:bookmarkEnd w:id="3147"/>
    <w:bookmarkStart w:name="z3167" w:id="3148"/>
    <w:p>
      <w:pPr>
        <w:spacing w:after="0"/>
        <w:ind w:left="0"/>
        <w:jc w:val="both"/>
      </w:pPr>
      <w:r>
        <w:rPr>
          <w:rFonts w:ascii="Times New Roman"/>
          <w:b w:val="false"/>
          <w:i w:val="false"/>
          <w:color w:val="000000"/>
          <w:sz w:val="28"/>
        </w:rPr>
        <w:t>
      От пограничного знака № 380/1 линия государственной границы идет прямой линией в северо-северо-западном направлении до пограничного знака № 380/2.</w:t>
      </w:r>
    </w:p>
    <w:bookmarkEnd w:id="3148"/>
    <w:bookmarkStart w:name="z3168" w:id="31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380/1 и № 380/2 составляет 0.290 км.</w:t>
      </w:r>
    </w:p>
    <w:bookmarkEnd w:id="3149"/>
    <w:bookmarkStart w:name="z3169" w:id="3150"/>
    <w:p>
      <w:pPr>
        <w:spacing w:after="0"/>
        <w:ind w:left="0"/>
        <w:jc w:val="both"/>
      </w:pPr>
      <w:r>
        <w:rPr>
          <w:rFonts w:ascii="Times New Roman"/>
          <w:b w:val="false"/>
          <w:i w:val="false"/>
          <w:color w:val="000000"/>
          <w:sz w:val="28"/>
        </w:rPr>
        <w:t>
      Пограничный знак № 380/2, промежуточный узбекский, состоит из одного пограничного столба, расположенного на линии государственной границы. Его геодезические координаты 42°55'34.72" с.ш., 65°47'45.65" в.д.</w:t>
      </w:r>
    </w:p>
    <w:bookmarkEnd w:id="3150"/>
    <w:bookmarkStart w:name="z3170" w:id="3151"/>
    <w:p>
      <w:pPr>
        <w:spacing w:after="0"/>
        <w:ind w:left="0"/>
        <w:jc w:val="both"/>
      </w:pPr>
      <w:r>
        <w:rPr>
          <w:rFonts w:ascii="Times New Roman"/>
          <w:b w:val="false"/>
          <w:i w:val="false"/>
          <w:color w:val="000000"/>
          <w:sz w:val="28"/>
        </w:rPr>
        <w:t>
      От пограничного знака № 380/2 линия государственной границы идет прямой линией в северо-северо-западном направлении до пограничного знака № 381.</w:t>
      </w:r>
    </w:p>
    <w:bookmarkEnd w:id="3151"/>
    <w:bookmarkStart w:name="z3171" w:id="31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380/2 и № 381 составляет 1.856 км.</w:t>
      </w:r>
    </w:p>
    <w:bookmarkEnd w:id="3152"/>
    <w:bookmarkStart w:name="z3172" w:id="3153"/>
    <w:p>
      <w:pPr>
        <w:spacing w:after="0"/>
        <w:ind w:left="0"/>
        <w:jc w:val="both"/>
      </w:pPr>
      <w:r>
        <w:rPr>
          <w:rFonts w:ascii="Times New Roman"/>
          <w:b w:val="false"/>
          <w:i w:val="false"/>
          <w:color w:val="000000"/>
          <w:sz w:val="28"/>
        </w:rPr>
        <w:t>
      Пограничный знак №381, основной узбекский, состоит из одного пограничного столба, расположенного на линии государственной границы. Его геодезические координаты 42°56'27.80" с.ш., 65°47'07.25" в.д.</w:t>
      </w:r>
    </w:p>
    <w:bookmarkEnd w:id="3153"/>
    <w:bookmarkStart w:name="z3173" w:id="3154"/>
    <w:p>
      <w:pPr>
        <w:spacing w:after="0"/>
        <w:ind w:left="0"/>
        <w:jc w:val="both"/>
      </w:pPr>
      <w:r>
        <w:rPr>
          <w:rFonts w:ascii="Times New Roman"/>
          <w:b w:val="false"/>
          <w:i w:val="false"/>
          <w:color w:val="000000"/>
          <w:sz w:val="28"/>
        </w:rPr>
        <w:t>
      От пограничного знака №381 линия государственной границы идет прямой линией в северо-северо-западном направлении до пограничного знака № 381/1.</w:t>
      </w:r>
    </w:p>
    <w:bookmarkEnd w:id="3154"/>
    <w:bookmarkStart w:name="z3174" w:id="31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381 и № 381/1 составляет 0.933 км.</w:t>
      </w:r>
    </w:p>
    <w:bookmarkEnd w:id="3155"/>
    <w:bookmarkStart w:name="z3175" w:id="3156"/>
    <w:p>
      <w:pPr>
        <w:spacing w:after="0"/>
        <w:ind w:left="0"/>
        <w:jc w:val="both"/>
      </w:pPr>
      <w:r>
        <w:rPr>
          <w:rFonts w:ascii="Times New Roman"/>
          <w:b w:val="false"/>
          <w:i w:val="false"/>
          <w:color w:val="000000"/>
          <w:sz w:val="28"/>
        </w:rPr>
        <w:t>
      Пограничный знак №381/1, промежуточный узбекский, состоит из одного пограничного столба, расположенного на линии государственной границы. Его геодезические координаты 42°56'54.46" с.ш., 65°46'47.86" в.д.</w:t>
      </w:r>
    </w:p>
    <w:bookmarkEnd w:id="3156"/>
    <w:bookmarkStart w:name="z3176" w:id="3157"/>
    <w:p>
      <w:pPr>
        <w:spacing w:after="0"/>
        <w:ind w:left="0"/>
        <w:jc w:val="both"/>
      </w:pPr>
      <w:r>
        <w:rPr>
          <w:rFonts w:ascii="Times New Roman"/>
          <w:b w:val="false"/>
          <w:i w:val="false"/>
          <w:color w:val="000000"/>
          <w:sz w:val="28"/>
        </w:rPr>
        <w:t>
      От пограничного знака № 381/1 линия государственной границы идет прямой линией в северо-северо-западном направлении до пограничного знака № 381/2.</w:t>
      </w:r>
    </w:p>
    <w:bookmarkEnd w:id="3157"/>
    <w:bookmarkStart w:name="z3177" w:id="31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381/1 и № 381/2 составляет 1.110 км.</w:t>
      </w:r>
    </w:p>
    <w:bookmarkEnd w:id="3158"/>
    <w:bookmarkStart w:name="z3178" w:id="3159"/>
    <w:p>
      <w:pPr>
        <w:spacing w:after="0"/>
        <w:ind w:left="0"/>
        <w:jc w:val="both"/>
      </w:pPr>
      <w:r>
        <w:rPr>
          <w:rFonts w:ascii="Times New Roman"/>
          <w:b w:val="false"/>
          <w:i w:val="false"/>
          <w:color w:val="000000"/>
          <w:sz w:val="28"/>
        </w:rPr>
        <w:t>
      Пограничный знак №381/2, промежуточный казахстанский, состоит из одного пограничного столба, расположенного на линии государственной границы. Его геодезические координаты 42°57'26.16" с.ш., 65°46'24.82" в.д.</w:t>
      </w:r>
    </w:p>
    <w:bookmarkEnd w:id="3159"/>
    <w:bookmarkStart w:name="z3179" w:id="3160"/>
    <w:p>
      <w:pPr>
        <w:spacing w:after="0"/>
        <w:ind w:left="0"/>
        <w:jc w:val="both"/>
      </w:pPr>
      <w:r>
        <w:rPr>
          <w:rFonts w:ascii="Times New Roman"/>
          <w:b w:val="false"/>
          <w:i w:val="false"/>
          <w:color w:val="000000"/>
          <w:sz w:val="28"/>
        </w:rPr>
        <w:t>
      От пограничного знака № 381/2 линия государственной границы идет прямой линией в северо-северо-западном направлении до пограничного знака № 382.</w:t>
      </w:r>
    </w:p>
    <w:bookmarkEnd w:id="3160"/>
    <w:bookmarkStart w:name="z3180" w:id="31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381/2 и № 382 составляет 5.360 км.</w:t>
      </w:r>
    </w:p>
    <w:bookmarkEnd w:id="3161"/>
    <w:bookmarkStart w:name="z3181" w:id="3162"/>
    <w:p>
      <w:pPr>
        <w:spacing w:after="0"/>
        <w:ind w:left="0"/>
        <w:jc w:val="both"/>
      </w:pPr>
      <w:r>
        <w:rPr>
          <w:rFonts w:ascii="Times New Roman"/>
          <w:b w:val="false"/>
          <w:i w:val="false"/>
          <w:color w:val="000000"/>
          <w:sz w:val="28"/>
        </w:rPr>
        <w:t>
      Пограничный знак № 382, основной казахстанский, состоит из одного пограничного столба, расположенного на линии государственной границы. Его геодезические координаты 42°59'59.32" с.ш., 65°44'33.59” в.д.</w:t>
      </w:r>
    </w:p>
    <w:bookmarkEnd w:id="3162"/>
    <w:bookmarkStart w:name="z3182" w:id="3163"/>
    <w:p>
      <w:pPr>
        <w:spacing w:after="0"/>
        <w:ind w:left="0"/>
        <w:jc w:val="both"/>
      </w:pPr>
      <w:r>
        <w:rPr>
          <w:rFonts w:ascii="Times New Roman"/>
          <w:b w:val="false"/>
          <w:i w:val="false"/>
          <w:color w:val="000000"/>
          <w:sz w:val="28"/>
        </w:rPr>
        <w:t>
      От пограничного знака № 3 82 линия государственной границы идет прямой линией в северо-северо-западном направлении до пограничного знака № 382/1.</w:t>
      </w:r>
    </w:p>
    <w:bookmarkEnd w:id="3163"/>
    <w:bookmarkStart w:name="z3183" w:id="31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382 и № 382/1 составляет 0.207 км.</w:t>
      </w:r>
    </w:p>
    <w:bookmarkEnd w:id="3164"/>
    <w:bookmarkStart w:name="z3184" w:id="3165"/>
    <w:p>
      <w:pPr>
        <w:spacing w:after="0"/>
        <w:ind w:left="0"/>
        <w:jc w:val="both"/>
      </w:pPr>
      <w:r>
        <w:rPr>
          <w:rFonts w:ascii="Times New Roman"/>
          <w:b w:val="false"/>
          <w:i w:val="false"/>
          <w:color w:val="000000"/>
          <w:sz w:val="28"/>
        </w:rPr>
        <w:t>
      Пограничный знак № 382/1, промежуточный казахстанский, состоит из одного пограничного столба, расположенного на линии государственной границы. Его геодезические координаты 43°00'05.41" с.ш., 65°44'29.77" в.д.</w:t>
      </w:r>
    </w:p>
    <w:bookmarkEnd w:id="3165"/>
    <w:bookmarkStart w:name="z3185" w:id="3166"/>
    <w:p>
      <w:pPr>
        <w:spacing w:after="0"/>
        <w:ind w:left="0"/>
        <w:jc w:val="both"/>
      </w:pPr>
      <w:r>
        <w:rPr>
          <w:rFonts w:ascii="Times New Roman"/>
          <w:b w:val="false"/>
          <w:i w:val="false"/>
          <w:color w:val="000000"/>
          <w:sz w:val="28"/>
        </w:rPr>
        <w:t>
      От пограничного знака № 382/1 линия государственной границы идет прямой линией в северо-северо-западном направлении до пограничного знака № 382/2.</w:t>
      </w:r>
    </w:p>
    <w:bookmarkEnd w:id="3166"/>
    <w:bookmarkStart w:name="z3186" w:id="31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382/1 и № 382/2 составляет 0.313 км.</w:t>
      </w:r>
    </w:p>
    <w:bookmarkEnd w:id="3167"/>
    <w:bookmarkStart w:name="z3187" w:id="3168"/>
    <w:p>
      <w:pPr>
        <w:spacing w:after="0"/>
        <w:ind w:left="0"/>
        <w:jc w:val="both"/>
      </w:pPr>
      <w:r>
        <w:rPr>
          <w:rFonts w:ascii="Times New Roman"/>
          <w:b w:val="false"/>
          <w:i w:val="false"/>
          <w:color w:val="000000"/>
          <w:sz w:val="28"/>
        </w:rPr>
        <w:t>
      Пограничный знак № 382/2, промежуточный узбекский, состоит из одного пограничного столба, расположенного на линии государственной границы. Его геодезические координаты 43°00'14.61" с.ш., 65°44'23.98" в.д.</w:t>
      </w:r>
    </w:p>
    <w:bookmarkEnd w:id="3168"/>
    <w:bookmarkStart w:name="z3188" w:id="3169"/>
    <w:p>
      <w:pPr>
        <w:spacing w:after="0"/>
        <w:ind w:left="0"/>
        <w:jc w:val="both"/>
      </w:pPr>
      <w:r>
        <w:rPr>
          <w:rFonts w:ascii="Times New Roman"/>
          <w:b w:val="false"/>
          <w:i w:val="false"/>
          <w:color w:val="000000"/>
          <w:sz w:val="28"/>
        </w:rPr>
        <w:t>
      От пограничного знака № 382/2 линия государственной границы идет прямой линией в северо-северо-западном направлении до пограничного знака № 382/3.</w:t>
      </w:r>
    </w:p>
    <w:bookmarkEnd w:id="3169"/>
    <w:bookmarkStart w:name="z3189" w:id="31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382/2 и № 382/3 составляет 2.341 км.</w:t>
      </w:r>
    </w:p>
    <w:bookmarkEnd w:id="3170"/>
    <w:bookmarkStart w:name="z3190" w:id="3171"/>
    <w:p>
      <w:pPr>
        <w:spacing w:after="0"/>
        <w:ind w:left="0"/>
        <w:jc w:val="both"/>
      </w:pPr>
      <w:r>
        <w:rPr>
          <w:rFonts w:ascii="Times New Roman"/>
          <w:b w:val="false"/>
          <w:i w:val="false"/>
          <w:color w:val="000000"/>
          <w:sz w:val="28"/>
        </w:rPr>
        <w:t>
      Пограничный знак № 382/3, промежуточный казахстанский, состоит из одного пограничного столба, расположенного на линии государственной границы. Его геодезические координаты 43°00'23.48" с.ш., 65°43'40.78” в.д.</w:t>
      </w:r>
    </w:p>
    <w:bookmarkEnd w:id="3171"/>
    <w:bookmarkStart w:name="z3191" w:id="3172"/>
    <w:p>
      <w:pPr>
        <w:spacing w:after="0"/>
        <w:ind w:left="0"/>
        <w:jc w:val="both"/>
      </w:pPr>
      <w:r>
        <w:rPr>
          <w:rFonts w:ascii="Times New Roman"/>
          <w:b w:val="false"/>
          <w:i w:val="false"/>
          <w:color w:val="000000"/>
          <w:sz w:val="28"/>
        </w:rPr>
        <w:t>
      От пограничного знака № 382/3 линия государственной границы идет прямой линией в северо-северо-западном направлении до пограничного знака № 382/4.</w:t>
      </w:r>
    </w:p>
    <w:bookmarkEnd w:id="3172"/>
    <w:bookmarkStart w:name="z3192" w:id="31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382/3 и № 382/4 составляет 3.746 км.</w:t>
      </w:r>
    </w:p>
    <w:bookmarkEnd w:id="3173"/>
    <w:bookmarkStart w:name="z3193" w:id="3174"/>
    <w:p>
      <w:pPr>
        <w:spacing w:after="0"/>
        <w:ind w:left="0"/>
        <w:jc w:val="both"/>
      </w:pPr>
      <w:r>
        <w:rPr>
          <w:rFonts w:ascii="Times New Roman"/>
          <w:b w:val="false"/>
          <w:i w:val="false"/>
          <w:color w:val="000000"/>
          <w:sz w:val="28"/>
        </w:rPr>
        <w:t>
      Пограничный знак № 382/4, промежуточный узбекский, состоит из одного пограничного столба, расположенного на линии государственной границы. Его геодезические координаты 43°03'13.67" с.ш, 65°42'31.56" в.д.</w:t>
      </w:r>
    </w:p>
    <w:bookmarkEnd w:id="3174"/>
    <w:bookmarkStart w:name="z3194" w:id="3175"/>
    <w:p>
      <w:pPr>
        <w:spacing w:after="0"/>
        <w:ind w:left="0"/>
        <w:jc w:val="both"/>
      </w:pPr>
      <w:r>
        <w:rPr>
          <w:rFonts w:ascii="Times New Roman"/>
          <w:b w:val="false"/>
          <w:i w:val="false"/>
          <w:color w:val="000000"/>
          <w:sz w:val="28"/>
        </w:rPr>
        <w:t>
      От пограничного знака № 382/4 линия государственной границы идет прямой линией в северо-северо-западном направлении до пограничного знака № 382/5.</w:t>
      </w:r>
    </w:p>
    <w:bookmarkEnd w:id="3175"/>
    <w:bookmarkStart w:name="z3195" w:id="31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382/4 и № 382/5 составляет 4.080 км.</w:t>
      </w:r>
    </w:p>
    <w:bookmarkEnd w:id="3176"/>
    <w:bookmarkStart w:name="z3196" w:id="3177"/>
    <w:p>
      <w:pPr>
        <w:spacing w:after="0"/>
        <w:ind w:left="0"/>
        <w:jc w:val="both"/>
      </w:pPr>
      <w:r>
        <w:rPr>
          <w:rFonts w:ascii="Times New Roman"/>
          <w:b w:val="false"/>
          <w:i w:val="false"/>
          <w:color w:val="000000"/>
          <w:sz w:val="28"/>
        </w:rPr>
        <w:t>
      Пограничный знак № 382/5, промежуточный казахстанский, состоит из одного пограничного столба, расположенного на линии государственной границы. Его геодезические координаты 43°05'13.65" с.ш., 65°41'16.11" в.д.</w:t>
      </w:r>
    </w:p>
    <w:bookmarkEnd w:id="3177"/>
    <w:bookmarkStart w:name="z3197" w:id="3178"/>
    <w:p>
      <w:pPr>
        <w:spacing w:after="0"/>
        <w:ind w:left="0"/>
        <w:jc w:val="both"/>
      </w:pPr>
      <w:r>
        <w:rPr>
          <w:rFonts w:ascii="Times New Roman"/>
          <w:b w:val="false"/>
          <w:i w:val="false"/>
          <w:color w:val="000000"/>
          <w:sz w:val="28"/>
        </w:rPr>
        <w:t>
      От пограничного знака № 382/5 линия государственной границы идет прямой линией в северо-северо-западном направлении до пограничного знака № 383.</w:t>
      </w:r>
    </w:p>
    <w:bookmarkEnd w:id="3178"/>
    <w:bookmarkStart w:name="z3198" w:id="31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382/5 и № 383 составляет 1.036 км.</w:t>
      </w:r>
    </w:p>
    <w:bookmarkEnd w:id="3179"/>
    <w:bookmarkStart w:name="z3199" w:id="3180"/>
    <w:p>
      <w:pPr>
        <w:spacing w:after="0"/>
        <w:ind w:left="0"/>
        <w:jc w:val="both"/>
      </w:pPr>
      <w:r>
        <w:rPr>
          <w:rFonts w:ascii="Times New Roman"/>
          <w:b w:val="false"/>
          <w:i w:val="false"/>
          <w:color w:val="000000"/>
          <w:sz w:val="28"/>
        </w:rPr>
        <w:t>
      Пограничный знак № 383, основной узбекский, состоит из одного пограничного столба, расположенного на линии государственной границы. Его геодезические координаты 43°05'44.15" с.ш., 65°40'57.01" в.д.</w:t>
      </w:r>
    </w:p>
    <w:bookmarkEnd w:id="3180"/>
    <w:bookmarkStart w:name="z3200" w:id="3181"/>
    <w:p>
      <w:pPr>
        <w:spacing w:after="0"/>
        <w:ind w:left="0"/>
        <w:jc w:val="both"/>
      </w:pPr>
      <w:r>
        <w:rPr>
          <w:rFonts w:ascii="Times New Roman"/>
          <w:b w:val="false"/>
          <w:i w:val="false"/>
          <w:color w:val="000000"/>
          <w:sz w:val="28"/>
        </w:rPr>
        <w:t>
      От пограничного знака № 383 линия государственной границы идет прямой линией в северо-северо-западном направлении до пограничного знака № 383/1.</w:t>
      </w:r>
    </w:p>
    <w:bookmarkEnd w:id="3181"/>
    <w:bookmarkStart w:name="z3201" w:id="31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383 и № 383/1 составляет 1.823 км.</w:t>
      </w:r>
    </w:p>
    <w:bookmarkEnd w:id="3182"/>
    <w:bookmarkStart w:name="z3202" w:id="3183"/>
    <w:p>
      <w:pPr>
        <w:spacing w:after="0"/>
        <w:ind w:left="0"/>
        <w:jc w:val="both"/>
      </w:pPr>
      <w:r>
        <w:rPr>
          <w:rFonts w:ascii="Times New Roman"/>
          <w:b w:val="false"/>
          <w:i w:val="false"/>
          <w:color w:val="000000"/>
          <w:sz w:val="28"/>
        </w:rPr>
        <w:t>
      Пограничный знак № 383/1, промежуточный узбекский, состоит из одного пограничного столба, расположенного на линии государственной границы. Его геодезические координаты 43°06'37.74" с.ш, 65°40'23.21" в.д.</w:t>
      </w:r>
    </w:p>
    <w:bookmarkEnd w:id="3183"/>
    <w:bookmarkStart w:name="z3203" w:id="3184"/>
    <w:p>
      <w:pPr>
        <w:spacing w:after="0"/>
        <w:ind w:left="0"/>
        <w:jc w:val="both"/>
      </w:pPr>
      <w:r>
        <w:rPr>
          <w:rFonts w:ascii="Times New Roman"/>
          <w:b w:val="false"/>
          <w:i w:val="false"/>
          <w:color w:val="000000"/>
          <w:sz w:val="28"/>
        </w:rPr>
        <w:t>
      От пограничного знака № 383/1 линия государственной границы идет прямой линией в северо-северо-западном направлении до пограничного знака № 384.</w:t>
      </w:r>
    </w:p>
    <w:bookmarkEnd w:id="3184"/>
    <w:bookmarkStart w:name="z3204" w:id="31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383/1 и № 384 составляет 2.388 км.</w:t>
      </w:r>
    </w:p>
    <w:bookmarkEnd w:id="3185"/>
    <w:bookmarkStart w:name="z3205" w:id="3186"/>
    <w:p>
      <w:pPr>
        <w:spacing w:after="0"/>
        <w:ind w:left="0"/>
        <w:jc w:val="both"/>
      </w:pPr>
      <w:r>
        <w:rPr>
          <w:rFonts w:ascii="Times New Roman"/>
          <w:b w:val="false"/>
          <w:i w:val="false"/>
          <w:color w:val="000000"/>
          <w:sz w:val="28"/>
        </w:rPr>
        <w:t>
      Пограничный знак № 384, основной казахстанский, состоит из одного пограничного столба, расположенного на линии государственной границы. Его геодезические координаты 43°07'47.96" с.ш., 65°39'39.02" в.д.</w:t>
      </w:r>
    </w:p>
    <w:bookmarkEnd w:id="3186"/>
    <w:bookmarkStart w:name="z3206" w:id="3187"/>
    <w:p>
      <w:pPr>
        <w:spacing w:after="0"/>
        <w:ind w:left="0"/>
        <w:jc w:val="both"/>
      </w:pPr>
      <w:r>
        <w:rPr>
          <w:rFonts w:ascii="Times New Roman"/>
          <w:b w:val="false"/>
          <w:i w:val="false"/>
          <w:color w:val="000000"/>
          <w:sz w:val="28"/>
        </w:rPr>
        <w:t>
      От пограничного знака № 384 линия государственной границы идет прямой линией в северо-северо-западном направлении до пограничного знака № 384/1.</w:t>
      </w:r>
    </w:p>
    <w:bookmarkEnd w:id="3187"/>
    <w:bookmarkStart w:name="z3207" w:id="31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384 и № 384/1 составляет 2.518 км.</w:t>
      </w:r>
    </w:p>
    <w:bookmarkEnd w:id="3188"/>
    <w:bookmarkStart w:name="z3208" w:id="3189"/>
    <w:p>
      <w:pPr>
        <w:spacing w:after="0"/>
        <w:ind w:left="0"/>
        <w:jc w:val="both"/>
      </w:pPr>
      <w:r>
        <w:rPr>
          <w:rFonts w:ascii="Times New Roman"/>
          <w:b w:val="false"/>
          <w:i w:val="false"/>
          <w:color w:val="000000"/>
          <w:sz w:val="28"/>
        </w:rPr>
        <w:t>
      Пограничный знак № 384/1, промежуточный казахстанский, состоит из одного пограничного столба, расположенного на линии государственной границы. Его геодезические координаты 43°09'01.99" с.ш., 65°38'52.33" в.д.</w:t>
      </w:r>
    </w:p>
    <w:bookmarkEnd w:id="3189"/>
    <w:bookmarkStart w:name="z3209" w:id="3190"/>
    <w:p>
      <w:pPr>
        <w:spacing w:after="0"/>
        <w:ind w:left="0"/>
        <w:jc w:val="both"/>
      </w:pPr>
      <w:r>
        <w:rPr>
          <w:rFonts w:ascii="Times New Roman"/>
          <w:b w:val="false"/>
          <w:i w:val="false"/>
          <w:color w:val="000000"/>
          <w:sz w:val="28"/>
        </w:rPr>
        <w:t>
      От пограничного знака № 384/1 линия государственной границы идет прямой линией в северо-северо-западном направлении до пограничного знака № 384/2.</w:t>
      </w:r>
    </w:p>
    <w:bookmarkEnd w:id="3190"/>
    <w:bookmarkStart w:name="z3210" w:id="31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384/1 и № 384/2 составляет 2.406 км.</w:t>
      </w:r>
    </w:p>
    <w:bookmarkEnd w:id="3191"/>
    <w:bookmarkStart w:name="z3211" w:id="3192"/>
    <w:p>
      <w:pPr>
        <w:spacing w:after="0"/>
        <w:ind w:left="0"/>
        <w:jc w:val="both"/>
      </w:pPr>
      <w:r>
        <w:rPr>
          <w:rFonts w:ascii="Times New Roman"/>
          <w:b w:val="false"/>
          <w:i w:val="false"/>
          <w:color w:val="000000"/>
          <w:sz w:val="28"/>
        </w:rPr>
        <w:t>
      Пограничный знак № 384/2, промежуточный узбекский, состоит из одного пограничного столба, расположенного на линии государственной границы. Его геодезические координаты 43°10'12.72" с.ш., 65°38'07.72" в.д.</w:t>
      </w:r>
    </w:p>
    <w:bookmarkEnd w:id="3192"/>
    <w:bookmarkStart w:name="z3212" w:id="3193"/>
    <w:p>
      <w:pPr>
        <w:spacing w:after="0"/>
        <w:ind w:left="0"/>
        <w:jc w:val="both"/>
      </w:pPr>
      <w:r>
        <w:rPr>
          <w:rFonts w:ascii="Times New Roman"/>
          <w:b w:val="false"/>
          <w:i w:val="false"/>
          <w:color w:val="000000"/>
          <w:sz w:val="28"/>
        </w:rPr>
        <w:t>
      От пограничного знака № 384/2 линия государственной границы идет прямой линией в северо-северо-западном направлении до пограничного знака № 384/3.</w:t>
      </w:r>
    </w:p>
    <w:bookmarkEnd w:id="3193"/>
    <w:bookmarkStart w:name="z3213" w:id="31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384/2 и № 384/3 составляет 3.737 км.</w:t>
      </w:r>
    </w:p>
    <w:bookmarkEnd w:id="3194"/>
    <w:bookmarkStart w:name="z3214" w:id="3195"/>
    <w:p>
      <w:pPr>
        <w:spacing w:after="0"/>
        <w:ind w:left="0"/>
        <w:jc w:val="both"/>
      </w:pPr>
      <w:r>
        <w:rPr>
          <w:rFonts w:ascii="Times New Roman"/>
          <w:b w:val="false"/>
          <w:i w:val="false"/>
          <w:color w:val="000000"/>
          <w:sz w:val="28"/>
        </w:rPr>
        <w:t>
      Пограничный знак № 384/3, промежуточный казахстанский, состоит из одного пограничного столба, расположенного на линии государственной границы. Его геодезические координаты 43°12'02.59" с.ш., 65°36'58.37" в.д.</w:t>
      </w:r>
    </w:p>
    <w:bookmarkEnd w:id="3195"/>
    <w:bookmarkStart w:name="z3215" w:id="3196"/>
    <w:p>
      <w:pPr>
        <w:spacing w:after="0"/>
        <w:ind w:left="0"/>
        <w:jc w:val="both"/>
      </w:pPr>
      <w:r>
        <w:rPr>
          <w:rFonts w:ascii="Times New Roman"/>
          <w:b w:val="false"/>
          <w:i w:val="false"/>
          <w:color w:val="000000"/>
          <w:sz w:val="28"/>
        </w:rPr>
        <w:t>
      От пограничного знака № 384/3 линия государственной границы идет прямой линией в северо-северо-западном направлении до пограничного знака № 384/4.</w:t>
      </w:r>
    </w:p>
    <w:bookmarkEnd w:id="3196"/>
    <w:bookmarkStart w:name="z3216" w:id="31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384/3 и № 384/4 составляет 3.324 км.</w:t>
      </w:r>
    </w:p>
    <w:bookmarkEnd w:id="3197"/>
    <w:bookmarkStart w:name="z3217" w:id="3198"/>
    <w:p>
      <w:pPr>
        <w:spacing w:after="0"/>
        <w:ind w:left="0"/>
        <w:jc w:val="both"/>
      </w:pPr>
      <w:r>
        <w:rPr>
          <w:rFonts w:ascii="Times New Roman"/>
          <w:b w:val="false"/>
          <w:i w:val="false"/>
          <w:color w:val="000000"/>
          <w:sz w:val="28"/>
        </w:rPr>
        <w:t>
      Пограничный знак № 384/4, промежуточный узбекский, состоит из одного пограничного столба, расположенного на линии государственной границы. Его геодезические координаты 43°13'40.29" с.ш., 65°35'56.59" в.д.</w:t>
      </w:r>
    </w:p>
    <w:bookmarkEnd w:id="3198"/>
    <w:bookmarkStart w:name="z3218" w:id="3199"/>
    <w:p>
      <w:pPr>
        <w:spacing w:after="0"/>
        <w:ind w:left="0"/>
        <w:jc w:val="both"/>
      </w:pPr>
      <w:r>
        <w:rPr>
          <w:rFonts w:ascii="Times New Roman"/>
          <w:b w:val="false"/>
          <w:i w:val="false"/>
          <w:color w:val="000000"/>
          <w:sz w:val="28"/>
        </w:rPr>
        <w:t>
      От пограничного знака № 384/4 линия государственной границы идет прямой линией в северо-северо-западном направлении до пограничного знака № 384/5.</w:t>
      </w:r>
    </w:p>
    <w:bookmarkEnd w:id="3199"/>
    <w:bookmarkStart w:name="z3219" w:id="32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384/4 и № 384/5 составляет 1.937 км.</w:t>
      </w:r>
    </w:p>
    <w:bookmarkEnd w:id="3200"/>
    <w:bookmarkStart w:name="z3220" w:id="3201"/>
    <w:p>
      <w:pPr>
        <w:spacing w:after="0"/>
        <w:ind w:left="0"/>
        <w:jc w:val="both"/>
      </w:pPr>
      <w:r>
        <w:rPr>
          <w:rFonts w:ascii="Times New Roman"/>
          <w:b w:val="false"/>
          <w:i w:val="false"/>
          <w:color w:val="000000"/>
          <w:sz w:val="28"/>
        </w:rPr>
        <w:t>
      Пограничный знак № 384/5, промежуточный казахстанский, состоит из одного пограничного столба, расположенного на линии государственной границы. Его геодезические координаты 43°14'37.24'' с.ш, 65°35'20.61" в.д.</w:t>
      </w:r>
    </w:p>
    <w:bookmarkEnd w:id="3201"/>
    <w:bookmarkStart w:name="z3221" w:id="3202"/>
    <w:p>
      <w:pPr>
        <w:spacing w:after="0"/>
        <w:ind w:left="0"/>
        <w:jc w:val="both"/>
      </w:pPr>
      <w:r>
        <w:rPr>
          <w:rFonts w:ascii="Times New Roman"/>
          <w:b w:val="false"/>
          <w:i w:val="false"/>
          <w:color w:val="000000"/>
          <w:sz w:val="28"/>
        </w:rPr>
        <w:t>
      От пограничного знака № 384/5 линия государственной границы идет прямой линией в северо-северо-западном направлении до пограничного знака № 385.</w:t>
      </w:r>
    </w:p>
    <w:bookmarkEnd w:id="3202"/>
    <w:bookmarkStart w:name="z3222" w:id="32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384/5 и № 385 составляет 0.817 км.</w:t>
      </w:r>
    </w:p>
    <w:bookmarkEnd w:id="3203"/>
    <w:bookmarkStart w:name="z3223" w:id="3204"/>
    <w:p>
      <w:pPr>
        <w:spacing w:after="0"/>
        <w:ind w:left="0"/>
        <w:jc w:val="both"/>
      </w:pPr>
      <w:r>
        <w:rPr>
          <w:rFonts w:ascii="Times New Roman"/>
          <w:b w:val="false"/>
          <w:i w:val="false"/>
          <w:color w:val="000000"/>
          <w:sz w:val="28"/>
        </w:rPr>
        <w:t>
      Пограничный знак № 385, основной узбекский, состоит из одного пограничного столба, расположенного на линии государственной границы. Его геодезические координаты 43°15'01.25" с.ш, 65°35'05.42" в.д.</w:t>
      </w:r>
    </w:p>
    <w:bookmarkEnd w:id="3204"/>
    <w:bookmarkStart w:name="z3224" w:id="3205"/>
    <w:p>
      <w:pPr>
        <w:spacing w:after="0"/>
        <w:ind w:left="0"/>
        <w:jc w:val="both"/>
      </w:pPr>
      <w:r>
        <w:rPr>
          <w:rFonts w:ascii="Times New Roman"/>
          <w:b w:val="false"/>
          <w:i w:val="false"/>
          <w:color w:val="000000"/>
          <w:sz w:val="28"/>
        </w:rPr>
        <w:t>
      От пограничного знака № 385 линия государственной границы идет прямой линией в северо-северо-западном направлении до пограничного знака № 385/1.</w:t>
      </w:r>
    </w:p>
    <w:bookmarkEnd w:id="3205"/>
    <w:bookmarkStart w:name="z3225" w:id="32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385 и № 385/1 составляет 1.363 км.</w:t>
      </w:r>
    </w:p>
    <w:bookmarkEnd w:id="3206"/>
    <w:bookmarkStart w:name="z3226" w:id="3207"/>
    <w:p>
      <w:pPr>
        <w:spacing w:after="0"/>
        <w:ind w:left="0"/>
        <w:jc w:val="both"/>
      </w:pPr>
      <w:r>
        <w:rPr>
          <w:rFonts w:ascii="Times New Roman"/>
          <w:b w:val="false"/>
          <w:i w:val="false"/>
          <w:color w:val="000000"/>
          <w:sz w:val="28"/>
        </w:rPr>
        <w:t>
      Пограничный знак № 385/1, промежуточный узбекский, состоит из одного пограничного столба, расположенного на линии государственной границы. Его геодезические координаты 43°15'41.33" с.ш, 65°34'40.07" в.д.</w:t>
      </w:r>
    </w:p>
    <w:bookmarkEnd w:id="3207"/>
    <w:bookmarkStart w:name="z3227" w:id="3208"/>
    <w:p>
      <w:pPr>
        <w:spacing w:after="0"/>
        <w:ind w:left="0"/>
        <w:jc w:val="both"/>
      </w:pPr>
      <w:r>
        <w:rPr>
          <w:rFonts w:ascii="Times New Roman"/>
          <w:b w:val="false"/>
          <w:i w:val="false"/>
          <w:color w:val="000000"/>
          <w:sz w:val="28"/>
        </w:rPr>
        <w:t>
      От пограничного знака № 385/1 линия государственной границы идет прямой линией в северо-северо-западном направлении до пограничного знака № 385/2.</w:t>
      </w:r>
    </w:p>
    <w:bookmarkEnd w:id="3208"/>
    <w:bookmarkStart w:name="z3228" w:id="32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385/1 и № 385/2 составляет 0.999 км.</w:t>
      </w:r>
    </w:p>
    <w:bookmarkEnd w:id="3209"/>
    <w:bookmarkStart w:name="z3229" w:id="3210"/>
    <w:p>
      <w:pPr>
        <w:spacing w:after="0"/>
        <w:ind w:left="0"/>
        <w:jc w:val="both"/>
      </w:pPr>
      <w:r>
        <w:rPr>
          <w:rFonts w:ascii="Times New Roman"/>
          <w:b w:val="false"/>
          <w:i w:val="false"/>
          <w:color w:val="000000"/>
          <w:sz w:val="28"/>
        </w:rPr>
        <w:t>
      Пограничный знак № 385/2, промежуточный казахстанский, состоит из одного пограничного столба, расположенного на линии государственной границы. Его геодезические координаты 43°16'10.68" с.ш., 65°34'21.46" в.д.</w:t>
      </w:r>
    </w:p>
    <w:bookmarkEnd w:id="3210"/>
    <w:bookmarkStart w:name="z3230" w:id="3211"/>
    <w:p>
      <w:pPr>
        <w:spacing w:after="0"/>
        <w:ind w:left="0"/>
        <w:jc w:val="both"/>
      </w:pPr>
      <w:r>
        <w:rPr>
          <w:rFonts w:ascii="Times New Roman"/>
          <w:b w:val="false"/>
          <w:i w:val="false"/>
          <w:color w:val="000000"/>
          <w:sz w:val="28"/>
        </w:rPr>
        <w:t>
      От пограничного знака № 385/2 линия государственной границы идет прямой линией в северо-северо-западном направлении до пограничного знака № 385/3.</w:t>
      </w:r>
    </w:p>
    <w:bookmarkEnd w:id="3211"/>
    <w:bookmarkStart w:name="z3231" w:id="32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385/2 и № 385/3 составляет 2.026 км.</w:t>
      </w:r>
    </w:p>
    <w:bookmarkEnd w:id="3212"/>
    <w:bookmarkStart w:name="z3232" w:id="3213"/>
    <w:p>
      <w:pPr>
        <w:spacing w:after="0"/>
        <w:ind w:left="0"/>
        <w:jc w:val="both"/>
      </w:pPr>
      <w:r>
        <w:rPr>
          <w:rFonts w:ascii="Times New Roman"/>
          <w:b w:val="false"/>
          <w:i w:val="false"/>
          <w:color w:val="000000"/>
          <w:sz w:val="28"/>
        </w:rPr>
        <w:t>
      Пограничный знак № 385/3, промежуточный узбекский, состоит из одного пограничного столба, расположенного на линии государственной границы. Его геодезические координаты 43°17'10.23" с.ш, 65°33'43.75" в.д.</w:t>
      </w:r>
    </w:p>
    <w:bookmarkEnd w:id="3213"/>
    <w:bookmarkStart w:name="z3233" w:id="3214"/>
    <w:p>
      <w:pPr>
        <w:spacing w:after="0"/>
        <w:ind w:left="0"/>
        <w:jc w:val="both"/>
      </w:pPr>
      <w:r>
        <w:rPr>
          <w:rFonts w:ascii="Times New Roman"/>
          <w:b w:val="false"/>
          <w:i w:val="false"/>
          <w:color w:val="000000"/>
          <w:sz w:val="28"/>
        </w:rPr>
        <w:t>
      От пограничного знака № 385/3 линия государственной границы идет прямой линией в северо-северо-западном направлении до пограничного знака № 386.</w:t>
      </w:r>
    </w:p>
    <w:bookmarkEnd w:id="3214"/>
    <w:bookmarkStart w:name="z3234" w:id="32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385/3 и № 386 составляет 0.355 км.</w:t>
      </w:r>
    </w:p>
    <w:bookmarkEnd w:id="3215"/>
    <w:bookmarkStart w:name="z3235" w:id="3216"/>
    <w:p>
      <w:pPr>
        <w:spacing w:after="0"/>
        <w:ind w:left="0"/>
        <w:jc w:val="both"/>
      </w:pPr>
      <w:r>
        <w:rPr>
          <w:rFonts w:ascii="Times New Roman"/>
          <w:b w:val="false"/>
          <w:i w:val="false"/>
          <w:color w:val="000000"/>
          <w:sz w:val="28"/>
        </w:rPr>
        <w:t>
      Пограничный знак № 386, основной казахстанский, состоит из одного пограничного столба, расположенного на линии государственной границы. Его геодезические координаты 43°17'20.67" с.ш, 65°33'37.13" в.д.</w:t>
      </w:r>
    </w:p>
    <w:bookmarkEnd w:id="3216"/>
    <w:bookmarkStart w:name="z3236" w:id="3217"/>
    <w:p>
      <w:pPr>
        <w:spacing w:after="0"/>
        <w:ind w:left="0"/>
        <w:jc w:val="both"/>
      </w:pPr>
      <w:r>
        <w:rPr>
          <w:rFonts w:ascii="Times New Roman"/>
          <w:b w:val="false"/>
          <w:i w:val="false"/>
          <w:color w:val="000000"/>
          <w:sz w:val="28"/>
        </w:rPr>
        <w:t>
      От пограничного знака № 386 линия государственной границы идет прямой линией в северо-западном направлении через безымянный колодец (засыпанный) до пограничного знака № 386/1.</w:t>
      </w:r>
    </w:p>
    <w:bookmarkEnd w:id="3217"/>
    <w:bookmarkStart w:name="z3237" w:id="32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386 и № 386/1 составляет 0.172 км.</w:t>
      </w:r>
    </w:p>
    <w:bookmarkEnd w:id="3218"/>
    <w:bookmarkStart w:name="z3238" w:id="3219"/>
    <w:p>
      <w:pPr>
        <w:spacing w:after="0"/>
        <w:ind w:left="0"/>
        <w:jc w:val="both"/>
      </w:pPr>
      <w:r>
        <w:rPr>
          <w:rFonts w:ascii="Times New Roman"/>
          <w:b w:val="false"/>
          <w:i w:val="false"/>
          <w:color w:val="000000"/>
          <w:sz w:val="28"/>
        </w:rPr>
        <w:t>
      Пограничный знак № 386/1, промежуточный казахстанский, состоит из одного пограничного столба, расположенного на линии государственной границы. Его геодезические координаты 43°17'25.09" с.ш, 65°33'32.53" в.д.</w:t>
      </w:r>
    </w:p>
    <w:bookmarkEnd w:id="3219"/>
    <w:bookmarkStart w:name="z3239" w:id="3220"/>
    <w:p>
      <w:pPr>
        <w:spacing w:after="0"/>
        <w:ind w:left="0"/>
        <w:jc w:val="both"/>
      </w:pPr>
      <w:r>
        <w:rPr>
          <w:rFonts w:ascii="Times New Roman"/>
          <w:b w:val="false"/>
          <w:i w:val="false"/>
          <w:color w:val="000000"/>
          <w:sz w:val="28"/>
        </w:rPr>
        <w:t>
      От пограничного знака № 386/1 линия государственной границы идет прямой линией в северо-западном направлении до пограничного знака № 386/2.</w:t>
      </w:r>
    </w:p>
    <w:bookmarkEnd w:id="3220"/>
    <w:bookmarkStart w:name="z3240" w:id="32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386/1 и № 386/2 составляет 1.201 км.</w:t>
      </w:r>
    </w:p>
    <w:bookmarkEnd w:id="3221"/>
    <w:bookmarkStart w:name="z3241" w:id="3222"/>
    <w:p>
      <w:pPr>
        <w:spacing w:after="0"/>
        <w:ind w:left="0"/>
        <w:jc w:val="both"/>
      </w:pPr>
      <w:r>
        <w:rPr>
          <w:rFonts w:ascii="Times New Roman"/>
          <w:b w:val="false"/>
          <w:i w:val="false"/>
          <w:color w:val="000000"/>
          <w:sz w:val="28"/>
        </w:rPr>
        <w:t>
      Пограничный знак № 386/2, промежуточный узбекский, состоит из одного пограничного столба, расположенного на линии государственной границы. Его геодезические координаты 43°17'56.05" с.ш, 65°33'00.27" в.д.</w:t>
      </w:r>
    </w:p>
    <w:bookmarkEnd w:id="3222"/>
    <w:bookmarkStart w:name="z3242" w:id="3223"/>
    <w:p>
      <w:pPr>
        <w:spacing w:after="0"/>
        <w:ind w:left="0"/>
        <w:jc w:val="both"/>
      </w:pPr>
      <w:r>
        <w:rPr>
          <w:rFonts w:ascii="Times New Roman"/>
          <w:b w:val="false"/>
          <w:i w:val="false"/>
          <w:color w:val="000000"/>
          <w:sz w:val="28"/>
        </w:rPr>
        <w:t>
      От пограничного знака № 386/2 линия государственной границы идет прямой линией в северо-западном направлении до пограничного знака № 386/3.</w:t>
      </w:r>
    </w:p>
    <w:bookmarkEnd w:id="3223"/>
    <w:bookmarkStart w:name="z3243" w:id="32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386/2 и № 386/3 составляет 1.890 км.</w:t>
      </w:r>
    </w:p>
    <w:bookmarkEnd w:id="3224"/>
    <w:bookmarkStart w:name="z3244" w:id="3225"/>
    <w:p>
      <w:pPr>
        <w:spacing w:after="0"/>
        <w:ind w:left="0"/>
        <w:jc w:val="both"/>
      </w:pPr>
      <w:r>
        <w:rPr>
          <w:rFonts w:ascii="Times New Roman"/>
          <w:b w:val="false"/>
          <w:i w:val="false"/>
          <w:color w:val="000000"/>
          <w:sz w:val="28"/>
        </w:rPr>
        <w:t>
      Пограничный знак № 386/3, промежуточный казахстанский, состоит из одного пограничного столба, расположенного на линии государственной границы. Его геодезические координаты 43°18'44.72" с.ш., 65°32'09.48" в.д.</w:t>
      </w:r>
    </w:p>
    <w:bookmarkEnd w:id="3225"/>
    <w:bookmarkStart w:name="z3245" w:id="3226"/>
    <w:p>
      <w:pPr>
        <w:spacing w:after="0"/>
        <w:ind w:left="0"/>
        <w:jc w:val="both"/>
      </w:pPr>
      <w:r>
        <w:rPr>
          <w:rFonts w:ascii="Times New Roman"/>
          <w:b w:val="false"/>
          <w:i w:val="false"/>
          <w:color w:val="000000"/>
          <w:sz w:val="28"/>
        </w:rPr>
        <w:t>
      От пограничного знака № 386/3 линия государственной границы идет прямой линией в северо-западном направлении до пограничного знака № 387.</w:t>
      </w:r>
    </w:p>
    <w:bookmarkEnd w:id="3226"/>
    <w:bookmarkStart w:name="z3246" w:id="32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386/3 и № 387 составляет 0.319 км.</w:t>
      </w:r>
    </w:p>
    <w:bookmarkEnd w:id="3227"/>
    <w:bookmarkStart w:name="z3247" w:id="3228"/>
    <w:p>
      <w:pPr>
        <w:spacing w:after="0"/>
        <w:ind w:left="0"/>
        <w:jc w:val="both"/>
      </w:pPr>
      <w:r>
        <w:rPr>
          <w:rFonts w:ascii="Times New Roman"/>
          <w:b w:val="false"/>
          <w:i w:val="false"/>
          <w:color w:val="000000"/>
          <w:sz w:val="28"/>
        </w:rPr>
        <w:t>
      Пограничный знак № 387, основной узбекский, состоит из одного пограничного столба, расположенного на линии государственной границы. Его геодезические координаты 43°18'52.94" с.ш., 65°32'00.90" в.д.</w:t>
      </w:r>
    </w:p>
    <w:bookmarkEnd w:id="3228"/>
    <w:bookmarkStart w:name="z3248" w:id="3229"/>
    <w:p>
      <w:pPr>
        <w:spacing w:after="0"/>
        <w:ind w:left="0"/>
        <w:jc w:val="both"/>
      </w:pPr>
      <w:r>
        <w:rPr>
          <w:rFonts w:ascii="Times New Roman"/>
          <w:b w:val="false"/>
          <w:i w:val="false"/>
          <w:color w:val="000000"/>
          <w:sz w:val="28"/>
        </w:rPr>
        <w:t>
      От пограничного знака № 387 линия государственной границы идет прямой линией в северо-западном направлении через колодец Кемпир (Кампир) до пограничного знака № 387/1.</w:t>
      </w:r>
    </w:p>
    <w:bookmarkEnd w:id="3229"/>
    <w:bookmarkStart w:name="z3249" w:id="32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387 и № 387/1 составляет 0.420 км.</w:t>
      </w:r>
    </w:p>
    <w:bookmarkEnd w:id="3230"/>
    <w:bookmarkStart w:name="z3250" w:id="3231"/>
    <w:p>
      <w:pPr>
        <w:spacing w:after="0"/>
        <w:ind w:left="0"/>
        <w:jc w:val="both"/>
      </w:pPr>
      <w:r>
        <w:rPr>
          <w:rFonts w:ascii="Times New Roman"/>
          <w:b w:val="false"/>
          <w:i w:val="false"/>
          <w:color w:val="000000"/>
          <w:sz w:val="28"/>
        </w:rPr>
        <w:t>
      Пограничный знак № 387/1, промежуточный узбекский, состоит из одного пограничного столба, расположенного на линии государственной границы. Его геодезические координаты 43°19'00.89" с.ш., 65°31'45.78" в.д.</w:t>
      </w:r>
    </w:p>
    <w:bookmarkEnd w:id="3231"/>
    <w:bookmarkStart w:name="z3251" w:id="3232"/>
    <w:p>
      <w:pPr>
        <w:spacing w:after="0"/>
        <w:ind w:left="0"/>
        <w:jc w:val="both"/>
      </w:pPr>
      <w:r>
        <w:rPr>
          <w:rFonts w:ascii="Times New Roman"/>
          <w:b w:val="false"/>
          <w:i w:val="false"/>
          <w:color w:val="000000"/>
          <w:sz w:val="28"/>
        </w:rPr>
        <w:t>
      От пограничного знака № 387/1 линия государственной границы идет прямой линией в западо-северо-западном направлении до пограничного знака № 387/2.</w:t>
      </w:r>
    </w:p>
    <w:bookmarkEnd w:id="3232"/>
    <w:bookmarkStart w:name="z3252" w:id="32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387/1 и № 387/2 составляет 0.078 км.</w:t>
      </w:r>
    </w:p>
    <w:bookmarkEnd w:id="3233"/>
    <w:bookmarkStart w:name="z3253" w:id="3234"/>
    <w:p>
      <w:pPr>
        <w:spacing w:after="0"/>
        <w:ind w:left="0"/>
        <w:jc w:val="both"/>
      </w:pPr>
      <w:r>
        <w:rPr>
          <w:rFonts w:ascii="Times New Roman"/>
          <w:b w:val="false"/>
          <w:i w:val="false"/>
          <w:color w:val="000000"/>
          <w:sz w:val="28"/>
        </w:rPr>
        <w:t>
      Пограничный знак № 387/2, промежуточный казахстанский, состоит из одного пограничного столба, расположенного на линии государственной границы. Его геодезические координаты 43°19'02.34" с.ш., 65°31'42.93" в.д.</w:t>
      </w:r>
    </w:p>
    <w:bookmarkEnd w:id="3234"/>
    <w:bookmarkStart w:name="z3254" w:id="3235"/>
    <w:p>
      <w:pPr>
        <w:spacing w:after="0"/>
        <w:ind w:left="0"/>
        <w:jc w:val="both"/>
      </w:pPr>
      <w:r>
        <w:rPr>
          <w:rFonts w:ascii="Times New Roman"/>
          <w:b w:val="false"/>
          <w:i w:val="false"/>
          <w:color w:val="000000"/>
          <w:sz w:val="28"/>
        </w:rPr>
        <w:t>
      От пограничного знака № 387/2 линия государственной границы идет прямой линией в северо-западном направлении до пограничного знака № 387/3.</w:t>
      </w:r>
    </w:p>
    <w:bookmarkEnd w:id="3235"/>
    <w:bookmarkStart w:name="z3255" w:id="32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387/2 и № 387/3 составляет 1.397 км.</w:t>
      </w:r>
    </w:p>
    <w:bookmarkEnd w:id="3236"/>
    <w:bookmarkStart w:name="z3256" w:id="3237"/>
    <w:p>
      <w:pPr>
        <w:spacing w:after="0"/>
        <w:ind w:left="0"/>
        <w:jc w:val="both"/>
      </w:pPr>
      <w:r>
        <w:rPr>
          <w:rFonts w:ascii="Times New Roman"/>
          <w:b w:val="false"/>
          <w:i w:val="false"/>
          <w:color w:val="000000"/>
          <w:sz w:val="28"/>
        </w:rPr>
        <w:t>
      Пограничный знак № 387/3, промежуточный узбекский, состоит из одного пограничного столба, расположенного на линии государственной границы. Его геодезические координаты 43°19'28.77" с.ш., 65°30'52.64" в.д.</w:t>
      </w:r>
    </w:p>
    <w:bookmarkEnd w:id="3237"/>
    <w:bookmarkStart w:name="z3257" w:id="3238"/>
    <w:p>
      <w:pPr>
        <w:spacing w:after="0"/>
        <w:ind w:left="0"/>
        <w:jc w:val="both"/>
      </w:pPr>
      <w:r>
        <w:rPr>
          <w:rFonts w:ascii="Times New Roman"/>
          <w:b w:val="false"/>
          <w:i w:val="false"/>
          <w:color w:val="000000"/>
          <w:sz w:val="28"/>
        </w:rPr>
        <w:t>
      От пограничного знака № 387/3 линия государственной границы идет прямой линией в западо-северо-западном направлении до пограничного знака № 387/4.</w:t>
      </w:r>
    </w:p>
    <w:bookmarkEnd w:id="3238"/>
    <w:bookmarkStart w:name="z3258" w:id="32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387/3 и № 387/4 составляет 3.328 км.</w:t>
      </w:r>
    </w:p>
    <w:bookmarkEnd w:id="3239"/>
    <w:bookmarkStart w:name="z3259" w:id="3240"/>
    <w:p>
      <w:pPr>
        <w:spacing w:after="0"/>
        <w:ind w:left="0"/>
        <w:jc w:val="both"/>
      </w:pPr>
      <w:r>
        <w:rPr>
          <w:rFonts w:ascii="Times New Roman"/>
          <w:b w:val="false"/>
          <w:i w:val="false"/>
          <w:color w:val="000000"/>
          <w:sz w:val="28"/>
        </w:rPr>
        <w:t>
      Пограничный знак № 387/4, промежуточный казахстанский, состоит из одного пограничного столба, расположенного на линии государственной границы. Его геодезические координаты 43°20'31.65" с.ш., 65°28'52.71" в.д.</w:t>
      </w:r>
    </w:p>
    <w:bookmarkEnd w:id="3240"/>
    <w:bookmarkStart w:name="z3260" w:id="3241"/>
    <w:p>
      <w:pPr>
        <w:spacing w:after="0"/>
        <w:ind w:left="0"/>
        <w:jc w:val="both"/>
      </w:pPr>
      <w:r>
        <w:rPr>
          <w:rFonts w:ascii="Times New Roman"/>
          <w:b w:val="false"/>
          <w:i w:val="false"/>
          <w:color w:val="000000"/>
          <w:sz w:val="28"/>
        </w:rPr>
        <w:t>
      От пограничного знака № 387/4 линия государственной границы идет прямой линией в западо-северо-западном направлении до пограничного знака № 387/5.</w:t>
      </w:r>
    </w:p>
    <w:bookmarkEnd w:id="3241"/>
    <w:bookmarkStart w:name="z3261" w:id="32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387/4 и № 387/5 составляет 7.252 км.</w:t>
      </w:r>
    </w:p>
    <w:bookmarkEnd w:id="3242"/>
    <w:bookmarkStart w:name="z3262" w:id="3243"/>
    <w:p>
      <w:pPr>
        <w:spacing w:after="0"/>
        <w:ind w:left="0"/>
        <w:jc w:val="both"/>
      </w:pPr>
      <w:r>
        <w:rPr>
          <w:rFonts w:ascii="Times New Roman"/>
          <w:b w:val="false"/>
          <w:i w:val="false"/>
          <w:color w:val="000000"/>
          <w:sz w:val="28"/>
        </w:rPr>
        <w:t>
      Пограничный знак № 387/5, промежуточный узбекский, состоит из одного пограничного столба, расположенного на линии государственной границы. Его геодезические координаты 43°22'48.61" с.ш., 65°24'31.20" в.д.</w:t>
      </w:r>
    </w:p>
    <w:bookmarkEnd w:id="3243"/>
    <w:bookmarkStart w:name="z3263" w:id="3244"/>
    <w:p>
      <w:pPr>
        <w:spacing w:after="0"/>
        <w:ind w:left="0"/>
        <w:jc w:val="both"/>
      </w:pPr>
      <w:r>
        <w:rPr>
          <w:rFonts w:ascii="Times New Roman"/>
          <w:b w:val="false"/>
          <w:i w:val="false"/>
          <w:color w:val="000000"/>
          <w:sz w:val="28"/>
        </w:rPr>
        <w:t>
      От пограничного знака № 387/5 линия государственной границы идет прямой линией в западо-северо-западном направлении до пограничного знака № 388.</w:t>
      </w:r>
    </w:p>
    <w:bookmarkEnd w:id="3244"/>
    <w:bookmarkStart w:name="z3264" w:id="32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387/5 и № 388 составляет 3.107 км.</w:t>
      </w:r>
    </w:p>
    <w:bookmarkEnd w:id="3245"/>
    <w:bookmarkStart w:name="z3265" w:id="3246"/>
    <w:p>
      <w:pPr>
        <w:spacing w:after="0"/>
        <w:ind w:left="0"/>
        <w:jc w:val="both"/>
      </w:pPr>
      <w:r>
        <w:rPr>
          <w:rFonts w:ascii="Times New Roman"/>
          <w:b w:val="false"/>
          <w:i w:val="false"/>
          <w:color w:val="000000"/>
          <w:sz w:val="28"/>
        </w:rPr>
        <w:t>
      Пограничный знак № 388, основной казахстанский, состоит из одного пограничного столба, расположенного на линии государственной границы. Его геодезические координаты 43°23'47.23" с.ш., 65°22'39.06" в.д.</w:t>
      </w:r>
    </w:p>
    <w:bookmarkEnd w:id="3246"/>
    <w:bookmarkStart w:name="z3266" w:id="3247"/>
    <w:p>
      <w:pPr>
        <w:spacing w:after="0"/>
        <w:ind w:left="0"/>
        <w:jc w:val="both"/>
      </w:pPr>
      <w:r>
        <w:rPr>
          <w:rFonts w:ascii="Times New Roman"/>
          <w:b w:val="false"/>
          <w:i w:val="false"/>
          <w:color w:val="000000"/>
          <w:sz w:val="28"/>
        </w:rPr>
        <w:t>
      От пограничного знака № 388 линия государственной границы идет прямой линией в западо-северо-западном направлении до пограничного знака № 388/1.</w:t>
      </w:r>
    </w:p>
    <w:bookmarkEnd w:id="3247"/>
    <w:bookmarkStart w:name="z3267" w:id="32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388 и № 388/1 составляет 2.244 км.</w:t>
      </w:r>
    </w:p>
    <w:bookmarkEnd w:id="3248"/>
    <w:bookmarkStart w:name="z3268" w:id="3249"/>
    <w:p>
      <w:pPr>
        <w:spacing w:after="0"/>
        <w:ind w:left="0"/>
        <w:jc w:val="both"/>
      </w:pPr>
      <w:r>
        <w:rPr>
          <w:rFonts w:ascii="Times New Roman"/>
          <w:b w:val="false"/>
          <w:i w:val="false"/>
          <w:color w:val="000000"/>
          <w:sz w:val="28"/>
        </w:rPr>
        <w:t>
      Пограничный знак № 388/1, промежуточный казахстанский, состоит из одного пограничного столба, расположенного на линии государственной границы. Его геодезические координаты 43°24'29.56" с.ш., 65°21'18.03" в.д.</w:t>
      </w:r>
    </w:p>
    <w:bookmarkEnd w:id="3249"/>
    <w:bookmarkStart w:name="z3269" w:id="3250"/>
    <w:p>
      <w:pPr>
        <w:spacing w:after="0"/>
        <w:ind w:left="0"/>
        <w:jc w:val="both"/>
      </w:pPr>
      <w:r>
        <w:rPr>
          <w:rFonts w:ascii="Times New Roman"/>
          <w:b w:val="false"/>
          <w:i w:val="false"/>
          <w:color w:val="000000"/>
          <w:sz w:val="28"/>
        </w:rPr>
        <w:t>
      От пограничного знака № 388/1 линия государственной границы идет прямой линией в западо-северо-западном направлении до пограничного знака № 388/2.</w:t>
      </w:r>
    </w:p>
    <w:bookmarkEnd w:id="3250"/>
    <w:bookmarkStart w:name="z3270" w:id="32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388/1 и № 388/2 составляет 4.150 км.</w:t>
      </w:r>
    </w:p>
    <w:bookmarkEnd w:id="3251"/>
    <w:bookmarkStart w:name="z3271" w:id="3252"/>
    <w:p>
      <w:pPr>
        <w:spacing w:after="0"/>
        <w:ind w:left="0"/>
        <w:jc w:val="both"/>
      </w:pPr>
      <w:r>
        <w:rPr>
          <w:rFonts w:ascii="Times New Roman"/>
          <w:b w:val="false"/>
          <w:i w:val="false"/>
          <w:color w:val="000000"/>
          <w:sz w:val="28"/>
        </w:rPr>
        <w:t>
      Пограничный знак № 388/2, промежуточный узбекский, состоит из одного пограничного столба, расположенного на линии государственной границы. Его геодезические координаты 43°25'47.79" с.ш., 65° 18'48.11" в.д.</w:t>
      </w:r>
    </w:p>
    <w:bookmarkEnd w:id="3252"/>
    <w:bookmarkStart w:name="z3272" w:id="3253"/>
    <w:p>
      <w:pPr>
        <w:spacing w:after="0"/>
        <w:ind w:left="0"/>
        <w:jc w:val="both"/>
      </w:pPr>
      <w:r>
        <w:rPr>
          <w:rFonts w:ascii="Times New Roman"/>
          <w:b w:val="false"/>
          <w:i w:val="false"/>
          <w:color w:val="000000"/>
          <w:sz w:val="28"/>
        </w:rPr>
        <w:t>
      От пограничного знака № 388/2 линия государственной границы идет прямой линией в западо-северо-западном направлении до пограничного знака № 388/3.</w:t>
      </w:r>
    </w:p>
    <w:bookmarkEnd w:id="3253"/>
    <w:bookmarkStart w:name="z3273" w:id="32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388/2 и № 388/3 составляет 1.058 км.</w:t>
      </w:r>
    </w:p>
    <w:bookmarkEnd w:id="3254"/>
    <w:bookmarkStart w:name="z3274" w:id="3255"/>
    <w:p>
      <w:pPr>
        <w:spacing w:after="0"/>
        <w:ind w:left="0"/>
        <w:jc w:val="both"/>
      </w:pPr>
      <w:r>
        <w:rPr>
          <w:rFonts w:ascii="Times New Roman"/>
          <w:b w:val="false"/>
          <w:i w:val="false"/>
          <w:color w:val="000000"/>
          <w:sz w:val="28"/>
        </w:rPr>
        <w:t>
      Пограничный знак № 388/3, промежуточный казахстанский, состоит из одного пограничного столба, расположенного на линии государственной границы. Его геодезические координаты 43°26'07.70" с.ш, 65° 18'09.87" в.д.</w:t>
      </w:r>
    </w:p>
    <w:bookmarkEnd w:id="3255"/>
    <w:bookmarkStart w:name="z3275" w:id="3256"/>
    <w:p>
      <w:pPr>
        <w:spacing w:after="0"/>
        <w:ind w:left="0"/>
        <w:jc w:val="both"/>
      </w:pPr>
      <w:r>
        <w:rPr>
          <w:rFonts w:ascii="Times New Roman"/>
          <w:b w:val="false"/>
          <w:i w:val="false"/>
          <w:color w:val="000000"/>
          <w:sz w:val="28"/>
        </w:rPr>
        <w:t>
      От пограничного знака № 388/3 линия государственной границы идет прямой линией в западо-северо-западном направлении до пограничного знака № 388/4.</w:t>
      </w:r>
    </w:p>
    <w:bookmarkEnd w:id="3256"/>
    <w:bookmarkStart w:name="z3276" w:id="32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388/3 и № 388/4 составляет 0.682 км.</w:t>
      </w:r>
    </w:p>
    <w:bookmarkEnd w:id="3257"/>
    <w:bookmarkStart w:name="z3277" w:id="3258"/>
    <w:p>
      <w:pPr>
        <w:spacing w:after="0"/>
        <w:ind w:left="0"/>
        <w:jc w:val="both"/>
      </w:pPr>
      <w:r>
        <w:rPr>
          <w:rFonts w:ascii="Times New Roman"/>
          <w:b w:val="false"/>
          <w:i w:val="false"/>
          <w:color w:val="000000"/>
          <w:sz w:val="28"/>
        </w:rPr>
        <w:t>
      Пограничный знак № 388/4, промежуточный узбекский, состоит из одного пограничного столба, расположенного на линии государственной границы. Его геодезические координаты 43°26'20.54" с.ш, 65° 17'45.18" в.д.</w:t>
      </w:r>
    </w:p>
    <w:bookmarkEnd w:id="3258"/>
    <w:bookmarkStart w:name="z3278" w:id="3259"/>
    <w:p>
      <w:pPr>
        <w:spacing w:after="0"/>
        <w:ind w:left="0"/>
        <w:jc w:val="both"/>
      </w:pPr>
      <w:r>
        <w:rPr>
          <w:rFonts w:ascii="Times New Roman"/>
          <w:b w:val="false"/>
          <w:i w:val="false"/>
          <w:color w:val="000000"/>
          <w:sz w:val="28"/>
        </w:rPr>
        <w:t>
      От пограничного знака № 388/4 линия государственной границы идет прямой линией в северо-западном направлении до пограничного знака № 389.</w:t>
      </w:r>
    </w:p>
    <w:bookmarkEnd w:id="3259"/>
    <w:bookmarkStart w:name="z3279" w:id="32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388/4 и № 389 составляет 1.810 км.</w:t>
      </w:r>
    </w:p>
    <w:bookmarkEnd w:id="3260"/>
    <w:bookmarkStart w:name="z3280" w:id="3261"/>
    <w:p>
      <w:pPr>
        <w:spacing w:after="0"/>
        <w:ind w:left="0"/>
        <w:jc w:val="both"/>
      </w:pPr>
      <w:r>
        <w:rPr>
          <w:rFonts w:ascii="Times New Roman"/>
          <w:b w:val="false"/>
          <w:i w:val="false"/>
          <w:color w:val="000000"/>
          <w:sz w:val="28"/>
        </w:rPr>
        <w:t>
      Пограничный знак № 389, основной узбекский, состоит из одного пограничного столба, расположенного на линии государственной границы. Его геодезические координаты 43°26'54.66" с.ш., 65°16'39.76" в.д.</w:t>
      </w:r>
    </w:p>
    <w:bookmarkEnd w:id="3261"/>
    <w:bookmarkStart w:name="z3281" w:id="3262"/>
    <w:p>
      <w:pPr>
        <w:spacing w:after="0"/>
        <w:ind w:left="0"/>
        <w:jc w:val="both"/>
      </w:pPr>
      <w:r>
        <w:rPr>
          <w:rFonts w:ascii="Times New Roman"/>
          <w:b w:val="false"/>
          <w:i w:val="false"/>
          <w:color w:val="000000"/>
          <w:sz w:val="28"/>
        </w:rPr>
        <w:t>
      От пограничного знака № 389 линия государственной границы идет прямой линией в западо-северо-западном направлении до пограничного знака № 389/1.</w:t>
      </w:r>
    </w:p>
    <w:bookmarkEnd w:id="3262"/>
    <w:bookmarkStart w:name="z3282" w:id="32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389 и № 389/1 составляет 2.056 км.</w:t>
      </w:r>
    </w:p>
    <w:bookmarkEnd w:id="3263"/>
    <w:bookmarkStart w:name="z3283" w:id="3264"/>
    <w:p>
      <w:pPr>
        <w:spacing w:after="0"/>
        <w:ind w:left="0"/>
        <w:jc w:val="both"/>
      </w:pPr>
      <w:r>
        <w:rPr>
          <w:rFonts w:ascii="Times New Roman"/>
          <w:b w:val="false"/>
          <w:i w:val="false"/>
          <w:color w:val="000000"/>
          <w:sz w:val="28"/>
        </w:rPr>
        <w:t>
      Пограничный знак № 389/1, промежуточный узбекский, состоит из одного пограничного столба, расположенного на линии государственной границы. Его геодезические координаты 43°27'33.36" с.ш., 65°15'25.40" в.д.</w:t>
      </w:r>
    </w:p>
    <w:bookmarkEnd w:id="3264"/>
    <w:bookmarkStart w:name="z3284" w:id="3265"/>
    <w:p>
      <w:pPr>
        <w:spacing w:after="0"/>
        <w:ind w:left="0"/>
        <w:jc w:val="both"/>
      </w:pPr>
      <w:r>
        <w:rPr>
          <w:rFonts w:ascii="Times New Roman"/>
          <w:b w:val="false"/>
          <w:i w:val="false"/>
          <w:color w:val="000000"/>
          <w:sz w:val="28"/>
        </w:rPr>
        <w:t>
      От пограничного знака № 389/1 линия государственной границы идет прямой линией в западо-северо-западном направлении до пограничного знака № 389/2.</w:t>
      </w:r>
    </w:p>
    <w:bookmarkEnd w:id="3265"/>
    <w:bookmarkStart w:name="z3285" w:id="32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389/1 и № 389/2 составляет 0.972 км.</w:t>
      </w:r>
    </w:p>
    <w:bookmarkEnd w:id="3266"/>
    <w:bookmarkStart w:name="z3286" w:id="3267"/>
    <w:p>
      <w:pPr>
        <w:spacing w:after="0"/>
        <w:ind w:left="0"/>
        <w:jc w:val="both"/>
      </w:pPr>
      <w:r>
        <w:rPr>
          <w:rFonts w:ascii="Times New Roman"/>
          <w:b w:val="false"/>
          <w:i w:val="false"/>
          <w:color w:val="000000"/>
          <w:sz w:val="28"/>
        </w:rPr>
        <w:t>
      Пограничный знак № 389/2, промежуточный казахстанский, состоит из одного пограничного столба, расположенного на линии государственной границы. Его геодезические координаты 43°27'51.66" с.ш., 65°14'50.21" в.д.</w:t>
      </w:r>
    </w:p>
    <w:bookmarkEnd w:id="3267"/>
    <w:bookmarkStart w:name="z3287" w:id="3268"/>
    <w:p>
      <w:pPr>
        <w:spacing w:after="0"/>
        <w:ind w:left="0"/>
        <w:jc w:val="both"/>
      </w:pPr>
      <w:r>
        <w:rPr>
          <w:rFonts w:ascii="Times New Roman"/>
          <w:b w:val="false"/>
          <w:i w:val="false"/>
          <w:color w:val="000000"/>
          <w:sz w:val="28"/>
        </w:rPr>
        <w:t>
      От пограничного знака № 389/2 линия государственной границы идет прямой линией в западо-северо-западном направлении до пограничного знака № 389/3.</w:t>
      </w:r>
    </w:p>
    <w:bookmarkEnd w:id="3268"/>
    <w:bookmarkStart w:name="z3288" w:id="32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389/2 и № 389/3 составляет 3.383 км.</w:t>
      </w:r>
    </w:p>
    <w:bookmarkEnd w:id="3269"/>
    <w:bookmarkStart w:name="z3289" w:id="3270"/>
    <w:p>
      <w:pPr>
        <w:spacing w:after="0"/>
        <w:ind w:left="0"/>
        <w:jc w:val="both"/>
      </w:pPr>
      <w:r>
        <w:rPr>
          <w:rFonts w:ascii="Times New Roman"/>
          <w:b w:val="false"/>
          <w:i w:val="false"/>
          <w:color w:val="000000"/>
          <w:sz w:val="28"/>
        </w:rPr>
        <w:t>
      Пограничный знак № 389/3, промежуточный узбекский, состоит из одного пограничного столба, расположенного на линии государственной границы. Его геодезические координаты 43°28'55.33" с.ш., 65°12'47.78” в.д.</w:t>
      </w:r>
    </w:p>
    <w:bookmarkEnd w:id="3270"/>
    <w:bookmarkStart w:name="z3290" w:id="3271"/>
    <w:p>
      <w:pPr>
        <w:spacing w:after="0"/>
        <w:ind w:left="0"/>
        <w:jc w:val="both"/>
      </w:pPr>
      <w:r>
        <w:rPr>
          <w:rFonts w:ascii="Times New Roman"/>
          <w:b w:val="false"/>
          <w:i w:val="false"/>
          <w:color w:val="000000"/>
          <w:sz w:val="28"/>
        </w:rPr>
        <w:t>
      От пограничного знака № 389/3 линия государственной границы идет прямой линией в западо-северо-западном направлении до пограничного знака № 389/4.</w:t>
      </w:r>
    </w:p>
    <w:bookmarkEnd w:id="3271"/>
    <w:bookmarkStart w:name="z3291" w:id="32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389/3 и № 389/4 составляет 1.969 км.</w:t>
      </w:r>
    </w:p>
    <w:bookmarkEnd w:id="3272"/>
    <w:bookmarkStart w:name="z3292" w:id="3273"/>
    <w:p>
      <w:pPr>
        <w:spacing w:after="0"/>
        <w:ind w:left="0"/>
        <w:jc w:val="both"/>
      </w:pPr>
      <w:r>
        <w:rPr>
          <w:rFonts w:ascii="Times New Roman"/>
          <w:b w:val="false"/>
          <w:i w:val="false"/>
          <w:color w:val="000000"/>
          <w:sz w:val="28"/>
        </w:rPr>
        <w:t>
      Пограничный знак № 389/4, промежуточный казахстанский, состоит из одного пограничного столба, расположенного на линии государственной границы. Его геодезические координаты 43°29'32.36" с.ш, 65°1 1'36.45" в.д.</w:t>
      </w:r>
    </w:p>
    <w:bookmarkEnd w:id="3273"/>
    <w:bookmarkStart w:name="z3293" w:id="3274"/>
    <w:p>
      <w:pPr>
        <w:spacing w:after="0"/>
        <w:ind w:left="0"/>
        <w:jc w:val="both"/>
      </w:pPr>
      <w:r>
        <w:rPr>
          <w:rFonts w:ascii="Times New Roman"/>
          <w:b w:val="false"/>
          <w:i w:val="false"/>
          <w:color w:val="000000"/>
          <w:sz w:val="28"/>
        </w:rPr>
        <w:t>
      От пограничного знака № 389/4 линия государственной границы идет прямой линией в западо-северо-западном направлении до пограничного знака № 390.</w:t>
      </w:r>
    </w:p>
    <w:bookmarkEnd w:id="3274"/>
    <w:bookmarkStart w:name="z3294" w:id="32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389/4 и № 390 составляет 0.986 км.</w:t>
      </w:r>
    </w:p>
    <w:bookmarkEnd w:id="3275"/>
    <w:bookmarkStart w:name="z3295" w:id="3276"/>
    <w:p>
      <w:pPr>
        <w:spacing w:after="0"/>
        <w:ind w:left="0"/>
        <w:jc w:val="both"/>
      </w:pPr>
      <w:r>
        <w:rPr>
          <w:rFonts w:ascii="Times New Roman"/>
          <w:b w:val="false"/>
          <w:i w:val="false"/>
          <w:color w:val="000000"/>
          <w:sz w:val="28"/>
        </w:rPr>
        <w:t>
      Пограничный знак № 390, основной казахстанский, состоит из одного пограничного столба, расположенного на линии государственной границы. Его геодезические координаты 43°29'50.90" с.ш., 65°11'00.74" в.д.</w:t>
      </w:r>
    </w:p>
    <w:bookmarkEnd w:id="3276"/>
    <w:bookmarkStart w:name="z3296" w:id="3277"/>
    <w:p>
      <w:pPr>
        <w:spacing w:after="0"/>
        <w:ind w:left="0"/>
        <w:jc w:val="both"/>
      </w:pPr>
      <w:r>
        <w:rPr>
          <w:rFonts w:ascii="Times New Roman"/>
          <w:b w:val="false"/>
          <w:i w:val="false"/>
          <w:color w:val="000000"/>
          <w:sz w:val="28"/>
        </w:rPr>
        <w:t>
      От пограничного знака № 390 линия государственной границы идет прямой линией в северо-северо-западном направлении до пограничного знака № 390/1.</w:t>
      </w:r>
    </w:p>
    <w:bookmarkEnd w:id="3277"/>
    <w:bookmarkStart w:name="z3297" w:id="32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390 и № 390/1 составляет 0.624 км.</w:t>
      </w:r>
    </w:p>
    <w:bookmarkEnd w:id="3278"/>
    <w:bookmarkStart w:name="z3298" w:id="3279"/>
    <w:p>
      <w:pPr>
        <w:spacing w:after="0"/>
        <w:ind w:left="0"/>
        <w:jc w:val="both"/>
      </w:pPr>
      <w:r>
        <w:rPr>
          <w:rFonts w:ascii="Times New Roman"/>
          <w:b w:val="false"/>
          <w:i w:val="false"/>
          <w:color w:val="000000"/>
          <w:sz w:val="28"/>
        </w:rPr>
        <w:t>
      Пограничный знак № 390/1, промежуточный казахстанский, состоит из одного пограничного столба, расположенного на линии государственной границы. Его геодезические координаты 43°30'08.22" с.ш, 65°10'46.37" в.д.</w:t>
      </w:r>
    </w:p>
    <w:bookmarkEnd w:id="3279"/>
    <w:bookmarkStart w:name="z3299" w:id="3280"/>
    <w:p>
      <w:pPr>
        <w:spacing w:after="0"/>
        <w:ind w:left="0"/>
        <w:jc w:val="both"/>
      </w:pPr>
      <w:r>
        <w:rPr>
          <w:rFonts w:ascii="Times New Roman"/>
          <w:b w:val="false"/>
          <w:i w:val="false"/>
          <w:color w:val="000000"/>
          <w:sz w:val="28"/>
        </w:rPr>
        <w:t>
      От пограничного знака № 390/1 линия государственной границы идет прямой линией в северо-северо-западном направлении, оставляя колодец Шепте на территории Республики Узбекистан, до пограничного знака № 391.</w:t>
      </w:r>
    </w:p>
    <w:bookmarkEnd w:id="3280"/>
    <w:bookmarkStart w:name="z3300" w:id="32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390/1 и № 391 составляет 3.112 км.</w:t>
      </w:r>
    </w:p>
    <w:bookmarkEnd w:id="3281"/>
    <w:bookmarkStart w:name="z3301" w:id="3282"/>
    <w:p>
      <w:pPr>
        <w:spacing w:after="0"/>
        <w:ind w:left="0"/>
        <w:jc w:val="both"/>
      </w:pPr>
      <w:r>
        <w:rPr>
          <w:rFonts w:ascii="Times New Roman"/>
          <w:b w:val="false"/>
          <w:i w:val="false"/>
          <w:color w:val="000000"/>
          <w:sz w:val="28"/>
        </w:rPr>
        <w:t>
      Пограничный знак №391, основной узбекский, состоит из одного пограничного столба, расположенного на линии государственной границы. Его геодезические координаты 43°31'34.50" с.ш, 65°09'34.74" в.д.</w:t>
      </w:r>
    </w:p>
    <w:bookmarkEnd w:id="3282"/>
    <w:bookmarkStart w:name="z3302" w:id="3283"/>
    <w:p>
      <w:pPr>
        <w:spacing w:after="0"/>
        <w:ind w:left="0"/>
        <w:jc w:val="both"/>
      </w:pPr>
      <w:r>
        <w:rPr>
          <w:rFonts w:ascii="Times New Roman"/>
          <w:b w:val="false"/>
          <w:i w:val="false"/>
          <w:color w:val="000000"/>
          <w:sz w:val="28"/>
        </w:rPr>
        <w:t>
      От пограничного знака №391 линия государственной границы идет прямой линией в северо-северо-западном направлении до пограничного знака № 392.</w:t>
      </w:r>
    </w:p>
    <w:bookmarkEnd w:id="3283"/>
    <w:bookmarkStart w:name="z3303" w:id="32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391 и № 392 составляет 2.639 км.</w:t>
      </w:r>
    </w:p>
    <w:bookmarkEnd w:id="3284"/>
    <w:bookmarkStart w:name="z3304" w:id="3285"/>
    <w:p>
      <w:pPr>
        <w:spacing w:after="0"/>
        <w:ind w:left="0"/>
        <w:jc w:val="both"/>
      </w:pPr>
      <w:r>
        <w:rPr>
          <w:rFonts w:ascii="Times New Roman"/>
          <w:b w:val="false"/>
          <w:i w:val="false"/>
          <w:color w:val="000000"/>
          <w:sz w:val="28"/>
        </w:rPr>
        <w:t xml:space="preserve">
      Пограничный знак № 392, основной казахстанский, состоит из одного пограничного столба, расположенного на линии государственной границы. Его геодезические координаты 43°32'47.65" с.ш, 65°08'33.98" в.д. </w:t>
      </w:r>
    </w:p>
    <w:bookmarkEnd w:id="3285"/>
    <w:bookmarkStart w:name="z3305" w:id="3286"/>
    <w:p>
      <w:pPr>
        <w:spacing w:after="0"/>
        <w:ind w:left="0"/>
        <w:jc w:val="both"/>
      </w:pPr>
      <w:r>
        <w:rPr>
          <w:rFonts w:ascii="Times New Roman"/>
          <w:b w:val="false"/>
          <w:i w:val="false"/>
          <w:color w:val="000000"/>
          <w:sz w:val="28"/>
        </w:rPr>
        <w:t>
      От пограничного знака № 392 линия государственной границы идет прямой линией в северо-северо-западном направлении до пограничного знака № 392/1.</w:t>
      </w:r>
    </w:p>
    <w:bookmarkEnd w:id="3286"/>
    <w:bookmarkStart w:name="z3306" w:id="32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392 и № 392/1 составляет 2.641 км.</w:t>
      </w:r>
    </w:p>
    <w:bookmarkEnd w:id="3287"/>
    <w:bookmarkStart w:name="z3307" w:id="3288"/>
    <w:p>
      <w:pPr>
        <w:spacing w:after="0"/>
        <w:ind w:left="0"/>
        <w:jc w:val="both"/>
      </w:pPr>
      <w:r>
        <w:rPr>
          <w:rFonts w:ascii="Times New Roman"/>
          <w:b w:val="false"/>
          <w:i w:val="false"/>
          <w:color w:val="000000"/>
          <w:sz w:val="28"/>
        </w:rPr>
        <w:t>
      Пограничный знак № 392/1, промежуточный казахстанский, состоит из одного пограничного столба, расположенного на линии государственной границы. Его геодезические координаты 43°34'00.85" с.ш., 65°07'33.11" в.д.</w:t>
      </w:r>
    </w:p>
    <w:bookmarkEnd w:id="3288"/>
    <w:bookmarkStart w:name="z3308" w:id="3289"/>
    <w:p>
      <w:pPr>
        <w:spacing w:after="0"/>
        <w:ind w:left="0"/>
        <w:jc w:val="both"/>
      </w:pPr>
      <w:r>
        <w:rPr>
          <w:rFonts w:ascii="Times New Roman"/>
          <w:b w:val="false"/>
          <w:i w:val="false"/>
          <w:color w:val="000000"/>
          <w:sz w:val="28"/>
        </w:rPr>
        <w:t>
      От пограничного знака № 392/1 линия государственной границы идет прямой линией в северо-северо-западном направлении до пограничного знака № 392/2.</w:t>
      </w:r>
    </w:p>
    <w:bookmarkEnd w:id="3289"/>
    <w:bookmarkStart w:name="z3309" w:id="32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392/1 и № 392/2 составляет 3.308 км.</w:t>
      </w:r>
    </w:p>
    <w:bookmarkEnd w:id="3290"/>
    <w:bookmarkStart w:name="z3310" w:id="3291"/>
    <w:p>
      <w:pPr>
        <w:spacing w:after="0"/>
        <w:ind w:left="0"/>
        <w:jc w:val="both"/>
      </w:pPr>
      <w:r>
        <w:rPr>
          <w:rFonts w:ascii="Times New Roman"/>
          <w:b w:val="false"/>
          <w:i w:val="false"/>
          <w:color w:val="000000"/>
          <w:sz w:val="28"/>
        </w:rPr>
        <w:t>
      Пограничный знак № 392/2, промежуточный узбекский, состоит из одного пограничного столба, расположенного на линии государственной границы. Его геодезические координаты 43°35'32.53" с.ш., 65°06'16.82" в.д.</w:t>
      </w:r>
    </w:p>
    <w:bookmarkEnd w:id="3291"/>
    <w:bookmarkStart w:name="z3311" w:id="3292"/>
    <w:p>
      <w:pPr>
        <w:spacing w:after="0"/>
        <w:ind w:left="0"/>
        <w:jc w:val="both"/>
      </w:pPr>
      <w:r>
        <w:rPr>
          <w:rFonts w:ascii="Times New Roman"/>
          <w:b w:val="false"/>
          <w:i w:val="false"/>
          <w:color w:val="000000"/>
          <w:sz w:val="28"/>
        </w:rPr>
        <w:t>
      От пограничного знака № 392/2 линия государственной границы идет прямой линией в северо-северо-западном направлении до пограничного знака № 392/3.</w:t>
      </w:r>
    </w:p>
    <w:bookmarkEnd w:id="3292"/>
    <w:bookmarkStart w:name="z3312" w:id="32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392/2 и № 392/3 составляет 2.124 км.</w:t>
      </w:r>
    </w:p>
    <w:bookmarkEnd w:id="3293"/>
    <w:bookmarkStart w:name="z3313" w:id="3294"/>
    <w:p>
      <w:pPr>
        <w:spacing w:after="0"/>
        <w:ind w:left="0"/>
        <w:jc w:val="both"/>
      </w:pPr>
      <w:r>
        <w:rPr>
          <w:rFonts w:ascii="Times New Roman"/>
          <w:b w:val="false"/>
          <w:i w:val="false"/>
          <w:color w:val="000000"/>
          <w:sz w:val="28"/>
        </w:rPr>
        <w:t>
      Пограничный знак № 392/3, промежуточный казахстанский, состоит из одного пограничного столба, расположенного на линии государственной границы. Его геодезические координаты 43°36'31.37" с.ш., 65°05'27.81" в.д.</w:t>
      </w:r>
    </w:p>
    <w:bookmarkEnd w:id="3294"/>
    <w:bookmarkStart w:name="z3314" w:id="3295"/>
    <w:p>
      <w:pPr>
        <w:spacing w:after="0"/>
        <w:ind w:left="0"/>
        <w:jc w:val="both"/>
      </w:pPr>
      <w:r>
        <w:rPr>
          <w:rFonts w:ascii="Times New Roman"/>
          <w:b w:val="false"/>
          <w:i w:val="false"/>
          <w:color w:val="000000"/>
          <w:sz w:val="28"/>
        </w:rPr>
        <w:t>
      От пограничного знака № 392/3 линия государственной границы идет прямой линией в северо-северо-западном направлении до пограничного знака № 392/4.</w:t>
      </w:r>
    </w:p>
    <w:bookmarkEnd w:id="3295"/>
    <w:bookmarkStart w:name="z3315" w:id="32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392/3 и № 392/4 составляет 4.110 км.</w:t>
      </w:r>
    </w:p>
    <w:bookmarkEnd w:id="3296"/>
    <w:bookmarkStart w:name="z3316" w:id="3297"/>
    <w:p>
      <w:pPr>
        <w:spacing w:after="0"/>
        <w:ind w:left="0"/>
        <w:jc w:val="both"/>
      </w:pPr>
      <w:r>
        <w:rPr>
          <w:rFonts w:ascii="Times New Roman"/>
          <w:b w:val="false"/>
          <w:i w:val="false"/>
          <w:color w:val="000000"/>
          <w:sz w:val="28"/>
        </w:rPr>
        <w:t>
      Пограничный знак № 392/4, промежуточный узбекский, состоит из одного пограничного столба, расположенного на линии государственной границы. Его геодезические координаты 43°38'25.25" с.ш, 65°03'52.87" в.д.</w:t>
      </w:r>
    </w:p>
    <w:bookmarkEnd w:id="3297"/>
    <w:bookmarkStart w:name="z3317" w:id="3298"/>
    <w:p>
      <w:pPr>
        <w:spacing w:after="0"/>
        <w:ind w:left="0"/>
        <w:jc w:val="both"/>
      </w:pPr>
      <w:r>
        <w:rPr>
          <w:rFonts w:ascii="Times New Roman"/>
          <w:b w:val="false"/>
          <w:i w:val="false"/>
          <w:color w:val="000000"/>
          <w:sz w:val="28"/>
        </w:rPr>
        <w:t>
      От пограничного знака № 392/4 линия государственной границы идет прямой линией в северо-северо-западном направлении до пограничного знака № 392/5.</w:t>
      </w:r>
    </w:p>
    <w:bookmarkEnd w:id="3298"/>
    <w:bookmarkStart w:name="z3318" w:id="32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392/4 и № 392/5 составляет 1.536 км.</w:t>
      </w:r>
    </w:p>
    <w:bookmarkEnd w:id="3299"/>
    <w:bookmarkStart w:name="z3319" w:id="3300"/>
    <w:p>
      <w:pPr>
        <w:spacing w:after="0"/>
        <w:ind w:left="0"/>
        <w:jc w:val="both"/>
      </w:pPr>
      <w:r>
        <w:rPr>
          <w:rFonts w:ascii="Times New Roman"/>
          <w:b w:val="false"/>
          <w:i w:val="false"/>
          <w:color w:val="000000"/>
          <w:sz w:val="28"/>
        </w:rPr>
        <w:t>
      Пограничный знак № 392/5, промежуточный казахстанский, состоит из одного пограничного столба, расположенного на линии государственной границы. Его геодезические координаты 43°39'07.81" с.ш., 65°03'17.37" в.д.</w:t>
      </w:r>
    </w:p>
    <w:bookmarkEnd w:id="3300"/>
    <w:bookmarkStart w:name="z3320" w:id="3301"/>
    <w:p>
      <w:pPr>
        <w:spacing w:after="0"/>
        <w:ind w:left="0"/>
        <w:jc w:val="both"/>
      </w:pPr>
      <w:r>
        <w:rPr>
          <w:rFonts w:ascii="Times New Roman"/>
          <w:b w:val="false"/>
          <w:i w:val="false"/>
          <w:color w:val="000000"/>
          <w:sz w:val="28"/>
        </w:rPr>
        <w:t>
      От пограничного знака № 392/5 линия государственной границы идет прямой линией в северо-северо-западном направлении до пограничного знака № 393.</w:t>
      </w:r>
    </w:p>
    <w:bookmarkEnd w:id="3301"/>
    <w:bookmarkStart w:name="z3321" w:id="33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392/5 и № 393 составляет 0.873 км.</w:t>
      </w:r>
    </w:p>
    <w:bookmarkEnd w:id="3302"/>
    <w:bookmarkStart w:name="z3322" w:id="3303"/>
    <w:p>
      <w:pPr>
        <w:spacing w:after="0"/>
        <w:ind w:left="0"/>
        <w:jc w:val="both"/>
      </w:pPr>
      <w:r>
        <w:rPr>
          <w:rFonts w:ascii="Times New Roman"/>
          <w:b w:val="false"/>
          <w:i w:val="false"/>
          <w:color w:val="000000"/>
          <w:sz w:val="28"/>
        </w:rPr>
        <w:t>
      Пограничный знак № 393, основной узбекский, состоит из одного пограничного столба, расположенного на линии государственной границы. Его геодезические координаты 43°39'32.00" с.ш., 65°02'57.19” в.д.</w:t>
      </w:r>
    </w:p>
    <w:bookmarkEnd w:id="3303"/>
    <w:bookmarkStart w:name="z3323" w:id="3304"/>
    <w:p>
      <w:pPr>
        <w:spacing w:after="0"/>
        <w:ind w:left="0"/>
        <w:jc w:val="both"/>
      </w:pPr>
      <w:r>
        <w:rPr>
          <w:rFonts w:ascii="Times New Roman"/>
          <w:b w:val="false"/>
          <w:i w:val="false"/>
          <w:color w:val="000000"/>
          <w:sz w:val="28"/>
        </w:rPr>
        <w:t>
      От пограничного знака № 393 линия государственной границы идет прямой линией в северо-северо-западном направлении до пограничного знака № 393/1.</w:t>
      </w:r>
    </w:p>
    <w:bookmarkEnd w:id="3304"/>
    <w:bookmarkStart w:name="z3324" w:id="33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393 и № 393/1 составляет 1.371 км.</w:t>
      </w:r>
    </w:p>
    <w:bookmarkEnd w:id="3305"/>
    <w:bookmarkStart w:name="z3325" w:id="3306"/>
    <w:p>
      <w:pPr>
        <w:spacing w:after="0"/>
        <w:ind w:left="0"/>
        <w:jc w:val="both"/>
      </w:pPr>
      <w:r>
        <w:rPr>
          <w:rFonts w:ascii="Times New Roman"/>
          <w:b w:val="false"/>
          <w:i w:val="false"/>
          <w:color w:val="000000"/>
          <w:sz w:val="28"/>
        </w:rPr>
        <w:t>
      Пограничный знак № 393/1, промежуточный узбекский, состоит из одного пограничного столба, расположенного на линии государственной границы. Его геодезические координаты 43°40'09.98" с.ш., 65°02'25.47" в.д.</w:t>
      </w:r>
    </w:p>
    <w:bookmarkEnd w:id="3306"/>
    <w:bookmarkStart w:name="z3326" w:id="3307"/>
    <w:p>
      <w:pPr>
        <w:spacing w:after="0"/>
        <w:ind w:left="0"/>
        <w:jc w:val="both"/>
      </w:pPr>
      <w:r>
        <w:rPr>
          <w:rFonts w:ascii="Times New Roman"/>
          <w:b w:val="false"/>
          <w:i w:val="false"/>
          <w:color w:val="000000"/>
          <w:sz w:val="28"/>
        </w:rPr>
        <w:t>
      От пограничного знака № 393/1 линия государственной границы идет прямой линией в северо-северо-западном направлении до пограничного знака № 393/2.</w:t>
      </w:r>
    </w:p>
    <w:bookmarkEnd w:id="3307"/>
    <w:bookmarkStart w:name="z3327" w:id="33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393/1 и № 393/2 составляет 1.407 км.</w:t>
      </w:r>
    </w:p>
    <w:bookmarkEnd w:id="3308"/>
    <w:bookmarkStart w:name="z3328" w:id="3309"/>
    <w:p>
      <w:pPr>
        <w:spacing w:after="0"/>
        <w:ind w:left="0"/>
        <w:jc w:val="both"/>
      </w:pPr>
      <w:r>
        <w:rPr>
          <w:rFonts w:ascii="Times New Roman"/>
          <w:b w:val="false"/>
          <w:i w:val="false"/>
          <w:color w:val="000000"/>
          <w:sz w:val="28"/>
        </w:rPr>
        <w:t>
      Пограничный знак № 393/2, промежуточный казахстанский, состоит из одного пограничного столба, расположенного на линии государственной границы. Его геодезические координаты 43°40'48.96" с.ш., 65°01'52.91" в.д.</w:t>
      </w:r>
    </w:p>
    <w:bookmarkEnd w:id="3309"/>
    <w:bookmarkStart w:name="z3329" w:id="3310"/>
    <w:p>
      <w:pPr>
        <w:spacing w:after="0"/>
        <w:ind w:left="0"/>
        <w:jc w:val="both"/>
      </w:pPr>
      <w:r>
        <w:rPr>
          <w:rFonts w:ascii="Times New Roman"/>
          <w:b w:val="false"/>
          <w:i w:val="false"/>
          <w:color w:val="000000"/>
          <w:sz w:val="28"/>
        </w:rPr>
        <w:t>
      От пограничного знака № 393/2 линия государственной границы идет прямой линией в северо-северо-западном направлении до пограничного знака № 393/3.</w:t>
      </w:r>
    </w:p>
    <w:bookmarkEnd w:id="3310"/>
    <w:bookmarkStart w:name="z3330" w:id="33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393/2 и № 393/3 составляет 3.167 км.</w:t>
      </w:r>
    </w:p>
    <w:bookmarkEnd w:id="3311"/>
    <w:bookmarkStart w:name="z3331" w:id="3312"/>
    <w:p>
      <w:pPr>
        <w:spacing w:after="0"/>
        <w:ind w:left="0"/>
        <w:jc w:val="both"/>
      </w:pPr>
      <w:r>
        <w:rPr>
          <w:rFonts w:ascii="Times New Roman"/>
          <w:b w:val="false"/>
          <w:i w:val="false"/>
          <w:color w:val="000000"/>
          <w:sz w:val="28"/>
        </w:rPr>
        <w:t>
      Пограничный знак № 393/3, промежуточный узбекский, состоит из одного пограничного столба, расположенного на линии государственной границы. Его геодезические координаты 43°42'16.66" с.ш., 65°00'39.61” в.д.</w:t>
      </w:r>
    </w:p>
    <w:bookmarkEnd w:id="3312"/>
    <w:bookmarkStart w:name="z3332" w:id="3313"/>
    <w:p>
      <w:pPr>
        <w:spacing w:after="0"/>
        <w:ind w:left="0"/>
        <w:jc w:val="both"/>
      </w:pPr>
      <w:r>
        <w:rPr>
          <w:rFonts w:ascii="Times New Roman"/>
          <w:b w:val="false"/>
          <w:i w:val="false"/>
          <w:color w:val="000000"/>
          <w:sz w:val="28"/>
        </w:rPr>
        <w:t>
      От пограничного знака № 393/3 линия государственной границы идет прямой линией в северо-северо-западном направлении до пограничного знака № 394.</w:t>
      </w:r>
    </w:p>
    <w:bookmarkEnd w:id="3313"/>
    <w:bookmarkStart w:name="z3333" w:id="33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393/3 и № 394 составляет 1.478 км.</w:t>
      </w:r>
    </w:p>
    <w:bookmarkEnd w:id="3314"/>
    <w:bookmarkStart w:name="z3334" w:id="3315"/>
    <w:p>
      <w:pPr>
        <w:spacing w:after="0"/>
        <w:ind w:left="0"/>
        <w:jc w:val="both"/>
      </w:pPr>
      <w:r>
        <w:rPr>
          <w:rFonts w:ascii="Times New Roman"/>
          <w:b w:val="false"/>
          <w:i w:val="false"/>
          <w:color w:val="000000"/>
          <w:sz w:val="28"/>
        </w:rPr>
        <w:t>
      Пограничный знак № 394, основной казахстанский, состоит из одного пограничного столба, расположенного на линии государственной границы. Его геодезические координаты 43°42'57.60" с.ш., 65°00'05.37" в.д.</w:t>
      </w:r>
    </w:p>
    <w:bookmarkEnd w:id="3315"/>
    <w:bookmarkStart w:name="z3335" w:id="3316"/>
    <w:p>
      <w:pPr>
        <w:spacing w:after="0"/>
        <w:ind w:left="0"/>
        <w:jc w:val="both"/>
      </w:pPr>
      <w:r>
        <w:rPr>
          <w:rFonts w:ascii="Times New Roman"/>
          <w:b w:val="false"/>
          <w:i w:val="false"/>
          <w:color w:val="000000"/>
          <w:sz w:val="28"/>
        </w:rPr>
        <w:t>
      От пограничного знака № 394 линия государственной границы идет прямой линией в западо-северо-западном направлении до пограничного знака № 394/1.</w:t>
      </w:r>
    </w:p>
    <w:bookmarkEnd w:id="3316"/>
    <w:bookmarkStart w:name="z3336" w:id="33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394 и № 394/1 составляет 0.235 км.</w:t>
      </w:r>
    </w:p>
    <w:bookmarkEnd w:id="3317"/>
    <w:bookmarkStart w:name="z3337" w:id="3318"/>
    <w:p>
      <w:pPr>
        <w:spacing w:after="0"/>
        <w:ind w:left="0"/>
        <w:jc w:val="both"/>
      </w:pPr>
      <w:r>
        <w:rPr>
          <w:rFonts w:ascii="Times New Roman"/>
          <w:b w:val="false"/>
          <w:i w:val="false"/>
          <w:color w:val="000000"/>
          <w:sz w:val="28"/>
        </w:rPr>
        <w:t>
      Пограничный знак № 394/1, промежуточный казахстанский, состоит из одного пограничного столба, расположенного на линии государственной границы. Его геодезические координаты 43°43'00.32" с.ш., 64°59'55.59" в.д.</w:t>
      </w:r>
    </w:p>
    <w:bookmarkEnd w:id="3318"/>
    <w:bookmarkStart w:name="z3338" w:id="3319"/>
    <w:p>
      <w:pPr>
        <w:spacing w:after="0"/>
        <w:ind w:left="0"/>
        <w:jc w:val="both"/>
      </w:pPr>
      <w:r>
        <w:rPr>
          <w:rFonts w:ascii="Times New Roman"/>
          <w:b w:val="false"/>
          <w:i w:val="false"/>
          <w:color w:val="000000"/>
          <w:sz w:val="28"/>
        </w:rPr>
        <w:t>
      От пограничного знака № 394/1 линия государственной границы идет прямой линией в западо-северо-западном направлении до пограничного знака № 394/2.</w:t>
      </w:r>
    </w:p>
    <w:bookmarkEnd w:id="3319"/>
    <w:bookmarkStart w:name="z3339" w:id="33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394/1 и № 394/2 составляет 4.113 км.</w:t>
      </w:r>
    </w:p>
    <w:bookmarkEnd w:id="3320"/>
    <w:bookmarkStart w:name="z3340" w:id="3321"/>
    <w:p>
      <w:pPr>
        <w:spacing w:after="0"/>
        <w:ind w:left="0"/>
        <w:jc w:val="both"/>
      </w:pPr>
      <w:r>
        <w:rPr>
          <w:rFonts w:ascii="Times New Roman"/>
          <w:b w:val="false"/>
          <w:i w:val="false"/>
          <w:color w:val="000000"/>
          <w:sz w:val="28"/>
        </w:rPr>
        <w:t>
      Пограничный знак № 394/2, промежуточный узбекский, состоит из одного пограничного столба, расположенного на линии государственной границы. Его геодезические координаты 43°43'48.01" с.ш., 64°57'04.06" в.д.</w:t>
      </w:r>
    </w:p>
    <w:bookmarkEnd w:id="3321"/>
    <w:bookmarkStart w:name="z3341" w:id="3322"/>
    <w:p>
      <w:pPr>
        <w:spacing w:after="0"/>
        <w:ind w:left="0"/>
        <w:jc w:val="both"/>
      </w:pPr>
      <w:r>
        <w:rPr>
          <w:rFonts w:ascii="Times New Roman"/>
          <w:b w:val="false"/>
          <w:i w:val="false"/>
          <w:color w:val="000000"/>
          <w:sz w:val="28"/>
        </w:rPr>
        <w:t>
      От пограничного знака № 394/2 линия государственной границы идет прямой линией в западо-северо-западном направлении до пограничного знака № 394/3.</w:t>
      </w:r>
    </w:p>
    <w:bookmarkEnd w:id="3322"/>
    <w:bookmarkStart w:name="z3342" w:id="33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394/2 и № 394/3 составляет 1.002 км.</w:t>
      </w:r>
    </w:p>
    <w:bookmarkEnd w:id="3323"/>
    <w:bookmarkStart w:name="z3343" w:id="3324"/>
    <w:p>
      <w:pPr>
        <w:spacing w:after="0"/>
        <w:ind w:left="0"/>
        <w:jc w:val="both"/>
      </w:pPr>
      <w:r>
        <w:rPr>
          <w:rFonts w:ascii="Times New Roman"/>
          <w:b w:val="false"/>
          <w:i w:val="false"/>
          <w:color w:val="000000"/>
          <w:sz w:val="28"/>
        </w:rPr>
        <w:t>
      Пограничный знак № 394/3, промежуточный казахстанский, состоит из одного пограничного столба, расположенного на линии государственной границы. Его геодезические координаты 43°43'59.67" с.ш., 64°56'22.28" в.д.</w:t>
      </w:r>
    </w:p>
    <w:bookmarkEnd w:id="3324"/>
    <w:bookmarkStart w:name="z3344" w:id="3325"/>
    <w:p>
      <w:pPr>
        <w:spacing w:after="0"/>
        <w:ind w:left="0"/>
        <w:jc w:val="both"/>
      </w:pPr>
      <w:r>
        <w:rPr>
          <w:rFonts w:ascii="Times New Roman"/>
          <w:b w:val="false"/>
          <w:i w:val="false"/>
          <w:color w:val="000000"/>
          <w:sz w:val="28"/>
        </w:rPr>
        <w:t>
      От пограничного знака № 394/3 линия государственной границы идет прямой линией в западо-северо-западном направлении через колодец Наган до пограничного знака № 395.</w:t>
      </w:r>
    </w:p>
    <w:bookmarkEnd w:id="3325"/>
    <w:bookmarkStart w:name="z3345" w:id="33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394/3 и № 395 составляет 0.574 км.</w:t>
      </w:r>
    </w:p>
    <w:bookmarkEnd w:id="3326"/>
    <w:bookmarkStart w:name="z3346" w:id="3327"/>
    <w:p>
      <w:pPr>
        <w:spacing w:after="0"/>
        <w:ind w:left="0"/>
        <w:jc w:val="both"/>
      </w:pPr>
      <w:r>
        <w:rPr>
          <w:rFonts w:ascii="Times New Roman"/>
          <w:b w:val="false"/>
          <w:i w:val="false"/>
          <w:color w:val="000000"/>
          <w:sz w:val="28"/>
        </w:rPr>
        <w:t>
      Пограничный знак № 395, основной узбекский, состоит из одного пограничного столба, расположенного на линии государственной границы. Его геодезические координаты 43°44'06.29" с.ш., 64°55'58.30" в.д.</w:t>
      </w:r>
    </w:p>
    <w:bookmarkEnd w:id="3327"/>
    <w:bookmarkStart w:name="z3347" w:id="3328"/>
    <w:p>
      <w:pPr>
        <w:spacing w:after="0"/>
        <w:ind w:left="0"/>
        <w:jc w:val="both"/>
      </w:pPr>
      <w:r>
        <w:rPr>
          <w:rFonts w:ascii="Times New Roman"/>
          <w:b w:val="false"/>
          <w:i w:val="false"/>
          <w:color w:val="000000"/>
          <w:sz w:val="28"/>
        </w:rPr>
        <w:t>
      От пограничного знака № 395 линия государственной границы идет прямой линией в западо-юго-западном направлении до пограничного знака № 395/1.</w:t>
      </w:r>
    </w:p>
    <w:bookmarkEnd w:id="3328"/>
    <w:bookmarkStart w:name="z3348" w:id="33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395 и № 395/1 составляет 0.162 км.</w:t>
      </w:r>
    </w:p>
    <w:bookmarkEnd w:id="3329"/>
    <w:bookmarkStart w:name="z3349" w:id="3330"/>
    <w:p>
      <w:pPr>
        <w:spacing w:after="0"/>
        <w:ind w:left="0"/>
        <w:jc w:val="both"/>
      </w:pPr>
      <w:r>
        <w:rPr>
          <w:rFonts w:ascii="Times New Roman"/>
          <w:b w:val="false"/>
          <w:i w:val="false"/>
          <w:color w:val="000000"/>
          <w:sz w:val="28"/>
        </w:rPr>
        <w:t>
      Пограничный знак № 395/1, промежуточный узбекский, состоит из одного пограничного столба, расположенного на линии государственной границы. Его геодезические координаты 43°44'03.77" с.ш., 64°55'51.94" в.д.</w:t>
      </w:r>
    </w:p>
    <w:bookmarkEnd w:id="3330"/>
    <w:bookmarkStart w:name="z3350" w:id="3331"/>
    <w:p>
      <w:pPr>
        <w:spacing w:after="0"/>
        <w:ind w:left="0"/>
        <w:jc w:val="both"/>
      </w:pPr>
      <w:r>
        <w:rPr>
          <w:rFonts w:ascii="Times New Roman"/>
          <w:b w:val="false"/>
          <w:i w:val="false"/>
          <w:color w:val="000000"/>
          <w:sz w:val="28"/>
        </w:rPr>
        <w:t>
      От пограничного знака № 395/1 линия государственной границы идет прямой линией в западо-юго-западном направлении до пограничного знака № 395/2.</w:t>
      </w:r>
    </w:p>
    <w:bookmarkEnd w:id="3331"/>
    <w:bookmarkStart w:name="z3351" w:id="33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395/1 и № 395/2 составляет 1.257 км.</w:t>
      </w:r>
    </w:p>
    <w:bookmarkEnd w:id="3332"/>
    <w:bookmarkStart w:name="z3352" w:id="3333"/>
    <w:p>
      <w:pPr>
        <w:spacing w:after="0"/>
        <w:ind w:left="0"/>
        <w:jc w:val="both"/>
      </w:pPr>
      <w:r>
        <w:rPr>
          <w:rFonts w:ascii="Times New Roman"/>
          <w:b w:val="false"/>
          <w:i w:val="false"/>
          <w:color w:val="000000"/>
          <w:sz w:val="28"/>
        </w:rPr>
        <w:t>
      Пограничный знак № 395/2, промежуточный казахстанский, состоит из одного пограничного столба, расположенного на линии государственной границы. Его геодезические координаты 43°43'43.75" с.ш., 64°55'03.05" в.д.</w:t>
      </w:r>
    </w:p>
    <w:bookmarkEnd w:id="3333"/>
    <w:bookmarkStart w:name="z3353" w:id="3334"/>
    <w:p>
      <w:pPr>
        <w:spacing w:after="0"/>
        <w:ind w:left="0"/>
        <w:jc w:val="both"/>
      </w:pPr>
      <w:r>
        <w:rPr>
          <w:rFonts w:ascii="Times New Roman"/>
          <w:b w:val="false"/>
          <w:i w:val="false"/>
          <w:color w:val="000000"/>
          <w:sz w:val="28"/>
        </w:rPr>
        <w:t>
      От пограничного знака № 395/2 линия государственной границы идет прямой линией в западо-юго-западном направлении до пограничного знака № 395/3.</w:t>
      </w:r>
    </w:p>
    <w:bookmarkEnd w:id="3334"/>
    <w:bookmarkStart w:name="z3354" w:id="33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395/2 и № 395/3 составляет 1.805 км.</w:t>
      </w:r>
    </w:p>
    <w:bookmarkEnd w:id="3335"/>
    <w:bookmarkStart w:name="z3355" w:id="3336"/>
    <w:p>
      <w:pPr>
        <w:spacing w:after="0"/>
        <w:ind w:left="0"/>
        <w:jc w:val="both"/>
      </w:pPr>
      <w:r>
        <w:rPr>
          <w:rFonts w:ascii="Times New Roman"/>
          <w:b w:val="false"/>
          <w:i w:val="false"/>
          <w:color w:val="000000"/>
          <w:sz w:val="28"/>
        </w:rPr>
        <w:t>
      Пограничный знак № 395/3, промежуточный узбекский, состоит из одного пограничного столба, расположенного на линии государственной границы. Его геодезические координаты 43°43'15.07" с.ш, 64°53'52.81" в.д.</w:t>
      </w:r>
    </w:p>
    <w:bookmarkEnd w:id="3336"/>
    <w:bookmarkStart w:name="z3356" w:id="3337"/>
    <w:p>
      <w:pPr>
        <w:spacing w:after="0"/>
        <w:ind w:left="0"/>
        <w:jc w:val="both"/>
      </w:pPr>
      <w:r>
        <w:rPr>
          <w:rFonts w:ascii="Times New Roman"/>
          <w:b w:val="false"/>
          <w:i w:val="false"/>
          <w:color w:val="000000"/>
          <w:sz w:val="28"/>
        </w:rPr>
        <w:t>
      От пограничного знака № 395/3 линия государственной границы идет прямой линией в западо-юго-западном направлении до пограничного знака № 396.</w:t>
      </w:r>
    </w:p>
    <w:bookmarkEnd w:id="3337"/>
    <w:bookmarkStart w:name="z3357" w:id="33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395/3 и № 396 составляет 0.456 км.</w:t>
      </w:r>
    </w:p>
    <w:bookmarkEnd w:id="3338"/>
    <w:bookmarkStart w:name="z3358" w:id="3339"/>
    <w:p>
      <w:pPr>
        <w:spacing w:after="0"/>
        <w:ind w:left="0"/>
        <w:jc w:val="both"/>
      </w:pPr>
      <w:r>
        <w:rPr>
          <w:rFonts w:ascii="Times New Roman"/>
          <w:b w:val="false"/>
          <w:i w:val="false"/>
          <w:color w:val="000000"/>
          <w:sz w:val="28"/>
        </w:rPr>
        <w:t>
      Пограничный знак № 396, основной казахстанский, состоит из одного пограничного столба, расположенного на линии государственной границы. Его геодезические координаты 43°43'07.81" с.ш., 64°53'35.08" в.д.</w:t>
      </w:r>
    </w:p>
    <w:bookmarkEnd w:id="3339"/>
    <w:bookmarkStart w:name="z3359" w:id="3340"/>
    <w:p>
      <w:pPr>
        <w:spacing w:after="0"/>
        <w:ind w:left="0"/>
        <w:jc w:val="both"/>
      </w:pPr>
      <w:r>
        <w:rPr>
          <w:rFonts w:ascii="Times New Roman"/>
          <w:b w:val="false"/>
          <w:i w:val="false"/>
          <w:color w:val="000000"/>
          <w:sz w:val="28"/>
        </w:rPr>
        <w:t>
      От пограничного знака № 396 линия государственной границы идет прямой линией в западо-юго-западном направлении до пограничного знака № 396/1.</w:t>
      </w:r>
    </w:p>
    <w:bookmarkEnd w:id="3340"/>
    <w:bookmarkStart w:name="z3360" w:id="33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396 и № 396/1 составляет 0.598 км.</w:t>
      </w:r>
    </w:p>
    <w:bookmarkEnd w:id="3341"/>
    <w:bookmarkStart w:name="z3361" w:id="3342"/>
    <w:p>
      <w:pPr>
        <w:spacing w:after="0"/>
        <w:ind w:left="0"/>
        <w:jc w:val="both"/>
      </w:pPr>
      <w:r>
        <w:rPr>
          <w:rFonts w:ascii="Times New Roman"/>
          <w:b w:val="false"/>
          <w:i w:val="false"/>
          <w:color w:val="000000"/>
          <w:sz w:val="28"/>
        </w:rPr>
        <w:t>
      Пограничный знак № 396/1, промежуточный казахстанский, состоит из одного пограничного столба, расположенного на линии государственной границы. Его геодезические координаты 43°42'58.30" с.ш., 64°53'11.84" в.д.</w:t>
      </w:r>
    </w:p>
    <w:bookmarkEnd w:id="3342"/>
    <w:bookmarkStart w:name="z3362" w:id="3343"/>
    <w:p>
      <w:pPr>
        <w:spacing w:after="0"/>
        <w:ind w:left="0"/>
        <w:jc w:val="both"/>
      </w:pPr>
      <w:r>
        <w:rPr>
          <w:rFonts w:ascii="Times New Roman"/>
          <w:b w:val="false"/>
          <w:i w:val="false"/>
          <w:color w:val="000000"/>
          <w:sz w:val="28"/>
        </w:rPr>
        <w:t>
      От пограничного знака № 396/1 линия государственной границы идет прямой линией в западо-юго-западном направлении до пограничного знака № 396/2.</w:t>
      </w:r>
    </w:p>
    <w:bookmarkEnd w:id="3343"/>
    <w:bookmarkStart w:name="z3363" w:id="33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396/1 и № 396/2 составляет 1.151 км.</w:t>
      </w:r>
    </w:p>
    <w:bookmarkEnd w:id="3344"/>
    <w:bookmarkStart w:name="z3364" w:id="3345"/>
    <w:p>
      <w:pPr>
        <w:spacing w:after="0"/>
        <w:ind w:left="0"/>
        <w:jc w:val="both"/>
      </w:pPr>
      <w:r>
        <w:rPr>
          <w:rFonts w:ascii="Times New Roman"/>
          <w:b w:val="false"/>
          <w:i w:val="false"/>
          <w:color w:val="000000"/>
          <w:sz w:val="28"/>
        </w:rPr>
        <w:t>
      Пограничный знак № 396/2, промежуточный узбекский, состоит из одного пограничного столба, расположенного на линии государственной границы. Его геодезические координаты 43°42'39.71" с.ш, 64°52'27.27" в.д.</w:t>
      </w:r>
    </w:p>
    <w:bookmarkEnd w:id="3345"/>
    <w:bookmarkStart w:name="z3365" w:id="3346"/>
    <w:p>
      <w:pPr>
        <w:spacing w:after="0"/>
        <w:ind w:left="0"/>
        <w:jc w:val="both"/>
      </w:pPr>
      <w:r>
        <w:rPr>
          <w:rFonts w:ascii="Times New Roman"/>
          <w:b w:val="false"/>
          <w:i w:val="false"/>
          <w:color w:val="000000"/>
          <w:sz w:val="28"/>
        </w:rPr>
        <w:t>
      От пограничного знака № 396/2 линия государственной границы идет прямой линией в западо-юго-западном направлении до пограничного знака № 397.</w:t>
      </w:r>
    </w:p>
    <w:bookmarkEnd w:id="3346"/>
    <w:bookmarkStart w:name="z3366" w:id="33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396/2 и № 397 составляет 2.835 км.</w:t>
      </w:r>
    </w:p>
    <w:bookmarkEnd w:id="3347"/>
    <w:bookmarkStart w:name="z3367" w:id="3348"/>
    <w:p>
      <w:pPr>
        <w:spacing w:after="0"/>
        <w:ind w:left="0"/>
        <w:jc w:val="both"/>
      </w:pPr>
      <w:r>
        <w:rPr>
          <w:rFonts w:ascii="Times New Roman"/>
          <w:b w:val="false"/>
          <w:i w:val="false"/>
          <w:color w:val="000000"/>
          <w:sz w:val="28"/>
        </w:rPr>
        <w:t>
      Пограничный знак № 397, основной узбекский, состоит из одного пограничного столба, расположенного на линии государственной границы. Его геодезические координаты 43°41'54.44" с.ш, 64°50'37.14" в.д.</w:t>
      </w:r>
    </w:p>
    <w:bookmarkEnd w:id="3348"/>
    <w:bookmarkStart w:name="z3368" w:id="3349"/>
    <w:p>
      <w:pPr>
        <w:spacing w:after="0"/>
        <w:ind w:left="0"/>
        <w:jc w:val="both"/>
      </w:pPr>
      <w:r>
        <w:rPr>
          <w:rFonts w:ascii="Times New Roman"/>
          <w:b w:val="false"/>
          <w:i w:val="false"/>
          <w:color w:val="000000"/>
          <w:sz w:val="28"/>
        </w:rPr>
        <w:t xml:space="preserve">
      От пограничного знака № 397 линия государственной границы идет прямой линией в западо-юго-западном направлении до пограничного знака № 397/1. </w:t>
      </w:r>
    </w:p>
    <w:bookmarkEnd w:id="3349"/>
    <w:bookmarkStart w:name="z3369" w:id="33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397 и № 397/1 составляет 3.394 км.</w:t>
      </w:r>
    </w:p>
    <w:bookmarkEnd w:id="3350"/>
    <w:bookmarkStart w:name="z3370" w:id="3351"/>
    <w:p>
      <w:pPr>
        <w:spacing w:after="0"/>
        <w:ind w:left="0"/>
        <w:jc w:val="both"/>
      </w:pPr>
      <w:r>
        <w:rPr>
          <w:rFonts w:ascii="Times New Roman"/>
          <w:b w:val="false"/>
          <w:i w:val="false"/>
          <w:color w:val="000000"/>
          <w:sz w:val="28"/>
        </w:rPr>
        <w:t>
      Пограничный знак № 397/1, промежуточный узбекский, состоит из одного пограничного столба, расположенного на линии государственной границы. Его геодезические координаты 43°41'00.19" с.ш., 64°48'25.38" в.д.</w:t>
      </w:r>
    </w:p>
    <w:bookmarkEnd w:id="3351"/>
    <w:bookmarkStart w:name="z3371" w:id="3352"/>
    <w:p>
      <w:pPr>
        <w:spacing w:after="0"/>
        <w:ind w:left="0"/>
        <w:jc w:val="both"/>
      </w:pPr>
      <w:r>
        <w:rPr>
          <w:rFonts w:ascii="Times New Roman"/>
          <w:b w:val="false"/>
          <w:i w:val="false"/>
          <w:color w:val="000000"/>
          <w:sz w:val="28"/>
        </w:rPr>
        <w:t>
      От пограничного знака № 397/1 линия государственной границы идет прямой линией в западо-юго-западном направлении до пограничного знака № 397/2.</w:t>
      </w:r>
    </w:p>
    <w:bookmarkEnd w:id="3352"/>
    <w:bookmarkStart w:name="z3372" w:id="33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397/1 и № 397/2 составляет 4.045 км.</w:t>
      </w:r>
    </w:p>
    <w:bookmarkEnd w:id="3353"/>
    <w:bookmarkStart w:name="z3373" w:id="3354"/>
    <w:p>
      <w:pPr>
        <w:spacing w:after="0"/>
        <w:ind w:left="0"/>
        <w:jc w:val="both"/>
      </w:pPr>
      <w:r>
        <w:rPr>
          <w:rFonts w:ascii="Times New Roman"/>
          <w:b w:val="false"/>
          <w:i w:val="false"/>
          <w:color w:val="000000"/>
          <w:sz w:val="28"/>
        </w:rPr>
        <w:t>
      Пограничный знак № 397/2, промежуточный казахстанский, состоит из одного пограничного столба, расположенного на линии государственной границы. Его геодезические координаты 43°39'55.51" с.ш., 64°45'48.40" в.д.</w:t>
      </w:r>
    </w:p>
    <w:bookmarkEnd w:id="3354"/>
    <w:bookmarkStart w:name="z3374" w:id="3355"/>
    <w:p>
      <w:pPr>
        <w:spacing w:after="0"/>
        <w:ind w:left="0"/>
        <w:jc w:val="both"/>
      </w:pPr>
      <w:r>
        <w:rPr>
          <w:rFonts w:ascii="Times New Roman"/>
          <w:b w:val="false"/>
          <w:i w:val="false"/>
          <w:color w:val="000000"/>
          <w:sz w:val="28"/>
        </w:rPr>
        <w:t>
      От пограничного знака № 397/2 линия государственной границы идет прямой линией в западо-юго-западном направлении до пограничного знака № 398.</w:t>
      </w:r>
    </w:p>
    <w:bookmarkEnd w:id="3355"/>
    <w:bookmarkStart w:name="z3375" w:id="33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397/2 и № 398 составляет 0.370 км.</w:t>
      </w:r>
    </w:p>
    <w:bookmarkEnd w:id="3356"/>
    <w:bookmarkStart w:name="z3376" w:id="3357"/>
    <w:p>
      <w:pPr>
        <w:spacing w:after="0"/>
        <w:ind w:left="0"/>
        <w:jc w:val="both"/>
      </w:pPr>
      <w:r>
        <w:rPr>
          <w:rFonts w:ascii="Times New Roman"/>
          <w:b w:val="false"/>
          <w:i w:val="false"/>
          <w:color w:val="000000"/>
          <w:sz w:val="28"/>
        </w:rPr>
        <w:t>
      Пограничный знак № 398, основной казахстанский, состоит из одного пограничного столба, расположенного на линии государственной границы. Его геодезические координаты 43°39'49.59" с.ш., 64°45'34.05" в.д.</w:t>
      </w:r>
    </w:p>
    <w:bookmarkEnd w:id="3357"/>
    <w:bookmarkStart w:name="z3377" w:id="3358"/>
    <w:p>
      <w:pPr>
        <w:spacing w:after="0"/>
        <w:ind w:left="0"/>
        <w:jc w:val="both"/>
      </w:pPr>
      <w:r>
        <w:rPr>
          <w:rFonts w:ascii="Times New Roman"/>
          <w:b w:val="false"/>
          <w:i w:val="false"/>
          <w:color w:val="000000"/>
          <w:sz w:val="28"/>
        </w:rPr>
        <w:t>
      От пограничного знака № 398 линия государственной границы идет прямой линией в западо-юго-западном направлении до пограничного знака № 399.</w:t>
      </w:r>
    </w:p>
    <w:bookmarkEnd w:id="3358"/>
    <w:bookmarkStart w:name="z3378" w:id="33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398 и № 399 составляет 3.190 км.</w:t>
      </w:r>
    </w:p>
    <w:bookmarkEnd w:id="3359"/>
    <w:bookmarkStart w:name="z3379" w:id="3360"/>
    <w:p>
      <w:pPr>
        <w:spacing w:after="0"/>
        <w:ind w:left="0"/>
        <w:jc w:val="both"/>
      </w:pPr>
      <w:r>
        <w:rPr>
          <w:rFonts w:ascii="Times New Roman"/>
          <w:b w:val="false"/>
          <w:i w:val="false"/>
          <w:color w:val="000000"/>
          <w:sz w:val="28"/>
        </w:rPr>
        <w:t>
      Пограничный знак № 399, основной узбекский, состоит из одного пограничного столба, расположенного на линии государственной границы. Его геодезические координаты 43°38'58.53" с.ш., 64°43'30.29" в.д.</w:t>
      </w:r>
    </w:p>
    <w:bookmarkEnd w:id="3360"/>
    <w:bookmarkStart w:name="z3380" w:id="3361"/>
    <w:p>
      <w:pPr>
        <w:spacing w:after="0"/>
        <w:ind w:left="0"/>
        <w:jc w:val="both"/>
      </w:pPr>
      <w:r>
        <w:rPr>
          <w:rFonts w:ascii="Times New Roman"/>
          <w:b w:val="false"/>
          <w:i w:val="false"/>
          <w:color w:val="000000"/>
          <w:sz w:val="28"/>
        </w:rPr>
        <w:t>
      От пограничного знака № 399 линия государственной границы идет прямой линией в западо-юго-западном направлении до пограничного знака № 400.</w:t>
      </w:r>
    </w:p>
    <w:bookmarkEnd w:id="3361"/>
    <w:bookmarkStart w:name="z3381" w:id="33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399 и № 400 составляет 4.265 км.</w:t>
      </w:r>
    </w:p>
    <w:bookmarkEnd w:id="3362"/>
    <w:bookmarkStart w:name="z3382" w:id="3363"/>
    <w:p>
      <w:pPr>
        <w:spacing w:after="0"/>
        <w:ind w:left="0"/>
        <w:jc w:val="both"/>
      </w:pPr>
      <w:r>
        <w:rPr>
          <w:rFonts w:ascii="Times New Roman"/>
          <w:b w:val="false"/>
          <w:i w:val="false"/>
          <w:color w:val="000000"/>
          <w:sz w:val="28"/>
        </w:rPr>
        <w:t>
      Пограничный знак № 400, основной казахстанский, состоит из одного пограничного столба, расположенного на линии государственной границы. Его геодезические координаты 43°37'50.18" с.ш., 64°40'44.98" в.д.</w:t>
      </w:r>
    </w:p>
    <w:bookmarkEnd w:id="3363"/>
    <w:bookmarkStart w:name="z3383" w:id="3364"/>
    <w:p>
      <w:pPr>
        <w:spacing w:after="0"/>
        <w:ind w:left="0"/>
        <w:jc w:val="both"/>
      </w:pPr>
      <w:r>
        <w:rPr>
          <w:rFonts w:ascii="Times New Roman"/>
          <w:b w:val="false"/>
          <w:i w:val="false"/>
          <w:color w:val="000000"/>
          <w:sz w:val="28"/>
        </w:rPr>
        <w:t>
      От пограничного знака № 400 линия государственной границы идет прямой линией в западо-юго-западном направлении до пограничного знака № 400/1.</w:t>
      </w:r>
    </w:p>
    <w:bookmarkEnd w:id="3364"/>
    <w:bookmarkStart w:name="z3384" w:id="33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400 и № 400/1 составляет 1.462 км.</w:t>
      </w:r>
    </w:p>
    <w:bookmarkEnd w:id="3365"/>
    <w:bookmarkStart w:name="z3385" w:id="3366"/>
    <w:p>
      <w:pPr>
        <w:spacing w:after="0"/>
        <w:ind w:left="0"/>
        <w:jc w:val="both"/>
      </w:pPr>
      <w:r>
        <w:rPr>
          <w:rFonts w:ascii="Times New Roman"/>
          <w:b w:val="false"/>
          <w:i w:val="false"/>
          <w:color w:val="000000"/>
          <w:sz w:val="28"/>
        </w:rPr>
        <w:t>
      Пограничный знак №400/1, промежуточный казахстанский, состоит из одного пограничного столба, расположенного на линии государственной границы. Его геодезические координаты 43°37'26.73" с.ш, 64°39'48.33" в.д.</w:t>
      </w:r>
    </w:p>
    <w:bookmarkEnd w:id="3366"/>
    <w:bookmarkStart w:name="z3386" w:id="3367"/>
    <w:p>
      <w:pPr>
        <w:spacing w:after="0"/>
        <w:ind w:left="0"/>
        <w:jc w:val="both"/>
      </w:pPr>
      <w:r>
        <w:rPr>
          <w:rFonts w:ascii="Times New Roman"/>
          <w:b w:val="false"/>
          <w:i w:val="false"/>
          <w:color w:val="000000"/>
          <w:sz w:val="28"/>
        </w:rPr>
        <w:t>
      От пограничного знака № 400/1 линия государственной границы идет прямой линией в западо-юго-западном направлении до пограничного знака № 400/2.</w:t>
      </w:r>
    </w:p>
    <w:bookmarkEnd w:id="3367"/>
    <w:bookmarkStart w:name="z3387" w:id="33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400/1 и № 400/2 составляет 3.086 км.</w:t>
      </w:r>
    </w:p>
    <w:bookmarkEnd w:id="3368"/>
    <w:bookmarkStart w:name="z3388" w:id="3369"/>
    <w:p>
      <w:pPr>
        <w:spacing w:after="0"/>
        <w:ind w:left="0"/>
        <w:jc w:val="both"/>
      </w:pPr>
      <w:r>
        <w:rPr>
          <w:rFonts w:ascii="Times New Roman"/>
          <w:b w:val="false"/>
          <w:i w:val="false"/>
          <w:color w:val="000000"/>
          <w:sz w:val="28"/>
        </w:rPr>
        <w:t>
      Пограничный знак № 400/2, промежуточный узбекский, состоит из одного пограничного столба, расположенного на линии государственной границы. Его геодезические координаты 43°36'37.22" с.ш, 64°37'48.79" в.д.</w:t>
      </w:r>
    </w:p>
    <w:bookmarkEnd w:id="3369"/>
    <w:bookmarkStart w:name="z3389" w:id="3370"/>
    <w:p>
      <w:pPr>
        <w:spacing w:after="0"/>
        <w:ind w:left="0"/>
        <w:jc w:val="both"/>
      </w:pPr>
      <w:r>
        <w:rPr>
          <w:rFonts w:ascii="Times New Roman"/>
          <w:b w:val="false"/>
          <w:i w:val="false"/>
          <w:color w:val="000000"/>
          <w:sz w:val="28"/>
        </w:rPr>
        <w:t>
      От пограничного знака № 400/2 линия государственной границы идет прямой линией в западо-юго-западном направлении до пограничного знака № 401.</w:t>
      </w:r>
    </w:p>
    <w:bookmarkEnd w:id="3370"/>
    <w:bookmarkStart w:name="z3390" w:id="33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400/2 и № 401 составляет 2.930 км.</w:t>
      </w:r>
    </w:p>
    <w:bookmarkEnd w:id="3371"/>
    <w:bookmarkStart w:name="z3391" w:id="3372"/>
    <w:p>
      <w:pPr>
        <w:spacing w:after="0"/>
        <w:ind w:left="0"/>
        <w:jc w:val="both"/>
      </w:pPr>
      <w:r>
        <w:rPr>
          <w:rFonts w:ascii="Times New Roman"/>
          <w:b w:val="false"/>
          <w:i w:val="false"/>
          <w:color w:val="000000"/>
          <w:sz w:val="28"/>
        </w:rPr>
        <w:t>
      Пограничный знак №401, основной узбекский, состоит из одного пограничного столба, расположенного на линии государственной границы. Его геодезические координаты 43°35'50.45" с.ш, 64°35'55.14" в.д.</w:t>
      </w:r>
    </w:p>
    <w:bookmarkEnd w:id="3372"/>
    <w:bookmarkStart w:name="z3392" w:id="3373"/>
    <w:p>
      <w:pPr>
        <w:spacing w:after="0"/>
        <w:ind w:left="0"/>
        <w:jc w:val="both"/>
      </w:pPr>
      <w:r>
        <w:rPr>
          <w:rFonts w:ascii="Times New Roman"/>
          <w:b w:val="false"/>
          <w:i w:val="false"/>
          <w:color w:val="000000"/>
          <w:sz w:val="28"/>
        </w:rPr>
        <w:t>
      От пограничного знака №401 линия государственной границы идет прямой линией в западо-юго-западном направлении до пограничного знака № 401/1.</w:t>
      </w:r>
    </w:p>
    <w:bookmarkEnd w:id="3373"/>
    <w:bookmarkStart w:name="z3393" w:id="33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401 и № 401/1 составляет 2.665 км.</w:t>
      </w:r>
    </w:p>
    <w:bookmarkEnd w:id="3374"/>
    <w:bookmarkStart w:name="z3394" w:id="3375"/>
    <w:p>
      <w:pPr>
        <w:spacing w:after="0"/>
        <w:ind w:left="0"/>
        <w:jc w:val="both"/>
      </w:pPr>
      <w:r>
        <w:rPr>
          <w:rFonts w:ascii="Times New Roman"/>
          <w:b w:val="false"/>
          <w:i w:val="false"/>
          <w:color w:val="000000"/>
          <w:sz w:val="28"/>
        </w:rPr>
        <w:t>
      Пограничный знак № 401/1, промежуточный узбекский, состоит из одного пограничного столба, расположенного на линии государственной границы. Его геодезические координаты 43°35'07.52" с.ш, 64°34'12.10” в.д.</w:t>
      </w:r>
    </w:p>
    <w:bookmarkEnd w:id="3375"/>
    <w:bookmarkStart w:name="z3395" w:id="3376"/>
    <w:p>
      <w:pPr>
        <w:spacing w:after="0"/>
        <w:ind w:left="0"/>
        <w:jc w:val="both"/>
      </w:pPr>
      <w:r>
        <w:rPr>
          <w:rFonts w:ascii="Times New Roman"/>
          <w:b w:val="false"/>
          <w:i w:val="false"/>
          <w:color w:val="000000"/>
          <w:sz w:val="28"/>
        </w:rPr>
        <w:t>
      От пограничного знака №401/1 линия государственной границы идет прямой линией в западо-юго-западном направлении до пограничного знака № 401/2.</w:t>
      </w:r>
    </w:p>
    <w:bookmarkEnd w:id="3376"/>
    <w:bookmarkStart w:name="z3396" w:id="33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401/1 и № 401/2 составляет 3.316 км.</w:t>
      </w:r>
    </w:p>
    <w:bookmarkEnd w:id="3377"/>
    <w:bookmarkStart w:name="z3397" w:id="3378"/>
    <w:p>
      <w:pPr>
        <w:spacing w:after="0"/>
        <w:ind w:left="0"/>
        <w:jc w:val="both"/>
      </w:pPr>
      <w:r>
        <w:rPr>
          <w:rFonts w:ascii="Times New Roman"/>
          <w:b w:val="false"/>
          <w:i w:val="false"/>
          <w:color w:val="000000"/>
          <w:sz w:val="28"/>
        </w:rPr>
        <w:t>
      Пограничный знак №401/2, промежуточный казахстанский, состоит из одного пограничного столба, расположенного на линии государственной границы. Его геодезические координаты 43°34'14.08" с.ш., 64°32'03.94" в.д.</w:t>
      </w:r>
    </w:p>
    <w:bookmarkEnd w:id="3378"/>
    <w:bookmarkStart w:name="z3398" w:id="3379"/>
    <w:p>
      <w:pPr>
        <w:spacing w:after="0"/>
        <w:ind w:left="0"/>
        <w:jc w:val="both"/>
      </w:pPr>
      <w:r>
        <w:rPr>
          <w:rFonts w:ascii="Times New Roman"/>
          <w:b w:val="false"/>
          <w:i w:val="false"/>
          <w:color w:val="000000"/>
          <w:sz w:val="28"/>
        </w:rPr>
        <w:t>
      От пограничного знака №401/2 линия государственной границы идет прямой линией в западо-юго-западном направлении до пограничного знака № 402.</w:t>
      </w:r>
    </w:p>
    <w:bookmarkEnd w:id="3379"/>
    <w:bookmarkStart w:name="z3399" w:id="33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401/2 и № 402 составляет 0.096 км.</w:t>
      </w:r>
    </w:p>
    <w:bookmarkEnd w:id="3380"/>
    <w:bookmarkStart w:name="z3400" w:id="3381"/>
    <w:p>
      <w:pPr>
        <w:spacing w:after="0"/>
        <w:ind w:left="0"/>
        <w:jc w:val="both"/>
      </w:pPr>
      <w:r>
        <w:rPr>
          <w:rFonts w:ascii="Times New Roman"/>
          <w:b w:val="false"/>
          <w:i w:val="false"/>
          <w:color w:val="000000"/>
          <w:sz w:val="28"/>
        </w:rPr>
        <w:t>
      Пограничный знак № 402, основной казахстанский, состоит из одного пограничного столба, расположенного на линии государственной границы. Его геодезические координаты 43°34'12.53" с.ш, 64°32'00.22" в.д.</w:t>
      </w:r>
    </w:p>
    <w:bookmarkEnd w:id="3381"/>
    <w:bookmarkStart w:name="z3401" w:id="3382"/>
    <w:p>
      <w:pPr>
        <w:spacing w:after="0"/>
        <w:ind w:left="0"/>
        <w:jc w:val="both"/>
      </w:pPr>
      <w:r>
        <w:rPr>
          <w:rFonts w:ascii="Times New Roman"/>
          <w:b w:val="false"/>
          <w:i w:val="false"/>
          <w:color w:val="000000"/>
          <w:sz w:val="28"/>
        </w:rPr>
        <w:t>
      От пограничного знака № 402 линия государственной границы идет прямой линией в западном направлении до пограничного знака № 402/1.</w:t>
      </w:r>
    </w:p>
    <w:bookmarkEnd w:id="3382"/>
    <w:bookmarkStart w:name="z3402" w:id="33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402 и № 402/1 составляет 0.251 км.</w:t>
      </w:r>
    </w:p>
    <w:bookmarkEnd w:id="3383"/>
    <w:bookmarkStart w:name="z3403" w:id="3384"/>
    <w:p>
      <w:pPr>
        <w:spacing w:after="0"/>
        <w:ind w:left="0"/>
        <w:jc w:val="both"/>
      </w:pPr>
      <w:r>
        <w:rPr>
          <w:rFonts w:ascii="Times New Roman"/>
          <w:b w:val="false"/>
          <w:i w:val="false"/>
          <w:color w:val="000000"/>
          <w:sz w:val="28"/>
        </w:rPr>
        <w:t>
      Пограничный знак №402/1, промежуточный казахстанский, состоит из одного пограничного столба, расположенного на линии государственной границы. Его геодезические координаты 43°34'13.06" с.ш, 64°31'49.08" в.д.</w:t>
      </w:r>
    </w:p>
    <w:bookmarkEnd w:id="3384"/>
    <w:bookmarkStart w:name="z3404" w:id="3385"/>
    <w:p>
      <w:pPr>
        <w:spacing w:after="0"/>
        <w:ind w:left="0"/>
        <w:jc w:val="both"/>
      </w:pPr>
      <w:r>
        <w:rPr>
          <w:rFonts w:ascii="Times New Roman"/>
          <w:b w:val="false"/>
          <w:i w:val="false"/>
          <w:color w:val="000000"/>
          <w:sz w:val="28"/>
        </w:rPr>
        <w:t>
      От пограничного знака № 402/1 линия государственной границы идет прямой линией в западном направлении до пограничного знака № 403.</w:t>
      </w:r>
    </w:p>
    <w:bookmarkEnd w:id="3385"/>
    <w:bookmarkStart w:name="z3405" w:id="33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402/1 и № 403 составляет 3.681 км.</w:t>
      </w:r>
    </w:p>
    <w:bookmarkEnd w:id="3386"/>
    <w:bookmarkStart w:name="z3406" w:id="3387"/>
    <w:p>
      <w:pPr>
        <w:spacing w:after="0"/>
        <w:ind w:left="0"/>
        <w:jc w:val="both"/>
      </w:pPr>
      <w:r>
        <w:rPr>
          <w:rFonts w:ascii="Times New Roman"/>
          <w:b w:val="false"/>
          <w:i w:val="false"/>
          <w:color w:val="000000"/>
          <w:sz w:val="28"/>
        </w:rPr>
        <w:t xml:space="preserve">
      Пограничный знак № 403, основной узбекский, состоит из одного пограничного столба, расположенного на линии государственной границы. Его геодезические координаты 43°34'20.85" с.ш, 64°29'05.41" в.д. </w:t>
      </w:r>
    </w:p>
    <w:bookmarkEnd w:id="3387"/>
    <w:bookmarkStart w:name="z3407" w:id="3388"/>
    <w:p>
      <w:pPr>
        <w:spacing w:after="0"/>
        <w:ind w:left="0"/>
        <w:jc w:val="both"/>
      </w:pPr>
      <w:r>
        <w:rPr>
          <w:rFonts w:ascii="Times New Roman"/>
          <w:b w:val="false"/>
          <w:i w:val="false"/>
          <w:color w:val="000000"/>
          <w:sz w:val="28"/>
        </w:rPr>
        <w:t>
      От пограничного знака № 403 линия государственной границы идет прямой линией в западном направлении до пограничного знака № 403/1.</w:t>
      </w:r>
    </w:p>
    <w:bookmarkEnd w:id="3388"/>
    <w:bookmarkStart w:name="z3408" w:id="33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403 и № 403/1 составляет 1.415 км.</w:t>
      </w:r>
    </w:p>
    <w:bookmarkEnd w:id="3389"/>
    <w:bookmarkStart w:name="z3409" w:id="3390"/>
    <w:p>
      <w:pPr>
        <w:spacing w:after="0"/>
        <w:ind w:left="0"/>
        <w:jc w:val="both"/>
      </w:pPr>
      <w:r>
        <w:rPr>
          <w:rFonts w:ascii="Times New Roman"/>
          <w:b w:val="false"/>
          <w:i w:val="false"/>
          <w:color w:val="000000"/>
          <w:sz w:val="28"/>
        </w:rPr>
        <w:t>
      Пограничный знак № 403/1, промежуточный узбекский, состоит из одного пограничного столба, расположенного на линии государственной границы. Его геодезические координаты 43°34'23.77" с.ш., 64°28'02.48" в.д.</w:t>
      </w:r>
    </w:p>
    <w:bookmarkEnd w:id="3390"/>
    <w:bookmarkStart w:name="z3410" w:id="3391"/>
    <w:p>
      <w:pPr>
        <w:spacing w:after="0"/>
        <w:ind w:left="0"/>
        <w:jc w:val="both"/>
      </w:pPr>
      <w:r>
        <w:rPr>
          <w:rFonts w:ascii="Times New Roman"/>
          <w:b w:val="false"/>
          <w:i w:val="false"/>
          <w:color w:val="000000"/>
          <w:sz w:val="28"/>
        </w:rPr>
        <w:t>
      От пограничного знака № 403/1 линия государственной границы идет прямой линией в западном направлении до пограничного знака № 403/2.</w:t>
      </w:r>
    </w:p>
    <w:bookmarkEnd w:id="3391"/>
    <w:bookmarkStart w:name="z3411" w:id="33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403/1 и № 403/2 составляет 4.017 км.</w:t>
      </w:r>
    </w:p>
    <w:bookmarkEnd w:id="3392"/>
    <w:bookmarkStart w:name="z3412" w:id="3393"/>
    <w:p>
      <w:pPr>
        <w:spacing w:after="0"/>
        <w:ind w:left="0"/>
        <w:jc w:val="both"/>
      </w:pPr>
      <w:r>
        <w:rPr>
          <w:rFonts w:ascii="Times New Roman"/>
          <w:b w:val="false"/>
          <w:i w:val="false"/>
          <w:color w:val="000000"/>
          <w:sz w:val="28"/>
        </w:rPr>
        <w:t>
      Пограничный знак № 403/2, промежуточный казахстанский, состоит из одного пограничного столба, расположенного на линии государственной границы. Его геодезические координаты 43°34'31.97" с.ш, 64°25'03.82" в.д.</w:t>
      </w:r>
    </w:p>
    <w:bookmarkEnd w:id="3393"/>
    <w:bookmarkStart w:name="z3413" w:id="3394"/>
    <w:p>
      <w:pPr>
        <w:spacing w:after="0"/>
        <w:ind w:left="0"/>
        <w:jc w:val="both"/>
      </w:pPr>
      <w:r>
        <w:rPr>
          <w:rFonts w:ascii="Times New Roman"/>
          <w:b w:val="false"/>
          <w:i w:val="false"/>
          <w:color w:val="000000"/>
          <w:sz w:val="28"/>
        </w:rPr>
        <w:t>
      От пограничного знака № 403/2 линия государственной границы идет прямой линией в западном направлении до пограничного знака № 404.</w:t>
      </w:r>
    </w:p>
    <w:bookmarkEnd w:id="3394"/>
    <w:bookmarkStart w:name="z3414" w:id="33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403/2 и № 404 составляет 2.627 км.</w:t>
      </w:r>
    </w:p>
    <w:bookmarkEnd w:id="3395"/>
    <w:bookmarkStart w:name="z3415" w:id="3396"/>
    <w:p>
      <w:pPr>
        <w:spacing w:after="0"/>
        <w:ind w:left="0"/>
        <w:jc w:val="both"/>
      </w:pPr>
      <w:r>
        <w:rPr>
          <w:rFonts w:ascii="Times New Roman"/>
          <w:b w:val="false"/>
          <w:i w:val="false"/>
          <w:color w:val="000000"/>
          <w:sz w:val="28"/>
        </w:rPr>
        <w:t>
      Пограничный знак № 404, основной казахстанский, состоит из одного пограничного столба, расположенного на линии государственной границы. Его геодезические координаты 43°34'37.31" с.ш, 64°23'06.98" в.д.</w:t>
      </w:r>
    </w:p>
    <w:bookmarkEnd w:id="3396"/>
    <w:bookmarkStart w:name="z3416" w:id="3397"/>
    <w:p>
      <w:pPr>
        <w:spacing w:after="0"/>
        <w:ind w:left="0"/>
        <w:jc w:val="both"/>
      </w:pPr>
      <w:r>
        <w:rPr>
          <w:rFonts w:ascii="Times New Roman"/>
          <w:b w:val="false"/>
          <w:i w:val="false"/>
          <w:color w:val="000000"/>
          <w:sz w:val="28"/>
        </w:rPr>
        <w:t>
      От пограничного знака № 404 линия государственной границы идет прямой линией в западном направлении до пограничного знака № 404/1.</w:t>
      </w:r>
    </w:p>
    <w:bookmarkEnd w:id="3397"/>
    <w:bookmarkStart w:name="z3417" w:id="33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404 и № 404/1 составляет 2.835 км.</w:t>
      </w:r>
    </w:p>
    <w:bookmarkEnd w:id="3398"/>
    <w:bookmarkStart w:name="z3418" w:id="3399"/>
    <w:p>
      <w:pPr>
        <w:spacing w:after="0"/>
        <w:ind w:left="0"/>
        <w:jc w:val="both"/>
      </w:pPr>
      <w:r>
        <w:rPr>
          <w:rFonts w:ascii="Times New Roman"/>
          <w:b w:val="false"/>
          <w:i w:val="false"/>
          <w:color w:val="000000"/>
          <w:sz w:val="28"/>
        </w:rPr>
        <w:t>
      Пограничный знак №404/1, промежуточный казахстанский, состоит из одного пограничного столба, расположенного на линии государственной границы. Его геодезические координаты 43°34'43.07" с.ш, 64°21'00.90" в.д.</w:t>
      </w:r>
    </w:p>
    <w:bookmarkEnd w:id="3399"/>
    <w:bookmarkStart w:name="z3419" w:id="3400"/>
    <w:p>
      <w:pPr>
        <w:spacing w:after="0"/>
        <w:ind w:left="0"/>
        <w:jc w:val="both"/>
      </w:pPr>
      <w:r>
        <w:rPr>
          <w:rFonts w:ascii="Times New Roman"/>
          <w:b w:val="false"/>
          <w:i w:val="false"/>
          <w:color w:val="000000"/>
          <w:sz w:val="28"/>
        </w:rPr>
        <w:t>
      От пограничного знака № 404/1 линия государственной границы идет прямой линией в западном направлении до пограничного знака № 405.</w:t>
      </w:r>
    </w:p>
    <w:bookmarkEnd w:id="3400"/>
    <w:bookmarkStart w:name="z3420" w:id="34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404/1 и № 405 составляет 2.520 км.</w:t>
      </w:r>
    </w:p>
    <w:bookmarkEnd w:id="3401"/>
    <w:bookmarkStart w:name="z3421" w:id="3402"/>
    <w:p>
      <w:pPr>
        <w:spacing w:after="0"/>
        <w:ind w:left="0"/>
        <w:jc w:val="both"/>
      </w:pPr>
      <w:r>
        <w:rPr>
          <w:rFonts w:ascii="Times New Roman"/>
          <w:b w:val="false"/>
          <w:i w:val="false"/>
          <w:color w:val="000000"/>
          <w:sz w:val="28"/>
        </w:rPr>
        <w:t>
      Пограничный знак № 405, основной узбекский, состоит из одного пограничного столба, расположенного на линии государственной границы. Его геодезические координаты 43°34'48.09" с.ш., 64°19'08.79" в.д.</w:t>
      </w:r>
    </w:p>
    <w:bookmarkEnd w:id="3402"/>
    <w:bookmarkStart w:name="z3422" w:id="3403"/>
    <w:p>
      <w:pPr>
        <w:spacing w:after="0"/>
        <w:ind w:left="0"/>
        <w:jc w:val="both"/>
      </w:pPr>
      <w:r>
        <w:rPr>
          <w:rFonts w:ascii="Times New Roman"/>
          <w:b w:val="false"/>
          <w:i w:val="false"/>
          <w:color w:val="000000"/>
          <w:sz w:val="28"/>
        </w:rPr>
        <w:t>
      От пограничного знака № 405 линия государственной границы идет прямой линией в западном направлении до пограничного знака № 405/1.</w:t>
      </w:r>
    </w:p>
    <w:bookmarkEnd w:id="3403"/>
    <w:bookmarkStart w:name="z3423" w:id="34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405 и № 405/1 составляет 0.196 км.</w:t>
      </w:r>
    </w:p>
    <w:bookmarkEnd w:id="3404"/>
    <w:bookmarkStart w:name="z3424" w:id="3405"/>
    <w:p>
      <w:pPr>
        <w:spacing w:after="0"/>
        <w:ind w:left="0"/>
        <w:jc w:val="both"/>
      </w:pPr>
      <w:r>
        <w:rPr>
          <w:rFonts w:ascii="Times New Roman"/>
          <w:b w:val="false"/>
          <w:i w:val="false"/>
          <w:color w:val="000000"/>
          <w:sz w:val="28"/>
        </w:rPr>
        <w:t>
      Пограничный знак № 405/1, промежуточный узбекский, состоит из одного пограничного столба, расположенного на линии государственной границы. Его геодезические координаты 43°34'48.49" с.ш., 64°19'00.07" в.д.</w:t>
      </w:r>
    </w:p>
    <w:bookmarkEnd w:id="3405"/>
    <w:bookmarkStart w:name="z3425" w:id="3406"/>
    <w:p>
      <w:pPr>
        <w:spacing w:after="0"/>
        <w:ind w:left="0"/>
        <w:jc w:val="both"/>
      </w:pPr>
      <w:r>
        <w:rPr>
          <w:rFonts w:ascii="Times New Roman"/>
          <w:b w:val="false"/>
          <w:i w:val="false"/>
          <w:color w:val="000000"/>
          <w:sz w:val="28"/>
        </w:rPr>
        <w:t>
      От пограничного знака № 405/1 линия государственной границы идет прямой линией в западном направлении до пограничного знака № 406.</w:t>
      </w:r>
    </w:p>
    <w:bookmarkEnd w:id="3406"/>
    <w:bookmarkStart w:name="z3426" w:id="34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405/1 и № 406 составляет 1.398 км.</w:t>
      </w:r>
    </w:p>
    <w:bookmarkEnd w:id="3407"/>
    <w:bookmarkStart w:name="z3427" w:id="3408"/>
    <w:p>
      <w:pPr>
        <w:spacing w:after="0"/>
        <w:ind w:left="0"/>
        <w:jc w:val="both"/>
      </w:pPr>
      <w:r>
        <w:rPr>
          <w:rFonts w:ascii="Times New Roman"/>
          <w:b w:val="false"/>
          <w:i w:val="false"/>
          <w:color w:val="000000"/>
          <w:sz w:val="28"/>
        </w:rPr>
        <w:t>
      Пограничный знак № 406, основной казахстанский, состоит из одного пограничного столба, расположенного на линии государственной границы. Его геодезические координаты 43°34'51.62" с.ш., 64°17'57.94" в.д.</w:t>
      </w:r>
    </w:p>
    <w:bookmarkEnd w:id="3408"/>
    <w:bookmarkStart w:name="z3428" w:id="3409"/>
    <w:p>
      <w:pPr>
        <w:spacing w:after="0"/>
        <w:ind w:left="0"/>
        <w:jc w:val="both"/>
      </w:pPr>
      <w:r>
        <w:rPr>
          <w:rFonts w:ascii="Times New Roman"/>
          <w:b w:val="false"/>
          <w:i w:val="false"/>
          <w:color w:val="000000"/>
          <w:sz w:val="28"/>
        </w:rPr>
        <w:t>
      От пограничного знака № 406 линия государственной границы идет прямой линией в западном направлении до пограничного знака № 406/1.</w:t>
      </w:r>
    </w:p>
    <w:bookmarkEnd w:id="3409"/>
    <w:bookmarkStart w:name="z3429" w:id="34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406 и № 406/1 составляет 1.195 км.</w:t>
      </w:r>
    </w:p>
    <w:bookmarkEnd w:id="3410"/>
    <w:bookmarkStart w:name="z3430" w:id="3411"/>
    <w:p>
      <w:pPr>
        <w:spacing w:after="0"/>
        <w:ind w:left="0"/>
        <w:jc w:val="both"/>
      </w:pPr>
      <w:r>
        <w:rPr>
          <w:rFonts w:ascii="Times New Roman"/>
          <w:b w:val="false"/>
          <w:i w:val="false"/>
          <w:color w:val="000000"/>
          <w:sz w:val="28"/>
        </w:rPr>
        <w:t>
      Пограничный знак №406/1, промежуточный казахстанский, состоит из одного пограничного столба, расположенного на линии государственной границы. Его геодезические координаты 43°34'54.03" с.ш., 64°17'04.78" в.д.</w:t>
      </w:r>
    </w:p>
    <w:bookmarkEnd w:id="3411"/>
    <w:bookmarkStart w:name="z3431" w:id="3412"/>
    <w:p>
      <w:pPr>
        <w:spacing w:after="0"/>
        <w:ind w:left="0"/>
        <w:jc w:val="both"/>
      </w:pPr>
      <w:r>
        <w:rPr>
          <w:rFonts w:ascii="Times New Roman"/>
          <w:b w:val="false"/>
          <w:i w:val="false"/>
          <w:color w:val="000000"/>
          <w:sz w:val="28"/>
        </w:rPr>
        <w:t>
      От пограничного знака № 406/1 линия государственной границы идет прямой линией в западном направлении до пограничного знака № 406/2.</w:t>
      </w:r>
    </w:p>
    <w:bookmarkEnd w:id="3412"/>
    <w:bookmarkStart w:name="z3432" w:id="34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406/1 и № 406/2 составляет 1.476 км.</w:t>
      </w:r>
    </w:p>
    <w:bookmarkEnd w:id="3413"/>
    <w:bookmarkStart w:name="z3433" w:id="3414"/>
    <w:p>
      <w:pPr>
        <w:spacing w:after="0"/>
        <w:ind w:left="0"/>
        <w:jc w:val="both"/>
      </w:pPr>
      <w:r>
        <w:rPr>
          <w:rFonts w:ascii="Times New Roman"/>
          <w:b w:val="false"/>
          <w:i w:val="false"/>
          <w:color w:val="000000"/>
          <w:sz w:val="28"/>
        </w:rPr>
        <w:t>
      Пограничный знак № 406/2, промежуточный узбекский, состоит из одного пограничного столба, расположенного на линии государственной границы. Его геодезические координаты 43°34'56.98" с.ш., 64°15'59.12" в.д.</w:t>
      </w:r>
    </w:p>
    <w:bookmarkEnd w:id="3414"/>
    <w:bookmarkStart w:name="z3434" w:id="3415"/>
    <w:p>
      <w:pPr>
        <w:spacing w:after="0"/>
        <w:ind w:left="0"/>
        <w:jc w:val="both"/>
      </w:pPr>
      <w:r>
        <w:rPr>
          <w:rFonts w:ascii="Times New Roman"/>
          <w:b w:val="false"/>
          <w:i w:val="false"/>
          <w:color w:val="000000"/>
          <w:sz w:val="28"/>
        </w:rPr>
        <w:t>
      От пограничного знака № 406/2 линия государственной границы идет прямой линией в западном направлении до пограничного знака № 406/3.</w:t>
      </w:r>
    </w:p>
    <w:bookmarkEnd w:id="3415"/>
    <w:bookmarkStart w:name="z3435" w:id="34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406/2 и № 406/3 составляет 1.616 км.</w:t>
      </w:r>
    </w:p>
    <w:bookmarkEnd w:id="3416"/>
    <w:bookmarkStart w:name="z3436" w:id="3417"/>
    <w:p>
      <w:pPr>
        <w:spacing w:after="0"/>
        <w:ind w:left="0"/>
        <w:jc w:val="both"/>
      </w:pPr>
      <w:r>
        <w:rPr>
          <w:rFonts w:ascii="Times New Roman"/>
          <w:b w:val="false"/>
          <w:i w:val="false"/>
          <w:color w:val="000000"/>
          <w:sz w:val="28"/>
        </w:rPr>
        <w:t>
      Пограничный знак № 406/3, промежуточный казахстанский, состоит из одного пограничного столба, расположенного на линии государственной границы. Его геодезические координаты 43°35'00.22" с.ш., 64°14'47.24" в.д.</w:t>
      </w:r>
    </w:p>
    <w:bookmarkEnd w:id="3417"/>
    <w:bookmarkStart w:name="z3437" w:id="3418"/>
    <w:p>
      <w:pPr>
        <w:spacing w:after="0"/>
        <w:ind w:left="0"/>
        <w:jc w:val="both"/>
      </w:pPr>
      <w:r>
        <w:rPr>
          <w:rFonts w:ascii="Times New Roman"/>
          <w:b w:val="false"/>
          <w:i w:val="false"/>
          <w:color w:val="000000"/>
          <w:sz w:val="28"/>
        </w:rPr>
        <w:t>
      От пограничного знака № 406/3 линия государственной границы идет прямой линией в западном направлении до пограничного знака № 407.</w:t>
      </w:r>
    </w:p>
    <w:bookmarkEnd w:id="3418"/>
    <w:bookmarkStart w:name="z3438" w:id="34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406/3 и № 407 составляет 0.487 км.</w:t>
      </w:r>
    </w:p>
    <w:bookmarkEnd w:id="3419"/>
    <w:bookmarkStart w:name="z3439" w:id="3420"/>
    <w:p>
      <w:pPr>
        <w:spacing w:after="0"/>
        <w:ind w:left="0"/>
        <w:jc w:val="both"/>
      </w:pPr>
      <w:r>
        <w:rPr>
          <w:rFonts w:ascii="Times New Roman"/>
          <w:b w:val="false"/>
          <w:i w:val="false"/>
          <w:color w:val="000000"/>
          <w:sz w:val="28"/>
        </w:rPr>
        <w:t>
      Пограничный знак № 407, основной узбекский, состоит из одного пограничного столба, расположенного на линии государственной границы. Его геодезические координаты 43°35'01.20" с.ш., 64°14'25.59" в.д.</w:t>
      </w:r>
    </w:p>
    <w:bookmarkEnd w:id="3420"/>
    <w:bookmarkStart w:name="z3440" w:id="3421"/>
    <w:p>
      <w:pPr>
        <w:spacing w:after="0"/>
        <w:ind w:left="0"/>
        <w:jc w:val="both"/>
      </w:pPr>
      <w:r>
        <w:rPr>
          <w:rFonts w:ascii="Times New Roman"/>
          <w:b w:val="false"/>
          <w:i w:val="false"/>
          <w:color w:val="000000"/>
          <w:sz w:val="28"/>
        </w:rPr>
        <w:t>
      От пограничного знака № 407 линия государственной границы идет прямой линией в западном направлении до пограничного знака № 407/1.</w:t>
      </w:r>
    </w:p>
    <w:bookmarkEnd w:id="3421"/>
    <w:bookmarkStart w:name="z3441" w:id="34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407 и № 407/1 составляет 0.529 км.</w:t>
      </w:r>
    </w:p>
    <w:bookmarkEnd w:id="3422"/>
    <w:bookmarkStart w:name="z3442" w:id="3423"/>
    <w:p>
      <w:pPr>
        <w:spacing w:after="0"/>
        <w:ind w:left="0"/>
        <w:jc w:val="both"/>
      </w:pPr>
      <w:r>
        <w:rPr>
          <w:rFonts w:ascii="Times New Roman"/>
          <w:b w:val="false"/>
          <w:i w:val="false"/>
          <w:color w:val="000000"/>
          <w:sz w:val="28"/>
        </w:rPr>
        <w:t>
      Пограничный знак № 407/1, промежуточный узбекский, состоит из одного пограничного столба, расположенного на линии государственной границы. Его геодезические координаты 43°35'02.25" с.ш., 64°14'02.05" в.д.</w:t>
      </w:r>
    </w:p>
    <w:bookmarkEnd w:id="3423"/>
    <w:bookmarkStart w:name="z3443" w:id="3424"/>
    <w:p>
      <w:pPr>
        <w:spacing w:after="0"/>
        <w:ind w:left="0"/>
        <w:jc w:val="both"/>
      </w:pPr>
      <w:r>
        <w:rPr>
          <w:rFonts w:ascii="Times New Roman"/>
          <w:b w:val="false"/>
          <w:i w:val="false"/>
          <w:color w:val="000000"/>
          <w:sz w:val="28"/>
        </w:rPr>
        <w:t>
      От пограничного знака № 407/1 линия государственной границы идет прямой линией в западном направлении до пограничного знака № 407/2.</w:t>
      </w:r>
    </w:p>
    <w:bookmarkEnd w:id="3424"/>
    <w:bookmarkStart w:name="z3444" w:id="34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407/1 и № 407/2 составляет 0.390 км.</w:t>
      </w:r>
    </w:p>
    <w:bookmarkEnd w:id="3425"/>
    <w:bookmarkStart w:name="z3445" w:id="3426"/>
    <w:p>
      <w:pPr>
        <w:spacing w:after="0"/>
        <w:ind w:left="0"/>
        <w:jc w:val="both"/>
      </w:pPr>
      <w:r>
        <w:rPr>
          <w:rFonts w:ascii="Times New Roman"/>
          <w:b w:val="false"/>
          <w:i w:val="false"/>
          <w:color w:val="000000"/>
          <w:sz w:val="28"/>
        </w:rPr>
        <w:t>
      Пограничный знак № 407/2, промежуточный казахстанский, состоит из одного пограничного столба, расположенного на линии государственной границы. Его геодезические координаты 43°35'03.03" с.ш, 64°13'44.70" в.д.</w:t>
      </w:r>
    </w:p>
    <w:bookmarkEnd w:id="3426"/>
    <w:bookmarkStart w:name="z3446" w:id="3427"/>
    <w:p>
      <w:pPr>
        <w:spacing w:after="0"/>
        <w:ind w:left="0"/>
        <w:jc w:val="both"/>
      </w:pPr>
      <w:r>
        <w:rPr>
          <w:rFonts w:ascii="Times New Roman"/>
          <w:b w:val="false"/>
          <w:i w:val="false"/>
          <w:color w:val="000000"/>
          <w:sz w:val="28"/>
        </w:rPr>
        <w:t>
      От пограничного знака № 407/2 линия государственной границы идет прямой линией в западном направлении до пограничного знака № 407/3.</w:t>
      </w:r>
    </w:p>
    <w:bookmarkEnd w:id="3427"/>
    <w:bookmarkStart w:name="z3447" w:id="34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407/2 и № 407/3 составляет 1.403 км.</w:t>
      </w:r>
    </w:p>
    <w:bookmarkEnd w:id="3428"/>
    <w:bookmarkStart w:name="z3448" w:id="3429"/>
    <w:p>
      <w:pPr>
        <w:spacing w:after="0"/>
        <w:ind w:left="0"/>
        <w:jc w:val="both"/>
      </w:pPr>
      <w:r>
        <w:rPr>
          <w:rFonts w:ascii="Times New Roman"/>
          <w:b w:val="false"/>
          <w:i w:val="false"/>
          <w:color w:val="000000"/>
          <w:sz w:val="28"/>
        </w:rPr>
        <w:t>
      Пограничный знак № 407/3, промежуточный узбекский, состоит из одного пограничного столба, расположенного на линии государственной границы. Его геодезические координаты 43°35'05.80" с.ш., 64°12'42.28" в.д.</w:t>
      </w:r>
    </w:p>
    <w:bookmarkEnd w:id="3429"/>
    <w:bookmarkStart w:name="z3449" w:id="3430"/>
    <w:p>
      <w:pPr>
        <w:spacing w:after="0"/>
        <w:ind w:left="0"/>
        <w:jc w:val="both"/>
      </w:pPr>
      <w:r>
        <w:rPr>
          <w:rFonts w:ascii="Times New Roman"/>
          <w:b w:val="false"/>
          <w:i w:val="false"/>
          <w:color w:val="000000"/>
          <w:sz w:val="28"/>
        </w:rPr>
        <w:t>
      От пограничного знака № 407/3 линия государственной границы идет прямой линией в западном направлении до пограничного знака № 407/4.</w:t>
      </w:r>
    </w:p>
    <w:bookmarkEnd w:id="3430"/>
    <w:bookmarkStart w:name="z3450" w:id="34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407/3 и № 407/4 составляет 2.580 км.</w:t>
      </w:r>
    </w:p>
    <w:bookmarkEnd w:id="3431"/>
    <w:bookmarkStart w:name="z3451" w:id="3432"/>
    <w:p>
      <w:pPr>
        <w:spacing w:after="0"/>
        <w:ind w:left="0"/>
        <w:jc w:val="both"/>
      </w:pPr>
      <w:r>
        <w:rPr>
          <w:rFonts w:ascii="Times New Roman"/>
          <w:b w:val="false"/>
          <w:i w:val="false"/>
          <w:color w:val="000000"/>
          <w:sz w:val="28"/>
        </w:rPr>
        <w:t>
      Пограничный знак № 407/4, промежуточный казахстанский, состоит из одного пограничного столба, расположенного на линии государственной границы. Его геодезические координаты 43°35'10.92" с.ш., 64°10'47.52" в.д.</w:t>
      </w:r>
    </w:p>
    <w:bookmarkEnd w:id="3432"/>
    <w:bookmarkStart w:name="z3452" w:id="3433"/>
    <w:p>
      <w:pPr>
        <w:spacing w:after="0"/>
        <w:ind w:left="0"/>
        <w:jc w:val="both"/>
      </w:pPr>
      <w:r>
        <w:rPr>
          <w:rFonts w:ascii="Times New Roman"/>
          <w:b w:val="false"/>
          <w:i w:val="false"/>
          <w:color w:val="000000"/>
          <w:sz w:val="28"/>
        </w:rPr>
        <w:t>
      От пограничного знака № 407/4 линия государственной границы идет прямой линией в западном направлении до пограничного знака № 407/5.</w:t>
      </w:r>
    </w:p>
    <w:bookmarkEnd w:id="3433"/>
    <w:bookmarkStart w:name="z3453" w:id="34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407/4 и № 407/5 составляет 0.728 км.</w:t>
      </w:r>
    </w:p>
    <w:bookmarkEnd w:id="3434"/>
    <w:bookmarkStart w:name="z3454" w:id="3435"/>
    <w:p>
      <w:pPr>
        <w:spacing w:after="0"/>
        <w:ind w:left="0"/>
        <w:jc w:val="both"/>
      </w:pPr>
      <w:r>
        <w:rPr>
          <w:rFonts w:ascii="Times New Roman"/>
          <w:b w:val="false"/>
          <w:i w:val="false"/>
          <w:color w:val="000000"/>
          <w:sz w:val="28"/>
        </w:rPr>
        <w:t>
      Пограничный знак № 407/5, промежуточный узбекский, состоит из одного пограничного столба, расположенного на линии государственной границы. Его геодезические координаты 43°35'12.35" с.ш., 64°10'15.11" в.д.</w:t>
      </w:r>
    </w:p>
    <w:bookmarkEnd w:id="3435"/>
    <w:bookmarkStart w:name="z3455" w:id="3436"/>
    <w:p>
      <w:pPr>
        <w:spacing w:after="0"/>
        <w:ind w:left="0"/>
        <w:jc w:val="both"/>
      </w:pPr>
      <w:r>
        <w:rPr>
          <w:rFonts w:ascii="Times New Roman"/>
          <w:b w:val="false"/>
          <w:i w:val="false"/>
          <w:color w:val="000000"/>
          <w:sz w:val="28"/>
        </w:rPr>
        <w:t>
      От пограничного знака № 407/5 линия государственной границы идет прямой линией в западном направлении до пограничного знака № 408.</w:t>
      </w:r>
    </w:p>
    <w:bookmarkEnd w:id="3436"/>
    <w:bookmarkStart w:name="z3456" w:id="34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407/5 и № 408 составляет 0.905 км.</w:t>
      </w:r>
    </w:p>
    <w:bookmarkEnd w:id="3437"/>
    <w:bookmarkStart w:name="z3457" w:id="3438"/>
    <w:p>
      <w:pPr>
        <w:spacing w:after="0"/>
        <w:ind w:left="0"/>
        <w:jc w:val="both"/>
      </w:pPr>
      <w:r>
        <w:rPr>
          <w:rFonts w:ascii="Times New Roman"/>
          <w:b w:val="false"/>
          <w:i w:val="false"/>
          <w:color w:val="000000"/>
          <w:sz w:val="28"/>
        </w:rPr>
        <w:t>
      Пограничный знак № 408, основной казахстанский, состоит из одного пограничного столба, расположенного на линии государственной границы. Его геодезические координаты 43°35'14.13" с.ш., 64°09'34.87" в.д.</w:t>
      </w:r>
    </w:p>
    <w:bookmarkEnd w:id="3438"/>
    <w:bookmarkStart w:name="z3458" w:id="3439"/>
    <w:p>
      <w:pPr>
        <w:spacing w:after="0"/>
        <w:ind w:left="0"/>
        <w:jc w:val="both"/>
      </w:pPr>
      <w:r>
        <w:rPr>
          <w:rFonts w:ascii="Times New Roman"/>
          <w:b w:val="false"/>
          <w:i w:val="false"/>
          <w:color w:val="000000"/>
          <w:sz w:val="28"/>
        </w:rPr>
        <w:t>
      От пограничного знака № 408 линия государственной границы идет прямой линией в западном направлении до пограничного знака № 408/1.</w:t>
      </w:r>
    </w:p>
    <w:bookmarkEnd w:id="3439"/>
    <w:bookmarkStart w:name="z3459" w:id="34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408 и № 408/1 составляет 1.237 км.</w:t>
      </w:r>
    </w:p>
    <w:bookmarkEnd w:id="3440"/>
    <w:bookmarkStart w:name="z3460" w:id="3441"/>
    <w:p>
      <w:pPr>
        <w:spacing w:after="0"/>
        <w:ind w:left="0"/>
        <w:jc w:val="both"/>
      </w:pPr>
      <w:r>
        <w:rPr>
          <w:rFonts w:ascii="Times New Roman"/>
          <w:b w:val="false"/>
          <w:i w:val="false"/>
          <w:color w:val="000000"/>
          <w:sz w:val="28"/>
        </w:rPr>
        <w:t>
      Пограничный знак №408/1, промежуточный казахстанский, состоит из одного пограничного столба, расположенного на линии государственной границы. Его геодезические координаты 43°35'16.56" с.ш., 64°08'39.83" в.д.</w:t>
      </w:r>
    </w:p>
    <w:bookmarkEnd w:id="3441"/>
    <w:bookmarkStart w:name="z3461" w:id="3442"/>
    <w:p>
      <w:pPr>
        <w:spacing w:after="0"/>
        <w:ind w:left="0"/>
        <w:jc w:val="both"/>
      </w:pPr>
      <w:r>
        <w:rPr>
          <w:rFonts w:ascii="Times New Roman"/>
          <w:b w:val="false"/>
          <w:i w:val="false"/>
          <w:color w:val="000000"/>
          <w:sz w:val="28"/>
        </w:rPr>
        <w:t>
      От пограничного знака № 408/1 линия государственной границы идет прямой линией в западном направлении до пограничного знака № 409.</w:t>
      </w:r>
    </w:p>
    <w:bookmarkEnd w:id="3442"/>
    <w:bookmarkStart w:name="z3462" w:id="34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408/1 и № 409 составляет 3.225 км.</w:t>
      </w:r>
    </w:p>
    <w:bookmarkEnd w:id="3443"/>
    <w:bookmarkStart w:name="z3463" w:id="3444"/>
    <w:p>
      <w:pPr>
        <w:spacing w:after="0"/>
        <w:ind w:left="0"/>
        <w:jc w:val="both"/>
      </w:pPr>
      <w:r>
        <w:rPr>
          <w:rFonts w:ascii="Times New Roman"/>
          <w:b w:val="false"/>
          <w:i w:val="false"/>
          <w:color w:val="000000"/>
          <w:sz w:val="28"/>
        </w:rPr>
        <w:t>
      Пограничный знак № 409, основной узбекский, состоит из одного пограничного столба, расположенного на линии государственной границы. Его геодезические координаты 43°35'22.58" с.ш., 64°06'16.31" в.д.</w:t>
      </w:r>
    </w:p>
    <w:bookmarkEnd w:id="3444"/>
    <w:bookmarkStart w:name="z3464" w:id="3445"/>
    <w:p>
      <w:pPr>
        <w:spacing w:after="0"/>
        <w:ind w:left="0"/>
        <w:jc w:val="both"/>
      </w:pPr>
      <w:r>
        <w:rPr>
          <w:rFonts w:ascii="Times New Roman"/>
          <w:b w:val="false"/>
          <w:i w:val="false"/>
          <w:color w:val="000000"/>
          <w:sz w:val="28"/>
        </w:rPr>
        <w:t>
      От пограничного знака № 409 линия государственной границы идет прямой линией в западном направлении до пограничного знака № 409/1.</w:t>
      </w:r>
    </w:p>
    <w:bookmarkEnd w:id="3445"/>
    <w:bookmarkStart w:name="z3465" w:id="34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409 и № 409/1 составляет 1.106 км.</w:t>
      </w:r>
    </w:p>
    <w:bookmarkEnd w:id="3446"/>
    <w:bookmarkStart w:name="z3466" w:id="3447"/>
    <w:p>
      <w:pPr>
        <w:spacing w:after="0"/>
        <w:ind w:left="0"/>
        <w:jc w:val="both"/>
      </w:pPr>
      <w:r>
        <w:rPr>
          <w:rFonts w:ascii="Times New Roman"/>
          <w:b w:val="false"/>
          <w:i w:val="false"/>
          <w:color w:val="000000"/>
          <w:sz w:val="28"/>
        </w:rPr>
        <w:t>
      Пограничный знак № 409/1, промежуточный узбекский, состоит из одного пограничного столба, расположенного на линии государственной границы. Его геодезические координаты 43°35'25.10" с.ш., 64°05'27.12" в.д.</w:t>
      </w:r>
    </w:p>
    <w:bookmarkEnd w:id="3447"/>
    <w:bookmarkStart w:name="z3467" w:id="3448"/>
    <w:p>
      <w:pPr>
        <w:spacing w:after="0"/>
        <w:ind w:left="0"/>
        <w:jc w:val="both"/>
      </w:pPr>
      <w:r>
        <w:rPr>
          <w:rFonts w:ascii="Times New Roman"/>
          <w:b w:val="false"/>
          <w:i w:val="false"/>
          <w:color w:val="000000"/>
          <w:sz w:val="28"/>
        </w:rPr>
        <w:t>
      От пограничного знака № 409/1 линия государственной границы идет прямой линией в западном направлении до пограничного знака № 410.</w:t>
      </w:r>
    </w:p>
    <w:bookmarkEnd w:id="3448"/>
    <w:bookmarkStart w:name="z3468" w:id="34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409/1 и № 410 составляет 3.179 км.</w:t>
      </w:r>
    </w:p>
    <w:bookmarkEnd w:id="3449"/>
    <w:bookmarkStart w:name="z3469" w:id="3450"/>
    <w:p>
      <w:pPr>
        <w:spacing w:after="0"/>
        <w:ind w:left="0"/>
        <w:jc w:val="both"/>
      </w:pPr>
      <w:r>
        <w:rPr>
          <w:rFonts w:ascii="Times New Roman"/>
          <w:b w:val="false"/>
          <w:i w:val="false"/>
          <w:color w:val="000000"/>
          <w:sz w:val="28"/>
        </w:rPr>
        <w:t>
      Пограничный знак №410, основной казахстанский, состоит из одного пограничного столба, расположенного на линии государственной границы. Его геодезические координаты 43°35'30.94" с.ш., 64°03'05.63" в.д.</w:t>
      </w:r>
    </w:p>
    <w:bookmarkEnd w:id="3450"/>
    <w:bookmarkStart w:name="z3470" w:id="3451"/>
    <w:p>
      <w:pPr>
        <w:spacing w:after="0"/>
        <w:ind w:left="0"/>
        <w:jc w:val="both"/>
      </w:pPr>
      <w:r>
        <w:rPr>
          <w:rFonts w:ascii="Times New Roman"/>
          <w:b w:val="false"/>
          <w:i w:val="false"/>
          <w:color w:val="000000"/>
          <w:sz w:val="28"/>
        </w:rPr>
        <w:t>
      От пограничного знака № 410 линия государственной границы идет прямой линией в западном направлении до пограничного знака № 410/1.</w:t>
      </w:r>
    </w:p>
    <w:bookmarkEnd w:id="3451"/>
    <w:bookmarkStart w:name="z3471" w:id="34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410 и № 410/1 составляет 1.838 км.</w:t>
      </w:r>
    </w:p>
    <w:bookmarkEnd w:id="3452"/>
    <w:bookmarkStart w:name="z3472" w:id="3453"/>
    <w:p>
      <w:pPr>
        <w:spacing w:after="0"/>
        <w:ind w:left="0"/>
        <w:jc w:val="both"/>
      </w:pPr>
      <w:r>
        <w:rPr>
          <w:rFonts w:ascii="Times New Roman"/>
          <w:b w:val="false"/>
          <w:i w:val="false"/>
          <w:color w:val="000000"/>
          <w:sz w:val="28"/>
        </w:rPr>
        <w:t>
      Пограничный знак №410/1, промежуточный казахстанский, состоит из одного пограничного столба, расположенного на линии государственной границы. Его геодезические координаты 43°35'34.51" с.ш., 64°0Г43.83" в.д.</w:t>
      </w:r>
    </w:p>
    <w:bookmarkEnd w:id="3453"/>
    <w:bookmarkStart w:name="z3473" w:id="3454"/>
    <w:p>
      <w:pPr>
        <w:spacing w:after="0"/>
        <w:ind w:left="0"/>
        <w:jc w:val="both"/>
      </w:pPr>
      <w:r>
        <w:rPr>
          <w:rFonts w:ascii="Times New Roman"/>
          <w:b w:val="false"/>
          <w:i w:val="false"/>
          <w:color w:val="000000"/>
          <w:sz w:val="28"/>
        </w:rPr>
        <w:t>
      От пограничного знака № 410/1 линия государственной границы идет прямой линией в западном направлении до пограничного знака № 410/2.</w:t>
      </w:r>
    </w:p>
    <w:bookmarkEnd w:id="3454"/>
    <w:bookmarkStart w:name="z3474" w:id="34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410/1 и № 410/2 составляет 4.251 км.</w:t>
      </w:r>
    </w:p>
    <w:bookmarkEnd w:id="3455"/>
    <w:bookmarkStart w:name="z3475" w:id="3456"/>
    <w:p>
      <w:pPr>
        <w:spacing w:after="0"/>
        <w:ind w:left="0"/>
        <w:jc w:val="both"/>
      </w:pPr>
      <w:r>
        <w:rPr>
          <w:rFonts w:ascii="Times New Roman"/>
          <w:b w:val="false"/>
          <w:i w:val="false"/>
          <w:color w:val="000000"/>
          <w:sz w:val="28"/>
        </w:rPr>
        <w:t>
      Пограничный знак № 410/2, промежуточный узбекский, состоит из одного пограничного столба, расположенного на линии государственной границы. Его геодезические координаты 43°35'42.92" с.ш., 63°58'34.68" в.д.</w:t>
      </w:r>
    </w:p>
    <w:bookmarkEnd w:id="3456"/>
    <w:bookmarkStart w:name="z3476" w:id="3457"/>
    <w:p>
      <w:pPr>
        <w:spacing w:after="0"/>
        <w:ind w:left="0"/>
        <w:jc w:val="both"/>
      </w:pPr>
      <w:r>
        <w:rPr>
          <w:rFonts w:ascii="Times New Roman"/>
          <w:b w:val="false"/>
          <w:i w:val="false"/>
          <w:color w:val="000000"/>
          <w:sz w:val="28"/>
        </w:rPr>
        <w:t>
      От пограничного знака № 410/2 линия государственной границы идет прямой линией в западном направлении до пограничного знака №411.</w:t>
      </w:r>
    </w:p>
    <w:bookmarkEnd w:id="3457"/>
    <w:bookmarkStart w:name="z3477" w:id="34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410/2 и № 411 составляет 4.273 км.</w:t>
      </w:r>
    </w:p>
    <w:bookmarkEnd w:id="3458"/>
    <w:bookmarkStart w:name="z3478" w:id="3459"/>
    <w:p>
      <w:pPr>
        <w:spacing w:after="0"/>
        <w:ind w:left="0"/>
        <w:jc w:val="both"/>
      </w:pPr>
      <w:r>
        <w:rPr>
          <w:rFonts w:ascii="Times New Roman"/>
          <w:b w:val="false"/>
          <w:i w:val="false"/>
          <w:color w:val="000000"/>
          <w:sz w:val="28"/>
        </w:rPr>
        <w:t>
      Пограничный знак №411, основной узбекский, состоит из одного пограничного столба, расположенного на линии государственной границы. Его геодезические координаты 43°35'50.79" с.ш., 63°55'24.51" в.д.</w:t>
      </w:r>
    </w:p>
    <w:bookmarkEnd w:id="3459"/>
    <w:bookmarkStart w:name="z3479" w:id="3460"/>
    <w:p>
      <w:pPr>
        <w:spacing w:after="0"/>
        <w:ind w:left="0"/>
        <w:jc w:val="both"/>
      </w:pPr>
      <w:r>
        <w:rPr>
          <w:rFonts w:ascii="Times New Roman"/>
          <w:b w:val="false"/>
          <w:i w:val="false"/>
          <w:color w:val="000000"/>
          <w:sz w:val="28"/>
        </w:rPr>
        <w:t>
      От пограничного знака № 411 линия государственной границы идет прямой линией в западном направлении до пограничного знака № 411/1.</w:t>
      </w:r>
    </w:p>
    <w:bookmarkEnd w:id="3460"/>
    <w:bookmarkStart w:name="z3480" w:id="34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411 и № 411/1 составляет 2.681 км.</w:t>
      </w:r>
    </w:p>
    <w:bookmarkEnd w:id="3461"/>
    <w:bookmarkStart w:name="z3481" w:id="3462"/>
    <w:p>
      <w:pPr>
        <w:spacing w:after="0"/>
        <w:ind w:left="0"/>
        <w:jc w:val="both"/>
      </w:pPr>
      <w:r>
        <w:rPr>
          <w:rFonts w:ascii="Times New Roman"/>
          <w:b w:val="false"/>
          <w:i w:val="false"/>
          <w:color w:val="000000"/>
          <w:sz w:val="28"/>
        </w:rPr>
        <w:t>
      Пограничный знак № 411/1, промежуточный узбекский, состоит из одного пограничного столба, расположенного на линии государственной границы. Его геодезические координаты 43°35'55.78" с.ш., 63°53'25.20" в.д.</w:t>
      </w:r>
    </w:p>
    <w:bookmarkEnd w:id="3462"/>
    <w:bookmarkStart w:name="z3482" w:id="3463"/>
    <w:p>
      <w:pPr>
        <w:spacing w:after="0"/>
        <w:ind w:left="0"/>
        <w:jc w:val="both"/>
      </w:pPr>
      <w:r>
        <w:rPr>
          <w:rFonts w:ascii="Times New Roman"/>
          <w:b w:val="false"/>
          <w:i w:val="false"/>
          <w:color w:val="000000"/>
          <w:sz w:val="28"/>
        </w:rPr>
        <w:t>
      От пограничного знака № 411/1 линия государственной границы идет прямой линией в западном направлении до пограничного знака № 411/2.</w:t>
      </w:r>
    </w:p>
    <w:bookmarkEnd w:id="3463"/>
    <w:bookmarkStart w:name="z3483" w:id="34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411/1 и № 411/2 составляет 2.002 км.</w:t>
      </w:r>
    </w:p>
    <w:bookmarkEnd w:id="3464"/>
    <w:bookmarkStart w:name="z3484" w:id="3465"/>
    <w:p>
      <w:pPr>
        <w:spacing w:after="0"/>
        <w:ind w:left="0"/>
        <w:jc w:val="both"/>
      </w:pPr>
      <w:r>
        <w:rPr>
          <w:rFonts w:ascii="Times New Roman"/>
          <w:b w:val="false"/>
          <w:i w:val="false"/>
          <w:color w:val="000000"/>
          <w:sz w:val="28"/>
        </w:rPr>
        <w:t>
      Пограничный знак №411/2, промежуточный казахстанский, состоит из одного пограничного столба, расположенного на линии государственной границы. Его геодезические координаты 43°35'59.49" с.ш, 63°51'56.10" в.д.</w:t>
      </w:r>
    </w:p>
    <w:bookmarkEnd w:id="3465"/>
    <w:bookmarkStart w:name="z3485" w:id="3466"/>
    <w:p>
      <w:pPr>
        <w:spacing w:after="0"/>
        <w:ind w:left="0"/>
        <w:jc w:val="both"/>
      </w:pPr>
      <w:r>
        <w:rPr>
          <w:rFonts w:ascii="Times New Roman"/>
          <w:b w:val="false"/>
          <w:i w:val="false"/>
          <w:color w:val="000000"/>
          <w:sz w:val="28"/>
        </w:rPr>
        <w:t>
      От пограничного знака № 411/2 линия государственной границы идет прямой линией в западном направлении, через колодец Коскудык (Коскудук), до пограничного знака № 412.</w:t>
      </w:r>
    </w:p>
    <w:bookmarkEnd w:id="3466"/>
    <w:bookmarkStart w:name="z3486" w:id="34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411/2 и № 412 составляет 0.792 км.</w:t>
      </w:r>
    </w:p>
    <w:bookmarkEnd w:id="3467"/>
    <w:bookmarkStart w:name="z3487" w:id="3468"/>
    <w:p>
      <w:pPr>
        <w:spacing w:after="0"/>
        <w:ind w:left="0"/>
        <w:jc w:val="both"/>
      </w:pPr>
      <w:r>
        <w:rPr>
          <w:rFonts w:ascii="Times New Roman"/>
          <w:b w:val="false"/>
          <w:i w:val="false"/>
          <w:color w:val="000000"/>
          <w:sz w:val="28"/>
        </w:rPr>
        <w:t>
      Пограничный знак №412, основной казахстанский, состоит из одного пограничного столба, расположенного на линии государственной границы. Его геодезические координаты 43°36'00.97" с.ш, 63°51'20.84" в.д.</w:t>
      </w:r>
    </w:p>
    <w:bookmarkEnd w:id="3468"/>
    <w:bookmarkStart w:name="z3488" w:id="3469"/>
    <w:p>
      <w:pPr>
        <w:spacing w:after="0"/>
        <w:ind w:left="0"/>
        <w:jc w:val="both"/>
      </w:pPr>
      <w:r>
        <w:rPr>
          <w:rFonts w:ascii="Times New Roman"/>
          <w:b w:val="false"/>
          <w:i w:val="false"/>
          <w:color w:val="000000"/>
          <w:sz w:val="28"/>
        </w:rPr>
        <w:t>
      От пограничного знака №412 линия государственной границы идет прямой линией в западном направлении до пограничного знака № 412/1.</w:t>
      </w:r>
    </w:p>
    <w:bookmarkEnd w:id="3469"/>
    <w:bookmarkStart w:name="z3489" w:id="34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412 и № 412/1 составляет 4.029 км.</w:t>
      </w:r>
    </w:p>
    <w:bookmarkEnd w:id="3470"/>
    <w:bookmarkStart w:name="z3490" w:id="3471"/>
    <w:p>
      <w:pPr>
        <w:spacing w:after="0"/>
        <w:ind w:left="0"/>
        <w:jc w:val="both"/>
      </w:pPr>
      <w:r>
        <w:rPr>
          <w:rFonts w:ascii="Times New Roman"/>
          <w:b w:val="false"/>
          <w:i w:val="false"/>
          <w:color w:val="000000"/>
          <w:sz w:val="28"/>
        </w:rPr>
        <w:t>
      Пограничный знак №412/1, промежуточный казахстанский, состоит из одного пограничного столба, расположенного на линии государственной границы. Его геодезические координаты 43°36'18.29" с.ш, 63°48'22.80" в.д.</w:t>
      </w:r>
    </w:p>
    <w:bookmarkEnd w:id="3471"/>
    <w:bookmarkStart w:name="z3491" w:id="3472"/>
    <w:p>
      <w:pPr>
        <w:spacing w:after="0"/>
        <w:ind w:left="0"/>
        <w:jc w:val="both"/>
      </w:pPr>
      <w:r>
        <w:rPr>
          <w:rFonts w:ascii="Times New Roman"/>
          <w:b w:val="false"/>
          <w:i w:val="false"/>
          <w:color w:val="000000"/>
          <w:sz w:val="28"/>
        </w:rPr>
        <w:t>
      От пограничного знака № 412/1 линия государственной границы идет прямой линией в западном направлении до пограничного знака № 412/2.</w:t>
      </w:r>
    </w:p>
    <w:bookmarkEnd w:id="3472"/>
    <w:bookmarkStart w:name="z3492" w:id="34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412/1 и № 412/2 составляет 1.654 км.</w:t>
      </w:r>
    </w:p>
    <w:bookmarkEnd w:id="3473"/>
    <w:bookmarkStart w:name="z3493" w:id="3474"/>
    <w:p>
      <w:pPr>
        <w:spacing w:after="0"/>
        <w:ind w:left="0"/>
        <w:jc w:val="both"/>
      </w:pPr>
      <w:r>
        <w:rPr>
          <w:rFonts w:ascii="Times New Roman"/>
          <w:b w:val="false"/>
          <w:i w:val="false"/>
          <w:color w:val="000000"/>
          <w:sz w:val="28"/>
        </w:rPr>
        <w:t>
      Пограничный знак № 412/2, промежуточный узбекский, состоит из одного пограничного столба, расположенного на линии государственной границы. Его геодезические координаты 43°36'25.77" с.ш, 63°47'09.80" в.д.</w:t>
      </w:r>
    </w:p>
    <w:bookmarkEnd w:id="3474"/>
    <w:bookmarkStart w:name="z3494" w:id="3475"/>
    <w:p>
      <w:pPr>
        <w:spacing w:after="0"/>
        <w:ind w:left="0"/>
        <w:jc w:val="both"/>
      </w:pPr>
      <w:r>
        <w:rPr>
          <w:rFonts w:ascii="Times New Roman"/>
          <w:b w:val="false"/>
          <w:i w:val="false"/>
          <w:color w:val="000000"/>
          <w:sz w:val="28"/>
        </w:rPr>
        <w:t>
      От пограничного знака № 412/2 линия государственной границы идет прямой линией в западном направлении до пограничного знака № 413.</w:t>
      </w:r>
    </w:p>
    <w:bookmarkEnd w:id="3475"/>
    <w:bookmarkStart w:name="z3495" w:id="34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412/2 и № 413 составляет 0.819 км.</w:t>
      </w:r>
    </w:p>
    <w:bookmarkEnd w:id="3476"/>
    <w:bookmarkStart w:name="z3496" w:id="3477"/>
    <w:p>
      <w:pPr>
        <w:spacing w:after="0"/>
        <w:ind w:left="0"/>
        <w:jc w:val="both"/>
      </w:pPr>
      <w:r>
        <w:rPr>
          <w:rFonts w:ascii="Times New Roman"/>
          <w:b w:val="false"/>
          <w:i w:val="false"/>
          <w:color w:val="000000"/>
          <w:sz w:val="28"/>
        </w:rPr>
        <w:t>
      Пограничный знак №413, основной узбекский, состоит из одного пограничного столба, расположенного на линии государственной границы. Его геодезические координаты 43°36'29.33" с.ш., 63°46'33.59" в.д.</w:t>
      </w:r>
    </w:p>
    <w:bookmarkEnd w:id="3477"/>
    <w:bookmarkStart w:name="z3497" w:id="3478"/>
    <w:p>
      <w:pPr>
        <w:spacing w:after="0"/>
        <w:ind w:left="0"/>
        <w:jc w:val="both"/>
      </w:pPr>
      <w:r>
        <w:rPr>
          <w:rFonts w:ascii="Times New Roman"/>
          <w:b w:val="false"/>
          <w:i w:val="false"/>
          <w:color w:val="000000"/>
          <w:sz w:val="28"/>
        </w:rPr>
        <w:t>
      От пограничного знака № 413 линия государственной границы идет прямой линией в западном направлении до пограничного знака № 413/1.</w:t>
      </w:r>
    </w:p>
    <w:bookmarkEnd w:id="3478"/>
    <w:bookmarkStart w:name="z3498" w:id="34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413 и № 413/1 составляет 2.025 км.</w:t>
      </w:r>
    </w:p>
    <w:bookmarkEnd w:id="3479"/>
    <w:bookmarkStart w:name="z3499" w:id="3480"/>
    <w:p>
      <w:pPr>
        <w:spacing w:after="0"/>
        <w:ind w:left="0"/>
        <w:jc w:val="both"/>
      </w:pPr>
      <w:r>
        <w:rPr>
          <w:rFonts w:ascii="Times New Roman"/>
          <w:b w:val="false"/>
          <w:i w:val="false"/>
          <w:color w:val="000000"/>
          <w:sz w:val="28"/>
        </w:rPr>
        <w:t>
      Пограничный знак № 413/1, промежуточный узбекский, состоит из одного пограничного столба, расположенного на линии государственной границы. Его геодезические координаты 43°36'38.14" с.ш., 63°45'04.10" в.д.</w:t>
      </w:r>
    </w:p>
    <w:bookmarkEnd w:id="3480"/>
    <w:bookmarkStart w:name="z3500" w:id="3481"/>
    <w:p>
      <w:pPr>
        <w:spacing w:after="0"/>
        <w:ind w:left="0"/>
        <w:jc w:val="both"/>
      </w:pPr>
      <w:r>
        <w:rPr>
          <w:rFonts w:ascii="Times New Roman"/>
          <w:b w:val="false"/>
          <w:i w:val="false"/>
          <w:color w:val="000000"/>
          <w:sz w:val="28"/>
        </w:rPr>
        <w:t>
      От пограничного знака № 413/1 линия государственной границы идет прямой линией в западном направлении до пограничного знака № 413/2.</w:t>
      </w:r>
    </w:p>
    <w:bookmarkEnd w:id="3481"/>
    <w:bookmarkStart w:name="z3501" w:id="34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413/1 и № 413/2 составляет 5.177 км.</w:t>
      </w:r>
    </w:p>
    <w:bookmarkEnd w:id="3482"/>
    <w:bookmarkStart w:name="z3502" w:id="3483"/>
    <w:p>
      <w:pPr>
        <w:spacing w:after="0"/>
        <w:ind w:left="0"/>
        <w:jc w:val="both"/>
      </w:pPr>
      <w:r>
        <w:rPr>
          <w:rFonts w:ascii="Times New Roman"/>
          <w:b w:val="false"/>
          <w:i w:val="false"/>
          <w:color w:val="000000"/>
          <w:sz w:val="28"/>
        </w:rPr>
        <w:t>
      Пограничный знак №413/2, промежуточный казахстанский, состоит из одного пограничного столба, расположенного на линии государственной границы. Его геодезические координаты 43°37'00.54" с.ш., 63°4Г15.30" в.д.</w:t>
      </w:r>
    </w:p>
    <w:bookmarkEnd w:id="3483"/>
    <w:bookmarkStart w:name="z3503" w:id="3484"/>
    <w:p>
      <w:pPr>
        <w:spacing w:after="0"/>
        <w:ind w:left="0"/>
        <w:jc w:val="both"/>
      </w:pPr>
      <w:r>
        <w:rPr>
          <w:rFonts w:ascii="Times New Roman"/>
          <w:b w:val="false"/>
          <w:i w:val="false"/>
          <w:color w:val="000000"/>
          <w:sz w:val="28"/>
        </w:rPr>
        <w:t>
      От пограничного знака № 413/2 линия государственной границы идет прямой линией в западном направлении до пограничного знака № 414.</w:t>
      </w:r>
    </w:p>
    <w:bookmarkEnd w:id="3484"/>
    <w:bookmarkStart w:name="z3504" w:id="34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413/2 и № 414 составляет 0.484 км.</w:t>
      </w:r>
    </w:p>
    <w:bookmarkEnd w:id="3485"/>
    <w:bookmarkStart w:name="z3505" w:id="3486"/>
    <w:p>
      <w:pPr>
        <w:spacing w:after="0"/>
        <w:ind w:left="0"/>
        <w:jc w:val="both"/>
      </w:pPr>
      <w:r>
        <w:rPr>
          <w:rFonts w:ascii="Times New Roman"/>
          <w:b w:val="false"/>
          <w:i w:val="false"/>
          <w:color w:val="000000"/>
          <w:sz w:val="28"/>
        </w:rPr>
        <w:t>
      Пограничный знак №414, основной казахстанский, состоит из одного пограничного столба, расположенного на линии государственной границы. Его геодезические координаты 43°37'02.62" с.ш., 63°40'53.90" в.д.</w:t>
      </w:r>
    </w:p>
    <w:bookmarkEnd w:id="3486"/>
    <w:bookmarkStart w:name="z3506" w:id="3487"/>
    <w:p>
      <w:pPr>
        <w:spacing w:after="0"/>
        <w:ind w:left="0"/>
        <w:jc w:val="both"/>
      </w:pPr>
      <w:r>
        <w:rPr>
          <w:rFonts w:ascii="Times New Roman"/>
          <w:b w:val="false"/>
          <w:i w:val="false"/>
          <w:color w:val="000000"/>
          <w:sz w:val="28"/>
        </w:rPr>
        <w:t>
      От пограничного знака № 414 линия государственной границы идет прямой линией в западном направлении до пограничного знака № 414/1.</w:t>
      </w:r>
    </w:p>
    <w:bookmarkEnd w:id="3487"/>
    <w:bookmarkStart w:name="z3507" w:id="34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414 и № 414/1 составляет 1.503 км.</w:t>
      </w:r>
    </w:p>
    <w:bookmarkEnd w:id="3488"/>
    <w:bookmarkStart w:name="z3508" w:id="3489"/>
    <w:p>
      <w:pPr>
        <w:spacing w:after="0"/>
        <w:ind w:left="0"/>
        <w:jc w:val="both"/>
      </w:pPr>
      <w:r>
        <w:rPr>
          <w:rFonts w:ascii="Times New Roman"/>
          <w:b w:val="false"/>
          <w:i w:val="false"/>
          <w:color w:val="000000"/>
          <w:sz w:val="28"/>
        </w:rPr>
        <w:t>
      Пограничный знак №414/1, промежуточный казахстанский, состоит из одного пограничного столба, расположенного на линии государственной границы. Его геодезические координаты 43°37'09.10" с.ш., 63°39'47.47" в.д.</w:t>
      </w:r>
    </w:p>
    <w:bookmarkEnd w:id="3489"/>
    <w:bookmarkStart w:name="z3509" w:id="3490"/>
    <w:p>
      <w:pPr>
        <w:spacing w:after="0"/>
        <w:ind w:left="0"/>
        <w:jc w:val="both"/>
      </w:pPr>
      <w:r>
        <w:rPr>
          <w:rFonts w:ascii="Times New Roman"/>
          <w:b w:val="false"/>
          <w:i w:val="false"/>
          <w:color w:val="000000"/>
          <w:sz w:val="28"/>
        </w:rPr>
        <w:t>
      От пограничного знака № 414/1 линия государственной границы идет прямой линией в западном направлении до пограничного знака № 414/2.</w:t>
      </w:r>
    </w:p>
    <w:bookmarkEnd w:id="3490"/>
    <w:bookmarkStart w:name="z3510" w:id="34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414/1 и № 414/2 составляет 4.075 км.</w:t>
      </w:r>
    </w:p>
    <w:bookmarkEnd w:id="3491"/>
    <w:bookmarkStart w:name="z3511" w:id="3492"/>
    <w:p>
      <w:pPr>
        <w:spacing w:after="0"/>
        <w:ind w:left="0"/>
        <w:jc w:val="both"/>
      </w:pPr>
      <w:r>
        <w:rPr>
          <w:rFonts w:ascii="Times New Roman"/>
          <w:b w:val="false"/>
          <w:i w:val="false"/>
          <w:color w:val="000000"/>
          <w:sz w:val="28"/>
        </w:rPr>
        <w:t>
      Пограничный знак № 414/2, промежуточный узбекский, состоит из одного пограничного столба, расположенного на линии государственной границы. Его геодезические координаты 43°37'26.89" с.ш, 63°36'47.39" в.д.</w:t>
      </w:r>
    </w:p>
    <w:bookmarkEnd w:id="3492"/>
    <w:bookmarkStart w:name="z3512" w:id="3493"/>
    <w:p>
      <w:pPr>
        <w:spacing w:after="0"/>
        <w:ind w:left="0"/>
        <w:jc w:val="both"/>
      </w:pPr>
      <w:r>
        <w:rPr>
          <w:rFonts w:ascii="Times New Roman"/>
          <w:b w:val="false"/>
          <w:i w:val="false"/>
          <w:color w:val="000000"/>
          <w:sz w:val="28"/>
        </w:rPr>
        <w:t>
      От пограничного знака № 414/2 линия государственной границы идет прямой линией в западном направлении до пограничного знака № 415.</w:t>
      </w:r>
    </w:p>
    <w:bookmarkEnd w:id="3493"/>
    <w:bookmarkStart w:name="z3513" w:id="34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414/2 и № 415 составляет 5.121 км.</w:t>
      </w:r>
    </w:p>
    <w:bookmarkEnd w:id="3494"/>
    <w:bookmarkStart w:name="z3514" w:id="3495"/>
    <w:p>
      <w:pPr>
        <w:spacing w:after="0"/>
        <w:ind w:left="0"/>
        <w:jc w:val="both"/>
      </w:pPr>
      <w:r>
        <w:rPr>
          <w:rFonts w:ascii="Times New Roman"/>
          <w:b w:val="false"/>
          <w:i w:val="false"/>
          <w:color w:val="000000"/>
          <w:sz w:val="28"/>
        </w:rPr>
        <w:t>
      Пограничный знак №415, основной узбекский, состоит из одного пограничного столба, расположенного на линии государственной границы. Его геодезические координаты 43°37'48.48" с.ш., 63°33'00.91" в.д.</w:t>
      </w:r>
    </w:p>
    <w:bookmarkEnd w:id="3495"/>
    <w:bookmarkStart w:name="z3515" w:id="3496"/>
    <w:p>
      <w:pPr>
        <w:spacing w:after="0"/>
        <w:ind w:left="0"/>
        <w:jc w:val="both"/>
      </w:pPr>
      <w:r>
        <w:rPr>
          <w:rFonts w:ascii="Times New Roman"/>
          <w:b w:val="false"/>
          <w:i w:val="false"/>
          <w:color w:val="000000"/>
          <w:sz w:val="28"/>
        </w:rPr>
        <w:t>
      От пограничного знака № 415 линия государственной границы идет прямой линией в западном направлении до пограничного знака № 415/1.</w:t>
      </w:r>
    </w:p>
    <w:bookmarkEnd w:id="3496"/>
    <w:bookmarkStart w:name="z3516" w:id="34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415 и № 415/1 составляет 3.649 км.</w:t>
      </w:r>
    </w:p>
    <w:bookmarkEnd w:id="3497"/>
    <w:bookmarkStart w:name="z3517" w:id="3498"/>
    <w:p>
      <w:pPr>
        <w:spacing w:after="0"/>
        <w:ind w:left="0"/>
        <w:jc w:val="both"/>
      </w:pPr>
      <w:r>
        <w:rPr>
          <w:rFonts w:ascii="Times New Roman"/>
          <w:b w:val="false"/>
          <w:i w:val="false"/>
          <w:color w:val="000000"/>
          <w:sz w:val="28"/>
        </w:rPr>
        <w:t>
      Пограничный знак № 415/1, промежуточный узбекский, состоит из одного пограничного столба, расположенного на линии государственной границы. Его геодезические координаты 43°38'04.25" с.ш, 63°30'19.58" в.д.</w:t>
      </w:r>
    </w:p>
    <w:bookmarkEnd w:id="3498"/>
    <w:bookmarkStart w:name="z3518" w:id="3499"/>
    <w:p>
      <w:pPr>
        <w:spacing w:after="0"/>
        <w:ind w:left="0"/>
        <w:jc w:val="both"/>
      </w:pPr>
      <w:r>
        <w:rPr>
          <w:rFonts w:ascii="Times New Roman"/>
          <w:b w:val="false"/>
          <w:i w:val="false"/>
          <w:color w:val="000000"/>
          <w:sz w:val="28"/>
        </w:rPr>
        <w:t>
      От пограничного знака № 415/1 линия государственной границы идет прямой линией в западном направлении до пограничного знака № 415/2.</w:t>
      </w:r>
    </w:p>
    <w:bookmarkEnd w:id="3499"/>
    <w:bookmarkStart w:name="z3519" w:id="35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415/1 и № 415/2 составляет 1.924 км.</w:t>
      </w:r>
    </w:p>
    <w:bookmarkEnd w:id="3500"/>
    <w:bookmarkStart w:name="z3520" w:id="3501"/>
    <w:p>
      <w:pPr>
        <w:spacing w:after="0"/>
        <w:ind w:left="0"/>
        <w:jc w:val="both"/>
      </w:pPr>
      <w:r>
        <w:rPr>
          <w:rFonts w:ascii="Times New Roman"/>
          <w:b w:val="false"/>
          <w:i w:val="false"/>
          <w:color w:val="000000"/>
          <w:sz w:val="28"/>
        </w:rPr>
        <w:t>
      Пограничный знак №415/2, промежуточный казахстанский, состоит из одного пограничного столба, расположенного на линии государственной границы. Его геодезические координаты 43°38'12.1Т с.ш, 63°28'54.46" в.д.</w:t>
      </w:r>
    </w:p>
    <w:bookmarkEnd w:id="3501"/>
    <w:bookmarkStart w:name="z3521" w:id="3502"/>
    <w:p>
      <w:pPr>
        <w:spacing w:after="0"/>
        <w:ind w:left="0"/>
        <w:jc w:val="both"/>
      </w:pPr>
      <w:r>
        <w:rPr>
          <w:rFonts w:ascii="Times New Roman"/>
          <w:b w:val="false"/>
          <w:i w:val="false"/>
          <w:color w:val="000000"/>
          <w:sz w:val="28"/>
        </w:rPr>
        <w:t>
      От пограничного знака № 415/2 линия государственной границы идет прямой линией в западном направлении до пограничного знака № 416.</w:t>
      </w:r>
    </w:p>
    <w:bookmarkEnd w:id="3502"/>
    <w:bookmarkStart w:name="z3522" w:id="35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415/2 и № 416 составляет 2.960 км.</w:t>
      </w:r>
    </w:p>
    <w:bookmarkEnd w:id="3503"/>
    <w:bookmarkStart w:name="z3523" w:id="3504"/>
    <w:p>
      <w:pPr>
        <w:spacing w:after="0"/>
        <w:ind w:left="0"/>
        <w:jc w:val="both"/>
      </w:pPr>
      <w:r>
        <w:rPr>
          <w:rFonts w:ascii="Times New Roman"/>
          <w:b w:val="false"/>
          <w:i w:val="false"/>
          <w:color w:val="000000"/>
          <w:sz w:val="28"/>
        </w:rPr>
        <w:t>
      Пограничный знак №416, основной казахстанский, состоит из одного пограничного столба, расположенного на линии государственной границы. Его геодезические координаты 43°38'24.68" с.ш., 63°26'43.53" в.д.</w:t>
      </w:r>
    </w:p>
    <w:bookmarkEnd w:id="3504"/>
    <w:bookmarkStart w:name="z3524" w:id="3505"/>
    <w:p>
      <w:pPr>
        <w:spacing w:after="0"/>
        <w:ind w:left="0"/>
        <w:jc w:val="both"/>
      </w:pPr>
      <w:r>
        <w:rPr>
          <w:rFonts w:ascii="Times New Roman"/>
          <w:b w:val="false"/>
          <w:i w:val="false"/>
          <w:color w:val="000000"/>
          <w:sz w:val="28"/>
        </w:rPr>
        <w:t>
      От пограничного знака №416 линия государственной границы идет прямой линией в западном направлении до пограничного знака № 416/1.</w:t>
      </w:r>
    </w:p>
    <w:bookmarkEnd w:id="3505"/>
    <w:bookmarkStart w:name="z3525" w:id="35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416 и № 416/1 составляет 1.330 км.</w:t>
      </w:r>
    </w:p>
    <w:bookmarkEnd w:id="3506"/>
    <w:bookmarkStart w:name="z3526" w:id="3507"/>
    <w:p>
      <w:pPr>
        <w:spacing w:after="0"/>
        <w:ind w:left="0"/>
        <w:jc w:val="both"/>
      </w:pPr>
      <w:r>
        <w:rPr>
          <w:rFonts w:ascii="Times New Roman"/>
          <w:b w:val="false"/>
          <w:i w:val="false"/>
          <w:color w:val="000000"/>
          <w:sz w:val="28"/>
        </w:rPr>
        <w:t>
      Пограничный знак №416/1, промежуточный казахстанский, состоит из одного пограничного столба, расположенного на линии государственной границы. Его геодезические координаты 43°38'30.29" с.ш., 63°25'44.70" в.д.</w:t>
      </w:r>
    </w:p>
    <w:bookmarkEnd w:id="3507"/>
    <w:bookmarkStart w:name="z3527" w:id="3508"/>
    <w:p>
      <w:pPr>
        <w:spacing w:after="0"/>
        <w:ind w:left="0"/>
        <w:jc w:val="both"/>
      </w:pPr>
      <w:r>
        <w:rPr>
          <w:rFonts w:ascii="Times New Roman"/>
          <w:b w:val="false"/>
          <w:i w:val="false"/>
          <w:color w:val="000000"/>
          <w:sz w:val="28"/>
        </w:rPr>
        <w:t>
      От пограничного знака № 416/1 линия государственной границы идет прямой линией в западном направлении, оставляя колодец Ески Коскара на территории Республики Казахстан, до пограничного знака № 417.</w:t>
      </w:r>
    </w:p>
    <w:bookmarkEnd w:id="3508"/>
    <w:bookmarkStart w:name="z3528" w:id="35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416/1 и № 417 составляет 2.586 км.</w:t>
      </w:r>
    </w:p>
    <w:bookmarkEnd w:id="3509"/>
    <w:bookmarkStart w:name="z3529" w:id="3510"/>
    <w:p>
      <w:pPr>
        <w:spacing w:after="0"/>
        <w:ind w:left="0"/>
        <w:jc w:val="both"/>
      </w:pPr>
      <w:r>
        <w:rPr>
          <w:rFonts w:ascii="Times New Roman"/>
          <w:b w:val="false"/>
          <w:i w:val="false"/>
          <w:color w:val="000000"/>
          <w:sz w:val="28"/>
        </w:rPr>
        <w:t>
      Пограничный знак №417, основной узбекский, состоит из одного пограничного столба, расположенного на линии государственной границы. Его геодезические координаты 43°38'41.17" с.ш, 63°23'50.31" в.д.</w:t>
      </w:r>
    </w:p>
    <w:bookmarkEnd w:id="3510"/>
    <w:bookmarkStart w:name="z3530" w:id="3511"/>
    <w:p>
      <w:pPr>
        <w:spacing w:after="0"/>
        <w:ind w:left="0"/>
        <w:jc w:val="both"/>
      </w:pPr>
      <w:r>
        <w:rPr>
          <w:rFonts w:ascii="Times New Roman"/>
          <w:b w:val="false"/>
          <w:i w:val="false"/>
          <w:color w:val="000000"/>
          <w:sz w:val="28"/>
        </w:rPr>
        <w:t>
      От пограничного знака №417 линия государственной границы идет прямой линией в западном направлении до пограничного знака № 417/1.</w:t>
      </w:r>
    </w:p>
    <w:bookmarkEnd w:id="3511"/>
    <w:bookmarkStart w:name="z3531" w:id="35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417 и № 417/1 составляет 2.759 км.</w:t>
      </w:r>
    </w:p>
    <w:bookmarkEnd w:id="3512"/>
    <w:bookmarkStart w:name="z3532" w:id="3513"/>
    <w:p>
      <w:pPr>
        <w:spacing w:after="0"/>
        <w:ind w:left="0"/>
        <w:jc w:val="both"/>
      </w:pPr>
      <w:r>
        <w:rPr>
          <w:rFonts w:ascii="Times New Roman"/>
          <w:b w:val="false"/>
          <w:i w:val="false"/>
          <w:color w:val="000000"/>
          <w:sz w:val="28"/>
        </w:rPr>
        <w:t>
      Пограничный знак № 417/1, промежуточный узбекский, состоит из одного пограничного столба, расположенного на линии государственной границы. Его геодезические координаты 43°38'53.01" с.ш, 63°21'48.29” в.д.</w:t>
      </w:r>
    </w:p>
    <w:bookmarkEnd w:id="3513"/>
    <w:bookmarkStart w:name="z3533" w:id="3514"/>
    <w:p>
      <w:pPr>
        <w:spacing w:after="0"/>
        <w:ind w:left="0"/>
        <w:jc w:val="both"/>
      </w:pPr>
      <w:r>
        <w:rPr>
          <w:rFonts w:ascii="Times New Roman"/>
          <w:b w:val="false"/>
          <w:i w:val="false"/>
          <w:color w:val="000000"/>
          <w:sz w:val="28"/>
        </w:rPr>
        <w:t>
      От пограничного знака № 417/1 линия государственной границы идет прямой линией в западном направлении до пограничного знака № 417/2.</w:t>
      </w:r>
    </w:p>
    <w:bookmarkEnd w:id="3514"/>
    <w:bookmarkStart w:name="z3534" w:id="35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417/1 и № 417/2 составляет 3.948 км.</w:t>
      </w:r>
    </w:p>
    <w:bookmarkEnd w:id="3515"/>
    <w:bookmarkStart w:name="z3535" w:id="3516"/>
    <w:p>
      <w:pPr>
        <w:spacing w:after="0"/>
        <w:ind w:left="0"/>
        <w:jc w:val="both"/>
      </w:pPr>
      <w:r>
        <w:rPr>
          <w:rFonts w:ascii="Times New Roman"/>
          <w:b w:val="false"/>
          <w:i w:val="false"/>
          <w:color w:val="000000"/>
          <w:sz w:val="28"/>
        </w:rPr>
        <w:t>
      Пограничный знак №417/2, промежуточный казахстанский, состоит из одного пограничного столба, расположенного на линии государственной границы. Его геодезические координаты 43°39'09.21" с.ш., 63°18'53.52" в.д.</w:t>
      </w:r>
    </w:p>
    <w:bookmarkEnd w:id="3516"/>
    <w:bookmarkStart w:name="z3536" w:id="3517"/>
    <w:p>
      <w:pPr>
        <w:spacing w:after="0"/>
        <w:ind w:left="0"/>
        <w:jc w:val="both"/>
      </w:pPr>
      <w:r>
        <w:rPr>
          <w:rFonts w:ascii="Times New Roman"/>
          <w:b w:val="false"/>
          <w:i w:val="false"/>
          <w:color w:val="000000"/>
          <w:sz w:val="28"/>
        </w:rPr>
        <w:t>
      От пограничного знака № 417/2 линия государственной границы идет прямой линией в западном направлении до пограничного знака № 418.</w:t>
      </w:r>
    </w:p>
    <w:bookmarkEnd w:id="3517"/>
    <w:bookmarkStart w:name="z3537" w:id="35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417/2 и № 418 составляет 1.413 км.</w:t>
      </w:r>
    </w:p>
    <w:bookmarkEnd w:id="3518"/>
    <w:bookmarkStart w:name="z3538" w:id="3519"/>
    <w:p>
      <w:pPr>
        <w:spacing w:after="0"/>
        <w:ind w:left="0"/>
        <w:jc w:val="both"/>
      </w:pPr>
      <w:r>
        <w:rPr>
          <w:rFonts w:ascii="Times New Roman"/>
          <w:b w:val="false"/>
          <w:i w:val="false"/>
          <w:color w:val="000000"/>
          <w:sz w:val="28"/>
        </w:rPr>
        <w:t>
      Пограничный знак №418, основной казахстанский, состоит из одного пограничного столба, расположенного на линии государственной границы. Его геодезические координаты 43°39'15.14" с.ш., 63°17'51.00" в.д.</w:t>
      </w:r>
    </w:p>
    <w:bookmarkEnd w:id="3519"/>
    <w:bookmarkStart w:name="z3539" w:id="3520"/>
    <w:p>
      <w:pPr>
        <w:spacing w:after="0"/>
        <w:ind w:left="0"/>
        <w:jc w:val="both"/>
      </w:pPr>
      <w:r>
        <w:rPr>
          <w:rFonts w:ascii="Times New Roman"/>
          <w:b w:val="false"/>
          <w:i w:val="false"/>
          <w:color w:val="000000"/>
          <w:sz w:val="28"/>
        </w:rPr>
        <w:t>
      От пограничного знака №418 линия государственной границы идет прямой линией в западо-юго-западном направлении до пограничного знака № 418/1.</w:t>
      </w:r>
    </w:p>
    <w:bookmarkEnd w:id="3520"/>
    <w:bookmarkStart w:name="z3540" w:id="35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418 и № 418/1 составляет 0.097 км.</w:t>
      </w:r>
    </w:p>
    <w:bookmarkEnd w:id="3521"/>
    <w:bookmarkStart w:name="z3541" w:id="3522"/>
    <w:p>
      <w:pPr>
        <w:spacing w:after="0"/>
        <w:ind w:left="0"/>
        <w:jc w:val="both"/>
      </w:pPr>
      <w:r>
        <w:rPr>
          <w:rFonts w:ascii="Times New Roman"/>
          <w:b w:val="false"/>
          <w:i w:val="false"/>
          <w:color w:val="000000"/>
          <w:sz w:val="28"/>
        </w:rPr>
        <w:t>
      Пограничный знак №418/1, промежуточный казахстанский, состоит из одного пограничного столба, расположенного на линии государственной границы. Его геодезические координаты 43°39'14.50" с.ш, 63°17'46.77" в.д.</w:t>
      </w:r>
    </w:p>
    <w:bookmarkEnd w:id="3522"/>
    <w:bookmarkStart w:name="z3542" w:id="3523"/>
    <w:p>
      <w:pPr>
        <w:spacing w:after="0"/>
        <w:ind w:left="0"/>
        <w:jc w:val="both"/>
      </w:pPr>
      <w:r>
        <w:rPr>
          <w:rFonts w:ascii="Times New Roman"/>
          <w:b w:val="false"/>
          <w:i w:val="false"/>
          <w:color w:val="000000"/>
          <w:sz w:val="28"/>
        </w:rPr>
        <w:t>
      От пограничного знака № 418/1 линия государственной границы идет прямой линией в западо-юго-западном направлении до пограничного знака № 418/2.</w:t>
      </w:r>
    </w:p>
    <w:bookmarkEnd w:id="3523"/>
    <w:bookmarkStart w:name="z3543" w:id="35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418/1 и № 418/2 составляет 4.819 км.</w:t>
      </w:r>
    </w:p>
    <w:bookmarkEnd w:id="3524"/>
    <w:bookmarkStart w:name="z3544" w:id="3525"/>
    <w:p>
      <w:pPr>
        <w:spacing w:after="0"/>
        <w:ind w:left="0"/>
        <w:jc w:val="both"/>
      </w:pPr>
      <w:r>
        <w:rPr>
          <w:rFonts w:ascii="Times New Roman"/>
          <w:b w:val="false"/>
          <w:i w:val="false"/>
          <w:color w:val="000000"/>
          <w:sz w:val="28"/>
        </w:rPr>
        <w:t>
      Пограничный знак № 418/2, промежуточный узбекский, состоит из одного пограничного столба, расположенного на линии государственной границы. Его геодезические координаты 43°38'43.87" с.ш, 63° 14'15.91" в.д.</w:t>
      </w:r>
    </w:p>
    <w:bookmarkEnd w:id="3525"/>
    <w:bookmarkStart w:name="z3545" w:id="3526"/>
    <w:p>
      <w:pPr>
        <w:spacing w:after="0"/>
        <w:ind w:left="0"/>
        <w:jc w:val="both"/>
      </w:pPr>
      <w:r>
        <w:rPr>
          <w:rFonts w:ascii="Times New Roman"/>
          <w:b w:val="false"/>
          <w:i w:val="false"/>
          <w:color w:val="000000"/>
          <w:sz w:val="28"/>
        </w:rPr>
        <w:t>
      От пограничного знака № 418/2 линия государственной границы идет прямой линией в западо-юго-западном направлении до пограничного знака № 418/3.</w:t>
      </w:r>
    </w:p>
    <w:bookmarkEnd w:id="3526"/>
    <w:bookmarkStart w:name="z3546" w:id="35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418/2 и № 418/3 составляет 3.572 км.</w:t>
      </w:r>
    </w:p>
    <w:bookmarkEnd w:id="3527"/>
    <w:bookmarkStart w:name="z3547" w:id="3528"/>
    <w:p>
      <w:pPr>
        <w:spacing w:after="0"/>
        <w:ind w:left="0"/>
        <w:jc w:val="both"/>
      </w:pPr>
      <w:r>
        <w:rPr>
          <w:rFonts w:ascii="Times New Roman"/>
          <w:b w:val="false"/>
          <w:i w:val="false"/>
          <w:color w:val="000000"/>
          <w:sz w:val="28"/>
        </w:rPr>
        <w:t>
      Пограничный знак №418/3, промежуточный казахстанский, состоит из одного пограничного столба, расположенного на линии государственной границы. Его геодезические координаты 43°38'21.08" с.ш., 63°11'39.68" в.д.</w:t>
      </w:r>
    </w:p>
    <w:bookmarkEnd w:id="3528"/>
    <w:bookmarkStart w:name="z3548" w:id="3529"/>
    <w:p>
      <w:pPr>
        <w:spacing w:after="0"/>
        <w:ind w:left="0"/>
        <w:jc w:val="both"/>
      </w:pPr>
      <w:r>
        <w:rPr>
          <w:rFonts w:ascii="Times New Roman"/>
          <w:b w:val="false"/>
          <w:i w:val="false"/>
          <w:color w:val="000000"/>
          <w:sz w:val="28"/>
        </w:rPr>
        <w:t>
      От пограничного знака № 418/3 линия государственной границы идет прямой линией в западо-юго-западном направлении до пограничного знака № 419.</w:t>
      </w:r>
    </w:p>
    <w:bookmarkEnd w:id="3529"/>
    <w:bookmarkStart w:name="z3549" w:id="35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418/3 и № 419 составляет 4.915 км.</w:t>
      </w:r>
    </w:p>
    <w:bookmarkEnd w:id="3530"/>
    <w:bookmarkStart w:name="z3550" w:id="3531"/>
    <w:p>
      <w:pPr>
        <w:spacing w:after="0"/>
        <w:ind w:left="0"/>
        <w:jc w:val="both"/>
      </w:pPr>
      <w:r>
        <w:rPr>
          <w:rFonts w:ascii="Times New Roman"/>
          <w:b w:val="false"/>
          <w:i w:val="false"/>
          <w:color w:val="000000"/>
          <w:sz w:val="28"/>
        </w:rPr>
        <w:t>
      Пограничный знак №419, основной узбекский, состоит из одного пограничного столба, расположенного на линии государственной границы. Его геодезические координаты 43°37'49.62" с.ш., 63°08'04.74" в.д.</w:t>
      </w:r>
    </w:p>
    <w:bookmarkEnd w:id="3531"/>
    <w:bookmarkStart w:name="z3551" w:id="3532"/>
    <w:p>
      <w:pPr>
        <w:spacing w:after="0"/>
        <w:ind w:left="0"/>
        <w:jc w:val="both"/>
      </w:pPr>
      <w:r>
        <w:rPr>
          <w:rFonts w:ascii="Times New Roman"/>
          <w:b w:val="false"/>
          <w:i w:val="false"/>
          <w:color w:val="000000"/>
          <w:sz w:val="28"/>
        </w:rPr>
        <w:t>
      От пограничного знака №419 линия государственной границы идет прямой линией в западо-юго-западном направлении до пограничного знака № 419/1.</w:t>
      </w:r>
    </w:p>
    <w:bookmarkEnd w:id="3532"/>
    <w:bookmarkStart w:name="z3552" w:id="35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419 и № 419/1 составляет 0.594 км.</w:t>
      </w:r>
    </w:p>
    <w:bookmarkEnd w:id="3533"/>
    <w:bookmarkStart w:name="z3553" w:id="3534"/>
    <w:p>
      <w:pPr>
        <w:spacing w:after="0"/>
        <w:ind w:left="0"/>
        <w:jc w:val="both"/>
      </w:pPr>
      <w:r>
        <w:rPr>
          <w:rFonts w:ascii="Times New Roman"/>
          <w:b w:val="false"/>
          <w:i w:val="false"/>
          <w:color w:val="000000"/>
          <w:sz w:val="28"/>
        </w:rPr>
        <w:t>
      Пограничный знак № 419/1, промежуточный узбекский, состоит из одного пограничного столба, расположенного на линии государственной границы. Его геодезические координаты 43°37'45.80" с.ш., 63°07'38.77" в.д.</w:t>
      </w:r>
    </w:p>
    <w:bookmarkEnd w:id="3534"/>
    <w:bookmarkStart w:name="z3554" w:id="3535"/>
    <w:p>
      <w:pPr>
        <w:spacing w:after="0"/>
        <w:ind w:left="0"/>
        <w:jc w:val="both"/>
      </w:pPr>
      <w:r>
        <w:rPr>
          <w:rFonts w:ascii="Times New Roman"/>
          <w:b w:val="false"/>
          <w:i w:val="false"/>
          <w:color w:val="000000"/>
          <w:sz w:val="28"/>
        </w:rPr>
        <w:t>
      От пограничного знака № 419/1 линия государственной границы идет прямой линией в западо-юго-западном направлении до пограничного знака № 420.</w:t>
      </w:r>
    </w:p>
    <w:bookmarkEnd w:id="3535"/>
    <w:bookmarkStart w:name="z3555" w:id="35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419/1 и № 420 составляет 2.261 км.</w:t>
      </w:r>
    </w:p>
    <w:bookmarkEnd w:id="3536"/>
    <w:bookmarkStart w:name="z3556" w:id="3537"/>
    <w:p>
      <w:pPr>
        <w:spacing w:after="0"/>
        <w:ind w:left="0"/>
        <w:jc w:val="both"/>
      </w:pPr>
      <w:r>
        <w:rPr>
          <w:rFonts w:ascii="Times New Roman"/>
          <w:b w:val="false"/>
          <w:i w:val="false"/>
          <w:color w:val="000000"/>
          <w:sz w:val="28"/>
        </w:rPr>
        <w:t>
      Пограничный знак № 420, основной казахстанский, состоит из одного пограничного столба, расположенного на линии государственной границы. Его геодезические координаты 43°37'31.29" с.ш., 63°05'59.92" в.д.</w:t>
      </w:r>
    </w:p>
    <w:bookmarkEnd w:id="3537"/>
    <w:bookmarkStart w:name="z3557" w:id="3538"/>
    <w:p>
      <w:pPr>
        <w:spacing w:after="0"/>
        <w:ind w:left="0"/>
        <w:jc w:val="both"/>
      </w:pPr>
      <w:r>
        <w:rPr>
          <w:rFonts w:ascii="Times New Roman"/>
          <w:b w:val="false"/>
          <w:i w:val="false"/>
          <w:color w:val="000000"/>
          <w:sz w:val="28"/>
        </w:rPr>
        <w:t>
      От пограничного знака № 420 линия государственной границы идет прямой линией в западо-юго-западном направлении до пограничного знака № 420/1.</w:t>
      </w:r>
    </w:p>
    <w:bookmarkEnd w:id="3538"/>
    <w:bookmarkStart w:name="z3558" w:id="35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420 и № 420/1 составляет 2.351 км.</w:t>
      </w:r>
    </w:p>
    <w:bookmarkEnd w:id="3539"/>
    <w:bookmarkStart w:name="z3559" w:id="3540"/>
    <w:p>
      <w:pPr>
        <w:spacing w:after="0"/>
        <w:ind w:left="0"/>
        <w:jc w:val="both"/>
      </w:pPr>
      <w:r>
        <w:rPr>
          <w:rFonts w:ascii="Times New Roman"/>
          <w:b w:val="false"/>
          <w:i w:val="false"/>
          <w:color w:val="000000"/>
          <w:sz w:val="28"/>
        </w:rPr>
        <w:t>
      Пограничный знак №420/1, промежуточный казахстанский, состоит из одного пограничного столба, расположенного на линии государственной границы. Его геодезические координаты 43°37'16.17" с.ш., 63°04'17.15" в.д.</w:t>
      </w:r>
    </w:p>
    <w:bookmarkEnd w:id="3540"/>
    <w:bookmarkStart w:name="z3560" w:id="3541"/>
    <w:p>
      <w:pPr>
        <w:spacing w:after="0"/>
        <w:ind w:left="0"/>
        <w:jc w:val="both"/>
      </w:pPr>
      <w:r>
        <w:rPr>
          <w:rFonts w:ascii="Times New Roman"/>
          <w:b w:val="false"/>
          <w:i w:val="false"/>
          <w:color w:val="000000"/>
          <w:sz w:val="28"/>
        </w:rPr>
        <w:t>
      От пограничного знака № 420/1 линия государственной границы идет прямой линией в западо-юго-западном направлении до пограничного знака № 420/2.</w:t>
      </w:r>
    </w:p>
    <w:bookmarkEnd w:id="3541"/>
    <w:bookmarkStart w:name="z3561" w:id="35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420/1 и № 420/2 составляет 3.435 км.</w:t>
      </w:r>
    </w:p>
    <w:bookmarkEnd w:id="3542"/>
    <w:bookmarkStart w:name="z3562" w:id="3543"/>
    <w:p>
      <w:pPr>
        <w:spacing w:after="0"/>
        <w:ind w:left="0"/>
        <w:jc w:val="both"/>
      </w:pPr>
      <w:r>
        <w:rPr>
          <w:rFonts w:ascii="Times New Roman"/>
          <w:b w:val="false"/>
          <w:i w:val="false"/>
          <w:color w:val="000000"/>
          <w:sz w:val="28"/>
        </w:rPr>
        <w:t>
      Пограничный знак № 420/2, промежуточный узбекский, состоит из одного пограничного столба, расположенного на линии государственной границы. Его геодезические координаты 43°36'54.03" с.ш., 63°0Г47.01" в.д.</w:t>
      </w:r>
    </w:p>
    <w:bookmarkEnd w:id="3543"/>
    <w:bookmarkStart w:name="z3563" w:id="3544"/>
    <w:p>
      <w:pPr>
        <w:spacing w:after="0"/>
        <w:ind w:left="0"/>
        <w:jc w:val="both"/>
      </w:pPr>
      <w:r>
        <w:rPr>
          <w:rFonts w:ascii="Times New Roman"/>
          <w:b w:val="false"/>
          <w:i w:val="false"/>
          <w:color w:val="000000"/>
          <w:sz w:val="28"/>
        </w:rPr>
        <w:t>
      От пограничного знака № 420/2 линия государственной границы идет прямой линией в западо-юго-западном направлении до пограничного знака № 420/3.</w:t>
      </w:r>
    </w:p>
    <w:bookmarkEnd w:id="3544"/>
    <w:bookmarkStart w:name="z3564" w:id="35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420/2 и № 420/3 составляет 2.788 км.</w:t>
      </w:r>
    </w:p>
    <w:bookmarkEnd w:id="3545"/>
    <w:bookmarkStart w:name="z3565" w:id="3546"/>
    <w:p>
      <w:pPr>
        <w:spacing w:after="0"/>
        <w:ind w:left="0"/>
        <w:jc w:val="both"/>
      </w:pPr>
      <w:r>
        <w:rPr>
          <w:rFonts w:ascii="Times New Roman"/>
          <w:b w:val="false"/>
          <w:i w:val="false"/>
          <w:color w:val="000000"/>
          <w:sz w:val="28"/>
        </w:rPr>
        <w:t>
      Пограничный знак № 420/3, промежуточный казахстанский, состоит из одного пограничного столба, расположенного на линии государственной границы. Его геодезические координаты 43°36'36.03" с.ш., 62°59'45.20" в.д.</w:t>
      </w:r>
    </w:p>
    <w:bookmarkEnd w:id="3546"/>
    <w:bookmarkStart w:name="z3566" w:id="3547"/>
    <w:p>
      <w:pPr>
        <w:spacing w:after="0"/>
        <w:ind w:left="0"/>
        <w:jc w:val="both"/>
      </w:pPr>
      <w:r>
        <w:rPr>
          <w:rFonts w:ascii="Times New Roman"/>
          <w:b w:val="false"/>
          <w:i w:val="false"/>
          <w:color w:val="000000"/>
          <w:sz w:val="28"/>
        </w:rPr>
        <w:t>
      От пограничного знака № 420/3 линия государственной границы идет прямой линией в западо-юго-западном направлении до пограничного знака № 421.</w:t>
      </w:r>
    </w:p>
    <w:bookmarkEnd w:id="3547"/>
    <w:bookmarkStart w:name="z3567" w:id="35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420/3 и № 421 составляет 2.184 км.</w:t>
      </w:r>
    </w:p>
    <w:bookmarkEnd w:id="3548"/>
    <w:bookmarkStart w:name="z3568" w:id="3549"/>
    <w:p>
      <w:pPr>
        <w:spacing w:after="0"/>
        <w:ind w:left="0"/>
        <w:jc w:val="both"/>
      </w:pPr>
      <w:r>
        <w:rPr>
          <w:rFonts w:ascii="Times New Roman"/>
          <w:b w:val="false"/>
          <w:i w:val="false"/>
          <w:color w:val="000000"/>
          <w:sz w:val="28"/>
        </w:rPr>
        <w:t>
      Пограничный знак №421, основной узбекский, состоит из одного пограничного столба, расположенного на линии государственной границы. Его геодезические координаты 43°36'21.91" с.ш., 62°58'09.79” в.д.</w:t>
      </w:r>
    </w:p>
    <w:bookmarkEnd w:id="3549"/>
    <w:bookmarkStart w:name="z3569" w:id="3550"/>
    <w:p>
      <w:pPr>
        <w:spacing w:after="0"/>
        <w:ind w:left="0"/>
        <w:jc w:val="both"/>
      </w:pPr>
      <w:r>
        <w:rPr>
          <w:rFonts w:ascii="Times New Roman"/>
          <w:b w:val="false"/>
          <w:i w:val="false"/>
          <w:color w:val="000000"/>
          <w:sz w:val="28"/>
        </w:rPr>
        <w:t>
      От пограничного знака № 421 линия государственной границы идет прямой линией в западо-юго-западном направлении до пограничного знака № 421/1.</w:t>
      </w:r>
    </w:p>
    <w:bookmarkEnd w:id="3550"/>
    <w:bookmarkStart w:name="z3570" w:id="35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421 и № 421/1 составляет 3.800 км.</w:t>
      </w:r>
    </w:p>
    <w:bookmarkEnd w:id="3551"/>
    <w:bookmarkStart w:name="z3571" w:id="3552"/>
    <w:p>
      <w:pPr>
        <w:spacing w:after="0"/>
        <w:ind w:left="0"/>
        <w:jc w:val="both"/>
      </w:pPr>
      <w:r>
        <w:rPr>
          <w:rFonts w:ascii="Times New Roman"/>
          <w:b w:val="false"/>
          <w:i w:val="false"/>
          <w:color w:val="000000"/>
          <w:sz w:val="28"/>
        </w:rPr>
        <w:t>
      Пограничный знак № 421/1, промежуточный узбекский, состоит из одного пограничного столба, расположенного на линии государственной границы. Его геодезические координаты 43°35'57.26" с.ш, 62°55'23.81" в.д.</w:t>
      </w:r>
    </w:p>
    <w:bookmarkEnd w:id="3552"/>
    <w:bookmarkStart w:name="z3572" w:id="3553"/>
    <w:p>
      <w:pPr>
        <w:spacing w:after="0"/>
        <w:ind w:left="0"/>
        <w:jc w:val="both"/>
      </w:pPr>
      <w:r>
        <w:rPr>
          <w:rFonts w:ascii="Times New Roman"/>
          <w:b w:val="false"/>
          <w:i w:val="false"/>
          <w:color w:val="000000"/>
          <w:sz w:val="28"/>
        </w:rPr>
        <w:t>
      От пограничного знака № 421/1 линия государственной границы идет прямой линией в западо-юго-западном направлении до пограничного знака № 421/2.</w:t>
      </w:r>
    </w:p>
    <w:bookmarkEnd w:id="3553"/>
    <w:bookmarkStart w:name="z3573" w:id="35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421/1 и № 421/2 составляет 3.491 км.</w:t>
      </w:r>
    </w:p>
    <w:bookmarkEnd w:id="3554"/>
    <w:bookmarkStart w:name="z3574" w:id="3555"/>
    <w:p>
      <w:pPr>
        <w:spacing w:after="0"/>
        <w:ind w:left="0"/>
        <w:jc w:val="both"/>
      </w:pPr>
      <w:r>
        <w:rPr>
          <w:rFonts w:ascii="Times New Roman"/>
          <w:b w:val="false"/>
          <w:i w:val="false"/>
          <w:color w:val="000000"/>
          <w:sz w:val="28"/>
        </w:rPr>
        <w:t>
      Пограничный знак №421/2, промежуточный казахстанский, состоит из одного пограничного столба, расположенного на линии государственной границы. Его геодезические координаты 43°35'34.57" с.ш., 62°52'51.36" в.д.</w:t>
      </w:r>
    </w:p>
    <w:bookmarkEnd w:id="3555"/>
    <w:bookmarkStart w:name="z3575" w:id="3556"/>
    <w:p>
      <w:pPr>
        <w:spacing w:after="0"/>
        <w:ind w:left="0"/>
        <w:jc w:val="both"/>
      </w:pPr>
      <w:r>
        <w:rPr>
          <w:rFonts w:ascii="Times New Roman"/>
          <w:b w:val="false"/>
          <w:i w:val="false"/>
          <w:color w:val="000000"/>
          <w:sz w:val="28"/>
        </w:rPr>
        <w:t>
      От пограничного знака № 421/2 линия государственной границы идет прямой линией в западо-юго-западном направлении до пограничного знака № 422.</w:t>
      </w:r>
    </w:p>
    <w:bookmarkEnd w:id="3556"/>
    <w:bookmarkStart w:name="z3576" w:id="35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421/2 и № 422 составляет 0.410 км.</w:t>
      </w:r>
    </w:p>
    <w:bookmarkEnd w:id="3557"/>
    <w:bookmarkStart w:name="z3577" w:id="3558"/>
    <w:p>
      <w:pPr>
        <w:spacing w:after="0"/>
        <w:ind w:left="0"/>
        <w:jc w:val="both"/>
      </w:pPr>
      <w:r>
        <w:rPr>
          <w:rFonts w:ascii="Times New Roman"/>
          <w:b w:val="false"/>
          <w:i w:val="false"/>
          <w:color w:val="000000"/>
          <w:sz w:val="28"/>
        </w:rPr>
        <w:t>
      Пограничный знак № 422, основной казахстанский, состоит из одного пограничного столба, расположенного на линии государственной границы. Его геодезические координаты 43°35'31.89" с.ш, 62°52'33.43" в.д.</w:t>
      </w:r>
    </w:p>
    <w:bookmarkEnd w:id="3558"/>
    <w:bookmarkStart w:name="z3578" w:id="3559"/>
    <w:p>
      <w:pPr>
        <w:spacing w:after="0"/>
        <w:ind w:left="0"/>
        <w:jc w:val="both"/>
      </w:pPr>
      <w:r>
        <w:rPr>
          <w:rFonts w:ascii="Times New Roman"/>
          <w:b w:val="false"/>
          <w:i w:val="false"/>
          <w:color w:val="000000"/>
          <w:sz w:val="28"/>
        </w:rPr>
        <w:t>
      От пограничного знака № 422 линия государственной границы идет прямой линией в западо-юго-западном направлении до пограничного знака № 422/1.</w:t>
      </w:r>
    </w:p>
    <w:bookmarkEnd w:id="3559"/>
    <w:bookmarkStart w:name="z3579" w:id="35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422 и № 422/1 составляет 4.902 км.</w:t>
      </w:r>
    </w:p>
    <w:bookmarkEnd w:id="3560"/>
    <w:bookmarkStart w:name="z3580" w:id="3561"/>
    <w:p>
      <w:pPr>
        <w:spacing w:after="0"/>
        <w:ind w:left="0"/>
        <w:jc w:val="both"/>
      </w:pPr>
      <w:r>
        <w:rPr>
          <w:rFonts w:ascii="Times New Roman"/>
          <w:b w:val="false"/>
          <w:i w:val="false"/>
          <w:color w:val="000000"/>
          <w:sz w:val="28"/>
        </w:rPr>
        <w:t>
      Пограничный знак №422/1, промежуточный казахстанский, состоит из одного пограничного столба, расположенного на линии государственной границы. Его геодезические координаты 43°34'59.92" с.ш, 62°48'59.40" в.д.</w:t>
      </w:r>
    </w:p>
    <w:bookmarkEnd w:id="3561"/>
    <w:bookmarkStart w:name="z3581" w:id="3562"/>
    <w:p>
      <w:pPr>
        <w:spacing w:after="0"/>
        <w:ind w:left="0"/>
        <w:jc w:val="both"/>
      </w:pPr>
      <w:r>
        <w:rPr>
          <w:rFonts w:ascii="Times New Roman"/>
          <w:b w:val="false"/>
          <w:i w:val="false"/>
          <w:color w:val="000000"/>
          <w:sz w:val="28"/>
        </w:rPr>
        <w:t>
      От пограничного знака № 422/1 линия государственной границы идет прямой линией в западо-юго-западном направлении до пограничного знака № 423.</w:t>
      </w:r>
    </w:p>
    <w:bookmarkEnd w:id="3562"/>
    <w:bookmarkStart w:name="z3582" w:id="35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422/1 и № 423 составляет 1.917 км.</w:t>
      </w:r>
    </w:p>
    <w:bookmarkEnd w:id="3563"/>
    <w:bookmarkStart w:name="z3583" w:id="3564"/>
    <w:p>
      <w:pPr>
        <w:spacing w:after="0"/>
        <w:ind w:left="0"/>
        <w:jc w:val="both"/>
      </w:pPr>
      <w:r>
        <w:rPr>
          <w:rFonts w:ascii="Times New Roman"/>
          <w:b w:val="false"/>
          <w:i w:val="false"/>
          <w:color w:val="000000"/>
          <w:sz w:val="28"/>
        </w:rPr>
        <w:t>
      Пограничный знак № 423, основной узбекский, состоит из одного пограничного столба, расположенного на линии государственной границы. Его геодезические координаты 43°34'47.39" с.ш, 62°47'35.73" в.д.</w:t>
      </w:r>
    </w:p>
    <w:bookmarkEnd w:id="3564"/>
    <w:bookmarkStart w:name="z3584" w:id="3565"/>
    <w:p>
      <w:pPr>
        <w:spacing w:after="0"/>
        <w:ind w:left="0"/>
        <w:jc w:val="both"/>
      </w:pPr>
      <w:r>
        <w:rPr>
          <w:rFonts w:ascii="Times New Roman"/>
          <w:b w:val="false"/>
          <w:i w:val="false"/>
          <w:color w:val="000000"/>
          <w:sz w:val="28"/>
        </w:rPr>
        <w:t>
      От пограничного знака № 423 линия государственной границы идет прямой линией в западо-юго-западном направлении до пограничного знака № 423/1.</w:t>
      </w:r>
    </w:p>
    <w:bookmarkEnd w:id="3565"/>
    <w:bookmarkStart w:name="z3585" w:id="35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423 и № 423/1 составляет 3.418 км.</w:t>
      </w:r>
    </w:p>
    <w:bookmarkEnd w:id="3566"/>
    <w:bookmarkStart w:name="z3586" w:id="3567"/>
    <w:p>
      <w:pPr>
        <w:spacing w:after="0"/>
        <w:ind w:left="0"/>
        <w:jc w:val="both"/>
      </w:pPr>
      <w:r>
        <w:rPr>
          <w:rFonts w:ascii="Times New Roman"/>
          <w:b w:val="false"/>
          <w:i w:val="false"/>
          <w:color w:val="000000"/>
          <w:sz w:val="28"/>
        </w:rPr>
        <w:t>
      Пограничный знак № 423/1, промежуточный узбекский, состоит из одного пограничного столба, расположенного на линии государственной границы. Его геодезические координаты 43°34'25.00" с.ш., 62°45'06.56" в.д.</w:t>
      </w:r>
    </w:p>
    <w:bookmarkEnd w:id="3567"/>
    <w:bookmarkStart w:name="z3587" w:id="3568"/>
    <w:p>
      <w:pPr>
        <w:spacing w:after="0"/>
        <w:ind w:left="0"/>
        <w:jc w:val="both"/>
      </w:pPr>
      <w:r>
        <w:rPr>
          <w:rFonts w:ascii="Times New Roman"/>
          <w:b w:val="false"/>
          <w:i w:val="false"/>
          <w:color w:val="000000"/>
          <w:sz w:val="28"/>
        </w:rPr>
        <w:t>
      От пограничного знака № 423/1 линия государственной границы идет прямой линией в западо-юго-западном направлении до пограничного знака № 423/2.</w:t>
      </w:r>
    </w:p>
    <w:bookmarkEnd w:id="3568"/>
    <w:bookmarkStart w:name="z3588" w:id="35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423/1 и № 423/2 составляет 5.407 км.</w:t>
      </w:r>
    </w:p>
    <w:bookmarkEnd w:id="3569"/>
    <w:bookmarkStart w:name="z3589" w:id="3570"/>
    <w:p>
      <w:pPr>
        <w:spacing w:after="0"/>
        <w:ind w:left="0"/>
        <w:jc w:val="both"/>
      </w:pPr>
      <w:r>
        <w:rPr>
          <w:rFonts w:ascii="Times New Roman"/>
          <w:b w:val="false"/>
          <w:i w:val="false"/>
          <w:color w:val="000000"/>
          <w:sz w:val="28"/>
        </w:rPr>
        <w:t>
      Пограничный знак № 423/2, промежуточный казахстанский, состоит из одного пограничного столба, расположенного на линии государственной границы. Его геодезические координаты 43°33'49.47" с.ш, 62°41'10.61" в.д.</w:t>
      </w:r>
    </w:p>
    <w:bookmarkEnd w:id="3570"/>
    <w:bookmarkStart w:name="z3590" w:id="3571"/>
    <w:p>
      <w:pPr>
        <w:spacing w:after="0"/>
        <w:ind w:left="0"/>
        <w:jc w:val="both"/>
      </w:pPr>
      <w:r>
        <w:rPr>
          <w:rFonts w:ascii="Times New Roman"/>
          <w:b w:val="false"/>
          <w:i w:val="false"/>
          <w:color w:val="000000"/>
          <w:sz w:val="28"/>
        </w:rPr>
        <w:t>
      От пограничного знака № 423/2 линия государственной границы идет прямой линией в западо-юго-западном направлении до пограничного знака № 424.</w:t>
      </w:r>
    </w:p>
    <w:bookmarkEnd w:id="3571"/>
    <w:bookmarkStart w:name="z3591" w:id="35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423/2 и № 424 составляет 1.728 км.</w:t>
      </w:r>
    </w:p>
    <w:bookmarkEnd w:id="3572"/>
    <w:bookmarkStart w:name="z3592" w:id="3573"/>
    <w:p>
      <w:pPr>
        <w:spacing w:after="0"/>
        <w:ind w:left="0"/>
        <w:jc w:val="both"/>
      </w:pPr>
      <w:r>
        <w:rPr>
          <w:rFonts w:ascii="Times New Roman"/>
          <w:b w:val="false"/>
          <w:i w:val="false"/>
          <w:color w:val="000000"/>
          <w:sz w:val="28"/>
        </w:rPr>
        <w:t>
      Пограничный знак № 424, основной казахстанский, состоит из одного пограничного столба, расположенного на линии государственной границы. Его геодезические координаты 43°33'38.08" с.ш, 62°39'55.21" в.д.</w:t>
      </w:r>
    </w:p>
    <w:bookmarkEnd w:id="3573"/>
    <w:bookmarkStart w:name="z3593" w:id="3574"/>
    <w:p>
      <w:pPr>
        <w:spacing w:after="0"/>
        <w:ind w:left="0"/>
        <w:jc w:val="both"/>
      </w:pPr>
      <w:r>
        <w:rPr>
          <w:rFonts w:ascii="Times New Roman"/>
          <w:b w:val="false"/>
          <w:i w:val="false"/>
          <w:color w:val="000000"/>
          <w:sz w:val="28"/>
        </w:rPr>
        <w:t>
      От пограничного знака № 424 линия государственной границы идет прямой линией в западо-юго-западном направлении до пограничного знака № 424/1.</w:t>
      </w:r>
    </w:p>
    <w:bookmarkEnd w:id="3574"/>
    <w:bookmarkStart w:name="z3594" w:id="35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424 и № 424/1 составляет 2.281 км.</w:t>
      </w:r>
    </w:p>
    <w:bookmarkEnd w:id="3575"/>
    <w:bookmarkStart w:name="z3595" w:id="3576"/>
    <w:p>
      <w:pPr>
        <w:spacing w:after="0"/>
        <w:ind w:left="0"/>
        <w:jc w:val="both"/>
      </w:pPr>
      <w:r>
        <w:rPr>
          <w:rFonts w:ascii="Times New Roman"/>
          <w:b w:val="false"/>
          <w:i w:val="false"/>
          <w:color w:val="000000"/>
          <w:sz w:val="28"/>
        </w:rPr>
        <w:t>
      Пограничный знак №424/1, промежуточный казахстанский, состоит из одного пограничного столба, расположенного на линии государственной границы. Его геодезические координаты 43°33'23.03" с.ш, 62°38'15.71" в.д.</w:t>
      </w:r>
    </w:p>
    <w:bookmarkEnd w:id="3576"/>
    <w:bookmarkStart w:name="z3596" w:id="3577"/>
    <w:p>
      <w:pPr>
        <w:spacing w:after="0"/>
        <w:ind w:left="0"/>
        <w:jc w:val="both"/>
      </w:pPr>
      <w:r>
        <w:rPr>
          <w:rFonts w:ascii="Times New Roman"/>
          <w:b w:val="false"/>
          <w:i w:val="false"/>
          <w:color w:val="000000"/>
          <w:sz w:val="28"/>
        </w:rPr>
        <w:t>
      От пограничного знака № 424/1 линия государственной границы идет прямой линией в западо-юго-западном направлении до пограничного знака № 424/2.</w:t>
      </w:r>
    </w:p>
    <w:bookmarkEnd w:id="3577"/>
    <w:bookmarkStart w:name="z3597" w:id="35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424/1 и № 424/2 составляет 2.199 км.</w:t>
      </w:r>
    </w:p>
    <w:bookmarkEnd w:id="3578"/>
    <w:bookmarkStart w:name="z3598" w:id="3579"/>
    <w:p>
      <w:pPr>
        <w:spacing w:after="0"/>
        <w:ind w:left="0"/>
        <w:jc w:val="both"/>
      </w:pPr>
      <w:r>
        <w:rPr>
          <w:rFonts w:ascii="Times New Roman"/>
          <w:b w:val="false"/>
          <w:i w:val="false"/>
          <w:color w:val="000000"/>
          <w:sz w:val="28"/>
        </w:rPr>
        <w:t>
      Пограничный знак № 424/2, промежуточный узбекский, состоит из одного пограничного столба, расположенного на линии государственной границы. Его геодезические координаты 43°33'08.50" с.ш, 62°36'39.80" в.д.</w:t>
      </w:r>
    </w:p>
    <w:bookmarkEnd w:id="3579"/>
    <w:bookmarkStart w:name="z3599" w:id="3580"/>
    <w:p>
      <w:pPr>
        <w:spacing w:after="0"/>
        <w:ind w:left="0"/>
        <w:jc w:val="both"/>
      </w:pPr>
      <w:r>
        <w:rPr>
          <w:rFonts w:ascii="Times New Roman"/>
          <w:b w:val="false"/>
          <w:i w:val="false"/>
          <w:color w:val="000000"/>
          <w:sz w:val="28"/>
        </w:rPr>
        <w:t>
      От пограничного знака № 424/2 линия государственной границы идет прямой линией в западо-юго-западном направлении до пограничного знака № 425.</w:t>
      </w:r>
    </w:p>
    <w:bookmarkEnd w:id="3580"/>
    <w:bookmarkStart w:name="z3600" w:id="35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424/2 и № 425 составляет 1.235 км.</w:t>
      </w:r>
    </w:p>
    <w:bookmarkEnd w:id="3581"/>
    <w:bookmarkStart w:name="z3601" w:id="3582"/>
    <w:p>
      <w:pPr>
        <w:spacing w:after="0"/>
        <w:ind w:left="0"/>
        <w:jc w:val="both"/>
      </w:pPr>
      <w:r>
        <w:rPr>
          <w:rFonts w:ascii="Times New Roman"/>
          <w:b w:val="false"/>
          <w:i w:val="false"/>
          <w:color w:val="000000"/>
          <w:sz w:val="28"/>
        </w:rPr>
        <w:t>
      Пограничный знак № 425, основной узбекский, состоит из одного пограничного столба, расположенного на линии государственной границы. Его геодезические координаты 43°33'00.34" с.ш., 62°35'45.96" в.д.</w:t>
      </w:r>
    </w:p>
    <w:bookmarkEnd w:id="3582"/>
    <w:bookmarkStart w:name="z3602" w:id="3583"/>
    <w:p>
      <w:pPr>
        <w:spacing w:after="0"/>
        <w:ind w:left="0"/>
        <w:jc w:val="both"/>
      </w:pPr>
      <w:r>
        <w:rPr>
          <w:rFonts w:ascii="Times New Roman"/>
          <w:b w:val="false"/>
          <w:i w:val="false"/>
          <w:color w:val="000000"/>
          <w:sz w:val="28"/>
        </w:rPr>
        <w:t>
      От пограничного знака № 425 линия государственной границы идет прямой линией в западо-юго-западном направлении до пограничного знака № 425/1.</w:t>
      </w:r>
    </w:p>
    <w:bookmarkEnd w:id="3583"/>
    <w:bookmarkStart w:name="z3603" w:id="35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425 и № 425/1 составляет 3.314 км.</w:t>
      </w:r>
    </w:p>
    <w:bookmarkEnd w:id="3584"/>
    <w:bookmarkStart w:name="z3604" w:id="3585"/>
    <w:p>
      <w:pPr>
        <w:spacing w:after="0"/>
        <w:ind w:left="0"/>
        <w:jc w:val="both"/>
      </w:pPr>
      <w:r>
        <w:rPr>
          <w:rFonts w:ascii="Times New Roman"/>
          <w:b w:val="false"/>
          <w:i w:val="false"/>
          <w:color w:val="000000"/>
          <w:sz w:val="28"/>
        </w:rPr>
        <w:t>
      Пограничный знак № 425/1, промежуточный узбекский, состоит из одного пограничного столба, расположенного на линии государственной границы. Его геодезические координаты 43°32'38.38" с.ш., 62°33'21.47" в.д.</w:t>
      </w:r>
    </w:p>
    <w:bookmarkEnd w:id="3585"/>
    <w:bookmarkStart w:name="z3605" w:id="3586"/>
    <w:p>
      <w:pPr>
        <w:spacing w:after="0"/>
        <w:ind w:left="0"/>
        <w:jc w:val="both"/>
      </w:pPr>
      <w:r>
        <w:rPr>
          <w:rFonts w:ascii="Times New Roman"/>
          <w:b w:val="false"/>
          <w:i w:val="false"/>
          <w:color w:val="000000"/>
          <w:sz w:val="28"/>
        </w:rPr>
        <w:t>
      От пограничного знака № 425/1 линия государственной границы идет прямой линией в западо-юго-западном направлении до пограничного знака № 426.</w:t>
      </w:r>
    </w:p>
    <w:bookmarkEnd w:id="3586"/>
    <w:bookmarkStart w:name="z3606" w:id="35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425/1 и № 426 составляет 1.838 км.</w:t>
      </w:r>
    </w:p>
    <w:bookmarkEnd w:id="3587"/>
    <w:bookmarkStart w:name="z3607" w:id="3588"/>
    <w:p>
      <w:pPr>
        <w:spacing w:after="0"/>
        <w:ind w:left="0"/>
        <w:jc w:val="both"/>
      </w:pPr>
      <w:r>
        <w:rPr>
          <w:rFonts w:ascii="Times New Roman"/>
          <w:b w:val="false"/>
          <w:i w:val="false"/>
          <w:color w:val="000000"/>
          <w:sz w:val="28"/>
        </w:rPr>
        <w:t>
      Пограничный знак № 426, основной казахстанский, состоит из одного пограничного столба, расположенного на линии государственной границы. Его геодезические координаты 43°32'26.18" с.ш., 62°32'01.33" в.д.</w:t>
      </w:r>
    </w:p>
    <w:bookmarkEnd w:id="3588"/>
    <w:bookmarkStart w:name="z3608" w:id="3589"/>
    <w:p>
      <w:pPr>
        <w:spacing w:after="0"/>
        <w:ind w:left="0"/>
        <w:jc w:val="both"/>
      </w:pPr>
      <w:r>
        <w:rPr>
          <w:rFonts w:ascii="Times New Roman"/>
          <w:b w:val="false"/>
          <w:i w:val="false"/>
          <w:color w:val="000000"/>
          <w:sz w:val="28"/>
        </w:rPr>
        <w:t>
      От пограничного знака № 426 линия государственной границы идет прямой линией в западо-юго-западном направлении до пограничного знака № 426/1.</w:t>
      </w:r>
    </w:p>
    <w:bookmarkEnd w:id="3589"/>
    <w:bookmarkStart w:name="z3609" w:id="35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426 и № 426/1 составляет 3.008 км.</w:t>
      </w:r>
    </w:p>
    <w:bookmarkEnd w:id="3590"/>
    <w:bookmarkStart w:name="z3610" w:id="3591"/>
    <w:p>
      <w:pPr>
        <w:spacing w:after="0"/>
        <w:ind w:left="0"/>
        <w:jc w:val="both"/>
      </w:pPr>
      <w:r>
        <w:rPr>
          <w:rFonts w:ascii="Times New Roman"/>
          <w:b w:val="false"/>
          <w:i w:val="false"/>
          <w:color w:val="000000"/>
          <w:sz w:val="28"/>
        </w:rPr>
        <w:t xml:space="preserve">
      Пограничный знак №426/1, промежуточный казахстанский, состоит из одного пограничного столба, расположенного на линии государственной границы. Его геодезические координаты 43°32'06.18" с.ш., 62°29'50.22" в.д. </w:t>
      </w:r>
    </w:p>
    <w:bookmarkEnd w:id="3591"/>
    <w:bookmarkStart w:name="z3611" w:id="3592"/>
    <w:p>
      <w:pPr>
        <w:spacing w:after="0"/>
        <w:ind w:left="0"/>
        <w:jc w:val="both"/>
      </w:pPr>
      <w:r>
        <w:rPr>
          <w:rFonts w:ascii="Times New Roman"/>
          <w:b w:val="false"/>
          <w:i w:val="false"/>
          <w:color w:val="000000"/>
          <w:sz w:val="28"/>
        </w:rPr>
        <w:t>
      От пограничного знака № 426/1 линия государственной границы идет прямой линией в западо-юго-западном направлении до пограничного знака № 427.</w:t>
      </w:r>
    </w:p>
    <w:bookmarkEnd w:id="3592"/>
    <w:bookmarkStart w:name="z3612" w:id="35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426/1 и № 427 составляет 1.432 км.</w:t>
      </w:r>
    </w:p>
    <w:bookmarkEnd w:id="3593"/>
    <w:bookmarkStart w:name="z3613" w:id="3594"/>
    <w:p>
      <w:pPr>
        <w:spacing w:after="0"/>
        <w:ind w:left="0"/>
        <w:jc w:val="both"/>
      </w:pPr>
      <w:r>
        <w:rPr>
          <w:rFonts w:ascii="Times New Roman"/>
          <w:b w:val="false"/>
          <w:i w:val="false"/>
          <w:color w:val="000000"/>
          <w:sz w:val="28"/>
        </w:rPr>
        <w:t>
      Пограничный знак № 427, основной узбекский, состоит из одного пограничного столба, расположенного на линии государственной границы. Его геодезические координаты 43°31'56.64" с.ш., 62°28'47.79" в.д.</w:t>
      </w:r>
    </w:p>
    <w:bookmarkEnd w:id="3594"/>
    <w:bookmarkStart w:name="z3614" w:id="3595"/>
    <w:p>
      <w:pPr>
        <w:spacing w:after="0"/>
        <w:ind w:left="0"/>
        <w:jc w:val="both"/>
      </w:pPr>
      <w:r>
        <w:rPr>
          <w:rFonts w:ascii="Times New Roman"/>
          <w:b w:val="false"/>
          <w:i w:val="false"/>
          <w:color w:val="000000"/>
          <w:sz w:val="28"/>
        </w:rPr>
        <w:t>
      От пограничного знака № 427 линия государственной границы идет прямой линией в западо-юго-западном направлении до пограничного знака № 428.</w:t>
      </w:r>
    </w:p>
    <w:bookmarkEnd w:id="3595"/>
    <w:bookmarkStart w:name="z3615" w:id="35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427 и № 428 составляет 2.481 км.</w:t>
      </w:r>
    </w:p>
    <w:bookmarkEnd w:id="3596"/>
    <w:bookmarkStart w:name="z3616" w:id="3597"/>
    <w:p>
      <w:pPr>
        <w:spacing w:after="0"/>
        <w:ind w:left="0"/>
        <w:jc w:val="both"/>
      </w:pPr>
      <w:r>
        <w:rPr>
          <w:rFonts w:ascii="Times New Roman"/>
          <w:b w:val="false"/>
          <w:i w:val="false"/>
          <w:color w:val="000000"/>
          <w:sz w:val="28"/>
        </w:rPr>
        <w:t>
      Пограничный знак № 428, основной казахстанский, состоит из одного пограничного столба, расположенного на линии государственной границы, на бугре Алдияр. Его геодезические координаты 43°31'40.09" с.ш, 62°26'59.67” в.д.</w:t>
      </w:r>
    </w:p>
    <w:bookmarkEnd w:id="3597"/>
    <w:bookmarkStart w:name="z3617" w:id="3598"/>
    <w:p>
      <w:pPr>
        <w:spacing w:after="0"/>
        <w:ind w:left="0"/>
        <w:jc w:val="both"/>
      </w:pPr>
      <w:r>
        <w:rPr>
          <w:rFonts w:ascii="Times New Roman"/>
          <w:b w:val="false"/>
          <w:i w:val="false"/>
          <w:color w:val="000000"/>
          <w:sz w:val="28"/>
        </w:rPr>
        <w:t>
      От пограничного знака № 428 линия государственной границы идет прямой линией в западном направлении до пограничного знака № 428/1.</w:t>
      </w:r>
    </w:p>
    <w:bookmarkEnd w:id="3598"/>
    <w:bookmarkStart w:name="z3618" w:id="35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428 и № 428/1 составляет 3.607 км.</w:t>
      </w:r>
    </w:p>
    <w:bookmarkEnd w:id="3599"/>
    <w:bookmarkStart w:name="z3619" w:id="3600"/>
    <w:p>
      <w:pPr>
        <w:spacing w:after="0"/>
        <w:ind w:left="0"/>
        <w:jc w:val="both"/>
      </w:pPr>
      <w:r>
        <w:rPr>
          <w:rFonts w:ascii="Times New Roman"/>
          <w:b w:val="false"/>
          <w:i w:val="false"/>
          <w:color w:val="000000"/>
          <w:sz w:val="28"/>
        </w:rPr>
        <w:t>
      Пограничный знак №428/1, промежуточный казахстанский, состоит из одного пограничного столба, расположенного на линии государственной границы. Его геодезические координаты 43°31'32.54" с.ш, 62°24'19.36" в.д.</w:t>
      </w:r>
    </w:p>
    <w:bookmarkEnd w:id="3600"/>
    <w:bookmarkStart w:name="z3620" w:id="3601"/>
    <w:p>
      <w:pPr>
        <w:spacing w:after="0"/>
        <w:ind w:left="0"/>
        <w:jc w:val="both"/>
      </w:pPr>
      <w:r>
        <w:rPr>
          <w:rFonts w:ascii="Times New Roman"/>
          <w:b w:val="false"/>
          <w:i w:val="false"/>
          <w:color w:val="000000"/>
          <w:sz w:val="28"/>
        </w:rPr>
        <w:t>
      От пограничного знака № 428/1 линия государственной границы идет прямой линией в западном направлении до пограничного знака № 428/2.</w:t>
      </w:r>
    </w:p>
    <w:bookmarkEnd w:id="3601"/>
    <w:bookmarkStart w:name="z3621" w:id="36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428/1 и № 428/2 составляет 2.653 км.</w:t>
      </w:r>
    </w:p>
    <w:bookmarkEnd w:id="3602"/>
    <w:bookmarkStart w:name="z3622" w:id="3603"/>
    <w:p>
      <w:pPr>
        <w:spacing w:after="0"/>
        <w:ind w:left="0"/>
        <w:jc w:val="both"/>
      </w:pPr>
      <w:r>
        <w:rPr>
          <w:rFonts w:ascii="Times New Roman"/>
          <w:b w:val="false"/>
          <w:i w:val="false"/>
          <w:color w:val="000000"/>
          <w:sz w:val="28"/>
        </w:rPr>
        <w:t>
      Пограничный знак № 428/2, промежуточный узбекский, состоит из одного пограничного столба, расположенного на линии государственной границы. Его геодезические координаты 43°31'27.09" с.ш, 62°22'21.47" в.д.</w:t>
      </w:r>
    </w:p>
    <w:bookmarkEnd w:id="3603"/>
    <w:bookmarkStart w:name="z3623" w:id="3604"/>
    <w:p>
      <w:pPr>
        <w:spacing w:after="0"/>
        <w:ind w:left="0"/>
        <w:jc w:val="both"/>
      </w:pPr>
      <w:r>
        <w:rPr>
          <w:rFonts w:ascii="Times New Roman"/>
          <w:b w:val="false"/>
          <w:i w:val="false"/>
          <w:color w:val="000000"/>
          <w:sz w:val="28"/>
        </w:rPr>
        <w:t>
      От пограничного знака № 428/2 линия государственной границы идет прямой линией в западном направлении до пограничного знака № 429.</w:t>
      </w:r>
    </w:p>
    <w:bookmarkEnd w:id="3604"/>
    <w:bookmarkStart w:name="z3624" w:id="36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428/2 и № 429 составляет 3.492 км.</w:t>
      </w:r>
    </w:p>
    <w:bookmarkEnd w:id="3605"/>
    <w:bookmarkStart w:name="z3625" w:id="3606"/>
    <w:p>
      <w:pPr>
        <w:spacing w:after="0"/>
        <w:ind w:left="0"/>
        <w:jc w:val="both"/>
      </w:pPr>
      <w:r>
        <w:rPr>
          <w:rFonts w:ascii="Times New Roman"/>
          <w:b w:val="false"/>
          <w:i w:val="false"/>
          <w:color w:val="000000"/>
          <w:sz w:val="28"/>
        </w:rPr>
        <w:t>
      Пограничный знак № 429, основной узбекский, состоит из одного пограничного столба, расположенного на линии государственной границы. Его геодезические координаты 43°31 '19.50" с.ш., 62°19'46.33" в.д.</w:t>
      </w:r>
    </w:p>
    <w:bookmarkEnd w:id="3606"/>
    <w:bookmarkStart w:name="z3626" w:id="3607"/>
    <w:p>
      <w:pPr>
        <w:spacing w:after="0"/>
        <w:ind w:left="0"/>
        <w:jc w:val="both"/>
      </w:pPr>
      <w:r>
        <w:rPr>
          <w:rFonts w:ascii="Times New Roman"/>
          <w:b w:val="false"/>
          <w:i w:val="false"/>
          <w:color w:val="000000"/>
          <w:sz w:val="28"/>
        </w:rPr>
        <w:t>
      От пограничного знака № 429 линия государственной границы идет прямой линией в западном направлении до пограничного знака № 430.</w:t>
      </w:r>
    </w:p>
    <w:bookmarkEnd w:id="3607"/>
    <w:bookmarkStart w:name="z3627" w:id="36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429 и № 430 составляет 3.334 км.</w:t>
      </w:r>
    </w:p>
    <w:bookmarkEnd w:id="3608"/>
    <w:bookmarkStart w:name="z3628" w:id="3609"/>
    <w:p>
      <w:pPr>
        <w:spacing w:after="0"/>
        <w:ind w:left="0"/>
        <w:jc w:val="both"/>
      </w:pPr>
      <w:r>
        <w:rPr>
          <w:rFonts w:ascii="Times New Roman"/>
          <w:b w:val="false"/>
          <w:i w:val="false"/>
          <w:color w:val="000000"/>
          <w:sz w:val="28"/>
        </w:rPr>
        <w:t>
      Пограничный знак № 430, основной казахстанский, состоит из одного пограничного столба, расположенного на линии государственной границы. Его геодезические координаты 43°31'12.38" с.ш., 62°17'18.21" в.д.</w:t>
      </w:r>
    </w:p>
    <w:bookmarkEnd w:id="3609"/>
    <w:bookmarkStart w:name="z3629" w:id="3610"/>
    <w:p>
      <w:pPr>
        <w:spacing w:after="0"/>
        <w:ind w:left="0"/>
        <w:jc w:val="both"/>
      </w:pPr>
      <w:r>
        <w:rPr>
          <w:rFonts w:ascii="Times New Roman"/>
          <w:b w:val="false"/>
          <w:i w:val="false"/>
          <w:color w:val="000000"/>
          <w:sz w:val="28"/>
        </w:rPr>
        <w:t>
      От пограничного знака № 430 линия государственной границы идет прямой линией в западном направлении, пересекая три безымянных коллектора, до пограничного знака №431.</w:t>
      </w:r>
    </w:p>
    <w:bookmarkEnd w:id="3610"/>
    <w:bookmarkStart w:name="z3630" w:id="36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430 и № 431 составляет 3.511 км.</w:t>
      </w:r>
    </w:p>
    <w:bookmarkEnd w:id="3611"/>
    <w:bookmarkStart w:name="z3631" w:id="3612"/>
    <w:p>
      <w:pPr>
        <w:spacing w:after="0"/>
        <w:ind w:left="0"/>
        <w:jc w:val="both"/>
      </w:pPr>
      <w:r>
        <w:rPr>
          <w:rFonts w:ascii="Times New Roman"/>
          <w:b w:val="false"/>
          <w:i w:val="false"/>
          <w:color w:val="000000"/>
          <w:sz w:val="28"/>
        </w:rPr>
        <w:t>
      Пограничный знак №431, основной узбекский, состоит из одного пограничного столба, расположенного на линии государственной границы. Его геодезические координаты 43°31'04.52" с.ш., 62°14'42.26" в.д.</w:t>
      </w:r>
    </w:p>
    <w:bookmarkEnd w:id="3612"/>
    <w:bookmarkStart w:name="z3632" w:id="3613"/>
    <w:p>
      <w:pPr>
        <w:spacing w:after="0"/>
        <w:ind w:left="0"/>
        <w:jc w:val="both"/>
      </w:pPr>
      <w:r>
        <w:rPr>
          <w:rFonts w:ascii="Times New Roman"/>
          <w:b w:val="false"/>
          <w:i w:val="false"/>
          <w:color w:val="000000"/>
          <w:sz w:val="28"/>
        </w:rPr>
        <w:t>
      От пограничного знака № 431 линия государственной границы идет прямой линией в западном направлении до пограничного знака № 431/1.</w:t>
      </w:r>
    </w:p>
    <w:bookmarkEnd w:id="3613"/>
    <w:bookmarkStart w:name="z3633" w:id="36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431 и № 431/1 составляет 1.042 км.</w:t>
      </w:r>
    </w:p>
    <w:bookmarkEnd w:id="3614"/>
    <w:bookmarkStart w:name="z3634" w:id="3615"/>
    <w:p>
      <w:pPr>
        <w:spacing w:after="0"/>
        <w:ind w:left="0"/>
        <w:jc w:val="both"/>
      </w:pPr>
      <w:r>
        <w:rPr>
          <w:rFonts w:ascii="Times New Roman"/>
          <w:b w:val="false"/>
          <w:i w:val="false"/>
          <w:color w:val="000000"/>
          <w:sz w:val="28"/>
        </w:rPr>
        <w:t>
      Пограничный знак № 431/1, промежуточный узбекский, состоит из одного пограничного столба, расположенного на линии государственной границы. Его геодезические координаты 43°31'02.74" с.ш., 62°13'55.92" в.д.</w:t>
      </w:r>
    </w:p>
    <w:bookmarkEnd w:id="3615"/>
    <w:bookmarkStart w:name="z3635" w:id="3616"/>
    <w:p>
      <w:pPr>
        <w:spacing w:after="0"/>
        <w:ind w:left="0"/>
        <w:jc w:val="both"/>
      </w:pPr>
      <w:r>
        <w:rPr>
          <w:rFonts w:ascii="Times New Roman"/>
          <w:b w:val="false"/>
          <w:i w:val="false"/>
          <w:color w:val="000000"/>
          <w:sz w:val="28"/>
        </w:rPr>
        <w:t>
      От пограничного знака № 431/1 линия государственной границы идет прямой линией в западном направлении до пограничного знака № 432.</w:t>
      </w:r>
    </w:p>
    <w:bookmarkEnd w:id="3616"/>
    <w:bookmarkStart w:name="z3636" w:id="3617"/>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431/1 и № 432 составляет 3.581 км. </w:t>
      </w:r>
    </w:p>
    <w:bookmarkEnd w:id="3617"/>
    <w:bookmarkStart w:name="z3637" w:id="3618"/>
    <w:p>
      <w:pPr>
        <w:spacing w:after="0"/>
        <w:ind w:left="0"/>
        <w:jc w:val="both"/>
      </w:pPr>
      <w:r>
        <w:rPr>
          <w:rFonts w:ascii="Times New Roman"/>
          <w:b w:val="false"/>
          <w:i w:val="false"/>
          <w:color w:val="000000"/>
          <w:sz w:val="28"/>
        </w:rPr>
        <w:t>
      Пограничный знак № 432, основной казахстанский, состоит из одного пограничного столба, расположенного на линии государственной границы. Его геодезические координаты 43°30'54.74" с.ш., 62° 11'16.88" в.д.</w:t>
      </w:r>
    </w:p>
    <w:bookmarkEnd w:id="3618"/>
    <w:bookmarkStart w:name="z3638" w:id="3619"/>
    <w:p>
      <w:pPr>
        <w:spacing w:after="0"/>
        <w:ind w:left="0"/>
        <w:jc w:val="both"/>
      </w:pPr>
      <w:r>
        <w:rPr>
          <w:rFonts w:ascii="Times New Roman"/>
          <w:b w:val="false"/>
          <w:i w:val="false"/>
          <w:color w:val="000000"/>
          <w:sz w:val="28"/>
        </w:rPr>
        <w:t>
      От пограничного знака № 432 линия государственной границы идет прямой линией в западном направлении до пограничного знака № 432/1.</w:t>
      </w:r>
    </w:p>
    <w:bookmarkEnd w:id="3619"/>
    <w:bookmarkStart w:name="z3639" w:id="36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432 и № 432/1 составляет 2.374 км.</w:t>
      </w:r>
    </w:p>
    <w:bookmarkEnd w:id="3620"/>
    <w:bookmarkStart w:name="z3640" w:id="3621"/>
    <w:p>
      <w:pPr>
        <w:spacing w:after="0"/>
        <w:ind w:left="0"/>
        <w:jc w:val="both"/>
      </w:pPr>
      <w:r>
        <w:rPr>
          <w:rFonts w:ascii="Times New Roman"/>
          <w:b w:val="false"/>
          <w:i w:val="false"/>
          <w:color w:val="000000"/>
          <w:sz w:val="28"/>
        </w:rPr>
        <w:t>
      Пограничный знак № 432/1, промежуточный казахстанский, состоит из одного пограничного столба, расположенного на линии государственной границы. Его геодезические координаты 43°30'49.54" с.ш., 62°09'31.46" в.д.</w:t>
      </w:r>
    </w:p>
    <w:bookmarkEnd w:id="3621"/>
    <w:bookmarkStart w:name="z3641" w:id="3622"/>
    <w:p>
      <w:pPr>
        <w:spacing w:after="0"/>
        <w:ind w:left="0"/>
        <w:jc w:val="both"/>
      </w:pPr>
      <w:r>
        <w:rPr>
          <w:rFonts w:ascii="Times New Roman"/>
          <w:b w:val="false"/>
          <w:i w:val="false"/>
          <w:color w:val="000000"/>
          <w:sz w:val="28"/>
        </w:rPr>
        <w:t>
      От пограничного знака № 432/1 линия государственной границы идет прямой линией в западном направлении до пограничного знака № 433.</w:t>
      </w:r>
    </w:p>
    <w:bookmarkEnd w:id="3622"/>
    <w:bookmarkStart w:name="z3642" w:id="36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432/1 и № 433 составляет 1.839 км.</w:t>
      </w:r>
    </w:p>
    <w:bookmarkEnd w:id="3623"/>
    <w:bookmarkStart w:name="z3643" w:id="3624"/>
    <w:p>
      <w:pPr>
        <w:spacing w:after="0"/>
        <w:ind w:left="0"/>
        <w:jc w:val="both"/>
      </w:pPr>
      <w:r>
        <w:rPr>
          <w:rFonts w:ascii="Times New Roman"/>
          <w:b w:val="false"/>
          <w:i w:val="false"/>
          <w:color w:val="000000"/>
          <w:sz w:val="28"/>
        </w:rPr>
        <w:t>
      Пограничный знак № 433, основной узбекский, состоит из одного пограничного столба, расположенного на линии государственной границы. Его геодезические координаты 43°30'45.48" с.ш., 62°08'09.80" в.д.</w:t>
      </w:r>
    </w:p>
    <w:bookmarkEnd w:id="3624"/>
    <w:bookmarkStart w:name="z3644" w:id="3625"/>
    <w:p>
      <w:pPr>
        <w:spacing w:after="0"/>
        <w:ind w:left="0"/>
        <w:jc w:val="both"/>
      </w:pPr>
      <w:r>
        <w:rPr>
          <w:rFonts w:ascii="Times New Roman"/>
          <w:b w:val="false"/>
          <w:i w:val="false"/>
          <w:color w:val="000000"/>
          <w:sz w:val="28"/>
        </w:rPr>
        <w:t>
      От пограничного знака № 433 линия государственной границы идет прямой линией в северо-западном направлении до пограничного знака № 434.</w:t>
      </w:r>
    </w:p>
    <w:bookmarkEnd w:id="3625"/>
    <w:bookmarkStart w:name="z3645" w:id="36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433 и № 434 составляет 1.480 км.</w:t>
      </w:r>
    </w:p>
    <w:bookmarkEnd w:id="3626"/>
    <w:bookmarkStart w:name="z3646" w:id="3627"/>
    <w:p>
      <w:pPr>
        <w:spacing w:after="0"/>
        <w:ind w:left="0"/>
        <w:jc w:val="both"/>
      </w:pPr>
      <w:r>
        <w:rPr>
          <w:rFonts w:ascii="Times New Roman"/>
          <w:b w:val="false"/>
          <w:i w:val="false"/>
          <w:color w:val="000000"/>
          <w:sz w:val="28"/>
        </w:rPr>
        <w:t>
      Пограничный знак № 434, основной казахстанский, состоит из одного пограничного столба, расположенного на линии государственной границы. Его геодезические координаты 43°31'13.59" с.ш., 62°07'16.40" в.д.</w:t>
      </w:r>
    </w:p>
    <w:bookmarkEnd w:id="3627"/>
    <w:bookmarkStart w:name="z3647" w:id="3628"/>
    <w:p>
      <w:pPr>
        <w:spacing w:after="0"/>
        <w:ind w:left="0"/>
        <w:jc w:val="both"/>
      </w:pPr>
      <w:r>
        <w:rPr>
          <w:rFonts w:ascii="Times New Roman"/>
          <w:b w:val="false"/>
          <w:i w:val="false"/>
          <w:color w:val="000000"/>
          <w:sz w:val="28"/>
        </w:rPr>
        <w:t>
      От пограничного знака № 434 линия государственной границы идет прямой линией в западном направлении до пограничного знака № 435.</w:t>
      </w:r>
    </w:p>
    <w:bookmarkEnd w:id="3628"/>
    <w:bookmarkStart w:name="z3648" w:id="36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434 и № 435 составляет 1.947 км.</w:t>
      </w:r>
    </w:p>
    <w:bookmarkEnd w:id="3629"/>
    <w:bookmarkStart w:name="z3649" w:id="3630"/>
    <w:p>
      <w:pPr>
        <w:spacing w:after="0"/>
        <w:ind w:left="0"/>
        <w:jc w:val="both"/>
      </w:pPr>
      <w:r>
        <w:rPr>
          <w:rFonts w:ascii="Times New Roman"/>
          <w:b w:val="false"/>
          <w:i w:val="false"/>
          <w:color w:val="000000"/>
          <w:sz w:val="28"/>
        </w:rPr>
        <w:t>
      Пограничный знак № 435, основной узбекский, состоит из одного пограничного столба, расположенного на линии государственной границы. Его геодезические координаты 43°31 '12.89" с.ш., 62°05'49.71" в.д.</w:t>
      </w:r>
    </w:p>
    <w:bookmarkEnd w:id="3630"/>
    <w:bookmarkStart w:name="z3650" w:id="3631"/>
    <w:p>
      <w:pPr>
        <w:spacing w:after="0"/>
        <w:ind w:left="0"/>
        <w:jc w:val="both"/>
      </w:pPr>
      <w:r>
        <w:rPr>
          <w:rFonts w:ascii="Times New Roman"/>
          <w:b w:val="false"/>
          <w:i w:val="false"/>
          <w:color w:val="000000"/>
          <w:sz w:val="28"/>
        </w:rPr>
        <w:t>
      От пограничного знака № 435 линия государственной границы идет прямой линией в западном направлении до пограничного знака № 436.</w:t>
      </w:r>
    </w:p>
    <w:bookmarkEnd w:id="3631"/>
    <w:bookmarkStart w:name="z3651" w:id="36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435 и № 436 составляет 0.818 км.</w:t>
      </w:r>
    </w:p>
    <w:bookmarkEnd w:id="3632"/>
    <w:bookmarkStart w:name="z3652" w:id="3633"/>
    <w:p>
      <w:pPr>
        <w:spacing w:after="0"/>
        <w:ind w:left="0"/>
        <w:jc w:val="both"/>
      </w:pPr>
      <w:r>
        <w:rPr>
          <w:rFonts w:ascii="Times New Roman"/>
          <w:b w:val="false"/>
          <w:i w:val="false"/>
          <w:color w:val="000000"/>
          <w:sz w:val="28"/>
        </w:rPr>
        <w:t>
      Пограничный знак № 436, основной казахстанский, состоит из одного пограничного столба, расположенного на линии государственной границы. Его геодезические координаты 43°31'12.62" с.ш., 62°05'13.31" в.д.</w:t>
      </w:r>
    </w:p>
    <w:bookmarkEnd w:id="3633"/>
    <w:bookmarkStart w:name="z3653" w:id="3634"/>
    <w:p>
      <w:pPr>
        <w:spacing w:after="0"/>
        <w:ind w:left="0"/>
        <w:jc w:val="both"/>
      </w:pPr>
      <w:r>
        <w:rPr>
          <w:rFonts w:ascii="Times New Roman"/>
          <w:b w:val="false"/>
          <w:i w:val="false"/>
          <w:color w:val="000000"/>
          <w:sz w:val="28"/>
        </w:rPr>
        <w:t>
      От пограничного знака № 436 линия государственной границы идет прямой линией в западном направлении до пограничного знака № 437.</w:t>
      </w:r>
    </w:p>
    <w:bookmarkEnd w:id="3634"/>
    <w:bookmarkStart w:name="z3654" w:id="36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436 и № 437 составляет 1.554 км.</w:t>
      </w:r>
    </w:p>
    <w:bookmarkEnd w:id="3635"/>
    <w:bookmarkStart w:name="z3655" w:id="3636"/>
    <w:p>
      <w:pPr>
        <w:spacing w:after="0"/>
        <w:ind w:left="0"/>
        <w:jc w:val="both"/>
      </w:pPr>
      <w:r>
        <w:rPr>
          <w:rFonts w:ascii="Times New Roman"/>
          <w:b w:val="false"/>
          <w:i w:val="false"/>
          <w:color w:val="000000"/>
          <w:sz w:val="28"/>
        </w:rPr>
        <w:t>
      Пограничный знак № 437, основной узбекский, состоит из одного пограничного столба, расположенного на линии государственной границы. Его геодезические координаты 43°31'12.07" с.ш, 62°04'04.12" в.д.</w:t>
      </w:r>
    </w:p>
    <w:bookmarkEnd w:id="3636"/>
    <w:bookmarkStart w:name="z3656" w:id="3637"/>
    <w:p>
      <w:pPr>
        <w:spacing w:after="0"/>
        <w:ind w:left="0"/>
        <w:jc w:val="both"/>
      </w:pPr>
      <w:r>
        <w:rPr>
          <w:rFonts w:ascii="Times New Roman"/>
          <w:b w:val="false"/>
          <w:i w:val="false"/>
          <w:color w:val="000000"/>
          <w:sz w:val="28"/>
        </w:rPr>
        <w:t>
      От пограничного знака № 437 линия государственной границы идет прямой линией в западном направлении до пограничного знака № 438.</w:t>
      </w:r>
    </w:p>
    <w:bookmarkEnd w:id="3637"/>
    <w:bookmarkStart w:name="z3657" w:id="36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437 и № 438 составляет 2.015 км.</w:t>
      </w:r>
    </w:p>
    <w:bookmarkEnd w:id="3638"/>
    <w:bookmarkStart w:name="z3658" w:id="3639"/>
    <w:p>
      <w:pPr>
        <w:spacing w:after="0"/>
        <w:ind w:left="0"/>
        <w:jc w:val="both"/>
      </w:pPr>
      <w:r>
        <w:rPr>
          <w:rFonts w:ascii="Times New Roman"/>
          <w:b w:val="false"/>
          <w:i w:val="false"/>
          <w:color w:val="000000"/>
          <w:sz w:val="28"/>
        </w:rPr>
        <w:t>
      Пограничный знак № 438, основной казахстанский, состоит из одного пограничного столба, расположенного на линии государственной границы. Его геодезические координаты 43°31'11.33" с.ш, 62°02'34.42" в.д.</w:t>
      </w:r>
    </w:p>
    <w:bookmarkEnd w:id="3639"/>
    <w:bookmarkStart w:name="z3659" w:id="3640"/>
    <w:p>
      <w:pPr>
        <w:spacing w:after="0"/>
        <w:ind w:left="0"/>
        <w:jc w:val="both"/>
      </w:pPr>
      <w:r>
        <w:rPr>
          <w:rFonts w:ascii="Times New Roman"/>
          <w:b w:val="false"/>
          <w:i w:val="false"/>
          <w:color w:val="000000"/>
          <w:sz w:val="28"/>
        </w:rPr>
        <w:t>
      От пограничного знака № 438 линия государственной границы идет прямой линией в западном направлении до пограничного знака № 439.</w:t>
      </w:r>
    </w:p>
    <w:bookmarkEnd w:id="3640"/>
    <w:bookmarkStart w:name="z3660" w:id="36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438 и № 439 составляет 1.714 км.</w:t>
      </w:r>
    </w:p>
    <w:bookmarkEnd w:id="3641"/>
    <w:bookmarkStart w:name="z3661" w:id="3642"/>
    <w:p>
      <w:pPr>
        <w:spacing w:after="0"/>
        <w:ind w:left="0"/>
        <w:jc w:val="both"/>
      </w:pPr>
      <w:r>
        <w:rPr>
          <w:rFonts w:ascii="Times New Roman"/>
          <w:b w:val="false"/>
          <w:i w:val="false"/>
          <w:color w:val="000000"/>
          <w:sz w:val="28"/>
        </w:rPr>
        <w:t>
      Пограничный знак № 439, основной узбекский, состоит из одного пограничного столба, расположенного на линии государственной границы. Его геодезические координаты 43°31 '10.66" с.ш, 62°01'18.13" в.д.</w:t>
      </w:r>
    </w:p>
    <w:bookmarkEnd w:id="3642"/>
    <w:bookmarkStart w:name="z3662" w:id="3643"/>
    <w:p>
      <w:pPr>
        <w:spacing w:after="0"/>
        <w:ind w:left="0"/>
        <w:jc w:val="both"/>
      </w:pPr>
      <w:r>
        <w:rPr>
          <w:rFonts w:ascii="Times New Roman"/>
          <w:b w:val="false"/>
          <w:i w:val="false"/>
          <w:color w:val="000000"/>
          <w:sz w:val="28"/>
        </w:rPr>
        <w:t>
      От пограничного знака № 439 линия государственной границы идет прямой линией в западном направлении до пограничного знака № 439/1.</w:t>
      </w:r>
    </w:p>
    <w:bookmarkEnd w:id="3643"/>
    <w:bookmarkStart w:name="z3663" w:id="36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439 и № 439/1 составляет 0.902 км.</w:t>
      </w:r>
    </w:p>
    <w:bookmarkEnd w:id="3644"/>
    <w:bookmarkStart w:name="z3664" w:id="3645"/>
    <w:p>
      <w:pPr>
        <w:spacing w:after="0"/>
        <w:ind w:left="0"/>
        <w:jc w:val="both"/>
      </w:pPr>
      <w:r>
        <w:rPr>
          <w:rFonts w:ascii="Times New Roman"/>
          <w:b w:val="false"/>
          <w:i w:val="false"/>
          <w:color w:val="000000"/>
          <w:sz w:val="28"/>
        </w:rPr>
        <w:t>
      Пограничный знак № 439/1, промежуточный узбекский, состоит из одного пограничного столба, расположенного на линии государственной границы. Его геодезические координаты 43°ЗГ10.35" с.ш., 62°00'38.00" в.д.</w:t>
      </w:r>
    </w:p>
    <w:bookmarkEnd w:id="3645"/>
    <w:bookmarkStart w:name="z3665" w:id="3646"/>
    <w:p>
      <w:pPr>
        <w:spacing w:after="0"/>
        <w:ind w:left="0"/>
        <w:jc w:val="both"/>
      </w:pPr>
      <w:r>
        <w:rPr>
          <w:rFonts w:ascii="Times New Roman"/>
          <w:b w:val="false"/>
          <w:i w:val="false"/>
          <w:color w:val="000000"/>
          <w:sz w:val="28"/>
        </w:rPr>
        <w:t>
      От пограничного знака № 439/1 линия государственной границы идет прямой линией в западном направлении до пограничного знака № 440.</w:t>
      </w:r>
    </w:p>
    <w:bookmarkEnd w:id="3646"/>
    <w:bookmarkStart w:name="z3666" w:id="36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439/1 и № 440 составляет 1.658 км.</w:t>
      </w:r>
    </w:p>
    <w:bookmarkEnd w:id="3647"/>
    <w:bookmarkStart w:name="z3667" w:id="3648"/>
    <w:p>
      <w:pPr>
        <w:spacing w:after="0"/>
        <w:ind w:left="0"/>
        <w:jc w:val="both"/>
      </w:pPr>
      <w:r>
        <w:rPr>
          <w:rFonts w:ascii="Times New Roman"/>
          <w:b w:val="false"/>
          <w:i w:val="false"/>
          <w:color w:val="000000"/>
          <w:sz w:val="28"/>
        </w:rPr>
        <w:t>
      Пограничный знак № 440, основной казахстанский, состоит из одного пограничного столба, расположенного на линии государственной границы. Его геодезические координаты 43°ЗГ09.64" с.ш., 61°59'24.18" в.д.</w:t>
      </w:r>
    </w:p>
    <w:bookmarkEnd w:id="3648"/>
    <w:bookmarkStart w:name="z3668" w:id="3649"/>
    <w:p>
      <w:pPr>
        <w:spacing w:after="0"/>
        <w:ind w:left="0"/>
        <w:jc w:val="both"/>
      </w:pPr>
      <w:r>
        <w:rPr>
          <w:rFonts w:ascii="Times New Roman"/>
          <w:b w:val="false"/>
          <w:i w:val="false"/>
          <w:color w:val="000000"/>
          <w:sz w:val="28"/>
        </w:rPr>
        <w:t>
      От пограничного знака № 440 линия государственной границы идет прямой линией в северо-западном направлении до пограничного знака № 440/1.</w:t>
      </w:r>
    </w:p>
    <w:bookmarkEnd w:id="3649"/>
    <w:bookmarkStart w:name="z3669" w:id="36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440 и № 440/1 составляет 1.912 км.</w:t>
      </w:r>
    </w:p>
    <w:bookmarkEnd w:id="3650"/>
    <w:bookmarkStart w:name="z3670" w:id="3651"/>
    <w:p>
      <w:pPr>
        <w:spacing w:after="0"/>
        <w:ind w:left="0"/>
        <w:jc w:val="both"/>
      </w:pPr>
      <w:r>
        <w:rPr>
          <w:rFonts w:ascii="Times New Roman"/>
          <w:b w:val="false"/>
          <w:i w:val="false"/>
          <w:color w:val="000000"/>
          <w:sz w:val="28"/>
        </w:rPr>
        <w:t>
      Пограничный знак №440/1, промежуточный казахстанский, состоит из одного пограничного столба, расположенного на линии государственной границы. Его геодезические координаты 43°31'56.75" с.ш., 61°58'28.90" в.д.</w:t>
      </w:r>
    </w:p>
    <w:bookmarkEnd w:id="3651"/>
    <w:bookmarkStart w:name="z3671" w:id="3652"/>
    <w:p>
      <w:pPr>
        <w:spacing w:after="0"/>
        <w:ind w:left="0"/>
        <w:jc w:val="both"/>
      </w:pPr>
      <w:r>
        <w:rPr>
          <w:rFonts w:ascii="Times New Roman"/>
          <w:b w:val="false"/>
          <w:i w:val="false"/>
          <w:color w:val="000000"/>
          <w:sz w:val="28"/>
        </w:rPr>
        <w:t>
      От пограничного знака № 440/1 линия государственной границы идет прямой линией в северо-западном направлении до пограничного знака №441.</w:t>
      </w:r>
    </w:p>
    <w:bookmarkEnd w:id="3652"/>
    <w:bookmarkStart w:name="z3672" w:id="36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440/1 и № 441 составляет 1.543 км.</w:t>
      </w:r>
    </w:p>
    <w:bookmarkEnd w:id="3653"/>
    <w:bookmarkStart w:name="z3673" w:id="3654"/>
    <w:p>
      <w:pPr>
        <w:spacing w:after="0"/>
        <w:ind w:left="0"/>
        <w:jc w:val="both"/>
      </w:pPr>
      <w:r>
        <w:rPr>
          <w:rFonts w:ascii="Times New Roman"/>
          <w:b w:val="false"/>
          <w:i w:val="false"/>
          <w:color w:val="000000"/>
          <w:sz w:val="28"/>
        </w:rPr>
        <w:t>
      Пограничный знак №441, основной узбекский, состоит из одного пограничного столба, расположенного на линии государственной границы. Его геодезические координаты 43°32'35.15" с.ш., 61°57'44.91" в.д.</w:t>
      </w:r>
    </w:p>
    <w:bookmarkEnd w:id="3654"/>
    <w:bookmarkStart w:name="z3674" w:id="3655"/>
    <w:p>
      <w:pPr>
        <w:spacing w:after="0"/>
        <w:ind w:left="0"/>
        <w:jc w:val="both"/>
      </w:pPr>
      <w:r>
        <w:rPr>
          <w:rFonts w:ascii="Times New Roman"/>
          <w:b w:val="false"/>
          <w:i w:val="false"/>
          <w:color w:val="000000"/>
          <w:sz w:val="28"/>
        </w:rPr>
        <w:t>
      От пограничного знака №441 линия государственной границы идет прямой линией в северо-западном направлении до пограничного знака № 441/1.</w:t>
      </w:r>
    </w:p>
    <w:bookmarkEnd w:id="3655"/>
    <w:bookmarkStart w:name="z3675" w:id="36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441 и № 441/1 составляет 1.777 км.</w:t>
      </w:r>
    </w:p>
    <w:bookmarkEnd w:id="3656"/>
    <w:bookmarkStart w:name="z3676" w:id="3657"/>
    <w:p>
      <w:pPr>
        <w:spacing w:after="0"/>
        <w:ind w:left="0"/>
        <w:jc w:val="both"/>
      </w:pPr>
      <w:r>
        <w:rPr>
          <w:rFonts w:ascii="Times New Roman"/>
          <w:b w:val="false"/>
          <w:i w:val="false"/>
          <w:color w:val="000000"/>
          <w:sz w:val="28"/>
        </w:rPr>
        <w:t>
      Пограничный знак № 441/1, промежуточный узбекский, состоит из одного пограничного столба, расположенного на линии государственной границы. Его геодезические координаты 43°33'19.18" с.ш., 61 °56'53.89" в.д.</w:t>
      </w:r>
    </w:p>
    <w:bookmarkEnd w:id="3657"/>
    <w:bookmarkStart w:name="z3677" w:id="3658"/>
    <w:p>
      <w:pPr>
        <w:spacing w:after="0"/>
        <w:ind w:left="0"/>
        <w:jc w:val="both"/>
      </w:pPr>
      <w:r>
        <w:rPr>
          <w:rFonts w:ascii="Times New Roman"/>
          <w:b w:val="false"/>
          <w:i w:val="false"/>
          <w:color w:val="000000"/>
          <w:sz w:val="28"/>
        </w:rPr>
        <w:t>
      От пограничного знака № 441/1 линия государственной границы идет прямой линией в северо-западном направлении до пограничного знака № 442.</w:t>
      </w:r>
    </w:p>
    <w:bookmarkEnd w:id="3658"/>
    <w:bookmarkStart w:name="z3678" w:id="36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441/1 и № 442 составляет 2.889 км.</w:t>
      </w:r>
    </w:p>
    <w:bookmarkEnd w:id="3659"/>
    <w:bookmarkStart w:name="z3679" w:id="3660"/>
    <w:p>
      <w:pPr>
        <w:spacing w:after="0"/>
        <w:ind w:left="0"/>
        <w:jc w:val="both"/>
      </w:pPr>
      <w:r>
        <w:rPr>
          <w:rFonts w:ascii="Times New Roman"/>
          <w:b w:val="false"/>
          <w:i w:val="false"/>
          <w:color w:val="000000"/>
          <w:sz w:val="28"/>
        </w:rPr>
        <w:t>
      Пограничный знак № 442, основной казахстанский, состоит из одного пограничного столба, расположенного на линии государственной границы. Его геодезические координаты 43°34'30.66" с.ш., 61°55'30.78" в.д.</w:t>
      </w:r>
    </w:p>
    <w:bookmarkEnd w:id="3660"/>
    <w:bookmarkStart w:name="z3680" w:id="3661"/>
    <w:p>
      <w:pPr>
        <w:spacing w:after="0"/>
        <w:ind w:left="0"/>
        <w:jc w:val="both"/>
      </w:pPr>
      <w:r>
        <w:rPr>
          <w:rFonts w:ascii="Times New Roman"/>
          <w:b w:val="false"/>
          <w:i w:val="false"/>
          <w:color w:val="000000"/>
          <w:sz w:val="28"/>
        </w:rPr>
        <w:t>
      От пограничного знака № 442 линия государственной границы идет прямой линией в северо-западном направлении до пограничного знака № 442/1.</w:t>
      </w:r>
    </w:p>
    <w:bookmarkEnd w:id="3661"/>
    <w:bookmarkStart w:name="z3681" w:id="36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442 и № 442/1 составляет 0.962 км.</w:t>
      </w:r>
    </w:p>
    <w:bookmarkEnd w:id="3662"/>
    <w:bookmarkStart w:name="z3682" w:id="3663"/>
    <w:p>
      <w:pPr>
        <w:spacing w:after="0"/>
        <w:ind w:left="0"/>
        <w:jc w:val="both"/>
      </w:pPr>
      <w:r>
        <w:rPr>
          <w:rFonts w:ascii="Times New Roman"/>
          <w:b w:val="false"/>
          <w:i w:val="false"/>
          <w:color w:val="000000"/>
          <w:sz w:val="28"/>
        </w:rPr>
        <w:t>
      Пограничный знак №442/1, промежуточный казахстанский, состоит из одного пограничного столба, расположенного на линии государственной границы. Его геодезические координаты 43°34'54.48" с.ш., 61 °55'03.10" в.д.</w:t>
      </w:r>
    </w:p>
    <w:bookmarkEnd w:id="3663"/>
    <w:bookmarkStart w:name="z3683" w:id="3664"/>
    <w:p>
      <w:pPr>
        <w:spacing w:after="0"/>
        <w:ind w:left="0"/>
        <w:jc w:val="both"/>
      </w:pPr>
      <w:r>
        <w:rPr>
          <w:rFonts w:ascii="Times New Roman"/>
          <w:b w:val="false"/>
          <w:i w:val="false"/>
          <w:color w:val="000000"/>
          <w:sz w:val="28"/>
        </w:rPr>
        <w:t>
      От пограничного знака № 442/1 линия государственной границы идет прямой линией в северо-западном направлении до пограничного знака № 443.</w:t>
      </w:r>
    </w:p>
    <w:bookmarkEnd w:id="3664"/>
    <w:bookmarkStart w:name="z3684" w:id="36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442/1 и № 443 составляет 2.391 км.</w:t>
      </w:r>
    </w:p>
    <w:bookmarkEnd w:id="3665"/>
    <w:bookmarkStart w:name="z3685" w:id="3666"/>
    <w:p>
      <w:pPr>
        <w:spacing w:after="0"/>
        <w:ind w:left="0"/>
        <w:jc w:val="both"/>
      </w:pPr>
      <w:r>
        <w:rPr>
          <w:rFonts w:ascii="Times New Roman"/>
          <w:b w:val="false"/>
          <w:i w:val="false"/>
          <w:color w:val="000000"/>
          <w:sz w:val="28"/>
        </w:rPr>
        <w:t>
      Пограничный знак № 443, основной узбекский, состоит из одного пограничного столба, расположенного на линии государственной границы. Его геодезические координаты 43°35'53.65" с.ш., 61°53'54.29" в.д.</w:t>
      </w:r>
    </w:p>
    <w:bookmarkEnd w:id="3666"/>
    <w:bookmarkStart w:name="z3686" w:id="3667"/>
    <w:p>
      <w:pPr>
        <w:spacing w:after="0"/>
        <w:ind w:left="0"/>
        <w:jc w:val="both"/>
      </w:pPr>
      <w:r>
        <w:rPr>
          <w:rFonts w:ascii="Times New Roman"/>
          <w:b w:val="false"/>
          <w:i w:val="false"/>
          <w:color w:val="000000"/>
          <w:sz w:val="28"/>
        </w:rPr>
        <w:t>
      От пограничного знака № 443 линия государственной границы идет прямой линией в северо-западном направлении до пограничного знака № 444.</w:t>
      </w:r>
    </w:p>
    <w:bookmarkEnd w:id="3667"/>
    <w:bookmarkStart w:name="z3687" w:id="36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443 и № 444 составляет 1.381 км.</w:t>
      </w:r>
    </w:p>
    <w:bookmarkEnd w:id="3668"/>
    <w:bookmarkStart w:name="z3688" w:id="3669"/>
    <w:p>
      <w:pPr>
        <w:spacing w:after="0"/>
        <w:ind w:left="0"/>
        <w:jc w:val="both"/>
      </w:pPr>
      <w:r>
        <w:rPr>
          <w:rFonts w:ascii="Times New Roman"/>
          <w:b w:val="false"/>
          <w:i w:val="false"/>
          <w:color w:val="000000"/>
          <w:sz w:val="28"/>
        </w:rPr>
        <w:t>
      Пограничный знак № 444, основной казахстанский, состоит из одного пограничного столба, расположенного на линии государственной границы. Его геодезические координаты 43°36'27.82" с.ш., 61 °53'14.53" в.д.</w:t>
      </w:r>
    </w:p>
    <w:bookmarkEnd w:id="3669"/>
    <w:bookmarkStart w:name="z3689" w:id="3670"/>
    <w:p>
      <w:pPr>
        <w:spacing w:after="0"/>
        <w:ind w:left="0"/>
        <w:jc w:val="both"/>
      </w:pPr>
      <w:r>
        <w:rPr>
          <w:rFonts w:ascii="Times New Roman"/>
          <w:b w:val="false"/>
          <w:i w:val="false"/>
          <w:color w:val="000000"/>
          <w:sz w:val="28"/>
        </w:rPr>
        <w:t>
      От пограничного знака № 444 линия государственной границы идет прямой линией в северо-западном направлении до пограничного знака № 444/1.</w:t>
      </w:r>
    </w:p>
    <w:bookmarkEnd w:id="3670"/>
    <w:bookmarkStart w:name="z3690" w:id="36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444 и № 444/1 составляет 1.747 км.</w:t>
      </w:r>
    </w:p>
    <w:bookmarkEnd w:id="3671"/>
    <w:bookmarkStart w:name="z3691" w:id="3672"/>
    <w:p>
      <w:pPr>
        <w:spacing w:after="0"/>
        <w:ind w:left="0"/>
        <w:jc w:val="both"/>
      </w:pPr>
      <w:r>
        <w:rPr>
          <w:rFonts w:ascii="Times New Roman"/>
          <w:b w:val="false"/>
          <w:i w:val="false"/>
          <w:color w:val="000000"/>
          <w:sz w:val="28"/>
        </w:rPr>
        <w:t>
      Пограничный знак №444/1, промежуточный казахстанский, состоит из одного пограничного столба, расположенного на линии государственной границы. Его геодезические координаты 43°37'11.03" с.ш., 61°52'24.23” в.д.</w:t>
      </w:r>
    </w:p>
    <w:bookmarkEnd w:id="3672"/>
    <w:bookmarkStart w:name="z3692" w:id="3673"/>
    <w:p>
      <w:pPr>
        <w:spacing w:after="0"/>
        <w:ind w:left="0"/>
        <w:jc w:val="both"/>
      </w:pPr>
      <w:r>
        <w:rPr>
          <w:rFonts w:ascii="Times New Roman"/>
          <w:b w:val="false"/>
          <w:i w:val="false"/>
          <w:color w:val="000000"/>
          <w:sz w:val="28"/>
        </w:rPr>
        <w:t>
      От пограничного знака № 444/1 линия государственной границы идет прямой линией в северо-западном направлении, пересекая сухое русло, до пограничного знака № 445.</w:t>
      </w:r>
    </w:p>
    <w:bookmarkEnd w:id="3673"/>
    <w:bookmarkStart w:name="z3693" w:id="36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444/1 и № 445 составляет 1.950 км.</w:t>
      </w:r>
    </w:p>
    <w:bookmarkEnd w:id="3674"/>
    <w:bookmarkStart w:name="z3694" w:id="3675"/>
    <w:p>
      <w:pPr>
        <w:spacing w:after="0"/>
        <w:ind w:left="0"/>
        <w:jc w:val="both"/>
      </w:pPr>
      <w:r>
        <w:rPr>
          <w:rFonts w:ascii="Times New Roman"/>
          <w:b w:val="false"/>
          <w:i w:val="false"/>
          <w:color w:val="000000"/>
          <w:sz w:val="28"/>
        </w:rPr>
        <w:t>
      Пограничный знак № 445, основной узбекский, состоит из одного пограничного столба, расположенного на линии государственной границы. Его геодезические координаты 43°37'59.26" с.ш., 61°5Г28.05" в.д.</w:t>
      </w:r>
    </w:p>
    <w:bookmarkEnd w:id="3675"/>
    <w:bookmarkStart w:name="z3695" w:id="3676"/>
    <w:p>
      <w:pPr>
        <w:spacing w:after="0"/>
        <w:ind w:left="0"/>
        <w:jc w:val="both"/>
      </w:pPr>
      <w:r>
        <w:rPr>
          <w:rFonts w:ascii="Times New Roman"/>
          <w:b w:val="false"/>
          <w:i w:val="false"/>
          <w:color w:val="000000"/>
          <w:sz w:val="28"/>
        </w:rPr>
        <w:t>
      От пограничного знака № 445 линия государственной границы идет прямой линией в северо-западном направлении, оставляя безымянный колодец (засып.) на территории Республики Казахстан, пересекая сухое русло Жанадария (Жанадарья), до пограничного знака № 446.</w:t>
      </w:r>
    </w:p>
    <w:bookmarkEnd w:id="3676"/>
    <w:bookmarkStart w:name="z3696" w:id="36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445 и № 446 составляет 1.290 км.</w:t>
      </w:r>
    </w:p>
    <w:bookmarkEnd w:id="3677"/>
    <w:bookmarkStart w:name="z3697" w:id="3678"/>
    <w:p>
      <w:pPr>
        <w:spacing w:after="0"/>
        <w:ind w:left="0"/>
        <w:jc w:val="both"/>
      </w:pPr>
      <w:r>
        <w:rPr>
          <w:rFonts w:ascii="Times New Roman"/>
          <w:b w:val="false"/>
          <w:i w:val="false"/>
          <w:color w:val="000000"/>
          <w:sz w:val="28"/>
        </w:rPr>
        <w:t>
      Пограничный знак № 446, основной казахстанский, состоит из одного пограничного столба, расположенного на линии государственной границы. Его геодезические координаты 43°38'31.12" с.ш., 61°50'50.81" в.д.</w:t>
      </w:r>
    </w:p>
    <w:bookmarkEnd w:id="3678"/>
    <w:bookmarkStart w:name="z3698" w:id="3679"/>
    <w:p>
      <w:pPr>
        <w:spacing w:after="0"/>
        <w:ind w:left="0"/>
        <w:jc w:val="both"/>
      </w:pPr>
      <w:r>
        <w:rPr>
          <w:rFonts w:ascii="Times New Roman"/>
          <w:b w:val="false"/>
          <w:i w:val="false"/>
          <w:color w:val="000000"/>
          <w:sz w:val="28"/>
        </w:rPr>
        <w:t>
      От пограничного знака № 446 линия государственной границы идет прямой линией в северо-западном направлении до пограничного знака № 446/1.</w:t>
      </w:r>
    </w:p>
    <w:bookmarkEnd w:id="3679"/>
    <w:bookmarkStart w:name="z3699" w:id="36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446 и № 446/1 составляет 2.637 км.</w:t>
      </w:r>
    </w:p>
    <w:bookmarkEnd w:id="3680"/>
    <w:bookmarkStart w:name="z3700" w:id="3681"/>
    <w:p>
      <w:pPr>
        <w:spacing w:after="0"/>
        <w:ind w:left="0"/>
        <w:jc w:val="both"/>
      </w:pPr>
      <w:r>
        <w:rPr>
          <w:rFonts w:ascii="Times New Roman"/>
          <w:b w:val="false"/>
          <w:i w:val="false"/>
          <w:color w:val="000000"/>
          <w:sz w:val="28"/>
        </w:rPr>
        <w:t>
      Пограничный знак №446/1, промежуточный казахстанский, состоит из одного пограничного столба, расположенного на линии государственной границы. Его геодезические координаты 43°39'36.37" с.ш., 61°49'34.83" в.д.</w:t>
      </w:r>
    </w:p>
    <w:bookmarkEnd w:id="3681"/>
    <w:bookmarkStart w:name="z3701" w:id="3682"/>
    <w:p>
      <w:pPr>
        <w:spacing w:after="0"/>
        <w:ind w:left="0"/>
        <w:jc w:val="both"/>
      </w:pPr>
      <w:r>
        <w:rPr>
          <w:rFonts w:ascii="Times New Roman"/>
          <w:b w:val="false"/>
          <w:i w:val="false"/>
          <w:color w:val="000000"/>
          <w:sz w:val="28"/>
        </w:rPr>
        <w:t>
      От пограничного знака № 446/1 линия государственной границы идет прямой линией в северо-западном направлении до пограничного знака № 447.</w:t>
      </w:r>
    </w:p>
    <w:bookmarkEnd w:id="3682"/>
    <w:bookmarkStart w:name="z3702" w:id="36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446/1 и № 447 составляет 2.229 км.</w:t>
      </w:r>
    </w:p>
    <w:bookmarkEnd w:id="3683"/>
    <w:bookmarkStart w:name="z3703" w:id="3684"/>
    <w:p>
      <w:pPr>
        <w:spacing w:after="0"/>
        <w:ind w:left="0"/>
        <w:jc w:val="both"/>
      </w:pPr>
      <w:r>
        <w:rPr>
          <w:rFonts w:ascii="Times New Roman"/>
          <w:b w:val="false"/>
          <w:i w:val="false"/>
          <w:color w:val="000000"/>
          <w:sz w:val="28"/>
        </w:rPr>
        <w:t>
      Пограничный знак № 447, основной узбекский, состоит из одного пограничного столба, расположенного на линии государственной границы. Его геодезические координаты 43°40'31.47" с.ш., 61°48'30.54" в.д.</w:t>
      </w:r>
    </w:p>
    <w:bookmarkEnd w:id="3684"/>
    <w:bookmarkStart w:name="z3704" w:id="3685"/>
    <w:p>
      <w:pPr>
        <w:spacing w:after="0"/>
        <w:ind w:left="0"/>
        <w:jc w:val="both"/>
      </w:pPr>
      <w:r>
        <w:rPr>
          <w:rFonts w:ascii="Times New Roman"/>
          <w:b w:val="false"/>
          <w:i w:val="false"/>
          <w:color w:val="000000"/>
          <w:sz w:val="28"/>
        </w:rPr>
        <w:t>
      От пограничного знака № 447 линия государственной границы идет прямой линией в северо-западном направлении, пересекая сухое русло Жанадария (Жанадарья), до пограничного знака № 448.</w:t>
      </w:r>
    </w:p>
    <w:bookmarkEnd w:id="3685"/>
    <w:bookmarkStart w:name="z3705" w:id="36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447 и № 448 составляет 3.565 км.</w:t>
      </w:r>
    </w:p>
    <w:bookmarkEnd w:id="3686"/>
    <w:bookmarkStart w:name="z3706" w:id="3687"/>
    <w:p>
      <w:pPr>
        <w:spacing w:after="0"/>
        <w:ind w:left="0"/>
        <w:jc w:val="both"/>
      </w:pPr>
      <w:r>
        <w:rPr>
          <w:rFonts w:ascii="Times New Roman"/>
          <w:b w:val="false"/>
          <w:i w:val="false"/>
          <w:color w:val="000000"/>
          <w:sz w:val="28"/>
        </w:rPr>
        <w:t>
      Пограничный знак № 448, основной казахстанский, состоит из одного пограничного столба, расположенного на линии государственной границы. Его геодезические координаты 43°41'59.56" с.ш., 61°46'47.58" в.д.</w:t>
      </w:r>
    </w:p>
    <w:bookmarkEnd w:id="3687"/>
    <w:bookmarkStart w:name="z3707" w:id="3688"/>
    <w:p>
      <w:pPr>
        <w:spacing w:after="0"/>
        <w:ind w:left="0"/>
        <w:jc w:val="both"/>
      </w:pPr>
      <w:r>
        <w:rPr>
          <w:rFonts w:ascii="Times New Roman"/>
          <w:b w:val="false"/>
          <w:i w:val="false"/>
          <w:color w:val="000000"/>
          <w:sz w:val="28"/>
        </w:rPr>
        <w:t>
      От пограничного знака № 448 линия государственной границы идет прямой линией в северо-западном направлении до пограничного знака № 449.</w:t>
      </w:r>
    </w:p>
    <w:bookmarkEnd w:id="3688"/>
    <w:bookmarkStart w:name="z3708" w:id="36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448 и № 449 составляет 1.920 км.</w:t>
      </w:r>
    </w:p>
    <w:bookmarkEnd w:id="3689"/>
    <w:bookmarkStart w:name="z3709" w:id="3690"/>
    <w:p>
      <w:pPr>
        <w:spacing w:after="0"/>
        <w:ind w:left="0"/>
        <w:jc w:val="both"/>
      </w:pPr>
      <w:r>
        <w:rPr>
          <w:rFonts w:ascii="Times New Roman"/>
          <w:b w:val="false"/>
          <w:i w:val="false"/>
          <w:color w:val="000000"/>
          <w:sz w:val="28"/>
        </w:rPr>
        <w:t>
      Пограничный знак № 449, основной узбекский, состоит из одного пограничного столба, расположенного на линии государственной границы. Его геодезические координаты 43°42'47.02" с.ш., 61°45'52.15" в.д.</w:t>
      </w:r>
    </w:p>
    <w:bookmarkEnd w:id="3690"/>
    <w:bookmarkStart w:name="z3710" w:id="3691"/>
    <w:p>
      <w:pPr>
        <w:spacing w:after="0"/>
        <w:ind w:left="0"/>
        <w:jc w:val="both"/>
      </w:pPr>
      <w:r>
        <w:rPr>
          <w:rFonts w:ascii="Times New Roman"/>
          <w:b w:val="false"/>
          <w:i w:val="false"/>
          <w:color w:val="000000"/>
          <w:sz w:val="28"/>
        </w:rPr>
        <w:t>
      От пограничного знака № 449 линия государственной границы идет прямой линией в северо-западном направлении до пограничного знака № 450.</w:t>
      </w:r>
    </w:p>
    <w:bookmarkEnd w:id="3691"/>
    <w:bookmarkStart w:name="z3711" w:id="36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449 и № 450 составляет 2.925 км.</w:t>
      </w:r>
    </w:p>
    <w:bookmarkEnd w:id="3692"/>
    <w:bookmarkStart w:name="z3712" w:id="3693"/>
    <w:p>
      <w:pPr>
        <w:spacing w:after="0"/>
        <w:ind w:left="0"/>
        <w:jc w:val="both"/>
      </w:pPr>
      <w:r>
        <w:rPr>
          <w:rFonts w:ascii="Times New Roman"/>
          <w:b w:val="false"/>
          <w:i w:val="false"/>
          <w:color w:val="000000"/>
          <w:sz w:val="28"/>
        </w:rPr>
        <w:t>
      Пограничный знак № 450, основной казахстанский, состоит из одного пограничного столба, расположенного на линии государственной границы. Его геодезические координаты 43°43'59.24" с.ш, 61°44'27.56" в.д.</w:t>
      </w:r>
    </w:p>
    <w:bookmarkEnd w:id="3693"/>
    <w:bookmarkStart w:name="z3713" w:id="3694"/>
    <w:p>
      <w:pPr>
        <w:spacing w:after="0"/>
        <w:ind w:left="0"/>
        <w:jc w:val="both"/>
      </w:pPr>
      <w:r>
        <w:rPr>
          <w:rFonts w:ascii="Times New Roman"/>
          <w:b w:val="false"/>
          <w:i w:val="false"/>
          <w:color w:val="000000"/>
          <w:sz w:val="28"/>
        </w:rPr>
        <w:t>
      От пограничного знака № 450 линия государственной границы идет прямой линией в северо-западном направлении до пограничного знака № 450/1.</w:t>
      </w:r>
    </w:p>
    <w:bookmarkEnd w:id="3694"/>
    <w:bookmarkStart w:name="z3714" w:id="36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450 и № 450/1 составляет 1.629 км.</w:t>
      </w:r>
    </w:p>
    <w:bookmarkEnd w:id="3695"/>
    <w:bookmarkStart w:name="z3715" w:id="3696"/>
    <w:p>
      <w:pPr>
        <w:spacing w:after="0"/>
        <w:ind w:left="0"/>
        <w:jc w:val="both"/>
      </w:pPr>
      <w:r>
        <w:rPr>
          <w:rFonts w:ascii="Times New Roman"/>
          <w:b w:val="false"/>
          <w:i w:val="false"/>
          <w:color w:val="000000"/>
          <w:sz w:val="28"/>
        </w:rPr>
        <w:t>
      Пограничный знак № 450/1, промежуточный казахстанский, состоит из одного пограничного столба, расположенного на линии государственной границы. Его геодезические координаты 43°44'39.49" с.ш, 61°43'40.47" в.д.</w:t>
      </w:r>
    </w:p>
    <w:bookmarkEnd w:id="3696"/>
    <w:bookmarkStart w:name="z3716" w:id="3697"/>
    <w:p>
      <w:pPr>
        <w:spacing w:after="0"/>
        <w:ind w:left="0"/>
        <w:jc w:val="both"/>
      </w:pPr>
      <w:r>
        <w:rPr>
          <w:rFonts w:ascii="Times New Roman"/>
          <w:b w:val="false"/>
          <w:i w:val="false"/>
          <w:color w:val="000000"/>
          <w:sz w:val="28"/>
        </w:rPr>
        <w:t>
      От пограничного знака № 450/1 линия государственной границы идет прямой линией в северо-западном направлении до пограничного знака № 451.</w:t>
      </w:r>
    </w:p>
    <w:bookmarkEnd w:id="3697"/>
    <w:bookmarkStart w:name="z3717" w:id="36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450/1 и № 451 составляет 2.843 км.</w:t>
      </w:r>
    </w:p>
    <w:bookmarkEnd w:id="3698"/>
    <w:bookmarkStart w:name="z3718" w:id="3699"/>
    <w:p>
      <w:pPr>
        <w:spacing w:after="0"/>
        <w:ind w:left="0"/>
        <w:jc w:val="both"/>
      </w:pPr>
      <w:r>
        <w:rPr>
          <w:rFonts w:ascii="Times New Roman"/>
          <w:b w:val="false"/>
          <w:i w:val="false"/>
          <w:color w:val="000000"/>
          <w:sz w:val="28"/>
        </w:rPr>
        <w:t>
      Пограничный знак №451, основной узбекский, состоит из одного пограничного столба, расположенного на линии государственной границы. Его геодезические координаты 43°45'49.72" с.ш., 61О42'18.25" в.д.</w:t>
      </w:r>
    </w:p>
    <w:bookmarkEnd w:id="3699"/>
    <w:bookmarkStart w:name="z3719" w:id="3700"/>
    <w:p>
      <w:pPr>
        <w:spacing w:after="0"/>
        <w:ind w:left="0"/>
        <w:jc w:val="both"/>
      </w:pPr>
      <w:r>
        <w:rPr>
          <w:rFonts w:ascii="Times New Roman"/>
          <w:b w:val="false"/>
          <w:i w:val="false"/>
          <w:color w:val="000000"/>
          <w:sz w:val="28"/>
        </w:rPr>
        <w:t>
      От пограничного знака № 451 линия государственной границы идет прямой линией в северо-западном направлении до пограничного знака № 452.</w:t>
      </w:r>
    </w:p>
    <w:bookmarkEnd w:id="3700"/>
    <w:bookmarkStart w:name="z3720" w:id="37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451 и № 452 составляет 3.731 км.</w:t>
      </w:r>
    </w:p>
    <w:bookmarkEnd w:id="3701"/>
    <w:bookmarkStart w:name="z3721" w:id="3702"/>
    <w:p>
      <w:pPr>
        <w:spacing w:after="0"/>
        <w:ind w:left="0"/>
        <w:jc w:val="both"/>
      </w:pPr>
      <w:r>
        <w:rPr>
          <w:rFonts w:ascii="Times New Roman"/>
          <w:b w:val="false"/>
          <w:i w:val="false"/>
          <w:color w:val="000000"/>
          <w:sz w:val="28"/>
        </w:rPr>
        <w:t>
      Пограничный знак № 452, основной казахстанский, состоит из одного пограничного столба, расположенного на линии государственной границы. Его геодезические координаты 43°47'21.86" с.ш., 61°40'30.25" в.д.</w:t>
      </w:r>
    </w:p>
    <w:bookmarkEnd w:id="3702"/>
    <w:bookmarkStart w:name="z3722" w:id="3703"/>
    <w:p>
      <w:pPr>
        <w:spacing w:after="0"/>
        <w:ind w:left="0"/>
        <w:jc w:val="both"/>
      </w:pPr>
      <w:r>
        <w:rPr>
          <w:rFonts w:ascii="Times New Roman"/>
          <w:b w:val="false"/>
          <w:i w:val="false"/>
          <w:color w:val="000000"/>
          <w:sz w:val="28"/>
        </w:rPr>
        <w:t>
      От пограничного знака № 452 линия государственной границы идет прямой линией в северо-западном направлении до пограничного знака № 452/1.</w:t>
      </w:r>
    </w:p>
    <w:bookmarkEnd w:id="3703"/>
    <w:bookmarkStart w:name="z3723" w:id="37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452 и № 452/1 составляет 1.535 км.</w:t>
      </w:r>
    </w:p>
    <w:bookmarkEnd w:id="3704"/>
    <w:bookmarkStart w:name="z3724" w:id="3705"/>
    <w:p>
      <w:pPr>
        <w:spacing w:after="0"/>
        <w:ind w:left="0"/>
        <w:jc w:val="both"/>
      </w:pPr>
      <w:r>
        <w:rPr>
          <w:rFonts w:ascii="Times New Roman"/>
          <w:b w:val="false"/>
          <w:i w:val="false"/>
          <w:color w:val="000000"/>
          <w:sz w:val="28"/>
        </w:rPr>
        <w:t xml:space="preserve">
      Пограничный знак № 452/1, промежуточный казахстанский, состоит из одного пограничного столба, расположенного на линии государственной границы. Его геодезические координаты 43°47'59.73" с.ш, 61°39'45.72" в.д. </w:t>
      </w:r>
    </w:p>
    <w:bookmarkEnd w:id="3705"/>
    <w:bookmarkStart w:name="z3725" w:id="3706"/>
    <w:p>
      <w:pPr>
        <w:spacing w:after="0"/>
        <w:ind w:left="0"/>
        <w:jc w:val="both"/>
      </w:pPr>
      <w:r>
        <w:rPr>
          <w:rFonts w:ascii="Times New Roman"/>
          <w:b w:val="false"/>
          <w:i w:val="false"/>
          <w:color w:val="000000"/>
          <w:sz w:val="28"/>
        </w:rPr>
        <w:t>
      От пограничного знака № 452/1 линия государственной границы идет прямой линией в северо-западном направлении до пограничного знака № 452/2.</w:t>
      </w:r>
    </w:p>
    <w:bookmarkEnd w:id="3706"/>
    <w:bookmarkStart w:name="z3726" w:id="37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452/1 и № 452/2 составляет 3.198 км.</w:t>
      </w:r>
    </w:p>
    <w:bookmarkEnd w:id="3707"/>
    <w:bookmarkStart w:name="z3727" w:id="3708"/>
    <w:p>
      <w:pPr>
        <w:spacing w:after="0"/>
        <w:ind w:left="0"/>
        <w:jc w:val="both"/>
      </w:pPr>
      <w:r>
        <w:rPr>
          <w:rFonts w:ascii="Times New Roman"/>
          <w:b w:val="false"/>
          <w:i w:val="false"/>
          <w:color w:val="000000"/>
          <w:sz w:val="28"/>
        </w:rPr>
        <w:t>
      Пограничный знак № 452/2, промежуточный узбекский, состоит из одного пограничного столба, расположенного на линии государственной границы. Его геодезические координаты 43°49'18.63" с.ш., 61°38'13.04" в.д.</w:t>
      </w:r>
    </w:p>
    <w:bookmarkEnd w:id="3708"/>
    <w:bookmarkStart w:name="z3728" w:id="3709"/>
    <w:p>
      <w:pPr>
        <w:spacing w:after="0"/>
        <w:ind w:left="0"/>
        <w:jc w:val="both"/>
      </w:pPr>
      <w:r>
        <w:rPr>
          <w:rFonts w:ascii="Times New Roman"/>
          <w:b w:val="false"/>
          <w:i w:val="false"/>
          <w:color w:val="000000"/>
          <w:sz w:val="28"/>
        </w:rPr>
        <w:t>
      От пограничного знака № 452/2 линия государственной границы идет прямой линией в северо-западном направлении до пограничного знака № 453.</w:t>
      </w:r>
    </w:p>
    <w:bookmarkEnd w:id="3709"/>
    <w:bookmarkStart w:name="z3729" w:id="37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452/2 и № 453 составляет 3.158 км.</w:t>
      </w:r>
    </w:p>
    <w:bookmarkEnd w:id="3710"/>
    <w:bookmarkStart w:name="z3730" w:id="3711"/>
    <w:p>
      <w:pPr>
        <w:spacing w:after="0"/>
        <w:ind w:left="0"/>
        <w:jc w:val="both"/>
      </w:pPr>
      <w:r>
        <w:rPr>
          <w:rFonts w:ascii="Times New Roman"/>
          <w:b w:val="false"/>
          <w:i w:val="false"/>
          <w:color w:val="000000"/>
          <w:sz w:val="28"/>
        </w:rPr>
        <w:t>
      Пограничный знак № 453, основной узбекский, состоит из одного пограничного столба, расположенного на линии государственной границы. Его геодезические координаты 43°50'36.51" с.ш., 61°36'41.42" в.д.</w:t>
      </w:r>
    </w:p>
    <w:bookmarkEnd w:id="3711"/>
    <w:bookmarkStart w:name="z3731" w:id="3712"/>
    <w:p>
      <w:pPr>
        <w:spacing w:after="0"/>
        <w:ind w:left="0"/>
        <w:jc w:val="both"/>
      </w:pPr>
      <w:r>
        <w:rPr>
          <w:rFonts w:ascii="Times New Roman"/>
          <w:b w:val="false"/>
          <w:i w:val="false"/>
          <w:color w:val="000000"/>
          <w:sz w:val="28"/>
        </w:rPr>
        <w:t>
      От пограничного знака № 453 линия государственной границы идет прямой линией в северо-западном направлении до пограничного знака № 453/1.</w:t>
      </w:r>
    </w:p>
    <w:bookmarkEnd w:id="3712"/>
    <w:bookmarkStart w:name="z3732" w:id="37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453 и № 453/1 составляет 2.020 км.</w:t>
      </w:r>
    </w:p>
    <w:bookmarkEnd w:id="3713"/>
    <w:bookmarkStart w:name="z3733" w:id="3714"/>
    <w:p>
      <w:pPr>
        <w:spacing w:after="0"/>
        <w:ind w:left="0"/>
        <w:jc w:val="both"/>
      </w:pPr>
      <w:r>
        <w:rPr>
          <w:rFonts w:ascii="Times New Roman"/>
          <w:b w:val="false"/>
          <w:i w:val="false"/>
          <w:color w:val="000000"/>
          <w:sz w:val="28"/>
        </w:rPr>
        <w:t>
      Пограничный знак № 453/1, промежуточный узбекский, состоит из одного пограничного столба, расположенного на линии государственной границы. Его геодезические координаты 43°5Г26.33" с.ш., 61°35'42.80” в.д.</w:t>
      </w:r>
    </w:p>
    <w:bookmarkEnd w:id="3714"/>
    <w:bookmarkStart w:name="z3734" w:id="3715"/>
    <w:p>
      <w:pPr>
        <w:spacing w:after="0"/>
        <w:ind w:left="0"/>
        <w:jc w:val="both"/>
      </w:pPr>
      <w:r>
        <w:rPr>
          <w:rFonts w:ascii="Times New Roman"/>
          <w:b w:val="false"/>
          <w:i w:val="false"/>
          <w:color w:val="000000"/>
          <w:sz w:val="28"/>
        </w:rPr>
        <w:t>
      От пограничного знака № 453/1 линия государственной границы идет прямой линией в северо-западном направлении до пограничного знака № 453/2.</w:t>
      </w:r>
    </w:p>
    <w:bookmarkEnd w:id="3715"/>
    <w:bookmarkStart w:name="z3735" w:id="37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453/1 и № 453/2 составляет 2.868 км.</w:t>
      </w:r>
    </w:p>
    <w:bookmarkEnd w:id="3716"/>
    <w:bookmarkStart w:name="z3736" w:id="3717"/>
    <w:p>
      <w:pPr>
        <w:spacing w:after="0"/>
        <w:ind w:left="0"/>
        <w:jc w:val="both"/>
      </w:pPr>
      <w:r>
        <w:rPr>
          <w:rFonts w:ascii="Times New Roman"/>
          <w:b w:val="false"/>
          <w:i w:val="false"/>
          <w:color w:val="000000"/>
          <w:sz w:val="28"/>
        </w:rPr>
        <w:t>
      Пограничный знак № 453/2, промежуточный казахстанский, состоит из одного пограничного столба, расположенного на линии государственной границы. Его геодезические координаты 43°52'37.05" с.ш., 61°34'19.53" в.д.</w:t>
      </w:r>
    </w:p>
    <w:bookmarkEnd w:id="3717"/>
    <w:bookmarkStart w:name="z3737" w:id="3718"/>
    <w:p>
      <w:pPr>
        <w:spacing w:after="0"/>
        <w:ind w:left="0"/>
        <w:jc w:val="both"/>
      </w:pPr>
      <w:r>
        <w:rPr>
          <w:rFonts w:ascii="Times New Roman"/>
          <w:b w:val="false"/>
          <w:i w:val="false"/>
          <w:color w:val="000000"/>
          <w:sz w:val="28"/>
        </w:rPr>
        <w:t xml:space="preserve">
      От пограничного знака № 453/2 линия государственной границы идет прямой линией в северо-западном направлении до пограничного знака № 454. </w:t>
      </w:r>
    </w:p>
    <w:bookmarkEnd w:id="3718"/>
    <w:bookmarkStart w:name="z3738" w:id="37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453/2 и № 454 составляет 2.040 км.</w:t>
      </w:r>
    </w:p>
    <w:bookmarkEnd w:id="3719"/>
    <w:bookmarkStart w:name="z3739" w:id="3720"/>
    <w:p>
      <w:pPr>
        <w:spacing w:after="0"/>
        <w:ind w:left="0"/>
        <w:jc w:val="both"/>
      </w:pPr>
      <w:r>
        <w:rPr>
          <w:rFonts w:ascii="Times New Roman"/>
          <w:b w:val="false"/>
          <w:i w:val="false"/>
          <w:color w:val="000000"/>
          <w:sz w:val="28"/>
        </w:rPr>
        <w:t>
      Пограничный знак № 454, основной казахстанский, состоит из одного пограничного столба, расположенного на линии государственной границы. Его геодезические координаты 43°53'27.34" с.ш., 61°33'20.25" в.д.</w:t>
      </w:r>
    </w:p>
    <w:bookmarkEnd w:id="3720"/>
    <w:bookmarkStart w:name="z3740" w:id="3721"/>
    <w:p>
      <w:pPr>
        <w:spacing w:after="0"/>
        <w:ind w:left="0"/>
        <w:jc w:val="both"/>
      </w:pPr>
      <w:r>
        <w:rPr>
          <w:rFonts w:ascii="Times New Roman"/>
          <w:b w:val="false"/>
          <w:i w:val="false"/>
          <w:color w:val="000000"/>
          <w:sz w:val="28"/>
        </w:rPr>
        <w:t>
      От пограничного знака № 454 линия государственной границы идет прямой линией в северо-западном направлении до пограничного знака № 454/1.</w:t>
      </w:r>
    </w:p>
    <w:bookmarkEnd w:id="3721"/>
    <w:bookmarkStart w:name="z3741" w:id="37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454 и № 454/1 составляет 1.278 км.</w:t>
      </w:r>
    </w:p>
    <w:bookmarkEnd w:id="3722"/>
    <w:bookmarkStart w:name="z3742" w:id="3723"/>
    <w:p>
      <w:pPr>
        <w:spacing w:after="0"/>
        <w:ind w:left="0"/>
        <w:jc w:val="both"/>
      </w:pPr>
      <w:r>
        <w:rPr>
          <w:rFonts w:ascii="Times New Roman"/>
          <w:b w:val="false"/>
          <w:i w:val="false"/>
          <w:color w:val="000000"/>
          <w:sz w:val="28"/>
        </w:rPr>
        <w:t>
      Пограничный знак № 454/1, промежуточный казахстанский, состоит из одного пограничного столба, расположенного на линии государственной границы. Его геодезические координаты 43°53'58.85" с.ш, 61°32'43.09" в.д.</w:t>
      </w:r>
    </w:p>
    <w:bookmarkEnd w:id="3723"/>
    <w:bookmarkStart w:name="z3743" w:id="3724"/>
    <w:p>
      <w:pPr>
        <w:spacing w:after="0"/>
        <w:ind w:left="0"/>
        <w:jc w:val="both"/>
      </w:pPr>
      <w:r>
        <w:rPr>
          <w:rFonts w:ascii="Times New Roman"/>
          <w:b w:val="false"/>
          <w:i w:val="false"/>
          <w:color w:val="000000"/>
          <w:sz w:val="28"/>
        </w:rPr>
        <w:t>
      От пограничного знака № 454/1 линия государственной границы идет прямой линией в северо-западном направлении до пограничного знака № 455.</w:t>
      </w:r>
    </w:p>
    <w:bookmarkEnd w:id="3724"/>
    <w:bookmarkStart w:name="z3744" w:id="37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454/1 и № 455 составляет 3.152 км.</w:t>
      </w:r>
    </w:p>
    <w:bookmarkEnd w:id="3725"/>
    <w:bookmarkStart w:name="z3745" w:id="3726"/>
    <w:p>
      <w:pPr>
        <w:spacing w:after="0"/>
        <w:ind w:left="0"/>
        <w:jc w:val="both"/>
      </w:pPr>
      <w:r>
        <w:rPr>
          <w:rFonts w:ascii="Times New Roman"/>
          <w:b w:val="false"/>
          <w:i w:val="false"/>
          <w:color w:val="000000"/>
          <w:sz w:val="28"/>
        </w:rPr>
        <w:t>
      Пограничный знак № 455, основной узбекский, состоит из одного пограничного столба, расположенного на линии государственной границы. Его геодезические координаты 43°55'16.43" с.ш, 61°31'11.25" в.д.</w:t>
      </w:r>
    </w:p>
    <w:bookmarkEnd w:id="3726"/>
    <w:bookmarkStart w:name="z3746" w:id="3727"/>
    <w:p>
      <w:pPr>
        <w:spacing w:after="0"/>
        <w:ind w:left="0"/>
        <w:jc w:val="both"/>
      </w:pPr>
      <w:r>
        <w:rPr>
          <w:rFonts w:ascii="Times New Roman"/>
          <w:b w:val="false"/>
          <w:i w:val="false"/>
          <w:color w:val="000000"/>
          <w:sz w:val="28"/>
        </w:rPr>
        <w:t>
      От пограничного знака № 455 линия государственной границы идет прямой линией в северо-западном направлении до пограничного знака № 455/1.</w:t>
      </w:r>
    </w:p>
    <w:bookmarkEnd w:id="3727"/>
    <w:bookmarkStart w:name="z3747" w:id="37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455 и № 455/1 составляет 1.651 км.</w:t>
      </w:r>
    </w:p>
    <w:bookmarkEnd w:id="3728"/>
    <w:bookmarkStart w:name="z3748" w:id="3729"/>
    <w:p>
      <w:pPr>
        <w:spacing w:after="0"/>
        <w:ind w:left="0"/>
        <w:jc w:val="both"/>
      </w:pPr>
      <w:r>
        <w:rPr>
          <w:rFonts w:ascii="Times New Roman"/>
          <w:b w:val="false"/>
          <w:i w:val="false"/>
          <w:color w:val="000000"/>
          <w:sz w:val="28"/>
        </w:rPr>
        <w:t>
      Пограничный знак № 455/1, промежуточный узбекский, состоит из одного пограничного столба, расположенного на линии государственной границы. Его геодезические координаты 43°55'57.20" с.ш, 61°30'23.31" в.д.</w:t>
      </w:r>
    </w:p>
    <w:bookmarkEnd w:id="3729"/>
    <w:bookmarkStart w:name="z3749" w:id="3730"/>
    <w:p>
      <w:pPr>
        <w:spacing w:after="0"/>
        <w:ind w:left="0"/>
        <w:jc w:val="both"/>
      </w:pPr>
      <w:r>
        <w:rPr>
          <w:rFonts w:ascii="Times New Roman"/>
          <w:b w:val="false"/>
          <w:i w:val="false"/>
          <w:color w:val="000000"/>
          <w:sz w:val="28"/>
        </w:rPr>
        <w:t>
      От пограничного знака № 455/1 линия государственной границы идет прямой линией в северо-западном направлении до пограничного знака № 456.</w:t>
      </w:r>
    </w:p>
    <w:bookmarkEnd w:id="3730"/>
    <w:bookmarkStart w:name="z3750" w:id="37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455/1 и № 456 составляет 2.491 км.</w:t>
      </w:r>
    </w:p>
    <w:bookmarkEnd w:id="3731"/>
    <w:bookmarkStart w:name="z3751" w:id="3732"/>
    <w:p>
      <w:pPr>
        <w:spacing w:after="0"/>
        <w:ind w:left="0"/>
        <w:jc w:val="both"/>
      </w:pPr>
      <w:r>
        <w:rPr>
          <w:rFonts w:ascii="Times New Roman"/>
          <w:b w:val="false"/>
          <w:i w:val="false"/>
          <w:color w:val="000000"/>
          <w:sz w:val="28"/>
        </w:rPr>
        <w:t>
      Пограничный знак № 456, основной казахстанский, состоит из одного пограничного столба, расположенного на линии государственной границы. Его геодезические координаты 43°56'58.40" с.ш., 61°29'10.50" в.д.</w:t>
      </w:r>
    </w:p>
    <w:bookmarkEnd w:id="3732"/>
    <w:bookmarkStart w:name="z3752" w:id="3733"/>
    <w:p>
      <w:pPr>
        <w:spacing w:after="0"/>
        <w:ind w:left="0"/>
        <w:jc w:val="both"/>
      </w:pPr>
      <w:r>
        <w:rPr>
          <w:rFonts w:ascii="Times New Roman"/>
          <w:b w:val="false"/>
          <w:i w:val="false"/>
          <w:color w:val="000000"/>
          <w:sz w:val="28"/>
        </w:rPr>
        <w:t>
      От пограничного знака № 456 линия государственной границы идет прямой линией в северо-западном направлении до пограничного знака № 456/1.</w:t>
      </w:r>
    </w:p>
    <w:bookmarkEnd w:id="3733"/>
    <w:bookmarkStart w:name="z3753" w:id="37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456 и № 456/1 составляет 0.512 км.</w:t>
      </w:r>
    </w:p>
    <w:bookmarkEnd w:id="3734"/>
    <w:bookmarkStart w:name="z3754" w:id="3735"/>
    <w:p>
      <w:pPr>
        <w:spacing w:after="0"/>
        <w:ind w:left="0"/>
        <w:jc w:val="both"/>
      </w:pPr>
      <w:r>
        <w:rPr>
          <w:rFonts w:ascii="Times New Roman"/>
          <w:b w:val="false"/>
          <w:i w:val="false"/>
          <w:color w:val="000000"/>
          <w:sz w:val="28"/>
        </w:rPr>
        <w:t>
      Пограничный знак № 456/1, промежуточный казахстанский, состоит из одного пограничного столба, расположенного на линии государственной границы. Его геодезические координаты 43°57'11.02" с.ш., 61°28'55.62" в.д.</w:t>
      </w:r>
    </w:p>
    <w:bookmarkEnd w:id="3735"/>
    <w:bookmarkStart w:name="z3755" w:id="3736"/>
    <w:p>
      <w:pPr>
        <w:spacing w:after="0"/>
        <w:ind w:left="0"/>
        <w:jc w:val="both"/>
      </w:pPr>
      <w:r>
        <w:rPr>
          <w:rFonts w:ascii="Times New Roman"/>
          <w:b w:val="false"/>
          <w:i w:val="false"/>
          <w:color w:val="000000"/>
          <w:sz w:val="28"/>
        </w:rPr>
        <w:t>
      От пограничного знака № 456/1 линия государственной границы идет прямой линией в северо-западном направлении до пограничного знака № 457.</w:t>
      </w:r>
    </w:p>
    <w:bookmarkEnd w:id="3736"/>
    <w:bookmarkStart w:name="z3756" w:id="37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456/1 и № 457 составляет 3.435 км.</w:t>
      </w:r>
    </w:p>
    <w:bookmarkEnd w:id="3737"/>
    <w:bookmarkStart w:name="z3757" w:id="3738"/>
    <w:p>
      <w:pPr>
        <w:spacing w:after="0"/>
        <w:ind w:left="0"/>
        <w:jc w:val="both"/>
      </w:pPr>
      <w:r>
        <w:rPr>
          <w:rFonts w:ascii="Times New Roman"/>
          <w:b w:val="false"/>
          <w:i w:val="false"/>
          <w:color w:val="000000"/>
          <w:sz w:val="28"/>
        </w:rPr>
        <w:t>
      Пограничный знак № 457, основной узбекский, состоит из одного пограничного столба, расположенного на линии государственной границы. Его геодезические координаты 43°58'35.78" с.ш., 61°27'15.84" в.д.</w:t>
      </w:r>
    </w:p>
    <w:bookmarkEnd w:id="3738"/>
    <w:bookmarkStart w:name="z3758" w:id="3739"/>
    <w:p>
      <w:pPr>
        <w:spacing w:after="0"/>
        <w:ind w:left="0"/>
        <w:jc w:val="both"/>
      </w:pPr>
      <w:r>
        <w:rPr>
          <w:rFonts w:ascii="Times New Roman"/>
          <w:b w:val="false"/>
          <w:i w:val="false"/>
          <w:color w:val="000000"/>
          <w:sz w:val="28"/>
        </w:rPr>
        <w:t>
      От пограничного знака № 457 линия государственной границы идет прямой линией в северо-западном направлении до пограничного знака № 458.</w:t>
      </w:r>
    </w:p>
    <w:bookmarkEnd w:id="3739"/>
    <w:bookmarkStart w:name="z3759" w:id="37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457 и № 458 составляет 0.797 км.</w:t>
      </w:r>
    </w:p>
    <w:bookmarkEnd w:id="3740"/>
    <w:bookmarkStart w:name="z3760" w:id="3741"/>
    <w:p>
      <w:pPr>
        <w:spacing w:after="0"/>
        <w:ind w:left="0"/>
        <w:jc w:val="both"/>
      </w:pPr>
      <w:r>
        <w:rPr>
          <w:rFonts w:ascii="Times New Roman"/>
          <w:b w:val="false"/>
          <w:i w:val="false"/>
          <w:color w:val="000000"/>
          <w:sz w:val="28"/>
        </w:rPr>
        <w:t>
      Пограничный знак № 458, основной казахстанский, состоит из одного пограничного столба, расположенного на линии государственной границы. Его геодезические координаты 43°58'55.35" с.ш., 61°26'52.48" в.д.</w:t>
      </w:r>
    </w:p>
    <w:bookmarkEnd w:id="3741"/>
    <w:bookmarkStart w:name="z3761" w:id="3742"/>
    <w:p>
      <w:pPr>
        <w:spacing w:after="0"/>
        <w:ind w:left="0"/>
        <w:jc w:val="both"/>
      </w:pPr>
      <w:r>
        <w:rPr>
          <w:rFonts w:ascii="Times New Roman"/>
          <w:b w:val="false"/>
          <w:i w:val="false"/>
          <w:color w:val="000000"/>
          <w:sz w:val="28"/>
        </w:rPr>
        <w:t>
      От пограничного знака № 458 линия государственной границы идет прямой линией в северо-западном направлении до пограничного знака № 458/1.</w:t>
      </w:r>
    </w:p>
    <w:bookmarkEnd w:id="3742"/>
    <w:bookmarkStart w:name="z3762" w:id="37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458 и № 458/1 составляет 1.721 км.</w:t>
      </w:r>
    </w:p>
    <w:bookmarkEnd w:id="3743"/>
    <w:bookmarkStart w:name="z3763" w:id="3744"/>
    <w:p>
      <w:pPr>
        <w:spacing w:after="0"/>
        <w:ind w:left="0"/>
        <w:jc w:val="both"/>
      </w:pPr>
      <w:r>
        <w:rPr>
          <w:rFonts w:ascii="Times New Roman"/>
          <w:b w:val="false"/>
          <w:i w:val="false"/>
          <w:color w:val="000000"/>
          <w:sz w:val="28"/>
        </w:rPr>
        <w:t>
      Пограничный знак № 458/1, промежуточный казахстанский, состоит из одного пограничного столба, расположенного на линии государственной границы. Его геодезические координаты 43°59'37.77" с.ш, 61°26'02.36" в.д.</w:t>
      </w:r>
    </w:p>
    <w:bookmarkEnd w:id="3744"/>
    <w:bookmarkStart w:name="z3764" w:id="3745"/>
    <w:p>
      <w:pPr>
        <w:spacing w:after="0"/>
        <w:ind w:left="0"/>
        <w:jc w:val="both"/>
      </w:pPr>
      <w:r>
        <w:rPr>
          <w:rFonts w:ascii="Times New Roman"/>
          <w:b w:val="false"/>
          <w:i w:val="false"/>
          <w:color w:val="000000"/>
          <w:sz w:val="28"/>
        </w:rPr>
        <w:t>
      От пограничного знака № 458/1 линия государственной границы идет прямой линией в северо-западном направлении до пограничного знака № 459.</w:t>
      </w:r>
    </w:p>
    <w:bookmarkEnd w:id="3745"/>
    <w:bookmarkStart w:name="z3765" w:id="37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458/1 и № 459 составляет 0.899 км.</w:t>
      </w:r>
    </w:p>
    <w:bookmarkEnd w:id="3746"/>
    <w:bookmarkStart w:name="z3766" w:id="3747"/>
    <w:p>
      <w:pPr>
        <w:spacing w:after="0"/>
        <w:ind w:left="0"/>
        <w:jc w:val="both"/>
      </w:pPr>
      <w:r>
        <w:rPr>
          <w:rFonts w:ascii="Times New Roman"/>
          <w:b w:val="false"/>
          <w:i w:val="false"/>
          <w:color w:val="000000"/>
          <w:sz w:val="28"/>
        </w:rPr>
        <w:t>
      Пограничный знак № 459, основной узбекский, состоит из одного пограничного столба, расположенного на линии государственной границы. Его геодезические координаты 43°59'59.94" с.ш., 61°25'36.18" в.д.</w:t>
      </w:r>
    </w:p>
    <w:bookmarkEnd w:id="3747"/>
    <w:bookmarkStart w:name="z3767" w:id="3748"/>
    <w:p>
      <w:pPr>
        <w:spacing w:after="0"/>
        <w:ind w:left="0"/>
        <w:jc w:val="both"/>
      </w:pPr>
      <w:r>
        <w:rPr>
          <w:rFonts w:ascii="Times New Roman"/>
          <w:b w:val="false"/>
          <w:i w:val="false"/>
          <w:color w:val="000000"/>
          <w:sz w:val="28"/>
        </w:rPr>
        <w:t>
      От пограничного знака № 459 линия государственной границы идет прямой линией в северо-западном направлении до пограничного знака № 460.</w:t>
      </w:r>
    </w:p>
    <w:bookmarkEnd w:id="3748"/>
    <w:bookmarkStart w:name="z3768" w:id="37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459 и № 460 составляет 4.063 км.</w:t>
      </w:r>
    </w:p>
    <w:bookmarkEnd w:id="3749"/>
    <w:bookmarkStart w:name="z3769" w:id="3750"/>
    <w:p>
      <w:pPr>
        <w:spacing w:after="0"/>
        <w:ind w:left="0"/>
        <w:jc w:val="both"/>
      </w:pPr>
      <w:r>
        <w:rPr>
          <w:rFonts w:ascii="Times New Roman"/>
          <w:b w:val="false"/>
          <w:i w:val="false"/>
          <w:color w:val="000000"/>
          <w:sz w:val="28"/>
        </w:rPr>
        <w:t>
      Пограничный знак № 460, основной казахстанский, состоит из одного пограничного столба, расположенного на линии государственной границы. Его геодезические координаты 44°0Г36.82" с.ш, 61°23'32.73" в.д.</w:t>
      </w:r>
    </w:p>
    <w:bookmarkEnd w:id="3750"/>
    <w:bookmarkStart w:name="z3770" w:id="3751"/>
    <w:p>
      <w:pPr>
        <w:spacing w:after="0"/>
        <w:ind w:left="0"/>
        <w:jc w:val="both"/>
      </w:pPr>
      <w:r>
        <w:rPr>
          <w:rFonts w:ascii="Times New Roman"/>
          <w:b w:val="false"/>
          <w:i w:val="false"/>
          <w:color w:val="000000"/>
          <w:sz w:val="28"/>
        </w:rPr>
        <w:t>
      От пограничного знака № 460 линия государственной границы идет прямой линией в северо-западном направлении до пограничного знака № 460/1.</w:t>
      </w:r>
    </w:p>
    <w:bookmarkEnd w:id="3751"/>
    <w:bookmarkStart w:name="z3771" w:id="37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460 и № 460/1 составляет 3.871 км.</w:t>
      </w:r>
    </w:p>
    <w:bookmarkEnd w:id="3752"/>
    <w:bookmarkStart w:name="z3772" w:id="3753"/>
    <w:p>
      <w:pPr>
        <w:spacing w:after="0"/>
        <w:ind w:left="0"/>
        <w:jc w:val="both"/>
      </w:pPr>
      <w:r>
        <w:rPr>
          <w:rFonts w:ascii="Times New Roman"/>
          <w:b w:val="false"/>
          <w:i w:val="false"/>
          <w:color w:val="000000"/>
          <w:sz w:val="28"/>
        </w:rPr>
        <w:t>
      Пограничный знак №460/1, промежуточный казахстанский, состоит из одного пограничного столба, расположенного на линии государственной границы. Его геодезические координаты 44°03'09.10" с.ш, 61°2Г35.01" в.д.</w:t>
      </w:r>
    </w:p>
    <w:bookmarkEnd w:id="3753"/>
    <w:bookmarkStart w:name="z3773" w:id="3754"/>
    <w:p>
      <w:pPr>
        <w:spacing w:after="0"/>
        <w:ind w:left="0"/>
        <w:jc w:val="both"/>
      </w:pPr>
      <w:r>
        <w:rPr>
          <w:rFonts w:ascii="Times New Roman"/>
          <w:b w:val="false"/>
          <w:i w:val="false"/>
          <w:color w:val="000000"/>
          <w:sz w:val="28"/>
        </w:rPr>
        <w:t>
      От пограничного знака № 460/1 линия государственной границы идет прямой линией в северо-западном направлении до пограничного знака № 460/2.</w:t>
      </w:r>
    </w:p>
    <w:bookmarkEnd w:id="3754"/>
    <w:bookmarkStart w:name="z3774" w:id="37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460/1 и № 460/2 составляет 1.332 км.</w:t>
      </w:r>
    </w:p>
    <w:bookmarkEnd w:id="3755"/>
    <w:bookmarkStart w:name="z3775" w:id="3756"/>
    <w:p>
      <w:pPr>
        <w:spacing w:after="0"/>
        <w:ind w:left="0"/>
        <w:jc w:val="both"/>
      </w:pPr>
      <w:r>
        <w:rPr>
          <w:rFonts w:ascii="Times New Roman"/>
          <w:b w:val="false"/>
          <w:i w:val="false"/>
          <w:color w:val="000000"/>
          <w:sz w:val="28"/>
        </w:rPr>
        <w:t>
      Пограничный знак № 460/2, промежуточный узбекский, состоит из одного пограничного столба, расположенного на линии государственной границы. Его геодезические координаты 44°03'40.83" с.ш, 61°20'54.49" в.д.</w:t>
      </w:r>
    </w:p>
    <w:bookmarkEnd w:id="3756"/>
    <w:bookmarkStart w:name="z3776" w:id="3757"/>
    <w:p>
      <w:pPr>
        <w:spacing w:after="0"/>
        <w:ind w:left="0"/>
        <w:jc w:val="both"/>
      </w:pPr>
      <w:r>
        <w:rPr>
          <w:rFonts w:ascii="Times New Roman"/>
          <w:b w:val="false"/>
          <w:i w:val="false"/>
          <w:color w:val="000000"/>
          <w:sz w:val="28"/>
        </w:rPr>
        <w:t>
      От пограничного знака № 460/2 линия государственной границы идет прямой линией в северо-западном направлении до пограничного знака №461.</w:t>
      </w:r>
    </w:p>
    <w:bookmarkEnd w:id="3757"/>
    <w:bookmarkStart w:name="z3777" w:id="37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460/2 и № 461 составляет 3.584 км.</w:t>
      </w:r>
    </w:p>
    <w:bookmarkEnd w:id="3758"/>
    <w:bookmarkStart w:name="z3778" w:id="3759"/>
    <w:p>
      <w:pPr>
        <w:spacing w:after="0"/>
        <w:ind w:left="0"/>
        <w:jc w:val="both"/>
      </w:pPr>
      <w:r>
        <w:rPr>
          <w:rFonts w:ascii="Times New Roman"/>
          <w:b w:val="false"/>
          <w:i w:val="false"/>
          <w:color w:val="000000"/>
          <w:sz w:val="28"/>
        </w:rPr>
        <w:t>
      Пограничный знак №461, основной узбекский, состоит из одного пограничного столба, расположенного на линии государственной границы. Его геодезические координаты 44°05'06.26" с.ш., 61°19'05.43" в.д.</w:t>
      </w:r>
    </w:p>
    <w:bookmarkEnd w:id="3759"/>
    <w:bookmarkStart w:name="z3779" w:id="3760"/>
    <w:p>
      <w:pPr>
        <w:spacing w:after="0"/>
        <w:ind w:left="0"/>
        <w:jc w:val="both"/>
      </w:pPr>
      <w:r>
        <w:rPr>
          <w:rFonts w:ascii="Times New Roman"/>
          <w:b w:val="false"/>
          <w:i w:val="false"/>
          <w:color w:val="000000"/>
          <w:sz w:val="28"/>
        </w:rPr>
        <w:t>
      От пограничного знака № 461 линия государственной границы идет прямой линией в северо-западном направлении до пограничного знака № 462.</w:t>
      </w:r>
    </w:p>
    <w:bookmarkEnd w:id="3760"/>
    <w:bookmarkStart w:name="z3780" w:id="37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461 и № 462 составляет 4.666 км.</w:t>
      </w:r>
    </w:p>
    <w:bookmarkEnd w:id="3761"/>
    <w:bookmarkStart w:name="z3781" w:id="3762"/>
    <w:p>
      <w:pPr>
        <w:spacing w:after="0"/>
        <w:ind w:left="0"/>
        <w:jc w:val="both"/>
      </w:pPr>
      <w:r>
        <w:rPr>
          <w:rFonts w:ascii="Times New Roman"/>
          <w:b w:val="false"/>
          <w:i w:val="false"/>
          <w:color w:val="000000"/>
          <w:sz w:val="28"/>
        </w:rPr>
        <w:t>
      Пограничный знак № 462, основной казахстанский, состоит из одного пограничного столба, расположенного на линии государственной границы. Его геодезические координаты 44°06'57.35" с.ш., 61°16'43.19" в.д.</w:t>
      </w:r>
    </w:p>
    <w:bookmarkEnd w:id="3762"/>
    <w:bookmarkStart w:name="z3782" w:id="3763"/>
    <w:p>
      <w:pPr>
        <w:spacing w:after="0"/>
        <w:ind w:left="0"/>
        <w:jc w:val="both"/>
      </w:pPr>
      <w:r>
        <w:rPr>
          <w:rFonts w:ascii="Times New Roman"/>
          <w:b w:val="false"/>
          <w:i w:val="false"/>
          <w:color w:val="000000"/>
          <w:sz w:val="28"/>
        </w:rPr>
        <w:t>
      От пограничного знака № 462 линия государственной границы идет прямой линией в северо-западном направлении до пограничного знака № 463.</w:t>
      </w:r>
    </w:p>
    <w:bookmarkEnd w:id="3763"/>
    <w:bookmarkStart w:name="z3783" w:id="37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462 и № 463 составляет 2.839 км.</w:t>
      </w:r>
    </w:p>
    <w:bookmarkEnd w:id="3764"/>
    <w:bookmarkStart w:name="z3784" w:id="3765"/>
    <w:p>
      <w:pPr>
        <w:spacing w:after="0"/>
        <w:ind w:left="0"/>
        <w:jc w:val="both"/>
      </w:pPr>
      <w:r>
        <w:rPr>
          <w:rFonts w:ascii="Times New Roman"/>
          <w:b w:val="false"/>
          <w:i w:val="false"/>
          <w:color w:val="000000"/>
          <w:sz w:val="28"/>
        </w:rPr>
        <w:t>
      Пограничный знак № 463, основной узбекский, состоит из одного пограничного столба, расположенного на линии государственной границы. Его геодезические координаты 44°08'04.94" с.ш., 61°15'16.60" в.д.</w:t>
      </w:r>
    </w:p>
    <w:bookmarkEnd w:id="3765"/>
    <w:bookmarkStart w:name="z3785" w:id="3766"/>
    <w:p>
      <w:pPr>
        <w:spacing w:after="0"/>
        <w:ind w:left="0"/>
        <w:jc w:val="both"/>
      </w:pPr>
      <w:r>
        <w:rPr>
          <w:rFonts w:ascii="Times New Roman"/>
          <w:b w:val="false"/>
          <w:i w:val="false"/>
          <w:color w:val="000000"/>
          <w:sz w:val="28"/>
        </w:rPr>
        <w:t>
      От пограничного знака № 463 линия государственной границы идет прямой линией в северо-западном направлении до пограничного знака № 464.</w:t>
      </w:r>
    </w:p>
    <w:bookmarkEnd w:id="3766"/>
    <w:bookmarkStart w:name="z3786" w:id="37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463 и № 464 составляет 2.123 км.</w:t>
      </w:r>
    </w:p>
    <w:bookmarkEnd w:id="3767"/>
    <w:bookmarkStart w:name="z3787" w:id="3768"/>
    <w:p>
      <w:pPr>
        <w:spacing w:after="0"/>
        <w:ind w:left="0"/>
        <w:jc w:val="both"/>
      </w:pPr>
      <w:r>
        <w:rPr>
          <w:rFonts w:ascii="Times New Roman"/>
          <w:b w:val="false"/>
          <w:i w:val="false"/>
          <w:color w:val="000000"/>
          <w:sz w:val="28"/>
        </w:rPr>
        <w:t>
      Пограничный знак № 464, основной казахстанский, состоит из одного пограничного столба, расположенного на линии государственной границы. Его геодезические координаты 44°08'55.47" с.ш, 61°14'11.82" в.д.</w:t>
      </w:r>
    </w:p>
    <w:bookmarkEnd w:id="3768"/>
    <w:bookmarkStart w:name="z3788" w:id="3769"/>
    <w:p>
      <w:pPr>
        <w:spacing w:after="0"/>
        <w:ind w:left="0"/>
        <w:jc w:val="both"/>
      </w:pPr>
      <w:r>
        <w:rPr>
          <w:rFonts w:ascii="Times New Roman"/>
          <w:b w:val="false"/>
          <w:i w:val="false"/>
          <w:color w:val="000000"/>
          <w:sz w:val="28"/>
        </w:rPr>
        <w:t>
      От пограничного знака № 464 линия государственной границы идет прямой линией в северо-западном направлении, пересекая безымянный солончак, до пограничного знака № 464/1.</w:t>
      </w:r>
    </w:p>
    <w:bookmarkEnd w:id="3769"/>
    <w:bookmarkStart w:name="z3789" w:id="37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464 и № 464/1 составляет 2.257 км.</w:t>
      </w:r>
    </w:p>
    <w:bookmarkEnd w:id="3770"/>
    <w:bookmarkStart w:name="z3790" w:id="3771"/>
    <w:p>
      <w:pPr>
        <w:spacing w:after="0"/>
        <w:ind w:left="0"/>
        <w:jc w:val="both"/>
      </w:pPr>
      <w:r>
        <w:rPr>
          <w:rFonts w:ascii="Times New Roman"/>
          <w:b w:val="false"/>
          <w:i w:val="false"/>
          <w:color w:val="000000"/>
          <w:sz w:val="28"/>
        </w:rPr>
        <w:t>
      Пограничный знак №464/1, промежуточный казахстанский, состоит из одного пограничного столба, расположенного на линии государственной границы. Его геодезические координаты 44°09'49.17" с.ш., 61°13'02.93" в.д.</w:t>
      </w:r>
    </w:p>
    <w:bookmarkEnd w:id="3771"/>
    <w:bookmarkStart w:name="z3791" w:id="3772"/>
    <w:p>
      <w:pPr>
        <w:spacing w:after="0"/>
        <w:ind w:left="0"/>
        <w:jc w:val="both"/>
      </w:pPr>
      <w:r>
        <w:rPr>
          <w:rFonts w:ascii="Times New Roman"/>
          <w:b w:val="false"/>
          <w:i w:val="false"/>
          <w:color w:val="000000"/>
          <w:sz w:val="28"/>
        </w:rPr>
        <w:t>
      От пограничного знака № 464/1 линия государственной границы идет прямой линией в северо-западном направлении до пограничного знака № 465.</w:t>
      </w:r>
    </w:p>
    <w:bookmarkEnd w:id="3772"/>
    <w:bookmarkStart w:name="z3792" w:id="37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464/1 и № 465 составляет 3.746 км.</w:t>
      </w:r>
    </w:p>
    <w:bookmarkEnd w:id="3773"/>
    <w:bookmarkStart w:name="z3793" w:id="3774"/>
    <w:p>
      <w:pPr>
        <w:spacing w:after="0"/>
        <w:ind w:left="0"/>
        <w:jc w:val="both"/>
      </w:pPr>
      <w:r>
        <w:rPr>
          <w:rFonts w:ascii="Times New Roman"/>
          <w:b w:val="false"/>
          <w:i w:val="false"/>
          <w:color w:val="000000"/>
          <w:sz w:val="28"/>
        </w:rPr>
        <w:t>
      Пограничный знак № 465, основной узбекский, состоит из одного пограничного столба, расположенного на линии государственной границы. Его геодезические координаты 44°11'18.27" с.ш., 61°11'08.49" в.д.</w:t>
      </w:r>
    </w:p>
    <w:bookmarkEnd w:id="3774"/>
    <w:bookmarkStart w:name="z3794" w:id="3775"/>
    <w:p>
      <w:pPr>
        <w:spacing w:after="0"/>
        <w:ind w:left="0"/>
        <w:jc w:val="both"/>
      </w:pPr>
      <w:r>
        <w:rPr>
          <w:rFonts w:ascii="Times New Roman"/>
          <w:b w:val="false"/>
          <w:i w:val="false"/>
          <w:color w:val="000000"/>
          <w:sz w:val="28"/>
        </w:rPr>
        <w:t>
      От пограничного знака № 465 линия государственной границы идет прямой линией в северо-западном направлении, пересекая безымянный солончак, до пограничного знака № 465/1.</w:t>
      </w:r>
    </w:p>
    <w:bookmarkEnd w:id="3775"/>
    <w:bookmarkStart w:name="z3795" w:id="37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465 и № 465/1 составляет 2.334 км.</w:t>
      </w:r>
    </w:p>
    <w:bookmarkEnd w:id="3776"/>
    <w:bookmarkStart w:name="z3796" w:id="3777"/>
    <w:p>
      <w:pPr>
        <w:spacing w:after="0"/>
        <w:ind w:left="0"/>
        <w:jc w:val="both"/>
      </w:pPr>
      <w:r>
        <w:rPr>
          <w:rFonts w:ascii="Times New Roman"/>
          <w:b w:val="false"/>
          <w:i w:val="false"/>
          <w:color w:val="000000"/>
          <w:sz w:val="28"/>
        </w:rPr>
        <w:t>
      Пограничный знак № 465/1, промежуточный узбекский, состоит из одного пограничного столба, расположенного на линии государственной границы. Его геодезические координаты 44°12'13.77" с.ш., 61°09'57.16" в.д.</w:t>
      </w:r>
    </w:p>
    <w:bookmarkEnd w:id="3777"/>
    <w:bookmarkStart w:name="z3797" w:id="3778"/>
    <w:p>
      <w:pPr>
        <w:spacing w:after="0"/>
        <w:ind w:left="0"/>
        <w:jc w:val="both"/>
      </w:pPr>
      <w:r>
        <w:rPr>
          <w:rFonts w:ascii="Times New Roman"/>
          <w:b w:val="false"/>
          <w:i w:val="false"/>
          <w:color w:val="000000"/>
          <w:sz w:val="28"/>
        </w:rPr>
        <w:t>
      От пограничного знака № 465/1 линия государственной границы идет прямой линией в северо-западном направлении до пограничного знака № 466.</w:t>
      </w:r>
    </w:p>
    <w:bookmarkEnd w:id="3778"/>
    <w:bookmarkStart w:name="z3798" w:id="37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465/1 и № 466 составляет 1.255 км.</w:t>
      </w:r>
    </w:p>
    <w:bookmarkEnd w:id="3779"/>
    <w:bookmarkStart w:name="z3799" w:id="3780"/>
    <w:p>
      <w:pPr>
        <w:spacing w:after="0"/>
        <w:ind w:left="0"/>
        <w:jc w:val="both"/>
      </w:pPr>
      <w:r>
        <w:rPr>
          <w:rFonts w:ascii="Times New Roman"/>
          <w:b w:val="false"/>
          <w:i w:val="false"/>
          <w:color w:val="000000"/>
          <w:sz w:val="28"/>
        </w:rPr>
        <w:t>
      Пограничный знак № 466, основной казахстанский, состоит из одного пограничного столба, расположенного на линии государственной границы. Его геодезические координаты 44°12'43.60" с.ш., 61°09'18.77" в.д.</w:t>
      </w:r>
    </w:p>
    <w:bookmarkEnd w:id="3780"/>
    <w:bookmarkStart w:name="z3800" w:id="3781"/>
    <w:p>
      <w:pPr>
        <w:spacing w:after="0"/>
        <w:ind w:left="0"/>
        <w:jc w:val="both"/>
      </w:pPr>
      <w:r>
        <w:rPr>
          <w:rFonts w:ascii="Times New Roman"/>
          <w:b w:val="false"/>
          <w:i w:val="false"/>
          <w:color w:val="000000"/>
          <w:sz w:val="28"/>
        </w:rPr>
        <w:t>
      От пограничного знака № 466 линия государственной границы идет прямой линией в северо-западном направлении, пересекая кладбище Жанакожа, до пограничного знака № 466/1.</w:t>
      </w:r>
    </w:p>
    <w:bookmarkEnd w:id="3781"/>
    <w:bookmarkStart w:name="z3801" w:id="378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466 и № 466/1 составляет 1.626 км. </w:t>
      </w:r>
    </w:p>
    <w:bookmarkEnd w:id="3782"/>
    <w:bookmarkStart w:name="z3802" w:id="3783"/>
    <w:p>
      <w:pPr>
        <w:spacing w:after="0"/>
        <w:ind w:left="0"/>
        <w:jc w:val="both"/>
      </w:pPr>
      <w:r>
        <w:rPr>
          <w:rFonts w:ascii="Times New Roman"/>
          <w:b w:val="false"/>
          <w:i w:val="false"/>
          <w:color w:val="000000"/>
          <w:sz w:val="28"/>
        </w:rPr>
        <w:t>
      Пограничный знак №466/1, промежуточный казахстанский, состоит из одного пограничного столба, расположенного на линии государственной границы. Его геодезические координаты 44°13'22.27" с.ш., 61°08'29.02" в.д.</w:t>
      </w:r>
    </w:p>
    <w:bookmarkEnd w:id="3783"/>
    <w:bookmarkStart w:name="z3803" w:id="3784"/>
    <w:p>
      <w:pPr>
        <w:spacing w:after="0"/>
        <w:ind w:left="0"/>
        <w:jc w:val="both"/>
      </w:pPr>
      <w:r>
        <w:rPr>
          <w:rFonts w:ascii="Times New Roman"/>
          <w:b w:val="false"/>
          <w:i w:val="false"/>
          <w:color w:val="000000"/>
          <w:sz w:val="28"/>
        </w:rPr>
        <w:t>
      От пограничного знака № 466/1 линия государственной границы идет прямой линией в северо-западном направлении до пограничного знака № 467.</w:t>
      </w:r>
    </w:p>
    <w:bookmarkEnd w:id="3784"/>
    <w:bookmarkStart w:name="z3804" w:id="37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466/1 и № 467 составляет 0.286 км.</w:t>
      </w:r>
    </w:p>
    <w:bookmarkEnd w:id="3785"/>
    <w:bookmarkStart w:name="z3805" w:id="3786"/>
    <w:p>
      <w:pPr>
        <w:spacing w:after="0"/>
        <w:ind w:left="0"/>
        <w:jc w:val="both"/>
      </w:pPr>
      <w:r>
        <w:rPr>
          <w:rFonts w:ascii="Times New Roman"/>
          <w:b w:val="false"/>
          <w:i w:val="false"/>
          <w:color w:val="000000"/>
          <w:sz w:val="28"/>
        </w:rPr>
        <w:t>
      Пограничный знак № 467, основной узбекский, состоит из одного пограничного столба, расположенного на линии государственной границы, на солончаке Алтынколь (Алтынкуль). Его геодезические координаты 44°13'29.05" с.ш., 61°08'20.25" в.д.</w:t>
      </w:r>
    </w:p>
    <w:bookmarkEnd w:id="3786"/>
    <w:bookmarkStart w:name="z3806" w:id="3787"/>
    <w:p>
      <w:pPr>
        <w:spacing w:after="0"/>
        <w:ind w:left="0"/>
        <w:jc w:val="both"/>
      </w:pPr>
      <w:r>
        <w:rPr>
          <w:rFonts w:ascii="Times New Roman"/>
          <w:b w:val="false"/>
          <w:i w:val="false"/>
          <w:color w:val="000000"/>
          <w:sz w:val="28"/>
        </w:rPr>
        <w:t>
      От пограничного знака № 467 линия государственной границы идет прямой линией в северном направлении по солончаку Алтынколь (Алтынкуль) до пограничного знака № 467/1.</w:t>
      </w:r>
    </w:p>
    <w:bookmarkEnd w:id="3787"/>
    <w:bookmarkStart w:name="z3807" w:id="37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467 и № 467/1 составляет 3.654 км.</w:t>
      </w:r>
    </w:p>
    <w:bookmarkEnd w:id="3788"/>
    <w:bookmarkStart w:name="z3808" w:id="3789"/>
    <w:p>
      <w:pPr>
        <w:spacing w:after="0"/>
        <w:ind w:left="0"/>
        <w:jc w:val="both"/>
      </w:pPr>
      <w:r>
        <w:rPr>
          <w:rFonts w:ascii="Times New Roman"/>
          <w:b w:val="false"/>
          <w:i w:val="false"/>
          <w:color w:val="000000"/>
          <w:sz w:val="28"/>
        </w:rPr>
        <w:t>
      Пограничный знак № 467/1, промежуточный узбекский, состоит из одного пограничного столба, расположенного на линии государственной границы, на солончаке Алтынколь (Алтынкуль). Его геодезические координаты 44°15'25.90" с.ш., 61°07'53.96" в.д.</w:t>
      </w:r>
    </w:p>
    <w:bookmarkEnd w:id="3789"/>
    <w:bookmarkStart w:name="z3809" w:id="3790"/>
    <w:p>
      <w:pPr>
        <w:spacing w:after="0"/>
        <w:ind w:left="0"/>
        <w:jc w:val="both"/>
      </w:pPr>
      <w:r>
        <w:rPr>
          <w:rFonts w:ascii="Times New Roman"/>
          <w:b w:val="false"/>
          <w:i w:val="false"/>
          <w:color w:val="000000"/>
          <w:sz w:val="28"/>
        </w:rPr>
        <w:t>
      От пограничного знака № 467/1 линия государственной границы идет прямой линией в северном направлении по солончаку Алтынколь (Алтынкуль) до пограничного знака № 467/2.</w:t>
      </w:r>
    </w:p>
    <w:bookmarkEnd w:id="3790"/>
    <w:bookmarkStart w:name="z3810" w:id="37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467/1 и № 467/2 составляет 3.685 км.</w:t>
      </w:r>
    </w:p>
    <w:bookmarkEnd w:id="3791"/>
    <w:bookmarkStart w:name="z3811" w:id="3792"/>
    <w:p>
      <w:pPr>
        <w:spacing w:after="0"/>
        <w:ind w:left="0"/>
        <w:jc w:val="both"/>
      </w:pPr>
      <w:r>
        <w:rPr>
          <w:rFonts w:ascii="Times New Roman"/>
          <w:b w:val="false"/>
          <w:i w:val="false"/>
          <w:color w:val="000000"/>
          <w:sz w:val="28"/>
        </w:rPr>
        <w:t>
      Пограничный знак № 467/2, промежуточный казахстанский, состоит из одного пограничного столба, расположенного на линии государственной границы, на солончаке Алтынколь (Алтынкуль). Его геодезические координаты 44°17'23.72" с.ш., 61°07'27.39" в.д.</w:t>
      </w:r>
    </w:p>
    <w:bookmarkEnd w:id="3792"/>
    <w:bookmarkStart w:name="z3812" w:id="3793"/>
    <w:p>
      <w:pPr>
        <w:spacing w:after="0"/>
        <w:ind w:left="0"/>
        <w:jc w:val="both"/>
      </w:pPr>
      <w:r>
        <w:rPr>
          <w:rFonts w:ascii="Times New Roman"/>
          <w:b w:val="false"/>
          <w:i w:val="false"/>
          <w:color w:val="000000"/>
          <w:sz w:val="28"/>
        </w:rPr>
        <w:t>
      От пограничного знака № 467/2 линия государственной границы идет прямой линией в северном направлении по солончаку Алтынколь (Алтынкуль) до пограничного знака № 467/3.</w:t>
      </w:r>
    </w:p>
    <w:bookmarkEnd w:id="3793"/>
    <w:bookmarkStart w:name="z3813" w:id="37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467/2 и № 467/3 составляет 5.752 км.</w:t>
      </w:r>
    </w:p>
    <w:bookmarkEnd w:id="3794"/>
    <w:bookmarkStart w:name="z3814" w:id="3795"/>
    <w:p>
      <w:pPr>
        <w:spacing w:after="0"/>
        <w:ind w:left="0"/>
        <w:jc w:val="both"/>
      </w:pPr>
      <w:r>
        <w:rPr>
          <w:rFonts w:ascii="Times New Roman"/>
          <w:b w:val="false"/>
          <w:i w:val="false"/>
          <w:color w:val="000000"/>
          <w:sz w:val="28"/>
        </w:rPr>
        <w:t>
      Пограничный знак № 467/3, промежуточный узбекский, состоит из одного пограничного столба, расположенного на линии государственной границы. Его геодезические координаты 44°20'27.62" с.ш., 61°06'45.76" в.д.</w:t>
      </w:r>
    </w:p>
    <w:bookmarkEnd w:id="3795"/>
    <w:bookmarkStart w:name="z3815" w:id="3796"/>
    <w:p>
      <w:pPr>
        <w:spacing w:after="0"/>
        <w:ind w:left="0"/>
        <w:jc w:val="both"/>
      </w:pPr>
      <w:r>
        <w:rPr>
          <w:rFonts w:ascii="Times New Roman"/>
          <w:b w:val="false"/>
          <w:i w:val="false"/>
          <w:color w:val="000000"/>
          <w:sz w:val="28"/>
        </w:rPr>
        <w:t>
      От пограничного знака № 467/3 линия государственной границы идет прямой линией в северном направлении до пограничного знака № 467/4.</w:t>
      </w:r>
    </w:p>
    <w:bookmarkEnd w:id="3796"/>
    <w:bookmarkStart w:name="z3816" w:id="37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467/3 и № 467/4 составляет 0.477 км.</w:t>
      </w:r>
    </w:p>
    <w:bookmarkEnd w:id="3797"/>
    <w:bookmarkStart w:name="z3817" w:id="3798"/>
    <w:p>
      <w:pPr>
        <w:spacing w:after="0"/>
        <w:ind w:left="0"/>
        <w:jc w:val="both"/>
      </w:pPr>
      <w:r>
        <w:rPr>
          <w:rFonts w:ascii="Times New Roman"/>
          <w:b w:val="false"/>
          <w:i w:val="false"/>
          <w:color w:val="000000"/>
          <w:sz w:val="28"/>
        </w:rPr>
        <w:t>
      Пограничный знак № 467/4, промежуточный казахстанский, состоит из одного пограничного столба, расположенного на линии государственной границы. Его геодезические координаты 44°20'42.87" с.ш., 61°06'42.40" в.д.</w:t>
      </w:r>
    </w:p>
    <w:bookmarkEnd w:id="3798"/>
    <w:bookmarkStart w:name="z3818" w:id="3799"/>
    <w:p>
      <w:pPr>
        <w:spacing w:after="0"/>
        <w:ind w:left="0"/>
        <w:jc w:val="both"/>
      </w:pPr>
      <w:r>
        <w:rPr>
          <w:rFonts w:ascii="Times New Roman"/>
          <w:b w:val="false"/>
          <w:i w:val="false"/>
          <w:color w:val="000000"/>
          <w:sz w:val="28"/>
        </w:rPr>
        <w:t>
      От пограничного знака № 467/4 линия государственной границы идет прямой линией в северном направлении по солончаку Алтынколь (Алтынкуль) до пограничного знака № 468.</w:t>
      </w:r>
    </w:p>
    <w:bookmarkEnd w:id="3799"/>
    <w:bookmarkStart w:name="z3819" w:id="38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467/4 и № 468 составляет 1.701 км.</w:t>
      </w:r>
    </w:p>
    <w:bookmarkEnd w:id="3800"/>
    <w:bookmarkStart w:name="z3820" w:id="3801"/>
    <w:p>
      <w:pPr>
        <w:spacing w:after="0"/>
        <w:ind w:left="0"/>
        <w:jc w:val="both"/>
      </w:pPr>
      <w:r>
        <w:rPr>
          <w:rFonts w:ascii="Times New Roman"/>
          <w:b w:val="false"/>
          <w:i w:val="false"/>
          <w:color w:val="000000"/>
          <w:sz w:val="28"/>
        </w:rPr>
        <w:t>
      Пограничный знак № 468, основной казахстанский, состоит из одного пограничного столба, расположенного на линии государственной границы, на солончаке Алтынколь (Алтынкуль). Его геодезические координаты 44°2Г37.25" с.ш., 61°06'30.10'' в.д.</w:t>
      </w:r>
    </w:p>
    <w:bookmarkEnd w:id="3801"/>
    <w:bookmarkStart w:name="z3821" w:id="3802"/>
    <w:p>
      <w:pPr>
        <w:spacing w:after="0"/>
        <w:ind w:left="0"/>
        <w:jc w:val="both"/>
      </w:pPr>
      <w:r>
        <w:rPr>
          <w:rFonts w:ascii="Times New Roman"/>
          <w:b w:val="false"/>
          <w:i w:val="false"/>
          <w:color w:val="000000"/>
          <w:sz w:val="28"/>
        </w:rPr>
        <w:t>
      От пограничного знака № 468 линия государственной границы идет прямой линией в западо-северо-западном направлении до пограничного знака № 468/1.</w:t>
      </w:r>
    </w:p>
    <w:bookmarkEnd w:id="3802"/>
    <w:bookmarkStart w:name="z3822" w:id="38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468 и № 468/1 составляет 1.109 км.</w:t>
      </w:r>
    </w:p>
    <w:bookmarkEnd w:id="3803"/>
    <w:bookmarkStart w:name="z3823" w:id="3804"/>
    <w:p>
      <w:pPr>
        <w:spacing w:after="0"/>
        <w:ind w:left="0"/>
        <w:jc w:val="both"/>
      </w:pPr>
      <w:r>
        <w:rPr>
          <w:rFonts w:ascii="Times New Roman"/>
          <w:b w:val="false"/>
          <w:i w:val="false"/>
          <w:color w:val="000000"/>
          <w:sz w:val="28"/>
        </w:rPr>
        <w:t>
      Пограничный знак №468/1, промежуточный казахстанский, состоит из одного пограничного столба, расположенного на линии государственной границы. Его геодезические координаты 44°21'50.29" с.ш., 61°05'43.43" в.д.</w:t>
      </w:r>
    </w:p>
    <w:bookmarkEnd w:id="3804"/>
    <w:bookmarkStart w:name="z3824" w:id="3805"/>
    <w:p>
      <w:pPr>
        <w:spacing w:after="0"/>
        <w:ind w:left="0"/>
        <w:jc w:val="both"/>
      </w:pPr>
      <w:r>
        <w:rPr>
          <w:rFonts w:ascii="Times New Roman"/>
          <w:b w:val="false"/>
          <w:i w:val="false"/>
          <w:color w:val="000000"/>
          <w:sz w:val="28"/>
        </w:rPr>
        <w:t>
      От пограничного знака № 468/1 линия государственной границы идет прямой линией в западо-северо-западном направлении, пересекая безымянный солончак, до пограничного знака № 469.</w:t>
      </w:r>
    </w:p>
    <w:bookmarkEnd w:id="3805"/>
    <w:bookmarkStart w:name="z3825" w:id="38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468/1 и № 469 составляет 2.350 км.</w:t>
      </w:r>
    </w:p>
    <w:bookmarkEnd w:id="3806"/>
    <w:bookmarkStart w:name="z3826" w:id="3807"/>
    <w:p>
      <w:pPr>
        <w:spacing w:after="0"/>
        <w:ind w:left="0"/>
        <w:jc w:val="both"/>
      </w:pPr>
      <w:r>
        <w:rPr>
          <w:rFonts w:ascii="Times New Roman"/>
          <w:b w:val="false"/>
          <w:i w:val="false"/>
          <w:color w:val="000000"/>
          <w:sz w:val="28"/>
        </w:rPr>
        <w:t>
      Пограничный знак № 469, основной узбекский, состоит из одного пограничного столба, расположенного на линии государственной границы. Его геодезические координаты 44°22'17.88" с.ш., 61°04'04.53" в.д.</w:t>
      </w:r>
    </w:p>
    <w:bookmarkEnd w:id="3807"/>
    <w:bookmarkStart w:name="z3827" w:id="3808"/>
    <w:p>
      <w:pPr>
        <w:spacing w:after="0"/>
        <w:ind w:left="0"/>
        <w:jc w:val="both"/>
      </w:pPr>
      <w:r>
        <w:rPr>
          <w:rFonts w:ascii="Times New Roman"/>
          <w:b w:val="false"/>
          <w:i w:val="false"/>
          <w:color w:val="000000"/>
          <w:sz w:val="28"/>
        </w:rPr>
        <w:t>
      От пограничного знака № 469 линия государственной границы идет прямой линией в северо-западном направлении, пересекая безымянный солончак, до пограничного знака № 469/1.</w:t>
      </w:r>
    </w:p>
    <w:bookmarkEnd w:id="3808"/>
    <w:bookmarkStart w:name="z3828" w:id="38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469 и № 469/1 составляет 2.603 км.</w:t>
      </w:r>
    </w:p>
    <w:bookmarkEnd w:id="3809"/>
    <w:bookmarkStart w:name="z3829" w:id="3810"/>
    <w:p>
      <w:pPr>
        <w:spacing w:after="0"/>
        <w:ind w:left="0"/>
        <w:jc w:val="both"/>
      </w:pPr>
      <w:r>
        <w:rPr>
          <w:rFonts w:ascii="Times New Roman"/>
          <w:b w:val="false"/>
          <w:i w:val="false"/>
          <w:color w:val="000000"/>
          <w:sz w:val="28"/>
        </w:rPr>
        <w:t>
      Пограничный знак № 469/1, промежуточный узбекский, состоит из одного пограничного столба, расположенного на линии государственной границы. Его геодезические координаты 44°23'09.86" с.ш., 61°02'31.98" в.д.</w:t>
      </w:r>
    </w:p>
    <w:bookmarkEnd w:id="3810"/>
    <w:bookmarkStart w:name="z3830" w:id="3811"/>
    <w:p>
      <w:pPr>
        <w:spacing w:after="0"/>
        <w:ind w:left="0"/>
        <w:jc w:val="both"/>
      </w:pPr>
      <w:r>
        <w:rPr>
          <w:rFonts w:ascii="Times New Roman"/>
          <w:b w:val="false"/>
          <w:i w:val="false"/>
          <w:color w:val="000000"/>
          <w:sz w:val="28"/>
        </w:rPr>
        <w:t>
      От пограничного знака № 469/1 линия государственной границы идет прямой линией в северо-западном направлении, пересекая солончак Каратамак, до пограничного знака № 469/2.</w:t>
      </w:r>
    </w:p>
    <w:bookmarkEnd w:id="3811"/>
    <w:bookmarkStart w:name="z3831" w:id="38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469/1 и № 469/2 составляет 3.680 км.</w:t>
      </w:r>
    </w:p>
    <w:bookmarkEnd w:id="3812"/>
    <w:bookmarkStart w:name="z3832" w:id="3813"/>
    <w:p>
      <w:pPr>
        <w:spacing w:after="0"/>
        <w:ind w:left="0"/>
        <w:jc w:val="both"/>
      </w:pPr>
      <w:r>
        <w:rPr>
          <w:rFonts w:ascii="Times New Roman"/>
          <w:b w:val="false"/>
          <w:i w:val="false"/>
          <w:color w:val="000000"/>
          <w:sz w:val="28"/>
        </w:rPr>
        <w:t>
      Пограничный знак № 469/2, промежуточный казахстанский, состоит из одного пограничного столба, расположенного на линии государственной границы. Его геодезические координаты 44°24'23.29" с.ш., 61°00'21.06" в.д.</w:t>
      </w:r>
    </w:p>
    <w:bookmarkEnd w:id="3813"/>
    <w:bookmarkStart w:name="z3833" w:id="3814"/>
    <w:p>
      <w:pPr>
        <w:spacing w:after="0"/>
        <w:ind w:left="0"/>
        <w:jc w:val="both"/>
      </w:pPr>
      <w:r>
        <w:rPr>
          <w:rFonts w:ascii="Times New Roman"/>
          <w:b w:val="false"/>
          <w:i w:val="false"/>
          <w:color w:val="000000"/>
          <w:sz w:val="28"/>
        </w:rPr>
        <w:t>
      От пограничного знака № 469/2 линия государственной границы идет прямой линией в северо-западном направлении до пограничного знака № 469/3.</w:t>
      </w:r>
    </w:p>
    <w:bookmarkEnd w:id="3814"/>
    <w:bookmarkStart w:name="z3834" w:id="38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469/2 и № 469/3 составляет 3.077 км.</w:t>
      </w:r>
    </w:p>
    <w:bookmarkEnd w:id="3815"/>
    <w:bookmarkStart w:name="z3835" w:id="3816"/>
    <w:p>
      <w:pPr>
        <w:spacing w:after="0"/>
        <w:ind w:left="0"/>
        <w:jc w:val="both"/>
      </w:pPr>
      <w:r>
        <w:rPr>
          <w:rFonts w:ascii="Times New Roman"/>
          <w:b w:val="false"/>
          <w:i w:val="false"/>
          <w:color w:val="000000"/>
          <w:sz w:val="28"/>
        </w:rPr>
        <w:t>
      Пограничный знак № 469/3, промежуточный узбекский, состоит из одного пограничного столба, расположенного на линии государственной границы. Его геодезические координаты 44°25'24.65" с.ш., 60°58'31.50" в.д.</w:t>
      </w:r>
    </w:p>
    <w:bookmarkEnd w:id="3816"/>
    <w:bookmarkStart w:name="z3836" w:id="3817"/>
    <w:p>
      <w:pPr>
        <w:spacing w:after="0"/>
        <w:ind w:left="0"/>
        <w:jc w:val="both"/>
      </w:pPr>
      <w:r>
        <w:rPr>
          <w:rFonts w:ascii="Times New Roman"/>
          <w:b w:val="false"/>
          <w:i w:val="false"/>
          <w:color w:val="000000"/>
          <w:sz w:val="28"/>
        </w:rPr>
        <w:t>
      От пограничного знака № 469/3 линия государственной границы идет прямой линией в северо-западном направлении по солончаку Каратамак до пограничного знака № 470.</w:t>
      </w:r>
    </w:p>
    <w:bookmarkEnd w:id="3817"/>
    <w:bookmarkStart w:name="z3837" w:id="38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469/3 и № 470 составляет 3.805 км.</w:t>
      </w:r>
    </w:p>
    <w:bookmarkEnd w:id="3818"/>
    <w:bookmarkStart w:name="z3838" w:id="3819"/>
    <w:p>
      <w:pPr>
        <w:spacing w:after="0"/>
        <w:ind w:left="0"/>
        <w:jc w:val="both"/>
      </w:pPr>
      <w:r>
        <w:rPr>
          <w:rFonts w:ascii="Times New Roman"/>
          <w:b w:val="false"/>
          <w:i w:val="false"/>
          <w:color w:val="000000"/>
          <w:sz w:val="28"/>
        </w:rPr>
        <w:t>
      Пограничный знак № 470, основной казахстанский, состоит из одного пограничного столба, расположенного на линии государственной границы, на солончаке Каратамак. Его геодезические координаты 44°26'40.51" с.ш., 60°56'15.95" в.д.</w:t>
      </w:r>
    </w:p>
    <w:bookmarkEnd w:id="3819"/>
    <w:bookmarkStart w:name="z3839" w:id="3820"/>
    <w:p>
      <w:pPr>
        <w:spacing w:after="0"/>
        <w:ind w:left="0"/>
        <w:jc w:val="both"/>
      </w:pPr>
      <w:r>
        <w:rPr>
          <w:rFonts w:ascii="Times New Roman"/>
          <w:b w:val="false"/>
          <w:i w:val="false"/>
          <w:color w:val="000000"/>
          <w:sz w:val="28"/>
        </w:rPr>
        <w:t>
      От пограничного знака № 470 линия государственной границы идет прямой линией в северо-западном направлении по солончаку Каратамак до пограничного знака № 470/1.</w:t>
      </w:r>
    </w:p>
    <w:bookmarkEnd w:id="3820"/>
    <w:bookmarkStart w:name="z3840" w:id="38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470 и № 470/1 составляет 1.489 км.</w:t>
      </w:r>
    </w:p>
    <w:bookmarkEnd w:id="3821"/>
    <w:bookmarkStart w:name="z3841" w:id="3822"/>
    <w:p>
      <w:pPr>
        <w:spacing w:after="0"/>
        <w:ind w:left="0"/>
        <w:jc w:val="both"/>
      </w:pPr>
      <w:r>
        <w:rPr>
          <w:rFonts w:ascii="Times New Roman"/>
          <w:b w:val="false"/>
          <w:i w:val="false"/>
          <w:color w:val="000000"/>
          <w:sz w:val="28"/>
        </w:rPr>
        <w:t>
      Пограничный знак №470/1, промежуточный казахстанский, состоит из одного пограничного столба, расположенного на линии государственной границы, на солончаке Каратамак. Его геодезические координаты 44°27'10.17" с.ш, 60°55'22.89" в.д.</w:t>
      </w:r>
    </w:p>
    <w:bookmarkEnd w:id="3822"/>
    <w:bookmarkStart w:name="z3842" w:id="3823"/>
    <w:p>
      <w:pPr>
        <w:spacing w:after="0"/>
        <w:ind w:left="0"/>
        <w:jc w:val="both"/>
      </w:pPr>
      <w:r>
        <w:rPr>
          <w:rFonts w:ascii="Times New Roman"/>
          <w:b w:val="false"/>
          <w:i w:val="false"/>
          <w:color w:val="000000"/>
          <w:sz w:val="28"/>
        </w:rPr>
        <w:t>
      От пограничного знака № 470/1 линия государственной границы идет прямой линией в северо-западном направлении по солончаку Каратамак до пограничного знака № 470/2.</w:t>
      </w:r>
    </w:p>
    <w:bookmarkEnd w:id="3823"/>
    <w:bookmarkStart w:name="z3843" w:id="38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470/1 и № 470/2 составляет 1.622 км.</w:t>
      </w:r>
    </w:p>
    <w:bookmarkEnd w:id="3824"/>
    <w:bookmarkStart w:name="z3844" w:id="3825"/>
    <w:p>
      <w:pPr>
        <w:spacing w:after="0"/>
        <w:ind w:left="0"/>
        <w:jc w:val="both"/>
      </w:pPr>
      <w:r>
        <w:rPr>
          <w:rFonts w:ascii="Times New Roman"/>
          <w:b w:val="false"/>
          <w:i w:val="false"/>
          <w:color w:val="000000"/>
          <w:sz w:val="28"/>
        </w:rPr>
        <w:t>
      Пограничный знак № 470/2, промежуточный узбекский, состоит из одного пограничного столба, расположенного на линии государственной границы. Его геодезические координаты 44°27'42.47" с.ш, 60°54'25.07" в.д.</w:t>
      </w:r>
    </w:p>
    <w:bookmarkEnd w:id="3825"/>
    <w:bookmarkStart w:name="z3845" w:id="3826"/>
    <w:p>
      <w:pPr>
        <w:spacing w:after="0"/>
        <w:ind w:left="0"/>
        <w:jc w:val="both"/>
      </w:pPr>
      <w:r>
        <w:rPr>
          <w:rFonts w:ascii="Times New Roman"/>
          <w:b w:val="false"/>
          <w:i w:val="false"/>
          <w:color w:val="000000"/>
          <w:sz w:val="28"/>
        </w:rPr>
        <w:t>
      От пограничного знака № 470/2 линия государственной границы идет прямой линией в северо-западном направлении, пересекая солончак Каратамак, до пограничного знака № 471.</w:t>
      </w:r>
    </w:p>
    <w:bookmarkEnd w:id="3826"/>
    <w:bookmarkStart w:name="z3846" w:id="38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470/2 и № 471 составляет 6.982 км.</w:t>
      </w:r>
    </w:p>
    <w:bookmarkEnd w:id="3827"/>
    <w:bookmarkStart w:name="z3847" w:id="3828"/>
    <w:p>
      <w:pPr>
        <w:spacing w:after="0"/>
        <w:ind w:left="0"/>
        <w:jc w:val="both"/>
      </w:pPr>
      <w:r>
        <w:rPr>
          <w:rFonts w:ascii="Times New Roman"/>
          <w:b w:val="false"/>
          <w:i w:val="false"/>
          <w:color w:val="000000"/>
          <w:sz w:val="28"/>
        </w:rPr>
        <w:t>
      Пограничный знак №471, основной узбекский, состоит из одного пограничного столба, расположенного на линии государственной границы. Его геодезические координаты 44°30'01.44" с.ш, 60°50'15.95" в.д.</w:t>
      </w:r>
    </w:p>
    <w:bookmarkEnd w:id="3828"/>
    <w:bookmarkStart w:name="z3848" w:id="3829"/>
    <w:p>
      <w:pPr>
        <w:spacing w:after="0"/>
        <w:ind w:left="0"/>
        <w:jc w:val="both"/>
      </w:pPr>
      <w:r>
        <w:rPr>
          <w:rFonts w:ascii="Times New Roman"/>
          <w:b w:val="false"/>
          <w:i w:val="false"/>
          <w:color w:val="000000"/>
          <w:sz w:val="28"/>
        </w:rPr>
        <w:t>
      От пограничного знака №471 линия государственной границы идет прямой линией в северо-западном направлении, пересекая безымянный солончак, до пограничного знака № 471/1.</w:t>
      </w:r>
    </w:p>
    <w:bookmarkEnd w:id="3829"/>
    <w:bookmarkStart w:name="z3849" w:id="38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471 и № 471/1 составляет 3.481 км.</w:t>
      </w:r>
    </w:p>
    <w:bookmarkEnd w:id="3830"/>
    <w:bookmarkStart w:name="z3850" w:id="3831"/>
    <w:p>
      <w:pPr>
        <w:spacing w:after="0"/>
        <w:ind w:left="0"/>
        <w:jc w:val="both"/>
      </w:pPr>
      <w:r>
        <w:rPr>
          <w:rFonts w:ascii="Times New Roman"/>
          <w:b w:val="false"/>
          <w:i w:val="false"/>
          <w:color w:val="000000"/>
          <w:sz w:val="28"/>
        </w:rPr>
        <w:t>
      Пограничный знак № 471/1, промежуточный узбекский, состоит из одного пограничного столба, расположенного на линии государственной границы. Его геодезические координаты 44°31'10.70" с.ш, 60°48'11.64" в.д.</w:t>
      </w:r>
    </w:p>
    <w:bookmarkEnd w:id="3831"/>
    <w:bookmarkStart w:name="z3851" w:id="3832"/>
    <w:p>
      <w:pPr>
        <w:spacing w:after="0"/>
        <w:ind w:left="0"/>
        <w:jc w:val="both"/>
      </w:pPr>
      <w:r>
        <w:rPr>
          <w:rFonts w:ascii="Times New Roman"/>
          <w:b w:val="false"/>
          <w:i w:val="false"/>
          <w:color w:val="000000"/>
          <w:sz w:val="28"/>
        </w:rPr>
        <w:t>
      От пограничного знака № 471/1 линия государственной границы идет прямой линией в северо-западном направлении до пограничного знака № 471/2.</w:t>
      </w:r>
    </w:p>
    <w:bookmarkEnd w:id="3832"/>
    <w:bookmarkStart w:name="z3852" w:id="38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471/1 и № 471/2 составляет 3.514 км.</w:t>
      </w:r>
    </w:p>
    <w:bookmarkEnd w:id="3833"/>
    <w:bookmarkStart w:name="z3853" w:id="3834"/>
    <w:p>
      <w:pPr>
        <w:spacing w:after="0"/>
        <w:ind w:left="0"/>
        <w:jc w:val="both"/>
      </w:pPr>
      <w:r>
        <w:rPr>
          <w:rFonts w:ascii="Times New Roman"/>
          <w:b w:val="false"/>
          <w:i w:val="false"/>
          <w:color w:val="000000"/>
          <w:sz w:val="28"/>
        </w:rPr>
        <w:t>
      Пограничный знак №471/2, промежуточный казахстанский, состоит из одного пограничного столба, расположенного на линии государственной границы. Его геодезические координаты 44°32'20.53" с.ш., 60°46'06.05" в.д.</w:t>
      </w:r>
    </w:p>
    <w:bookmarkEnd w:id="3834"/>
    <w:bookmarkStart w:name="z3854" w:id="3835"/>
    <w:p>
      <w:pPr>
        <w:spacing w:after="0"/>
        <w:ind w:left="0"/>
        <w:jc w:val="both"/>
      </w:pPr>
      <w:r>
        <w:rPr>
          <w:rFonts w:ascii="Times New Roman"/>
          <w:b w:val="false"/>
          <w:i w:val="false"/>
          <w:color w:val="000000"/>
          <w:sz w:val="28"/>
        </w:rPr>
        <w:t>
      От пограничного знака № 471/2 линия государственной границы идет прямой линией в северо-западном направлении по безымянному солончаку до пограничного знака № 471/3.</w:t>
      </w:r>
    </w:p>
    <w:bookmarkEnd w:id="3835"/>
    <w:bookmarkStart w:name="z3855" w:id="38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471/2 и № 471/3 составляет 2.411 км.</w:t>
      </w:r>
    </w:p>
    <w:bookmarkEnd w:id="3836"/>
    <w:bookmarkStart w:name="z3856" w:id="3837"/>
    <w:p>
      <w:pPr>
        <w:spacing w:after="0"/>
        <w:ind w:left="0"/>
        <w:jc w:val="both"/>
      </w:pPr>
      <w:r>
        <w:rPr>
          <w:rFonts w:ascii="Times New Roman"/>
          <w:b w:val="false"/>
          <w:i w:val="false"/>
          <w:color w:val="000000"/>
          <w:sz w:val="28"/>
        </w:rPr>
        <w:t>
      Пограничный знак № 471/3, промежуточный узбекский, состоит из одного пограничного столба, расположенного на линии государственной границы, на безымянном солончаке. Его геодезические координаты 44°33'08.40" с.ш., 60°44'39.80" в.д.</w:t>
      </w:r>
    </w:p>
    <w:bookmarkEnd w:id="3837"/>
    <w:bookmarkStart w:name="z3857" w:id="3838"/>
    <w:p>
      <w:pPr>
        <w:spacing w:after="0"/>
        <w:ind w:left="0"/>
        <w:jc w:val="both"/>
      </w:pPr>
      <w:r>
        <w:rPr>
          <w:rFonts w:ascii="Times New Roman"/>
          <w:b w:val="false"/>
          <w:i w:val="false"/>
          <w:color w:val="000000"/>
          <w:sz w:val="28"/>
        </w:rPr>
        <w:t>
      От пограничного знака № 471/3 линия государственной границы идет прямой линией в северо-западном направлении по безымянному солончаку до пограничного знака № 472.</w:t>
      </w:r>
    </w:p>
    <w:bookmarkEnd w:id="3838"/>
    <w:bookmarkStart w:name="z3858" w:id="38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471/3 и № 472 составляет 2.437 км.</w:t>
      </w:r>
    </w:p>
    <w:bookmarkEnd w:id="3839"/>
    <w:bookmarkStart w:name="z3859" w:id="3840"/>
    <w:p>
      <w:pPr>
        <w:spacing w:after="0"/>
        <w:ind w:left="0"/>
        <w:jc w:val="both"/>
      </w:pPr>
      <w:r>
        <w:rPr>
          <w:rFonts w:ascii="Times New Roman"/>
          <w:b w:val="false"/>
          <w:i w:val="false"/>
          <w:color w:val="000000"/>
          <w:sz w:val="28"/>
        </w:rPr>
        <w:t>
      Пограничный знак № 472, основной казахстанский, состоит из одного пограничного столба, расположенного на линии государственной границы, на безымянном солончаке. Его геодезические координаты 44°33'56.83" с.ш., 60°43'12.64" в.д.</w:t>
      </w:r>
    </w:p>
    <w:bookmarkEnd w:id="3840"/>
    <w:bookmarkStart w:name="z3860" w:id="3841"/>
    <w:p>
      <w:pPr>
        <w:spacing w:after="0"/>
        <w:ind w:left="0"/>
        <w:jc w:val="both"/>
      </w:pPr>
      <w:r>
        <w:rPr>
          <w:rFonts w:ascii="Times New Roman"/>
          <w:b w:val="false"/>
          <w:i w:val="false"/>
          <w:color w:val="000000"/>
          <w:sz w:val="28"/>
        </w:rPr>
        <w:t>
      От пограничного знака № 472 линия государственной границы идет прямой линией в северо-западном направлении по безымянному солончаку до пограничного знака № 472/1.</w:t>
      </w:r>
    </w:p>
    <w:bookmarkEnd w:id="3841"/>
    <w:bookmarkStart w:name="z3861" w:id="38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472 и № 472/1 составляет 3.744 км.</w:t>
      </w:r>
    </w:p>
    <w:bookmarkEnd w:id="3842"/>
    <w:bookmarkStart w:name="z3862" w:id="3843"/>
    <w:p>
      <w:pPr>
        <w:spacing w:after="0"/>
        <w:ind w:left="0"/>
        <w:jc w:val="both"/>
      </w:pPr>
      <w:r>
        <w:rPr>
          <w:rFonts w:ascii="Times New Roman"/>
          <w:b w:val="false"/>
          <w:i w:val="false"/>
          <w:color w:val="000000"/>
          <w:sz w:val="28"/>
        </w:rPr>
        <w:t>
      Пограничный знак №472/1, промежуточный казахстанский, состоит из одного пограничного столба, расположенного на линии государственной границы. Его геодезические координаты 44°35'11.14" с.ш, 60°40'58.64" в.д.</w:t>
      </w:r>
    </w:p>
    <w:bookmarkEnd w:id="3843"/>
    <w:bookmarkStart w:name="z3863" w:id="3844"/>
    <w:p>
      <w:pPr>
        <w:spacing w:after="0"/>
        <w:ind w:left="0"/>
        <w:jc w:val="both"/>
      </w:pPr>
      <w:r>
        <w:rPr>
          <w:rFonts w:ascii="Times New Roman"/>
          <w:b w:val="false"/>
          <w:i w:val="false"/>
          <w:color w:val="000000"/>
          <w:sz w:val="28"/>
        </w:rPr>
        <w:t>
      От пограничного знака № 472/1 линия государственной границы идет прямой линией в северо-западном направлении, пересекая безымянный солончак, до пограничного знака № 472/2.</w:t>
      </w:r>
    </w:p>
    <w:bookmarkEnd w:id="3844"/>
    <w:bookmarkStart w:name="z3864" w:id="38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472/1 и № 472/2 составляет 5.172 км.</w:t>
      </w:r>
    </w:p>
    <w:bookmarkEnd w:id="3845"/>
    <w:bookmarkStart w:name="z3865" w:id="3846"/>
    <w:p>
      <w:pPr>
        <w:spacing w:after="0"/>
        <w:ind w:left="0"/>
        <w:jc w:val="both"/>
      </w:pPr>
      <w:r>
        <w:rPr>
          <w:rFonts w:ascii="Times New Roman"/>
          <w:b w:val="false"/>
          <w:i w:val="false"/>
          <w:color w:val="000000"/>
          <w:sz w:val="28"/>
        </w:rPr>
        <w:t>
      Пограничный знак № 472/2, промежуточный узбекский, состоит из одного пограничного столба, расположенного на линии государственной границы. Его геодезические координаты 44°36'53.79" с.ш., 60°37'53.41" в.д.</w:t>
      </w:r>
    </w:p>
    <w:bookmarkEnd w:id="3846"/>
    <w:bookmarkStart w:name="z3866" w:id="3847"/>
    <w:p>
      <w:pPr>
        <w:spacing w:after="0"/>
        <w:ind w:left="0"/>
        <w:jc w:val="both"/>
      </w:pPr>
      <w:r>
        <w:rPr>
          <w:rFonts w:ascii="Times New Roman"/>
          <w:b w:val="false"/>
          <w:i w:val="false"/>
          <w:color w:val="000000"/>
          <w:sz w:val="28"/>
        </w:rPr>
        <w:t>
      От пограничного знака № 472/2 линия государственной границы идет прямой линией в северо-западном направлении по безымянному солончаку до пограничного знака № 473.</w:t>
      </w:r>
    </w:p>
    <w:bookmarkEnd w:id="3847"/>
    <w:bookmarkStart w:name="z3867" w:id="38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472/2 и № 473 составляет 5.276 км.</w:t>
      </w:r>
    </w:p>
    <w:bookmarkEnd w:id="3848"/>
    <w:bookmarkStart w:name="z3868" w:id="3849"/>
    <w:p>
      <w:pPr>
        <w:spacing w:after="0"/>
        <w:ind w:left="0"/>
        <w:jc w:val="both"/>
      </w:pPr>
      <w:r>
        <w:rPr>
          <w:rFonts w:ascii="Times New Roman"/>
          <w:b w:val="false"/>
          <w:i w:val="false"/>
          <w:color w:val="000000"/>
          <w:sz w:val="28"/>
        </w:rPr>
        <w:t>
      Пограничный знак № 473, основной узбекский, состоит из одного пограничного столба, расположенного на линии государственной границы, на безымянном солончаке. Его геодезические координаты 44°3 8'3 8.29" с.ш., 60°34'44.13" в.д.</w:t>
      </w:r>
    </w:p>
    <w:bookmarkEnd w:id="3849"/>
    <w:bookmarkStart w:name="z3869" w:id="3850"/>
    <w:p>
      <w:pPr>
        <w:spacing w:after="0"/>
        <w:ind w:left="0"/>
        <w:jc w:val="both"/>
      </w:pPr>
      <w:r>
        <w:rPr>
          <w:rFonts w:ascii="Times New Roman"/>
          <w:b w:val="false"/>
          <w:i w:val="false"/>
          <w:color w:val="000000"/>
          <w:sz w:val="28"/>
        </w:rPr>
        <w:t>
      От пограничного знака № 473 линия государственной границы идет прямой линией в северо-западном направлении, пересекая безымянный солончак, восточную часть Аральского моря, до пограничного знака № 473/1.</w:t>
      </w:r>
    </w:p>
    <w:bookmarkEnd w:id="3850"/>
    <w:bookmarkStart w:name="z3870" w:id="38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473 и № 473/1 составляет 111.520 км.</w:t>
      </w:r>
    </w:p>
    <w:bookmarkEnd w:id="3851"/>
    <w:bookmarkStart w:name="z3871" w:id="3852"/>
    <w:p>
      <w:pPr>
        <w:spacing w:after="0"/>
        <w:ind w:left="0"/>
        <w:jc w:val="both"/>
      </w:pPr>
      <w:r>
        <w:rPr>
          <w:rFonts w:ascii="Times New Roman"/>
          <w:b w:val="false"/>
          <w:i w:val="false"/>
          <w:color w:val="000000"/>
          <w:sz w:val="28"/>
        </w:rPr>
        <w:t>
      Пограничный знак № 473/1, промежуточный узбекский, состоит из одного пограничного столба, расположенного на линии государственной границы. Его геодезические координаты 45°11'20.03" с.ш, 59°23'38.91" в.д.</w:t>
      </w:r>
    </w:p>
    <w:bookmarkEnd w:id="3852"/>
    <w:bookmarkStart w:name="z3872" w:id="3853"/>
    <w:p>
      <w:pPr>
        <w:spacing w:after="0"/>
        <w:ind w:left="0"/>
        <w:jc w:val="both"/>
      </w:pPr>
      <w:r>
        <w:rPr>
          <w:rFonts w:ascii="Times New Roman"/>
          <w:b w:val="false"/>
          <w:i w:val="false"/>
          <w:color w:val="000000"/>
          <w:sz w:val="28"/>
        </w:rPr>
        <w:t>
      От пограничного знака № 473/1 линия государственной границы идет прямой линией в западо-северо-западном направлении до пограничного знака № 473/2.</w:t>
      </w:r>
    </w:p>
    <w:bookmarkEnd w:id="3853"/>
    <w:bookmarkStart w:name="z3873" w:id="38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473/1 и № 473/2 составляет 1.142 км.</w:t>
      </w:r>
    </w:p>
    <w:bookmarkEnd w:id="3854"/>
    <w:bookmarkStart w:name="z3874" w:id="3855"/>
    <w:p>
      <w:pPr>
        <w:spacing w:after="0"/>
        <w:ind w:left="0"/>
        <w:jc w:val="both"/>
      </w:pPr>
      <w:r>
        <w:rPr>
          <w:rFonts w:ascii="Times New Roman"/>
          <w:b w:val="false"/>
          <w:i w:val="false"/>
          <w:color w:val="000000"/>
          <w:sz w:val="28"/>
        </w:rPr>
        <w:t>
      Пограничный знак № 473/2, промежуточный казахстанский, состоит из одного пограничного столба, расположенного на линии государственной границы. Его геодезические координаты 45°11'40.09" с.ш, 59°22'54.99" в.д.</w:t>
      </w:r>
    </w:p>
    <w:bookmarkEnd w:id="3855"/>
    <w:bookmarkStart w:name="z3875" w:id="3856"/>
    <w:p>
      <w:pPr>
        <w:spacing w:after="0"/>
        <w:ind w:left="0"/>
        <w:jc w:val="both"/>
      </w:pPr>
      <w:r>
        <w:rPr>
          <w:rFonts w:ascii="Times New Roman"/>
          <w:b w:val="false"/>
          <w:i w:val="false"/>
          <w:color w:val="000000"/>
          <w:sz w:val="28"/>
        </w:rPr>
        <w:t>
      От пограничного знака № 473/2 линия государственной границы идет прямой линией в западо-северо-западном направлении, пересекая урочище Бухта Удобная, до пограничного знака № 474.</w:t>
      </w:r>
    </w:p>
    <w:bookmarkEnd w:id="3856"/>
    <w:bookmarkStart w:name="z3876" w:id="38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473/2 и № 474 составляет 4.043 км.</w:t>
      </w:r>
    </w:p>
    <w:bookmarkEnd w:id="3857"/>
    <w:bookmarkStart w:name="z3877" w:id="3858"/>
    <w:p>
      <w:pPr>
        <w:spacing w:after="0"/>
        <w:ind w:left="0"/>
        <w:jc w:val="both"/>
      </w:pPr>
      <w:r>
        <w:rPr>
          <w:rFonts w:ascii="Times New Roman"/>
          <w:b w:val="false"/>
          <w:i w:val="false"/>
          <w:color w:val="000000"/>
          <w:sz w:val="28"/>
        </w:rPr>
        <w:t>
      Пограничный знак № 474, основной казахстанский, состоит из одного пограничного столба, расположенного на линии государственной границы. Его геодезические координаты 45°12'50.44" с.ш, 59°20'18.84" в.д.</w:t>
      </w:r>
    </w:p>
    <w:bookmarkEnd w:id="3858"/>
    <w:bookmarkStart w:name="z3878" w:id="3859"/>
    <w:p>
      <w:pPr>
        <w:spacing w:after="0"/>
        <w:ind w:left="0"/>
        <w:jc w:val="both"/>
      </w:pPr>
      <w:r>
        <w:rPr>
          <w:rFonts w:ascii="Times New Roman"/>
          <w:b w:val="false"/>
          <w:i w:val="false"/>
          <w:color w:val="000000"/>
          <w:sz w:val="28"/>
        </w:rPr>
        <w:t>
      От пограничного знака № 474 линия государственной границы идет прямой линией в западо-северо-западном направлении до пограничного знака № 474/1.</w:t>
      </w:r>
    </w:p>
    <w:bookmarkEnd w:id="3859"/>
    <w:bookmarkStart w:name="z3879" w:id="38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474 и № 474/1 составляет 1.404 км.</w:t>
      </w:r>
    </w:p>
    <w:bookmarkEnd w:id="3860"/>
    <w:bookmarkStart w:name="z3880" w:id="3861"/>
    <w:p>
      <w:pPr>
        <w:spacing w:after="0"/>
        <w:ind w:left="0"/>
        <w:jc w:val="both"/>
      </w:pPr>
      <w:r>
        <w:rPr>
          <w:rFonts w:ascii="Times New Roman"/>
          <w:b w:val="false"/>
          <w:i w:val="false"/>
          <w:color w:val="000000"/>
          <w:sz w:val="28"/>
        </w:rPr>
        <w:t>
      Пограничный знак №474/1, промежуточный казахстанский, состоит из одного пограничного столба, расположенного на линии государственной границы. Его геодезические координаты 45°13'14.42" с.ш, 59°19'24.20" в.д.</w:t>
      </w:r>
    </w:p>
    <w:bookmarkEnd w:id="3861"/>
    <w:bookmarkStart w:name="z3881" w:id="3862"/>
    <w:p>
      <w:pPr>
        <w:spacing w:after="0"/>
        <w:ind w:left="0"/>
        <w:jc w:val="both"/>
      </w:pPr>
      <w:r>
        <w:rPr>
          <w:rFonts w:ascii="Times New Roman"/>
          <w:b w:val="false"/>
          <w:i w:val="false"/>
          <w:color w:val="000000"/>
          <w:sz w:val="28"/>
        </w:rPr>
        <w:t>
      От пограничного знака № 474/1 линия государственной границы идет прямой линией в западо-северо-западном направлении, пересекая безымянный солончак, до пограничного знака № 474/2.</w:t>
      </w:r>
    </w:p>
    <w:bookmarkEnd w:id="3862"/>
    <w:bookmarkStart w:name="z3882" w:id="38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474/1 и № 474/2 составляет 7.281 км.</w:t>
      </w:r>
    </w:p>
    <w:bookmarkEnd w:id="3863"/>
    <w:bookmarkStart w:name="z3883" w:id="3864"/>
    <w:p>
      <w:pPr>
        <w:spacing w:after="0"/>
        <w:ind w:left="0"/>
        <w:jc w:val="both"/>
      </w:pPr>
      <w:r>
        <w:rPr>
          <w:rFonts w:ascii="Times New Roman"/>
          <w:b w:val="false"/>
          <w:i w:val="false"/>
          <w:color w:val="000000"/>
          <w:sz w:val="28"/>
        </w:rPr>
        <w:t>
      Пограничный знак № 474/2, промежуточный узбекский, состоит из одного пограничного столба, расположенного на линии государственной границы. Его геодезические координаты 45°15'20.75" с.ш., 59°14'42.48" в.д.</w:t>
      </w:r>
    </w:p>
    <w:bookmarkEnd w:id="3864"/>
    <w:bookmarkStart w:name="z3884" w:id="3865"/>
    <w:p>
      <w:pPr>
        <w:spacing w:after="0"/>
        <w:ind w:left="0"/>
        <w:jc w:val="both"/>
      </w:pPr>
      <w:r>
        <w:rPr>
          <w:rFonts w:ascii="Times New Roman"/>
          <w:b w:val="false"/>
          <w:i w:val="false"/>
          <w:color w:val="000000"/>
          <w:sz w:val="28"/>
        </w:rPr>
        <w:t>
      От пограничного знака № 474/2 линия государственной границы идет прямой линией в западо-северо-западном направлении, пересекая безымянный солончак, до пограничного знака № 474/3.</w:t>
      </w:r>
    </w:p>
    <w:bookmarkEnd w:id="3865"/>
    <w:bookmarkStart w:name="z3885" w:id="38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474/2 и № 474/3 составляет 2.673 км.</w:t>
      </w:r>
    </w:p>
    <w:bookmarkEnd w:id="3866"/>
    <w:bookmarkStart w:name="z3886" w:id="3867"/>
    <w:p>
      <w:pPr>
        <w:spacing w:after="0"/>
        <w:ind w:left="0"/>
        <w:jc w:val="both"/>
      </w:pPr>
      <w:r>
        <w:rPr>
          <w:rFonts w:ascii="Times New Roman"/>
          <w:b w:val="false"/>
          <w:i w:val="false"/>
          <w:color w:val="000000"/>
          <w:sz w:val="28"/>
        </w:rPr>
        <w:t>
      Пограничный знак № 474/3, промежуточный казахстанский, состоит из одного пограничного столба, расположенного на линии государственной границы. Его геодезические координаты 45°16'07.15" с.ш, 59°12'59.04" в.д.</w:t>
      </w:r>
    </w:p>
    <w:bookmarkEnd w:id="3867"/>
    <w:bookmarkStart w:name="z3887" w:id="3868"/>
    <w:p>
      <w:pPr>
        <w:spacing w:after="0"/>
        <w:ind w:left="0"/>
        <w:jc w:val="both"/>
      </w:pPr>
      <w:r>
        <w:rPr>
          <w:rFonts w:ascii="Times New Roman"/>
          <w:b w:val="false"/>
          <w:i w:val="false"/>
          <w:color w:val="000000"/>
          <w:sz w:val="28"/>
        </w:rPr>
        <w:t>
      От пограничного знака № 474/3 линия государственной границы идет прямой линией в западо-северо-западном направлении, пересекая безымянный солончак, до пограничного знака № 475.</w:t>
      </w:r>
    </w:p>
    <w:bookmarkEnd w:id="3868"/>
    <w:bookmarkStart w:name="z3888" w:id="38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474/3 и № 475 составляет 8.877 км.</w:t>
      </w:r>
    </w:p>
    <w:bookmarkEnd w:id="3869"/>
    <w:bookmarkStart w:name="z3889" w:id="3870"/>
    <w:p>
      <w:pPr>
        <w:spacing w:after="0"/>
        <w:ind w:left="0"/>
        <w:jc w:val="both"/>
      </w:pPr>
      <w:r>
        <w:rPr>
          <w:rFonts w:ascii="Times New Roman"/>
          <w:b w:val="false"/>
          <w:i w:val="false"/>
          <w:color w:val="000000"/>
          <w:sz w:val="28"/>
        </w:rPr>
        <w:t>
      Пограничный знак № 475, основной узбекский, состоит из одного пограничного столба, расположенного на линии государственной границы. Его геодезические координаты 45°18'41.44" с.ш, 59°07'15.47" в.д.</w:t>
      </w:r>
    </w:p>
    <w:bookmarkEnd w:id="3870"/>
    <w:bookmarkStart w:name="z3890" w:id="3871"/>
    <w:p>
      <w:pPr>
        <w:spacing w:after="0"/>
        <w:ind w:left="0"/>
        <w:jc w:val="both"/>
      </w:pPr>
      <w:r>
        <w:rPr>
          <w:rFonts w:ascii="Times New Roman"/>
          <w:b w:val="false"/>
          <w:i w:val="false"/>
          <w:color w:val="000000"/>
          <w:sz w:val="28"/>
        </w:rPr>
        <w:t>
      От пограничного знака № 475 линия государственной границы идет прямой линией в западо-северо-западном направлении, пересекая урочище Остров Комсомольский, до пограничного знака № 475/1.</w:t>
      </w:r>
    </w:p>
    <w:bookmarkEnd w:id="3871"/>
    <w:bookmarkStart w:name="z3891" w:id="38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475 и № 475/1 составляет 2.850 км.</w:t>
      </w:r>
    </w:p>
    <w:bookmarkEnd w:id="3872"/>
    <w:bookmarkStart w:name="z3892" w:id="3873"/>
    <w:p>
      <w:pPr>
        <w:spacing w:after="0"/>
        <w:ind w:left="0"/>
        <w:jc w:val="both"/>
      </w:pPr>
      <w:r>
        <w:rPr>
          <w:rFonts w:ascii="Times New Roman"/>
          <w:b w:val="false"/>
          <w:i w:val="false"/>
          <w:color w:val="000000"/>
          <w:sz w:val="28"/>
        </w:rPr>
        <w:t>
      Пограничный знак № 475/1, промежуточный узбекский, состоит из одного пограничного столба, расположенного на линии государственной границы. Его геодезические координаты 45°19'30.52” с.ш., 59°05'24.71" в.д.</w:t>
      </w:r>
    </w:p>
    <w:bookmarkEnd w:id="3873"/>
    <w:bookmarkStart w:name="z3893" w:id="3874"/>
    <w:p>
      <w:pPr>
        <w:spacing w:after="0"/>
        <w:ind w:left="0"/>
        <w:jc w:val="both"/>
      </w:pPr>
      <w:r>
        <w:rPr>
          <w:rFonts w:ascii="Times New Roman"/>
          <w:b w:val="false"/>
          <w:i w:val="false"/>
          <w:color w:val="000000"/>
          <w:sz w:val="28"/>
        </w:rPr>
        <w:t>
      От пограничного знака № 475/1 линия государственной границы идет прямой линией в западо-северо-западном направлении до пограничного знака № 475/2.</w:t>
      </w:r>
    </w:p>
    <w:bookmarkEnd w:id="3874"/>
    <w:bookmarkStart w:name="z3894" w:id="38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475/1 и № 475/2 составляет 5.279 км.</w:t>
      </w:r>
    </w:p>
    <w:bookmarkEnd w:id="3875"/>
    <w:bookmarkStart w:name="z3895" w:id="3876"/>
    <w:p>
      <w:pPr>
        <w:spacing w:after="0"/>
        <w:ind w:left="0"/>
        <w:jc w:val="both"/>
      </w:pPr>
      <w:r>
        <w:rPr>
          <w:rFonts w:ascii="Times New Roman"/>
          <w:b w:val="false"/>
          <w:i w:val="false"/>
          <w:color w:val="000000"/>
          <w:sz w:val="28"/>
        </w:rPr>
        <w:t>
      Пограничный знак № 475/2, промежуточный казахстанский, состоит из одного пограничного столба, расположенного на линии государственной границы. Его геодезические координаты 45°21 '01.88" с.ш., 59°01'59.83" в.д.</w:t>
      </w:r>
    </w:p>
    <w:bookmarkEnd w:id="3876"/>
    <w:bookmarkStart w:name="z3896" w:id="3877"/>
    <w:p>
      <w:pPr>
        <w:spacing w:after="0"/>
        <w:ind w:left="0"/>
        <w:jc w:val="both"/>
      </w:pPr>
      <w:r>
        <w:rPr>
          <w:rFonts w:ascii="Times New Roman"/>
          <w:b w:val="false"/>
          <w:i w:val="false"/>
          <w:color w:val="000000"/>
          <w:sz w:val="28"/>
        </w:rPr>
        <w:t>
      От пограничного знака № 475/2 линия государственной границы идет прямой линией в западо-северо-западном направлении до пограничного знака № 476.</w:t>
      </w:r>
    </w:p>
    <w:bookmarkEnd w:id="3877"/>
    <w:bookmarkStart w:name="z3897" w:id="38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475/2 и № 476 составляет 3.892 км.</w:t>
      </w:r>
    </w:p>
    <w:bookmarkEnd w:id="3878"/>
    <w:bookmarkStart w:name="z3898" w:id="3879"/>
    <w:p>
      <w:pPr>
        <w:spacing w:after="0"/>
        <w:ind w:left="0"/>
        <w:jc w:val="both"/>
      </w:pPr>
      <w:r>
        <w:rPr>
          <w:rFonts w:ascii="Times New Roman"/>
          <w:b w:val="false"/>
          <w:i w:val="false"/>
          <w:color w:val="000000"/>
          <w:sz w:val="28"/>
        </w:rPr>
        <w:t>
      Пограничный знак № 476, основной казахстанский, состоит из одного пограничного столба, расположенного на линии государственной границы. Его геодезические координаты 45°22'09.31" с.ш., 58°59'28.81" в.д.</w:t>
      </w:r>
    </w:p>
    <w:bookmarkEnd w:id="3879"/>
    <w:bookmarkStart w:name="z3899" w:id="3880"/>
    <w:p>
      <w:pPr>
        <w:spacing w:after="0"/>
        <w:ind w:left="0"/>
        <w:jc w:val="both"/>
      </w:pPr>
      <w:r>
        <w:rPr>
          <w:rFonts w:ascii="Times New Roman"/>
          <w:b w:val="false"/>
          <w:i w:val="false"/>
          <w:color w:val="000000"/>
          <w:sz w:val="28"/>
        </w:rPr>
        <w:t>
      От пограничного знака № 476 линия государственной границы идет прямой линией в северо-западном направлении до пограничного знака № 476/1.</w:t>
      </w:r>
    </w:p>
    <w:bookmarkEnd w:id="3880"/>
    <w:bookmarkStart w:name="z3900" w:id="38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476 и № 476/1 составляет 3.341 км.</w:t>
      </w:r>
    </w:p>
    <w:bookmarkEnd w:id="3881"/>
    <w:bookmarkStart w:name="z3901" w:id="3882"/>
    <w:p>
      <w:pPr>
        <w:spacing w:after="0"/>
        <w:ind w:left="0"/>
        <w:jc w:val="both"/>
      </w:pPr>
      <w:r>
        <w:rPr>
          <w:rFonts w:ascii="Times New Roman"/>
          <w:b w:val="false"/>
          <w:i w:val="false"/>
          <w:color w:val="000000"/>
          <w:sz w:val="28"/>
        </w:rPr>
        <w:t>
      Пограничный знак №476/1, промежуточный казахстанский, состоит из одного пограничного столба, расположенного на линии государственной границы. Его геодезические координаты 45°23'16.19" с.ш., 58°57'28.14" в.д.</w:t>
      </w:r>
    </w:p>
    <w:bookmarkEnd w:id="3882"/>
    <w:bookmarkStart w:name="z3902" w:id="3883"/>
    <w:p>
      <w:pPr>
        <w:spacing w:after="0"/>
        <w:ind w:left="0"/>
        <w:jc w:val="both"/>
      </w:pPr>
      <w:r>
        <w:rPr>
          <w:rFonts w:ascii="Times New Roman"/>
          <w:b w:val="false"/>
          <w:i w:val="false"/>
          <w:color w:val="000000"/>
          <w:sz w:val="28"/>
        </w:rPr>
        <w:t>
      От пограничного знака № 476/1 линия государственной границы идет прямой линией в северо-западном направлении до пограничного знака № 476/2.</w:t>
      </w:r>
    </w:p>
    <w:bookmarkEnd w:id="3883"/>
    <w:bookmarkStart w:name="z3903" w:id="38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476/1 и № 476/2 составляет 3.341 км.</w:t>
      </w:r>
    </w:p>
    <w:bookmarkEnd w:id="3884"/>
    <w:bookmarkStart w:name="z3904" w:id="3885"/>
    <w:p>
      <w:pPr>
        <w:spacing w:after="0"/>
        <w:ind w:left="0"/>
        <w:jc w:val="both"/>
      </w:pPr>
      <w:r>
        <w:rPr>
          <w:rFonts w:ascii="Times New Roman"/>
          <w:b w:val="false"/>
          <w:i w:val="false"/>
          <w:color w:val="000000"/>
          <w:sz w:val="28"/>
        </w:rPr>
        <w:t>
      Пограничный знак № 476/2, промежуточный узбекский, состоит из одного пограничного столба, расположенного на линии государственной границы. Его геодезические координаты 45°24'23.09" с.ш, 58°55'27.45" в.д.</w:t>
      </w:r>
    </w:p>
    <w:bookmarkEnd w:id="3885"/>
    <w:bookmarkStart w:name="z3905" w:id="3886"/>
    <w:p>
      <w:pPr>
        <w:spacing w:after="0"/>
        <w:ind w:left="0"/>
        <w:jc w:val="both"/>
      </w:pPr>
      <w:r>
        <w:rPr>
          <w:rFonts w:ascii="Times New Roman"/>
          <w:b w:val="false"/>
          <w:i w:val="false"/>
          <w:color w:val="000000"/>
          <w:sz w:val="28"/>
        </w:rPr>
        <w:t>
      От пограничного знака № 476/2 линия государственной границы идет прямой линией в северо-западном направлении, пересекая безымянный солончак, до пограничного знака № 476/3.</w:t>
      </w:r>
    </w:p>
    <w:bookmarkEnd w:id="3886"/>
    <w:bookmarkStart w:name="z3906" w:id="38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476/2 и № 476/3 составляет 3.344 км.</w:t>
      </w:r>
    </w:p>
    <w:bookmarkEnd w:id="3887"/>
    <w:bookmarkStart w:name="z3907" w:id="3888"/>
    <w:p>
      <w:pPr>
        <w:spacing w:after="0"/>
        <w:ind w:left="0"/>
        <w:jc w:val="both"/>
      </w:pPr>
      <w:r>
        <w:rPr>
          <w:rFonts w:ascii="Times New Roman"/>
          <w:b w:val="false"/>
          <w:i w:val="false"/>
          <w:color w:val="000000"/>
          <w:sz w:val="28"/>
        </w:rPr>
        <w:t>
      Пограничный знак № 476/3, промежуточный казахстанский, состоит из одного пограничного столба, расположенного на линии государственной границы. Его геодезические координаты 45°25'29.89" с.ш, 58°53'26.44" в.д.</w:t>
      </w:r>
    </w:p>
    <w:bookmarkEnd w:id="3888"/>
    <w:bookmarkStart w:name="z3908" w:id="3889"/>
    <w:p>
      <w:pPr>
        <w:spacing w:after="0"/>
        <w:ind w:left="0"/>
        <w:jc w:val="both"/>
      </w:pPr>
      <w:r>
        <w:rPr>
          <w:rFonts w:ascii="Times New Roman"/>
          <w:b w:val="false"/>
          <w:i w:val="false"/>
          <w:color w:val="000000"/>
          <w:sz w:val="28"/>
        </w:rPr>
        <w:t>
      От пограничного знака № 476/3 линия государственной границы идет прямой линией в северо-западном направлении, пересекая безымянный солончак, до пограничного знака № 477.</w:t>
      </w:r>
    </w:p>
    <w:bookmarkEnd w:id="3889"/>
    <w:bookmarkStart w:name="z3909" w:id="38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476/3 и № 477 составляет 3.351 км.</w:t>
      </w:r>
    </w:p>
    <w:bookmarkEnd w:id="3890"/>
    <w:bookmarkStart w:name="z3910" w:id="3891"/>
    <w:p>
      <w:pPr>
        <w:spacing w:after="0"/>
        <w:ind w:left="0"/>
        <w:jc w:val="both"/>
      </w:pPr>
      <w:r>
        <w:rPr>
          <w:rFonts w:ascii="Times New Roman"/>
          <w:b w:val="false"/>
          <w:i w:val="false"/>
          <w:color w:val="000000"/>
          <w:sz w:val="28"/>
        </w:rPr>
        <w:t>
      Пограничный знак № 477, основной узбекский, состоит из одного пограничного столба, расположенного на линии государственной границы. Его геодезические координаты 45°26'36.68" с.ш, 58°51'24.94" в.д.</w:t>
      </w:r>
    </w:p>
    <w:bookmarkEnd w:id="3891"/>
    <w:bookmarkStart w:name="z3911" w:id="3892"/>
    <w:p>
      <w:pPr>
        <w:spacing w:after="0"/>
        <w:ind w:left="0"/>
        <w:jc w:val="both"/>
      </w:pPr>
      <w:r>
        <w:rPr>
          <w:rFonts w:ascii="Times New Roman"/>
          <w:b w:val="false"/>
          <w:i w:val="false"/>
          <w:color w:val="000000"/>
          <w:sz w:val="28"/>
        </w:rPr>
        <w:t>
      От пограничного знака № 477 линия государственной границы идет прямой линией в северо-западном направлении, пересекая безымянный солончак, до пограничного знака № 477/1.</w:t>
      </w:r>
    </w:p>
    <w:bookmarkEnd w:id="3892"/>
    <w:bookmarkStart w:name="z3912" w:id="38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477 и № 477/1 составляет 3.335 км.</w:t>
      </w:r>
    </w:p>
    <w:bookmarkEnd w:id="3893"/>
    <w:bookmarkStart w:name="z3913" w:id="3894"/>
    <w:p>
      <w:pPr>
        <w:spacing w:after="0"/>
        <w:ind w:left="0"/>
        <w:jc w:val="both"/>
      </w:pPr>
      <w:r>
        <w:rPr>
          <w:rFonts w:ascii="Times New Roman"/>
          <w:b w:val="false"/>
          <w:i w:val="false"/>
          <w:color w:val="000000"/>
          <w:sz w:val="28"/>
        </w:rPr>
        <w:t>
      Пограничный знак № 477/1, промежуточный узбекский, состоит из одного пограничного столба, расположенного на линии государственной границы. Его геодезические координаты 45°27'43.33" с.ш, 58°49'24.19" в.д.</w:t>
      </w:r>
    </w:p>
    <w:bookmarkEnd w:id="3894"/>
    <w:bookmarkStart w:name="z3914" w:id="3895"/>
    <w:p>
      <w:pPr>
        <w:spacing w:after="0"/>
        <w:ind w:left="0"/>
        <w:jc w:val="both"/>
      </w:pPr>
      <w:r>
        <w:rPr>
          <w:rFonts w:ascii="Times New Roman"/>
          <w:b w:val="false"/>
          <w:i w:val="false"/>
          <w:color w:val="000000"/>
          <w:sz w:val="28"/>
        </w:rPr>
        <w:t>
      От пограничного знака № 477/1 линия государственной границы идет прямой линией в северо-западном направлении до пограничного знака № 477/2.</w:t>
      </w:r>
    </w:p>
    <w:bookmarkEnd w:id="3895"/>
    <w:bookmarkStart w:name="z3915" w:id="38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477/1 и № 477/2 составляет 3.350 км.</w:t>
      </w:r>
    </w:p>
    <w:bookmarkEnd w:id="3896"/>
    <w:bookmarkStart w:name="z3916" w:id="3897"/>
    <w:p>
      <w:pPr>
        <w:spacing w:after="0"/>
        <w:ind w:left="0"/>
        <w:jc w:val="both"/>
      </w:pPr>
      <w:r>
        <w:rPr>
          <w:rFonts w:ascii="Times New Roman"/>
          <w:b w:val="false"/>
          <w:i w:val="false"/>
          <w:color w:val="000000"/>
          <w:sz w:val="28"/>
        </w:rPr>
        <w:t>
      Пограничный знак № 477/2, промежуточный казахстанский, состоит из одного пограничного столба, расположенного на линии государственной границы. Его геодезические координаты 45°28'50.04" с.ш., 58°47'22.62" в.д.</w:t>
      </w:r>
    </w:p>
    <w:bookmarkEnd w:id="3897"/>
    <w:bookmarkStart w:name="z3917" w:id="3898"/>
    <w:p>
      <w:pPr>
        <w:spacing w:after="0"/>
        <w:ind w:left="0"/>
        <w:jc w:val="both"/>
      </w:pPr>
      <w:r>
        <w:rPr>
          <w:rFonts w:ascii="Times New Roman"/>
          <w:b w:val="false"/>
          <w:i w:val="false"/>
          <w:color w:val="000000"/>
          <w:sz w:val="28"/>
        </w:rPr>
        <w:t>
      От пограничного знака № 477/2 линия государственной границы идет прямой линией в северо-западном направлении, пересекая безымянный солончак, западную часть Аральского моря, до пограничного знака № 477/3.</w:t>
      </w:r>
    </w:p>
    <w:bookmarkEnd w:id="3898"/>
    <w:bookmarkStart w:name="z3918" w:id="38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477/2 и № 477/3 составляет 19.292 км.</w:t>
      </w:r>
    </w:p>
    <w:bookmarkEnd w:id="3899"/>
    <w:bookmarkStart w:name="z3919" w:id="3900"/>
    <w:p>
      <w:pPr>
        <w:spacing w:after="0"/>
        <w:ind w:left="0"/>
        <w:jc w:val="both"/>
      </w:pPr>
      <w:r>
        <w:rPr>
          <w:rFonts w:ascii="Times New Roman"/>
          <w:b w:val="false"/>
          <w:i w:val="false"/>
          <w:color w:val="000000"/>
          <w:sz w:val="28"/>
        </w:rPr>
        <w:t>
      Пограничный знак № 477/3, промежуточный узбекский, состоит из одного пограничного столба, расположенного на линии государственной границы. Его геодезические координаты 45°35'14.20" с.ш., 58°35'41.61" в.д.</w:t>
      </w:r>
    </w:p>
    <w:bookmarkEnd w:id="3900"/>
    <w:bookmarkStart w:name="z3920" w:id="3901"/>
    <w:p>
      <w:pPr>
        <w:spacing w:after="0"/>
        <w:ind w:left="0"/>
        <w:jc w:val="both"/>
      </w:pPr>
      <w:r>
        <w:rPr>
          <w:rFonts w:ascii="Times New Roman"/>
          <w:b w:val="false"/>
          <w:i w:val="false"/>
          <w:color w:val="000000"/>
          <w:sz w:val="28"/>
        </w:rPr>
        <w:t>
      От пограничного знака № 477/3 линия государственной границы идет прямой линией в северо-западном направлении до пограничного знака № 477/4.</w:t>
      </w:r>
    </w:p>
    <w:bookmarkEnd w:id="3901"/>
    <w:bookmarkStart w:name="z3921" w:id="39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477/3 и № 477/4 составляет 0.583 км.</w:t>
      </w:r>
    </w:p>
    <w:bookmarkEnd w:id="3902"/>
    <w:bookmarkStart w:name="z3922" w:id="3903"/>
    <w:p>
      <w:pPr>
        <w:spacing w:after="0"/>
        <w:ind w:left="0"/>
        <w:jc w:val="both"/>
      </w:pPr>
      <w:r>
        <w:rPr>
          <w:rFonts w:ascii="Times New Roman"/>
          <w:b w:val="false"/>
          <w:i w:val="false"/>
          <w:color w:val="000000"/>
          <w:sz w:val="28"/>
        </w:rPr>
        <w:t>
      Пограничный знак № 477/4, промежуточный казахстанский, состоит из одного пограничного столба, расположенного на линии государственной границы, у подножия чинка Восточный Чинк Устирта (Восточный Чинк Устюрта). Его геодезические координаты 45°35'25.80" с.ш., 58°35'20.37" в.д.</w:t>
      </w:r>
    </w:p>
    <w:bookmarkEnd w:id="3903"/>
    <w:bookmarkStart w:name="z3923" w:id="3904"/>
    <w:p>
      <w:pPr>
        <w:spacing w:after="0"/>
        <w:ind w:left="0"/>
        <w:jc w:val="both"/>
      </w:pPr>
      <w:r>
        <w:rPr>
          <w:rFonts w:ascii="Times New Roman"/>
          <w:b w:val="false"/>
          <w:i w:val="false"/>
          <w:color w:val="000000"/>
          <w:sz w:val="28"/>
        </w:rPr>
        <w:t>
      От пограничного знака № 477/4 линия государственной границы идет прямой линией в западо-юго-западном направлении, пересекая чинк Восточный Чинк Устирта (Восточный Чинк Устюрта), до пограничного знака № 478.</w:t>
      </w:r>
    </w:p>
    <w:bookmarkEnd w:id="3904"/>
    <w:bookmarkStart w:name="z3924" w:id="39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477/4 и № 478 составляет 0.513 км.</w:t>
      </w:r>
    </w:p>
    <w:bookmarkEnd w:id="3905"/>
    <w:bookmarkStart w:name="z3925" w:id="3906"/>
    <w:p>
      <w:pPr>
        <w:spacing w:after="0"/>
        <w:ind w:left="0"/>
        <w:jc w:val="both"/>
      </w:pPr>
      <w:r>
        <w:rPr>
          <w:rFonts w:ascii="Times New Roman"/>
          <w:b w:val="false"/>
          <w:i w:val="false"/>
          <w:color w:val="000000"/>
          <w:sz w:val="28"/>
        </w:rPr>
        <w:t>
      Пограничный знак № 478, основной казахстанский, состоит из одного пограничного столба, расположенного на линии государственной границы, на вершине чинка Восточный Чинк Устирта (Восточный Чинк Устюрта). Его геодезические координаты 45°35'20.91" с.ш., 58°34'57.76" в.д.</w:t>
      </w:r>
    </w:p>
    <w:bookmarkEnd w:id="3906"/>
    <w:bookmarkStart w:name="z3926" w:id="3907"/>
    <w:p>
      <w:pPr>
        <w:spacing w:after="0"/>
        <w:ind w:left="0"/>
        <w:jc w:val="both"/>
      </w:pPr>
      <w:r>
        <w:rPr>
          <w:rFonts w:ascii="Times New Roman"/>
          <w:b w:val="false"/>
          <w:i w:val="false"/>
          <w:color w:val="000000"/>
          <w:sz w:val="28"/>
        </w:rPr>
        <w:t>
      От пограничного знака № 478 линия государственной границы идет прямой линией в западо-юго-западном направлении до пограничного знака № 479.</w:t>
      </w:r>
    </w:p>
    <w:bookmarkEnd w:id="3907"/>
    <w:bookmarkStart w:name="z3927" w:id="39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478 и № 479 составляет 1.862 км.</w:t>
      </w:r>
    </w:p>
    <w:bookmarkEnd w:id="3908"/>
    <w:bookmarkStart w:name="z3928" w:id="3909"/>
    <w:p>
      <w:pPr>
        <w:spacing w:after="0"/>
        <w:ind w:left="0"/>
        <w:jc w:val="both"/>
      </w:pPr>
      <w:r>
        <w:rPr>
          <w:rFonts w:ascii="Times New Roman"/>
          <w:b w:val="false"/>
          <w:i w:val="false"/>
          <w:color w:val="000000"/>
          <w:sz w:val="28"/>
        </w:rPr>
        <w:t>
      Пограничный знак № 479, основной узбекский, состоит из одного пограничного столба, расположенного на линии государственной границы. Его геодезические координаты 45°35'03.31" с.ш., 58°33'35.60" в.д.</w:t>
      </w:r>
    </w:p>
    <w:bookmarkEnd w:id="3909"/>
    <w:bookmarkStart w:name="z3929" w:id="3910"/>
    <w:p>
      <w:pPr>
        <w:spacing w:after="0"/>
        <w:ind w:left="0"/>
        <w:jc w:val="both"/>
      </w:pPr>
      <w:r>
        <w:rPr>
          <w:rFonts w:ascii="Times New Roman"/>
          <w:b w:val="false"/>
          <w:i w:val="false"/>
          <w:color w:val="000000"/>
          <w:sz w:val="28"/>
        </w:rPr>
        <w:t>
      От пограничного знака № 479 линия государственной границы идет прямой линией в западо-юго-западном направлении до пограничного знака № 480.</w:t>
      </w:r>
    </w:p>
    <w:bookmarkEnd w:id="3910"/>
    <w:bookmarkStart w:name="z3930" w:id="39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479 и № 480 составляет 1.960 км.</w:t>
      </w:r>
    </w:p>
    <w:bookmarkEnd w:id="3911"/>
    <w:bookmarkStart w:name="z3931" w:id="3912"/>
    <w:p>
      <w:pPr>
        <w:spacing w:after="0"/>
        <w:ind w:left="0"/>
        <w:jc w:val="both"/>
      </w:pPr>
      <w:r>
        <w:rPr>
          <w:rFonts w:ascii="Times New Roman"/>
          <w:b w:val="false"/>
          <w:i w:val="false"/>
          <w:color w:val="000000"/>
          <w:sz w:val="28"/>
        </w:rPr>
        <w:t>
      Пограничный знак № 480, основной казахстанский, состоит из одного пограничного столба, расположенного на линии государственной границы. Его геодезические координаты 45°34'44.73" с.ш., 58°32'09.15" в.д.</w:t>
      </w:r>
    </w:p>
    <w:bookmarkEnd w:id="3912"/>
    <w:bookmarkStart w:name="z3932" w:id="3913"/>
    <w:p>
      <w:pPr>
        <w:spacing w:after="0"/>
        <w:ind w:left="0"/>
        <w:jc w:val="both"/>
      </w:pPr>
      <w:r>
        <w:rPr>
          <w:rFonts w:ascii="Times New Roman"/>
          <w:b w:val="false"/>
          <w:i w:val="false"/>
          <w:color w:val="000000"/>
          <w:sz w:val="28"/>
        </w:rPr>
        <w:t>
      От пограничного знака № 480 линия государственной границы идет прямой линией в западо-юго-западном направлении, пересекая два подземных газопровода, линию электропередачи, до пограничного знака №481.</w:t>
      </w:r>
    </w:p>
    <w:bookmarkEnd w:id="3913"/>
    <w:bookmarkStart w:name="z3933" w:id="39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480 и № 481 составляет 2.146 км.</w:t>
      </w:r>
    </w:p>
    <w:bookmarkEnd w:id="3914"/>
    <w:bookmarkStart w:name="z3934" w:id="3915"/>
    <w:p>
      <w:pPr>
        <w:spacing w:after="0"/>
        <w:ind w:left="0"/>
        <w:jc w:val="both"/>
      </w:pPr>
      <w:r>
        <w:rPr>
          <w:rFonts w:ascii="Times New Roman"/>
          <w:b w:val="false"/>
          <w:i w:val="false"/>
          <w:color w:val="000000"/>
          <w:sz w:val="28"/>
        </w:rPr>
        <w:t>
      Пограничный знак №481, основной узбекский, состоит из одного пограничного столба, расположенного на линии государственной границы. Его геодезические координаты 45°34'24.38" с.ш., 58°30'34.53" в.д.</w:t>
      </w:r>
    </w:p>
    <w:bookmarkEnd w:id="3915"/>
    <w:bookmarkStart w:name="z3935" w:id="3916"/>
    <w:p>
      <w:pPr>
        <w:spacing w:after="0"/>
        <w:ind w:left="0"/>
        <w:jc w:val="both"/>
      </w:pPr>
      <w:r>
        <w:rPr>
          <w:rFonts w:ascii="Times New Roman"/>
          <w:b w:val="false"/>
          <w:i w:val="false"/>
          <w:color w:val="000000"/>
          <w:sz w:val="28"/>
        </w:rPr>
        <w:t>
      От пограничного знака №481 линия государственной границы идет прямой линией в западо-юго-западном направлении до пограничного знака № 482.</w:t>
      </w:r>
    </w:p>
    <w:bookmarkEnd w:id="3916"/>
    <w:bookmarkStart w:name="z3936" w:id="39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481 и № 482 составляет 1.367 км.</w:t>
      </w:r>
    </w:p>
    <w:bookmarkEnd w:id="3917"/>
    <w:bookmarkStart w:name="z3937" w:id="3918"/>
    <w:p>
      <w:pPr>
        <w:spacing w:after="0"/>
        <w:ind w:left="0"/>
        <w:jc w:val="both"/>
      </w:pPr>
      <w:r>
        <w:rPr>
          <w:rFonts w:ascii="Times New Roman"/>
          <w:b w:val="false"/>
          <w:i w:val="false"/>
          <w:color w:val="000000"/>
          <w:sz w:val="28"/>
        </w:rPr>
        <w:t>
      Пограничный знак № 482, основной казахстанский, состоит из одного пограничного столба, расположенного на линии государственной границы. Его геодезические координаты 45°34'11.41" с.ш., 58°29'34.26" в.д.</w:t>
      </w:r>
    </w:p>
    <w:bookmarkEnd w:id="3918"/>
    <w:bookmarkStart w:name="z3938" w:id="3919"/>
    <w:p>
      <w:pPr>
        <w:spacing w:after="0"/>
        <w:ind w:left="0"/>
        <w:jc w:val="both"/>
      </w:pPr>
      <w:r>
        <w:rPr>
          <w:rFonts w:ascii="Times New Roman"/>
          <w:b w:val="false"/>
          <w:i w:val="false"/>
          <w:color w:val="000000"/>
          <w:sz w:val="28"/>
        </w:rPr>
        <w:t>
      От пограничного знака № 482 линия государственной границы идет прямой линией в западо-юго-западном направлении до пограничного знака № 483.</w:t>
      </w:r>
    </w:p>
    <w:bookmarkEnd w:id="3919"/>
    <w:bookmarkStart w:name="z3939" w:id="39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482 и № 483 составляет 2.890 км.</w:t>
      </w:r>
    </w:p>
    <w:bookmarkEnd w:id="3920"/>
    <w:bookmarkStart w:name="z3940" w:id="3921"/>
    <w:p>
      <w:pPr>
        <w:spacing w:after="0"/>
        <w:ind w:left="0"/>
        <w:jc w:val="both"/>
      </w:pPr>
      <w:r>
        <w:rPr>
          <w:rFonts w:ascii="Times New Roman"/>
          <w:b w:val="false"/>
          <w:i w:val="false"/>
          <w:color w:val="000000"/>
          <w:sz w:val="28"/>
        </w:rPr>
        <w:t>
      Пограничный знак № 483, основной узбекский, состоит из одного пограничного столба, расположенного на линии государственной границы. Его геодезические координаты 45°33'43.94" с.ш, 58°27'26.86" в.д.</w:t>
      </w:r>
    </w:p>
    <w:bookmarkEnd w:id="3921"/>
    <w:bookmarkStart w:name="z3941" w:id="3922"/>
    <w:p>
      <w:pPr>
        <w:spacing w:after="0"/>
        <w:ind w:left="0"/>
        <w:jc w:val="both"/>
      </w:pPr>
      <w:r>
        <w:rPr>
          <w:rFonts w:ascii="Times New Roman"/>
          <w:b w:val="false"/>
          <w:i w:val="false"/>
          <w:color w:val="000000"/>
          <w:sz w:val="28"/>
        </w:rPr>
        <w:t>
      От пограничного знака № 483 линия государственной границы идет прямой линией в западо-юго-западном направлении до пограничного знака № 484.</w:t>
      </w:r>
    </w:p>
    <w:bookmarkEnd w:id="3922"/>
    <w:bookmarkStart w:name="z3942" w:id="39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483 и № 484 составляет 2.655 км.</w:t>
      </w:r>
    </w:p>
    <w:bookmarkEnd w:id="3923"/>
    <w:bookmarkStart w:name="z3943" w:id="3924"/>
    <w:p>
      <w:pPr>
        <w:spacing w:after="0"/>
        <w:ind w:left="0"/>
        <w:jc w:val="both"/>
      </w:pPr>
      <w:r>
        <w:rPr>
          <w:rFonts w:ascii="Times New Roman"/>
          <w:b w:val="false"/>
          <w:i w:val="false"/>
          <w:color w:val="000000"/>
          <w:sz w:val="28"/>
        </w:rPr>
        <w:t>
      Пограничный знак № 484, основной казахстанский, состоит из одного пограничного столба, расположенного на линии государственной границы. Его геодезические координаты 45°33'18.68" с.ш, 58°25'29.88" в.д.</w:t>
      </w:r>
    </w:p>
    <w:bookmarkEnd w:id="3924"/>
    <w:bookmarkStart w:name="z3944" w:id="3925"/>
    <w:p>
      <w:pPr>
        <w:spacing w:after="0"/>
        <w:ind w:left="0"/>
        <w:jc w:val="both"/>
      </w:pPr>
      <w:r>
        <w:rPr>
          <w:rFonts w:ascii="Times New Roman"/>
          <w:b w:val="false"/>
          <w:i w:val="false"/>
          <w:color w:val="000000"/>
          <w:sz w:val="28"/>
        </w:rPr>
        <w:t>
      От пограничного знака № 484 линия государственной границы идет прямой линией в западо-юго-западном направлении до пограничного знака № 484/1.</w:t>
      </w:r>
    </w:p>
    <w:bookmarkEnd w:id="3925"/>
    <w:bookmarkStart w:name="z3945" w:id="39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484 и № 484/1 составляет 1.198 км.</w:t>
      </w:r>
    </w:p>
    <w:bookmarkEnd w:id="3926"/>
    <w:bookmarkStart w:name="z3946" w:id="3927"/>
    <w:p>
      <w:pPr>
        <w:spacing w:after="0"/>
        <w:ind w:left="0"/>
        <w:jc w:val="both"/>
      </w:pPr>
      <w:r>
        <w:rPr>
          <w:rFonts w:ascii="Times New Roman"/>
          <w:b w:val="false"/>
          <w:i w:val="false"/>
          <w:color w:val="000000"/>
          <w:sz w:val="28"/>
        </w:rPr>
        <w:t>
      Пограничный знак №484/1, промежуточный казахстанский, состоит из одного пограничного столба, расположенного на линии государственной границы. Его геодезические координаты 45°33'07.27" с.ш, 58°24'37.10" в.д.</w:t>
      </w:r>
    </w:p>
    <w:bookmarkEnd w:id="3927"/>
    <w:bookmarkStart w:name="z3947" w:id="3928"/>
    <w:p>
      <w:pPr>
        <w:spacing w:after="0"/>
        <w:ind w:left="0"/>
        <w:jc w:val="both"/>
      </w:pPr>
      <w:r>
        <w:rPr>
          <w:rFonts w:ascii="Times New Roman"/>
          <w:b w:val="false"/>
          <w:i w:val="false"/>
          <w:color w:val="000000"/>
          <w:sz w:val="28"/>
        </w:rPr>
        <w:t>
      От пограничного знака № 484/1 линия государственной границы идет прямой линией в западо-юго-западном направлении до пограничного знака № 485.</w:t>
      </w:r>
    </w:p>
    <w:bookmarkEnd w:id="3928"/>
    <w:bookmarkStart w:name="z3948" w:id="39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484/1 и № 485 составляет 1.982 км.</w:t>
      </w:r>
    </w:p>
    <w:bookmarkEnd w:id="3929"/>
    <w:bookmarkStart w:name="z3949" w:id="3930"/>
    <w:p>
      <w:pPr>
        <w:spacing w:after="0"/>
        <w:ind w:left="0"/>
        <w:jc w:val="both"/>
      </w:pPr>
      <w:r>
        <w:rPr>
          <w:rFonts w:ascii="Times New Roman"/>
          <w:b w:val="false"/>
          <w:i w:val="false"/>
          <w:color w:val="000000"/>
          <w:sz w:val="28"/>
        </w:rPr>
        <w:t>
      Пограничный знак № 485, основной узбекский, состоит из одного пограничного столба, расположенного на линии государственной границы. Его геодезические координаты 45°32'48.37" с.ш, 58°23'09.78" в.д.</w:t>
      </w:r>
    </w:p>
    <w:bookmarkEnd w:id="3930"/>
    <w:bookmarkStart w:name="z3950" w:id="3931"/>
    <w:p>
      <w:pPr>
        <w:spacing w:after="0"/>
        <w:ind w:left="0"/>
        <w:jc w:val="both"/>
      </w:pPr>
      <w:r>
        <w:rPr>
          <w:rFonts w:ascii="Times New Roman"/>
          <w:b w:val="false"/>
          <w:i w:val="false"/>
          <w:color w:val="000000"/>
          <w:sz w:val="28"/>
        </w:rPr>
        <w:t>
      От пограничного знака № 485 линия государственной границы идет прямой линией в западо-юго-западном направлении до пограничного знака № 486.</w:t>
      </w:r>
    </w:p>
    <w:bookmarkEnd w:id="3931"/>
    <w:bookmarkStart w:name="z3951" w:id="39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485 и № 486 составляет 1.466 км.</w:t>
      </w:r>
    </w:p>
    <w:bookmarkEnd w:id="3932"/>
    <w:bookmarkStart w:name="z3952" w:id="3933"/>
    <w:p>
      <w:pPr>
        <w:spacing w:after="0"/>
        <w:ind w:left="0"/>
        <w:jc w:val="both"/>
      </w:pPr>
      <w:r>
        <w:rPr>
          <w:rFonts w:ascii="Times New Roman"/>
          <w:b w:val="false"/>
          <w:i w:val="false"/>
          <w:color w:val="000000"/>
          <w:sz w:val="28"/>
        </w:rPr>
        <w:t>
      Пограничный знак № 486, основной казахстанский, состоит из одного пограничного столба, расположенного на линии государственной границы. Его геодезические координаты 45°32'34.39" с.ш, 58°22'05.23" в.д.</w:t>
      </w:r>
    </w:p>
    <w:bookmarkEnd w:id="3933"/>
    <w:bookmarkStart w:name="z3953" w:id="3934"/>
    <w:p>
      <w:pPr>
        <w:spacing w:after="0"/>
        <w:ind w:left="0"/>
        <w:jc w:val="both"/>
      </w:pPr>
      <w:r>
        <w:rPr>
          <w:rFonts w:ascii="Times New Roman"/>
          <w:b w:val="false"/>
          <w:i w:val="false"/>
          <w:color w:val="000000"/>
          <w:sz w:val="28"/>
        </w:rPr>
        <w:t>
      От пограничного знака № 486 линия государственной границы идет прямой линией в западо-юго-западном направлении до пограничного знака № 486/1.</w:t>
      </w:r>
    </w:p>
    <w:bookmarkEnd w:id="3934"/>
    <w:bookmarkStart w:name="z3954" w:id="39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486 и № 486/1 составляет 1.368 км.</w:t>
      </w:r>
    </w:p>
    <w:bookmarkEnd w:id="3935"/>
    <w:bookmarkStart w:name="z3955" w:id="3936"/>
    <w:p>
      <w:pPr>
        <w:spacing w:after="0"/>
        <w:ind w:left="0"/>
        <w:jc w:val="both"/>
      </w:pPr>
      <w:r>
        <w:rPr>
          <w:rFonts w:ascii="Times New Roman"/>
          <w:b w:val="false"/>
          <w:i w:val="false"/>
          <w:color w:val="000000"/>
          <w:sz w:val="28"/>
        </w:rPr>
        <w:t>
      Пограничный знак №486/1, промежуточный казахстанский, состоит из одного пограничного столба, расположенного на линии государственной границы. Его геодезические координаты 45°32'21.32" с.ш, 58°21'04.98" в.д.</w:t>
      </w:r>
    </w:p>
    <w:bookmarkEnd w:id="3936"/>
    <w:bookmarkStart w:name="z3956" w:id="3937"/>
    <w:p>
      <w:pPr>
        <w:spacing w:after="0"/>
        <w:ind w:left="0"/>
        <w:jc w:val="both"/>
      </w:pPr>
      <w:r>
        <w:rPr>
          <w:rFonts w:ascii="Times New Roman"/>
          <w:b w:val="false"/>
          <w:i w:val="false"/>
          <w:color w:val="000000"/>
          <w:sz w:val="28"/>
        </w:rPr>
        <w:t>
      От пограничного знака № 486/1 линия государственной границы идет прямой линией в западо-юго-западном направлении до пограничного знака № 487.</w:t>
      </w:r>
    </w:p>
    <w:bookmarkEnd w:id="3937"/>
    <w:bookmarkStart w:name="z3957" w:id="39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486/1 и № 487 составляет 3.069 км.</w:t>
      </w:r>
    </w:p>
    <w:bookmarkEnd w:id="3938"/>
    <w:bookmarkStart w:name="z3958" w:id="3939"/>
    <w:p>
      <w:pPr>
        <w:spacing w:after="0"/>
        <w:ind w:left="0"/>
        <w:jc w:val="both"/>
      </w:pPr>
      <w:r>
        <w:rPr>
          <w:rFonts w:ascii="Times New Roman"/>
          <w:b w:val="false"/>
          <w:i w:val="false"/>
          <w:color w:val="000000"/>
          <w:sz w:val="28"/>
        </w:rPr>
        <w:t>
      Пограничный знак № 487, основной узбекский, состоит из одного пограничного столба, расположенного на линии государственной границы. Его геодезические координаты 45°31'51.98" с.ш, 58°18'49.85" в.д.</w:t>
      </w:r>
    </w:p>
    <w:bookmarkEnd w:id="3939"/>
    <w:bookmarkStart w:name="z3959" w:id="3940"/>
    <w:p>
      <w:pPr>
        <w:spacing w:after="0"/>
        <w:ind w:left="0"/>
        <w:jc w:val="both"/>
      </w:pPr>
      <w:r>
        <w:rPr>
          <w:rFonts w:ascii="Times New Roman"/>
          <w:b w:val="false"/>
          <w:i w:val="false"/>
          <w:color w:val="000000"/>
          <w:sz w:val="28"/>
        </w:rPr>
        <w:t>
      От пограничного знака № 487 линия государственной границы идет прямой линией в западо-юго-западном направлении до пограничного знака № 487/1.</w:t>
      </w:r>
    </w:p>
    <w:bookmarkEnd w:id="3940"/>
    <w:bookmarkStart w:name="z3960" w:id="39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487 и № 487/1 составляет 1.315 км.</w:t>
      </w:r>
    </w:p>
    <w:bookmarkEnd w:id="3941"/>
    <w:bookmarkStart w:name="z3961" w:id="3942"/>
    <w:p>
      <w:pPr>
        <w:spacing w:after="0"/>
        <w:ind w:left="0"/>
        <w:jc w:val="both"/>
      </w:pPr>
      <w:r>
        <w:rPr>
          <w:rFonts w:ascii="Times New Roman"/>
          <w:b w:val="false"/>
          <w:i w:val="false"/>
          <w:color w:val="000000"/>
          <w:sz w:val="28"/>
        </w:rPr>
        <w:t>
      Пограничный знак № 487/1, промежуточный узбекский, состоит из одного пограничного столба, расположенного на линии государственной границы. Его геодезические координаты 45°31'39.40" с.ш, 58°17'51.96" в.д.</w:t>
      </w:r>
    </w:p>
    <w:bookmarkEnd w:id="3942"/>
    <w:bookmarkStart w:name="z3962" w:id="3943"/>
    <w:p>
      <w:pPr>
        <w:spacing w:after="0"/>
        <w:ind w:left="0"/>
        <w:jc w:val="both"/>
      </w:pPr>
      <w:r>
        <w:rPr>
          <w:rFonts w:ascii="Times New Roman"/>
          <w:b w:val="false"/>
          <w:i w:val="false"/>
          <w:color w:val="000000"/>
          <w:sz w:val="28"/>
        </w:rPr>
        <w:t>
      От пограничного знака № 487/1 линия государственной границы идет прямой линией в западо-юго-западном направлении до пограничного знака № 488.</w:t>
      </w:r>
    </w:p>
    <w:bookmarkEnd w:id="3943"/>
    <w:bookmarkStart w:name="z3963" w:id="39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487/1 и № 488 составляет 1.464 км.</w:t>
      </w:r>
    </w:p>
    <w:bookmarkEnd w:id="3944"/>
    <w:bookmarkStart w:name="z3964" w:id="3945"/>
    <w:p>
      <w:pPr>
        <w:spacing w:after="0"/>
        <w:ind w:left="0"/>
        <w:jc w:val="both"/>
      </w:pPr>
      <w:r>
        <w:rPr>
          <w:rFonts w:ascii="Times New Roman"/>
          <w:b w:val="false"/>
          <w:i w:val="false"/>
          <w:color w:val="000000"/>
          <w:sz w:val="28"/>
        </w:rPr>
        <w:t>
      Пограничный знак № 488, основной казахстанский, состоит из одного пограничного столба, расположенного на линии государственной границы. Его геодезические координаты 45°31'25.39" с.ш, 58°16'47.53" в.д.</w:t>
      </w:r>
    </w:p>
    <w:bookmarkEnd w:id="3945"/>
    <w:bookmarkStart w:name="z3965" w:id="3946"/>
    <w:p>
      <w:pPr>
        <w:spacing w:after="0"/>
        <w:ind w:left="0"/>
        <w:jc w:val="both"/>
      </w:pPr>
      <w:r>
        <w:rPr>
          <w:rFonts w:ascii="Times New Roman"/>
          <w:b w:val="false"/>
          <w:i w:val="false"/>
          <w:color w:val="000000"/>
          <w:sz w:val="28"/>
        </w:rPr>
        <w:t>
      От пограничного знака № 488 линия государственной границы идет прямой линией в западо-юго-западном направлении до пограничного знака № 488/1.</w:t>
      </w:r>
    </w:p>
    <w:bookmarkEnd w:id="3946"/>
    <w:bookmarkStart w:name="z3966" w:id="39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488 и № 488/1 составляет 1.362 км.</w:t>
      </w:r>
    </w:p>
    <w:bookmarkEnd w:id="3947"/>
    <w:bookmarkStart w:name="z3967" w:id="3948"/>
    <w:p>
      <w:pPr>
        <w:spacing w:after="0"/>
        <w:ind w:left="0"/>
        <w:jc w:val="both"/>
      </w:pPr>
      <w:r>
        <w:rPr>
          <w:rFonts w:ascii="Times New Roman"/>
          <w:b w:val="false"/>
          <w:i w:val="false"/>
          <w:color w:val="000000"/>
          <w:sz w:val="28"/>
        </w:rPr>
        <w:t>
      Пограничный знак № 488/1, промежуточный казахстанский, состоит из одного пограничного столба, расположенного на линии государственной границы. Его геодезические координаты 45°31'12.33" с.ш., 58°15'47.59" в.д.</w:t>
      </w:r>
    </w:p>
    <w:bookmarkEnd w:id="3948"/>
    <w:bookmarkStart w:name="z3968" w:id="3949"/>
    <w:p>
      <w:pPr>
        <w:spacing w:after="0"/>
        <w:ind w:left="0"/>
        <w:jc w:val="both"/>
      </w:pPr>
      <w:r>
        <w:rPr>
          <w:rFonts w:ascii="Times New Roman"/>
          <w:b w:val="false"/>
          <w:i w:val="false"/>
          <w:color w:val="000000"/>
          <w:sz w:val="28"/>
        </w:rPr>
        <w:t>
      От пограничного знака № 488/1 линия государственной границы идет прямой линией в западо-юго-западном направлении до пограничного знака № 489.</w:t>
      </w:r>
    </w:p>
    <w:bookmarkEnd w:id="3949"/>
    <w:bookmarkStart w:name="z3969" w:id="39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488/1 и № 489 составляет 3.924 км.</w:t>
      </w:r>
    </w:p>
    <w:bookmarkEnd w:id="3950"/>
    <w:bookmarkStart w:name="z3970" w:id="3951"/>
    <w:p>
      <w:pPr>
        <w:spacing w:after="0"/>
        <w:ind w:left="0"/>
        <w:jc w:val="both"/>
      </w:pPr>
      <w:r>
        <w:rPr>
          <w:rFonts w:ascii="Times New Roman"/>
          <w:b w:val="false"/>
          <w:i w:val="false"/>
          <w:color w:val="000000"/>
          <w:sz w:val="28"/>
        </w:rPr>
        <w:t>
      Пограничный знак № 489, основной узбекский, состоит из одного пограничного столба, расположенного на линии государственной границы. Его геодезические координаты 45°30'34.68" с.ш., 58°12'54.94" в.д.</w:t>
      </w:r>
    </w:p>
    <w:bookmarkEnd w:id="3951"/>
    <w:bookmarkStart w:name="z3971" w:id="3952"/>
    <w:p>
      <w:pPr>
        <w:spacing w:after="0"/>
        <w:ind w:left="0"/>
        <w:jc w:val="both"/>
      </w:pPr>
      <w:r>
        <w:rPr>
          <w:rFonts w:ascii="Times New Roman"/>
          <w:b w:val="false"/>
          <w:i w:val="false"/>
          <w:color w:val="000000"/>
          <w:sz w:val="28"/>
        </w:rPr>
        <w:t>
      От пограничного знака № 489 линия государственной границы идет прямой линией в западо-юго-западном направлении до пограничного знака № 489/1.</w:t>
      </w:r>
    </w:p>
    <w:bookmarkEnd w:id="3952"/>
    <w:bookmarkStart w:name="z3972" w:id="39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489 и № 489/1 составляет 3.145 км.</w:t>
      </w:r>
    </w:p>
    <w:bookmarkEnd w:id="3953"/>
    <w:bookmarkStart w:name="z3973" w:id="3954"/>
    <w:p>
      <w:pPr>
        <w:spacing w:after="0"/>
        <w:ind w:left="0"/>
        <w:jc w:val="both"/>
      </w:pPr>
      <w:r>
        <w:rPr>
          <w:rFonts w:ascii="Times New Roman"/>
          <w:b w:val="false"/>
          <w:i w:val="false"/>
          <w:color w:val="000000"/>
          <w:sz w:val="28"/>
        </w:rPr>
        <w:t>
      Пограничный знак № 489/1, промежуточный узбекский, состоит из одного пограничного столба, расположенного на линии государственной границы. Его геодезические координаты 45°30'04.45" с.ш., 58°10'36.61" в.д.</w:t>
      </w:r>
    </w:p>
    <w:bookmarkEnd w:id="3954"/>
    <w:bookmarkStart w:name="z3974" w:id="3955"/>
    <w:p>
      <w:pPr>
        <w:spacing w:after="0"/>
        <w:ind w:left="0"/>
        <w:jc w:val="both"/>
      </w:pPr>
      <w:r>
        <w:rPr>
          <w:rFonts w:ascii="Times New Roman"/>
          <w:b w:val="false"/>
          <w:i w:val="false"/>
          <w:color w:val="000000"/>
          <w:sz w:val="28"/>
        </w:rPr>
        <w:t>
      От пограничного знака № 489/1 линия государственной границы идет прямой линией в западо-юго-западном направлении до пограничного знака № 490.</w:t>
      </w:r>
    </w:p>
    <w:bookmarkEnd w:id="3955"/>
    <w:bookmarkStart w:name="z3975" w:id="39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489/1 и № 490 составляет 3.393 км.</w:t>
      </w:r>
    </w:p>
    <w:bookmarkEnd w:id="3956"/>
    <w:bookmarkStart w:name="z3976" w:id="3957"/>
    <w:p>
      <w:pPr>
        <w:spacing w:after="0"/>
        <w:ind w:left="0"/>
        <w:jc w:val="both"/>
      </w:pPr>
      <w:r>
        <w:rPr>
          <w:rFonts w:ascii="Times New Roman"/>
          <w:b w:val="false"/>
          <w:i w:val="false"/>
          <w:color w:val="000000"/>
          <w:sz w:val="28"/>
        </w:rPr>
        <w:t>
      Пограничный знак № 490, основной казахстанский, состоит из одного пограничного столба, расположенного на линии государственной границы. Его геодезические координаты 45°29'31.78" с.ш., 58°08'07.42" в.д.</w:t>
      </w:r>
    </w:p>
    <w:bookmarkEnd w:id="3957"/>
    <w:bookmarkStart w:name="z3977" w:id="3958"/>
    <w:p>
      <w:pPr>
        <w:spacing w:after="0"/>
        <w:ind w:left="0"/>
        <w:jc w:val="both"/>
      </w:pPr>
      <w:r>
        <w:rPr>
          <w:rFonts w:ascii="Times New Roman"/>
          <w:b w:val="false"/>
          <w:i w:val="false"/>
          <w:color w:val="000000"/>
          <w:sz w:val="28"/>
        </w:rPr>
        <w:t>
      От пограничного знака № 490 линия государственной границы идет прямой линией в западо-юго-западном направлении до пограничного знака № 490/1.</w:t>
      </w:r>
    </w:p>
    <w:bookmarkEnd w:id="3958"/>
    <w:bookmarkStart w:name="z3978" w:id="3959"/>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490 и № 490/1 составляет 1.054 км. </w:t>
      </w:r>
    </w:p>
    <w:bookmarkEnd w:id="3959"/>
    <w:bookmarkStart w:name="z3979" w:id="3960"/>
    <w:p>
      <w:pPr>
        <w:spacing w:after="0"/>
        <w:ind w:left="0"/>
        <w:jc w:val="both"/>
      </w:pPr>
      <w:r>
        <w:rPr>
          <w:rFonts w:ascii="Times New Roman"/>
          <w:b w:val="false"/>
          <w:i w:val="false"/>
          <w:color w:val="000000"/>
          <w:sz w:val="28"/>
        </w:rPr>
        <w:t>
      Пограничный знак № 490/1, промежуточный казахстанский, состоит из одного пограничного столба, расположенного на линии государственной границы. Его геодезические координаты 45°29'21.63" с.ш., 58°07'21.08" в.д.</w:t>
      </w:r>
    </w:p>
    <w:bookmarkEnd w:id="3960"/>
    <w:bookmarkStart w:name="z3980" w:id="3961"/>
    <w:p>
      <w:pPr>
        <w:spacing w:after="0"/>
        <w:ind w:left="0"/>
        <w:jc w:val="both"/>
      </w:pPr>
      <w:r>
        <w:rPr>
          <w:rFonts w:ascii="Times New Roman"/>
          <w:b w:val="false"/>
          <w:i w:val="false"/>
          <w:color w:val="000000"/>
          <w:sz w:val="28"/>
        </w:rPr>
        <w:t>
      От пограничного знака № 490/1 линия государственной границы идет прямой линией в западо-юго-западном направлении до пограничного знака №491.</w:t>
      </w:r>
    </w:p>
    <w:bookmarkEnd w:id="3961"/>
    <w:bookmarkStart w:name="z3981" w:id="39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490/1 и № 491 составляет 2.859 км.</w:t>
      </w:r>
    </w:p>
    <w:bookmarkEnd w:id="3962"/>
    <w:bookmarkStart w:name="z3982" w:id="3963"/>
    <w:p>
      <w:pPr>
        <w:spacing w:after="0"/>
        <w:ind w:left="0"/>
        <w:jc w:val="both"/>
      </w:pPr>
      <w:r>
        <w:rPr>
          <w:rFonts w:ascii="Times New Roman"/>
          <w:b w:val="false"/>
          <w:i w:val="false"/>
          <w:color w:val="000000"/>
          <w:sz w:val="28"/>
        </w:rPr>
        <w:t>
      Пограничный знак №491, основной узбекский, состоит из одного пограничного столба, расположенного на линии государственной границы. Его геодезические координаты 45°28'54.04" с.ш., 58°05'15.41" в.д.</w:t>
      </w:r>
    </w:p>
    <w:bookmarkEnd w:id="3963"/>
    <w:bookmarkStart w:name="z3983" w:id="3964"/>
    <w:p>
      <w:pPr>
        <w:spacing w:after="0"/>
        <w:ind w:left="0"/>
        <w:jc w:val="both"/>
      </w:pPr>
      <w:r>
        <w:rPr>
          <w:rFonts w:ascii="Times New Roman"/>
          <w:b w:val="false"/>
          <w:i w:val="false"/>
          <w:color w:val="000000"/>
          <w:sz w:val="28"/>
        </w:rPr>
        <w:t>
      От пограничного знака №491 линия государственной границы идет прямой линией в западо-юго-западном направлении до пограничного знака № 491/1.</w:t>
      </w:r>
    </w:p>
    <w:bookmarkEnd w:id="3964"/>
    <w:bookmarkStart w:name="z3984" w:id="39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491 и № 491/1 составляет 2.039 км.</w:t>
      </w:r>
    </w:p>
    <w:bookmarkEnd w:id="3965"/>
    <w:bookmarkStart w:name="z3985" w:id="3966"/>
    <w:p>
      <w:pPr>
        <w:spacing w:after="0"/>
        <w:ind w:left="0"/>
        <w:jc w:val="both"/>
      </w:pPr>
      <w:r>
        <w:rPr>
          <w:rFonts w:ascii="Times New Roman"/>
          <w:b w:val="false"/>
          <w:i w:val="false"/>
          <w:color w:val="000000"/>
          <w:sz w:val="28"/>
        </w:rPr>
        <w:t>
      Пограничный знак № 491/1, промежуточный узбекский, состоит из одного пограничного столба, расположенного на линии государственной границы. Его геодезические координаты 45°28'34.34” с.ш., 58°03'45.80" в.д.</w:t>
      </w:r>
    </w:p>
    <w:bookmarkEnd w:id="3966"/>
    <w:bookmarkStart w:name="z3986" w:id="3967"/>
    <w:p>
      <w:pPr>
        <w:spacing w:after="0"/>
        <w:ind w:left="0"/>
        <w:jc w:val="both"/>
      </w:pPr>
      <w:r>
        <w:rPr>
          <w:rFonts w:ascii="Times New Roman"/>
          <w:b w:val="false"/>
          <w:i w:val="false"/>
          <w:color w:val="000000"/>
          <w:sz w:val="28"/>
        </w:rPr>
        <w:t>
      От пограничного знака № 491/1 линия государственной границы идет прямой линией в западо-юго-западном направлении до пограничного знака № 492.</w:t>
      </w:r>
    </w:p>
    <w:bookmarkEnd w:id="3967"/>
    <w:bookmarkStart w:name="z3987" w:id="39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491/1 и № 492 составляет 2.192 км.</w:t>
      </w:r>
    </w:p>
    <w:bookmarkEnd w:id="3968"/>
    <w:bookmarkStart w:name="z3988" w:id="3969"/>
    <w:p>
      <w:pPr>
        <w:spacing w:after="0"/>
        <w:ind w:left="0"/>
        <w:jc w:val="both"/>
      </w:pPr>
      <w:r>
        <w:rPr>
          <w:rFonts w:ascii="Times New Roman"/>
          <w:b w:val="false"/>
          <w:i w:val="false"/>
          <w:color w:val="000000"/>
          <w:sz w:val="28"/>
        </w:rPr>
        <w:t>
      Пограничный знак № 492, основной казахстанский, состоит из одного пограничного столба, расположенного на линии государственной границы. Его геодезические координаты 45°28'13.16" с.ш., 58°02'09.50” в.д.</w:t>
      </w:r>
    </w:p>
    <w:bookmarkEnd w:id="3969"/>
    <w:bookmarkStart w:name="z3989" w:id="3970"/>
    <w:p>
      <w:pPr>
        <w:spacing w:after="0"/>
        <w:ind w:left="0"/>
        <w:jc w:val="both"/>
      </w:pPr>
      <w:r>
        <w:rPr>
          <w:rFonts w:ascii="Times New Roman"/>
          <w:b w:val="false"/>
          <w:i w:val="false"/>
          <w:color w:val="000000"/>
          <w:sz w:val="28"/>
        </w:rPr>
        <w:t>
      От пограничного знака № 492 линия государственной границы идет прямой линией в западо-юго-западном направлении до пограничного знака № 492/1.</w:t>
      </w:r>
    </w:p>
    <w:bookmarkEnd w:id="3970"/>
    <w:bookmarkStart w:name="z3990" w:id="39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492 и № 492/1 составляет 1.289 км.</w:t>
      </w:r>
    </w:p>
    <w:bookmarkEnd w:id="3971"/>
    <w:bookmarkStart w:name="z3991" w:id="3972"/>
    <w:p>
      <w:pPr>
        <w:spacing w:after="0"/>
        <w:ind w:left="0"/>
        <w:jc w:val="both"/>
      </w:pPr>
      <w:r>
        <w:rPr>
          <w:rFonts w:ascii="Times New Roman"/>
          <w:b w:val="false"/>
          <w:i w:val="false"/>
          <w:color w:val="000000"/>
          <w:sz w:val="28"/>
        </w:rPr>
        <w:t>
      Пограничный знак №492/1, промежуточный казахстанский, состоит из одного пограничного столба, расположенного на линии и государственной границы. Его геодезические координаты 45°28'00.67" с.ш, 58°01'12.90" в.д.</w:t>
      </w:r>
    </w:p>
    <w:bookmarkEnd w:id="3972"/>
    <w:bookmarkStart w:name="z3992" w:id="3973"/>
    <w:p>
      <w:pPr>
        <w:spacing w:after="0"/>
        <w:ind w:left="0"/>
        <w:jc w:val="both"/>
      </w:pPr>
      <w:r>
        <w:rPr>
          <w:rFonts w:ascii="Times New Roman"/>
          <w:b w:val="false"/>
          <w:i w:val="false"/>
          <w:color w:val="000000"/>
          <w:sz w:val="28"/>
        </w:rPr>
        <w:t>
      От пограничного знака № 492/1 линия государственной границы идет прямой линией в западо-юго-западном направлении до пограничного знака № 493.</w:t>
      </w:r>
    </w:p>
    <w:bookmarkEnd w:id="3973"/>
    <w:bookmarkStart w:name="z3993" w:id="39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492/1 и № 493 составляет 1.635 км.</w:t>
      </w:r>
    </w:p>
    <w:bookmarkEnd w:id="3974"/>
    <w:bookmarkStart w:name="z3994" w:id="3975"/>
    <w:p>
      <w:pPr>
        <w:spacing w:after="0"/>
        <w:ind w:left="0"/>
        <w:jc w:val="both"/>
      </w:pPr>
      <w:r>
        <w:rPr>
          <w:rFonts w:ascii="Times New Roman"/>
          <w:b w:val="false"/>
          <w:i w:val="false"/>
          <w:color w:val="000000"/>
          <w:sz w:val="28"/>
        </w:rPr>
        <w:t>
      Пограничный знак № 493, основной узбекский, состоит из одного пограничного столба, расположенного на линии государственной границы. Его геодезические координаты 45°27'44.84" с.ш, 58°00'01.08" в.д.</w:t>
      </w:r>
    </w:p>
    <w:bookmarkEnd w:id="3975"/>
    <w:bookmarkStart w:name="z3995" w:id="3976"/>
    <w:p>
      <w:pPr>
        <w:spacing w:after="0"/>
        <w:ind w:left="0"/>
        <w:jc w:val="both"/>
      </w:pPr>
      <w:r>
        <w:rPr>
          <w:rFonts w:ascii="Times New Roman"/>
          <w:b w:val="false"/>
          <w:i w:val="false"/>
          <w:color w:val="000000"/>
          <w:sz w:val="28"/>
        </w:rPr>
        <w:t>
      От пограничного знака № 493 линия государственной границы идет прямой линией в западо-юго-западном направлении до пограничного знака № 494.</w:t>
      </w:r>
    </w:p>
    <w:bookmarkEnd w:id="3976"/>
    <w:bookmarkStart w:name="z3996" w:id="39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493 и № 494 составляет 4.200 км.</w:t>
      </w:r>
    </w:p>
    <w:bookmarkEnd w:id="3977"/>
    <w:bookmarkStart w:name="z3997" w:id="3978"/>
    <w:p>
      <w:pPr>
        <w:spacing w:after="0"/>
        <w:ind w:left="0"/>
        <w:jc w:val="both"/>
      </w:pPr>
      <w:r>
        <w:rPr>
          <w:rFonts w:ascii="Times New Roman"/>
          <w:b w:val="false"/>
          <w:i w:val="false"/>
          <w:color w:val="000000"/>
          <w:sz w:val="28"/>
        </w:rPr>
        <w:t>
      Пограничный знак № 494, основной казахстанский, состоит из одного пограничного столба, расположенного на линии государственной границы. Его геодезические координаты 45°27'04.11" с.ш, 57°56'56.66" в.д.</w:t>
      </w:r>
    </w:p>
    <w:bookmarkEnd w:id="3978"/>
    <w:bookmarkStart w:name="z3998" w:id="3979"/>
    <w:p>
      <w:pPr>
        <w:spacing w:after="0"/>
        <w:ind w:left="0"/>
        <w:jc w:val="both"/>
      </w:pPr>
      <w:r>
        <w:rPr>
          <w:rFonts w:ascii="Times New Roman"/>
          <w:b w:val="false"/>
          <w:i w:val="false"/>
          <w:color w:val="000000"/>
          <w:sz w:val="28"/>
        </w:rPr>
        <w:t>
      От пограничного знака № 494 линия государственной границы идет прямой линией в западо-юго-западном направлении до пограничного знака № 494/1.</w:t>
      </w:r>
    </w:p>
    <w:bookmarkEnd w:id="3979"/>
    <w:bookmarkStart w:name="z3999" w:id="39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494 и № 494/1 составляет 0.979 км.</w:t>
      </w:r>
    </w:p>
    <w:bookmarkEnd w:id="3980"/>
    <w:bookmarkStart w:name="z4000" w:id="3981"/>
    <w:p>
      <w:pPr>
        <w:spacing w:after="0"/>
        <w:ind w:left="0"/>
        <w:jc w:val="both"/>
      </w:pPr>
      <w:r>
        <w:rPr>
          <w:rFonts w:ascii="Times New Roman"/>
          <w:b w:val="false"/>
          <w:i w:val="false"/>
          <w:color w:val="000000"/>
          <w:sz w:val="28"/>
        </w:rPr>
        <w:t>
      Пограничный знак №494/1, промежуточный казахстанский, состоит из одного пограничного столба, расположенного на линии государственной границы. Его геодезические координаты 45°26'54.61" с.ш, 57°56'13.68" в.д.</w:t>
      </w:r>
    </w:p>
    <w:bookmarkEnd w:id="3981"/>
    <w:bookmarkStart w:name="z4001" w:id="3982"/>
    <w:p>
      <w:pPr>
        <w:spacing w:after="0"/>
        <w:ind w:left="0"/>
        <w:jc w:val="both"/>
      </w:pPr>
      <w:r>
        <w:rPr>
          <w:rFonts w:ascii="Times New Roman"/>
          <w:b w:val="false"/>
          <w:i w:val="false"/>
          <w:color w:val="000000"/>
          <w:sz w:val="28"/>
        </w:rPr>
        <w:t>
      От пограничного знака № 494/1 линия государственной границы идет прямой линией в западо-юго-западном направлении до пограничного знака № 495.</w:t>
      </w:r>
    </w:p>
    <w:bookmarkEnd w:id="3982"/>
    <w:bookmarkStart w:name="z4002" w:id="39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494/1 и № 495 составляет 3.413 км.</w:t>
      </w:r>
    </w:p>
    <w:bookmarkEnd w:id="3983"/>
    <w:bookmarkStart w:name="z4003" w:id="3984"/>
    <w:p>
      <w:pPr>
        <w:spacing w:after="0"/>
        <w:ind w:left="0"/>
        <w:jc w:val="both"/>
      </w:pPr>
      <w:r>
        <w:rPr>
          <w:rFonts w:ascii="Times New Roman"/>
          <w:b w:val="false"/>
          <w:i w:val="false"/>
          <w:color w:val="000000"/>
          <w:sz w:val="28"/>
        </w:rPr>
        <w:t>
      Пограничный знак № 495, основной узбекский, состоит из одного пограничного столба, расположенного на линии государственной границы. Его геодезические координаты 45°26'21.44" с.ш, 57°53'43.89" в.д.</w:t>
      </w:r>
    </w:p>
    <w:bookmarkEnd w:id="3984"/>
    <w:bookmarkStart w:name="z4004" w:id="3985"/>
    <w:p>
      <w:pPr>
        <w:spacing w:after="0"/>
        <w:ind w:left="0"/>
        <w:jc w:val="both"/>
      </w:pPr>
      <w:r>
        <w:rPr>
          <w:rFonts w:ascii="Times New Roman"/>
          <w:b w:val="false"/>
          <w:i w:val="false"/>
          <w:color w:val="000000"/>
          <w:sz w:val="28"/>
        </w:rPr>
        <w:t>
      От пограничного знака № 495 линия государственной границы идет прямой линией в западо-юго-западном направлении до пограничного знака № 496.</w:t>
      </w:r>
    </w:p>
    <w:bookmarkEnd w:id="3985"/>
    <w:bookmarkStart w:name="z4005" w:id="39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495 и № 496 составляет 3.162 км.</w:t>
      </w:r>
    </w:p>
    <w:bookmarkEnd w:id="3986"/>
    <w:bookmarkStart w:name="z4006" w:id="3987"/>
    <w:p>
      <w:pPr>
        <w:spacing w:after="0"/>
        <w:ind w:left="0"/>
        <w:jc w:val="both"/>
      </w:pPr>
      <w:r>
        <w:rPr>
          <w:rFonts w:ascii="Times New Roman"/>
          <w:b w:val="false"/>
          <w:i w:val="false"/>
          <w:color w:val="000000"/>
          <w:sz w:val="28"/>
        </w:rPr>
        <w:t>
      Пограничный знак № 496, основной казахстанский, состоит из одного пограничного столба, расположенного на линии государственной границы. Его геодезические координаты 45°25'50.64" с.ш, 57°51'25.14" в.д.</w:t>
      </w:r>
    </w:p>
    <w:bookmarkEnd w:id="3987"/>
    <w:bookmarkStart w:name="z4007" w:id="3988"/>
    <w:p>
      <w:pPr>
        <w:spacing w:after="0"/>
        <w:ind w:left="0"/>
        <w:jc w:val="both"/>
      </w:pPr>
      <w:r>
        <w:rPr>
          <w:rFonts w:ascii="Times New Roman"/>
          <w:b w:val="false"/>
          <w:i w:val="false"/>
          <w:color w:val="000000"/>
          <w:sz w:val="28"/>
        </w:rPr>
        <w:t>
      От пограничного знака № 496 линия государственной границы идет прямой линией в западо-юго-западном направлении до пограничного знака № 496/1.</w:t>
      </w:r>
    </w:p>
    <w:bookmarkEnd w:id="3988"/>
    <w:bookmarkStart w:name="z4008" w:id="39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496 и № 496/1 составляет 1.080 км.</w:t>
      </w:r>
    </w:p>
    <w:bookmarkEnd w:id="3989"/>
    <w:bookmarkStart w:name="z4009" w:id="3990"/>
    <w:p>
      <w:pPr>
        <w:spacing w:after="0"/>
        <w:ind w:left="0"/>
        <w:jc w:val="both"/>
      </w:pPr>
      <w:r>
        <w:rPr>
          <w:rFonts w:ascii="Times New Roman"/>
          <w:b w:val="false"/>
          <w:i w:val="false"/>
          <w:color w:val="000000"/>
          <w:sz w:val="28"/>
        </w:rPr>
        <w:t>
      Пограничный знак №496/1, промежуточный казахстанский, состоит из одного пограничного столба, расположенного на линии государственной границы. Его геодезические координаты 45°25'40.11 " с.ш, 57°50'37.75" в.д.</w:t>
      </w:r>
    </w:p>
    <w:bookmarkEnd w:id="3990"/>
    <w:bookmarkStart w:name="z4010" w:id="3991"/>
    <w:p>
      <w:pPr>
        <w:spacing w:after="0"/>
        <w:ind w:left="0"/>
        <w:jc w:val="both"/>
      </w:pPr>
      <w:r>
        <w:rPr>
          <w:rFonts w:ascii="Times New Roman"/>
          <w:b w:val="false"/>
          <w:i w:val="false"/>
          <w:color w:val="000000"/>
          <w:sz w:val="28"/>
        </w:rPr>
        <w:t>
      От пограничного знака № 496/1 линия государственной границы идет прямой линией в западо-юго-западном направлении до пограничного знака № 497.</w:t>
      </w:r>
    </w:p>
    <w:bookmarkEnd w:id="3991"/>
    <w:bookmarkStart w:name="z4011" w:id="39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496/1 и № 497 составляет 3.026 км.</w:t>
      </w:r>
    </w:p>
    <w:bookmarkEnd w:id="3992"/>
    <w:bookmarkStart w:name="z4012" w:id="3993"/>
    <w:p>
      <w:pPr>
        <w:spacing w:after="0"/>
        <w:ind w:left="0"/>
        <w:jc w:val="both"/>
      </w:pPr>
      <w:r>
        <w:rPr>
          <w:rFonts w:ascii="Times New Roman"/>
          <w:b w:val="false"/>
          <w:i w:val="false"/>
          <w:color w:val="000000"/>
          <w:sz w:val="28"/>
        </w:rPr>
        <w:t>
      Пограничный знак № 497, основной узбекский, состоит из одного пограничного столба, расположенного на линии государственной границы. Его геодезические координаты 45°25'10.59" с.ш, 57°48'25.02" в.д.</w:t>
      </w:r>
    </w:p>
    <w:bookmarkEnd w:id="3993"/>
    <w:bookmarkStart w:name="z4013" w:id="3994"/>
    <w:p>
      <w:pPr>
        <w:spacing w:after="0"/>
        <w:ind w:left="0"/>
        <w:jc w:val="both"/>
      </w:pPr>
      <w:r>
        <w:rPr>
          <w:rFonts w:ascii="Times New Roman"/>
          <w:b w:val="false"/>
          <w:i w:val="false"/>
          <w:color w:val="000000"/>
          <w:sz w:val="28"/>
        </w:rPr>
        <w:t>
      От пограничного знака № 497 линия государственной границы идет прямой линией в западо-юго-западном направлении до пограничного знака № 497/1.</w:t>
      </w:r>
    </w:p>
    <w:bookmarkEnd w:id="3994"/>
    <w:bookmarkStart w:name="z4014" w:id="39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497 и № 497/1 составляет 2.573 км.</w:t>
      </w:r>
    </w:p>
    <w:bookmarkEnd w:id="3995"/>
    <w:bookmarkStart w:name="z4015" w:id="3996"/>
    <w:p>
      <w:pPr>
        <w:spacing w:after="0"/>
        <w:ind w:left="0"/>
        <w:jc w:val="both"/>
      </w:pPr>
      <w:r>
        <w:rPr>
          <w:rFonts w:ascii="Times New Roman"/>
          <w:b w:val="false"/>
          <w:i w:val="false"/>
          <w:color w:val="000000"/>
          <w:sz w:val="28"/>
        </w:rPr>
        <w:t>
      Пограничный знак № 497/1, промежуточный узбекский, состоит из одного пограничного столба, расположенного на линии государственной границы. Его геодезические координаты 45°24'45.46" с.ш, 57°46'32.21" в.д.</w:t>
      </w:r>
    </w:p>
    <w:bookmarkEnd w:id="3996"/>
    <w:bookmarkStart w:name="z4016" w:id="3997"/>
    <w:p>
      <w:pPr>
        <w:spacing w:after="0"/>
        <w:ind w:left="0"/>
        <w:jc w:val="both"/>
      </w:pPr>
      <w:r>
        <w:rPr>
          <w:rFonts w:ascii="Times New Roman"/>
          <w:b w:val="false"/>
          <w:i w:val="false"/>
          <w:color w:val="000000"/>
          <w:sz w:val="28"/>
        </w:rPr>
        <w:t>
      От пограничного знака № 497/1 линия государственной границы идет прямой линией в западо-юго-западном направлении до пограничного знака № 498.</w:t>
      </w:r>
    </w:p>
    <w:bookmarkEnd w:id="3997"/>
    <w:bookmarkStart w:name="z4017" w:id="39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497/1 и № 498 составляет 2.945 км.</w:t>
      </w:r>
    </w:p>
    <w:bookmarkEnd w:id="3998"/>
    <w:bookmarkStart w:name="z4018" w:id="3999"/>
    <w:p>
      <w:pPr>
        <w:spacing w:after="0"/>
        <w:ind w:left="0"/>
        <w:jc w:val="both"/>
      </w:pPr>
      <w:r>
        <w:rPr>
          <w:rFonts w:ascii="Times New Roman"/>
          <w:b w:val="false"/>
          <w:i w:val="false"/>
          <w:color w:val="000000"/>
          <w:sz w:val="28"/>
        </w:rPr>
        <w:t>
      Пограничный знак № 498, основной казахстанский, состоит из одного пограничного столба, расположенного на линии государственной границы. Его геодезические координаты 45°24'16.65" с.ш., 57°44'23.11" в.д.</w:t>
      </w:r>
    </w:p>
    <w:bookmarkEnd w:id="3999"/>
    <w:bookmarkStart w:name="z4019" w:id="4000"/>
    <w:p>
      <w:pPr>
        <w:spacing w:after="0"/>
        <w:ind w:left="0"/>
        <w:jc w:val="both"/>
      </w:pPr>
      <w:r>
        <w:rPr>
          <w:rFonts w:ascii="Times New Roman"/>
          <w:b w:val="false"/>
          <w:i w:val="false"/>
          <w:color w:val="000000"/>
          <w:sz w:val="28"/>
        </w:rPr>
        <w:t>
      От пограничного знака № 498 линия государственной границы идет прямой линией в западо-юго-западном направлении до пограничного знака № 498/1.</w:t>
      </w:r>
    </w:p>
    <w:bookmarkEnd w:id="4000"/>
    <w:bookmarkStart w:name="z4020" w:id="400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498 и № 498/1 составляет 0.975 км.</w:t>
      </w:r>
    </w:p>
    <w:bookmarkEnd w:id="4001"/>
    <w:bookmarkStart w:name="z4021" w:id="4002"/>
    <w:p>
      <w:pPr>
        <w:spacing w:after="0"/>
        <w:ind w:left="0"/>
        <w:jc w:val="both"/>
      </w:pPr>
      <w:r>
        <w:rPr>
          <w:rFonts w:ascii="Times New Roman"/>
          <w:b w:val="false"/>
          <w:i w:val="false"/>
          <w:color w:val="000000"/>
          <w:sz w:val="28"/>
        </w:rPr>
        <w:t>
      Пограничный знак №498/1, промежуточный казахстанский, состоит из одного пограничного столба, расположенного на линии государственной границы. Его геодезические координаты 45°24'07.10” с.ш., 57°43'40.37" в.д.</w:t>
      </w:r>
    </w:p>
    <w:bookmarkEnd w:id="4002"/>
    <w:bookmarkStart w:name="z4022" w:id="4003"/>
    <w:p>
      <w:pPr>
        <w:spacing w:after="0"/>
        <w:ind w:left="0"/>
        <w:jc w:val="both"/>
      </w:pPr>
      <w:r>
        <w:rPr>
          <w:rFonts w:ascii="Times New Roman"/>
          <w:b w:val="false"/>
          <w:i w:val="false"/>
          <w:color w:val="000000"/>
          <w:sz w:val="28"/>
        </w:rPr>
        <w:t>
      От пограничного знака № 498/1 линия государственной границы идет прямой линией в западо-юго-западном направлении до пограничного знака № 499.</w:t>
      </w:r>
    </w:p>
    <w:bookmarkEnd w:id="4003"/>
    <w:bookmarkStart w:name="z4023" w:id="40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498/1 и № 499 составляет 2.379 км.</w:t>
      </w:r>
    </w:p>
    <w:bookmarkEnd w:id="4004"/>
    <w:bookmarkStart w:name="z4024" w:id="4005"/>
    <w:p>
      <w:pPr>
        <w:spacing w:after="0"/>
        <w:ind w:left="0"/>
        <w:jc w:val="both"/>
      </w:pPr>
      <w:r>
        <w:rPr>
          <w:rFonts w:ascii="Times New Roman"/>
          <w:b w:val="false"/>
          <w:i w:val="false"/>
          <w:color w:val="000000"/>
          <w:sz w:val="28"/>
        </w:rPr>
        <w:t>
      Пограничный знак № 499, основной узбекский, состоит из одного пограничного столба, расположенного на линии государственной границы. Его геодезические координаты 45°23'43.80" с.ш., 57°41'56.14" в.д.</w:t>
      </w:r>
    </w:p>
    <w:bookmarkEnd w:id="4005"/>
    <w:bookmarkStart w:name="z4025" w:id="4006"/>
    <w:p>
      <w:pPr>
        <w:spacing w:after="0"/>
        <w:ind w:left="0"/>
        <w:jc w:val="both"/>
      </w:pPr>
      <w:r>
        <w:rPr>
          <w:rFonts w:ascii="Times New Roman"/>
          <w:b w:val="false"/>
          <w:i w:val="false"/>
          <w:color w:val="000000"/>
          <w:sz w:val="28"/>
        </w:rPr>
        <w:t>
      От пограничного знака № 499 линия государственной границы идет прямой линией в западо-юго-западном направлении до пограничного знака № 500.</w:t>
      </w:r>
    </w:p>
    <w:bookmarkEnd w:id="4006"/>
    <w:bookmarkStart w:name="z4026" w:id="40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499 и № 500 составляет 4.231 км.</w:t>
      </w:r>
    </w:p>
    <w:bookmarkEnd w:id="4007"/>
    <w:bookmarkStart w:name="z4027" w:id="4008"/>
    <w:p>
      <w:pPr>
        <w:spacing w:after="0"/>
        <w:ind w:left="0"/>
        <w:jc w:val="both"/>
      </w:pPr>
      <w:r>
        <w:rPr>
          <w:rFonts w:ascii="Times New Roman"/>
          <w:b w:val="false"/>
          <w:i w:val="false"/>
          <w:color w:val="000000"/>
          <w:sz w:val="28"/>
        </w:rPr>
        <w:t>
      Пограничный знак № 500, основной казахстанский, состоит из одного пограничного столба, расположенного на линии государственной границы. Его геодезические координаты 45°23'02.28" с.ш., 57°38'50.77" в.д.</w:t>
      </w:r>
    </w:p>
    <w:bookmarkEnd w:id="4008"/>
    <w:bookmarkStart w:name="z4028" w:id="4009"/>
    <w:p>
      <w:pPr>
        <w:spacing w:after="0"/>
        <w:ind w:left="0"/>
        <w:jc w:val="both"/>
      </w:pPr>
      <w:r>
        <w:rPr>
          <w:rFonts w:ascii="Times New Roman"/>
          <w:b w:val="false"/>
          <w:i w:val="false"/>
          <w:color w:val="000000"/>
          <w:sz w:val="28"/>
        </w:rPr>
        <w:t>
      От пограничного знака № 500 линия государственной границы идет прямой линией в западо-юго-западном направлении до пограничного знака № 500/1.</w:t>
      </w:r>
    </w:p>
    <w:bookmarkEnd w:id="4009"/>
    <w:bookmarkStart w:name="z4029" w:id="40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500 и № 500/1 составляет 0.896 км.</w:t>
      </w:r>
    </w:p>
    <w:bookmarkEnd w:id="4010"/>
    <w:bookmarkStart w:name="z4030" w:id="4011"/>
    <w:p>
      <w:pPr>
        <w:spacing w:after="0"/>
        <w:ind w:left="0"/>
        <w:jc w:val="both"/>
      </w:pPr>
      <w:r>
        <w:rPr>
          <w:rFonts w:ascii="Times New Roman"/>
          <w:b w:val="false"/>
          <w:i w:val="false"/>
          <w:color w:val="000000"/>
          <w:sz w:val="28"/>
        </w:rPr>
        <w:t>
      Пограничный знак № 500/1, промежуточный казахстанский, состоит из одного пограничного столба, расположенного на линии государственной границы. Его геодезические координаты 45°22'53.46" с.ш., 57°38'11.54" в.д.</w:t>
      </w:r>
    </w:p>
    <w:bookmarkEnd w:id="4011"/>
    <w:bookmarkStart w:name="z4031" w:id="4012"/>
    <w:p>
      <w:pPr>
        <w:spacing w:after="0"/>
        <w:ind w:left="0"/>
        <w:jc w:val="both"/>
      </w:pPr>
      <w:r>
        <w:rPr>
          <w:rFonts w:ascii="Times New Roman"/>
          <w:b w:val="false"/>
          <w:i w:val="false"/>
          <w:color w:val="000000"/>
          <w:sz w:val="28"/>
        </w:rPr>
        <w:t>
      От пограничного знака № 500/1 линия государственной границы идет прямой линией в западо-юго-западном направлении до пограничного знака № 501.</w:t>
      </w:r>
    </w:p>
    <w:bookmarkEnd w:id="4012"/>
    <w:bookmarkStart w:name="z4032" w:id="40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500/1 и № 501 составляет 1.425 км.</w:t>
      </w:r>
    </w:p>
    <w:bookmarkEnd w:id="4013"/>
    <w:bookmarkStart w:name="z4033" w:id="4014"/>
    <w:p>
      <w:pPr>
        <w:spacing w:after="0"/>
        <w:ind w:left="0"/>
        <w:jc w:val="both"/>
      </w:pPr>
      <w:r>
        <w:rPr>
          <w:rFonts w:ascii="Times New Roman"/>
          <w:b w:val="false"/>
          <w:i w:val="false"/>
          <w:color w:val="000000"/>
          <w:sz w:val="28"/>
        </w:rPr>
        <w:t>
      Пограничный знак №501, основной узбекский, состоит из одного пограничного столба, расположенного на линии государственной границы. Его геодезические координаты 45°22'39.46" с.ш., 57°37'09.14" в.д.</w:t>
      </w:r>
    </w:p>
    <w:bookmarkEnd w:id="4014"/>
    <w:bookmarkStart w:name="z4034" w:id="4015"/>
    <w:p>
      <w:pPr>
        <w:spacing w:after="0"/>
        <w:ind w:left="0"/>
        <w:jc w:val="both"/>
      </w:pPr>
      <w:r>
        <w:rPr>
          <w:rFonts w:ascii="Times New Roman"/>
          <w:b w:val="false"/>
          <w:i w:val="false"/>
          <w:color w:val="000000"/>
          <w:sz w:val="28"/>
        </w:rPr>
        <w:t>
      От пограничного знака №501 линия государственной границы идет прямой линией в западо-юго-западном направлении до пограничного знака № 502.</w:t>
      </w:r>
    </w:p>
    <w:bookmarkEnd w:id="4015"/>
    <w:bookmarkStart w:name="z4035" w:id="40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501 и № 502 составляет 2.584 км.</w:t>
      </w:r>
    </w:p>
    <w:bookmarkEnd w:id="4016"/>
    <w:bookmarkStart w:name="z4036" w:id="4017"/>
    <w:p>
      <w:pPr>
        <w:spacing w:after="0"/>
        <w:ind w:left="0"/>
        <w:jc w:val="both"/>
      </w:pPr>
      <w:r>
        <w:rPr>
          <w:rFonts w:ascii="Times New Roman"/>
          <w:b w:val="false"/>
          <w:i w:val="false"/>
          <w:color w:val="000000"/>
          <w:sz w:val="28"/>
        </w:rPr>
        <w:t>
      Пограничный знак № 502, основной казахстанский, состоит из одного пограничного столба, расположенного на линии государственной границы. Его геодезические координаты 45°22'14.02" с.ш., 57°35'16.00" в.д.</w:t>
      </w:r>
    </w:p>
    <w:bookmarkEnd w:id="4017"/>
    <w:bookmarkStart w:name="z4037" w:id="4018"/>
    <w:p>
      <w:pPr>
        <w:spacing w:after="0"/>
        <w:ind w:left="0"/>
        <w:jc w:val="both"/>
      </w:pPr>
      <w:r>
        <w:rPr>
          <w:rFonts w:ascii="Times New Roman"/>
          <w:b w:val="false"/>
          <w:i w:val="false"/>
          <w:color w:val="000000"/>
          <w:sz w:val="28"/>
        </w:rPr>
        <w:t>
      От пограничного знака № 502 линия государственной границы идет прямой линией в западо-юго-западном направлении до пограничного знака № 502/1.</w:t>
      </w:r>
    </w:p>
    <w:bookmarkEnd w:id="4018"/>
    <w:bookmarkStart w:name="z4038" w:id="40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502 и № 502/1 составляет 0.990 км.</w:t>
      </w:r>
    </w:p>
    <w:bookmarkEnd w:id="4019"/>
    <w:bookmarkStart w:name="z4039" w:id="4020"/>
    <w:p>
      <w:pPr>
        <w:spacing w:after="0"/>
        <w:ind w:left="0"/>
        <w:jc w:val="both"/>
      </w:pPr>
      <w:r>
        <w:rPr>
          <w:rFonts w:ascii="Times New Roman"/>
          <w:b w:val="false"/>
          <w:i w:val="false"/>
          <w:color w:val="000000"/>
          <w:sz w:val="28"/>
        </w:rPr>
        <w:t>
      Пограничный знак № 502/1, промежуточный казахстанский, состоит из одного пограничного столба, расположенного на линии государственной границы. Его геодезические координаты 45°22'04.27" с.ш., 57°34'32.66" в.д.</w:t>
      </w:r>
    </w:p>
    <w:bookmarkEnd w:id="4020"/>
    <w:bookmarkStart w:name="z4040" w:id="4021"/>
    <w:p>
      <w:pPr>
        <w:spacing w:after="0"/>
        <w:ind w:left="0"/>
        <w:jc w:val="both"/>
      </w:pPr>
      <w:r>
        <w:rPr>
          <w:rFonts w:ascii="Times New Roman"/>
          <w:b w:val="false"/>
          <w:i w:val="false"/>
          <w:color w:val="000000"/>
          <w:sz w:val="28"/>
        </w:rPr>
        <w:t>
      От пограничного знака № 502/1 линия государственной границы идет прямой линией в западо-юго-западном направлении до пограничного знака № 503.</w:t>
      </w:r>
    </w:p>
    <w:bookmarkEnd w:id="4021"/>
    <w:bookmarkStart w:name="z4041" w:id="40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502/1 и № 503 составляет 2.648 км.</w:t>
      </w:r>
    </w:p>
    <w:bookmarkEnd w:id="4022"/>
    <w:bookmarkStart w:name="z4042" w:id="4023"/>
    <w:p>
      <w:pPr>
        <w:spacing w:after="0"/>
        <w:ind w:left="0"/>
        <w:jc w:val="both"/>
      </w:pPr>
      <w:r>
        <w:rPr>
          <w:rFonts w:ascii="Times New Roman"/>
          <w:b w:val="false"/>
          <w:i w:val="false"/>
          <w:color w:val="000000"/>
          <w:sz w:val="28"/>
        </w:rPr>
        <w:t>
      Пограничный знак № 503, основной узбекский, состоит из одного пограничного столба, расположенного на линии государственной границы. Его геодезические координаты 45°21 '38.16" с.ш, 57°32'36.74" в.д.</w:t>
      </w:r>
    </w:p>
    <w:bookmarkEnd w:id="4023"/>
    <w:bookmarkStart w:name="z4043" w:id="4024"/>
    <w:p>
      <w:pPr>
        <w:spacing w:after="0"/>
        <w:ind w:left="0"/>
        <w:jc w:val="both"/>
      </w:pPr>
      <w:r>
        <w:rPr>
          <w:rFonts w:ascii="Times New Roman"/>
          <w:b w:val="false"/>
          <w:i w:val="false"/>
          <w:color w:val="000000"/>
          <w:sz w:val="28"/>
        </w:rPr>
        <w:t>
      От пограничного знака № 503 линия государственной границы идет прямой линией в западо-юго-западном направлении до пограничного знака № 503/1.</w:t>
      </w:r>
    </w:p>
    <w:bookmarkEnd w:id="4024"/>
    <w:bookmarkStart w:name="z4044" w:id="40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503 и № 503/1 составляет 3.583 км.</w:t>
      </w:r>
    </w:p>
    <w:bookmarkEnd w:id="4025"/>
    <w:bookmarkStart w:name="z4045" w:id="4026"/>
    <w:p>
      <w:pPr>
        <w:spacing w:after="0"/>
        <w:ind w:left="0"/>
        <w:jc w:val="both"/>
      </w:pPr>
      <w:r>
        <w:rPr>
          <w:rFonts w:ascii="Times New Roman"/>
          <w:b w:val="false"/>
          <w:i w:val="false"/>
          <w:color w:val="000000"/>
          <w:sz w:val="28"/>
        </w:rPr>
        <w:t>
      Пограничный знак № 503/1, промежуточный узбекский, состоит из одного пограничного столба, расположенного на линии государственной границы. Его геодезические координаты 45°21'02.79" с.ш, 57°29'59.97" в.д.</w:t>
      </w:r>
    </w:p>
    <w:bookmarkEnd w:id="4026"/>
    <w:bookmarkStart w:name="z4046" w:id="4027"/>
    <w:p>
      <w:pPr>
        <w:spacing w:after="0"/>
        <w:ind w:left="0"/>
        <w:jc w:val="both"/>
      </w:pPr>
      <w:r>
        <w:rPr>
          <w:rFonts w:ascii="Times New Roman"/>
          <w:b w:val="false"/>
          <w:i w:val="false"/>
          <w:color w:val="000000"/>
          <w:sz w:val="28"/>
        </w:rPr>
        <w:t>
      От пограничного знака № 503/1 линия государственной границы идет прямой линией в западо-юго-западном направлении до пограничного знака № 504.</w:t>
      </w:r>
    </w:p>
    <w:bookmarkEnd w:id="4027"/>
    <w:bookmarkStart w:name="z4047" w:id="40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503/1 и № 504 составляет 2.416 км.</w:t>
      </w:r>
    </w:p>
    <w:bookmarkEnd w:id="4028"/>
    <w:bookmarkStart w:name="z4048" w:id="4029"/>
    <w:p>
      <w:pPr>
        <w:spacing w:after="0"/>
        <w:ind w:left="0"/>
        <w:jc w:val="both"/>
      </w:pPr>
      <w:r>
        <w:rPr>
          <w:rFonts w:ascii="Times New Roman"/>
          <w:b w:val="false"/>
          <w:i w:val="false"/>
          <w:color w:val="000000"/>
          <w:sz w:val="28"/>
        </w:rPr>
        <w:t>
      Пограничный знак № 504, основной казахстанский, состоит из одного пограничного столба, расположенного на линии государственной границы. Его геодезические координаты 45°20'38.91" с.ш, 57°28'14.30" в.д.</w:t>
      </w:r>
    </w:p>
    <w:bookmarkEnd w:id="4029"/>
    <w:bookmarkStart w:name="z4049" w:id="4030"/>
    <w:p>
      <w:pPr>
        <w:spacing w:after="0"/>
        <w:ind w:left="0"/>
        <w:jc w:val="both"/>
      </w:pPr>
      <w:r>
        <w:rPr>
          <w:rFonts w:ascii="Times New Roman"/>
          <w:b w:val="false"/>
          <w:i w:val="false"/>
          <w:color w:val="000000"/>
          <w:sz w:val="28"/>
        </w:rPr>
        <w:t>
      От пограничного знака № 504 линия государственной границы идет прямой линией в западо-юго-западном направлении до пограничного знака № 504/1.</w:t>
      </w:r>
    </w:p>
    <w:bookmarkEnd w:id="4030"/>
    <w:bookmarkStart w:name="z4050" w:id="40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504 и № 504/1 составляет 1.079 км.</w:t>
      </w:r>
    </w:p>
    <w:bookmarkEnd w:id="4031"/>
    <w:bookmarkStart w:name="z4051" w:id="4032"/>
    <w:p>
      <w:pPr>
        <w:spacing w:after="0"/>
        <w:ind w:left="0"/>
        <w:jc w:val="both"/>
      </w:pPr>
      <w:r>
        <w:rPr>
          <w:rFonts w:ascii="Times New Roman"/>
          <w:b w:val="false"/>
          <w:i w:val="false"/>
          <w:color w:val="000000"/>
          <w:sz w:val="28"/>
        </w:rPr>
        <w:t>
      Пограничный знак № 504/1, промежуточный казахстанский, состоит из одного пограничного столба, расположенного на линии государственной границы. Его геодезические координаты 45°20'28.23" с.ш, 57°27'27.09” в.д.</w:t>
      </w:r>
    </w:p>
    <w:bookmarkEnd w:id="4032"/>
    <w:bookmarkStart w:name="z4052" w:id="4033"/>
    <w:p>
      <w:pPr>
        <w:spacing w:after="0"/>
        <w:ind w:left="0"/>
        <w:jc w:val="both"/>
      </w:pPr>
      <w:r>
        <w:rPr>
          <w:rFonts w:ascii="Times New Roman"/>
          <w:b w:val="false"/>
          <w:i w:val="false"/>
          <w:color w:val="000000"/>
          <w:sz w:val="28"/>
        </w:rPr>
        <w:t>
      От пограничного знака № 504/1 линия государственной границы идет прямой линией в западо-юго-западном направлении до пограничного знака № 505.</w:t>
      </w:r>
    </w:p>
    <w:bookmarkEnd w:id="4033"/>
    <w:bookmarkStart w:name="z4053" w:id="40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504/1 и № 505 составляет 2.422 км.</w:t>
      </w:r>
    </w:p>
    <w:bookmarkEnd w:id="4034"/>
    <w:bookmarkStart w:name="z4054" w:id="4035"/>
    <w:p>
      <w:pPr>
        <w:spacing w:after="0"/>
        <w:ind w:left="0"/>
        <w:jc w:val="both"/>
      </w:pPr>
      <w:r>
        <w:rPr>
          <w:rFonts w:ascii="Times New Roman"/>
          <w:b w:val="false"/>
          <w:i w:val="false"/>
          <w:color w:val="000000"/>
          <w:sz w:val="28"/>
        </w:rPr>
        <w:t>
      Пограничный знак № 505, основной узбекский, состоит из одного пограничного столба, расположенного на линии государственной границы. Его геодезические координаты 45°20'04.24” с.ш, 57°25'41.19" в.д.</w:t>
      </w:r>
    </w:p>
    <w:bookmarkEnd w:id="4035"/>
    <w:bookmarkStart w:name="z4055" w:id="4036"/>
    <w:p>
      <w:pPr>
        <w:spacing w:after="0"/>
        <w:ind w:left="0"/>
        <w:jc w:val="both"/>
      </w:pPr>
      <w:r>
        <w:rPr>
          <w:rFonts w:ascii="Times New Roman"/>
          <w:b w:val="false"/>
          <w:i w:val="false"/>
          <w:color w:val="000000"/>
          <w:sz w:val="28"/>
        </w:rPr>
        <w:t>
      От пограничного знака № 505 линия государственной границы идет прямой линией в западо-юго-западном направлении до пограничного знака № 505/1.</w:t>
      </w:r>
    </w:p>
    <w:bookmarkEnd w:id="4036"/>
    <w:bookmarkStart w:name="z4056" w:id="40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505 и № 505/1 составляет 2.610 км.</w:t>
      </w:r>
    </w:p>
    <w:bookmarkEnd w:id="4037"/>
    <w:bookmarkStart w:name="z4057" w:id="4038"/>
    <w:p>
      <w:pPr>
        <w:spacing w:after="0"/>
        <w:ind w:left="0"/>
        <w:jc w:val="both"/>
      </w:pPr>
      <w:r>
        <w:rPr>
          <w:rFonts w:ascii="Times New Roman"/>
          <w:b w:val="false"/>
          <w:i w:val="false"/>
          <w:color w:val="000000"/>
          <w:sz w:val="28"/>
        </w:rPr>
        <w:t>
      Пограничный знак № 505/1, промежуточный узбекский, состоит из одного пограничного столба, расположенного на линии государственной границы. Его геодезические координаты 45°19'38.36” с.ш., 57°23'47.08” в.д.</w:t>
      </w:r>
    </w:p>
    <w:bookmarkEnd w:id="4038"/>
    <w:bookmarkStart w:name="z4058" w:id="4039"/>
    <w:p>
      <w:pPr>
        <w:spacing w:after="0"/>
        <w:ind w:left="0"/>
        <w:jc w:val="both"/>
      </w:pPr>
      <w:r>
        <w:rPr>
          <w:rFonts w:ascii="Times New Roman"/>
          <w:b w:val="false"/>
          <w:i w:val="false"/>
          <w:color w:val="000000"/>
          <w:sz w:val="28"/>
        </w:rPr>
        <w:t>
      От пограничного знака № 505/1 линия государственной границы идет прямой линией в западо-юго-западном направлении до пограничного знака № 506.</w:t>
      </w:r>
    </w:p>
    <w:bookmarkEnd w:id="4039"/>
    <w:bookmarkStart w:name="z4059" w:id="40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505/1 и № 506 составляет 3.174 км.</w:t>
      </w:r>
    </w:p>
    <w:bookmarkEnd w:id="4040"/>
    <w:bookmarkStart w:name="z4060" w:id="4041"/>
    <w:p>
      <w:pPr>
        <w:spacing w:after="0"/>
        <w:ind w:left="0"/>
        <w:jc w:val="both"/>
      </w:pPr>
      <w:r>
        <w:rPr>
          <w:rFonts w:ascii="Times New Roman"/>
          <w:b w:val="false"/>
          <w:i w:val="false"/>
          <w:color w:val="000000"/>
          <w:sz w:val="28"/>
        </w:rPr>
        <w:t>
      Пограничный знак № 506, основной казахстанский, состоит из одного пограничного столба, расположенного на линии государственной границы. Его геодезические координаты 45°19'06.85” с.ш, 57°21 '28.38” в.д.</w:t>
      </w:r>
    </w:p>
    <w:bookmarkEnd w:id="4041"/>
    <w:bookmarkStart w:name="z4061" w:id="4042"/>
    <w:p>
      <w:pPr>
        <w:spacing w:after="0"/>
        <w:ind w:left="0"/>
        <w:jc w:val="both"/>
      </w:pPr>
      <w:r>
        <w:rPr>
          <w:rFonts w:ascii="Times New Roman"/>
          <w:b w:val="false"/>
          <w:i w:val="false"/>
          <w:color w:val="000000"/>
          <w:sz w:val="28"/>
        </w:rPr>
        <w:t>
      От пограничного знака № 506 линия государственной границы идет прямой линией в западо-юго-западном направлении до пограничного знака № 507.</w:t>
      </w:r>
    </w:p>
    <w:bookmarkEnd w:id="4042"/>
    <w:bookmarkStart w:name="z4062" w:id="40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506 и № 507 составляет 1.846 км.</w:t>
      </w:r>
    </w:p>
    <w:bookmarkEnd w:id="4043"/>
    <w:bookmarkStart w:name="z4063" w:id="4044"/>
    <w:p>
      <w:pPr>
        <w:spacing w:after="0"/>
        <w:ind w:left="0"/>
        <w:jc w:val="both"/>
      </w:pPr>
      <w:r>
        <w:rPr>
          <w:rFonts w:ascii="Times New Roman"/>
          <w:b w:val="false"/>
          <w:i w:val="false"/>
          <w:color w:val="000000"/>
          <w:sz w:val="28"/>
        </w:rPr>
        <w:t>
      Пограничный знак № 507, основной узбекский, состоит из одного пограничного столба, расположенного на линии государственной границы. Его геодезические координаты 45°18'48.49” с.ш, 57°20'07.71” в.д.</w:t>
      </w:r>
    </w:p>
    <w:bookmarkEnd w:id="4044"/>
    <w:bookmarkStart w:name="z4064" w:id="4045"/>
    <w:p>
      <w:pPr>
        <w:spacing w:after="0"/>
        <w:ind w:left="0"/>
        <w:jc w:val="both"/>
      </w:pPr>
      <w:r>
        <w:rPr>
          <w:rFonts w:ascii="Times New Roman"/>
          <w:b w:val="false"/>
          <w:i w:val="false"/>
          <w:color w:val="000000"/>
          <w:sz w:val="28"/>
        </w:rPr>
        <w:t>
      От пограничного знака № 507 линия государственной границы идет прямой линией в западо-юго-западном направлении до пограничного знака № 508.</w:t>
      </w:r>
    </w:p>
    <w:bookmarkEnd w:id="4045"/>
    <w:bookmarkStart w:name="z4065" w:id="40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507 и № 508 составляет 4.336 км.</w:t>
      </w:r>
    </w:p>
    <w:bookmarkEnd w:id="4046"/>
    <w:bookmarkStart w:name="z4066" w:id="4047"/>
    <w:p>
      <w:pPr>
        <w:spacing w:after="0"/>
        <w:ind w:left="0"/>
        <w:jc w:val="both"/>
      </w:pPr>
      <w:r>
        <w:rPr>
          <w:rFonts w:ascii="Times New Roman"/>
          <w:b w:val="false"/>
          <w:i w:val="false"/>
          <w:color w:val="000000"/>
          <w:sz w:val="28"/>
        </w:rPr>
        <w:t>
      Пограничный знак № 508, основной казахстанский, состоит из одного пограничного столба, расположенного на линии государственной границы. Его геодезические координаты 45°18'05.34” с.ш, 57°16'58.31” в.д.</w:t>
      </w:r>
    </w:p>
    <w:bookmarkEnd w:id="4047"/>
    <w:bookmarkStart w:name="z4067" w:id="4048"/>
    <w:p>
      <w:pPr>
        <w:spacing w:after="0"/>
        <w:ind w:left="0"/>
        <w:jc w:val="both"/>
      </w:pPr>
      <w:r>
        <w:rPr>
          <w:rFonts w:ascii="Times New Roman"/>
          <w:b w:val="false"/>
          <w:i w:val="false"/>
          <w:color w:val="000000"/>
          <w:sz w:val="28"/>
        </w:rPr>
        <w:t>
      От пограничного знака № 508 линия государственной границы идет прямой линией в западо-юго-западном направлении до пограничного знака № 508/1.</w:t>
      </w:r>
    </w:p>
    <w:bookmarkEnd w:id="4048"/>
    <w:bookmarkStart w:name="z4068" w:id="40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508 и № 508/1 составляет 1.058 км.</w:t>
      </w:r>
    </w:p>
    <w:bookmarkEnd w:id="4049"/>
    <w:bookmarkStart w:name="z4069" w:id="4050"/>
    <w:p>
      <w:pPr>
        <w:spacing w:after="0"/>
        <w:ind w:left="0"/>
        <w:jc w:val="both"/>
      </w:pPr>
      <w:r>
        <w:rPr>
          <w:rFonts w:ascii="Times New Roman"/>
          <w:b w:val="false"/>
          <w:i w:val="false"/>
          <w:color w:val="000000"/>
          <w:sz w:val="28"/>
        </w:rPr>
        <w:t>
      Пограничный знак № 508/1, промежуточный казахстанский, состоит из одного пограничного столба, расположенного на линии государственной границы. Его геодезические координаты 45°17'54.79" с.ш, 57°16'12.13" в.д.</w:t>
      </w:r>
    </w:p>
    <w:bookmarkEnd w:id="4050"/>
    <w:bookmarkStart w:name="z4070" w:id="4051"/>
    <w:p>
      <w:pPr>
        <w:spacing w:after="0"/>
        <w:ind w:left="0"/>
        <w:jc w:val="both"/>
      </w:pPr>
      <w:r>
        <w:rPr>
          <w:rFonts w:ascii="Times New Roman"/>
          <w:b w:val="false"/>
          <w:i w:val="false"/>
          <w:color w:val="000000"/>
          <w:sz w:val="28"/>
        </w:rPr>
        <w:t>
      От пограничного знака № 508/1 линия государственной границы идет прямой линией в западо-юго-западном направлении до пограничного знака № 509.</w:t>
      </w:r>
    </w:p>
    <w:bookmarkEnd w:id="4051"/>
    <w:bookmarkStart w:name="z4071" w:id="40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508/1 и № 509 составляет 1.978 км.</w:t>
      </w:r>
    </w:p>
    <w:bookmarkEnd w:id="4052"/>
    <w:bookmarkStart w:name="z4072" w:id="4053"/>
    <w:p>
      <w:pPr>
        <w:spacing w:after="0"/>
        <w:ind w:left="0"/>
        <w:jc w:val="both"/>
      </w:pPr>
      <w:r>
        <w:rPr>
          <w:rFonts w:ascii="Times New Roman"/>
          <w:b w:val="false"/>
          <w:i w:val="false"/>
          <w:color w:val="000000"/>
          <w:sz w:val="28"/>
        </w:rPr>
        <w:t>
      Пограничный знак № 509, основной узбекский, состоит из одного пограничного столба, расположенного на линии государственной границы. Его геодезические координаты 45°17'35.06" с.ш., 57°14'45.76" в.д.</w:t>
      </w:r>
    </w:p>
    <w:bookmarkEnd w:id="4053"/>
    <w:bookmarkStart w:name="z4073" w:id="4054"/>
    <w:p>
      <w:pPr>
        <w:spacing w:after="0"/>
        <w:ind w:left="0"/>
        <w:jc w:val="both"/>
      </w:pPr>
      <w:r>
        <w:rPr>
          <w:rFonts w:ascii="Times New Roman"/>
          <w:b w:val="false"/>
          <w:i w:val="false"/>
          <w:color w:val="000000"/>
          <w:sz w:val="28"/>
        </w:rPr>
        <w:t>
      От пограничного знака № 509 линия государственной границы идет прямой линией в западо-юго-западном направлении до пограничного знака № 509/1.</w:t>
      </w:r>
    </w:p>
    <w:bookmarkEnd w:id="4054"/>
    <w:bookmarkStart w:name="z4074" w:id="40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509 и № 509/1 составляет 2.642 км.</w:t>
      </w:r>
    </w:p>
    <w:bookmarkEnd w:id="4055"/>
    <w:bookmarkStart w:name="z4075" w:id="4056"/>
    <w:p>
      <w:pPr>
        <w:spacing w:after="0"/>
        <w:ind w:left="0"/>
        <w:jc w:val="both"/>
      </w:pPr>
      <w:r>
        <w:rPr>
          <w:rFonts w:ascii="Times New Roman"/>
          <w:b w:val="false"/>
          <w:i w:val="false"/>
          <w:color w:val="000000"/>
          <w:sz w:val="28"/>
        </w:rPr>
        <w:t>
      Пограничный знак № 509/1, промежуточный узбекский, состоит из одного пограничного столба, расположенного на линии государственной границы. Его геодезические координаты 45°17'08.69" с.ш., 57°12'50.44" в.д.</w:t>
      </w:r>
    </w:p>
    <w:bookmarkEnd w:id="4056"/>
    <w:bookmarkStart w:name="z4076" w:id="4057"/>
    <w:p>
      <w:pPr>
        <w:spacing w:after="0"/>
        <w:ind w:left="0"/>
        <w:jc w:val="both"/>
      </w:pPr>
      <w:r>
        <w:rPr>
          <w:rFonts w:ascii="Times New Roman"/>
          <w:b w:val="false"/>
          <w:i w:val="false"/>
          <w:color w:val="000000"/>
          <w:sz w:val="28"/>
        </w:rPr>
        <w:t>
      От пограничного знака № 509/1 линия государственной границы идет прямой линией в западо-юго-западном направлении до пограничного знака № 510.</w:t>
      </w:r>
    </w:p>
    <w:bookmarkEnd w:id="4057"/>
    <w:bookmarkStart w:name="z4077" w:id="40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509/1 и № 510 составляет 4.425 км.</w:t>
      </w:r>
    </w:p>
    <w:bookmarkEnd w:id="4058"/>
    <w:bookmarkStart w:name="z4078" w:id="4059"/>
    <w:p>
      <w:pPr>
        <w:spacing w:after="0"/>
        <w:ind w:left="0"/>
        <w:jc w:val="both"/>
      </w:pPr>
      <w:r>
        <w:rPr>
          <w:rFonts w:ascii="Times New Roman"/>
          <w:b w:val="false"/>
          <w:i w:val="false"/>
          <w:color w:val="000000"/>
          <w:sz w:val="28"/>
        </w:rPr>
        <w:t>
      Пограничный знак №510, основной казахстанский, состоит из одного пограничного столба, расположенного на линии государственной границы. Его геодезические координаты 45°16'24.43" с.ш, 57°09'37.33” в.д.</w:t>
      </w:r>
    </w:p>
    <w:bookmarkEnd w:id="4059"/>
    <w:bookmarkStart w:name="z4079" w:id="4060"/>
    <w:p>
      <w:pPr>
        <w:spacing w:after="0"/>
        <w:ind w:left="0"/>
        <w:jc w:val="both"/>
      </w:pPr>
      <w:r>
        <w:rPr>
          <w:rFonts w:ascii="Times New Roman"/>
          <w:b w:val="false"/>
          <w:i w:val="false"/>
          <w:color w:val="000000"/>
          <w:sz w:val="28"/>
        </w:rPr>
        <w:t>
      От пограничного знака № 510 линия государственной границы идет прямой линией в западо-юго-западном направлении до пограничного знака № 510/1.</w:t>
      </w:r>
    </w:p>
    <w:bookmarkEnd w:id="4060"/>
    <w:bookmarkStart w:name="z4080" w:id="40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510 и № 510/1 составляет 1.001 км.</w:t>
      </w:r>
    </w:p>
    <w:bookmarkEnd w:id="4061"/>
    <w:bookmarkStart w:name="z4081" w:id="4062"/>
    <w:p>
      <w:pPr>
        <w:spacing w:after="0"/>
        <w:ind w:left="0"/>
        <w:jc w:val="both"/>
      </w:pPr>
      <w:r>
        <w:rPr>
          <w:rFonts w:ascii="Times New Roman"/>
          <w:b w:val="false"/>
          <w:i w:val="false"/>
          <w:color w:val="000000"/>
          <w:sz w:val="28"/>
        </w:rPr>
        <w:t>
      Пограничный знак №510/1, промежуточный казахстанский, состоит из одного пограничного столба, расположенного на линии государственной границы. Его геодезические координаты 45°16'14.41" с.ш., 57°08'53.66" в.д.</w:t>
      </w:r>
    </w:p>
    <w:bookmarkEnd w:id="4062"/>
    <w:bookmarkStart w:name="z4082" w:id="4063"/>
    <w:p>
      <w:pPr>
        <w:spacing w:after="0"/>
        <w:ind w:left="0"/>
        <w:jc w:val="both"/>
      </w:pPr>
      <w:r>
        <w:rPr>
          <w:rFonts w:ascii="Times New Roman"/>
          <w:b w:val="false"/>
          <w:i w:val="false"/>
          <w:color w:val="000000"/>
          <w:sz w:val="28"/>
        </w:rPr>
        <w:t>
      От пограничного знака № 510/1 линия государственной границы идет прямой линией в западо-юго-западном направлении до пограничного знака №511.</w:t>
      </w:r>
    </w:p>
    <w:bookmarkEnd w:id="4063"/>
    <w:bookmarkStart w:name="z4083" w:id="40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510/1 и № 511 составляет 1.772 км.</w:t>
      </w:r>
    </w:p>
    <w:bookmarkEnd w:id="4064"/>
    <w:bookmarkStart w:name="z4084" w:id="4065"/>
    <w:p>
      <w:pPr>
        <w:spacing w:after="0"/>
        <w:ind w:left="0"/>
        <w:jc w:val="both"/>
      </w:pPr>
      <w:r>
        <w:rPr>
          <w:rFonts w:ascii="Times New Roman"/>
          <w:b w:val="false"/>
          <w:i w:val="false"/>
          <w:color w:val="000000"/>
          <w:sz w:val="28"/>
        </w:rPr>
        <w:t>
      Пограничный знак №511, основной узбекский, состоит из одного пограничного столба, расположенного на линии государственной границы. Его геодезические координаты 45°15'56.82" с.ш., 57°07'36.26" в.д.</w:t>
      </w:r>
    </w:p>
    <w:bookmarkEnd w:id="4065"/>
    <w:bookmarkStart w:name="z4085" w:id="4066"/>
    <w:p>
      <w:pPr>
        <w:spacing w:after="0"/>
        <w:ind w:left="0"/>
        <w:jc w:val="both"/>
      </w:pPr>
      <w:r>
        <w:rPr>
          <w:rFonts w:ascii="Times New Roman"/>
          <w:b w:val="false"/>
          <w:i w:val="false"/>
          <w:color w:val="000000"/>
          <w:sz w:val="28"/>
        </w:rPr>
        <w:t>
      От пограничного знака № 511 линия государственной границы идет прямой линией в западо-юго-западном направлении до пограничного знака № 512.</w:t>
      </w:r>
    </w:p>
    <w:bookmarkEnd w:id="4066"/>
    <w:bookmarkStart w:name="z4086" w:id="40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511 и № 512 составляет 2.418 км.</w:t>
      </w:r>
    </w:p>
    <w:bookmarkEnd w:id="4067"/>
    <w:bookmarkStart w:name="z4087" w:id="4068"/>
    <w:p>
      <w:pPr>
        <w:spacing w:after="0"/>
        <w:ind w:left="0"/>
        <w:jc w:val="both"/>
      </w:pPr>
      <w:r>
        <w:rPr>
          <w:rFonts w:ascii="Times New Roman"/>
          <w:b w:val="false"/>
          <w:i w:val="false"/>
          <w:color w:val="000000"/>
          <w:sz w:val="28"/>
        </w:rPr>
        <w:t>
      Пограничный знак №512, основной казахстанский, состоит из одного пограничного столба, расположенного на линии государственной границы. Его геодезические координаты 45°15'32.40" с.ш., 57°05'50.90" в.д.</w:t>
      </w:r>
    </w:p>
    <w:bookmarkEnd w:id="4068"/>
    <w:bookmarkStart w:name="z4088" w:id="4069"/>
    <w:p>
      <w:pPr>
        <w:spacing w:after="0"/>
        <w:ind w:left="0"/>
        <w:jc w:val="both"/>
      </w:pPr>
      <w:r>
        <w:rPr>
          <w:rFonts w:ascii="Times New Roman"/>
          <w:b w:val="false"/>
          <w:i w:val="false"/>
          <w:color w:val="000000"/>
          <w:sz w:val="28"/>
        </w:rPr>
        <w:t>
      От пограничного знака № 512 линия государственной границы идет прямой линией в западо-юго-западном направлении до пограничного знака №512/1.</w:t>
      </w:r>
    </w:p>
    <w:bookmarkEnd w:id="4069"/>
    <w:bookmarkStart w:name="z4089" w:id="40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512 и № 512/1 составляет 1.058 км.</w:t>
      </w:r>
    </w:p>
    <w:bookmarkEnd w:id="4070"/>
    <w:bookmarkStart w:name="z4090" w:id="4071"/>
    <w:p>
      <w:pPr>
        <w:spacing w:after="0"/>
        <w:ind w:left="0"/>
        <w:jc w:val="both"/>
      </w:pPr>
      <w:r>
        <w:rPr>
          <w:rFonts w:ascii="Times New Roman"/>
          <w:b w:val="false"/>
          <w:i w:val="false"/>
          <w:color w:val="000000"/>
          <w:sz w:val="28"/>
        </w:rPr>
        <w:t>
      Пограничный знак №512/1, промежуточный казахстанский, состоит из одного пограничного столба, расположенного на линии государственной границы. Его геодезические координаты 45°15'21.77" с.ш., 57°05'04.77" в.д.</w:t>
      </w:r>
    </w:p>
    <w:bookmarkEnd w:id="4071"/>
    <w:bookmarkStart w:name="z4091" w:id="4072"/>
    <w:p>
      <w:pPr>
        <w:spacing w:after="0"/>
        <w:ind w:left="0"/>
        <w:jc w:val="both"/>
      </w:pPr>
      <w:r>
        <w:rPr>
          <w:rFonts w:ascii="Times New Roman"/>
          <w:b w:val="false"/>
          <w:i w:val="false"/>
          <w:color w:val="000000"/>
          <w:sz w:val="28"/>
        </w:rPr>
        <w:t>
      От пограничного знака № 512/1 линия государственной границы идет прямой линией в западо-юго-западном направлении до пограничного знака № 513.</w:t>
      </w:r>
    </w:p>
    <w:bookmarkEnd w:id="4072"/>
    <w:bookmarkStart w:name="z4092" w:id="40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512/1 и № 513 составляет 1.814 км.</w:t>
      </w:r>
    </w:p>
    <w:bookmarkEnd w:id="4073"/>
    <w:bookmarkStart w:name="z4093" w:id="4074"/>
    <w:p>
      <w:pPr>
        <w:spacing w:after="0"/>
        <w:ind w:left="0"/>
        <w:jc w:val="both"/>
      </w:pPr>
      <w:r>
        <w:rPr>
          <w:rFonts w:ascii="Times New Roman"/>
          <w:b w:val="false"/>
          <w:i w:val="false"/>
          <w:color w:val="000000"/>
          <w:sz w:val="28"/>
        </w:rPr>
        <w:t>
      Пограничный знак №513, основной узбекский, состоит из одного пограничного столба, расположенного на линии государственной границы. Его геодезические координаты 45°15'03.56" с.ш., 57°03'45.67" в.д.</w:t>
      </w:r>
    </w:p>
    <w:bookmarkEnd w:id="4074"/>
    <w:bookmarkStart w:name="z4094" w:id="4075"/>
    <w:p>
      <w:pPr>
        <w:spacing w:after="0"/>
        <w:ind w:left="0"/>
        <w:jc w:val="both"/>
      </w:pPr>
      <w:r>
        <w:rPr>
          <w:rFonts w:ascii="Times New Roman"/>
          <w:b w:val="false"/>
          <w:i w:val="false"/>
          <w:color w:val="000000"/>
          <w:sz w:val="28"/>
        </w:rPr>
        <w:t>
      От пограничного знака № 513 линия государственной границы идет прямой линией в западо-юго-западном направлении до пограничного знака № 514.</w:t>
      </w:r>
    </w:p>
    <w:bookmarkEnd w:id="4075"/>
    <w:bookmarkStart w:name="z4095" w:id="40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№513 и №514 составляет 2.755 км.</w:t>
      </w:r>
    </w:p>
    <w:bookmarkEnd w:id="4076"/>
    <w:bookmarkStart w:name="z4096" w:id="4077"/>
    <w:p>
      <w:pPr>
        <w:spacing w:after="0"/>
        <w:ind w:left="0"/>
        <w:jc w:val="both"/>
      </w:pPr>
      <w:r>
        <w:rPr>
          <w:rFonts w:ascii="Times New Roman"/>
          <w:b w:val="false"/>
          <w:i w:val="false"/>
          <w:color w:val="000000"/>
          <w:sz w:val="28"/>
        </w:rPr>
        <w:t>
      Пограничный знак №514, основной казахстанский, состоит из одного пограничного столба, расположенного на линии государственной границы. Его геодезические координаты 45°14'35.86" с.ш, 57°01 '45.59" в.д.</w:t>
      </w:r>
    </w:p>
    <w:bookmarkEnd w:id="4077"/>
    <w:bookmarkStart w:name="z4097" w:id="4078"/>
    <w:p>
      <w:pPr>
        <w:spacing w:after="0"/>
        <w:ind w:left="0"/>
        <w:jc w:val="both"/>
      </w:pPr>
      <w:r>
        <w:rPr>
          <w:rFonts w:ascii="Times New Roman"/>
          <w:b w:val="false"/>
          <w:i w:val="false"/>
          <w:color w:val="000000"/>
          <w:sz w:val="28"/>
        </w:rPr>
        <w:t>
      От пограничного знака № 514 линия государственной границы идет прямой линией в западо-юго-западном направлении до пограничного знака №514/1.</w:t>
      </w:r>
    </w:p>
    <w:bookmarkEnd w:id="4078"/>
    <w:bookmarkStart w:name="z4098" w:id="40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514 и № 514/1 составляет 0.971 км.</w:t>
      </w:r>
    </w:p>
    <w:bookmarkEnd w:id="4079"/>
    <w:bookmarkStart w:name="z4099" w:id="4080"/>
    <w:p>
      <w:pPr>
        <w:spacing w:after="0"/>
        <w:ind w:left="0"/>
        <w:jc w:val="both"/>
      </w:pPr>
      <w:r>
        <w:rPr>
          <w:rFonts w:ascii="Times New Roman"/>
          <w:b w:val="false"/>
          <w:i w:val="false"/>
          <w:color w:val="000000"/>
          <w:sz w:val="28"/>
        </w:rPr>
        <w:t>
      Пограничный знак №514/1, промежуточный казахстанский, состоит из одного пограничного столба, расположенного на линии государственной границы. Его геодезические координаты 45°14'26.08" с.ш, 57°01'03.27" в.д.</w:t>
      </w:r>
    </w:p>
    <w:bookmarkEnd w:id="4080"/>
    <w:bookmarkStart w:name="z4100" w:id="4081"/>
    <w:p>
      <w:pPr>
        <w:spacing w:after="0"/>
        <w:ind w:left="0"/>
        <w:jc w:val="both"/>
      </w:pPr>
      <w:r>
        <w:rPr>
          <w:rFonts w:ascii="Times New Roman"/>
          <w:b w:val="false"/>
          <w:i w:val="false"/>
          <w:color w:val="000000"/>
          <w:sz w:val="28"/>
        </w:rPr>
        <w:t>
      От пограничного знака № 514/1 линия государственной границы идет прямой линией в западо-юго-западном направлении до пограничного знака № 515.</w:t>
      </w:r>
    </w:p>
    <w:bookmarkEnd w:id="4081"/>
    <w:bookmarkStart w:name="z4101" w:id="40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514/1 и № 515 составляет 3.769 км.</w:t>
      </w:r>
    </w:p>
    <w:bookmarkEnd w:id="4082"/>
    <w:bookmarkStart w:name="z4102" w:id="4083"/>
    <w:p>
      <w:pPr>
        <w:spacing w:after="0"/>
        <w:ind w:left="0"/>
        <w:jc w:val="both"/>
      </w:pPr>
      <w:r>
        <w:rPr>
          <w:rFonts w:ascii="Times New Roman"/>
          <w:b w:val="false"/>
          <w:i w:val="false"/>
          <w:color w:val="000000"/>
          <w:sz w:val="28"/>
        </w:rPr>
        <w:t>
      Пограничный знак №515, основной узбекский, состоит из одного пограничного столба, расположенного на линии государственной границы. Его геодезические координаты 45°13'48.10" с.ш, 56°58'19.03" в.д.</w:t>
      </w:r>
    </w:p>
    <w:bookmarkEnd w:id="4083"/>
    <w:bookmarkStart w:name="z4103" w:id="4084"/>
    <w:p>
      <w:pPr>
        <w:spacing w:after="0"/>
        <w:ind w:left="0"/>
        <w:jc w:val="both"/>
      </w:pPr>
      <w:r>
        <w:rPr>
          <w:rFonts w:ascii="Times New Roman"/>
          <w:b w:val="false"/>
          <w:i w:val="false"/>
          <w:color w:val="000000"/>
          <w:sz w:val="28"/>
        </w:rPr>
        <w:t>
      От пограничного знака № 515 линия государственной границы идет прямой линией в западо-юго-западном направлении до пограничного знака № 516.</w:t>
      </w:r>
    </w:p>
    <w:bookmarkEnd w:id="4084"/>
    <w:bookmarkStart w:name="z4104" w:id="40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515 и № 516 составляет 3.196 км.</w:t>
      </w:r>
    </w:p>
    <w:bookmarkEnd w:id="4085"/>
    <w:bookmarkStart w:name="z4105" w:id="4086"/>
    <w:p>
      <w:pPr>
        <w:spacing w:after="0"/>
        <w:ind w:left="0"/>
        <w:jc w:val="both"/>
      </w:pPr>
      <w:r>
        <w:rPr>
          <w:rFonts w:ascii="Times New Roman"/>
          <w:b w:val="false"/>
          <w:i w:val="false"/>
          <w:color w:val="000000"/>
          <w:sz w:val="28"/>
        </w:rPr>
        <w:t>
      Пограничный знак № 516, основной казахстанский, состоит из одного пограничного столба, расположенного на линии государственной границы. Его геодезические координаты 45°13'15.85" с.ш, 56°55'59.84" в.д.</w:t>
      </w:r>
    </w:p>
    <w:bookmarkEnd w:id="4086"/>
    <w:bookmarkStart w:name="z4106" w:id="4087"/>
    <w:p>
      <w:pPr>
        <w:spacing w:after="0"/>
        <w:ind w:left="0"/>
        <w:jc w:val="both"/>
      </w:pPr>
      <w:r>
        <w:rPr>
          <w:rFonts w:ascii="Times New Roman"/>
          <w:b w:val="false"/>
          <w:i w:val="false"/>
          <w:color w:val="000000"/>
          <w:sz w:val="28"/>
        </w:rPr>
        <w:t>
      От пограничного знака № 516 линия государственной границы идет прямой линией в западо-юго-западном направлении до пограничного знака № 516/1.</w:t>
      </w:r>
    </w:p>
    <w:bookmarkEnd w:id="4087"/>
    <w:bookmarkStart w:name="z4107" w:id="40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516 и № 516/1 составляет 1.251 км.</w:t>
      </w:r>
    </w:p>
    <w:bookmarkEnd w:id="4088"/>
    <w:bookmarkStart w:name="z4108" w:id="4089"/>
    <w:p>
      <w:pPr>
        <w:spacing w:after="0"/>
        <w:ind w:left="0"/>
        <w:jc w:val="both"/>
      </w:pPr>
      <w:r>
        <w:rPr>
          <w:rFonts w:ascii="Times New Roman"/>
          <w:b w:val="false"/>
          <w:i w:val="false"/>
          <w:color w:val="000000"/>
          <w:sz w:val="28"/>
        </w:rPr>
        <w:t>
      Пограничный знак №516/1, промежуточный казахстанский, состоит из одного пограничного столба, расположенного на линии государственной границы. Его геодезические координаты 45°13'03.22" с.ш., 56°55'05.37" в.д.</w:t>
      </w:r>
    </w:p>
    <w:bookmarkEnd w:id="4089"/>
    <w:bookmarkStart w:name="z4109" w:id="4090"/>
    <w:p>
      <w:pPr>
        <w:spacing w:after="0"/>
        <w:ind w:left="0"/>
        <w:jc w:val="both"/>
      </w:pPr>
      <w:r>
        <w:rPr>
          <w:rFonts w:ascii="Times New Roman"/>
          <w:b w:val="false"/>
          <w:i w:val="false"/>
          <w:color w:val="000000"/>
          <w:sz w:val="28"/>
        </w:rPr>
        <w:t>
      От пограничного знака № 516/1 линия государственной границы идет прямой линией в западо-юго-западном направлении до пограничного знака № 517.</w:t>
      </w:r>
    </w:p>
    <w:bookmarkEnd w:id="4090"/>
    <w:bookmarkStart w:name="z4110" w:id="40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516/1 и № 517 составляет 1.003 км.</w:t>
      </w:r>
    </w:p>
    <w:bookmarkEnd w:id="4091"/>
    <w:bookmarkStart w:name="z4111" w:id="4092"/>
    <w:p>
      <w:pPr>
        <w:spacing w:after="0"/>
        <w:ind w:left="0"/>
        <w:jc w:val="both"/>
      </w:pPr>
      <w:r>
        <w:rPr>
          <w:rFonts w:ascii="Times New Roman"/>
          <w:b w:val="false"/>
          <w:i w:val="false"/>
          <w:color w:val="000000"/>
          <w:sz w:val="28"/>
        </w:rPr>
        <w:t>
      Пограничный знак №517, основной узбекский, состоит из одного пограничного столба, расположенного на линии государственной границы. Его геодезические координаты 45°12'53.08" с.ш., 56°54'21.68” в.д.</w:t>
      </w:r>
    </w:p>
    <w:bookmarkEnd w:id="4092"/>
    <w:bookmarkStart w:name="z4112" w:id="4093"/>
    <w:p>
      <w:pPr>
        <w:spacing w:after="0"/>
        <w:ind w:left="0"/>
        <w:jc w:val="both"/>
      </w:pPr>
      <w:r>
        <w:rPr>
          <w:rFonts w:ascii="Times New Roman"/>
          <w:b w:val="false"/>
          <w:i w:val="false"/>
          <w:color w:val="000000"/>
          <w:sz w:val="28"/>
        </w:rPr>
        <w:t>
      От пограничного знака № 517 линия государственной границы идет прямой линией в западо-юго-западном направлении до пограничного знака №517/1.</w:t>
      </w:r>
    </w:p>
    <w:bookmarkEnd w:id="4093"/>
    <w:bookmarkStart w:name="z4113" w:id="40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517 и № 517/1 составляет 3.611 км.</w:t>
      </w:r>
    </w:p>
    <w:bookmarkEnd w:id="4094"/>
    <w:bookmarkStart w:name="z4114" w:id="4095"/>
    <w:p>
      <w:pPr>
        <w:spacing w:after="0"/>
        <w:ind w:left="0"/>
        <w:jc w:val="both"/>
      </w:pPr>
      <w:r>
        <w:rPr>
          <w:rFonts w:ascii="Times New Roman"/>
          <w:b w:val="false"/>
          <w:i w:val="false"/>
          <w:color w:val="000000"/>
          <w:sz w:val="28"/>
        </w:rPr>
        <w:t>
      Пограничный знак № 517/1, промежуточный узбекский, состоит из одного пограничного столба, расположенного на линии государственной границы. Его геодезические координаты 45°12'16.54" с.ш., 56°5Г44.49" в.д.</w:t>
      </w:r>
    </w:p>
    <w:bookmarkEnd w:id="4095"/>
    <w:bookmarkStart w:name="z4115" w:id="4096"/>
    <w:p>
      <w:pPr>
        <w:spacing w:after="0"/>
        <w:ind w:left="0"/>
        <w:jc w:val="both"/>
      </w:pPr>
      <w:r>
        <w:rPr>
          <w:rFonts w:ascii="Times New Roman"/>
          <w:b w:val="false"/>
          <w:i w:val="false"/>
          <w:color w:val="000000"/>
          <w:sz w:val="28"/>
        </w:rPr>
        <w:t>
      От пограничного знака № 517/1 линия государственной границы идет прямой линией в западо-юго-западном направлении до пограничного знака № 518.</w:t>
      </w:r>
    </w:p>
    <w:bookmarkEnd w:id="4096"/>
    <w:bookmarkStart w:name="z4116" w:id="40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517/1 и № 518 составляет 2.982 км.</w:t>
      </w:r>
    </w:p>
    <w:bookmarkEnd w:id="4097"/>
    <w:bookmarkStart w:name="z4117" w:id="4098"/>
    <w:p>
      <w:pPr>
        <w:spacing w:after="0"/>
        <w:ind w:left="0"/>
        <w:jc w:val="both"/>
      </w:pPr>
      <w:r>
        <w:rPr>
          <w:rFonts w:ascii="Times New Roman"/>
          <w:b w:val="false"/>
          <w:i w:val="false"/>
          <w:color w:val="000000"/>
          <w:sz w:val="28"/>
        </w:rPr>
        <w:t>
      Пограничный знак №518, основной казахстанский, состоит из одного пограничного столба, расположенного на линии государственной границы. Его геодезические координаты 45°11'46.34" с.ш., 56°49'34.71" в.д.</w:t>
      </w:r>
    </w:p>
    <w:bookmarkEnd w:id="4098"/>
    <w:bookmarkStart w:name="z4118" w:id="4099"/>
    <w:p>
      <w:pPr>
        <w:spacing w:after="0"/>
        <w:ind w:left="0"/>
        <w:jc w:val="both"/>
      </w:pPr>
      <w:r>
        <w:rPr>
          <w:rFonts w:ascii="Times New Roman"/>
          <w:b w:val="false"/>
          <w:i w:val="false"/>
          <w:color w:val="000000"/>
          <w:sz w:val="28"/>
        </w:rPr>
        <w:t>
      От пограничного знака № 518 линия государственной границы идет прямой линией в западо-юго-западном направлении до пограничного знака № 519.</w:t>
      </w:r>
    </w:p>
    <w:bookmarkEnd w:id="4099"/>
    <w:bookmarkStart w:name="z4119" w:id="41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518 и № 519 составляет 2.294 км.</w:t>
      </w:r>
    </w:p>
    <w:bookmarkEnd w:id="4100"/>
    <w:bookmarkStart w:name="z4120" w:id="4101"/>
    <w:p>
      <w:pPr>
        <w:spacing w:after="0"/>
        <w:ind w:left="0"/>
        <w:jc w:val="both"/>
      </w:pPr>
      <w:r>
        <w:rPr>
          <w:rFonts w:ascii="Times New Roman"/>
          <w:b w:val="false"/>
          <w:i w:val="false"/>
          <w:color w:val="000000"/>
          <w:sz w:val="28"/>
        </w:rPr>
        <w:t>
      Пограничный знак №519, основной узбекский, состоит из одного пограничного столба, расположенного на линии государственной границы. Его геодезические координаты 45°11'23.04" с.ш, 56°47'54.92" в.д.</w:t>
      </w:r>
    </w:p>
    <w:bookmarkEnd w:id="4101"/>
    <w:bookmarkStart w:name="z4121" w:id="4102"/>
    <w:p>
      <w:pPr>
        <w:spacing w:after="0"/>
        <w:ind w:left="0"/>
        <w:jc w:val="both"/>
      </w:pPr>
      <w:r>
        <w:rPr>
          <w:rFonts w:ascii="Times New Roman"/>
          <w:b w:val="false"/>
          <w:i w:val="false"/>
          <w:color w:val="000000"/>
          <w:sz w:val="28"/>
        </w:rPr>
        <w:t>
      От пограничного знака №519 линия государственной границы идет прямой линией в западо-юго-западном направлении до пограничного знака № 520.</w:t>
      </w:r>
    </w:p>
    <w:bookmarkEnd w:id="4102"/>
    <w:bookmarkStart w:name="z4122" w:id="41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519 и № 520 составляет 4.488 км.</w:t>
      </w:r>
    </w:p>
    <w:bookmarkEnd w:id="4103"/>
    <w:bookmarkStart w:name="z4123" w:id="4104"/>
    <w:p>
      <w:pPr>
        <w:spacing w:after="0"/>
        <w:ind w:left="0"/>
        <w:jc w:val="both"/>
      </w:pPr>
      <w:r>
        <w:rPr>
          <w:rFonts w:ascii="Times New Roman"/>
          <w:b w:val="false"/>
          <w:i w:val="false"/>
          <w:color w:val="000000"/>
          <w:sz w:val="28"/>
        </w:rPr>
        <w:t>
      Пограничный знак № 520, основной казахстанский, состоит из одного пограничного столба, расположенного на линии государственной границы. Его геодезические координаты 45°10'37.47" с.ш., 56°44'39.72" в.д.</w:t>
      </w:r>
    </w:p>
    <w:bookmarkEnd w:id="4104"/>
    <w:bookmarkStart w:name="z4124" w:id="4105"/>
    <w:p>
      <w:pPr>
        <w:spacing w:after="0"/>
        <w:ind w:left="0"/>
        <w:jc w:val="both"/>
      </w:pPr>
      <w:r>
        <w:rPr>
          <w:rFonts w:ascii="Times New Roman"/>
          <w:b w:val="false"/>
          <w:i w:val="false"/>
          <w:color w:val="000000"/>
          <w:sz w:val="28"/>
        </w:rPr>
        <w:t>
      От пограничного знака № 520 линия государственной границы идет прямой линией в западо-юго-западном направлении до пограничного знака № 520/1.</w:t>
      </w:r>
    </w:p>
    <w:bookmarkEnd w:id="4105"/>
    <w:bookmarkStart w:name="z4125" w:id="41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520 и № 520/1 составляет 1.034 км.</w:t>
      </w:r>
    </w:p>
    <w:bookmarkEnd w:id="4106"/>
    <w:bookmarkStart w:name="z4126" w:id="4107"/>
    <w:p>
      <w:pPr>
        <w:spacing w:after="0"/>
        <w:ind w:left="0"/>
        <w:jc w:val="both"/>
      </w:pPr>
      <w:r>
        <w:rPr>
          <w:rFonts w:ascii="Times New Roman"/>
          <w:b w:val="false"/>
          <w:i w:val="false"/>
          <w:color w:val="000000"/>
          <w:sz w:val="28"/>
        </w:rPr>
        <w:t>
      Пограничный знак № 520/1, промежуточный казахстанский, состоит из одного пограничного столба, расположенного на линии государственной границы. Его геодезические координаты 45°10'26.95" с.ш, 56°43'54.75" в.д.</w:t>
      </w:r>
    </w:p>
    <w:bookmarkEnd w:id="4107"/>
    <w:bookmarkStart w:name="z4127" w:id="4108"/>
    <w:p>
      <w:pPr>
        <w:spacing w:after="0"/>
        <w:ind w:left="0"/>
        <w:jc w:val="both"/>
      </w:pPr>
      <w:r>
        <w:rPr>
          <w:rFonts w:ascii="Times New Roman"/>
          <w:b w:val="false"/>
          <w:i w:val="false"/>
          <w:color w:val="000000"/>
          <w:sz w:val="28"/>
        </w:rPr>
        <w:t>
      От пограничного знака № 520/1 линия государственной границы идет прямой линией в западо-юго-западном направлении до пограничного знака № 521.</w:t>
      </w:r>
    </w:p>
    <w:bookmarkEnd w:id="4108"/>
    <w:bookmarkStart w:name="z4128" w:id="41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520/1 и № 521 составляет 2.772 км.</w:t>
      </w:r>
    </w:p>
    <w:bookmarkEnd w:id="4109"/>
    <w:bookmarkStart w:name="z4129" w:id="4110"/>
    <w:p>
      <w:pPr>
        <w:spacing w:after="0"/>
        <w:ind w:left="0"/>
        <w:jc w:val="both"/>
      </w:pPr>
      <w:r>
        <w:rPr>
          <w:rFonts w:ascii="Times New Roman"/>
          <w:b w:val="false"/>
          <w:i w:val="false"/>
          <w:color w:val="000000"/>
          <w:sz w:val="28"/>
        </w:rPr>
        <w:t>
      Пограничный знак №521, основной узбекский, состоит из одного пограничного столба, расположенного на линии государственной границы. Его геодезические координаты 45°09'58.71" с.ш, 56°41'54.24" в.д.</w:t>
      </w:r>
    </w:p>
    <w:bookmarkEnd w:id="4110"/>
    <w:bookmarkStart w:name="z4130" w:id="4111"/>
    <w:p>
      <w:pPr>
        <w:spacing w:after="0"/>
        <w:ind w:left="0"/>
        <w:jc w:val="both"/>
      </w:pPr>
      <w:r>
        <w:rPr>
          <w:rFonts w:ascii="Times New Roman"/>
          <w:b w:val="false"/>
          <w:i w:val="false"/>
          <w:color w:val="000000"/>
          <w:sz w:val="28"/>
        </w:rPr>
        <w:t>
      От пограничного знака № 521 линия государственной границы идет прямой линией в западо-юго-западном направлении до пограничного знака № 521/1.</w:t>
      </w:r>
    </w:p>
    <w:bookmarkEnd w:id="4111"/>
    <w:bookmarkStart w:name="z4131" w:id="41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521 и № 521/1 составляет 1.784 км.</w:t>
      </w:r>
    </w:p>
    <w:bookmarkEnd w:id="4112"/>
    <w:bookmarkStart w:name="z4132" w:id="4113"/>
    <w:p>
      <w:pPr>
        <w:spacing w:after="0"/>
        <w:ind w:left="0"/>
        <w:jc w:val="both"/>
      </w:pPr>
      <w:r>
        <w:rPr>
          <w:rFonts w:ascii="Times New Roman"/>
          <w:b w:val="false"/>
          <w:i w:val="false"/>
          <w:color w:val="000000"/>
          <w:sz w:val="28"/>
        </w:rPr>
        <w:t>
      Пограничный знак № 521/1, промежуточный узбекский, состоит из одного пограничного столба, расположенного на линии государственной границы. Его геодезические координаты 45°09'40.52" с.ш., 56°40'36.71" в.д.</w:t>
      </w:r>
    </w:p>
    <w:bookmarkEnd w:id="4113"/>
    <w:bookmarkStart w:name="z4133" w:id="4114"/>
    <w:p>
      <w:pPr>
        <w:spacing w:after="0"/>
        <w:ind w:left="0"/>
        <w:jc w:val="both"/>
      </w:pPr>
      <w:r>
        <w:rPr>
          <w:rFonts w:ascii="Times New Roman"/>
          <w:b w:val="false"/>
          <w:i w:val="false"/>
          <w:color w:val="000000"/>
          <w:sz w:val="28"/>
        </w:rPr>
        <w:t>
      От пограничного знака № 521/1 линия государственной границы идет прямой линией в западо-юго-западном направлении до пограничного знака № 522.</w:t>
      </w:r>
    </w:p>
    <w:bookmarkEnd w:id="4114"/>
    <w:bookmarkStart w:name="z4134" w:id="41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521/1 и № 522 составляет 2.064 км.</w:t>
      </w:r>
    </w:p>
    <w:bookmarkEnd w:id="4115"/>
    <w:bookmarkStart w:name="z4135" w:id="4116"/>
    <w:p>
      <w:pPr>
        <w:spacing w:after="0"/>
        <w:ind w:left="0"/>
        <w:jc w:val="both"/>
      </w:pPr>
      <w:r>
        <w:rPr>
          <w:rFonts w:ascii="Times New Roman"/>
          <w:b w:val="false"/>
          <w:i w:val="false"/>
          <w:color w:val="000000"/>
          <w:sz w:val="28"/>
        </w:rPr>
        <w:t>
      Пограничный знак № 522, основной казахстанский, состоит из одного пограничного столба, расположенного на линии государственной границы. Его геодезические координаты 45°09'19.48" с.ш., 56°39'07.02" в.д.</w:t>
      </w:r>
    </w:p>
    <w:bookmarkEnd w:id="4116"/>
    <w:bookmarkStart w:name="z4136" w:id="4117"/>
    <w:p>
      <w:pPr>
        <w:spacing w:after="0"/>
        <w:ind w:left="0"/>
        <w:jc w:val="both"/>
      </w:pPr>
      <w:r>
        <w:rPr>
          <w:rFonts w:ascii="Times New Roman"/>
          <w:b w:val="false"/>
          <w:i w:val="false"/>
          <w:color w:val="000000"/>
          <w:sz w:val="28"/>
        </w:rPr>
        <w:t>
      От пограничного знака № 522 линия государственной границы идет прямой линией в западо-юго-западном направлении до пограничного знака № 523.</w:t>
      </w:r>
    </w:p>
    <w:bookmarkEnd w:id="4117"/>
    <w:bookmarkStart w:name="z4137" w:id="41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522 и № 523 составляет 1.646 км.</w:t>
      </w:r>
    </w:p>
    <w:bookmarkEnd w:id="4118"/>
    <w:bookmarkStart w:name="z4138" w:id="4119"/>
    <w:p>
      <w:pPr>
        <w:spacing w:after="0"/>
        <w:ind w:left="0"/>
        <w:jc w:val="both"/>
      </w:pPr>
      <w:r>
        <w:rPr>
          <w:rFonts w:ascii="Times New Roman"/>
          <w:b w:val="false"/>
          <w:i w:val="false"/>
          <w:color w:val="000000"/>
          <w:sz w:val="28"/>
        </w:rPr>
        <w:t>
      Пограничный знак № 523, основной узбекский, состоит из одного пограничного столба, расположенного на линии государственной границы. Его геодезические координаты 45°09'02.68" с.ш., 56°37'55.53" в.д.</w:t>
      </w:r>
    </w:p>
    <w:bookmarkEnd w:id="4119"/>
    <w:bookmarkStart w:name="z4139" w:id="4120"/>
    <w:p>
      <w:pPr>
        <w:spacing w:after="0"/>
        <w:ind w:left="0"/>
        <w:jc w:val="both"/>
      </w:pPr>
      <w:r>
        <w:rPr>
          <w:rFonts w:ascii="Times New Roman"/>
          <w:b w:val="false"/>
          <w:i w:val="false"/>
          <w:color w:val="000000"/>
          <w:sz w:val="28"/>
        </w:rPr>
        <w:t>
      От пограничного знака № 523 линия государственной границы идет прямой линией в западо-юго-западном направлении до пограничного знака № 524.</w:t>
      </w:r>
    </w:p>
    <w:bookmarkEnd w:id="4120"/>
    <w:bookmarkStart w:name="z4140" w:id="41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523 и № 524 составляет 4.280 км.</w:t>
      </w:r>
    </w:p>
    <w:bookmarkEnd w:id="4121"/>
    <w:bookmarkStart w:name="z4141" w:id="4122"/>
    <w:p>
      <w:pPr>
        <w:spacing w:after="0"/>
        <w:ind w:left="0"/>
        <w:jc w:val="both"/>
      </w:pPr>
      <w:r>
        <w:rPr>
          <w:rFonts w:ascii="Times New Roman"/>
          <w:b w:val="false"/>
          <w:i w:val="false"/>
          <w:color w:val="000000"/>
          <w:sz w:val="28"/>
        </w:rPr>
        <w:t>
      Пограничный знак № 524, основной казахстанский, состоит из одного пограничного столба, расположенного на линии государственной границы. Его геодезические координаты 45°08'18.94" с.ш., 56°34'49.66" в.д.</w:t>
      </w:r>
    </w:p>
    <w:bookmarkEnd w:id="4122"/>
    <w:bookmarkStart w:name="z4142" w:id="4123"/>
    <w:p>
      <w:pPr>
        <w:spacing w:after="0"/>
        <w:ind w:left="0"/>
        <w:jc w:val="both"/>
      </w:pPr>
      <w:r>
        <w:rPr>
          <w:rFonts w:ascii="Times New Roman"/>
          <w:b w:val="false"/>
          <w:i w:val="false"/>
          <w:color w:val="000000"/>
          <w:sz w:val="28"/>
        </w:rPr>
        <w:t>
      От пограничного знака № 524 линия государственной границы идет прямой линией в западо-юго-западном направлении до пограничного знака № 524/1.</w:t>
      </w:r>
    </w:p>
    <w:bookmarkEnd w:id="4123"/>
    <w:bookmarkStart w:name="z4143" w:id="41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524 и № 524/1 составляет 0.776 км.</w:t>
      </w:r>
    </w:p>
    <w:bookmarkEnd w:id="4124"/>
    <w:bookmarkStart w:name="z4144" w:id="4125"/>
    <w:p>
      <w:pPr>
        <w:spacing w:after="0"/>
        <w:ind w:left="0"/>
        <w:jc w:val="both"/>
      </w:pPr>
      <w:r>
        <w:rPr>
          <w:rFonts w:ascii="Times New Roman"/>
          <w:b w:val="false"/>
          <w:i w:val="false"/>
          <w:color w:val="000000"/>
          <w:sz w:val="28"/>
        </w:rPr>
        <w:t>
      Пограничный знак № 524/1, промежуточный казахстанский, состоит из одного пограничного столба, расположенного на линии государственной границы. Его геодезические координаты 45°08'10.99” с.ш., 56°34'15.96” в.д.</w:t>
      </w:r>
    </w:p>
    <w:bookmarkEnd w:id="4125"/>
    <w:bookmarkStart w:name="z4145" w:id="4126"/>
    <w:p>
      <w:pPr>
        <w:spacing w:after="0"/>
        <w:ind w:left="0"/>
        <w:jc w:val="both"/>
      </w:pPr>
      <w:r>
        <w:rPr>
          <w:rFonts w:ascii="Times New Roman"/>
          <w:b w:val="false"/>
          <w:i w:val="false"/>
          <w:color w:val="000000"/>
          <w:sz w:val="28"/>
        </w:rPr>
        <w:t>
      От пограничного знака № 524/1 линия государственной границы идет прямой линией в западо-юго-западном направлении до пограничного знака № 525.</w:t>
      </w:r>
    </w:p>
    <w:bookmarkEnd w:id="4126"/>
    <w:bookmarkStart w:name="z4146" w:id="41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524/1 и № 525 составляет 2.905 км.</w:t>
      </w:r>
    </w:p>
    <w:bookmarkEnd w:id="4127"/>
    <w:bookmarkStart w:name="z4147" w:id="4128"/>
    <w:p>
      <w:pPr>
        <w:spacing w:after="0"/>
        <w:ind w:left="0"/>
        <w:jc w:val="both"/>
      </w:pPr>
      <w:r>
        <w:rPr>
          <w:rFonts w:ascii="Times New Roman"/>
          <w:b w:val="false"/>
          <w:i w:val="false"/>
          <w:color w:val="000000"/>
          <w:sz w:val="28"/>
        </w:rPr>
        <w:t>
      Пограничный знак № 525, основной узбекский, состоит из одного пограничного столба, расположенного на линии государственной границы. Его геодезические координаты 45°07'41.22" с.ш., 56°32'09.83” в.д.</w:t>
      </w:r>
    </w:p>
    <w:bookmarkEnd w:id="4128"/>
    <w:bookmarkStart w:name="z4148" w:id="4129"/>
    <w:p>
      <w:pPr>
        <w:spacing w:after="0"/>
        <w:ind w:left="0"/>
        <w:jc w:val="both"/>
      </w:pPr>
      <w:r>
        <w:rPr>
          <w:rFonts w:ascii="Times New Roman"/>
          <w:b w:val="false"/>
          <w:i w:val="false"/>
          <w:color w:val="000000"/>
          <w:sz w:val="28"/>
        </w:rPr>
        <w:t>
      От пограничного знака № 525 линия государственной границы идет прямой линией в западо-юго-западном направлении до пограничного знака № 525/1.</w:t>
      </w:r>
    </w:p>
    <w:bookmarkEnd w:id="4129"/>
    <w:bookmarkStart w:name="z4149" w:id="41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525 и № 525/1 составляет 2.408 км.</w:t>
      </w:r>
    </w:p>
    <w:bookmarkEnd w:id="4130"/>
    <w:bookmarkStart w:name="z4150" w:id="4131"/>
    <w:p>
      <w:pPr>
        <w:spacing w:after="0"/>
        <w:ind w:left="0"/>
        <w:jc w:val="both"/>
      </w:pPr>
      <w:r>
        <w:rPr>
          <w:rFonts w:ascii="Times New Roman"/>
          <w:b w:val="false"/>
          <w:i w:val="false"/>
          <w:color w:val="000000"/>
          <w:sz w:val="28"/>
        </w:rPr>
        <w:t>
      Пограничный знак № 525/1, промежуточный узбекский, состоит из одного пограничного столба, расположенного на линии государственной границы. Его геодезические координаты 45°07'16.52" с.ш., 56°30'25.30” в.д.</w:t>
      </w:r>
    </w:p>
    <w:bookmarkEnd w:id="4131"/>
    <w:bookmarkStart w:name="z4151" w:id="4132"/>
    <w:p>
      <w:pPr>
        <w:spacing w:after="0"/>
        <w:ind w:left="0"/>
        <w:jc w:val="both"/>
      </w:pPr>
      <w:r>
        <w:rPr>
          <w:rFonts w:ascii="Times New Roman"/>
          <w:b w:val="false"/>
          <w:i w:val="false"/>
          <w:color w:val="000000"/>
          <w:sz w:val="28"/>
        </w:rPr>
        <w:t>
      От пограничного знака № 525/1 линия государственной границы идет прямой линией в западо-юго-западном направлении до пограничного знака № 526.</w:t>
      </w:r>
    </w:p>
    <w:bookmarkEnd w:id="4132"/>
    <w:bookmarkStart w:name="z4152" w:id="41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525/1 и № 526 составляет 2.664 км.</w:t>
      </w:r>
    </w:p>
    <w:bookmarkEnd w:id="4133"/>
    <w:bookmarkStart w:name="z4153" w:id="4134"/>
    <w:p>
      <w:pPr>
        <w:spacing w:after="0"/>
        <w:ind w:left="0"/>
        <w:jc w:val="both"/>
      </w:pPr>
      <w:r>
        <w:rPr>
          <w:rFonts w:ascii="Times New Roman"/>
          <w:b w:val="false"/>
          <w:i w:val="false"/>
          <w:color w:val="000000"/>
          <w:sz w:val="28"/>
        </w:rPr>
        <w:t>
      Пограничный знак № 526, основной казахстанский, состоит из одного пограничного столба, расположенного на линии государственной границы. Его геодезические координаты 45°06'49.45" с.ш, 56°28'29.57" в.д.</w:t>
      </w:r>
    </w:p>
    <w:bookmarkEnd w:id="4134"/>
    <w:bookmarkStart w:name="z4154" w:id="4135"/>
    <w:p>
      <w:pPr>
        <w:spacing w:after="0"/>
        <w:ind w:left="0"/>
        <w:jc w:val="both"/>
      </w:pPr>
      <w:r>
        <w:rPr>
          <w:rFonts w:ascii="Times New Roman"/>
          <w:b w:val="false"/>
          <w:i w:val="false"/>
          <w:color w:val="000000"/>
          <w:sz w:val="28"/>
        </w:rPr>
        <w:t>
      От пограничного знака № 526 линия государственной границы идет прямой линией в западо-юго-западном направлении до пограничного знака № 526/1.</w:t>
      </w:r>
    </w:p>
    <w:bookmarkEnd w:id="4135"/>
    <w:bookmarkStart w:name="z4155" w:id="41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526 и № 526/1 составляет 0.803 км.</w:t>
      </w:r>
    </w:p>
    <w:bookmarkEnd w:id="4136"/>
    <w:bookmarkStart w:name="z4156" w:id="4137"/>
    <w:p>
      <w:pPr>
        <w:spacing w:after="0"/>
        <w:ind w:left="0"/>
        <w:jc w:val="both"/>
      </w:pPr>
      <w:r>
        <w:rPr>
          <w:rFonts w:ascii="Times New Roman"/>
          <w:b w:val="false"/>
          <w:i w:val="false"/>
          <w:color w:val="000000"/>
          <w:sz w:val="28"/>
        </w:rPr>
        <w:t>
      Пограничный знак № 526/1, промежуточный казахстанский, состоит из одного пограничного столба, расположенного на линии государственной границы. Его геодезические координаты 45°06'41.20" с.ш, 56°27'54.73" в.д.</w:t>
      </w:r>
    </w:p>
    <w:bookmarkEnd w:id="4137"/>
    <w:bookmarkStart w:name="z4157" w:id="4138"/>
    <w:p>
      <w:pPr>
        <w:spacing w:after="0"/>
        <w:ind w:left="0"/>
        <w:jc w:val="both"/>
      </w:pPr>
      <w:r>
        <w:rPr>
          <w:rFonts w:ascii="Times New Roman"/>
          <w:b w:val="false"/>
          <w:i w:val="false"/>
          <w:color w:val="000000"/>
          <w:sz w:val="28"/>
        </w:rPr>
        <w:t>
      От пограничного знака № 526/1 линия государственной границы идет прямой линией в западо-юго-западном направлении до пограничного знака № 527.</w:t>
      </w:r>
    </w:p>
    <w:bookmarkEnd w:id="4138"/>
    <w:bookmarkStart w:name="z4158" w:id="41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526/1 и № 527 составляет 2.432 км.</w:t>
      </w:r>
    </w:p>
    <w:bookmarkEnd w:id="4139"/>
    <w:bookmarkStart w:name="z4159" w:id="4140"/>
    <w:p>
      <w:pPr>
        <w:spacing w:after="0"/>
        <w:ind w:left="0"/>
        <w:jc w:val="both"/>
      </w:pPr>
      <w:r>
        <w:rPr>
          <w:rFonts w:ascii="Times New Roman"/>
          <w:b w:val="false"/>
          <w:i w:val="false"/>
          <w:color w:val="000000"/>
          <w:sz w:val="28"/>
        </w:rPr>
        <w:t>
      Пограничный знак № 527, основной узбекский, состоит из одного пограничного столба, расположенного на линии государственной границы. Его геодезические координаты 45°06'15.92" с.ш., 56°26'09.38" в.д.</w:t>
      </w:r>
    </w:p>
    <w:bookmarkEnd w:id="4140"/>
    <w:bookmarkStart w:name="z4160" w:id="4141"/>
    <w:p>
      <w:pPr>
        <w:spacing w:after="0"/>
        <w:ind w:left="0"/>
        <w:jc w:val="both"/>
      </w:pPr>
      <w:r>
        <w:rPr>
          <w:rFonts w:ascii="Times New Roman"/>
          <w:b w:val="false"/>
          <w:i w:val="false"/>
          <w:color w:val="000000"/>
          <w:sz w:val="28"/>
        </w:rPr>
        <w:t>
      От пограничного знака № 527 линия государственной границы идет прямой линией в западо-юго-западном направлении до пограничного знака № 528.</w:t>
      </w:r>
    </w:p>
    <w:bookmarkEnd w:id="4141"/>
    <w:bookmarkStart w:name="z4161" w:id="414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527 и № 528 составляет 4.415 км.</w:t>
      </w:r>
    </w:p>
    <w:bookmarkEnd w:id="4142"/>
    <w:bookmarkStart w:name="z4162" w:id="4143"/>
    <w:p>
      <w:pPr>
        <w:spacing w:after="0"/>
        <w:ind w:left="0"/>
        <w:jc w:val="both"/>
      </w:pPr>
      <w:r>
        <w:rPr>
          <w:rFonts w:ascii="Times New Roman"/>
          <w:b w:val="false"/>
          <w:i w:val="false"/>
          <w:color w:val="000000"/>
          <w:sz w:val="28"/>
        </w:rPr>
        <w:t>
      Пограничный знак № 528, основной казахстанский, состоит из одного пограничного столба, расположенного на линии государственной границы. Его геодезические координаты 45°05'30.69” с.ш., 56°22'57.84" в.д.</w:t>
      </w:r>
    </w:p>
    <w:bookmarkEnd w:id="4143"/>
    <w:bookmarkStart w:name="z4163" w:id="4144"/>
    <w:p>
      <w:pPr>
        <w:spacing w:after="0"/>
        <w:ind w:left="0"/>
        <w:jc w:val="both"/>
      </w:pPr>
      <w:r>
        <w:rPr>
          <w:rFonts w:ascii="Times New Roman"/>
          <w:b w:val="false"/>
          <w:i w:val="false"/>
          <w:color w:val="000000"/>
          <w:sz w:val="28"/>
        </w:rPr>
        <w:t>
      От пограничного знака № 528 линия государственной границы идет прямой линией в западо-юго-западном направлении до пограничного знака № 528/1.</w:t>
      </w:r>
    </w:p>
    <w:bookmarkEnd w:id="4144"/>
    <w:bookmarkStart w:name="z4164" w:id="41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528 и № 528/1 составляет 0.644 км.</w:t>
      </w:r>
    </w:p>
    <w:bookmarkEnd w:id="4145"/>
    <w:bookmarkStart w:name="z4165" w:id="4146"/>
    <w:p>
      <w:pPr>
        <w:spacing w:after="0"/>
        <w:ind w:left="0"/>
        <w:jc w:val="both"/>
      </w:pPr>
      <w:r>
        <w:rPr>
          <w:rFonts w:ascii="Times New Roman"/>
          <w:b w:val="false"/>
          <w:i w:val="false"/>
          <w:color w:val="000000"/>
          <w:sz w:val="28"/>
        </w:rPr>
        <w:t>
      Пограничный знак № 528/1, промежуточный казахстанский, состоит из одного пограничного столба, расположенного на линии государственной границы. Его геодезические координаты 45°05'24.04" с.ш., 56°22'29.92" в.д.</w:t>
      </w:r>
    </w:p>
    <w:bookmarkEnd w:id="4146"/>
    <w:bookmarkStart w:name="z4166" w:id="4147"/>
    <w:p>
      <w:pPr>
        <w:spacing w:after="0"/>
        <w:ind w:left="0"/>
        <w:jc w:val="both"/>
      </w:pPr>
      <w:r>
        <w:rPr>
          <w:rFonts w:ascii="Times New Roman"/>
          <w:b w:val="false"/>
          <w:i w:val="false"/>
          <w:color w:val="000000"/>
          <w:sz w:val="28"/>
        </w:rPr>
        <w:t>
      От пограничного знака № 528/1 линия государственной границы идет прямой линией в западо-юго-западном направлении до пограничного знака № 529.</w:t>
      </w:r>
    </w:p>
    <w:bookmarkEnd w:id="4147"/>
    <w:bookmarkStart w:name="z4167" w:id="41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528/1 и № 529 составляет 1.143 км.</w:t>
      </w:r>
    </w:p>
    <w:bookmarkEnd w:id="4148"/>
    <w:bookmarkStart w:name="z4168" w:id="4149"/>
    <w:p>
      <w:pPr>
        <w:spacing w:after="0"/>
        <w:ind w:left="0"/>
        <w:jc w:val="both"/>
      </w:pPr>
      <w:r>
        <w:rPr>
          <w:rFonts w:ascii="Times New Roman"/>
          <w:b w:val="false"/>
          <w:i w:val="false"/>
          <w:color w:val="000000"/>
          <w:sz w:val="28"/>
        </w:rPr>
        <w:t>
      Пограничный знак № 529, основной узбекский, состоит из одного пограничного столба, расположенного на линии государственной границы. Его геодезические координаты 45°05'12.03” с.ш., 56°21'40.48" в.д.</w:t>
      </w:r>
    </w:p>
    <w:bookmarkEnd w:id="4149"/>
    <w:bookmarkStart w:name="z4169" w:id="4150"/>
    <w:p>
      <w:pPr>
        <w:spacing w:after="0"/>
        <w:ind w:left="0"/>
        <w:jc w:val="both"/>
      </w:pPr>
      <w:r>
        <w:rPr>
          <w:rFonts w:ascii="Times New Roman"/>
          <w:b w:val="false"/>
          <w:i w:val="false"/>
          <w:color w:val="000000"/>
          <w:sz w:val="28"/>
        </w:rPr>
        <w:t>
      От пограничного знака № 529 линия государственной границы идет прямой линией в западо-юго-западном направлении до пограничного знака № 530.</w:t>
      </w:r>
    </w:p>
    <w:bookmarkEnd w:id="4150"/>
    <w:bookmarkStart w:name="z4170" w:id="41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529 и № 530 составляет 3.091 км.</w:t>
      </w:r>
    </w:p>
    <w:bookmarkEnd w:id="4151"/>
    <w:bookmarkStart w:name="z4171" w:id="4152"/>
    <w:p>
      <w:pPr>
        <w:spacing w:after="0"/>
        <w:ind w:left="0"/>
        <w:jc w:val="both"/>
      </w:pPr>
      <w:r>
        <w:rPr>
          <w:rFonts w:ascii="Times New Roman"/>
          <w:b w:val="false"/>
          <w:i w:val="false"/>
          <w:color w:val="000000"/>
          <w:sz w:val="28"/>
        </w:rPr>
        <w:t>
      Пограничный знак № 530, основной казахстанский, состоит из одного пограничного столба, расположенного на линии государственной границы. Его геодезические координаты 45°04'40.31” с.ш., 56°19'26.45" в.д.</w:t>
      </w:r>
    </w:p>
    <w:bookmarkEnd w:id="4152"/>
    <w:bookmarkStart w:name="z4172" w:id="4153"/>
    <w:p>
      <w:pPr>
        <w:spacing w:after="0"/>
        <w:ind w:left="0"/>
        <w:jc w:val="both"/>
      </w:pPr>
      <w:r>
        <w:rPr>
          <w:rFonts w:ascii="Times New Roman"/>
          <w:b w:val="false"/>
          <w:i w:val="false"/>
          <w:color w:val="000000"/>
          <w:sz w:val="28"/>
        </w:rPr>
        <w:t>
      От пограничного знака № 530 линия государственной границы идет прямой линией в западо-юго-западном направлении до пограничного знака №531.</w:t>
      </w:r>
    </w:p>
    <w:bookmarkEnd w:id="4153"/>
    <w:bookmarkStart w:name="z4173" w:id="41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530 и № 531 составляет 2.992 км.</w:t>
      </w:r>
    </w:p>
    <w:bookmarkEnd w:id="4154"/>
    <w:bookmarkStart w:name="z4174" w:id="4155"/>
    <w:p>
      <w:pPr>
        <w:spacing w:after="0"/>
        <w:ind w:left="0"/>
        <w:jc w:val="both"/>
      </w:pPr>
      <w:r>
        <w:rPr>
          <w:rFonts w:ascii="Times New Roman"/>
          <w:b w:val="false"/>
          <w:i w:val="false"/>
          <w:color w:val="000000"/>
          <w:sz w:val="28"/>
        </w:rPr>
        <w:t>
      Пограничный знак №531, основной узбекский, состоит из одного пограничного столба, расположенного на линии государственной границы. Его геодезические координаты 45°04'09.21" с.ш., 56°17'16.92" в.д.</w:t>
      </w:r>
    </w:p>
    <w:bookmarkEnd w:id="4155"/>
    <w:bookmarkStart w:name="z4175" w:id="4156"/>
    <w:p>
      <w:pPr>
        <w:spacing w:after="0"/>
        <w:ind w:left="0"/>
        <w:jc w:val="both"/>
      </w:pPr>
      <w:r>
        <w:rPr>
          <w:rFonts w:ascii="Times New Roman"/>
          <w:b w:val="false"/>
          <w:i w:val="false"/>
          <w:color w:val="000000"/>
          <w:sz w:val="28"/>
        </w:rPr>
        <w:t>
      От пограничного знака №531 линия государственной границы идет прямой линией в западо-юго-западном направлении, по солончаку Жарыккудык (Жарыккудук), до пограничного знака № 531/1.</w:t>
      </w:r>
    </w:p>
    <w:bookmarkEnd w:id="4156"/>
    <w:bookmarkStart w:name="z4176" w:id="41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531 и № 531/1 составляет 4.116 км.</w:t>
      </w:r>
    </w:p>
    <w:bookmarkEnd w:id="4157"/>
    <w:bookmarkStart w:name="z4177" w:id="4158"/>
    <w:p>
      <w:pPr>
        <w:spacing w:after="0"/>
        <w:ind w:left="0"/>
        <w:jc w:val="both"/>
      </w:pPr>
      <w:r>
        <w:rPr>
          <w:rFonts w:ascii="Times New Roman"/>
          <w:b w:val="false"/>
          <w:i w:val="false"/>
          <w:color w:val="000000"/>
          <w:sz w:val="28"/>
        </w:rPr>
        <w:t>
      Пограничный знак № 531/1, промежуточный узбекский, состоит из одного пограничного столба, расположенного на линии государственной границы, на восточной части солончака Жарыккудык (Жарыккудук). Его геодезические координаты 45°03'26.58" с.ш., 56°14'18.66" в.д.</w:t>
      </w:r>
    </w:p>
    <w:bookmarkEnd w:id="4158"/>
    <w:bookmarkStart w:name="z4178" w:id="4159"/>
    <w:p>
      <w:pPr>
        <w:spacing w:after="0"/>
        <w:ind w:left="0"/>
        <w:jc w:val="both"/>
      </w:pPr>
      <w:r>
        <w:rPr>
          <w:rFonts w:ascii="Times New Roman"/>
          <w:b w:val="false"/>
          <w:i w:val="false"/>
          <w:color w:val="000000"/>
          <w:sz w:val="28"/>
        </w:rPr>
        <w:t>
      От пограничного знака № 531/1 линия государственной границы идет прямой линией в западо-юго-западном направлении, по солончаку Жарыккудык (Жарыккудук), до пограничного знака № 532.</w:t>
      </w:r>
    </w:p>
    <w:bookmarkEnd w:id="4159"/>
    <w:bookmarkStart w:name="z4179" w:id="41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531/1 и № 532 составляет 19.851 км.</w:t>
      </w:r>
    </w:p>
    <w:bookmarkEnd w:id="4160"/>
    <w:bookmarkStart w:name="z4180" w:id="4161"/>
    <w:p>
      <w:pPr>
        <w:spacing w:after="0"/>
        <w:ind w:left="0"/>
        <w:jc w:val="both"/>
      </w:pPr>
      <w:r>
        <w:rPr>
          <w:rFonts w:ascii="Times New Roman"/>
          <w:b w:val="false"/>
          <w:i w:val="false"/>
          <w:color w:val="000000"/>
          <w:sz w:val="28"/>
        </w:rPr>
        <w:t>
      Пограничный знак № 532, основной казахстанский, состоит из одного пограничного столба, расположенного на линии государственной границы, на солончаке Жарыккудык (Жарыккудук). Его геодезические координаты 45°00'00.00" с.ш., 56°00'00.00" в.д.</w:t>
      </w:r>
    </w:p>
    <w:bookmarkEnd w:id="4161"/>
    <w:bookmarkStart w:name="z4181" w:id="4162"/>
    <w:p>
      <w:pPr>
        <w:spacing w:after="0"/>
        <w:ind w:left="0"/>
        <w:jc w:val="both"/>
      </w:pPr>
      <w:r>
        <w:rPr>
          <w:rFonts w:ascii="Times New Roman"/>
          <w:b w:val="false"/>
          <w:i w:val="false"/>
          <w:color w:val="000000"/>
          <w:sz w:val="28"/>
        </w:rPr>
        <w:t>
      От пограничного знака № 532 линия государственной границы идет прямой линией в южном направлении по солончаку Жарыккудык (Жарыккудук) до пограничного знака № 532/1.</w:t>
      </w:r>
    </w:p>
    <w:bookmarkEnd w:id="4162"/>
    <w:bookmarkStart w:name="z4182" w:id="41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532 и № 532/1 составляет 4.356 км.</w:t>
      </w:r>
    </w:p>
    <w:bookmarkEnd w:id="4163"/>
    <w:bookmarkStart w:name="z4183" w:id="4164"/>
    <w:p>
      <w:pPr>
        <w:spacing w:after="0"/>
        <w:ind w:left="0"/>
        <w:jc w:val="both"/>
      </w:pPr>
      <w:r>
        <w:rPr>
          <w:rFonts w:ascii="Times New Roman"/>
          <w:b w:val="false"/>
          <w:i w:val="false"/>
          <w:color w:val="000000"/>
          <w:sz w:val="28"/>
        </w:rPr>
        <w:t>
      Пограничный знак № 532/1, промежуточный казахстанский, состоит из одного пограничного столба, расположенного на линии государственной границы, на южной части солончака Жарыккудык (Жарыккудук). Его геодезические координаты 44°57'38.90" с.ш., 56°00'00.00" в.д.</w:t>
      </w:r>
    </w:p>
    <w:bookmarkEnd w:id="4164"/>
    <w:bookmarkStart w:name="z4184" w:id="4165"/>
    <w:p>
      <w:pPr>
        <w:spacing w:after="0"/>
        <w:ind w:left="0"/>
        <w:jc w:val="both"/>
      </w:pPr>
      <w:r>
        <w:rPr>
          <w:rFonts w:ascii="Times New Roman"/>
          <w:b w:val="false"/>
          <w:i w:val="false"/>
          <w:color w:val="000000"/>
          <w:sz w:val="28"/>
        </w:rPr>
        <w:t>
      От пограничного знака № 532/1 линия государственной границы идет прямой линией в южном направлении до пограничного знака № 533.</w:t>
      </w:r>
    </w:p>
    <w:bookmarkEnd w:id="4165"/>
    <w:bookmarkStart w:name="z4185" w:id="41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532/1 и № 533 составляет 1.593 км.</w:t>
      </w:r>
    </w:p>
    <w:bookmarkEnd w:id="4166"/>
    <w:bookmarkStart w:name="z4186" w:id="4167"/>
    <w:p>
      <w:pPr>
        <w:spacing w:after="0"/>
        <w:ind w:left="0"/>
        <w:jc w:val="both"/>
      </w:pPr>
      <w:r>
        <w:rPr>
          <w:rFonts w:ascii="Times New Roman"/>
          <w:b w:val="false"/>
          <w:i w:val="false"/>
          <w:color w:val="000000"/>
          <w:sz w:val="28"/>
        </w:rPr>
        <w:t>
      Пограничный знак № 533, основной узбекский, состоит из одного пограничного столба, расположенного на линии государственной границы. Его геодезические координаты 44°56'47.31" с.ш., 56°00'00.01" в.д.</w:t>
      </w:r>
    </w:p>
    <w:bookmarkEnd w:id="4167"/>
    <w:bookmarkStart w:name="z4187" w:id="4168"/>
    <w:p>
      <w:pPr>
        <w:spacing w:after="0"/>
        <w:ind w:left="0"/>
        <w:jc w:val="both"/>
      </w:pPr>
      <w:r>
        <w:rPr>
          <w:rFonts w:ascii="Times New Roman"/>
          <w:b w:val="false"/>
          <w:i w:val="false"/>
          <w:color w:val="000000"/>
          <w:sz w:val="28"/>
        </w:rPr>
        <w:t>
      От пограничного знака № 533 линия государственной границы идет прямой линией в южном направлении до пограничного знака № 534.</w:t>
      </w:r>
    </w:p>
    <w:bookmarkEnd w:id="4168"/>
    <w:bookmarkStart w:name="z4188" w:id="41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533 и № 534 составляет 2.421 км.</w:t>
      </w:r>
    </w:p>
    <w:bookmarkEnd w:id="4169"/>
    <w:bookmarkStart w:name="z4189" w:id="4170"/>
    <w:p>
      <w:pPr>
        <w:spacing w:after="0"/>
        <w:ind w:left="0"/>
        <w:jc w:val="both"/>
      </w:pPr>
      <w:r>
        <w:rPr>
          <w:rFonts w:ascii="Times New Roman"/>
          <w:b w:val="false"/>
          <w:i w:val="false"/>
          <w:color w:val="000000"/>
          <w:sz w:val="28"/>
        </w:rPr>
        <w:t>
      Пограничный знак № 534, основной казахстанский, состоит из одного пограничного столба, расположенного на линии государственной границы. Его геодезические координаты 44°55'28.89" с.ш., 56°00'00.00" в.д.</w:t>
      </w:r>
    </w:p>
    <w:bookmarkEnd w:id="4170"/>
    <w:bookmarkStart w:name="z4190" w:id="4171"/>
    <w:p>
      <w:pPr>
        <w:spacing w:after="0"/>
        <w:ind w:left="0"/>
        <w:jc w:val="both"/>
      </w:pPr>
      <w:r>
        <w:rPr>
          <w:rFonts w:ascii="Times New Roman"/>
          <w:b w:val="false"/>
          <w:i w:val="false"/>
          <w:color w:val="000000"/>
          <w:sz w:val="28"/>
        </w:rPr>
        <w:t>
      От пограничного знака № 534 линия государственной границы идет прямой линией в южном направлении, пересекая линию электропередачи, до пограничного знака № 535.</w:t>
      </w:r>
    </w:p>
    <w:bookmarkEnd w:id="4171"/>
    <w:bookmarkStart w:name="z4191" w:id="41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534 и № 535 составляет 2.504 км.</w:t>
      </w:r>
    </w:p>
    <w:bookmarkEnd w:id="4172"/>
    <w:bookmarkStart w:name="z4192" w:id="4173"/>
    <w:p>
      <w:pPr>
        <w:spacing w:after="0"/>
        <w:ind w:left="0"/>
        <w:jc w:val="both"/>
      </w:pPr>
      <w:r>
        <w:rPr>
          <w:rFonts w:ascii="Times New Roman"/>
          <w:b w:val="false"/>
          <w:i w:val="false"/>
          <w:color w:val="000000"/>
          <w:sz w:val="28"/>
        </w:rPr>
        <w:t>
      Пограничный знак № 535, основной узбекский, состоит из одного пограничного столба, расположенного на линии государственной границы. Его геодезические координаты 44°54'07.77" с.ш., 56°00'00.01" в.д.</w:t>
      </w:r>
    </w:p>
    <w:bookmarkEnd w:id="4173"/>
    <w:bookmarkStart w:name="z4193" w:id="4174"/>
    <w:p>
      <w:pPr>
        <w:spacing w:after="0"/>
        <w:ind w:left="0"/>
        <w:jc w:val="both"/>
      </w:pPr>
      <w:r>
        <w:rPr>
          <w:rFonts w:ascii="Times New Roman"/>
          <w:b w:val="false"/>
          <w:i w:val="false"/>
          <w:color w:val="000000"/>
          <w:sz w:val="28"/>
        </w:rPr>
        <w:t>
      От пограничного знака № 535 линия государственной границы идет прямой линией в южном направлении до пограничного знака № 536.</w:t>
      </w:r>
    </w:p>
    <w:bookmarkEnd w:id="4174"/>
    <w:bookmarkStart w:name="z4194" w:id="41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535 и № 536 составляет 0.827 км.</w:t>
      </w:r>
    </w:p>
    <w:bookmarkEnd w:id="4175"/>
    <w:bookmarkStart w:name="z4195" w:id="4176"/>
    <w:p>
      <w:pPr>
        <w:spacing w:after="0"/>
        <w:ind w:left="0"/>
        <w:jc w:val="both"/>
      </w:pPr>
      <w:r>
        <w:rPr>
          <w:rFonts w:ascii="Times New Roman"/>
          <w:b w:val="false"/>
          <w:i w:val="false"/>
          <w:color w:val="000000"/>
          <w:sz w:val="28"/>
        </w:rPr>
        <w:t>
      Пограничный знак № 536, основной, обозначает точку пересечения линии государственной границы с серединой автомобильной дороги и состоит из следующих двух пограничных столбов:</w:t>
      </w:r>
    </w:p>
    <w:bookmarkEnd w:id="4176"/>
    <w:bookmarkStart w:name="z4196" w:id="4177"/>
    <w:p>
      <w:pPr>
        <w:spacing w:after="0"/>
        <w:ind w:left="0"/>
        <w:jc w:val="both"/>
      </w:pPr>
      <w:r>
        <w:rPr>
          <w:rFonts w:ascii="Times New Roman"/>
          <w:b w:val="false"/>
          <w:i w:val="false"/>
          <w:color w:val="000000"/>
          <w:sz w:val="28"/>
        </w:rPr>
        <w:t>
      -пограничный столб № 536(1), казахстанский, расположен на линии государственной границы, на северной стороне автомобильной дороги. Его геодезические координаты 44°53'41.43" с.ш., 56°00'00.01" в.д. Расстояние от пограничного столба № 536(1) до точки пересечения по направлению на пограничный столб № 536(2) составляет 13.6 м;</w:t>
      </w:r>
    </w:p>
    <w:bookmarkEnd w:id="4177"/>
    <w:bookmarkStart w:name="z4197" w:id="4178"/>
    <w:p>
      <w:pPr>
        <w:spacing w:after="0"/>
        <w:ind w:left="0"/>
        <w:jc w:val="both"/>
      </w:pPr>
      <w:r>
        <w:rPr>
          <w:rFonts w:ascii="Times New Roman"/>
          <w:b w:val="false"/>
          <w:i w:val="false"/>
          <w:color w:val="000000"/>
          <w:sz w:val="28"/>
        </w:rPr>
        <w:t>
      -  пограничный столб № 536(2), узбекский, расположен на линии государственной границы, на южной стороне автомобильной дороги. Его геодезические координаты 44°53'40.64" с.ш., 55°59'59.97" в.д. Расстояние от пограничного столба № 536(2) до точки пересечения по направлению на пограничный столб № 536(1) составляет 10.7 м.</w:t>
      </w:r>
    </w:p>
    <w:bookmarkEnd w:id="4178"/>
    <w:bookmarkStart w:name="z4198" w:id="4179"/>
    <w:p>
      <w:pPr>
        <w:spacing w:after="0"/>
        <w:ind w:left="0"/>
        <w:jc w:val="both"/>
      </w:pPr>
      <w:r>
        <w:rPr>
          <w:rFonts w:ascii="Times New Roman"/>
          <w:b w:val="false"/>
          <w:i w:val="false"/>
          <w:color w:val="000000"/>
          <w:sz w:val="28"/>
        </w:rPr>
        <w:t>
      От пограничного знака № 536 линия государственной границы идет прямой линией в южном направлении, пересекая подземный газопровод Средняя Азия - Центр, линию электропередачи и подземный водопровод, до пограничного знака № 537.</w:t>
      </w:r>
    </w:p>
    <w:bookmarkEnd w:id="4179"/>
    <w:bookmarkStart w:name="z4199" w:id="41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536 и № 537 составляет 1.534 км.</w:t>
      </w:r>
    </w:p>
    <w:bookmarkEnd w:id="4180"/>
    <w:bookmarkStart w:name="z4200" w:id="4181"/>
    <w:p>
      <w:pPr>
        <w:spacing w:after="0"/>
        <w:ind w:left="0"/>
        <w:jc w:val="both"/>
      </w:pPr>
      <w:r>
        <w:rPr>
          <w:rFonts w:ascii="Times New Roman"/>
          <w:b w:val="false"/>
          <w:i w:val="false"/>
          <w:color w:val="000000"/>
          <w:sz w:val="28"/>
        </w:rPr>
        <w:t>
      Пограничный знак № 537, основной, обозначает точку пересечения линии государственной границы с осью железной дороги и состоит из следующих двух пограничных столбов:</w:t>
      </w:r>
    </w:p>
    <w:bookmarkEnd w:id="4181"/>
    <w:bookmarkStart w:name="z4201" w:id="4182"/>
    <w:p>
      <w:pPr>
        <w:spacing w:after="0"/>
        <w:ind w:left="0"/>
        <w:jc w:val="both"/>
      </w:pPr>
      <w:r>
        <w:rPr>
          <w:rFonts w:ascii="Times New Roman"/>
          <w:b w:val="false"/>
          <w:i w:val="false"/>
          <w:color w:val="000000"/>
          <w:sz w:val="28"/>
        </w:rPr>
        <w:t>
      -пограничный столб № 537(1), казахстанский, расположен на линии государственной границы, на северной стороне железной дороги. Его геодезические координаты 44°52'52.04" с.ш., 56°00'00.02" в.д. Расстояние от пограничного столба № 537(1) до точки пересечения по направлению на пограничный столб № 537(2) составляет 23.2 м;</w:t>
      </w:r>
    </w:p>
    <w:bookmarkEnd w:id="4182"/>
    <w:bookmarkStart w:name="z4202" w:id="4183"/>
    <w:p>
      <w:pPr>
        <w:spacing w:after="0"/>
        <w:ind w:left="0"/>
        <w:jc w:val="both"/>
      </w:pPr>
      <w:r>
        <w:rPr>
          <w:rFonts w:ascii="Times New Roman"/>
          <w:b w:val="false"/>
          <w:i w:val="false"/>
          <w:color w:val="000000"/>
          <w:sz w:val="28"/>
        </w:rPr>
        <w:t>
      -  пограничный столб № 537(2), узбекский, расположен на линии государственной границы, на южной стороне железной дороги. Его геодезические координаты 44°52'50.51" с.ш., 56°00'00.02" в.д. Расстояние от пограничного столба № 537(2) до точки пересечения по направлению на пограничный столб № 537(1) составляет 24.3 м.</w:t>
      </w:r>
    </w:p>
    <w:bookmarkEnd w:id="4183"/>
    <w:bookmarkStart w:name="z4203" w:id="4184"/>
    <w:p>
      <w:pPr>
        <w:spacing w:after="0"/>
        <w:ind w:left="0"/>
        <w:jc w:val="both"/>
      </w:pPr>
      <w:r>
        <w:rPr>
          <w:rFonts w:ascii="Times New Roman"/>
          <w:b w:val="false"/>
          <w:i w:val="false"/>
          <w:color w:val="000000"/>
          <w:sz w:val="28"/>
        </w:rPr>
        <w:t>
      От пограничного знака № 537 линия государственной границы идет прямой линией в южном направлении до пограничного знака № 538. Протяженность линии государственной границы между пограничными знаками № 537 и № 538 составляет 2.125 км.</w:t>
      </w:r>
    </w:p>
    <w:bookmarkEnd w:id="4184"/>
    <w:bookmarkStart w:name="z4204" w:id="4185"/>
    <w:p>
      <w:pPr>
        <w:spacing w:after="0"/>
        <w:ind w:left="0"/>
        <w:jc w:val="both"/>
      </w:pPr>
      <w:r>
        <w:rPr>
          <w:rFonts w:ascii="Times New Roman"/>
          <w:b w:val="false"/>
          <w:i w:val="false"/>
          <w:color w:val="000000"/>
          <w:sz w:val="28"/>
        </w:rPr>
        <w:t>
      Пограничный знак № 538, основной казахстанский, состоит из одного пограничного столба, расположенного на линии государственной границы. Его геодезические координаты 44°51'42.47" с.ш, 56°00'00.02" в.д.</w:t>
      </w:r>
    </w:p>
    <w:bookmarkEnd w:id="4185"/>
    <w:bookmarkStart w:name="z4205" w:id="4186"/>
    <w:p>
      <w:pPr>
        <w:spacing w:after="0"/>
        <w:ind w:left="0"/>
        <w:jc w:val="both"/>
      </w:pPr>
      <w:r>
        <w:rPr>
          <w:rFonts w:ascii="Times New Roman"/>
          <w:b w:val="false"/>
          <w:i w:val="false"/>
          <w:color w:val="000000"/>
          <w:sz w:val="28"/>
        </w:rPr>
        <w:t>
      От пограничного знака № 538 линия государственной границы идет прямой линией в южном направлении до пограничного знака № 538/1.</w:t>
      </w:r>
    </w:p>
    <w:bookmarkEnd w:id="4186"/>
    <w:bookmarkStart w:name="z4206" w:id="41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538 и № 538/1 составляет 0.640 км.</w:t>
      </w:r>
    </w:p>
    <w:bookmarkEnd w:id="4187"/>
    <w:bookmarkStart w:name="z4207" w:id="4188"/>
    <w:p>
      <w:pPr>
        <w:spacing w:after="0"/>
        <w:ind w:left="0"/>
        <w:jc w:val="both"/>
      </w:pPr>
      <w:r>
        <w:rPr>
          <w:rFonts w:ascii="Times New Roman"/>
          <w:b w:val="false"/>
          <w:i w:val="false"/>
          <w:color w:val="000000"/>
          <w:sz w:val="28"/>
        </w:rPr>
        <w:t>
      Пограничный знак № 538/1, промежуточный казахстанский, состоит из одного пограничного столба, расположенного на линии государственной границы. Его геодезические координаты 44°51'21.74" с.ш, 56°00'00.02" в.д.</w:t>
      </w:r>
    </w:p>
    <w:bookmarkEnd w:id="4188"/>
    <w:bookmarkStart w:name="z4208" w:id="4189"/>
    <w:p>
      <w:pPr>
        <w:spacing w:after="0"/>
        <w:ind w:left="0"/>
        <w:jc w:val="both"/>
      </w:pPr>
      <w:r>
        <w:rPr>
          <w:rFonts w:ascii="Times New Roman"/>
          <w:b w:val="false"/>
          <w:i w:val="false"/>
          <w:color w:val="000000"/>
          <w:sz w:val="28"/>
        </w:rPr>
        <w:t>
      От пограничного знака № 538/1 линия государственной границы идет прямой линией в южном направлении до пограничного знака № 539.</w:t>
      </w:r>
    </w:p>
    <w:bookmarkEnd w:id="4189"/>
    <w:bookmarkStart w:name="z4209" w:id="41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538/1 и № 539 составляет 2.418 км.</w:t>
      </w:r>
    </w:p>
    <w:bookmarkEnd w:id="4190"/>
    <w:bookmarkStart w:name="z4210" w:id="4191"/>
    <w:p>
      <w:pPr>
        <w:spacing w:after="0"/>
        <w:ind w:left="0"/>
        <w:jc w:val="both"/>
      </w:pPr>
      <w:r>
        <w:rPr>
          <w:rFonts w:ascii="Times New Roman"/>
          <w:b w:val="false"/>
          <w:i w:val="false"/>
          <w:color w:val="000000"/>
          <w:sz w:val="28"/>
        </w:rPr>
        <w:t>
      Пограничный знак № 539, основной узбекский, состоит из одного пограничного столба, расположенного на линии государственной границы. Его геодезические координаты 44°50'03.41" с.ш, 56°00'00.02" в.д.</w:t>
      </w:r>
    </w:p>
    <w:bookmarkEnd w:id="4191"/>
    <w:bookmarkStart w:name="z4211" w:id="4192"/>
    <w:p>
      <w:pPr>
        <w:spacing w:after="0"/>
        <w:ind w:left="0"/>
        <w:jc w:val="both"/>
      </w:pPr>
      <w:r>
        <w:rPr>
          <w:rFonts w:ascii="Times New Roman"/>
          <w:b w:val="false"/>
          <w:i w:val="false"/>
          <w:color w:val="000000"/>
          <w:sz w:val="28"/>
        </w:rPr>
        <w:t>
      От пограничного знака № 539 линия государственной границы идет прямой линией в южном направлении до пограничного знака № 539/1.</w:t>
      </w:r>
    </w:p>
    <w:bookmarkEnd w:id="4192"/>
    <w:bookmarkStart w:name="z4212" w:id="41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539 и № 539/1 составляет 2.959 км.</w:t>
      </w:r>
    </w:p>
    <w:bookmarkEnd w:id="4193"/>
    <w:bookmarkStart w:name="z4213" w:id="4194"/>
    <w:p>
      <w:pPr>
        <w:spacing w:after="0"/>
        <w:ind w:left="0"/>
        <w:jc w:val="both"/>
      </w:pPr>
      <w:r>
        <w:rPr>
          <w:rFonts w:ascii="Times New Roman"/>
          <w:b w:val="false"/>
          <w:i w:val="false"/>
          <w:color w:val="000000"/>
          <w:sz w:val="28"/>
        </w:rPr>
        <w:t>
      Пограничный знак № 539/1, промежуточный узбекский, состоит из одного пограничного столба, расположенного на линии государственной границы. Его геодезические координаты 44°48'27.56" с.ш, 56°00'00.02" в.д.</w:t>
      </w:r>
    </w:p>
    <w:bookmarkEnd w:id="4194"/>
    <w:bookmarkStart w:name="z4214" w:id="4195"/>
    <w:p>
      <w:pPr>
        <w:spacing w:after="0"/>
        <w:ind w:left="0"/>
        <w:jc w:val="both"/>
      </w:pPr>
      <w:r>
        <w:rPr>
          <w:rFonts w:ascii="Times New Roman"/>
          <w:b w:val="false"/>
          <w:i w:val="false"/>
          <w:color w:val="000000"/>
          <w:sz w:val="28"/>
        </w:rPr>
        <w:t>
      От пограничного знака № 539/1 линия государственной границы идет прямой линией в южном направлении до пограничного знака № 540.</w:t>
      </w:r>
    </w:p>
    <w:bookmarkEnd w:id="4195"/>
    <w:bookmarkStart w:name="z4215" w:id="41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539/1 и № 540 составляет 2.163 км.</w:t>
      </w:r>
    </w:p>
    <w:bookmarkEnd w:id="4196"/>
    <w:bookmarkStart w:name="z4216" w:id="4197"/>
    <w:p>
      <w:pPr>
        <w:spacing w:after="0"/>
        <w:ind w:left="0"/>
        <w:jc w:val="both"/>
      </w:pPr>
      <w:r>
        <w:rPr>
          <w:rFonts w:ascii="Times New Roman"/>
          <w:b w:val="false"/>
          <w:i w:val="false"/>
          <w:color w:val="000000"/>
          <w:sz w:val="28"/>
        </w:rPr>
        <w:t>
      Пограничный знак № 540, основной казахстанский, состоит из одного пограничного столба, расположенного на линии государственной границы. Его геодезические координаты 44°47'17.50" с.ш., 56°00'00.01" в.д.</w:t>
      </w:r>
    </w:p>
    <w:bookmarkEnd w:id="4197"/>
    <w:bookmarkStart w:name="z4217" w:id="4198"/>
    <w:p>
      <w:pPr>
        <w:spacing w:after="0"/>
        <w:ind w:left="0"/>
        <w:jc w:val="both"/>
      </w:pPr>
      <w:r>
        <w:rPr>
          <w:rFonts w:ascii="Times New Roman"/>
          <w:b w:val="false"/>
          <w:i w:val="false"/>
          <w:color w:val="000000"/>
          <w:sz w:val="28"/>
        </w:rPr>
        <w:t>
      От пограничного знака № 540 линия государственной границы идет прямой линией в южном направлении до пограничного знака № 540/1.</w:t>
      </w:r>
    </w:p>
    <w:bookmarkEnd w:id="4198"/>
    <w:bookmarkStart w:name="z4218" w:id="41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540 и № 540/1 составляет 1.030 км.</w:t>
      </w:r>
    </w:p>
    <w:bookmarkEnd w:id="4199"/>
    <w:bookmarkStart w:name="z4219" w:id="4200"/>
    <w:p>
      <w:pPr>
        <w:spacing w:after="0"/>
        <w:ind w:left="0"/>
        <w:jc w:val="both"/>
      </w:pPr>
      <w:r>
        <w:rPr>
          <w:rFonts w:ascii="Times New Roman"/>
          <w:b w:val="false"/>
          <w:i w:val="false"/>
          <w:color w:val="000000"/>
          <w:sz w:val="28"/>
        </w:rPr>
        <w:t>
      Пограничный знак № 540/1, промежуточный казахстанский, состоит из одного пограничного столба, расположенного на линии государственной границы. Его геодезические координаты 44°46'44.14" с.ш, 56°00'00.01" в.д.</w:t>
      </w:r>
    </w:p>
    <w:bookmarkEnd w:id="4200"/>
    <w:bookmarkStart w:name="z4220" w:id="4201"/>
    <w:p>
      <w:pPr>
        <w:spacing w:after="0"/>
        <w:ind w:left="0"/>
        <w:jc w:val="both"/>
      </w:pPr>
      <w:r>
        <w:rPr>
          <w:rFonts w:ascii="Times New Roman"/>
          <w:b w:val="false"/>
          <w:i w:val="false"/>
          <w:color w:val="000000"/>
          <w:sz w:val="28"/>
        </w:rPr>
        <w:t>
      От пограничного знака № 540/1 линия государственной границы идет прямой линией в южном направлении до пограничного знака № 541.</w:t>
      </w:r>
    </w:p>
    <w:bookmarkEnd w:id="4201"/>
    <w:bookmarkStart w:name="z4221" w:id="42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540/1 и № 541 составляет 1.391 км.</w:t>
      </w:r>
    </w:p>
    <w:bookmarkEnd w:id="4202"/>
    <w:bookmarkStart w:name="z4222" w:id="4203"/>
    <w:p>
      <w:pPr>
        <w:spacing w:after="0"/>
        <w:ind w:left="0"/>
        <w:jc w:val="both"/>
      </w:pPr>
      <w:r>
        <w:rPr>
          <w:rFonts w:ascii="Times New Roman"/>
          <w:b w:val="false"/>
          <w:i w:val="false"/>
          <w:color w:val="000000"/>
          <w:sz w:val="28"/>
        </w:rPr>
        <w:t>
      Пограничный знак №541, основной узбекский, состоит из одного пограничного столба, расположенного на линии государственной границы. Его геодезические координаты 44°45'59.07" с.ш, 56°00'00.01" в.д.</w:t>
      </w:r>
    </w:p>
    <w:bookmarkEnd w:id="4203"/>
    <w:bookmarkStart w:name="z4223" w:id="4204"/>
    <w:p>
      <w:pPr>
        <w:spacing w:after="0"/>
        <w:ind w:left="0"/>
        <w:jc w:val="both"/>
      </w:pPr>
      <w:r>
        <w:rPr>
          <w:rFonts w:ascii="Times New Roman"/>
          <w:b w:val="false"/>
          <w:i w:val="false"/>
          <w:color w:val="000000"/>
          <w:sz w:val="28"/>
        </w:rPr>
        <w:t>
      От пограничного знака №541 линия государственной границы идет прямой линией в южном направлении до пограничного знака № 542.</w:t>
      </w:r>
    </w:p>
    <w:bookmarkEnd w:id="4204"/>
    <w:bookmarkStart w:name="z4224" w:id="42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541 и № 542 составляет 2.980 км.</w:t>
      </w:r>
    </w:p>
    <w:bookmarkEnd w:id="4205"/>
    <w:bookmarkStart w:name="z4225" w:id="4206"/>
    <w:p>
      <w:pPr>
        <w:spacing w:after="0"/>
        <w:ind w:left="0"/>
        <w:jc w:val="both"/>
      </w:pPr>
      <w:r>
        <w:rPr>
          <w:rFonts w:ascii="Times New Roman"/>
          <w:b w:val="false"/>
          <w:i w:val="false"/>
          <w:color w:val="000000"/>
          <w:sz w:val="28"/>
        </w:rPr>
        <w:t>
      Пограничный знак № 542, основной казахстанский, состоит из одного пограничного столба, расположенного на линии государственной границы. Его геодезические координаты 44°44'22.54" с.ш, 56°00'00.01" в.д.</w:t>
      </w:r>
    </w:p>
    <w:bookmarkEnd w:id="4206"/>
    <w:bookmarkStart w:name="z4226" w:id="4207"/>
    <w:p>
      <w:pPr>
        <w:spacing w:after="0"/>
        <w:ind w:left="0"/>
        <w:jc w:val="both"/>
      </w:pPr>
      <w:r>
        <w:rPr>
          <w:rFonts w:ascii="Times New Roman"/>
          <w:b w:val="false"/>
          <w:i w:val="false"/>
          <w:color w:val="000000"/>
          <w:sz w:val="28"/>
        </w:rPr>
        <w:t>
      От пограничного знака № 542 линия государственной границы идет прямой линией в южном направлении до пограничного знака № 542/1.</w:t>
      </w:r>
    </w:p>
    <w:bookmarkEnd w:id="4207"/>
    <w:bookmarkStart w:name="z4227" w:id="42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542 и № 542/1 составляет 1.105 км.</w:t>
      </w:r>
    </w:p>
    <w:bookmarkEnd w:id="4208"/>
    <w:bookmarkStart w:name="z4228" w:id="4209"/>
    <w:p>
      <w:pPr>
        <w:spacing w:after="0"/>
        <w:ind w:left="0"/>
        <w:jc w:val="both"/>
      </w:pPr>
      <w:r>
        <w:rPr>
          <w:rFonts w:ascii="Times New Roman"/>
          <w:b w:val="false"/>
          <w:i w:val="false"/>
          <w:color w:val="000000"/>
          <w:sz w:val="28"/>
        </w:rPr>
        <w:t>
      Пограничный знак № 542/1, промежуточный казахстанский, состоит из одного пограничного столба, расположенного на линии государственной границы. Его геодезические координаты 44°43'46.74" с.ш, 56°00'00.01" в.д.</w:t>
      </w:r>
    </w:p>
    <w:bookmarkEnd w:id="4209"/>
    <w:bookmarkStart w:name="z4229" w:id="4210"/>
    <w:p>
      <w:pPr>
        <w:spacing w:after="0"/>
        <w:ind w:left="0"/>
        <w:jc w:val="both"/>
      </w:pPr>
      <w:r>
        <w:rPr>
          <w:rFonts w:ascii="Times New Roman"/>
          <w:b w:val="false"/>
          <w:i w:val="false"/>
          <w:color w:val="000000"/>
          <w:sz w:val="28"/>
        </w:rPr>
        <w:t>
      От пограничного знака № 542/1 линия государственной границы идет прямой линией в южном направлении до пограничного знака № 543.</w:t>
      </w:r>
    </w:p>
    <w:bookmarkEnd w:id="4210"/>
    <w:bookmarkStart w:name="z4230" w:id="42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542/1 и № 543 составляет 1.693 км.</w:t>
      </w:r>
    </w:p>
    <w:bookmarkEnd w:id="4211"/>
    <w:bookmarkStart w:name="z4231" w:id="4212"/>
    <w:p>
      <w:pPr>
        <w:spacing w:after="0"/>
        <w:ind w:left="0"/>
        <w:jc w:val="both"/>
      </w:pPr>
      <w:r>
        <w:rPr>
          <w:rFonts w:ascii="Times New Roman"/>
          <w:b w:val="false"/>
          <w:i w:val="false"/>
          <w:color w:val="000000"/>
          <w:sz w:val="28"/>
        </w:rPr>
        <w:t>
      Пограничный знак № 543, основной узбекский, состоит из одного пограничного столба, расположенного на линии государственной границы. Его геодезические координаты 44°42'51.91" с.ш., 56°00'00.01" в.д.</w:t>
      </w:r>
    </w:p>
    <w:bookmarkEnd w:id="4212"/>
    <w:bookmarkStart w:name="z4232" w:id="4213"/>
    <w:p>
      <w:pPr>
        <w:spacing w:after="0"/>
        <w:ind w:left="0"/>
        <w:jc w:val="both"/>
      </w:pPr>
      <w:r>
        <w:rPr>
          <w:rFonts w:ascii="Times New Roman"/>
          <w:b w:val="false"/>
          <w:i w:val="false"/>
          <w:color w:val="000000"/>
          <w:sz w:val="28"/>
        </w:rPr>
        <w:t>
      От пограничного знака № 543 линия государственной границы идет прямой линией в южном направлении до пограничного знака № 544.</w:t>
      </w:r>
    </w:p>
    <w:bookmarkEnd w:id="4213"/>
    <w:bookmarkStart w:name="z4233" w:id="42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543 и № 544 составляет 3.780 км.</w:t>
      </w:r>
    </w:p>
    <w:bookmarkEnd w:id="4214"/>
    <w:bookmarkStart w:name="z4234" w:id="4215"/>
    <w:p>
      <w:pPr>
        <w:spacing w:after="0"/>
        <w:ind w:left="0"/>
        <w:jc w:val="both"/>
      </w:pPr>
      <w:r>
        <w:rPr>
          <w:rFonts w:ascii="Times New Roman"/>
          <w:b w:val="false"/>
          <w:i w:val="false"/>
          <w:color w:val="000000"/>
          <w:sz w:val="28"/>
        </w:rPr>
        <w:t>
      Пограничный знак № 544, основной казахстанский, состоит из одного пограничного столба, расположенного на линии государственной границы. Его геодезические координаты 44°40'49.45" с.ш., 56°00'00.01" в.д.</w:t>
      </w:r>
    </w:p>
    <w:bookmarkEnd w:id="4215"/>
    <w:bookmarkStart w:name="z4235" w:id="4216"/>
    <w:p>
      <w:pPr>
        <w:spacing w:after="0"/>
        <w:ind w:left="0"/>
        <w:jc w:val="both"/>
      </w:pPr>
      <w:r>
        <w:rPr>
          <w:rFonts w:ascii="Times New Roman"/>
          <w:b w:val="false"/>
          <w:i w:val="false"/>
          <w:color w:val="000000"/>
          <w:sz w:val="28"/>
        </w:rPr>
        <w:t>
      От пограничного знака № 544 линия государственной границы идет прямой линией в южном направлении до пограничного знака № 544/1.</w:t>
      </w:r>
    </w:p>
    <w:bookmarkEnd w:id="4216"/>
    <w:bookmarkStart w:name="z4236" w:id="42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544 и № 544/1 составляет 2.017 км.</w:t>
      </w:r>
    </w:p>
    <w:bookmarkEnd w:id="4217"/>
    <w:bookmarkStart w:name="z4237" w:id="4218"/>
    <w:p>
      <w:pPr>
        <w:spacing w:after="0"/>
        <w:ind w:left="0"/>
        <w:jc w:val="both"/>
      </w:pPr>
      <w:r>
        <w:rPr>
          <w:rFonts w:ascii="Times New Roman"/>
          <w:b w:val="false"/>
          <w:i w:val="false"/>
          <w:color w:val="000000"/>
          <w:sz w:val="28"/>
        </w:rPr>
        <w:t>
      Пограничный знак № 544/1, промежуточный казахстанский, состоит из одного пограничного столба, расположенного на линии государственной границы. Его геодезические координаты 44°39'44.13” с.ш., 56°00'00.01" в.д.</w:t>
      </w:r>
    </w:p>
    <w:bookmarkEnd w:id="4218"/>
    <w:bookmarkStart w:name="z4238" w:id="4219"/>
    <w:p>
      <w:pPr>
        <w:spacing w:after="0"/>
        <w:ind w:left="0"/>
        <w:jc w:val="both"/>
      </w:pPr>
      <w:r>
        <w:rPr>
          <w:rFonts w:ascii="Times New Roman"/>
          <w:b w:val="false"/>
          <w:i w:val="false"/>
          <w:color w:val="000000"/>
          <w:sz w:val="28"/>
        </w:rPr>
        <w:t>
      От пограничного знака № 544/1 линия государственной границы идет прямой линией в южном направлении до пограничного знака № 545.</w:t>
      </w:r>
    </w:p>
    <w:bookmarkEnd w:id="4219"/>
    <w:bookmarkStart w:name="z4239" w:id="42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544/1 и № 545 составляет 1.985 км.</w:t>
      </w:r>
    </w:p>
    <w:bookmarkEnd w:id="4220"/>
    <w:bookmarkStart w:name="z4240" w:id="4221"/>
    <w:p>
      <w:pPr>
        <w:spacing w:after="0"/>
        <w:ind w:left="0"/>
        <w:jc w:val="both"/>
      </w:pPr>
      <w:r>
        <w:rPr>
          <w:rFonts w:ascii="Times New Roman"/>
          <w:b w:val="false"/>
          <w:i w:val="false"/>
          <w:color w:val="000000"/>
          <w:sz w:val="28"/>
        </w:rPr>
        <w:t xml:space="preserve">
      Пограничный знак № 545, основной узбекский, состоит из одного пограничного столба, расположенного на линии государственной границы. Его геодезические координаты 44°38'39.83" с.ш., 56°00'00.00" в.д. </w:t>
      </w:r>
    </w:p>
    <w:bookmarkEnd w:id="4221"/>
    <w:bookmarkStart w:name="z4241" w:id="4222"/>
    <w:p>
      <w:pPr>
        <w:spacing w:after="0"/>
        <w:ind w:left="0"/>
        <w:jc w:val="both"/>
      </w:pPr>
      <w:r>
        <w:rPr>
          <w:rFonts w:ascii="Times New Roman"/>
          <w:b w:val="false"/>
          <w:i w:val="false"/>
          <w:color w:val="000000"/>
          <w:sz w:val="28"/>
        </w:rPr>
        <w:t>
      От пограничного знака № 545 линия государственной границы идет прямой линией в южном направлении до пограничного знака № 546.</w:t>
      </w:r>
    </w:p>
    <w:bookmarkEnd w:id="4222"/>
    <w:bookmarkStart w:name="z4242" w:id="42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545 и № 546 составляет 4.035 км.</w:t>
      </w:r>
    </w:p>
    <w:bookmarkEnd w:id="4223"/>
    <w:bookmarkStart w:name="z4243" w:id="4224"/>
    <w:p>
      <w:pPr>
        <w:spacing w:after="0"/>
        <w:ind w:left="0"/>
        <w:jc w:val="both"/>
      </w:pPr>
      <w:r>
        <w:rPr>
          <w:rFonts w:ascii="Times New Roman"/>
          <w:b w:val="false"/>
          <w:i w:val="false"/>
          <w:color w:val="000000"/>
          <w:sz w:val="28"/>
        </w:rPr>
        <w:t>
      Пограничный знак № 546, основной казахстанский, состоит из одного пограничного столба, расположенного на линии государственной границы. Его геодезические координаты 44°36'29.13" с.ш, 55°59'59.99” в.д.</w:t>
      </w:r>
    </w:p>
    <w:bookmarkEnd w:id="4224"/>
    <w:bookmarkStart w:name="z4244" w:id="4225"/>
    <w:p>
      <w:pPr>
        <w:spacing w:after="0"/>
        <w:ind w:left="0"/>
        <w:jc w:val="both"/>
      </w:pPr>
      <w:r>
        <w:rPr>
          <w:rFonts w:ascii="Times New Roman"/>
          <w:b w:val="false"/>
          <w:i w:val="false"/>
          <w:color w:val="000000"/>
          <w:sz w:val="28"/>
        </w:rPr>
        <w:t>
      От пограничного знака № 546 линия государственной границы идет прямой линией в южном направлении до пограничного знака № 546/1.</w:t>
      </w:r>
    </w:p>
    <w:bookmarkEnd w:id="4225"/>
    <w:bookmarkStart w:name="z4245" w:id="42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546 и № 546/1 составляет 1.190 км.</w:t>
      </w:r>
    </w:p>
    <w:bookmarkEnd w:id="4226"/>
    <w:bookmarkStart w:name="z4246" w:id="4227"/>
    <w:p>
      <w:pPr>
        <w:spacing w:after="0"/>
        <w:ind w:left="0"/>
        <w:jc w:val="both"/>
      </w:pPr>
      <w:r>
        <w:rPr>
          <w:rFonts w:ascii="Times New Roman"/>
          <w:b w:val="false"/>
          <w:i w:val="false"/>
          <w:color w:val="000000"/>
          <w:sz w:val="28"/>
        </w:rPr>
        <w:t>
      Пограничный знак № 546/1, промежуточный казахстанский, состоит из одного пограничного столба, расположенного на линии государственной границы. Его геодезические координаты 44°35'50.57" с.ш., 56°00'00.01" в.д.</w:t>
      </w:r>
    </w:p>
    <w:bookmarkEnd w:id="4227"/>
    <w:bookmarkStart w:name="z4247" w:id="4228"/>
    <w:p>
      <w:pPr>
        <w:spacing w:after="0"/>
        <w:ind w:left="0"/>
        <w:jc w:val="both"/>
      </w:pPr>
      <w:r>
        <w:rPr>
          <w:rFonts w:ascii="Times New Roman"/>
          <w:b w:val="false"/>
          <w:i w:val="false"/>
          <w:color w:val="000000"/>
          <w:sz w:val="28"/>
        </w:rPr>
        <w:t>
      От пограничного знака № 546/1 линия государственной границы идет прямой линией в южном направлении до пограничного знака № 547.</w:t>
      </w:r>
    </w:p>
    <w:bookmarkEnd w:id="4228"/>
    <w:bookmarkStart w:name="z4248" w:id="42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546/1 и № 547 составляет 2.462 км.</w:t>
      </w:r>
    </w:p>
    <w:bookmarkEnd w:id="4229"/>
    <w:bookmarkStart w:name="z4249" w:id="4230"/>
    <w:p>
      <w:pPr>
        <w:spacing w:after="0"/>
        <w:ind w:left="0"/>
        <w:jc w:val="both"/>
      </w:pPr>
      <w:r>
        <w:rPr>
          <w:rFonts w:ascii="Times New Roman"/>
          <w:b w:val="false"/>
          <w:i w:val="false"/>
          <w:color w:val="000000"/>
          <w:sz w:val="28"/>
        </w:rPr>
        <w:t>
      Пограничный знак № 547, основной узбекский, состоит из одного пограничного столба, расположенного на линии государственной границы. Его геодезические координаты 44°34'30.82" с.ш., 56°00'00.01" в.д.</w:t>
      </w:r>
    </w:p>
    <w:bookmarkEnd w:id="4230"/>
    <w:bookmarkStart w:name="z4250" w:id="4231"/>
    <w:p>
      <w:pPr>
        <w:spacing w:after="0"/>
        <w:ind w:left="0"/>
        <w:jc w:val="both"/>
      </w:pPr>
      <w:r>
        <w:rPr>
          <w:rFonts w:ascii="Times New Roman"/>
          <w:b w:val="false"/>
          <w:i w:val="false"/>
          <w:color w:val="000000"/>
          <w:sz w:val="28"/>
        </w:rPr>
        <w:t>
      От пограничного знака № 547 линия государственной границы идет прямой линией в южном направлении до пограничного знака № 548.</w:t>
      </w:r>
    </w:p>
    <w:bookmarkEnd w:id="4231"/>
    <w:bookmarkStart w:name="z4251" w:id="42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547 и № 548 составляет 2.863 км.</w:t>
      </w:r>
    </w:p>
    <w:bookmarkEnd w:id="4232"/>
    <w:bookmarkStart w:name="z4252" w:id="4233"/>
    <w:p>
      <w:pPr>
        <w:spacing w:after="0"/>
        <w:ind w:left="0"/>
        <w:jc w:val="both"/>
      </w:pPr>
      <w:r>
        <w:rPr>
          <w:rFonts w:ascii="Times New Roman"/>
          <w:b w:val="false"/>
          <w:i w:val="false"/>
          <w:color w:val="000000"/>
          <w:sz w:val="28"/>
        </w:rPr>
        <w:t>
      Пограничный знак № 548, основной казахстанский, состоит из одного пограничного столба, расположенного на линии государственной границы. Его геодезические координаты 44°32'58.07" с.ш., 56°00'00.02" в.д.</w:t>
      </w:r>
    </w:p>
    <w:bookmarkEnd w:id="4233"/>
    <w:bookmarkStart w:name="z4253" w:id="4234"/>
    <w:p>
      <w:pPr>
        <w:spacing w:after="0"/>
        <w:ind w:left="0"/>
        <w:jc w:val="both"/>
      </w:pPr>
      <w:r>
        <w:rPr>
          <w:rFonts w:ascii="Times New Roman"/>
          <w:b w:val="false"/>
          <w:i w:val="false"/>
          <w:color w:val="000000"/>
          <w:sz w:val="28"/>
        </w:rPr>
        <w:t>
      От пограничного знака № 548 линия государственной границы идет прямой линией в южном направлении до пограничного знака № 548/1.</w:t>
      </w:r>
    </w:p>
    <w:bookmarkEnd w:id="4234"/>
    <w:bookmarkStart w:name="z4254" w:id="42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548 и № 548/1 составляет 1.275 км.</w:t>
      </w:r>
    </w:p>
    <w:bookmarkEnd w:id="4235"/>
    <w:bookmarkStart w:name="z4255" w:id="4236"/>
    <w:p>
      <w:pPr>
        <w:spacing w:after="0"/>
        <w:ind w:left="0"/>
        <w:jc w:val="both"/>
      </w:pPr>
      <w:r>
        <w:rPr>
          <w:rFonts w:ascii="Times New Roman"/>
          <w:b w:val="false"/>
          <w:i w:val="false"/>
          <w:color w:val="000000"/>
          <w:sz w:val="28"/>
        </w:rPr>
        <w:t>
      Пограничный знак № 548/1, промежуточный казахстанский, состоит из одного пограничного столба, расположенного на линии государственной границы. Его геодезические координаты 44°32'16.77” с.ш, 56°00'00.01" в.д.</w:t>
      </w:r>
    </w:p>
    <w:bookmarkEnd w:id="4236"/>
    <w:bookmarkStart w:name="z4256" w:id="4237"/>
    <w:p>
      <w:pPr>
        <w:spacing w:after="0"/>
        <w:ind w:left="0"/>
        <w:jc w:val="both"/>
      </w:pPr>
      <w:r>
        <w:rPr>
          <w:rFonts w:ascii="Times New Roman"/>
          <w:b w:val="false"/>
          <w:i w:val="false"/>
          <w:color w:val="000000"/>
          <w:sz w:val="28"/>
        </w:rPr>
        <w:t>
      От пограничного знака № 548/1 линия государственной границы идет прямой линией в южном направлении до пограничного знака № 549.</w:t>
      </w:r>
    </w:p>
    <w:bookmarkEnd w:id="4237"/>
    <w:bookmarkStart w:name="z4257" w:id="42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548/1 и № 549 составляет 1.153 км.</w:t>
      </w:r>
    </w:p>
    <w:bookmarkEnd w:id="4238"/>
    <w:bookmarkStart w:name="z4258" w:id="4239"/>
    <w:p>
      <w:pPr>
        <w:spacing w:after="0"/>
        <w:ind w:left="0"/>
        <w:jc w:val="both"/>
      </w:pPr>
      <w:r>
        <w:rPr>
          <w:rFonts w:ascii="Times New Roman"/>
          <w:b w:val="false"/>
          <w:i w:val="false"/>
          <w:color w:val="000000"/>
          <w:sz w:val="28"/>
        </w:rPr>
        <w:t>
      Пограничный знак № 549, основной узбекский, состоит из одного пограничного столба, расположенного на линии государственной границы. Его геодезические координаты 44°31'39.43” с.ш., 56°00'00.01" в.д.</w:t>
      </w:r>
    </w:p>
    <w:bookmarkEnd w:id="4239"/>
    <w:bookmarkStart w:name="z4259" w:id="4240"/>
    <w:p>
      <w:pPr>
        <w:spacing w:after="0"/>
        <w:ind w:left="0"/>
        <w:jc w:val="both"/>
      </w:pPr>
      <w:r>
        <w:rPr>
          <w:rFonts w:ascii="Times New Roman"/>
          <w:b w:val="false"/>
          <w:i w:val="false"/>
          <w:color w:val="000000"/>
          <w:sz w:val="28"/>
        </w:rPr>
        <w:t>
      От пограничного знака № 549 линия государственной границы идет прямой линией в южном направлении до пограничного знака № 549/1.</w:t>
      </w:r>
    </w:p>
    <w:bookmarkEnd w:id="4240"/>
    <w:bookmarkStart w:name="z4260" w:id="42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549 и № 549/1 составляет 2.941 км.</w:t>
      </w:r>
    </w:p>
    <w:bookmarkEnd w:id="4241"/>
    <w:bookmarkStart w:name="z4261" w:id="4242"/>
    <w:p>
      <w:pPr>
        <w:spacing w:after="0"/>
        <w:ind w:left="0"/>
        <w:jc w:val="both"/>
      </w:pPr>
      <w:r>
        <w:rPr>
          <w:rFonts w:ascii="Times New Roman"/>
          <w:b w:val="false"/>
          <w:i w:val="false"/>
          <w:color w:val="000000"/>
          <w:sz w:val="28"/>
        </w:rPr>
        <w:t>
      Пограничный знак № 549/1, промежуточный узбекский, состоит из одного пограничного столба, расположенного на линии государственной границы. Его геодезические координаты 44°30'04.16” с.ш., 56°00'00.01” в.д.</w:t>
      </w:r>
    </w:p>
    <w:bookmarkEnd w:id="4242"/>
    <w:bookmarkStart w:name="z4262" w:id="4243"/>
    <w:p>
      <w:pPr>
        <w:spacing w:after="0"/>
        <w:ind w:left="0"/>
        <w:jc w:val="both"/>
      </w:pPr>
      <w:r>
        <w:rPr>
          <w:rFonts w:ascii="Times New Roman"/>
          <w:b w:val="false"/>
          <w:i w:val="false"/>
          <w:color w:val="000000"/>
          <w:sz w:val="28"/>
        </w:rPr>
        <w:t>
      От пограничного знака № 549/1 линия государственной границы идет прямой линией в южном направлении до пограничного знака № 549/2.</w:t>
      </w:r>
    </w:p>
    <w:bookmarkEnd w:id="4243"/>
    <w:bookmarkStart w:name="z4263" w:id="42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549/1 и № 549/2 составляет 2.348 км.</w:t>
      </w:r>
    </w:p>
    <w:bookmarkEnd w:id="4244"/>
    <w:bookmarkStart w:name="z4264" w:id="4245"/>
    <w:p>
      <w:pPr>
        <w:spacing w:after="0"/>
        <w:ind w:left="0"/>
        <w:jc w:val="both"/>
      </w:pPr>
      <w:r>
        <w:rPr>
          <w:rFonts w:ascii="Times New Roman"/>
          <w:b w:val="false"/>
          <w:i w:val="false"/>
          <w:color w:val="000000"/>
          <w:sz w:val="28"/>
        </w:rPr>
        <w:t>
      Пограничный знак № 549/2, промежуточный казахстанский, состоит из одного пограничного столба, расположенного на линии государственной границы. Его геодезические координаты 44°28'48.10” с.ш., 56°00'00.02” в.д.</w:t>
      </w:r>
    </w:p>
    <w:bookmarkEnd w:id="4245"/>
    <w:bookmarkStart w:name="z4265" w:id="4246"/>
    <w:p>
      <w:pPr>
        <w:spacing w:after="0"/>
        <w:ind w:left="0"/>
        <w:jc w:val="both"/>
      </w:pPr>
      <w:r>
        <w:rPr>
          <w:rFonts w:ascii="Times New Roman"/>
          <w:b w:val="false"/>
          <w:i w:val="false"/>
          <w:color w:val="000000"/>
          <w:sz w:val="28"/>
        </w:rPr>
        <w:t>
      От пограничного знака № 549/2 линия государственной границы идет прямой линией в южном направлении до пограничного знака № 550.</w:t>
      </w:r>
    </w:p>
    <w:bookmarkEnd w:id="4246"/>
    <w:bookmarkStart w:name="z4266" w:id="42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549/2 и № 550 составляет 2.868 км.</w:t>
      </w:r>
    </w:p>
    <w:bookmarkEnd w:id="4247"/>
    <w:bookmarkStart w:name="z4267" w:id="4248"/>
    <w:p>
      <w:pPr>
        <w:spacing w:after="0"/>
        <w:ind w:left="0"/>
        <w:jc w:val="both"/>
      </w:pPr>
      <w:r>
        <w:rPr>
          <w:rFonts w:ascii="Times New Roman"/>
          <w:b w:val="false"/>
          <w:i w:val="false"/>
          <w:color w:val="000000"/>
          <w:sz w:val="28"/>
        </w:rPr>
        <w:t>
      Пограничный знак № 550, основной казахстанский, состоит из одного пограничного столба, расположенного на линии государственной границы. Его геодезические координаты 44°27'15.19” с.ш, 56°00'00.01" в.д.</w:t>
      </w:r>
    </w:p>
    <w:bookmarkEnd w:id="4248"/>
    <w:bookmarkStart w:name="z4268" w:id="4249"/>
    <w:p>
      <w:pPr>
        <w:spacing w:after="0"/>
        <w:ind w:left="0"/>
        <w:jc w:val="both"/>
      </w:pPr>
      <w:r>
        <w:rPr>
          <w:rFonts w:ascii="Times New Roman"/>
          <w:b w:val="false"/>
          <w:i w:val="false"/>
          <w:color w:val="000000"/>
          <w:sz w:val="28"/>
        </w:rPr>
        <w:t>
      От пограничного знака № 550 линия государственной границы идет прямой линией в южном направлении до пограничного знака № 550/1.</w:t>
      </w:r>
    </w:p>
    <w:bookmarkEnd w:id="4249"/>
    <w:bookmarkStart w:name="z4269" w:id="42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550 и № 550/1 составляет 0.490 км.</w:t>
      </w:r>
    </w:p>
    <w:bookmarkEnd w:id="4250"/>
    <w:bookmarkStart w:name="z4270" w:id="4251"/>
    <w:p>
      <w:pPr>
        <w:spacing w:after="0"/>
        <w:ind w:left="0"/>
        <w:jc w:val="both"/>
      </w:pPr>
      <w:r>
        <w:rPr>
          <w:rFonts w:ascii="Times New Roman"/>
          <w:b w:val="false"/>
          <w:i w:val="false"/>
          <w:color w:val="000000"/>
          <w:sz w:val="28"/>
        </w:rPr>
        <w:t>
      Пограничный знак № 550/1, промежуточный казахстанский, состоит из одного пограничного столба, расположенного на линии государственной границы. Его геодезические координаты 44°26'59.32" с.ш, 56°00'00.01" в.д.</w:t>
      </w:r>
    </w:p>
    <w:bookmarkEnd w:id="4251"/>
    <w:bookmarkStart w:name="z4271" w:id="4252"/>
    <w:p>
      <w:pPr>
        <w:spacing w:after="0"/>
        <w:ind w:left="0"/>
        <w:jc w:val="both"/>
      </w:pPr>
      <w:r>
        <w:rPr>
          <w:rFonts w:ascii="Times New Roman"/>
          <w:b w:val="false"/>
          <w:i w:val="false"/>
          <w:color w:val="000000"/>
          <w:sz w:val="28"/>
        </w:rPr>
        <w:t>
      От пограничного знака № 550/1 линия государственной границы идет прямой линией в южном направлении до пограничного знака № 551.</w:t>
      </w:r>
    </w:p>
    <w:bookmarkEnd w:id="4252"/>
    <w:bookmarkStart w:name="z4272" w:id="42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550/1 и № 551 составляет 1.149 км.</w:t>
      </w:r>
    </w:p>
    <w:bookmarkEnd w:id="4253"/>
    <w:bookmarkStart w:name="z4273" w:id="4254"/>
    <w:p>
      <w:pPr>
        <w:spacing w:after="0"/>
        <w:ind w:left="0"/>
        <w:jc w:val="both"/>
      </w:pPr>
      <w:r>
        <w:rPr>
          <w:rFonts w:ascii="Times New Roman"/>
          <w:b w:val="false"/>
          <w:i w:val="false"/>
          <w:color w:val="000000"/>
          <w:sz w:val="28"/>
        </w:rPr>
        <w:t>
      Пограничный знак №551, основной узбекский, состоит из одного пограничного столба, расположенного на линии государственной границы. Его геодезические координаты 44°26'22.10" с.ш, 56°00'00.01" в.д.</w:t>
      </w:r>
    </w:p>
    <w:bookmarkEnd w:id="4254"/>
    <w:bookmarkStart w:name="z4274" w:id="4255"/>
    <w:p>
      <w:pPr>
        <w:spacing w:after="0"/>
        <w:ind w:left="0"/>
        <w:jc w:val="both"/>
      </w:pPr>
      <w:r>
        <w:rPr>
          <w:rFonts w:ascii="Times New Roman"/>
          <w:b w:val="false"/>
          <w:i w:val="false"/>
          <w:color w:val="000000"/>
          <w:sz w:val="28"/>
        </w:rPr>
        <w:t>
      От пограничного знака №551 линия государственной границы идет прямой линией в южном направлении до пограничного знака № 551/1.</w:t>
      </w:r>
    </w:p>
    <w:bookmarkEnd w:id="4255"/>
    <w:bookmarkStart w:name="z4275" w:id="42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551 и № 551/1 составляет 3.207 км.</w:t>
      </w:r>
    </w:p>
    <w:bookmarkEnd w:id="4256"/>
    <w:bookmarkStart w:name="z4276" w:id="4257"/>
    <w:p>
      <w:pPr>
        <w:spacing w:after="0"/>
        <w:ind w:left="0"/>
        <w:jc w:val="both"/>
      </w:pPr>
      <w:r>
        <w:rPr>
          <w:rFonts w:ascii="Times New Roman"/>
          <w:b w:val="false"/>
          <w:i w:val="false"/>
          <w:color w:val="000000"/>
          <w:sz w:val="28"/>
        </w:rPr>
        <w:t>
      Пограничный знак № 551/1, промежуточный узбекский, состоит из одного пограничного столба, расположенного на линии государственной границы. Его геодезические координаты 44°24'38.20" с.ш, 56°00'00.01" в.д.</w:t>
      </w:r>
    </w:p>
    <w:bookmarkEnd w:id="4257"/>
    <w:bookmarkStart w:name="z4277" w:id="4258"/>
    <w:p>
      <w:pPr>
        <w:spacing w:after="0"/>
        <w:ind w:left="0"/>
        <w:jc w:val="both"/>
      </w:pPr>
      <w:r>
        <w:rPr>
          <w:rFonts w:ascii="Times New Roman"/>
          <w:b w:val="false"/>
          <w:i w:val="false"/>
          <w:color w:val="000000"/>
          <w:sz w:val="28"/>
        </w:rPr>
        <w:t>
      От пограничного знака №551/1 линия государственной границы идет прямой линией в южном направлении до пограничного знака № 551/2.</w:t>
      </w:r>
    </w:p>
    <w:bookmarkEnd w:id="4258"/>
    <w:bookmarkStart w:name="z4278" w:id="42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551/1 и № 551/2 составляет 2.988 км.</w:t>
      </w:r>
    </w:p>
    <w:bookmarkEnd w:id="4259"/>
    <w:bookmarkStart w:name="z4279" w:id="4260"/>
    <w:p>
      <w:pPr>
        <w:spacing w:after="0"/>
        <w:ind w:left="0"/>
        <w:jc w:val="both"/>
      </w:pPr>
      <w:r>
        <w:rPr>
          <w:rFonts w:ascii="Times New Roman"/>
          <w:b w:val="false"/>
          <w:i w:val="false"/>
          <w:color w:val="000000"/>
          <w:sz w:val="28"/>
        </w:rPr>
        <w:t>
      Пограничный знак №551/2, промежуточный казахстанский, состоит из одного пограничного столба, расположенного на линии</w:t>
      </w:r>
    </w:p>
    <w:bookmarkEnd w:id="4260"/>
    <w:bookmarkStart w:name="z4280" w:id="4261"/>
    <w:p>
      <w:pPr>
        <w:spacing w:after="0"/>
        <w:ind w:left="0"/>
        <w:jc w:val="both"/>
      </w:pPr>
      <w:r>
        <w:rPr>
          <w:rFonts w:ascii="Times New Roman"/>
          <w:b w:val="false"/>
          <w:i w:val="false"/>
          <w:color w:val="000000"/>
          <w:sz w:val="28"/>
        </w:rPr>
        <w:t>
      Л*- государственной границы. Его геодезические координаты 44°23'01.41" с.ш, 56°00'00.00" в.д.</w:t>
      </w:r>
    </w:p>
    <w:bookmarkEnd w:id="4261"/>
    <w:bookmarkStart w:name="z4281" w:id="4262"/>
    <w:p>
      <w:pPr>
        <w:spacing w:after="0"/>
        <w:ind w:left="0"/>
        <w:jc w:val="both"/>
      </w:pPr>
      <w:r>
        <w:rPr>
          <w:rFonts w:ascii="Times New Roman"/>
          <w:b w:val="false"/>
          <w:i w:val="false"/>
          <w:color w:val="000000"/>
          <w:sz w:val="28"/>
        </w:rPr>
        <w:t>
      От пограничного знака №551/2 линия государственной границы идет прямой линией в южном направлении до пограничного знака № 552.</w:t>
      </w:r>
    </w:p>
    <w:bookmarkEnd w:id="4262"/>
    <w:bookmarkStart w:name="z4282" w:id="42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551/2 и № 552 составляет 2.815 км.</w:t>
      </w:r>
    </w:p>
    <w:bookmarkEnd w:id="4263"/>
    <w:bookmarkStart w:name="z4283" w:id="4264"/>
    <w:p>
      <w:pPr>
        <w:spacing w:after="0"/>
        <w:ind w:left="0"/>
        <w:jc w:val="both"/>
      </w:pPr>
      <w:r>
        <w:rPr>
          <w:rFonts w:ascii="Times New Roman"/>
          <w:b w:val="false"/>
          <w:i w:val="false"/>
          <w:color w:val="000000"/>
          <w:sz w:val="28"/>
        </w:rPr>
        <w:t>
      Пограничный знак № 552, основной казахстанский, состоит из одного пограничного столба, расположенного на линии государственной границы. Его геодезические координаты 44°21'30.22" с.ш., 55°59'59.99" в.д.</w:t>
      </w:r>
    </w:p>
    <w:bookmarkEnd w:id="4264"/>
    <w:bookmarkStart w:name="z4284" w:id="4265"/>
    <w:p>
      <w:pPr>
        <w:spacing w:after="0"/>
        <w:ind w:left="0"/>
        <w:jc w:val="both"/>
      </w:pPr>
      <w:r>
        <w:rPr>
          <w:rFonts w:ascii="Times New Roman"/>
          <w:b w:val="false"/>
          <w:i w:val="false"/>
          <w:color w:val="000000"/>
          <w:sz w:val="28"/>
        </w:rPr>
        <w:t>
      От пограничного знака № 552 линия государственной границы идет прямой линией в южном направлении до пограничного знака № 552/1.</w:t>
      </w:r>
    </w:p>
    <w:bookmarkEnd w:id="4265"/>
    <w:bookmarkStart w:name="z4285" w:id="42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552 и № 552/1 составляет 1.285 км.</w:t>
      </w:r>
    </w:p>
    <w:bookmarkEnd w:id="4266"/>
    <w:bookmarkStart w:name="z4286" w:id="4267"/>
    <w:p>
      <w:pPr>
        <w:spacing w:after="0"/>
        <w:ind w:left="0"/>
        <w:jc w:val="both"/>
      </w:pPr>
      <w:r>
        <w:rPr>
          <w:rFonts w:ascii="Times New Roman"/>
          <w:b w:val="false"/>
          <w:i w:val="false"/>
          <w:color w:val="000000"/>
          <w:sz w:val="28"/>
        </w:rPr>
        <w:t>
      Пограничный знак № 552/1, промежуточный казахстанский, состоит из одного пограничного столба, расположенного на линии государственной границы. Его геодезические координаты 44°20'48.59” с.ш, 56°00'00.01" в.д.</w:t>
      </w:r>
    </w:p>
    <w:bookmarkEnd w:id="4267"/>
    <w:bookmarkStart w:name="z4287" w:id="4268"/>
    <w:p>
      <w:pPr>
        <w:spacing w:after="0"/>
        <w:ind w:left="0"/>
        <w:jc w:val="both"/>
      </w:pPr>
      <w:r>
        <w:rPr>
          <w:rFonts w:ascii="Times New Roman"/>
          <w:b w:val="false"/>
          <w:i w:val="false"/>
          <w:color w:val="000000"/>
          <w:sz w:val="28"/>
        </w:rPr>
        <w:t>
      От пограничного знака № 552/1 линия государственной границы идет прямой линией в южном направлении до пограничного знака № 553.</w:t>
      </w:r>
    </w:p>
    <w:bookmarkEnd w:id="4268"/>
    <w:bookmarkStart w:name="z4288" w:id="42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552/1 и № 553 составляет 1.791 км.</w:t>
      </w:r>
    </w:p>
    <w:bookmarkEnd w:id="4269"/>
    <w:bookmarkStart w:name="z4289" w:id="4270"/>
    <w:p>
      <w:pPr>
        <w:spacing w:after="0"/>
        <w:ind w:left="0"/>
        <w:jc w:val="both"/>
      </w:pPr>
      <w:r>
        <w:rPr>
          <w:rFonts w:ascii="Times New Roman"/>
          <w:b w:val="false"/>
          <w:i w:val="false"/>
          <w:color w:val="000000"/>
          <w:sz w:val="28"/>
        </w:rPr>
        <w:t>
      Пограничный знак № 553, основной узбекский, состоит из одного пограничного столба, расположенного на линии государственной границы. Его геодезические координаты 44°19'50.57" с.ш, 56°00'00.00" в.д.</w:t>
      </w:r>
    </w:p>
    <w:bookmarkEnd w:id="4270"/>
    <w:bookmarkStart w:name="z4290" w:id="4271"/>
    <w:p>
      <w:pPr>
        <w:spacing w:after="0"/>
        <w:ind w:left="0"/>
        <w:jc w:val="both"/>
      </w:pPr>
      <w:r>
        <w:rPr>
          <w:rFonts w:ascii="Times New Roman"/>
          <w:b w:val="false"/>
          <w:i w:val="false"/>
          <w:color w:val="000000"/>
          <w:sz w:val="28"/>
        </w:rPr>
        <w:t>
      От пограничного знака № 553 линия государственной границы идет прямой линией в южном направлении до пограничного знака № 554.</w:t>
      </w:r>
    </w:p>
    <w:bookmarkEnd w:id="4271"/>
    <w:bookmarkStart w:name="z4291" w:id="42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553 и № 554 составляет 2.679 км.</w:t>
      </w:r>
    </w:p>
    <w:bookmarkEnd w:id="4272"/>
    <w:bookmarkStart w:name="z4292" w:id="4273"/>
    <w:p>
      <w:pPr>
        <w:spacing w:after="0"/>
        <w:ind w:left="0"/>
        <w:jc w:val="both"/>
      </w:pPr>
      <w:r>
        <w:rPr>
          <w:rFonts w:ascii="Times New Roman"/>
          <w:b w:val="false"/>
          <w:i w:val="false"/>
          <w:color w:val="000000"/>
          <w:sz w:val="28"/>
        </w:rPr>
        <w:t>
      Пограничный знак № 554, основной казахстанский, состоит из одного пограничного столба, расположенного на линии государственной границы. Его геодезические координаты 44°18'23.79" с.ш, 56°00'00.01" в.д.</w:t>
      </w:r>
    </w:p>
    <w:bookmarkEnd w:id="4273"/>
    <w:bookmarkStart w:name="z4293" w:id="4274"/>
    <w:p>
      <w:pPr>
        <w:spacing w:after="0"/>
        <w:ind w:left="0"/>
        <w:jc w:val="both"/>
      </w:pPr>
      <w:r>
        <w:rPr>
          <w:rFonts w:ascii="Times New Roman"/>
          <w:b w:val="false"/>
          <w:i w:val="false"/>
          <w:color w:val="000000"/>
          <w:sz w:val="28"/>
        </w:rPr>
        <w:t>
      От пограничного знака № 554 линия государственной границы идет прямой линией в южном направлении до пограничного знака № 554/1.</w:t>
      </w:r>
    </w:p>
    <w:bookmarkEnd w:id="4274"/>
    <w:bookmarkStart w:name="z4294" w:id="42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554 и № 554/1 составляет 1.030 км.</w:t>
      </w:r>
    </w:p>
    <w:bookmarkEnd w:id="4275"/>
    <w:bookmarkStart w:name="z4295" w:id="4276"/>
    <w:p>
      <w:pPr>
        <w:spacing w:after="0"/>
        <w:ind w:left="0"/>
        <w:jc w:val="both"/>
      </w:pPr>
      <w:r>
        <w:rPr>
          <w:rFonts w:ascii="Times New Roman"/>
          <w:b w:val="false"/>
          <w:i w:val="false"/>
          <w:color w:val="000000"/>
          <w:sz w:val="28"/>
        </w:rPr>
        <w:t>
      Пограничный знак № 554/1, промежуточный казахстанский, состоит из одного пограничного столба, расположенного на линии государственной границы. Его геодезические координаты 44°17'50.43" с.ш., 56°00'00.00" в.д.</w:t>
      </w:r>
    </w:p>
    <w:bookmarkEnd w:id="4276"/>
    <w:bookmarkStart w:name="z4296" w:id="4277"/>
    <w:p>
      <w:pPr>
        <w:spacing w:after="0"/>
        <w:ind w:left="0"/>
        <w:jc w:val="both"/>
      </w:pPr>
      <w:r>
        <w:rPr>
          <w:rFonts w:ascii="Times New Roman"/>
          <w:b w:val="false"/>
          <w:i w:val="false"/>
          <w:color w:val="000000"/>
          <w:sz w:val="28"/>
        </w:rPr>
        <w:t>
      От пограничного знака № 554/1 линия государственной границы идет прямой линией в южном направлении до пограничного знака № 555.</w:t>
      </w:r>
    </w:p>
    <w:bookmarkEnd w:id="4277"/>
    <w:bookmarkStart w:name="z4297" w:id="42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554/1 и № 555 составляет 2.247 км.</w:t>
      </w:r>
    </w:p>
    <w:bookmarkEnd w:id="4278"/>
    <w:bookmarkStart w:name="z4298" w:id="4279"/>
    <w:p>
      <w:pPr>
        <w:spacing w:after="0"/>
        <w:ind w:left="0"/>
        <w:jc w:val="both"/>
      </w:pPr>
      <w:r>
        <w:rPr>
          <w:rFonts w:ascii="Times New Roman"/>
          <w:b w:val="false"/>
          <w:i w:val="false"/>
          <w:color w:val="000000"/>
          <w:sz w:val="28"/>
        </w:rPr>
        <w:t>
      Пограничный знак № 555, основной узбекский, состоит из одного пограничного столба, расположенного на линии государственной границы. Его геодезические координаты 44°16'37.62" с.ш., 56°00'00.01" в.д.</w:t>
      </w:r>
    </w:p>
    <w:bookmarkEnd w:id="4279"/>
    <w:bookmarkStart w:name="z4299" w:id="4280"/>
    <w:p>
      <w:pPr>
        <w:spacing w:after="0"/>
        <w:ind w:left="0"/>
        <w:jc w:val="both"/>
      </w:pPr>
      <w:r>
        <w:rPr>
          <w:rFonts w:ascii="Times New Roman"/>
          <w:b w:val="false"/>
          <w:i w:val="false"/>
          <w:color w:val="000000"/>
          <w:sz w:val="28"/>
        </w:rPr>
        <w:t>
      От пограничного знака № 555 линия государственной границы идет прямой линией в южном направлении до пограничного знака № 555/1.</w:t>
      </w:r>
    </w:p>
    <w:bookmarkEnd w:id="4280"/>
    <w:bookmarkStart w:name="z4300" w:id="42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555 и № 555/1 составляет 2.557 км.</w:t>
      </w:r>
    </w:p>
    <w:bookmarkEnd w:id="4281"/>
    <w:bookmarkStart w:name="z4301" w:id="4282"/>
    <w:p>
      <w:pPr>
        <w:spacing w:after="0"/>
        <w:ind w:left="0"/>
        <w:jc w:val="both"/>
      </w:pPr>
      <w:r>
        <w:rPr>
          <w:rFonts w:ascii="Times New Roman"/>
          <w:b w:val="false"/>
          <w:i w:val="false"/>
          <w:color w:val="000000"/>
          <w:sz w:val="28"/>
        </w:rPr>
        <w:t>
      Пограничный знак № 555/1, промежуточный узбекский, состоит из одного пограничного столба, расположенного на линии государственной границы. Его геодезические координаты 44°15'14.78" с.ш., 56°00'00.02" в.д.</w:t>
      </w:r>
    </w:p>
    <w:bookmarkEnd w:id="4282"/>
    <w:bookmarkStart w:name="z4302" w:id="4283"/>
    <w:p>
      <w:pPr>
        <w:spacing w:after="0"/>
        <w:ind w:left="0"/>
        <w:jc w:val="both"/>
      </w:pPr>
      <w:r>
        <w:rPr>
          <w:rFonts w:ascii="Times New Roman"/>
          <w:b w:val="false"/>
          <w:i w:val="false"/>
          <w:color w:val="000000"/>
          <w:sz w:val="28"/>
        </w:rPr>
        <w:t>
      От пограничного знака № 555/1 линия государственной границы идет прямой линией в южном направлении до пограничного знака № 556.</w:t>
      </w:r>
    </w:p>
    <w:bookmarkEnd w:id="4283"/>
    <w:bookmarkStart w:name="z4303" w:id="42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555/1 и № 556 составляет 2.455 км.</w:t>
      </w:r>
    </w:p>
    <w:bookmarkEnd w:id="4284"/>
    <w:bookmarkStart w:name="z4304" w:id="4285"/>
    <w:p>
      <w:pPr>
        <w:spacing w:after="0"/>
        <w:ind w:left="0"/>
        <w:jc w:val="both"/>
      </w:pPr>
      <w:r>
        <w:rPr>
          <w:rFonts w:ascii="Times New Roman"/>
          <w:b w:val="false"/>
          <w:i w:val="false"/>
          <w:color w:val="000000"/>
          <w:sz w:val="28"/>
        </w:rPr>
        <w:t>
      Пограничный знак № 556, основной казахстанский, состоит из одного пограничного столба, расположенного на линии государственной границы. Его геодезические координаты 44°13'55.24" с.ш., 56°00'00.02" в.д.</w:t>
      </w:r>
    </w:p>
    <w:bookmarkEnd w:id="4285"/>
    <w:bookmarkStart w:name="z4305" w:id="4286"/>
    <w:p>
      <w:pPr>
        <w:spacing w:after="0"/>
        <w:ind w:left="0"/>
        <w:jc w:val="both"/>
      </w:pPr>
      <w:r>
        <w:rPr>
          <w:rFonts w:ascii="Times New Roman"/>
          <w:b w:val="false"/>
          <w:i w:val="false"/>
          <w:color w:val="000000"/>
          <w:sz w:val="28"/>
        </w:rPr>
        <w:t>
      От пограничного знака № 556 линия государственной границы идет прямой линией в южном направлении до пограничного знака № 556/1.</w:t>
      </w:r>
    </w:p>
    <w:bookmarkEnd w:id="4286"/>
    <w:bookmarkStart w:name="z4306" w:id="42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556 и № 556/1 составляет 3.530 км.</w:t>
      </w:r>
    </w:p>
    <w:bookmarkEnd w:id="4287"/>
    <w:bookmarkStart w:name="z4307" w:id="4288"/>
    <w:p>
      <w:pPr>
        <w:spacing w:after="0"/>
        <w:ind w:left="0"/>
        <w:jc w:val="both"/>
      </w:pPr>
      <w:r>
        <w:rPr>
          <w:rFonts w:ascii="Times New Roman"/>
          <w:b w:val="false"/>
          <w:i w:val="false"/>
          <w:color w:val="000000"/>
          <w:sz w:val="28"/>
        </w:rPr>
        <w:t>
      Пограничный знак № 556/1, промежуточный казахстанский, состоит из одного пограничного столба, расположенного на линии государственной границы. Его геодезические координаты 44°12'00.88" с.ш., 56°00'00.02" в.д.</w:t>
      </w:r>
    </w:p>
    <w:bookmarkEnd w:id="4288"/>
    <w:bookmarkStart w:name="z4308" w:id="4289"/>
    <w:p>
      <w:pPr>
        <w:spacing w:after="0"/>
        <w:ind w:left="0"/>
        <w:jc w:val="both"/>
      </w:pPr>
      <w:r>
        <w:rPr>
          <w:rFonts w:ascii="Times New Roman"/>
          <w:b w:val="false"/>
          <w:i w:val="false"/>
          <w:color w:val="000000"/>
          <w:sz w:val="28"/>
        </w:rPr>
        <w:t>
      От пограничного знака № 556/1 линия государственной границы идет прямой линией в южном направлении до пограничного знака № 557.</w:t>
      </w:r>
    </w:p>
    <w:bookmarkEnd w:id="4289"/>
    <w:bookmarkStart w:name="z4309" w:id="42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556/1 и № 557 составляет 2.889 км.</w:t>
      </w:r>
    </w:p>
    <w:bookmarkEnd w:id="4290"/>
    <w:bookmarkStart w:name="z4310" w:id="4291"/>
    <w:p>
      <w:pPr>
        <w:spacing w:after="0"/>
        <w:ind w:left="0"/>
        <w:jc w:val="both"/>
      </w:pPr>
      <w:r>
        <w:rPr>
          <w:rFonts w:ascii="Times New Roman"/>
          <w:b w:val="false"/>
          <w:i w:val="false"/>
          <w:color w:val="000000"/>
          <w:sz w:val="28"/>
        </w:rPr>
        <w:t>
      Пограничный знак № 557, основной узбекский, состоит из одного пограничного столба, расположенного на линии государственной границы. Его геодезические координаты 44°10'27.29" с.ш., 56°00'00.02" в.д.</w:t>
      </w:r>
    </w:p>
    <w:bookmarkEnd w:id="4291"/>
    <w:bookmarkStart w:name="z4311" w:id="4292"/>
    <w:p>
      <w:pPr>
        <w:spacing w:after="0"/>
        <w:ind w:left="0"/>
        <w:jc w:val="both"/>
      </w:pPr>
      <w:r>
        <w:rPr>
          <w:rFonts w:ascii="Times New Roman"/>
          <w:b w:val="false"/>
          <w:i w:val="false"/>
          <w:color w:val="000000"/>
          <w:sz w:val="28"/>
        </w:rPr>
        <w:t>
      От пограничного знака № 557 линия государственной границы идет прямой линией в южном направлении до пограничного знака № 557/1.</w:t>
      </w:r>
    </w:p>
    <w:bookmarkEnd w:id="4292"/>
    <w:bookmarkStart w:name="z4312" w:id="429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557 и № 557/1 составляет 2.226 км.</w:t>
      </w:r>
    </w:p>
    <w:bookmarkEnd w:id="4293"/>
    <w:bookmarkStart w:name="z4313" w:id="4294"/>
    <w:p>
      <w:pPr>
        <w:spacing w:after="0"/>
        <w:ind w:left="0"/>
        <w:jc w:val="both"/>
      </w:pPr>
      <w:r>
        <w:rPr>
          <w:rFonts w:ascii="Times New Roman"/>
          <w:b w:val="false"/>
          <w:i w:val="false"/>
          <w:color w:val="000000"/>
          <w:sz w:val="28"/>
        </w:rPr>
        <w:t>
      Пограничный знак № 557/1, промежуточный узбекский, состоит из одного пограничного столба, расположенного на линии государственной границы. Его геодезические координаты 44°09' 15.17" с.ш., 56°00'00.01" в.д.</w:t>
      </w:r>
    </w:p>
    <w:bookmarkEnd w:id="4294"/>
    <w:bookmarkStart w:name="z4314" w:id="4295"/>
    <w:p>
      <w:pPr>
        <w:spacing w:after="0"/>
        <w:ind w:left="0"/>
        <w:jc w:val="both"/>
      </w:pPr>
      <w:r>
        <w:rPr>
          <w:rFonts w:ascii="Times New Roman"/>
          <w:b w:val="false"/>
          <w:i w:val="false"/>
          <w:color w:val="000000"/>
          <w:sz w:val="28"/>
        </w:rPr>
        <w:t>
      От пограничного знака № 557/1 линия государственной границы идет прямой линией в южном направлении до пограничного знака № 557/2.</w:t>
      </w:r>
    </w:p>
    <w:bookmarkEnd w:id="4295"/>
    <w:bookmarkStart w:name="z4315" w:id="42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557/1 и № 557/2 составляет 2.587 км.</w:t>
      </w:r>
    </w:p>
    <w:bookmarkEnd w:id="4296"/>
    <w:bookmarkStart w:name="z4316" w:id="4297"/>
    <w:p>
      <w:pPr>
        <w:spacing w:after="0"/>
        <w:ind w:left="0"/>
        <w:jc w:val="both"/>
      </w:pPr>
      <w:r>
        <w:rPr>
          <w:rFonts w:ascii="Times New Roman"/>
          <w:b w:val="false"/>
          <w:i w:val="false"/>
          <w:color w:val="000000"/>
          <w:sz w:val="28"/>
        </w:rPr>
        <w:t>
      Пограничный знак № 557/2, промежуточный казахстанский, состоит из одного пограничного столба, расположенного на линии государственной границы. Его геодезические координаты 44°07'51.36" с.ш., 56°00'00.02" в.д.</w:t>
      </w:r>
    </w:p>
    <w:bookmarkEnd w:id="4297"/>
    <w:bookmarkStart w:name="z4317" w:id="4298"/>
    <w:p>
      <w:pPr>
        <w:spacing w:after="0"/>
        <w:ind w:left="0"/>
        <w:jc w:val="both"/>
      </w:pPr>
      <w:r>
        <w:rPr>
          <w:rFonts w:ascii="Times New Roman"/>
          <w:b w:val="false"/>
          <w:i w:val="false"/>
          <w:color w:val="000000"/>
          <w:sz w:val="28"/>
        </w:rPr>
        <w:t>
      От пограничного знака № 557/2 линия государственной границы идет прямой линией в южном направлении до пограничного знака № 558.</w:t>
      </w:r>
    </w:p>
    <w:bookmarkEnd w:id="4298"/>
    <w:bookmarkStart w:name="z4318" w:id="4299"/>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557/2 и № 558 составляет 2.720 км. </w:t>
      </w:r>
    </w:p>
    <w:bookmarkEnd w:id="4299"/>
    <w:bookmarkStart w:name="z4319" w:id="4300"/>
    <w:p>
      <w:pPr>
        <w:spacing w:after="0"/>
        <w:ind w:left="0"/>
        <w:jc w:val="both"/>
      </w:pPr>
      <w:r>
        <w:rPr>
          <w:rFonts w:ascii="Times New Roman"/>
          <w:b w:val="false"/>
          <w:i w:val="false"/>
          <w:color w:val="000000"/>
          <w:sz w:val="28"/>
        </w:rPr>
        <w:t>
      Пограничный знак № 558, основной казахстанский, состоит из одного пограничного столба, расположенного на линии государственной границы. Его геодезические координаты 44°06'23.25" с.ш., 56°00'00.03" в.д.</w:t>
      </w:r>
    </w:p>
    <w:bookmarkEnd w:id="4300"/>
    <w:bookmarkStart w:name="z4320" w:id="4301"/>
    <w:p>
      <w:pPr>
        <w:spacing w:after="0"/>
        <w:ind w:left="0"/>
        <w:jc w:val="both"/>
      </w:pPr>
      <w:r>
        <w:rPr>
          <w:rFonts w:ascii="Times New Roman"/>
          <w:b w:val="false"/>
          <w:i w:val="false"/>
          <w:color w:val="000000"/>
          <w:sz w:val="28"/>
        </w:rPr>
        <w:t>
      От пограничного знака № 558 линия государственной границы идет прямой линией в южном направлении до пограничного знака № 558/1.</w:t>
      </w:r>
    </w:p>
    <w:bookmarkEnd w:id="4301"/>
    <w:bookmarkStart w:name="z4321" w:id="43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558 и № 558/1 составляет 3.492 км.</w:t>
      </w:r>
    </w:p>
    <w:bookmarkEnd w:id="4302"/>
    <w:bookmarkStart w:name="z4322" w:id="4303"/>
    <w:p>
      <w:pPr>
        <w:spacing w:after="0"/>
        <w:ind w:left="0"/>
        <w:jc w:val="both"/>
      </w:pPr>
      <w:r>
        <w:rPr>
          <w:rFonts w:ascii="Times New Roman"/>
          <w:b w:val="false"/>
          <w:i w:val="false"/>
          <w:color w:val="000000"/>
          <w:sz w:val="28"/>
        </w:rPr>
        <w:t>
      Пограничный знак № 558/1, промежуточный казахстанский, состоит из одного пограничного столба, расположенного на линии государственной границы. Его геодезические координаты 44°04'30.10" с.ш., 56°00'00.07" в.д.</w:t>
      </w:r>
    </w:p>
    <w:bookmarkEnd w:id="4303"/>
    <w:bookmarkStart w:name="z4323" w:id="4304"/>
    <w:p>
      <w:pPr>
        <w:spacing w:after="0"/>
        <w:ind w:left="0"/>
        <w:jc w:val="both"/>
      </w:pPr>
      <w:r>
        <w:rPr>
          <w:rFonts w:ascii="Times New Roman"/>
          <w:b w:val="false"/>
          <w:i w:val="false"/>
          <w:color w:val="000000"/>
          <w:sz w:val="28"/>
        </w:rPr>
        <w:t>
      От пограничного знака № 558/1 линия государственной границы идет прямой линией в южном направлении до пограничного знака № 558/2.</w:t>
      </w:r>
    </w:p>
    <w:bookmarkEnd w:id="4304"/>
    <w:bookmarkStart w:name="z4324" w:id="43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558/1 и № 558/2 составляет 2.851 км.</w:t>
      </w:r>
    </w:p>
    <w:bookmarkEnd w:id="4305"/>
    <w:bookmarkStart w:name="z4325" w:id="4306"/>
    <w:p>
      <w:pPr>
        <w:spacing w:after="0"/>
        <w:ind w:left="0"/>
        <w:jc w:val="both"/>
      </w:pPr>
      <w:r>
        <w:rPr>
          <w:rFonts w:ascii="Times New Roman"/>
          <w:b w:val="false"/>
          <w:i w:val="false"/>
          <w:color w:val="000000"/>
          <w:sz w:val="28"/>
        </w:rPr>
        <w:t>
      Пограничный знак № 558/2, промежуточный узбекский, состоит из одного пограничного столба, расположенного на линии государственной границы. Его геодезические координаты 44°02'57.75" с.ш., 55°59'59.98" в.д.</w:t>
      </w:r>
    </w:p>
    <w:bookmarkEnd w:id="4306"/>
    <w:bookmarkStart w:name="z4326" w:id="4307"/>
    <w:p>
      <w:pPr>
        <w:spacing w:after="0"/>
        <w:ind w:left="0"/>
        <w:jc w:val="both"/>
      </w:pPr>
      <w:r>
        <w:rPr>
          <w:rFonts w:ascii="Times New Roman"/>
          <w:b w:val="false"/>
          <w:i w:val="false"/>
          <w:color w:val="000000"/>
          <w:sz w:val="28"/>
        </w:rPr>
        <w:t>
      От пограничного знака № 558/2 линия государственной границы идет прямой линией в южном направлении до пограничного знака № 559.</w:t>
      </w:r>
    </w:p>
    <w:bookmarkEnd w:id="4307"/>
    <w:bookmarkStart w:name="z4327" w:id="43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558/2 и № 559 составляет 3.367 км.</w:t>
      </w:r>
    </w:p>
    <w:bookmarkEnd w:id="4308"/>
    <w:bookmarkStart w:name="z4328" w:id="4309"/>
    <w:p>
      <w:pPr>
        <w:spacing w:after="0"/>
        <w:ind w:left="0"/>
        <w:jc w:val="both"/>
      </w:pPr>
      <w:r>
        <w:rPr>
          <w:rFonts w:ascii="Times New Roman"/>
          <w:b w:val="false"/>
          <w:i w:val="false"/>
          <w:color w:val="000000"/>
          <w:sz w:val="28"/>
        </w:rPr>
        <w:t>
      Пограничный знак № 559, основной узбекский, состоит из одного пограничного столба, расположенного на линии государственной границы. Его геодезические координаты 44°01'08.66" с.ш., 55°59'59.98" в.д.</w:t>
      </w:r>
    </w:p>
    <w:bookmarkEnd w:id="4309"/>
    <w:bookmarkStart w:name="z4329" w:id="4310"/>
    <w:p>
      <w:pPr>
        <w:spacing w:after="0"/>
        <w:ind w:left="0"/>
        <w:jc w:val="both"/>
      </w:pPr>
      <w:r>
        <w:rPr>
          <w:rFonts w:ascii="Times New Roman"/>
          <w:b w:val="false"/>
          <w:i w:val="false"/>
          <w:color w:val="000000"/>
          <w:sz w:val="28"/>
        </w:rPr>
        <w:t>
      От пограничного знака № 559 линия государственной границы идет прямой линией в южном направлении до пограничного знака № 559/1.</w:t>
      </w:r>
    </w:p>
    <w:bookmarkEnd w:id="4310"/>
    <w:bookmarkStart w:name="z4330" w:id="43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559 и № 559/1 составляет 2.299 км.</w:t>
      </w:r>
    </w:p>
    <w:bookmarkEnd w:id="4311"/>
    <w:bookmarkStart w:name="z4331" w:id="4312"/>
    <w:p>
      <w:pPr>
        <w:spacing w:after="0"/>
        <w:ind w:left="0"/>
        <w:jc w:val="both"/>
      </w:pPr>
      <w:r>
        <w:rPr>
          <w:rFonts w:ascii="Times New Roman"/>
          <w:b w:val="false"/>
          <w:i w:val="false"/>
          <w:color w:val="000000"/>
          <w:sz w:val="28"/>
        </w:rPr>
        <w:t>
      Пограничный знак № 559/1, промежуточный узбекский, состоит из одного пограничного столба, расположенного на линии государственной границы. Его геодезические координаты 43°59'54.18" с.ш, 56°00'00.04" в.д.</w:t>
      </w:r>
    </w:p>
    <w:bookmarkEnd w:id="4312"/>
    <w:bookmarkStart w:name="z4332" w:id="4313"/>
    <w:p>
      <w:pPr>
        <w:spacing w:after="0"/>
        <w:ind w:left="0"/>
        <w:jc w:val="both"/>
      </w:pPr>
      <w:r>
        <w:rPr>
          <w:rFonts w:ascii="Times New Roman"/>
          <w:b w:val="false"/>
          <w:i w:val="false"/>
          <w:color w:val="000000"/>
          <w:sz w:val="28"/>
        </w:rPr>
        <w:t>
      От пограничного знака № 559/1 линия государственной границы идет прямой линией в южном направлении до пограничного знака № 560.</w:t>
      </w:r>
    </w:p>
    <w:bookmarkEnd w:id="4313"/>
    <w:bookmarkStart w:name="z4333" w:id="43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559/1 и № 560 составляет 2.831 км.</w:t>
      </w:r>
    </w:p>
    <w:bookmarkEnd w:id="4314"/>
    <w:bookmarkStart w:name="z4334" w:id="4315"/>
    <w:p>
      <w:pPr>
        <w:spacing w:after="0"/>
        <w:ind w:left="0"/>
        <w:jc w:val="both"/>
      </w:pPr>
      <w:r>
        <w:rPr>
          <w:rFonts w:ascii="Times New Roman"/>
          <w:b w:val="false"/>
          <w:i w:val="false"/>
          <w:color w:val="000000"/>
          <w:sz w:val="28"/>
        </w:rPr>
        <w:t>
      Пограничный знак № 560, основной казахстанский, состоит из одного пограничного столба, расположенного на линии государственной границы. Его геодезические координаты 43°58'22.48" с.ш., 56°00'00.00" в.д.</w:t>
      </w:r>
    </w:p>
    <w:bookmarkEnd w:id="4315"/>
    <w:bookmarkStart w:name="z4335" w:id="4316"/>
    <w:p>
      <w:pPr>
        <w:spacing w:after="0"/>
        <w:ind w:left="0"/>
        <w:jc w:val="both"/>
      </w:pPr>
      <w:r>
        <w:rPr>
          <w:rFonts w:ascii="Times New Roman"/>
          <w:b w:val="false"/>
          <w:i w:val="false"/>
          <w:color w:val="000000"/>
          <w:sz w:val="28"/>
        </w:rPr>
        <w:t>
      От пограничного знака № 560 линия государственной границы идет прямой линией в южном направлении до пограничного знака № 560/1.</w:t>
      </w:r>
    </w:p>
    <w:bookmarkEnd w:id="4316"/>
    <w:bookmarkStart w:name="z4336" w:id="43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560 и № 560/1 составляет 0.990 км.</w:t>
      </w:r>
    </w:p>
    <w:bookmarkEnd w:id="4317"/>
    <w:bookmarkStart w:name="z4337" w:id="4318"/>
    <w:p>
      <w:pPr>
        <w:spacing w:after="0"/>
        <w:ind w:left="0"/>
        <w:jc w:val="both"/>
      </w:pPr>
      <w:r>
        <w:rPr>
          <w:rFonts w:ascii="Times New Roman"/>
          <w:b w:val="false"/>
          <w:i w:val="false"/>
          <w:color w:val="000000"/>
          <w:sz w:val="28"/>
        </w:rPr>
        <w:t>
      Пограничный знак № 560/1, промежуточный казахстанский, состоит из одного пограничного столба, расположенного на линии государственной границы. Его геодезические координаты 43°57'50.41" с.ш, 56°00'00.03" в.д.</w:t>
      </w:r>
    </w:p>
    <w:bookmarkEnd w:id="4318"/>
    <w:bookmarkStart w:name="z4338" w:id="4319"/>
    <w:p>
      <w:pPr>
        <w:spacing w:after="0"/>
        <w:ind w:left="0"/>
        <w:jc w:val="both"/>
      </w:pPr>
      <w:r>
        <w:rPr>
          <w:rFonts w:ascii="Times New Roman"/>
          <w:b w:val="false"/>
          <w:i w:val="false"/>
          <w:color w:val="000000"/>
          <w:sz w:val="28"/>
        </w:rPr>
        <w:t>
      От пограничного знака № 560/1 линия государственной границы идет прямой линией в южном направлении до пограничного знака № 561.</w:t>
      </w:r>
    </w:p>
    <w:bookmarkEnd w:id="4319"/>
    <w:bookmarkStart w:name="z4339" w:id="43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560/1 и № 561 составляет 1.002 км.</w:t>
      </w:r>
    </w:p>
    <w:bookmarkEnd w:id="4320"/>
    <w:bookmarkStart w:name="z4340" w:id="4321"/>
    <w:p>
      <w:pPr>
        <w:spacing w:after="0"/>
        <w:ind w:left="0"/>
        <w:jc w:val="both"/>
      </w:pPr>
      <w:r>
        <w:rPr>
          <w:rFonts w:ascii="Times New Roman"/>
          <w:b w:val="false"/>
          <w:i w:val="false"/>
          <w:color w:val="000000"/>
          <w:sz w:val="28"/>
        </w:rPr>
        <w:t>
      Пограничный знак № 561, основной узбекский, состоит из одного пограничного столба, расположенного на линии государственной границы. Его геодезические координаты 43°57'17.93" с.ш, 56°00'00.08" в.д.</w:t>
      </w:r>
    </w:p>
    <w:bookmarkEnd w:id="4321"/>
    <w:bookmarkStart w:name="z4341" w:id="4322"/>
    <w:p>
      <w:pPr>
        <w:spacing w:after="0"/>
        <w:ind w:left="0"/>
        <w:jc w:val="both"/>
      </w:pPr>
      <w:r>
        <w:rPr>
          <w:rFonts w:ascii="Times New Roman"/>
          <w:b w:val="false"/>
          <w:i w:val="false"/>
          <w:color w:val="000000"/>
          <w:sz w:val="28"/>
        </w:rPr>
        <w:t>
      От пограничного знака № 561 линия государственной границы идет прямой линией в южном направлении до пограничного знака № 562.</w:t>
      </w:r>
    </w:p>
    <w:bookmarkEnd w:id="4322"/>
    <w:bookmarkStart w:name="z4342" w:id="432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561 и № 562 составляет 2.063 км.</w:t>
      </w:r>
    </w:p>
    <w:bookmarkEnd w:id="4323"/>
    <w:bookmarkStart w:name="z4343" w:id="4324"/>
    <w:p>
      <w:pPr>
        <w:spacing w:after="0"/>
        <w:ind w:left="0"/>
        <w:jc w:val="both"/>
      </w:pPr>
      <w:r>
        <w:rPr>
          <w:rFonts w:ascii="Times New Roman"/>
          <w:b w:val="false"/>
          <w:i w:val="false"/>
          <w:color w:val="000000"/>
          <w:sz w:val="28"/>
        </w:rPr>
        <w:t>
      Пограничный знак № 562, основной казахстанский, состоит из одного пограничного столба, расположенного на линии государственной границы. Его геодезические координаты 43°56'11.11" с.ш, 56°00'00.01" в.д.</w:t>
      </w:r>
    </w:p>
    <w:bookmarkEnd w:id="4324"/>
    <w:bookmarkStart w:name="z4344" w:id="4325"/>
    <w:p>
      <w:pPr>
        <w:spacing w:after="0"/>
        <w:ind w:left="0"/>
        <w:jc w:val="both"/>
      </w:pPr>
      <w:r>
        <w:rPr>
          <w:rFonts w:ascii="Times New Roman"/>
          <w:b w:val="false"/>
          <w:i w:val="false"/>
          <w:color w:val="000000"/>
          <w:sz w:val="28"/>
        </w:rPr>
        <w:t>
      От пограничного знака № 562 линия государственной границы идет прямой линией в южном направлении до пограничного знака № 562/1.</w:t>
      </w:r>
    </w:p>
    <w:bookmarkEnd w:id="4325"/>
    <w:bookmarkStart w:name="z4345" w:id="43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562 и № 562/1 составляет 2.785 км.</w:t>
      </w:r>
    </w:p>
    <w:bookmarkEnd w:id="4326"/>
    <w:bookmarkStart w:name="z4346" w:id="4327"/>
    <w:p>
      <w:pPr>
        <w:spacing w:after="0"/>
        <w:ind w:left="0"/>
        <w:jc w:val="both"/>
      </w:pPr>
      <w:r>
        <w:rPr>
          <w:rFonts w:ascii="Times New Roman"/>
          <w:b w:val="false"/>
          <w:i w:val="false"/>
          <w:color w:val="000000"/>
          <w:sz w:val="28"/>
        </w:rPr>
        <w:t>
      Пограничный знак № 562/1, промежуточный казахстанский, состоит из одного пограничного столба, расположенного на линии государственной границы. Его геодезические координаты 43°54'40.88" с.ш, 56°00'00.00” в.д.</w:t>
      </w:r>
    </w:p>
    <w:bookmarkEnd w:id="4327"/>
    <w:bookmarkStart w:name="z4347" w:id="4328"/>
    <w:p>
      <w:pPr>
        <w:spacing w:after="0"/>
        <w:ind w:left="0"/>
        <w:jc w:val="both"/>
      </w:pPr>
      <w:r>
        <w:rPr>
          <w:rFonts w:ascii="Times New Roman"/>
          <w:b w:val="false"/>
          <w:i w:val="false"/>
          <w:color w:val="000000"/>
          <w:sz w:val="28"/>
        </w:rPr>
        <w:t>
      От пограничного знака № 562/1 линия государственной границы идет прямой линией в южном направлении до пограничного знака № 562/2.</w:t>
      </w:r>
    </w:p>
    <w:bookmarkEnd w:id="4328"/>
    <w:bookmarkStart w:name="z4348" w:id="43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562/1 и № 562/2 составляет 2.787 км.</w:t>
      </w:r>
    </w:p>
    <w:bookmarkEnd w:id="4329"/>
    <w:bookmarkStart w:name="z4349" w:id="4330"/>
    <w:p>
      <w:pPr>
        <w:spacing w:after="0"/>
        <w:ind w:left="0"/>
        <w:jc w:val="both"/>
      </w:pPr>
      <w:r>
        <w:rPr>
          <w:rFonts w:ascii="Times New Roman"/>
          <w:b w:val="false"/>
          <w:i w:val="false"/>
          <w:color w:val="000000"/>
          <w:sz w:val="28"/>
        </w:rPr>
        <w:t>
      Пограничный знак № 562/2, промежуточный узбекский, состоит из одного пограничного столба, расположенного на линии государственной границы. Его геодезические координаты 43°53'10.60" с.ш., 55°59'59.99” в.д.</w:t>
      </w:r>
    </w:p>
    <w:bookmarkEnd w:id="4330"/>
    <w:bookmarkStart w:name="z4350" w:id="4331"/>
    <w:p>
      <w:pPr>
        <w:spacing w:after="0"/>
        <w:ind w:left="0"/>
        <w:jc w:val="both"/>
      </w:pPr>
      <w:r>
        <w:rPr>
          <w:rFonts w:ascii="Times New Roman"/>
          <w:b w:val="false"/>
          <w:i w:val="false"/>
          <w:color w:val="000000"/>
          <w:sz w:val="28"/>
        </w:rPr>
        <w:t>
      От пограничного знака № 562/2 линия государственной границы идет прямой линией в южном направлении до пограничного знака № 562/3.</w:t>
      </w:r>
    </w:p>
    <w:bookmarkEnd w:id="4331"/>
    <w:bookmarkStart w:name="z4351" w:id="43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562/2 и № 562/3 составляет 2.604 км.</w:t>
      </w:r>
    </w:p>
    <w:bookmarkEnd w:id="4332"/>
    <w:bookmarkStart w:name="z4352" w:id="4333"/>
    <w:p>
      <w:pPr>
        <w:spacing w:after="0"/>
        <w:ind w:left="0"/>
        <w:jc w:val="both"/>
      </w:pPr>
      <w:r>
        <w:rPr>
          <w:rFonts w:ascii="Times New Roman"/>
          <w:b w:val="false"/>
          <w:i w:val="false"/>
          <w:color w:val="000000"/>
          <w:sz w:val="28"/>
        </w:rPr>
        <w:t>
      Пограничный знак № 562/3, промежуточный казахстанский, состоит из одного пограничного столба, расположенного на линии государственной границы. Его геодезические координаты 43°51'46.25" с.ш, 56°00'00.02" в.д.</w:t>
      </w:r>
    </w:p>
    <w:bookmarkEnd w:id="4333"/>
    <w:bookmarkStart w:name="z4353" w:id="4334"/>
    <w:p>
      <w:pPr>
        <w:spacing w:after="0"/>
        <w:ind w:left="0"/>
        <w:jc w:val="both"/>
      </w:pPr>
      <w:r>
        <w:rPr>
          <w:rFonts w:ascii="Times New Roman"/>
          <w:b w:val="false"/>
          <w:i w:val="false"/>
          <w:color w:val="000000"/>
          <w:sz w:val="28"/>
        </w:rPr>
        <w:t>
      От пограничного знака № 562/3 линия государственной границы идет прямой линией в южном направлении до пограничного знака № 563.</w:t>
      </w:r>
    </w:p>
    <w:bookmarkEnd w:id="4334"/>
    <w:bookmarkStart w:name="z4354" w:id="43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562/3 и № 563 составляет 3.329 км.</w:t>
      </w:r>
    </w:p>
    <w:bookmarkEnd w:id="4335"/>
    <w:bookmarkStart w:name="z4355" w:id="4336"/>
    <w:p>
      <w:pPr>
        <w:spacing w:after="0"/>
        <w:ind w:left="0"/>
        <w:jc w:val="both"/>
      </w:pPr>
      <w:r>
        <w:rPr>
          <w:rFonts w:ascii="Times New Roman"/>
          <w:b w:val="false"/>
          <w:i w:val="false"/>
          <w:color w:val="000000"/>
          <w:sz w:val="28"/>
        </w:rPr>
        <w:t>
      Пограничный знак № 563, основной узбекский, состоит из одного пограничного столба, расположенного на линии государственной границы. Его геодезические координаты 43°49'58.39" с.ш, 55°59'59.92" в.д.</w:t>
      </w:r>
    </w:p>
    <w:bookmarkEnd w:id="4336"/>
    <w:bookmarkStart w:name="z4356" w:id="4337"/>
    <w:p>
      <w:pPr>
        <w:spacing w:after="0"/>
        <w:ind w:left="0"/>
        <w:jc w:val="both"/>
      </w:pPr>
      <w:r>
        <w:rPr>
          <w:rFonts w:ascii="Times New Roman"/>
          <w:b w:val="false"/>
          <w:i w:val="false"/>
          <w:color w:val="000000"/>
          <w:sz w:val="28"/>
        </w:rPr>
        <w:t>
      От пограничного знака № 563 линия государственной границы идет прямой линией в южном направлении до пограничного знака № 563/1.</w:t>
      </w:r>
    </w:p>
    <w:bookmarkEnd w:id="4337"/>
    <w:bookmarkStart w:name="z4357" w:id="433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563 и № 563/1 составляет 2.546 км.</w:t>
      </w:r>
    </w:p>
    <w:bookmarkEnd w:id="4338"/>
    <w:bookmarkStart w:name="z4358" w:id="4339"/>
    <w:p>
      <w:pPr>
        <w:spacing w:after="0"/>
        <w:ind w:left="0"/>
        <w:jc w:val="both"/>
      </w:pPr>
      <w:r>
        <w:rPr>
          <w:rFonts w:ascii="Times New Roman"/>
          <w:b w:val="false"/>
          <w:i w:val="false"/>
          <w:color w:val="000000"/>
          <w:sz w:val="28"/>
        </w:rPr>
        <w:t>
      Пограничный знак № 563/1, промежуточный узбекский, состоит из одного пограничного столба, расположенного на линии государственной границы. Его геодезические координаты 43°48'35.90" с.ш., 56°00'00.02" в.д.</w:t>
      </w:r>
    </w:p>
    <w:bookmarkEnd w:id="4339"/>
    <w:bookmarkStart w:name="z4359" w:id="4340"/>
    <w:p>
      <w:pPr>
        <w:spacing w:after="0"/>
        <w:ind w:left="0"/>
        <w:jc w:val="both"/>
      </w:pPr>
      <w:r>
        <w:rPr>
          <w:rFonts w:ascii="Times New Roman"/>
          <w:b w:val="false"/>
          <w:i w:val="false"/>
          <w:color w:val="000000"/>
          <w:sz w:val="28"/>
        </w:rPr>
        <w:t>
      От пограничного знака № 563/1 линия государственной границы идет прямой линией в южном направлении до пограничного знака № 564.</w:t>
      </w:r>
    </w:p>
    <w:bookmarkEnd w:id="4340"/>
    <w:bookmarkStart w:name="z4360" w:id="434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563/1 и № 564 составляет 3.064 км.</w:t>
      </w:r>
    </w:p>
    <w:bookmarkEnd w:id="4341"/>
    <w:bookmarkStart w:name="z4361" w:id="4342"/>
    <w:p>
      <w:pPr>
        <w:spacing w:after="0"/>
        <w:ind w:left="0"/>
        <w:jc w:val="both"/>
      </w:pPr>
      <w:r>
        <w:rPr>
          <w:rFonts w:ascii="Times New Roman"/>
          <w:b w:val="false"/>
          <w:i w:val="false"/>
          <w:color w:val="000000"/>
          <w:sz w:val="28"/>
        </w:rPr>
        <w:t>
      Пограничный знак № 564, основной казахстанский, состоит из одного пограничного столба, расположенного на линии государственной границы. Его геодезические координаты 43°46'56.64" с.ш., 56°00'00.03" в.д.</w:t>
      </w:r>
    </w:p>
    <w:bookmarkEnd w:id="4342"/>
    <w:bookmarkStart w:name="z4362" w:id="4343"/>
    <w:p>
      <w:pPr>
        <w:spacing w:after="0"/>
        <w:ind w:left="0"/>
        <w:jc w:val="both"/>
      </w:pPr>
      <w:r>
        <w:rPr>
          <w:rFonts w:ascii="Times New Roman"/>
          <w:b w:val="false"/>
          <w:i w:val="false"/>
          <w:color w:val="000000"/>
          <w:sz w:val="28"/>
        </w:rPr>
        <w:t>
      От пограничного знака № 564 линия государственной границы идет прямой линией в южном направлении до пограничного знака № 564/1.</w:t>
      </w:r>
    </w:p>
    <w:bookmarkEnd w:id="4343"/>
    <w:bookmarkStart w:name="z4363" w:id="434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564 и № 564/1 составляет 0.823 км.</w:t>
      </w:r>
    </w:p>
    <w:bookmarkEnd w:id="4344"/>
    <w:bookmarkStart w:name="z4364" w:id="4345"/>
    <w:p>
      <w:pPr>
        <w:spacing w:after="0"/>
        <w:ind w:left="0"/>
        <w:jc w:val="both"/>
      </w:pPr>
      <w:r>
        <w:rPr>
          <w:rFonts w:ascii="Times New Roman"/>
          <w:b w:val="false"/>
          <w:i w:val="false"/>
          <w:color w:val="000000"/>
          <w:sz w:val="28"/>
        </w:rPr>
        <w:t>
      Пограничный знак № 564/1, промежуточный казахстанский, состоит из одного пограничного столба, расположенного на линии государственной границы. Его геодезические координаты 43°46'29.98" с.ш., 56°00'00.06" в.д.</w:t>
      </w:r>
    </w:p>
    <w:bookmarkEnd w:id="4345"/>
    <w:bookmarkStart w:name="z4365" w:id="4346"/>
    <w:p>
      <w:pPr>
        <w:spacing w:after="0"/>
        <w:ind w:left="0"/>
        <w:jc w:val="both"/>
      </w:pPr>
      <w:r>
        <w:rPr>
          <w:rFonts w:ascii="Times New Roman"/>
          <w:b w:val="false"/>
          <w:i w:val="false"/>
          <w:color w:val="000000"/>
          <w:sz w:val="28"/>
        </w:rPr>
        <w:t>
      От пограничного знака № 564/1 линия государственной границы идет прямой линией в южном направлении до пограничного знака № 564/2.</w:t>
      </w:r>
    </w:p>
    <w:bookmarkEnd w:id="4346"/>
    <w:bookmarkStart w:name="z4366" w:id="434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564/1 и № 564/2 составляет 2.734 км.</w:t>
      </w:r>
    </w:p>
    <w:bookmarkEnd w:id="4347"/>
    <w:bookmarkStart w:name="z4367" w:id="4348"/>
    <w:p>
      <w:pPr>
        <w:spacing w:after="0"/>
        <w:ind w:left="0"/>
        <w:jc w:val="both"/>
      </w:pPr>
      <w:r>
        <w:rPr>
          <w:rFonts w:ascii="Times New Roman"/>
          <w:b w:val="false"/>
          <w:i w:val="false"/>
          <w:color w:val="000000"/>
          <w:sz w:val="28"/>
        </w:rPr>
        <w:t>
      Пограничный знак № 564/2, промежуточный узбекский, состоит из одного пограничного столба, расположенного на линии государственной границы. Его геодезические координаты 43°45'01.40" с.ш., 56°00'00.05" в.д.</w:t>
      </w:r>
    </w:p>
    <w:bookmarkEnd w:id="4348"/>
    <w:bookmarkStart w:name="z4368" w:id="4349"/>
    <w:p>
      <w:pPr>
        <w:spacing w:after="0"/>
        <w:ind w:left="0"/>
        <w:jc w:val="both"/>
      </w:pPr>
      <w:r>
        <w:rPr>
          <w:rFonts w:ascii="Times New Roman"/>
          <w:b w:val="false"/>
          <w:i w:val="false"/>
          <w:color w:val="000000"/>
          <w:sz w:val="28"/>
        </w:rPr>
        <w:t>
      От пограничного знака № 564/2 линия государственной границы идет прямой линией в южном направлении до пограничного знака № 565.</w:t>
      </w:r>
    </w:p>
    <w:bookmarkEnd w:id="4349"/>
    <w:bookmarkStart w:name="z4369" w:id="435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564/2 и № 565 составляет 1.170 км.</w:t>
      </w:r>
    </w:p>
    <w:bookmarkEnd w:id="4350"/>
    <w:bookmarkStart w:name="z4370" w:id="4351"/>
    <w:p>
      <w:pPr>
        <w:spacing w:after="0"/>
        <w:ind w:left="0"/>
        <w:jc w:val="both"/>
      </w:pPr>
      <w:r>
        <w:rPr>
          <w:rFonts w:ascii="Times New Roman"/>
          <w:b w:val="false"/>
          <w:i w:val="false"/>
          <w:color w:val="000000"/>
          <w:sz w:val="28"/>
        </w:rPr>
        <w:t>
      Пограничный знак № 565, основной узбекский, состоит из одного пограничного столба, расположенного на линии государственной границы. Его геодезические координаты 43°44'23.49" с.ш., 55°59'59.99" в.д.</w:t>
      </w:r>
    </w:p>
    <w:bookmarkEnd w:id="4351"/>
    <w:bookmarkStart w:name="z4371" w:id="4352"/>
    <w:p>
      <w:pPr>
        <w:spacing w:after="0"/>
        <w:ind w:left="0"/>
        <w:jc w:val="both"/>
      </w:pPr>
      <w:r>
        <w:rPr>
          <w:rFonts w:ascii="Times New Roman"/>
          <w:b w:val="false"/>
          <w:i w:val="false"/>
          <w:color w:val="000000"/>
          <w:sz w:val="28"/>
        </w:rPr>
        <w:t>
      От пограничного знака № 565 линия государственной границы идет прямой линией в южном направлении до пограничного знака № 566.</w:t>
      </w:r>
    </w:p>
    <w:bookmarkEnd w:id="4352"/>
    <w:bookmarkStart w:name="z4372" w:id="435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565 и № 566 составляет 1.593 км.</w:t>
      </w:r>
    </w:p>
    <w:bookmarkEnd w:id="4353"/>
    <w:bookmarkStart w:name="z4373" w:id="4354"/>
    <w:p>
      <w:pPr>
        <w:spacing w:after="0"/>
        <w:ind w:left="0"/>
        <w:jc w:val="both"/>
      </w:pPr>
      <w:r>
        <w:rPr>
          <w:rFonts w:ascii="Times New Roman"/>
          <w:b w:val="false"/>
          <w:i w:val="false"/>
          <w:color w:val="000000"/>
          <w:sz w:val="28"/>
        </w:rPr>
        <w:t>
      Пограничный знак № 566, основной казахстанский, состоит из одного пограничного столба, расположенного на линии государственной границы. Его геодезические координаты 43°43'31.88" с.ш., 56°00'00.02" в.д.</w:t>
      </w:r>
    </w:p>
    <w:bookmarkEnd w:id="4354"/>
    <w:bookmarkStart w:name="z4374" w:id="4355"/>
    <w:p>
      <w:pPr>
        <w:spacing w:after="0"/>
        <w:ind w:left="0"/>
        <w:jc w:val="both"/>
      </w:pPr>
      <w:r>
        <w:rPr>
          <w:rFonts w:ascii="Times New Roman"/>
          <w:b w:val="false"/>
          <w:i w:val="false"/>
          <w:color w:val="000000"/>
          <w:sz w:val="28"/>
        </w:rPr>
        <w:t>
      От пограничного знака № 566 линия государственной границы идет прямой линией в южном направлении до пограничного знака № 567.</w:t>
      </w:r>
    </w:p>
    <w:bookmarkEnd w:id="4355"/>
    <w:bookmarkStart w:name="z4375" w:id="435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566 и № 567 составляет 3.628 км.</w:t>
      </w:r>
    </w:p>
    <w:bookmarkEnd w:id="4356"/>
    <w:bookmarkStart w:name="z4376" w:id="4357"/>
    <w:p>
      <w:pPr>
        <w:spacing w:after="0"/>
        <w:ind w:left="0"/>
        <w:jc w:val="both"/>
      </w:pPr>
      <w:r>
        <w:rPr>
          <w:rFonts w:ascii="Times New Roman"/>
          <w:b w:val="false"/>
          <w:i w:val="false"/>
          <w:color w:val="000000"/>
          <w:sz w:val="28"/>
        </w:rPr>
        <w:t>
      Пограничный знак № 567, основной узбекский, состоит из одного пограничного столба, расположенного на линии государственной границы. Его геодезические координаты 43°4Г34.35" с.ш., 56°00'00.00'' в.д.</w:t>
      </w:r>
    </w:p>
    <w:bookmarkEnd w:id="4357"/>
    <w:bookmarkStart w:name="z4377" w:id="4358"/>
    <w:p>
      <w:pPr>
        <w:spacing w:after="0"/>
        <w:ind w:left="0"/>
        <w:jc w:val="both"/>
      </w:pPr>
      <w:r>
        <w:rPr>
          <w:rFonts w:ascii="Times New Roman"/>
          <w:b w:val="false"/>
          <w:i w:val="false"/>
          <w:color w:val="000000"/>
          <w:sz w:val="28"/>
        </w:rPr>
        <w:t>
      От пограничного знака № 567 линия государственной границы идет прямой линией в южном направлении до пограничного знака № 568.</w:t>
      </w:r>
    </w:p>
    <w:bookmarkEnd w:id="4358"/>
    <w:bookmarkStart w:name="z4378" w:id="435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567 и № 568 составляет 3.657 км.</w:t>
      </w:r>
    </w:p>
    <w:bookmarkEnd w:id="4359"/>
    <w:bookmarkStart w:name="z4379" w:id="4360"/>
    <w:p>
      <w:pPr>
        <w:spacing w:after="0"/>
        <w:ind w:left="0"/>
        <w:jc w:val="both"/>
      </w:pPr>
      <w:r>
        <w:rPr>
          <w:rFonts w:ascii="Times New Roman"/>
          <w:b w:val="false"/>
          <w:i w:val="false"/>
          <w:color w:val="000000"/>
          <w:sz w:val="28"/>
        </w:rPr>
        <w:t>
      Пограничный знак № 568, основной казахстанский, состоит из одного пограничного столба, расположенного на линии государственной границы. Его геодезические координаты 43°39'35.86" с.ш., 56°00'00.00" в.д.</w:t>
      </w:r>
    </w:p>
    <w:bookmarkEnd w:id="4360"/>
    <w:bookmarkStart w:name="z4380" w:id="4361"/>
    <w:p>
      <w:pPr>
        <w:spacing w:after="0"/>
        <w:ind w:left="0"/>
        <w:jc w:val="both"/>
      </w:pPr>
      <w:r>
        <w:rPr>
          <w:rFonts w:ascii="Times New Roman"/>
          <w:b w:val="false"/>
          <w:i w:val="false"/>
          <w:color w:val="000000"/>
          <w:sz w:val="28"/>
        </w:rPr>
        <w:t>
      От пограничного знака № 568 линия государственной границы идет прямой линией в южном направлении до пограничного знака № 568/1.</w:t>
      </w:r>
    </w:p>
    <w:bookmarkEnd w:id="4361"/>
    <w:bookmarkStart w:name="z4381" w:id="436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568 и № 568/1 составляет 0.376 км.</w:t>
      </w:r>
    </w:p>
    <w:bookmarkEnd w:id="4362"/>
    <w:bookmarkStart w:name="z4382" w:id="4363"/>
    <w:p>
      <w:pPr>
        <w:spacing w:after="0"/>
        <w:ind w:left="0"/>
        <w:jc w:val="both"/>
      </w:pPr>
      <w:r>
        <w:rPr>
          <w:rFonts w:ascii="Times New Roman"/>
          <w:b w:val="false"/>
          <w:i w:val="false"/>
          <w:color w:val="000000"/>
          <w:sz w:val="28"/>
        </w:rPr>
        <w:t>
      Пограничный знак № 568/1, промежуточный казахстанский, состоит из одного пограничного столба, расположенного на линии государственной границы. Его геодезические координаты 43°39'23.68" с.ш., 56°00'00.00” в.д.</w:t>
      </w:r>
    </w:p>
    <w:bookmarkEnd w:id="4363"/>
    <w:bookmarkStart w:name="z4383" w:id="4364"/>
    <w:p>
      <w:pPr>
        <w:spacing w:after="0"/>
        <w:ind w:left="0"/>
        <w:jc w:val="both"/>
      </w:pPr>
      <w:r>
        <w:rPr>
          <w:rFonts w:ascii="Times New Roman"/>
          <w:b w:val="false"/>
          <w:i w:val="false"/>
          <w:color w:val="000000"/>
          <w:sz w:val="28"/>
        </w:rPr>
        <w:t>
      От пограничного знака № 568/1 линия государственной границы идет прямой линией в южном направлении до пограничного знака № 569.</w:t>
      </w:r>
    </w:p>
    <w:bookmarkEnd w:id="4364"/>
    <w:bookmarkStart w:name="z4384" w:id="436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568/1 и № 569 составляет 3.307 км.</w:t>
      </w:r>
    </w:p>
    <w:bookmarkEnd w:id="4365"/>
    <w:bookmarkStart w:name="z4385" w:id="4366"/>
    <w:p>
      <w:pPr>
        <w:spacing w:after="0"/>
        <w:ind w:left="0"/>
        <w:jc w:val="both"/>
      </w:pPr>
      <w:r>
        <w:rPr>
          <w:rFonts w:ascii="Times New Roman"/>
          <w:b w:val="false"/>
          <w:i w:val="false"/>
          <w:color w:val="000000"/>
          <w:sz w:val="28"/>
        </w:rPr>
        <w:t>
      Пограничный знак № 569, основной узбекский, состоит из одного пограничного столба, расположенного на линии государственной границы. Его геодезические координаты 43°37'36.54" с.ш., 56°00'00.01" в.д.</w:t>
      </w:r>
    </w:p>
    <w:bookmarkEnd w:id="4366"/>
    <w:bookmarkStart w:name="z4386" w:id="4367"/>
    <w:p>
      <w:pPr>
        <w:spacing w:after="0"/>
        <w:ind w:left="0"/>
        <w:jc w:val="both"/>
      </w:pPr>
      <w:r>
        <w:rPr>
          <w:rFonts w:ascii="Times New Roman"/>
          <w:b w:val="false"/>
          <w:i w:val="false"/>
          <w:color w:val="000000"/>
          <w:sz w:val="28"/>
        </w:rPr>
        <w:t>
      От пограничного знака № 569 линия государственной границы идет прямой линией в южном направлении до пограничного знака № 570.</w:t>
      </w:r>
    </w:p>
    <w:bookmarkEnd w:id="4367"/>
    <w:bookmarkStart w:name="z4387" w:id="436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569 и № 570 составляет 3.372 км.</w:t>
      </w:r>
    </w:p>
    <w:bookmarkEnd w:id="4368"/>
    <w:bookmarkStart w:name="z4388" w:id="4369"/>
    <w:p>
      <w:pPr>
        <w:spacing w:after="0"/>
        <w:ind w:left="0"/>
        <w:jc w:val="both"/>
      </w:pPr>
      <w:r>
        <w:rPr>
          <w:rFonts w:ascii="Times New Roman"/>
          <w:b w:val="false"/>
          <w:i w:val="false"/>
          <w:color w:val="000000"/>
          <w:sz w:val="28"/>
        </w:rPr>
        <w:t>
      Пограничный знак № 570, основной казахстанский, состоит из одного пограничного столба, расположенного на линии государственной границы. Его геодезические координаты 43°35'47.29” с.ш., 56°00'00.01" в.д.</w:t>
      </w:r>
    </w:p>
    <w:bookmarkEnd w:id="4369"/>
    <w:bookmarkStart w:name="z4389" w:id="4370"/>
    <w:p>
      <w:pPr>
        <w:spacing w:after="0"/>
        <w:ind w:left="0"/>
        <w:jc w:val="both"/>
      </w:pPr>
      <w:r>
        <w:rPr>
          <w:rFonts w:ascii="Times New Roman"/>
          <w:b w:val="false"/>
          <w:i w:val="false"/>
          <w:color w:val="000000"/>
          <w:sz w:val="28"/>
        </w:rPr>
        <w:t>
      От пограничного знака № 570 линия государственной границы идет прямой линией в южном направлении до пограничного знака № 570/1.</w:t>
      </w:r>
    </w:p>
    <w:bookmarkEnd w:id="4370"/>
    <w:bookmarkStart w:name="z4390" w:id="437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570 и № 570/1 составляет 3.280 км.</w:t>
      </w:r>
    </w:p>
    <w:bookmarkEnd w:id="4371"/>
    <w:bookmarkStart w:name="z4391" w:id="4372"/>
    <w:p>
      <w:pPr>
        <w:spacing w:after="0"/>
        <w:ind w:left="0"/>
        <w:jc w:val="both"/>
      </w:pPr>
      <w:r>
        <w:rPr>
          <w:rFonts w:ascii="Times New Roman"/>
          <w:b w:val="false"/>
          <w:i w:val="false"/>
          <w:color w:val="000000"/>
          <w:sz w:val="28"/>
        </w:rPr>
        <w:t>
      Пограничный знак № 570/1, промежуточный казахстанский, состоит из одного пограничного столба, расположенного на линии государственной границы. Его геодезические координаты 43°34'01.02" с.ш., 56°00'00.01" в.д.</w:t>
      </w:r>
    </w:p>
    <w:bookmarkEnd w:id="4372"/>
    <w:bookmarkStart w:name="z4392" w:id="4373"/>
    <w:p>
      <w:pPr>
        <w:spacing w:after="0"/>
        <w:ind w:left="0"/>
        <w:jc w:val="both"/>
      </w:pPr>
      <w:r>
        <w:rPr>
          <w:rFonts w:ascii="Times New Roman"/>
          <w:b w:val="false"/>
          <w:i w:val="false"/>
          <w:color w:val="000000"/>
          <w:sz w:val="28"/>
        </w:rPr>
        <w:t>
      От пограничного знака № 570/1 линия государственной границы идет прямой линией в южном направлении до пограничного знака № 571.</w:t>
      </w:r>
    </w:p>
    <w:bookmarkEnd w:id="4373"/>
    <w:bookmarkStart w:name="z4393" w:id="437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570/1 и № 571 составляет 2.424 км.</w:t>
      </w:r>
    </w:p>
    <w:bookmarkEnd w:id="4374"/>
    <w:bookmarkStart w:name="z4394" w:id="4375"/>
    <w:p>
      <w:pPr>
        <w:spacing w:after="0"/>
        <w:ind w:left="0"/>
        <w:jc w:val="both"/>
      </w:pPr>
      <w:r>
        <w:rPr>
          <w:rFonts w:ascii="Times New Roman"/>
          <w:b w:val="false"/>
          <w:i w:val="false"/>
          <w:color w:val="000000"/>
          <w:sz w:val="28"/>
        </w:rPr>
        <w:t>
      Пограничный знак №571, основной узбекский, состоит из одного пограничного столба, расположенного на линии государственной границы. Его геодезические координаты 43°32'42.49" с.ш., 56°00'00.02" в.д.</w:t>
      </w:r>
    </w:p>
    <w:bookmarkEnd w:id="4375"/>
    <w:bookmarkStart w:name="z4395" w:id="4376"/>
    <w:p>
      <w:pPr>
        <w:spacing w:after="0"/>
        <w:ind w:left="0"/>
        <w:jc w:val="both"/>
      </w:pPr>
      <w:r>
        <w:rPr>
          <w:rFonts w:ascii="Times New Roman"/>
          <w:b w:val="false"/>
          <w:i w:val="false"/>
          <w:color w:val="000000"/>
          <w:sz w:val="28"/>
        </w:rPr>
        <w:t>
      От пограничного знака № 571 линия государственной границы идет прямой линией в южном направлении до пограничного знака № 571/1.</w:t>
      </w:r>
    </w:p>
    <w:bookmarkEnd w:id="4376"/>
    <w:bookmarkStart w:name="z4396" w:id="437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571 и № 571/1 составляет 2.826 км.</w:t>
      </w:r>
    </w:p>
    <w:bookmarkEnd w:id="4377"/>
    <w:bookmarkStart w:name="z4397" w:id="4378"/>
    <w:p>
      <w:pPr>
        <w:spacing w:after="0"/>
        <w:ind w:left="0"/>
        <w:jc w:val="both"/>
      </w:pPr>
      <w:r>
        <w:rPr>
          <w:rFonts w:ascii="Times New Roman"/>
          <w:b w:val="false"/>
          <w:i w:val="false"/>
          <w:color w:val="000000"/>
          <w:sz w:val="28"/>
        </w:rPr>
        <w:t>
      Пограничный знак № 571/1, промежуточный узбекский, состоит из одного пограничного столба, расположенного на линии государственной границы. Его геодезические координаты 43°31'10.93" с.ш., 56°00'00.02" в.д.</w:t>
      </w:r>
    </w:p>
    <w:bookmarkEnd w:id="4378"/>
    <w:bookmarkStart w:name="z4398" w:id="4379"/>
    <w:p>
      <w:pPr>
        <w:spacing w:after="0"/>
        <w:ind w:left="0"/>
        <w:jc w:val="both"/>
      </w:pPr>
      <w:r>
        <w:rPr>
          <w:rFonts w:ascii="Times New Roman"/>
          <w:b w:val="false"/>
          <w:i w:val="false"/>
          <w:color w:val="000000"/>
          <w:sz w:val="28"/>
        </w:rPr>
        <w:t>
      От пограничного знака № 571/1 линия государственной границы идет прямой линией в южном направлении до пограничного знака № 572.</w:t>
      </w:r>
    </w:p>
    <w:bookmarkEnd w:id="4379"/>
    <w:bookmarkStart w:name="z4399" w:id="438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571/1 и № 572 составляет 2.000 км.</w:t>
      </w:r>
    </w:p>
    <w:bookmarkEnd w:id="4380"/>
    <w:bookmarkStart w:name="z4400" w:id="4381"/>
    <w:p>
      <w:pPr>
        <w:spacing w:after="0"/>
        <w:ind w:left="0"/>
        <w:jc w:val="both"/>
      </w:pPr>
      <w:r>
        <w:rPr>
          <w:rFonts w:ascii="Times New Roman"/>
          <w:b w:val="false"/>
          <w:i w:val="false"/>
          <w:color w:val="000000"/>
          <w:sz w:val="28"/>
        </w:rPr>
        <w:t>
      Пограничный знак № 572, основной казахстанский, состоит из одного пограничного столба, расположенного на линии государственной границы. Его геодезические координаты 43°30'06.13" с.ш., 56°00'00.02" в.д.</w:t>
      </w:r>
    </w:p>
    <w:bookmarkEnd w:id="4381"/>
    <w:bookmarkStart w:name="z4401" w:id="4382"/>
    <w:p>
      <w:pPr>
        <w:spacing w:after="0"/>
        <w:ind w:left="0"/>
        <w:jc w:val="both"/>
      </w:pPr>
      <w:r>
        <w:rPr>
          <w:rFonts w:ascii="Times New Roman"/>
          <w:b w:val="false"/>
          <w:i w:val="false"/>
          <w:color w:val="000000"/>
          <w:sz w:val="28"/>
        </w:rPr>
        <w:t>
      От пограничного знака № 572 линия государственной границы идет прямой линией в южном направлении до пограничного знака № 573.</w:t>
      </w:r>
    </w:p>
    <w:bookmarkEnd w:id="4382"/>
    <w:bookmarkStart w:name="z4402" w:id="438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572 и № 573 составляет 2.086 км.</w:t>
      </w:r>
    </w:p>
    <w:bookmarkEnd w:id="4383"/>
    <w:bookmarkStart w:name="z4403" w:id="4384"/>
    <w:p>
      <w:pPr>
        <w:spacing w:after="0"/>
        <w:ind w:left="0"/>
        <w:jc w:val="both"/>
      </w:pPr>
      <w:r>
        <w:rPr>
          <w:rFonts w:ascii="Times New Roman"/>
          <w:b w:val="false"/>
          <w:i w:val="false"/>
          <w:color w:val="000000"/>
          <w:sz w:val="28"/>
        </w:rPr>
        <w:t>
      Пограничный знак № 573, основной узбекский, состоит из одного пограничного столба, расположенного на линии государственной границы. Его геодезические координаты 43°28'58.55" с.ш., 56°00'00.01" в.д.</w:t>
      </w:r>
    </w:p>
    <w:bookmarkEnd w:id="4384"/>
    <w:bookmarkStart w:name="z4404" w:id="4385"/>
    <w:p>
      <w:pPr>
        <w:spacing w:after="0"/>
        <w:ind w:left="0"/>
        <w:jc w:val="both"/>
      </w:pPr>
      <w:r>
        <w:rPr>
          <w:rFonts w:ascii="Times New Roman"/>
          <w:b w:val="false"/>
          <w:i w:val="false"/>
          <w:color w:val="000000"/>
          <w:sz w:val="28"/>
        </w:rPr>
        <w:t>
      От пограничного знака № 573 линия государственной границы идет прямой линией в южном направлении до пограничного знака № 573/1.</w:t>
      </w:r>
    </w:p>
    <w:bookmarkEnd w:id="4385"/>
    <w:bookmarkStart w:name="z4405" w:id="438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573 и № 573/1 составляет 2.974 км.</w:t>
      </w:r>
    </w:p>
    <w:bookmarkEnd w:id="4386"/>
    <w:bookmarkStart w:name="z4406" w:id="4387"/>
    <w:p>
      <w:pPr>
        <w:spacing w:after="0"/>
        <w:ind w:left="0"/>
        <w:jc w:val="both"/>
      </w:pPr>
      <w:r>
        <w:rPr>
          <w:rFonts w:ascii="Times New Roman"/>
          <w:b w:val="false"/>
          <w:i w:val="false"/>
          <w:color w:val="000000"/>
          <w:sz w:val="28"/>
        </w:rPr>
        <w:t>
      Пограничный знак № 573/1, промежуточный узбекский, состоит из одного пограничного столба, расположенного на линии государственной границы. Его геодезические координаты 43°27'22.19" с.ш, 56°00'00.01" в.д.</w:t>
      </w:r>
    </w:p>
    <w:bookmarkEnd w:id="4387"/>
    <w:bookmarkStart w:name="z4407" w:id="4388"/>
    <w:p>
      <w:pPr>
        <w:spacing w:after="0"/>
        <w:ind w:left="0"/>
        <w:jc w:val="both"/>
      </w:pPr>
      <w:r>
        <w:rPr>
          <w:rFonts w:ascii="Times New Roman"/>
          <w:b w:val="false"/>
          <w:i w:val="false"/>
          <w:color w:val="000000"/>
          <w:sz w:val="28"/>
        </w:rPr>
        <w:t>
      От пограничного знака № 573/1 линия государственной границы идет прямой линией в южном направлении до пограничного знака № 574.</w:t>
      </w:r>
    </w:p>
    <w:bookmarkEnd w:id="4388"/>
    <w:bookmarkStart w:name="z4408" w:id="438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573/1 и № 574 составляет 2.338 км.</w:t>
      </w:r>
    </w:p>
    <w:bookmarkEnd w:id="4389"/>
    <w:bookmarkStart w:name="z4409" w:id="4390"/>
    <w:p>
      <w:pPr>
        <w:spacing w:after="0"/>
        <w:ind w:left="0"/>
        <w:jc w:val="both"/>
      </w:pPr>
      <w:r>
        <w:rPr>
          <w:rFonts w:ascii="Times New Roman"/>
          <w:b w:val="false"/>
          <w:i w:val="false"/>
          <w:color w:val="000000"/>
          <w:sz w:val="28"/>
        </w:rPr>
        <w:t>
      Пограничный знак № 574, основной казахстанский, состоит из одного пограничного столба, расположенного на линии государственной границы. Его геодезические координаты 43°26'06.44" с.ш, 56°00'00.02" в.д.</w:t>
      </w:r>
    </w:p>
    <w:bookmarkEnd w:id="4390"/>
    <w:bookmarkStart w:name="z4410" w:id="4391"/>
    <w:p>
      <w:pPr>
        <w:spacing w:after="0"/>
        <w:ind w:left="0"/>
        <w:jc w:val="both"/>
      </w:pPr>
      <w:r>
        <w:rPr>
          <w:rFonts w:ascii="Times New Roman"/>
          <w:b w:val="false"/>
          <w:i w:val="false"/>
          <w:color w:val="000000"/>
          <w:sz w:val="28"/>
        </w:rPr>
        <w:t>
      От пограничного знака № 574 линия государственной границы идет прямой линией в южном направлении до пограничного знака № 574/1.</w:t>
      </w:r>
    </w:p>
    <w:bookmarkEnd w:id="4391"/>
    <w:bookmarkStart w:name="z4411" w:id="439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574 и № 574/1 составляет 2.640 км.</w:t>
      </w:r>
    </w:p>
    <w:bookmarkEnd w:id="4392"/>
    <w:bookmarkStart w:name="z4412" w:id="4393"/>
    <w:p>
      <w:pPr>
        <w:spacing w:after="0"/>
        <w:ind w:left="0"/>
        <w:jc w:val="both"/>
      </w:pPr>
      <w:r>
        <w:rPr>
          <w:rFonts w:ascii="Times New Roman"/>
          <w:b w:val="false"/>
          <w:i w:val="false"/>
          <w:color w:val="000000"/>
          <w:sz w:val="28"/>
        </w:rPr>
        <w:t>
      Пограничный знак № 574/1, промежуточный казахстанский, состоит из одного пограничного столба, расположенного на линии государственной границы. Его геодезические координаты 43°24'40.91” с.ш., 56°00'00.01" в.д.</w:t>
      </w:r>
    </w:p>
    <w:bookmarkEnd w:id="4393"/>
    <w:bookmarkStart w:name="z4413" w:id="4394"/>
    <w:p>
      <w:pPr>
        <w:spacing w:after="0"/>
        <w:ind w:left="0"/>
        <w:jc w:val="both"/>
      </w:pPr>
      <w:r>
        <w:rPr>
          <w:rFonts w:ascii="Times New Roman"/>
          <w:b w:val="false"/>
          <w:i w:val="false"/>
          <w:color w:val="000000"/>
          <w:sz w:val="28"/>
        </w:rPr>
        <w:t>
      От пограничного знака № 574/1 линия государственной границы идет прямой линией в южном направлении до пограничного знака № 575.</w:t>
      </w:r>
    </w:p>
    <w:bookmarkEnd w:id="4394"/>
    <w:bookmarkStart w:name="z4414" w:id="439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574/1 и № 575 составляет 2.345 км.</w:t>
      </w:r>
    </w:p>
    <w:bookmarkEnd w:id="4395"/>
    <w:bookmarkStart w:name="z4415" w:id="4396"/>
    <w:p>
      <w:pPr>
        <w:spacing w:after="0"/>
        <w:ind w:left="0"/>
        <w:jc w:val="both"/>
      </w:pPr>
      <w:r>
        <w:rPr>
          <w:rFonts w:ascii="Times New Roman"/>
          <w:b w:val="false"/>
          <w:i w:val="false"/>
          <w:color w:val="000000"/>
          <w:sz w:val="28"/>
        </w:rPr>
        <w:t>
      Пограничный знак № 575, основной узбекский, состоит из одного пограничного столба, расположенного на линии государственной границы. Его геодезические координаты 43°23'24.93" с.ш, 56°00'00.01" в.д.</w:t>
      </w:r>
    </w:p>
    <w:bookmarkEnd w:id="4396"/>
    <w:bookmarkStart w:name="z4416" w:id="4397"/>
    <w:p>
      <w:pPr>
        <w:spacing w:after="0"/>
        <w:ind w:left="0"/>
        <w:jc w:val="both"/>
      </w:pPr>
      <w:r>
        <w:rPr>
          <w:rFonts w:ascii="Times New Roman"/>
          <w:b w:val="false"/>
          <w:i w:val="false"/>
          <w:color w:val="000000"/>
          <w:sz w:val="28"/>
        </w:rPr>
        <w:t>
      От пограничного знака № 575 линия государственной границы идет прямой линией в южном направлении до пограничного знака № 576.</w:t>
      </w:r>
    </w:p>
    <w:bookmarkEnd w:id="4397"/>
    <w:bookmarkStart w:name="z4417" w:id="439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575 и № 576 составляет 4.375 км.</w:t>
      </w:r>
    </w:p>
    <w:bookmarkEnd w:id="4398"/>
    <w:bookmarkStart w:name="z4418" w:id="4399"/>
    <w:p>
      <w:pPr>
        <w:spacing w:after="0"/>
        <w:ind w:left="0"/>
        <w:jc w:val="both"/>
      </w:pPr>
      <w:r>
        <w:rPr>
          <w:rFonts w:ascii="Times New Roman"/>
          <w:b w:val="false"/>
          <w:i w:val="false"/>
          <w:color w:val="000000"/>
          <w:sz w:val="28"/>
        </w:rPr>
        <w:t>
      Пограничный знак № 576, основной казахстанский, состоит из одного пограничного столба, расположенного на линии государственной границы. Его геодезические координаты 43°21 '03.18" с.ш, 56°00'00.01" в.д.</w:t>
      </w:r>
    </w:p>
    <w:bookmarkEnd w:id="4399"/>
    <w:bookmarkStart w:name="z4419" w:id="4400"/>
    <w:p>
      <w:pPr>
        <w:spacing w:after="0"/>
        <w:ind w:left="0"/>
        <w:jc w:val="both"/>
      </w:pPr>
      <w:r>
        <w:rPr>
          <w:rFonts w:ascii="Times New Roman"/>
          <w:b w:val="false"/>
          <w:i w:val="false"/>
          <w:color w:val="000000"/>
          <w:sz w:val="28"/>
        </w:rPr>
        <w:t>
      От пограничного знака № 576 линия государственной границы идет прямой линией в южном направлении до пограничного знака № 577.</w:t>
      </w:r>
    </w:p>
    <w:bookmarkEnd w:id="4400"/>
    <w:bookmarkStart w:name="z4420" w:id="4401"/>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576 и № 577 составляет 2.541 км. </w:t>
      </w:r>
    </w:p>
    <w:bookmarkEnd w:id="4401"/>
    <w:bookmarkStart w:name="z4421" w:id="4402"/>
    <w:p>
      <w:pPr>
        <w:spacing w:after="0"/>
        <w:ind w:left="0"/>
        <w:jc w:val="both"/>
      </w:pPr>
      <w:r>
        <w:rPr>
          <w:rFonts w:ascii="Times New Roman"/>
          <w:b w:val="false"/>
          <w:i w:val="false"/>
          <w:color w:val="000000"/>
          <w:sz w:val="28"/>
        </w:rPr>
        <w:t>
      Пограничный знак № 577, основной узбекский, состоит из одного пограничного столба, расположенного на линии государственной границы. Его геодезические координаты 43°19'40.85” с.ш., 56°00'00.00” в.д.</w:t>
      </w:r>
    </w:p>
    <w:bookmarkEnd w:id="4402"/>
    <w:bookmarkStart w:name="z4422" w:id="4403"/>
    <w:p>
      <w:pPr>
        <w:spacing w:after="0"/>
        <w:ind w:left="0"/>
        <w:jc w:val="both"/>
      </w:pPr>
      <w:r>
        <w:rPr>
          <w:rFonts w:ascii="Times New Roman"/>
          <w:b w:val="false"/>
          <w:i w:val="false"/>
          <w:color w:val="000000"/>
          <w:sz w:val="28"/>
        </w:rPr>
        <w:t>
      От пограничного знака № 577 линия государственной границы идет прямой линией в южном направлении, пересекая такыр Баймен, до пограничного знака № 577/1.</w:t>
      </w:r>
    </w:p>
    <w:bookmarkEnd w:id="4403"/>
    <w:bookmarkStart w:name="z4423" w:id="440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577 и № 577/1 составляет 3.274 км.</w:t>
      </w:r>
    </w:p>
    <w:bookmarkEnd w:id="4404"/>
    <w:bookmarkStart w:name="z4424" w:id="4405"/>
    <w:p>
      <w:pPr>
        <w:spacing w:after="0"/>
        <w:ind w:left="0"/>
        <w:jc w:val="both"/>
      </w:pPr>
      <w:r>
        <w:rPr>
          <w:rFonts w:ascii="Times New Roman"/>
          <w:b w:val="false"/>
          <w:i w:val="false"/>
          <w:color w:val="000000"/>
          <w:sz w:val="28"/>
        </w:rPr>
        <w:t>
      Пограничный знак № 577/1, промежуточный узбекский, состоит из одного пограничного столба, расположенного на линии государственной границы. Его геодезические координаты 43°17'54.77” с.ш., 56°00'00.00” в.д.</w:t>
      </w:r>
    </w:p>
    <w:bookmarkEnd w:id="4405"/>
    <w:bookmarkStart w:name="z4425" w:id="4406"/>
    <w:p>
      <w:pPr>
        <w:spacing w:after="0"/>
        <w:ind w:left="0"/>
        <w:jc w:val="both"/>
      </w:pPr>
      <w:r>
        <w:rPr>
          <w:rFonts w:ascii="Times New Roman"/>
          <w:b w:val="false"/>
          <w:i w:val="false"/>
          <w:color w:val="000000"/>
          <w:sz w:val="28"/>
        </w:rPr>
        <w:t>
      От пограничного знака № 577/1 линия государственной границы идет прямой линией в южном направлении до пограничного знака № 578.</w:t>
      </w:r>
    </w:p>
    <w:bookmarkEnd w:id="4406"/>
    <w:bookmarkStart w:name="z4426" w:id="440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577/1 и № 578 составляет 1.955 км.</w:t>
      </w:r>
    </w:p>
    <w:bookmarkEnd w:id="4407"/>
    <w:bookmarkStart w:name="z4427" w:id="4408"/>
    <w:p>
      <w:pPr>
        <w:spacing w:after="0"/>
        <w:ind w:left="0"/>
        <w:jc w:val="both"/>
      </w:pPr>
      <w:r>
        <w:rPr>
          <w:rFonts w:ascii="Times New Roman"/>
          <w:b w:val="false"/>
          <w:i w:val="false"/>
          <w:color w:val="000000"/>
          <w:sz w:val="28"/>
        </w:rPr>
        <w:t>
      Пограничный знак № 578, основной казахстанский, состоит из одного пограничного столба, расположенного на линии государственной границы. Его геодезические координаты 43°16'51.43” с.ш., 56°00'00.01” в.д.</w:t>
      </w:r>
    </w:p>
    <w:bookmarkEnd w:id="4408"/>
    <w:bookmarkStart w:name="z4428" w:id="4409"/>
    <w:p>
      <w:pPr>
        <w:spacing w:after="0"/>
        <w:ind w:left="0"/>
        <w:jc w:val="both"/>
      </w:pPr>
      <w:r>
        <w:rPr>
          <w:rFonts w:ascii="Times New Roman"/>
          <w:b w:val="false"/>
          <w:i w:val="false"/>
          <w:color w:val="000000"/>
          <w:sz w:val="28"/>
        </w:rPr>
        <w:t>
      От пограничного знака № 578 линия государственной границы идет прямой линией в южном направлении до пограничного знака № 579.</w:t>
      </w:r>
    </w:p>
    <w:bookmarkEnd w:id="4409"/>
    <w:bookmarkStart w:name="z4429" w:id="441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578 и № 579 составляет 2.470 км.</w:t>
      </w:r>
    </w:p>
    <w:bookmarkEnd w:id="4410"/>
    <w:bookmarkStart w:name="z4430" w:id="4411"/>
    <w:p>
      <w:pPr>
        <w:spacing w:after="0"/>
        <w:ind w:left="0"/>
        <w:jc w:val="both"/>
      </w:pPr>
      <w:r>
        <w:rPr>
          <w:rFonts w:ascii="Times New Roman"/>
          <w:b w:val="false"/>
          <w:i w:val="false"/>
          <w:color w:val="000000"/>
          <w:sz w:val="28"/>
        </w:rPr>
        <w:t>
      Пограничный знак № 579, основной узбекский, состоит из одного пограничного столба, расположенного на линии государственной границы. Его геодезические координаты 43°15'31.40” с.ш, 56°00'00.01" в.д.</w:t>
      </w:r>
    </w:p>
    <w:bookmarkEnd w:id="4411"/>
    <w:bookmarkStart w:name="z4431" w:id="4412"/>
    <w:p>
      <w:pPr>
        <w:spacing w:after="0"/>
        <w:ind w:left="0"/>
        <w:jc w:val="both"/>
      </w:pPr>
      <w:r>
        <w:rPr>
          <w:rFonts w:ascii="Times New Roman"/>
          <w:b w:val="false"/>
          <w:i w:val="false"/>
          <w:color w:val="000000"/>
          <w:sz w:val="28"/>
        </w:rPr>
        <w:t>
      От пограничного знака № 579 линия государственной границы идет прямой линией в южном направлении до пограничного знака № 579/1.</w:t>
      </w:r>
    </w:p>
    <w:bookmarkEnd w:id="4412"/>
    <w:bookmarkStart w:name="z4432" w:id="441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579 и № 579/1 составляет 2.002 км.</w:t>
      </w:r>
    </w:p>
    <w:bookmarkEnd w:id="4413"/>
    <w:bookmarkStart w:name="z4433" w:id="4414"/>
    <w:p>
      <w:pPr>
        <w:spacing w:after="0"/>
        <w:ind w:left="0"/>
        <w:jc w:val="both"/>
      </w:pPr>
      <w:r>
        <w:rPr>
          <w:rFonts w:ascii="Times New Roman"/>
          <w:b w:val="false"/>
          <w:i w:val="false"/>
          <w:color w:val="000000"/>
          <w:sz w:val="28"/>
        </w:rPr>
        <w:t>
      Пограничный знак № 579/1, промежуточный узбекский, состоит из одного пограничного столба, расположенного на линии государственной границы. Его геодезические координаты 43°14'26.54” с.ш., 56°00'00.01" в.д.</w:t>
      </w:r>
    </w:p>
    <w:bookmarkEnd w:id="4414"/>
    <w:bookmarkStart w:name="z4434" w:id="4415"/>
    <w:p>
      <w:pPr>
        <w:spacing w:after="0"/>
        <w:ind w:left="0"/>
        <w:jc w:val="both"/>
      </w:pPr>
      <w:r>
        <w:rPr>
          <w:rFonts w:ascii="Times New Roman"/>
          <w:b w:val="false"/>
          <w:i w:val="false"/>
          <w:color w:val="000000"/>
          <w:sz w:val="28"/>
        </w:rPr>
        <w:t>
      От пограничного знака № 579/1 линия государственной границы идет прямой линией в южном направлении, пересекая увал Карабауыр (Карабаур), до пограничного знака № 580.</w:t>
      </w:r>
    </w:p>
    <w:bookmarkEnd w:id="4415"/>
    <w:bookmarkStart w:name="z4435" w:id="441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579/1 и № 580 составляет 2.793 км.</w:t>
      </w:r>
    </w:p>
    <w:bookmarkEnd w:id="4416"/>
    <w:bookmarkStart w:name="z4436" w:id="4417"/>
    <w:p>
      <w:pPr>
        <w:spacing w:after="0"/>
        <w:ind w:left="0"/>
        <w:jc w:val="both"/>
      </w:pPr>
      <w:r>
        <w:rPr>
          <w:rFonts w:ascii="Times New Roman"/>
          <w:b w:val="false"/>
          <w:i w:val="false"/>
          <w:color w:val="000000"/>
          <w:sz w:val="28"/>
        </w:rPr>
        <w:t>
      Пограничный знак № 580, основной казахстанский, состоит из одного пограничного столба, расположенного на линии государственной границы. Его геодезические координаты 43°12'56.04” с.ш., 56°00'00.02” в.д.</w:t>
      </w:r>
    </w:p>
    <w:bookmarkEnd w:id="4417"/>
    <w:bookmarkStart w:name="z4437" w:id="4418"/>
    <w:p>
      <w:pPr>
        <w:spacing w:after="0"/>
        <w:ind w:left="0"/>
        <w:jc w:val="both"/>
      </w:pPr>
      <w:r>
        <w:rPr>
          <w:rFonts w:ascii="Times New Roman"/>
          <w:b w:val="false"/>
          <w:i w:val="false"/>
          <w:color w:val="000000"/>
          <w:sz w:val="28"/>
        </w:rPr>
        <w:t>
      От пограничного знака № 580 линия государственной границы идет прямой линией в южном направлении до пограничного знака № 580/1.</w:t>
      </w:r>
    </w:p>
    <w:bookmarkEnd w:id="4418"/>
    <w:bookmarkStart w:name="z4438" w:id="441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580 и № 580/1 составляет 2.705 км.</w:t>
      </w:r>
    </w:p>
    <w:bookmarkEnd w:id="4419"/>
    <w:bookmarkStart w:name="z4439" w:id="4420"/>
    <w:p>
      <w:pPr>
        <w:spacing w:after="0"/>
        <w:ind w:left="0"/>
        <w:jc w:val="both"/>
      </w:pPr>
      <w:r>
        <w:rPr>
          <w:rFonts w:ascii="Times New Roman"/>
          <w:b w:val="false"/>
          <w:i w:val="false"/>
          <w:color w:val="000000"/>
          <w:sz w:val="28"/>
        </w:rPr>
        <w:t>
      Пограничный знак № 580/1, промежуточный казахстанский, состоит из одного пограничного столба, расположенного на линии государственной границы. Его геодезические координаты 43°11 '28.40" с.ш., 56°00'00.01" в.д.</w:t>
      </w:r>
    </w:p>
    <w:bookmarkEnd w:id="4420"/>
    <w:bookmarkStart w:name="z4440" w:id="4421"/>
    <w:p>
      <w:pPr>
        <w:spacing w:after="0"/>
        <w:ind w:left="0"/>
        <w:jc w:val="both"/>
      </w:pPr>
      <w:r>
        <w:rPr>
          <w:rFonts w:ascii="Times New Roman"/>
          <w:b w:val="false"/>
          <w:i w:val="false"/>
          <w:color w:val="000000"/>
          <w:sz w:val="28"/>
        </w:rPr>
        <w:t>
      От пограничного знака № 580/1 линия государственной границы идет прямой линией в южном направлении до пограничного знака № 580/2.</w:t>
      </w:r>
    </w:p>
    <w:bookmarkEnd w:id="4421"/>
    <w:bookmarkStart w:name="z4441" w:id="442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580/1 и № 580/2 составляет 2.511 км.</w:t>
      </w:r>
    </w:p>
    <w:bookmarkEnd w:id="4422"/>
    <w:bookmarkStart w:name="z4442" w:id="4423"/>
    <w:p>
      <w:pPr>
        <w:spacing w:after="0"/>
        <w:ind w:left="0"/>
        <w:jc w:val="both"/>
      </w:pPr>
      <w:r>
        <w:rPr>
          <w:rFonts w:ascii="Times New Roman"/>
          <w:b w:val="false"/>
          <w:i w:val="false"/>
          <w:color w:val="000000"/>
          <w:sz w:val="28"/>
        </w:rPr>
        <w:t>
      Пограничный знак № 580/2, промежуточный узбекский, состоит из одного пограничного столба, расположенного на линии государственной границы. Его геодезические координаты 43°10'07.04” с.ш., 56°00'00.02” в.д.</w:t>
      </w:r>
    </w:p>
    <w:bookmarkEnd w:id="4423"/>
    <w:bookmarkStart w:name="z4443" w:id="4424"/>
    <w:p>
      <w:pPr>
        <w:spacing w:after="0"/>
        <w:ind w:left="0"/>
        <w:jc w:val="both"/>
      </w:pPr>
      <w:r>
        <w:rPr>
          <w:rFonts w:ascii="Times New Roman"/>
          <w:b w:val="false"/>
          <w:i w:val="false"/>
          <w:color w:val="000000"/>
          <w:sz w:val="28"/>
        </w:rPr>
        <w:t>
      От пограничного знака № 580/2 линия государственной границы идет прямой линией в южном направлении до пограничного знака № 581.</w:t>
      </w:r>
    </w:p>
    <w:bookmarkEnd w:id="4424"/>
    <w:bookmarkStart w:name="z4444" w:id="442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580/2 и № 581 составляет 2.242 км.</w:t>
      </w:r>
    </w:p>
    <w:bookmarkEnd w:id="4425"/>
    <w:bookmarkStart w:name="z4445" w:id="4426"/>
    <w:p>
      <w:pPr>
        <w:spacing w:after="0"/>
        <w:ind w:left="0"/>
        <w:jc w:val="both"/>
      </w:pPr>
      <w:r>
        <w:rPr>
          <w:rFonts w:ascii="Times New Roman"/>
          <w:b w:val="false"/>
          <w:i w:val="false"/>
          <w:color w:val="000000"/>
          <w:sz w:val="28"/>
        </w:rPr>
        <w:t>
      Пограничный знак № 581, основной узбекский, состоит из одного пограничного столба, расположенного на линии государственной границы. Его геодезические координаты 43°08'54.40” с.ш., 56°00'00.01" в.д.</w:t>
      </w:r>
    </w:p>
    <w:bookmarkEnd w:id="4426"/>
    <w:bookmarkStart w:name="z4446" w:id="4427"/>
    <w:p>
      <w:pPr>
        <w:spacing w:after="0"/>
        <w:ind w:left="0"/>
        <w:jc w:val="both"/>
      </w:pPr>
      <w:r>
        <w:rPr>
          <w:rFonts w:ascii="Times New Roman"/>
          <w:b w:val="false"/>
          <w:i w:val="false"/>
          <w:color w:val="000000"/>
          <w:sz w:val="28"/>
        </w:rPr>
        <w:t>
      От пограничного знака № 581 линия государственной границы идет прямой линией в южном направлении до пограничного знака № 582.</w:t>
      </w:r>
    </w:p>
    <w:bookmarkEnd w:id="4427"/>
    <w:bookmarkStart w:name="z4447" w:id="442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581 и № 582 составляет 3.718 км.</w:t>
      </w:r>
    </w:p>
    <w:bookmarkEnd w:id="4428"/>
    <w:bookmarkStart w:name="z4448" w:id="4429"/>
    <w:p>
      <w:pPr>
        <w:spacing w:after="0"/>
        <w:ind w:left="0"/>
        <w:jc w:val="both"/>
      </w:pPr>
      <w:r>
        <w:rPr>
          <w:rFonts w:ascii="Times New Roman"/>
          <w:b w:val="false"/>
          <w:i w:val="false"/>
          <w:color w:val="000000"/>
          <w:sz w:val="28"/>
        </w:rPr>
        <w:t>
      Пограничный знак № 582, основной казахстанский, состоит из одного пограничного столба, расположенного на линии государственной границы. Его геодезические координаты 43°06'53.94" с.ш., 56°00'00.01" в.д.</w:t>
      </w:r>
    </w:p>
    <w:bookmarkEnd w:id="4429"/>
    <w:bookmarkStart w:name="z4449" w:id="4430"/>
    <w:p>
      <w:pPr>
        <w:spacing w:after="0"/>
        <w:ind w:left="0"/>
        <w:jc w:val="both"/>
      </w:pPr>
      <w:r>
        <w:rPr>
          <w:rFonts w:ascii="Times New Roman"/>
          <w:b w:val="false"/>
          <w:i w:val="false"/>
          <w:color w:val="000000"/>
          <w:sz w:val="28"/>
        </w:rPr>
        <w:t>
      От пограничного знака № 582 линия государственной границы идет прямой линией в южном направлении до пограничного знака № 582/1.</w:t>
      </w:r>
    </w:p>
    <w:bookmarkEnd w:id="4430"/>
    <w:bookmarkStart w:name="z4450" w:id="443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582 и № 582/1 составляет 3.495 км.</w:t>
      </w:r>
    </w:p>
    <w:bookmarkEnd w:id="4431"/>
    <w:bookmarkStart w:name="z4451" w:id="4432"/>
    <w:p>
      <w:pPr>
        <w:spacing w:after="0"/>
        <w:ind w:left="0"/>
        <w:jc w:val="both"/>
      </w:pPr>
      <w:r>
        <w:rPr>
          <w:rFonts w:ascii="Times New Roman"/>
          <w:b w:val="false"/>
          <w:i w:val="false"/>
          <w:color w:val="000000"/>
          <w:sz w:val="28"/>
        </w:rPr>
        <w:t>
      Пограничный знак № 582/1, промежуточный казахстанский, состоит из одного пограничного столба, расположенного на линии государственной границы. Его геодезические координаты 43°05'00.69" с.ш., 56°00'00.01" в.д.</w:t>
      </w:r>
    </w:p>
    <w:bookmarkEnd w:id="4432"/>
    <w:bookmarkStart w:name="z4452" w:id="4433"/>
    <w:p>
      <w:pPr>
        <w:spacing w:after="0"/>
        <w:ind w:left="0"/>
        <w:jc w:val="both"/>
      </w:pPr>
      <w:r>
        <w:rPr>
          <w:rFonts w:ascii="Times New Roman"/>
          <w:b w:val="false"/>
          <w:i w:val="false"/>
          <w:color w:val="000000"/>
          <w:sz w:val="28"/>
        </w:rPr>
        <w:t>
      От пограничного знака № 582/1 линия государственной границы идет прямой линией в южном направлении до пограничного знака № 583.</w:t>
      </w:r>
    </w:p>
    <w:bookmarkEnd w:id="4433"/>
    <w:bookmarkStart w:name="z4453" w:id="443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582/1 и № 583 составляет 3.634 км.</w:t>
      </w:r>
    </w:p>
    <w:bookmarkEnd w:id="4434"/>
    <w:bookmarkStart w:name="z4454" w:id="4435"/>
    <w:p>
      <w:pPr>
        <w:spacing w:after="0"/>
        <w:ind w:left="0"/>
        <w:jc w:val="both"/>
      </w:pPr>
      <w:r>
        <w:rPr>
          <w:rFonts w:ascii="Times New Roman"/>
          <w:b w:val="false"/>
          <w:i w:val="false"/>
          <w:color w:val="000000"/>
          <w:sz w:val="28"/>
        </w:rPr>
        <w:t>
      Пограничный знак № 583, основной узбекский, состоит из одного пограничного столба, расположенного на линии государственной границы. Его геодезические координаты 43°03'02.94" с.ш., 56°00'00.01" в.д.</w:t>
      </w:r>
    </w:p>
    <w:bookmarkEnd w:id="4435"/>
    <w:bookmarkStart w:name="z4455" w:id="4436"/>
    <w:p>
      <w:pPr>
        <w:spacing w:after="0"/>
        <w:ind w:left="0"/>
        <w:jc w:val="both"/>
      </w:pPr>
      <w:r>
        <w:rPr>
          <w:rFonts w:ascii="Times New Roman"/>
          <w:b w:val="false"/>
          <w:i w:val="false"/>
          <w:color w:val="000000"/>
          <w:sz w:val="28"/>
        </w:rPr>
        <w:t>
      От пограничного знака № 583 линия государственной границы идет прямой линией в южном направлении до пограничного знака № 584.</w:t>
      </w:r>
    </w:p>
    <w:bookmarkEnd w:id="4436"/>
    <w:bookmarkStart w:name="z4456" w:id="443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583 и № 584 составляет 3.776 км.</w:t>
      </w:r>
    </w:p>
    <w:bookmarkEnd w:id="4437"/>
    <w:bookmarkStart w:name="z4457" w:id="4438"/>
    <w:p>
      <w:pPr>
        <w:spacing w:after="0"/>
        <w:ind w:left="0"/>
        <w:jc w:val="both"/>
      </w:pPr>
      <w:r>
        <w:rPr>
          <w:rFonts w:ascii="Times New Roman"/>
          <w:b w:val="false"/>
          <w:i w:val="false"/>
          <w:color w:val="000000"/>
          <w:sz w:val="28"/>
        </w:rPr>
        <w:t>
      Пограничный знак № 584, основной казахстанский, состоит из одного пограничного столба, расположенного на линии государственной границы. Его геодезические координаты 43°01 '00.59” с.ш., 56°00'00.00” в.д.</w:t>
      </w:r>
    </w:p>
    <w:bookmarkEnd w:id="4438"/>
    <w:bookmarkStart w:name="z4458" w:id="4439"/>
    <w:p>
      <w:pPr>
        <w:spacing w:after="0"/>
        <w:ind w:left="0"/>
        <w:jc w:val="both"/>
      </w:pPr>
      <w:r>
        <w:rPr>
          <w:rFonts w:ascii="Times New Roman"/>
          <w:b w:val="false"/>
          <w:i w:val="false"/>
          <w:color w:val="000000"/>
          <w:sz w:val="28"/>
        </w:rPr>
        <w:t>
      От пограничного знака № 584 линия государственной границы идет прямой линией в южном направлении до пограничного знака № 585.</w:t>
      </w:r>
    </w:p>
    <w:bookmarkEnd w:id="4439"/>
    <w:bookmarkStart w:name="z4459" w:id="444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584 и № 585 составляет 2.915 км.</w:t>
      </w:r>
    </w:p>
    <w:bookmarkEnd w:id="4440"/>
    <w:bookmarkStart w:name="z4460" w:id="4441"/>
    <w:p>
      <w:pPr>
        <w:spacing w:after="0"/>
        <w:ind w:left="0"/>
        <w:jc w:val="both"/>
      </w:pPr>
      <w:r>
        <w:rPr>
          <w:rFonts w:ascii="Times New Roman"/>
          <w:b w:val="false"/>
          <w:i w:val="false"/>
          <w:color w:val="000000"/>
          <w:sz w:val="28"/>
        </w:rPr>
        <w:t>
      Пограничный знак № 585, основной узбекский, состоит из одного пограничного столба, расположенного на линии государственной границы. Его геодезические координаты 42°59'26.14" с.ш., 56°00'00.00" в.д.</w:t>
      </w:r>
    </w:p>
    <w:bookmarkEnd w:id="4441"/>
    <w:bookmarkStart w:name="z4461" w:id="4442"/>
    <w:p>
      <w:pPr>
        <w:spacing w:after="0"/>
        <w:ind w:left="0"/>
        <w:jc w:val="both"/>
      </w:pPr>
      <w:r>
        <w:rPr>
          <w:rFonts w:ascii="Times New Roman"/>
          <w:b w:val="false"/>
          <w:i w:val="false"/>
          <w:color w:val="000000"/>
          <w:sz w:val="28"/>
        </w:rPr>
        <w:t>
      От пограничного знака № 585 линия государственной границы идет прямой линией в южном направлении до пограничного знака № 586.</w:t>
      </w:r>
    </w:p>
    <w:bookmarkEnd w:id="4442"/>
    <w:bookmarkStart w:name="z4462" w:id="444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585 и № 586 составляет 4.635 км.</w:t>
      </w:r>
    </w:p>
    <w:bookmarkEnd w:id="4443"/>
    <w:bookmarkStart w:name="z4463" w:id="4444"/>
    <w:p>
      <w:pPr>
        <w:spacing w:after="0"/>
        <w:ind w:left="0"/>
        <w:jc w:val="both"/>
      </w:pPr>
      <w:r>
        <w:rPr>
          <w:rFonts w:ascii="Times New Roman"/>
          <w:b w:val="false"/>
          <w:i w:val="false"/>
          <w:color w:val="000000"/>
          <w:sz w:val="28"/>
        </w:rPr>
        <w:t>
      Пограничный знак № 586, основной казахстанский, состоит из одного пограничного столба, расположенного на линии государственной границы. Его геодезические координаты 42°56'55.95" с.ш., 56°00'00.00" в.д.</w:t>
      </w:r>
    </w:p>
    <w:bookmarkEnd w:id="4444"/>
    <w:bookmarkStart w:name="z4464" w:id="4445"/>
    <w:p>
      <w:pPr>
        <w:spacing w:after="0"/>
        <w:ind w:left="0"/>
        <w:jc w:val="both"/>
      </w:pPr>
      <w:r>
        <w:rPr>
          <w:rFonts w:ascii="Times New Roman"/>
          <w:b w:val="false"/>
          <w:i w:val="false"/>
          <w:color w:val="000000"/>
          <w:sz w:val="28"/>
        </w:rPr>
        <w:t>
      От пограничного знака № 586 линия государственной границы идет прямой линией в южном направлении до пограничного знака № 587.</w:t>
      </w:r>
    </w:p>
    <w:bookmarkEnd w:id="4445"/>
    <w:bookmarkStart w:name="z4465" w:id="444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586 и № 587 составляет 2.278 км.</w:t>
      </w:r>
    </w:p>
    <w:bookmarkEnd w:id="4446"/>
    <w:bookmarkStart w:name="z4466" w:id="4447"/>
    <w:p>
      <w:pPr>
        <w:spacing w:after="0"/>
        <w:ind w:left="0"/>
        <w:jc w:val="both"/>
      </w:pPr>
      <w:r>
        <w:rPr>
          <w:rFonts w:ascii="Times New Roman"/>
          <w:b w:val="false"/>
          <w:i w:val="false"/>
          <w:color w:val="000000"/>
          <w:sz w:val="28"/>
        </w:rPr>
        <w:t>
      Пограничный знак № 587, основной узбекский, состоит из одного пограничного столба, расположенного на линии государственной границы. Его геодезические координаты 42°55'42.14" с.ш., 56°00'00.01" в.д.</w:t>
      </w:r>
    </w:p>
    <w:bookmarkEnd w:id="4447"/>
    <w:bookmarkStart w:name="z4467" w:id="4448"/>
    <w:p>
      <w:pPr>
        <w:spacing w:after="0"/>
        <w:ind w:left="0"/>
        <w:jc w:val="both"/>
      </w:pPr>
      <w:r>
        <w:rPr>
          <w:rFonts w:ascii="Times New Roman"/>
          <w:b w:val="false"/>
          <w:i w:val="false"/>
          <w:color w:val="000000"/>
          <w:sz w:val="28"/>
        </w:rPr>
        <w:t>
      От пограничного знака № 587 линия государственной границы идет прямой линией в южном направлении до пограничного знака № 587/1.</w:t>
      </w:r>
    </w:p>
    <w:bookmarkEnd w:id="4448"/>
    <w:bookmarkStart w:name="z4468" w:id="444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587 и № 587/1 составляет 2.598 км.</w:t>
      </w:r>
    </w:p>
    <w:bookmarkEnd w:id="4449"/>
    <w:bookmarkStart w:name="z4469" w:id="4450"/>
    <w:p>
      <w:pPr>
        <w:spacing w:after="0"/>
        <w:ind w:left="0"/>
        <w:jc w:val="both"/>
      </w:pPr>
      <w:r>
        <w:rPr>
          <w:rFonts w:ascii="Times New Roman"/>
          <w:b w:val="false"/>
          <w:i w:val="false"/>
          <w:color w:val="000000"/>
          <w:sz w:val="28"/>
        </w:rPr>
        <w:t>
      Пограничный знак № 587/1, промежуточный узбекский, состоит из одного пограничного столба, расположенного на линии государственной границы. Его геодезические координаты 42°54'17.96" с.ш., 56°00'00.02" в.д.</w:t>
      </w:r>
    </w:p>
    <w:bookmarkEnd w:id="4450"/>
    <w:bookmarkStart w:name="z4470" w:id="4451"/>
    <w:p>
      <w:pPr>
        <w:spacing w:after="0"/>
        <w:ind w:left="0"/>
        <w:jc w:val="both"/>
      </w:pPr>
      <w:r>
        <w:rPr>
          <w:rFonts w:ascii="Times New Roman"/>
          <w:b w:val="false"/>
          <w:i w:val="false"/>
          <w:color w:val="000000"/>
          <w:sz w:val="28"/>
        </w:rPr>
        <w:t>
      От пограничного знака № 587/1 линия государственной границы идет прямой линией в южном направлении до пограничного знака № 587/2.</w:t>
      </w:r>
    </w:p>
    <w:bookmarkEnd w:id="4451"/>
    <w:bookmarkStart w:name="z4471" w:id="445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587/1 и № 587/2 составляет 2.934 км.</w:t>
      </w:r>
    </w:p>
    <w:bookmarkEnd w:id="4452"/>
    <w:bookmarkStart w:name="z4472" w:id="4453"/>
    <w:p>
      <w:pPr>
        <w:spacing w:after="0"/>
        <w:ind w:left="0"/>
        <w:jc w:val="both"/>
      </w:pPr>
      <w:r>
        <w:rPr>
          <w:rFonts w:ascii="Times New Roman"/>
          <w:b w:val="false"/>
          <w:i w:val="false"/>
          <w:color w:val="000000"/>
          <w:sz w:val="28"/>
        </w:rPr>
        <w:t>
      Пограничный знак № 587/2, промежуточный казахстанский, состоит из одного пограничного столба, расположенного на линии государственной границы. Его геодезические координаты 42°52'42.89" с.ш, 56°00'00.01" в.д.</w:t>
      </w:r>
    </w:p>
    <w:bookmarkEnd w:id="4453"/>
    <w:bookmarkStart w:name="z4473" w:id="4454"/>
    <w:p>
      <w:pPr>
        <w:spacing w:after="0"/>
        <w:ind w:left="0"/>
        <w:jc w:val="both"/>
      </w:pPr>
      <w:r>
        <w:rPr>
          <w:rFonts w:ascii="Times New Roman"/>
          <w:b w:val="false"/>
          <w:i w:val="false"/>
          <w:color w:val="000000"/>
          <w:sz w:val="28"/>
        </w:rPr>
        <w:t>
      От пограничного знака № 587/2 линия государственной границы идет прямой линией в южном направлении до пограничного знака № 588.</w:t>
      </w:r>
    </w:p>
    <w:bookmarkEnd w:id="4454"/>
    <w:bookmarkStart w:name="z4474" w:id="445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587/2 и № 588 составляет 1.860 км.</w:t>
      </w:r>
    </w:p>
    <w:bookmarkEnd w:id="4455"/>
    <w:bookmarkStart w:name="z4475" w:id="4456"/>
    <w:p>
      <w:pPr>
        <w:spacing w:after="0"/>
        <w:ind w:left="0"/>
        <w:jc w:val="both"/>
      </w:pPr>
      <w:r>
        <w:rPr>
          <w:rFonts w:ascii="Times New Roman"/>
          <w:b w:val="false"/>
          <w:i w:val="false"/>
          <w:color w:val="000000"/>
          <w:sz w:val="28"/>
        </w:rPr>
        <w:t>
      Пограничный знак № 588, основной казахстанский, состоит из одного пограничного столба, расположенного на линии государственной границы. Его геодезические координаты 42°51'42.62" с.ш., 56°00'00.01" в.д.</w:t>
      </w:r>
    </w:p>
    <w:bookmarkEnd w:id="4456"/>
    <w:bookmarkStart w:name="z4476" w:id="4457"/>
    <w:p>
      <w:pPr>
        <w:spacing w:after="0"/>
        <w:ind w:left="0"/>
        <w:jc w:val="both"/>
      </w:pPr>
      <w:r>
        <w:rPr>
          <w:rFonts w:ascii="Times New Roman"/>
          <w:b w:val="false"/>
          <w:i w:val="false"/>
          <w:color w:val="000000"/>
          <w:sz w:val="28"/>
        </w:rPr>
        <w:t>
      От пограничного знака № 588 линия государственной границы идет прямой линией в южном направлении до пограничного знака № 589.</w:t>
      </w:r>
    </w:p>
    <w:bookmarkEnd w:id="4457"/>
    <w:bookmarkStart w:name="z4477" w:id="445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588 и № 589 составляет 2.828 км.</w:t>
      </w:r>
    </w:p>
    <w:bookmarkEnd w:id="4458"/>
    <w:bookmarkStart w:name="z4478" w:id="4459"/>
    <w:p>
      <w:pPr>
        <w:spacing w:after="0"/>
        <w:ind w:left="0"/>
        <w:jc w:val="both"/>
      </w:pPr>
      <w:r>
        <w:rPr>
          <w:rFonts w:ascii="Times New Roman"/>
          <w:b w:val="false"/>
          <w:i w:val="false"/>
          <w:color w:val="000000"/>
          <w:sz w:val="28"/>
        </w:rPr>
        <w:t>
      Пограничный знак № 589, основной узбекский, состоит из одного пограничного столба, расположенного на линии государственной границы. Его геодезические координаты 42°50'10.99" с.ш., 56°00'00.02" в.д.</w:t>
      </w:r>
    </w:p>
    <w:bookmarkEnd w:id="4459"/>
    <w:bookmarkStart w:name="z4479" w:id="4460"/>
    <w:p>
      <w:pPr>
        <w:spacing w:after="0"/>
        <w:ind w:left="0"/>
        <w:jc w:val="both"/>
      </w:pPr>
      <w:r>
        <w:rPr>
          <w:rFonts w:ascii="Times New Roman"/>
          <w:b w:val="false"/>
          <w:i w:val="false"/>
          <w:color w:val="000000"/>
          <w:sz w:val="28"/>
        </w:rPr>
        <w:t>
      От пограничного знака № 589 линия государственной границы идет прямой линией в южном направлении до пограничного знака № 590.</w:t>
      </w:r>
    </w:p>
    <w:bookmarkEnd w:id="4460"/>
    <w:bookmarkStart w:name="z4480" w:id="446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589 и № 590 составляет 3.856 км.</w:t>
      </w:r>
    </w:p>
    <w:bookmarkEnd w:id="4461"/>
    <w:bookmarkStart w:name="z4481" w:id="4462"/>
    <w:p>
      <w:pPr>
        <w:spacing w:after="0"/>
        <w:ind w:left="0"/>
        <w:jc w:val="both"/>
      </w:pPr>
      <w:r>
        <w:rPr>
          <w:rFonts w:ascii="Times New Roman"/>
          <w:b w:val="false"/>
          <w:i w:val="false"/>
          <w:color w:val="000000"/>
          <w:sz w:val="28"/>
        </w:rPr>
        <w:t>
      Пограничный знак № 590, основной казахстанский, состоит из одного пограничного столба, расположенного на линии государственной границы. Его геодезические координаты 42°48'06.05" с.ш, 56°00'00.02” в.д.</w:t>
      </w:r>
    </w:p>
    <w:bookmarkEnd w:id="4462"/>
    <w:bookmarkStart w:name="z4482" w:id="4463"/>
    <w:p>
      <w:pPr>
        <w:spacing w:after="0"/>
        <w:ind w:left="0"/>
        <w:jc w:val="both"/>
      </w:pPr>
      <w:r>
        <w:rPr>
          <w:rFonts w:ascii="Times New Roman"/>
          <w:b w:val="false"/>
          <w:i w:val="false"/>
          <w:color w:val="000000"/>
          <w:sz w:val="28"/>
        </w:rPr>
        <w:t>
      От пограничного знака № 590 линия государственной границы идет прямой линией в южном направлении до пограничного знака № 591.</w:t>
      </w:r>
    </w:p>
    <w:bookmarkEnd w:id="4463"/>
    <w:bookmarkStart w:name="z4483" w:id="446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590 и № 591 составляет 3.742 км.</w:t>
      </w:r>
    </w:p>
    <w:bookmarkEnd w:id="4464"/>
    <w:bookmarkStart w:name="z4484" w:id="4465"/>
    <w:p>
      <w:pPr>
        <w:spacing w:after="0"/>
        <w:ind w:left="0"/>
        <w:jc w:val="both"/>
      </w:pPr>
      <w:r>
        <w:rPr>
          <w:rFonts w:ascii="Times New Roman"/>
          <w:b w:val="false"/>
          <w:i w:val="false"/>
          <w:color w:val="000000"/>
          <w:sz w:val="28"/>
        </w:rPr>
        <w:t>
      Пограничный знак №591, основной узбекский, состоит из одного пограничного столба, расположенного на линии государственной границы. Его геодезические координаты 42°46'04.80" с.ш, 55°59'59.91” в.д.</w:t>
      </w:r>
    </w:p>
    <w:bookmarkEnd w:id="4465"/>
    <w:bookmarkStart w:name="z4485" w:id="4466"/>
    <w:p>
      <w:pPr>
        <w:spacing w:after="0"/>
        <w:ind w:left="0"/>
        <w:jc w:val="both"/>
      </w:pPr>
      <w:r>
        <w:rPr>
          <w:rFonts w:ascii="Times New Roman"/>
          <w:b w:val="false"/>
          <w:i w:val="false"/>
          <w:color w:val="000000"/>
          <w:sz w:val="28"/>
        </w:rPr>
        <w:t>
      От пограничного знака № 591 линия государственной границы идет прямой линией в южном направлении до пограничного знака № 591/1.</w:t>
      </w:r>
    </w:p>
    <w:bookmarkEnd w:id="4466"/>
    <w:bookmarkStart w:name="z4486" w:id="446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591 и № 591/1 составляет 2.119 км.</w:t>
      </w:r>
    </w:p>
    <w:bookmarkEnd w:id="4467"/>
    <w:bookmarkStart w:name="z4487" w:id="4468"/>
    <w:p>
      <w:pPr>
        <w:spacing w:after="0"/>
        <w:ind w:left="0"/>
        <w:jc w:val="both"/>
      </w:pPr>
      <w:r>
        <w:rPr>
          <w:rFonts w:ascii="Times New Roman"/>
          <w:b w:val="false"/>
          <w:i w:val="false"/>
          <w:color w:val="000000"/>
          <w:sz w:val="28"/>
        </w:rPr>
        <w:t>
      Пограничный знак № 591/1, промежуточный узбекский, состоит из одного пограничного столба, расположенного на линии государственной границы. Его геодезические координаты 42°44'56.13" с.ш., 56°00'00.01" в.д.</w:t>
      </w:r>
    </w:p>
    <w:bookmarkEnd w:id="4468"/>
    <w:bookmarkStart w:name="z4488" w:id="4469"/>
    <w:p>
      <w:pPr>
        <w:spacing w:after="0"/>
        <w:ind w:left="0"/>
        <w:jc w:val="both"/>
      </w:pPr>
      <w:r>
        <w:rPr>
          <w:rFonts w:ascii="Times New Roman"/>
          <w:b w:val="false"/>
          <w:i w:val="false"/>
          <w:color w:val="000000"/>
          <w:sz w:val="28"/>
        </w:rPr>
        <w:t>
      От пограничного знака № 591/1 линия государственной границы идет прямой линией в южном направлении до пограничного знака № 592.</w:t>
      </w:r>
    </w:p>
    <w:bookmarkEnd w:id="4469"/>
    <w:bookmarkStart w:name="z4489" w:id="447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591/1 и № 592 составляет 2.019 км.</w:t>
      </w:r>
    </w:p>
    <w:bookmarkEnd w:id="4470"/>
    <w:bookmarkStart w:name="z4490" w:id="4471"/>
    <w:p>
      <w:pPr>
        <w:spacing w:after="0"/>
        <w:ind w:left="0"/>
        <w:jc w:val="both"/>
      </w:pPr>
      <w:r>
        <w:rPr>
          <w:rFonts w:ascii="Times New Roman"/>
          <w:b w:val="false"/>
          <w:i w:val="false"/>
          <w:color w:val="000000"/>
          <w:sz w:val="28"/>
        </w:rPr>
        <w:t>
      Пограничный знак № 592, основной казахстанский, состоит из одного пограничного столба, расположенного на линии государственной границы. Его геодезические координаты 42°43'50.72” с.ш., 56°00'00.02" в.д.</w:t>
      </w:r>
    </w:p>
    <w:bookmarkEnd w:id="4471"/>
    <w:bookmarkStart w:name="z4491" w:id="4472"/>
    <w:p>
      <w:pPr>
        <w:spacing w:after="0"/>
        <w:ind w:left="0"/>
        <w:jc w:val="both"/>
      </w:pPr>
      <w:r>
        <w:rPr>
          <w:rFonts w:ascii="Times New Roman"/>
          <w:b w:val="false"/>
          <w:i w:val="false"/>
          <w:color w:val="000000"/>
          <w:sz w:val="28"/>
        </w:rPr>
        <w:t>
      От пограничного знака № 592 линия государственной границы идет прямой линией в южном направлении до пограничного знака № 592/1.</w:t>
      </w:r>
    </w:p>
    <w:bookmarkEnd w:id="4472"/>
    <w:bookmarkStart w:name="z4492" w:id="447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592 и № 592/1 составляет 2.240 км.</w:t>
      </w:r>
    </w:p>
    <w:bookmarkEnd w:id="4473"/>
    <w:bookmarkStart w:name="z4493" w:id="4474"/>
    <w:p>
      <w:pPr>
        <w:spacing w:after="0"/>
        <w:ind w:left="0"/>
        <w:jc w:val="both"/>
      </w:pPr>
      <w:r>
        <w:rPr>
          <w:rFonts w:ascii="Times New Roman"/>
          <w:b w:val="false"/>
          <w:i w:val="false"/>
          <w:color w:val="000000"/>
          <w:sz w:val="28"/>
        </w:rPr>
        <w:t>
      Пограничный знак № 592/1, промежуточный казахстанский, состоит из одного пограничного столба, расположенного на линии государственной границы. Его геодезические координаты 42°42'38.13" с.ш., 56°00'00.01" в.д.</w:t>
      </w:r>
    </w:p>
    <w:bookmarkEnd w:id="4474"/>
    <w:bookmarkStart w:name="z4494" w:id="4475"/>
    <w:p>
      <w:pPr>
        <w:spacing w:after="0"/>
        <w:ind w:left="0"/>
        <w:jc w:val="both"/>
      </w:pPr>
      <w:r>
        <w:rPr>
          <w:rFonts w:ascii="Times New Roman"/>
          <w:b w:val="false"/>
          <w:i w:val="false"/>
          <w:color w:val="000000"/>
          <w:sz w:val="28"/>
        </w:rPr>
        <w:t>
      От пограничного знака № 592/1 линия государственной границы идет прямой линией в южном направлении до пограничного знака № 593.</w:t>
      </w:r>
    </w:p>
    <w:bookmarkEnd w:id="4475"/>
    <w:bookmarkStart w:name="z4495" w:id="447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592/1 и № 593 составляет 2.132 км.</w:t>
      </w:r>
    </w:p>
    <w:bookmarkEnd w:id="4476"/>
    <w:bookmarkStart w:name="z4496" w:id="4477"/>
    <w:p>
      <w:pPr>
        <w:spacing w:after="0"/>
        <w:ind w:left="0"/>
        <w:jc w:val="both"/>
      </w:pPr>
      <w:r>
        <w:rPr>
          <w:rFonts w:ascii="Times New Roman"/>
          <w:b w:val="false"/>
          <w:i w:val="false"/>
          <w:color w:val="000000"/>
          <w:sz w:val="28"/>
        </w:rPr>
        <w:t>
      Пограничный знак № 593, основной узбекский, состоит из одного пограничного столба, расположенного на линии государственной границы. Его геодезические координаты 42°41'29.05" с.ш., 56°00'00.01" в.д.</w:t>
      </w:r>
    </w:p>
    <w:bookmarkEnd w:id="4477"/>
    <w:bookmarkStart w:name="z4497" w:id="4478"/>
    <w:p>
      <w:pPr>
        <w:spacing w:after="0"/>
        <w:ind w:left="0"/>
        <w:jc w:val="both"/>
      </w:pPr>
      <w:r>
        <w:rPr>
          <w:rFonts w:ascii="Times New Roman"/>
          <w:b w:val="false"/>
          <w:i w:val="false"/>
          <w:color w:val="000000"/>
          <w:sz w:val="28"/>
        </w:rPr>
        <w:t>
      От пограничного знака № 593 линия государственной границы идет прямой линией в южном направлении до пограничного знака № 593/1.</w:t>
      </w:r>
    </w:p>
    <w:bookmarkEnd w:id="4478"/>
    <w:bookmarkStart w:name="z4498" w:id="447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593 и № 593/1 составляет 1.462 км.</w:t>
      </w:r>
    </w:p>
    <w:bookmarkEnd w:id="4479"/>
    <w:bookmarkStart w:name="z4499" w:id="4480"/>
    <w:p>
      <w:pPr>
        <w:spacing w:after="0"/>
        <w:ind w:left="0"/>
        <w:jc w:val="both"/>
      </w:pPr>
      <w:r>
        <w:rPr>
          <w:rFonts w:ascii="Times New Roman"/>
          <w:b w:val="false"/>
          <w:i w:val="false"/>
          <w:color w:val="000000"/>
          <w:sz w:val="28"/>
        </w:rPr>
        <w:t>
      Пограничный знак № 593/1, промежуточный узбекский, состоит из одного пограничного столба, расположенного на линии государственной границы. Его геодезические координаты 42°40'41.67" с.ш., 56°00'00.00" в.д.</w:t>
      </w:r>
    </w:p>
    <w:bookmarkEnd w:id="4480"/>
    <w:bookmarkStart w:name="z4500" w:id="4481"/>
    <w:p>
      <w:pPr>
        <w:spacing w:after="0"/>
        <w:ind w:left="0"/>
        <w:jc w:val="both"/>
      </w:pPr>
      <w:r>
        <w:rPr>
          <w:rFonts w:ascii="Times New Roman"/>
          <w:b w:val="false"/>
          <w:i w:val="false"/>
          <w:color w:val="000000"/>
          <w:sz w:val="28"/>
        </w:rPr>
        <w:t>
      От пограничного знака № 593/1 линия государственной границы идет прямой линией в южном направлении до пограничного знака № 594.</w:t>
      </w:r>
    </w:p>
    <w:bookmarkEnd w:id="4481"/>
    <w:bookmarkStart w:name="z4501" w:id="448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593/1 и № 594 составляет 3.606 км.</w:t>
      </w:r>
    </w:p>
    <w:bookmarkEnd w:id="4482"/>
    <w:bookmarkStart w:name="z4502" w:id="4483"/>
    <w:p>
      <w:pPr>
        <w:spacing w:after="0"/>
        <w:ind w:left="0"/>
        <w:jc w:val="both"/>
      </w:pPr>
      <w:r>
        <w:rPr>
          <w:rFonts w:ascii="Times New Roman"/>
          <w:b w:val="false"/>
          <w:i w:val="false"/>
          <w:color w:val="000000"/>
          <w:sz w:val="28"/>
        </w:rPr>
        <w:t>
      Пограничный знак № 594, основной казахстанский, состоит из одного пограничного столба, расположенного на линии государственной границы. Его геодезические координаты 42°38'44.81" с.ш., 55°59'59.99" в.д.</w:t>
      </w:r>
    </w:p>
    <w:bookmarkEnd w:id="4483"/>
    <w:bookmarkStart w:name="z4503" w:id="4484"/>
    <w:p>
      <w:pPr>
        <w:spacing w:after="0"/>
        <w:ind w:left="0"/>
        <w:jc w:val="both"/>
      </w:pPr>
      <w:r>
        <w:rPr>
          <w:rFonts w:ascii="Times New Roman"/>
          <w:b w:val="false"/>
          <w:i w:val="false"/>
          <w:color w:val="000000"/>
          <w:sz w:val="28"/>
        </w:rPr>
        <w:t>
      От пограничного знака № 594 линия государственной границы идет прямой линией в южном направлении до пограничного знака № 595.</w:t>
      </w:r>
    </w:p>
    <w:bookmarkEnd w:id="4484"/>
    <w:bookmarkStart w:name="z4504" w:id="448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594 и № 595 составляет 3.706 км.</w:t>
      </w:r>
    </w:p>
    <w:bookmarkEnd w:id="4485"/>
    <w:bookmarkStart w:name="z4505" w:id="4486"/>
    <w:p>
      <w:pPr>
        <w:spacing w:after="0"/>
        <w:ind w:left="0"/>
        <w:jc w:val="both"/>
      </w:pPr>
      <w:r>
        <w:rPr>
          <w:rFonts w:ascii="Times New Roman"/>
          <w:b w:val="false"/>
          <w:i w:val="false"/>
          <w:color w:val="000000"/>
          <w:sz w:val="28"/>
        </w:rPr>
        <w:t>
      Пограничный знак № 595, основной узбекский, состоит из одного пограничного столба, расположенного на линии государственной границы. Его геодезические координаты 42°36'44.73" с.ш., 56°00'00.01" в.д.</w:t>
      </w:r>
    </w:p>
    <w:bookmarkEnd w:id="4486"/>
    <w:bookmarkStart w:name="z4506" w:id="4487"/>
    <w:p>
      <w:pPr>
        <w:spacing w:after="0"/>
        <w:ind w:left="0"/>
        <w:jc w:val="both"/>
      </w:pPr>
      <w:r>
        <w:rPr>
          <w:rFonts w:ascii="Times New Roman"/>
          <w:b w:val="false"/>
          <w:i w:val="false"/>
          <w:color w:val="000000"/>
          <w:sz w:val="28"/>
        </w:rPr>
        <w:t>
      От пограничного знака № 595 линия государственной границы идет прямой линией в южном направлении до пограничного знака № 596.</w:t>
      </w:r>
    </w:p>
    <w:bookmarkEnd w:id="4487"/>
    <w:bookmarkStart w:name="z4507" w:id="448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595 и № 596 составляет 3.789 км.</w:t>
      </w:r>
    </w:p>
    <w:bookmarkEnd w:id="4488"/>
    <w:bookmarkStart w:name="z4508" w:id="4489"/>
    <w:p>
      <w:pPr>
        <w:spacing w:after="0"/>
        <w:ind w:left="0"/>
        <w:jc w:val="both"/>
      </w:pPr>
      <w:r>
        <w:rPr>
          <w:rFonts w:ascii="Times New Roman"/>
          <w:b w:val="false"/>
          <w:i w:val="false"/>
          <w:color w:val="000000"/>
          <w:sz w:val="28"/>
        </w:rPr>
        <w:t>
      Пограничный знак № 596, основной казахстанский, состоит из одного пограничного столба, расположенного на линии государственной границы. Его геодезические координаты 42°34'41.95” с.ш., 56°00'00.02" в.д.</w:t>
      </w:r>
    </w:p>
    <w:bookmarkEnd w:id="4489"/>
    <w:bookmarkStart w:name="z4509" w:id="4490"/>
    <w:p>
      <w:pPr>
        <w:spacing w:after="0"/>
        <w:ind w:left="0"/>
        <w:jc w:val="both"/>
      </w:pPr>
      <w:r>
        <w:rPr>
          <w:rFonts w:ascii="Times New Roman"/>
          <w:b w:val="false"/>
          <w:i w:val="false"/>
          <w:color w:val="000000"/>
          <w:sz w:val="28"/>
        </w:rPr>
        <w:t>
      От пограничного знака № 596 линия государственной границы идет прямой линией в южном направлении до пограничного знака № 597.</w:t>
      </w:r>
    </w:p>
    <w:bookmarkEnd w:id="4490"/>
    <w:bookmarkStart w:name="z4510" w:id="449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596 и № 597 составляет 3.464 км.</w:t>
      </w:r>
    </w:p>
    <w:bookmarkEnd w:id="4491"/>
    <w:bookmarkStart w:name="z4511" w:id="4492"/>
    <w:p>
      <w:pPr>
        <w:spacing w:after="0"/>
        <w:ind w:left="0"/>
        <w:jc w:val="both"/>
      </w:pPr>
      <w:r>
        <w:rPr>
          <w:rFonts w:ascii="Times New Roman"/>
          <w:b w:val="false"/>
          <w:i w:val="false"/>
          <w:color w:val="000000"/>
          <w:sz w:val="28"/>
        </w:rPr>
        <w:t>
      Пограничный знак № 597, основной узбекский, состоит из одного пограничного столба, расположенного на линии государственной границы. Его геодезические координаты 42°32'49.70" с.ш., 56°00'00.02" в.д.</w:t>
      </w:r>
    </w:p>
    <w:bookmarkEnd w:id="4492"/>
    <w:bookmarkStart w:name="z4512" w:id="4493"/>
    <w:p>
      <w:pPr>
        <w:spacing w:after="0"/>
        <w:ind w:left="0"/>
        <w:jc w:val="both"/>
      </w:pPr>
      <w:r>
        <w:rPr>
          <w:rFonts w:ascii="Times New Roman"/>
          <w:b w:val="false"/>
          <w:i w:val="false"/>
          <w:color w:val="000000"/>
          <w:sz w:val="28"/>
        </w:rPr>
        <w:t>
      От пограничного знака № 597 линия государственной границы идет прямой линией в южном направлении до пограничного знака № 598.</w:t>
      </w:r>
    </w:p>
    <w:bookmarkEnd w:id="4493"/>
    <w:bookmarkStart w:name="z4513" w:id="449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597 и № 598 составляет 3.056 км.</w:t>
      </w:r>
    </w:p>
    <w:bookmarkEnd w:id="4494"/>
    <w:bookmarkStart w:name="z4514" w:id="4495"/>
    <w:p>
      <w:pPr>
        <w:spacing w:after="0"/>
        <w:ind w:left="0"/>
        <w:jc w:val="both"/>
      </w:pPr>
      <w:r>
        <w:rPr>
          <w:rFonts w:ascii="Times New Roman"/>
          <w:b w:val="false"/>
          <w:i w:val="false"/>
          <w:color w:val="000000"/>
          <w:sz w:val="28"/>
        </w:rPr>
        <w:t>
      Пограничный знак № 598, основной казахстанский, состоит из одного пограничного столба, расположенного на линии государственной границы. Его геодезические координаты 42°31'10.68" с.ш., 56°00'00.01" в.д.</w:t>
      </w:r>
    </w:p>
    <w:bookmarkEnd w:id="4495"/>
    <w:bookmarkStart w:name="z4515" w:id="4496"/>
    <w:p>
      <w:pPr>
        <w:spacing w:after="0"/>
        <w:ind w:left="0"/>
        <w:jc w:val="both"/>
      </w:pPr>
      <w:r>
        <w:rPr>
          <w:rFonts w:ascii="Times New Roman"/>
          <w:b w:val="false"/>
          <w:i w:val="false"/>
          <w:color w:val="000000"/>
          <w:sz w:val="28"/>
        </w:rPr>
        <w:t>
      От пограничного знака № 598 линия государственной границы идет прямой линией в южном направлении до пограничного знака № 599.</w:t>
      </w:r>
    </w:p>
    <w:bookmarkEnd w:id="4496"/>
    <w:bookmarkStart w:name="z4516" w:id="449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598 и № 599 составляет 2.975 км.</w:t>
      </w:r>
    </w:p>
    <w:bookmarkEnd w:id="4497"/>
    <w:bookmarkStart w:name="z4517" w:id="4498"/>
    <w:p>
      <w:pPr>
        <w:spacing w:after="0"/>
        <w:ind w:left="0"/>
        <w:jc w:val="both"/>
      </w:pPr>
      <w:r>
        <w:rPr>
          <w:rFonts w:ascii="Times New Roman"/>
          <w:b w:val="false"/>
          <w:i w:val="false"/>
          <w:color w:val="000000"/>
          <w:sz w:val="28"/>
        </w:rPr>
        <w:t>
      Пограничный знак № 599, основной узбекский, состоит из одного пограничного столба, расположенного на линии государственной границы. Его геодезические координаты 42°29'34.26" с.ш., 56°00'00.02" в.д.</w:t>
      </w:r>
    </w:p>
    <w:bookmarkEnd w:id="4498"/>
    <w:bookmarkStart w:name="z4518" w:id="4499"/>
    <w:p>
      <w:pPr>
        <w:spacing w:after="0"/>
        <w:ind w:left="0"/>
        <w:jc w:val="both"/>
      </w:pPr>
      <w:r>
        <w:rPr>
          <w:rFonts w:ascii="Times New Roman"/>
          <w:b w:val="false"/>
          <w:i w:val="false"/>
          <w:color w:val="000000"/>
          <w:sz w:val="28"/>
        </w:rPr>
        <w:t>
      От пограничного знака № 599 линия государственной границы идет прямой линией в южном направлении до пограничного знака № 600.</w:t>
      </w:r>
    </w:p>
    <w:bookmarkEnd w:id="4499"/>
    <w:bookmarkStart w:name="z4519" w:id="450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599 и № 600 составляет 3.401 км.</w:t>
      </w:r>
    </w:p>
    <w:bookmarkEnd w:id="4500"/>
    <w:bookmarkStart w:name="z4520" w:id="4501"/>
    <w:p>
      <w:pPr>
        <w:spacing w:after="0"/>
        <w:ind w:left="0"/>
        <w:jc w:val="both"/>
      </w:pPr>
      <w:r>
        <w:rPr>
          <w:rFonts w:ascii="Times New Roman"/>
          <w:b w:val="false"/>
          <w:i w:val="false"/>
          <w:color w:val="000000"/>
          <w:sz w:val="28"/>
        </w:rPr>
        <w:t>
      Пограничный знак № 600, основной казахстанский, состоит из одного пограничного столба, расположенного на линии государственной границы. Его геодезические координаты 42°27'44.05" с.ш., 56°00'00.01" в.д.</w:t>
      </w:r>
    </w:p>
    <w:bookmarkEnd w:id="4501"/>
    <w:bookmarkStart w:name="z4521" w:id="4502"/>
    <w:p>
      <w:pPr>
        <w:spacing w:after="0"/>
        <w:ind w:left="0"/>
        <w:jc w:val="both"/>
      </w:pPr>
      <w:r>
        <w:rPr>
          <w:rFonts w:ascii="Times New Roman"/>
          <w:b w:val="false"/>
          <w:i w:val="false"/>
          <w:color w:val="000000"/>
          <w:sz w:val="28"/>
        </w:rPr>
        <w:t>
      От пограничного знака № 600 линия государственной границы идет прямой линией в южном направлении до пограничного знака №601.</w:t>
      </w:r>
    </w:p>
    <w:bookmarkEnd w:id="4502"/>
    <w:bookmarkStart w:name="z4522" w:id="450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600 и № 601 составляет 3.160 км.</w:t>
      </w:r>
    </w:p>
    <w:bookmarkEnd w:id="4503"/>
    <w:bookmarkStart w:name="z4523" w:id="4504"/>
    <w:p>
      <w:pPr>
        <w:spacing w:after="0"/>
        <w:ind w:left="0"/>
        <w:jc w:val="both"/>
      </w:pPr>
      <w:r>
        <w:rPr>
          <w:rFonts w:ascii="Times New Roman"/>
          <w:b w:val="false"/>
          <w:i w:val="false"/>
          <w:color w:val="000000"/>
          <w:sz w:val="28"/>
        </w:rPr>
        <w:t>
      Пограничный знак №601, основной узбекский, состоит из одного пограничного столба, расположенного на линии государственной границы. Его геодезические координаты 42°26'01.65" с.ш., 56°00'00.01" в.д.</w:t>
      </w:r>
    </w:p>
    <w:bookmarkEnd w:id="4504"/>
    <w:bookmarkStart w:name="z4524" w:id="4505"/>
    <w:p>
      <w:pPr>
        <w:spacing w:after="0"/>
        <w:ind w:left="0"/>
        <w:jc w:val="both"/>
      </w:pPr>
      <w:r>
        <w:rPr>
          <w:rFonts w:ascii="Times New Roman"/>
          <w:b w:val="false"/>
          <w:i w:val="false"/>
          <w:color w:val="000000"/>
          <w:sz w:val="28"/>
        </w:rPr>
        <w:t>
      От пограничного знака № 601 линия государственной границы идет прямой линией в южном направлении до пограничного знака № 602.</w:t>
      </w:r>
    </w:p>
    <w:bookmarkEnd w:id="4505"/>
    <w:bookmarkStart w:name="z4525" w:id="450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601 и № 602 составляет 4.395 км.</w:t>
      </w:r>
    </w:p>
    <w:bookmarkEnd w:id="4506"/>
    <w:bookmarkStart w:name="z4526" w:id="4507"/>
    <w:p>
      <w:pPr>
        <w:spacing w:after="0"/>
        <w:ind w:left="0"/>
        <w:jc w:val="both"/>
      </w:pPr>
      <w:r>
        <w:rPr>
          <w:rFonts w:ascii="Times New Roman"/>
          <w:b w:val="false"/>
          <w:i w:val="false"/>
          <w:color w:val="000000"/>
          <w:sz w:val="28"/>
        </w:rPr>
        <w:t>
      Пограничный знак № 602, основной казахстанский, состоит из одного пограничного столба, расположенного на линии государственной границы. Его геодезические координаты 42°23'39.23” с.ш., 56°00'00.01" в.д.</w:t>
      </w:r>
    </w:p>
    <w:bookmarkEnd w:id="4507"/>
    <w:bookmarkStart w:name="z4527" w:id="4508"/>
    <w:p>
      <w:pPr>
        <w:spacing w:after="0"/>
        <w:ind w:left="0"/>
        <w:jc w:val="both"/>
      </w:pPr>
      <w:r>
        <w:rPr>
          <w:rFonts w:ascii="Times New Roman"/>
          <w:b w:val="false"/>
          <w:i w:val="false"/>
          <w:color w:val="000000"/>
          <w:sz w:val="28"/>
        </w:rPr>
        <w:t>
      От пограничного знака № 602 линия государственной границы идет прямой линией в южном направлении до пограничного знака № 603.</w:t>
      </w:r>
    </w:p>
    <w:bookmarkEnd w:id="4508"/>
    <w:bookmarkStart w:name="z4528" w:id="450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602 и № 603 составляет 3.985 км.</w:t>
      </w:r>
    </w:p>
    <w:bookmarkEnd w:id="4509"/>
    <w:bookmarkStart w:name="z4529" w:id="4510"/>
    <w:p>
      <w:pPr>
        <w:spacing w:after="0"/>
        <w:ind w:left="0"/>
        <w:jc w:val="both"/>
      </w:pPr>
      <w:r>
        <w:rPr>
          <w:rFonts w:ascii="Times New Roman"/>
          <w:b w:val="false"/>
          <w:i w:val="false"/>
          <w:color w:val="000000"/>
          <w:sz w:val="28"/>
        </w:rPr>
        <w:t>
      Пограничный знак № 603, основной узбекский, состоит из одного пограничного столба, расположенного на линии государственной границы. Его геодезические координаты 42°21'30.09” с.ш., 56°00'00.01” в.д.</w:t>
      </w:r>
    </w:p>
    <w:bookmarkEnd w:id="4510"/>
    <w:bookmarkStart w:name="z4530" w:id="4511"/>
    <w:p>
      <w:pPr>
        <w:spacing w:after="0"/>
        <w:ind w:left="0"/>
        <w:jc w:val="both"/>
      </w:pPr>
      <w:r>
        <w:rPr>
          <w:rFonts w:ascii="Times New Roman"/>
          <w:b w:val="false"/>
          <w:i w:val="false"/>
          <w:color w:val="000000"/>
          <w:sz w:val="28"/>
        </w:rPr>
        <w:t>
      От пограничного знака № 603 линия государственной границы идет прямой линией в южном направлении до пограничного знака № 604.</w:t>
      </w:r>
    </w:p>
    <w:bookmarkEnd w:id="4511"/>
    <w:bookmarkStart w:name="z4531" w:id="451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603 и № 604 составляет 4.020 км.</w:t>
      </w:r>
    </w:p>
    <w:bookmarkEnd w:id="4512"/>
    <w:bookmarkStart w:name="z4532" w:id="4513"/>
    <w:p>
      <w:pPr>
        <w:spacing w:after="0"/>
        <w:ind w:left="0"/>
        <w:jc w:val="both"/>
      </w:pPr>
      <w:r>
        <w:rPr>
          <w:rFonts w:ascii="Times New Roman"/>
          <w:b w:val="false"/>
          <w:i w:val="false"/>
          <w:color w:val="000000"/>
          <w:sz w:val="28"/>
        </w:rPr>
        <w:t>
      Пограничный знак № 604, основной казахстанский, состоит из одного пограничного столба, расположенного на линии государственной границы. Его геодезические координаты 42°19'19.81” с.ш., 56°00'00.01” в.д.</w:t>
      </w:r>
    </w:p>
    <w:bookmarkEnd w:id="4513"/>
    <w:bookmarkStart w:name="z4533" w:id="4514"/>
    <w:p>
      <w:pPr>
        <w:spacing w:after="0"/>
        <w:ind w:left="0"/>
        <w:jc w:val="both"/>
      </w:pPr>
      <w:r>
        <w:rPr>
          <w:rFonts w:ascii="Times New Roman"/>
          <w:b w:val="false"/>
          <w:i w:val="false"/>
          <w:color w:val="000000"/>
          <w:sz w:val="28"/>
        </w:rPr>
        <w:t>
      От пограничного знака № 604 линия государственной границы идет прямой линией в южном направлении до пограничного знака № 605.</w:t>
      </w:r>
    </w:p>
    <w:bookmarkEnd w:id="4514"/>
    <w:bookmarkStart w:name="z4534" w:id="451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604 и № 605 составляет 2.849 км.</w:t>
      </w:r>
    </w:p>
    <w:bookmarkEnd w:id="4515"/>
    <w:bookmarkStart w:name="z4535" w:id="4516"/>
    <w:p>
      <w:pPr>
        <w:spacing w:after="0"/>
        <w:ind w:left="0"/>
        <w:jc w:val="both"/>
      </w:pPr>
      <w:r>
        <w:rPr>
          <w:rFonts w:ascii="Times New Roman"/>
          <w:b w:val="false"/>
          <w:i w:val="false"/>
          <w:color w:val="000000"/>
          <w:sz w:val="28"/>
        </w:rPr>
        <w:t>
      Пограничный знак № 605, основной узбекский, состоит из одного пограничного столба, расположенного на линии государственной границы. Его геодезические координаты 42°17'47.49” с.ш., 56°00'00.02” в.д.</w:t>
      </w:r>
    </w:p>
    <w:bookmarkEnd w:id="4516"/>
    <w:bookmarkStart w:name="z4536" w:id="4517"/>
    <w:p>
      <w:pPr>
        <w:spacing w:after="0"/>
        <w:ind w:left="0"/>
        <w:jc w:val="both"/>
      </w:pPr>
      <w:r>
        <w:rPr>
          <w:rFonts w:ascii="Times New Roman"/>
          <w:b w:val="false"/>
          <w:i w:val="false"/>
          <w:color w:val="000000"/>
          <w:sz w:val="28"/>
        </w:rPr>
        <w:t>
      От пограничного знака № 605 линия государственной границы идет прямой линией в южном направлении до пограничного знака № 606.</w:t>
      </w:r>
    </w:p>
    <w:bookmarkEnd w:id="4517"/>
    <w:bookmarkStart w:name="z4537" w:id="451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605 и № 606 составляет 3.141 км.</w:t>
      </w:r>
    </w:p>
    <w:bookmarkEnd w:id="4518"/>
    <w:bookmarkStart w:name="z4538" w:id="4519"/>
    <w:p>
      <w:pPr>
        <w:spacing w:after="0"/>
        <w:ind w:left="0"/>
        <w:jc w:val="both"/>
      </w:pPr>
      <w:r>
        <w:rPr>
          <w:rFonts w:ascii="Times New Roman"/>
          <w:b w:val="false"/>
          <w:i w:val="false"/>
          <w:color w:val="000000"/>
          <w:sz w:val="28"/>
        </w:rPr>
        <w:t>
      Пограничный знак № 606, основной казахстанский, состоит из одного пограничного столба, расположенного на линии государственной границы. Его геодезические координаты 42°16'05.71" с.ш., 56°00'00.01" в.д.</w:t>
      </w:r>
    </w:p>
    <w:bookmarkEnd w:id="4519"/>
    <w:bookmarkStart w:name="z4539" w:id="4520"/>
    <w:p>
      <w:pPr>
        <w:spacing w:after="0"/>
        <w:ind w:left="0"/>
        <w:jc w:val="both"/>
      </w:pPr>
      <w:r>
        <w:rPr>
          <w:rFonts w:ascii="Times New Roman"/>
          <w:b w:val="false"/>
          <w:i w:val="false"/>
          <w:color w:val="000000"/>
          <w:sz w:val="28"/>
        </w:rPr>
        <w:t>
      От пограничного знака № 606 линия государственной границы идет прямой линией в южном направлении до пограничного знака № 607.</w:t>
      </w:r>
    </w:p>
    <w:bookmarkEnd w:id="4520"/>
    <w:bookmarkStart w:name="z4540" w:id="452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606 и № 607 составляет 2.804 км.</w:t>
      </w:r>
    </w:p>
    <w:bookmarkEnd w:id="4521"/>
    <w:bookmarkStart w:name="z4541" w:id="4522"/>
    <w:p>
      <w:pPr>
        <w:spacing w:after="0"/>
        <w:ind w:left="0"/>
        <w:jc w:val="both"/>
      </w:pPr>
      <w:r>
        <w:rPr>
          <w:rFonts w:ascii="Times New Roman"/>
          <w:b w:val="false"/>
          <w:i w:val="false"/>
          <w:color w:val="000000"/>
          <w:sz w:val="28"/>
        </w:rPr>
        <w:t>
      Пограничный знак № 607, основной узбекский, состоит из одного пограничного столба, расположенного на линии государственной границы. Его геодезические координаты 42°14'34.84" с.ш., 56°00'00.00" в.д.</w:t>
      </w:r>
    </w:p>
    <w:bookmarkEnd w:id="4522"/>
    <w:bookmarkStart w:name="z4542" w:id="4523"/>
    <w:p>
      <w:pPr>
        <w:spacing w:after="0"/>
        <w:ind w:left="0"/>
        <w:jc w:val="both"/>
      </w:pPr>
      <w:r>
        <w:rPr>
          <w:rFonts w:ascii="Times New Roman"/>
          <w:b w:val="false"/>
          <w:i w:val="false"/>
          <w:color w:val="000000"/>
          <w:sz w:val="28"/>
        </w:rPr>
        <w:t>
      От пограничного знака № 607 линия государственной границы идет прямой линией в южном направлении до пограничного знака № 608.</w:t>
      </w:r>
    </w:p>
    <w:bookmarkEnd w:id="4523"/>
    <w:bookmarkStart w:name="z4543" w:id="452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607 и № 608 составляет 3.351 км.</w:t>
      </w:r>
    </w:p>
    <w:bookmarkEnd w:id="4524"/>
    <w:bookmarkStart w:name="z4544" w:id="4525"/>
    <w:p>
      <w:pPr>
        <w:spacing w:after="0"/>
        <w:ind w:left="0"/>
        <w:jc w:val="both"/>
      </w:pPr>
      <w:r>
        <w:rPr>
          <w:rFonts w:ascii="Times New Roman"/>
          <w:b w:val="false"/>
          <w:i w:val="false"/>
          <w:color w:val="000000"/>
          <w:sz w:val="28"/>
        </w:rPr>
        <w:t>
      Пограничный знак № 608, основной казахстанский, состоит из одного пограничного столба, расположенного на линии государственной границы. Его геодезические координаты 42°12'46.24" с.ш., 56°00'00.01" в.д.</w:t>
      </w:r>
    </w:p>
    <w:bookmarkEnd w:id="4525"/>
    <w:bookmarkStart w:name="z4545" w:id="4526"/>
    <w:p>
      <w:pPr>
        <w:spacing w:after="0"/>
        <w:ind w:left="0"/>
        <w:jc w:val="both"/>
      </w:pPr>
      <w:r>
        <w:rPr>
          <w:rFonts w:ascii="Times New Roman"/>
          <w:b w:val="false"/>
          <w:i w:val="false"/>
          <w:color w:val="000000"/>
          <w:sz w:val="28"/>
        </w:rPr>
        <w:t>
      От пограничного знака № 608 линия государственной границы идет прямой линией в южном направлении до пограничного знака № 609.</w:t>
      </w:r>
    </w:p>
    <w:bookmarkEnd w:id="4526"/>
    <w:bookmarkStart w:name="z4546" w:id="452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608 и № 609 составляет 2.868 км.</w:t>
      </w:r>
    </w:p>
    <w:bookmarkEnd w:id="4527"/>
    <w:bookmarkStart w:name="z4547" w:id="4528"/>
    <w:p>
      <w:pPr>
        <w:spacing w:after="0"/>
        <w:ind w:left="0"/>
        <w:jc w:val="both"/>
      </w:pPr>
      <w:r>
        <w:rPr>
          <w:rFonts w:ascii="Times New Roman"/>
          <w:b w:val="false"/>
          <w:i w:val="false"/>
          <w:color w:val="000000"/>
          <w:sz w:val="28"/>
        </w:rPr>
        <w:t>
      Пограничный знак № 609, основной узбекский, состоит из одного пограничного столба, расположенного на линии государственной границы. Его геодезические координаты 42°11'13.30" с.ш., 56°00'00.02" в.д.</w:t>
      </w:r>
    </w:p>
    <w:bookmarkEnd w:id="4528"/>
    <w:bookmarkStart w:name="z4548" w:id="4529"/>
    <w:p>
      <w:pPr>
        <w:spacing w:after="0"/>
        <w:ind w:left="0"/>
        <w:jc w:val="both"/>
      </w:pPr>
      <w:r>
        <w:rPr>
          <w:rFonts w:ascii="Times New Roman"/>
          <w:b w:val="false"/>
          <w:i w:val="false"/>
          <w:color w:val="000000"/>
          <w:sz w:val="28"/>
        </w:rPr>
        <w:t>
      От пограничного знака № 609 линия государственной границы идет прямой линией в южном направлении до пограничного знака № 609/1.</w:t>
      </w:r>
    </w:p>
    <w:bookmarkEnd w:id="4529"/>
    <w:bookmarkStart w:name="z4549" w:id="453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609 и № 609/1 составляет 2.422 км.</w:t>
      </w:r>
    </w:p>
    <w:bookmarkEnd w:id="4530"/>
    <w:bookmarkStart w:name="z4550" w:id="4531"/>
    <w:p>
      <w:pPr>
        <w:spacing w:after="0"/>
        <w:ind w:left="0"/>
        <w:jc w:val="both"/>
      </w:pPr>
      <w:r>
        <w:rPr>
          <w:rFonts w:ascii="Times New Roman"/>
          <w:b w:val="false"/>
          <w:i w:val="false"/>
          <w:color w:val="000000"/>
          <w:sz w:val="28"/>
        </w:rPr>
        <w:t>
      Пограничный знак № 609/1, промежуточный узбекский, состоит из одного пограничного столба, расположенного на линии государственной границы. Его геодезические координаты 42°09'54.81" с.ш., 56°00'00.01” в.д.</w:t>
      </w:r>
    </w:p>
    <w:bookmarkEnd w:id="4531"/>
    <w:bookmarkStart w:name="z4551" w:id="4532"/>
    <w:p>
      <w:pPr>
        <w:spacing w:after="0"/>
        <w:ind w:left="0"/>
        <w:jc w:val="both"/>
      </w:pPr>
      <w:r>
        <w:rPr>
          <w:rFonts w:ascii="Times New Roman"/>
          <w:b w:val="false"/>
          <w:i w:val="false"/>
          <w:color w:val="000000"/>
          <w:sz w:val="28"/>
        </w:rPr>
        <w:t>
      От пограничного знака № 609/1 линия государственной границы идет прямой линией в южном направлении до пограничного знака № 610.</w:t>
      </w:r>
    </w:p>
    <w:bookmarkEnd w:id="4532"/>
    <w:bookmarkStart w:name="z4552" w:id="453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609/1 и № 610 составляет 2.484 км.</w:t>
      </w:r>
    </w:p>
    <w:bookmarkEnd w:id="4533"/>
    <w:bookmarkStart w:name="z4553" w:id="4534"/>
    <w:p>
      <w:pPr>
        <w:spacing w:after="0"/>
        <w:ind w:left="0"/>
        <w:jc w:val="both"/>
      </w:pPr>
      <w:r>
        <w:rPr>
          <w:rFonts w:ascii="Times New Roman"/>
          <w:b w:val="false"/>
          <w:i w:val="false"/>
          <w:color w:val="000000"/>
          <w:sz w:val="28"/>
        </w:rPr>
        <w:t>
      Пограничный знак № 610, основной казахстанский, состоит из одного пограничного столба, расположенного на линии государственной границы. Его геодезические координаты 42°08'34.30" с.ш., 56°00'00.01" в.д.</w:t>
      </w:r>
    </w:p>
    <w:bookmarkEnd w:id="4534"/>
    <w:bookmarkStart w:name="z4554" w:id="4535"/>
    <w:p>
      <w:pPr>
        <w:spacing w:after="0"/>
        <w:ind w:left="0"/>
        <w:jc w:val="both"/>
      </w:pPr>
      <w:r>
        <w:rPr>
          <w:rFonts w:ascii="Times New Roman"/>
          <w:b w:val="false"/>
          <w:i w:val="false"/>
          <w:color w:val="000000"/>
          <w:sz w:val="28"/>
        </w:rPr>
        <w:t>
      От пограничного знака № 610 линия государственной границы идет прямой линией в южном направлении до пограничного знака № 610/1.</w:t>
      </w:r>
    </w:p>
    <w:bookmarkEnd w:id="4535"/>
    <w:bookmarkStart w:name="z4555" w:id="453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610 и № 610/1 составляет 2.710 км.</w:t>
      </w:r>
    </w:p>
    <w:bookmarkEnd w:id="4536"/>
    <w:bookmarkStart w:name="z4556" w:id="4537"/>
    <w:p>
      <w:pPr>
        <w:spacing w:after="0"/>
        <w:ind w:left="0"/>
        <w:jc w:val="both"/>
      </w:pPr>
      <w:r>
        <w:rPr>
          <w:rFonts w:ascii="Times New Roman"/>
          <w:b w:val="false"/>
          <w:i w:val="false"/>
          <w:color w:val="000000"/>
          <w:sz w:val="28"/>
        </w:rPr>
        <w:t>
      Пограничный знак №610/1, промежуточный казахстанский, состоит из одного пограничного столба, расположенного на линии государственной границы. Его геодезические координаты 42°07'06.49" с.ш., 56°00'00.01" в.д.</w:t>
      </w:r>
    </w:p>
    <w:bookmarkEnd w:id="4537"/>
    <w:bookmarkStart w:name="z4557" w:id="4538"/>
    <w:p>
      <w:pPr>
        <w:spacing w:after="0"/>
        <w:ind w:left="0"/>
        <w:jc w:val="both"/>
      </w:pPr>
      <w:r>
        <w:rPr>
          <w:rFonts w:ascii="Times New Roman"/>
          <w:b w:val="false"/>
          <w:i w:val="false"/>
          <w:color w:val="000000"/>
          <w:sz w:val="28"/>
        </w:rPr>
        <w:t>
      От пограничного знака № 610/1 линия государственной границы идет прямой линией в южном направлении до пограничного знака № 611.</w:t>
      </w:r>
    </w:p>
    <w:bookmarkEnd w:id="4538"/>
    <w:bookmarkStart w:name="z4558" w:id="453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610/1 и № 611 составляет 1.998 км.</w:t>
      </w:r>
    </w:p>
    <w:bookmarkEnd w:id="4539"/>
    <w:bookmarkStart w:name="z4559" w:id="4540"/>
    <w:p>
      <w:pPr>
        <w:spacing w:after="0"/>
        <w:ind w:left="0"/>
        <w:jc w:val="both"/>
      </w:pPr>
      <w:r>
        <w:rPr>
          <w:rFonts w:ascii="Times New Roman"/>
          <w:b w:val="false"/>
          <w:i w:val="false"/>
          <w:color w:val="000000"/>
          <w:sz w:val="28"/>
        </w:rPr>
        <w:t>
      Пограничный знак №611, основной узбекский, состоит из одного пограничного столба, расположенного на линии государственной границы. Его геодезические координаты 42°06'01.73" с.ш., 56°00'00.01” в.д.</w:t>
      </w:r>
    </w:p>
    <w:bookmarkEnd w:id="4540"/>
    <w:bookmarkStart w:name="z4560" w:id="4541"/>
    <w:p>
      <w:pPr>
        <w:spacing w:after="0"/>
        <w:ind w:left="0"/>
        <w:jc w:val="both"/>
      </w:pPr>
      <w:r>
        <w:rPr>
          <w:rFonts w:ascii="Times New Roman"/>
          <w:b w:val="false"/>
          <w:i w:val="false"/>
          <w:color w:val="000000"/>
          <w:sz w:val="28"/>
        </w:rPr>
        <w:t>
      От пограничного знака №611 линия государственной границы идет прямой линией в южном направлении до пограничного знака № 612.</w:t>
      </w:r>
    </w:p>
    <w:bookmarkEnd w:id="4541"/>
    <w:bookmarkStart w:name="z4561" w:id="4542"/>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611 и № 612 составляет 3.262 км. </w:t>
      </w:r>
    </w:p>
    <w:bookmarkEnd w:id="4542"/>
    <w:bookmarkStart w:name="z4562" w:id="4543"/>
    <w:p>
      <w:pPr>
        <w:spacing w:after="0"/>
        <w:ind w:left="0"/>
        <w:jc w:val="both"/>
      </w:pPr>
      <w:r>
        <w:rPr>
          <w:rFonts w:ascii="Times New Roman"/>
          <w:b w:val="false"/>
          <w:i w:val="false"/>
          <w:color w:val="000000"/>
          <w:sz w:val="28"/>
        </w:rPr>
        <w:t>
      Пограничный знак №612, основной казахстанский, состоит из одного пограничного столба, расположенного на линии государственной границы. Его геодезические координаты 42°04'16.02" с.ш., 56°00'00.00" в.д.</w:t>
      </w:r>
    </w:p>
    <w:bookmarkEnd w:id="4543"/>
    <w:bookmarkStart w:name="z4563" w:id="4544"/>
    <w:p>
      <w:pPr>
        <w:spacing w:after="0"/>
        <w:ind w:left="0"/>
        <w:jc w:val="both"/>
      </w:pPr>
      <w:r>
        <w:rPr>
          <w:rFonts w:ascii="Times New Roman"/>
          <w:b w:val="false"/>
          <w:i w:val="false"/>
          <w:color w:val="000000"/>
          <w:sz w:val="28"/>
        </w:rPr>
        <w:t>
      От пограничного знака № 612 линия государственной границы идет прямой линией в южном направлении до пограничного знака № 613.</w:t>
      </w:r>
    </w:p>
    <w:bookmarkEnd w:id="4544"/>
    <w:bookmarkStart w:name="z4564" w:id="454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612 и № 613 составляет 3.981 км.</w:t>
      </w:r>
    </w:p>
    <w:bookmarkEnd w:id="4545"/>
    <w:bookmarkStart w:name="z4565" w:id="4546"/>
    <w:p>
      <w:pPr>
        <w:spacing w:after="0"/>
        <w:ind w:left="0"/>
        <w:jc w:val="both"/>
      </w:pPr>
      <w:r>
        <w:rPr>
          <w:rFonts w:ascii="Times New Roman"/>
          <w:b w:val="false"/>
          <w:i w:val="false"/>
          <w:color w:val="000000"/>
          <w:sz w:val="28"/>
        </w:rPr>
        <w:t>
      Пограничный знак №613, основной узбекский, состоит из одного пограничного столба, расположенного на линии государственной границы. Его геодезические координаты 42°02'07.01" с.ш., 56°00'00.00" в.д.</w:t>
      </w:r>
    </w:p>
    <w:bookmarkEnd w:id="4546"/>
    <w:bookmarkStart w:name="z4566" w:id="4547"/>
    <w:p>
      <w:pPr>
        <w:spacing w:after="0"/>
        <w:ind w:left="0"/>
        <w:jc w:val="both"/>
      </w:pPr>
      <w:r>
        <w:rPr>
          <w:rFonts w:ascii="Times New Roman"/>
          <w:b w:val="false"/>
          <w:i w:val="false"/>
          <w:color w:val="000000"/>
          <w:sz w:val="28"/>
        </w:rPr>
        <w:t>
      От пограничного знака № 613 линия государственной границы идет прямой линией в южном направлении до пограничного знака № 614.</w:t>
      </w:r>
    </w:p>
    <w:bookmarkEnd w:id="4547"/>
    <w:bookmarkStart w:name="z4567" w:id="454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613 и № 614 составляет 2.194 км.</w:t>
      </w:r>
    </w:p>
    <w:bookmarkEnd w:id="4548"/>
    <w:bookmarkStart w:name="z4568" w:id="4549"/>
    <w:p>
      <w:pPr>
        <w:spacing w:after="0"/>
        <w:ind w:left="0"/>
        <w:jc w:val="both"/>
      </w:pPr>
      <w:r>
        <w:rPr>
          <w:rFonts w:ascii="Times New Roman"/>
          <w:b w:val="false"/>
          <w:i w:val="false"/>
          <w:color w:val="000000"/>
          <w:sz w:val="28"/>
        </w:rPr>
        <w:t>
      Пограничный знак № 614, основной казахстанский, состоит из одного пограничного столба, расположенного на линии государственной границы. Его геодезические координаты 42°00'55.90" с.ш., 56°00'00.00" в.д.</w:t>
      </w:r>
    </w:p>
    <w:bookmarkEnd w:id="4549"/>
    <w:bookmarkStart w:name="z4569" w:id="4550"/>
    <w:p>
      <w:pPr>
        <w:spacing w:after="0"/>
        <w:ind w:left="0"/>
        <w:jc w:val="both"/>
      </w:pPr>
      <w:r>
        <w:rPr>
          <w:rFonts w:ascii="Times New Roman"/>
          <w:b w:val="false"/>
          <w:i w:val="false"/>
          <w:color w:val="000000"/>
          <w:sz w:val="28"/>
        </w:rPr>
        <w:t>
      От пограничного знака № 614 линия государственной границы идет прямой линией в южном направлении до пограничного знака № 615.</w:t>
      </w:r>
    </w:p>
    <w:bookmarkEnd w:id="4550"/>
    <w:bookmarkStart w:name="z4570" w:id="455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614 и № 615 составляет 3.486 км.</w:t>
      </w:r>
    </w:p>
    <w:bookmarkEnd w:id="4551"/>
    <w:bookmarkStart w:name="z4571" w:id="4552"/>
    <w:p>
      <w:pPr>
        <w:spacing w:after="0"/>
        <w:ind w:left="0"/>
        <w:jc w:val="both"/>
      </w:pPr>
      <w:r>
        <w:rPr>
          <w:rFonts w:ascii="Times New Roman"/>
          <w:b w:val="false"/>
          <w:i w:val="false"/>
          <w:color w:val="000000"/>
          <w:sz w:val="28"/>
        </w:rPr>
        <w:t>
      Пограничный знак №615, основной узбекский, состоит из одного пограничного столба, расположенного на линии государственной границы. Его геодезические координаты 41°59'02.93" с.ш., 56°00'00.00" в.д.</w:t>
      </w:r>
    </w:p>
    <w:bookmarkEnd w:id="4552"/>
    <w:bookmarkStart w:name="z4572" w:id="4553"/>
    <w:p>
      <w:pPr>
        <w:spacing w:after="0"/>
        <w:ind w:left="0"/>
        <w:jc w:val="both"/>
      </w:pPr>
      <w:r>
        <w:rPr>
          <w:rFonts w:ascii="Times New Roman"/>
          <w:b w:val="false"/>
          <w:i w:val="false"/>
          <w:color w:val="000000"/>
          <w:sz w:val="28"/>
        </w:rPr>
        <w:t>
      От пограничного знака №615 линия государственной границы идет прямой линией в южном направлении до пограничного знака № 616.</w:t>
      </w:r>
    </w:p>
    <w:bookmarkEnd w:id="4553"/>
    <w:bookmarkStart w:name="z4573" w:id="455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615 и № 616 составляет 2.954 км.</w:t>
      </w:r>
    </w:p>
    <w:bookmarkEnd w:id="4554"/>
    <w:bookmarkStart w:name="z4574" w:id="4555"/>
    <w:p>
      <w:pPr>
        <w:spacing w:after="0"/>
        <w:ind w:left="0"/>
        <w:jc w:val="both"/>
      </w:pPr>
      <w:r>
        <w:rPr>
          <w:rFonts w:ascii="Times New Roman"/>
          <w:b w:val="false"/>
          <w:i w:val="false"/>
          <w:color w:val="000000"/>
          <w:sz w:val="28"/>
        </w:rPr>
        <w:t>
      Пограничный знак №616, основной казахстанский, состоит из одного пограничного столба, расположенного на линии государственной границы. Его геодезические координаты 41°57'27.19" с.ш., 56°00'00.01" в.д.</w:t>
      </w:r>
    </w:p>
    <w:bookmarkEnd w:id="4555"/>
    <w:bookmarkStart w:name="z4575" w:id="4556"/>
    <w:p>
      <w:pPr>
        <w:spacing w:after="0"/>
        <w:ind w:left="0"/>
        <w:jc w:val="both"/>
      </w:pPr>
      <w:r>
        <w:rPr>
          <w:rFonts w:ascii="Times New Roman"/>
          <w:b w:val="false"/>
          <w:i w:val="false"/>
          <w:color w:val="000000"/>
          <w:sz w:val="28"/>
        </w:rPr>
        <w:t>
      От пограничного знака № 616 линия государственной границы идет прямой линией в южном направлении до пограничного знака № 617.</w:t>
      </w:r>
    </w:p>
    <w:bookmarkEnd w:id="4556"/>
    <w:bookmarkStart w:name="z4576" w:id="455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616 и № 617 составляет 3.386 км.</w:t>
      </w:r>
    </w:p>
    <w:bookmarkEnd w:id="4557"/>
    <w:bookmarkStart w:name="z4577" w:id="4558"/>
    <w:p>
      <w:pPr>
        <w:spacing w:after="0"/>
        <w:ind w:left="0"/>
        <w:jc w:val="both"/>
      </w:pPr>
      <w:r>
        <w:rPr>
          <w:rFonts w:ascii="Times New Roman"/>
          <w:b w:val="false"/>
          <w:i w:val="false"/>
          <w:color w:val="000000"/>
          <w:sz w:val="28"/>
        </w:rPr>
        <w:t>
      Пограничный знак № 617, основной узбекский, состоит из одного пограничного столба, расположенного на линии государственной границы. Его геодезические координаты 41°55'37.46” с.ш., 56°00'00.04” в.д.</w:t>
      </w:r>
    </w:p>
    <w:bookmarkEnd w:id="4558"/>
    <w:bookmarkStart w:name="z4578" w:id="4559"/>
    <w:p>
      <w:pPr>
        <w:spacing w:after="0"/>
        <w:ind w:left="0"/>
        <w:jc w:val="both"/>
      </w:pPr>
      <w:r>
        <w:rPr>
          <w:rFonts w:ascii="Times New Roman"/>
          <w:b w:val="false"/>
          <w:i w:val="false"/>
          <w:color w:val="000000"/>
          <w:sz w:val="28"/>
        </w:rPr>
        <w:t>
      От пограничного знака № 617 линия государственной границы идет прямой линией в южном направлении до пограничного знака № 617/1.</w:t>
      </w:r>
    </w:p>
    <w:bookmarkEnd w:id="4559"/>
    <w:bookmarkStart w:name="z4579" w:id="456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617 и № 617/1 составляет 1.056 км.</w:t>
      </w:r>
    </w:p>
    <w:bookmarkEnd w:id="4560"/>
    <w:bookmarkStart w:name="z4580" w:id="4561"/>
    <w:p>
      <w:pPr>
        <w:spacing w:after="0"/>
        <w:ind w:left="0"/>
        <w:jc w:val="both"/>
      </w:pPr>
      <w:r>
        <w:rPr>
          <w:rFonts w:ascii="Times New Roman"/>
          <w:b w:val="false"/>
          <w:i w:val="false"/>
          <w:color w:val="000000"/>
          <w:sz w:val="28"/>
        </w:rPr>
        <w:t>
      Пограничный знак № 617/1, промежуточный узбекский, состоит из одного пограничного столба, расположенного на линии государственной границы. Его геодезические координаты 41°55'03.24" с.ш, 56°00'00.01" в.д.</w:t>
      </w:r>
    </w:p>
    <w:bookmarkEnd w:id="4561"/>
    <w:bookmarkStart w:name="z4581" w:id="4562"/>
    <w:p>
      <w:pPr>
        <w:spacing w:after="0"/>
        <w:ind w:left="0"/>
        <w:jc w:val="both"/>
      </w:pPr>
      <w:r>
        <w:rPr>
          <w:rFonts w:ascii="Times New Roman"/>
          <w:b w:val="false"/>
          <w:i w:val="false"/>
          <w:color w:val="000000"/>
          <w:sz w:val="28"/>
        </w:rPr>
        <w:t>
      От пограничного знака № 617/1 линия государственной границы идет прямой линией в южном направлении до пограничного знака № 617/2.</w:t>
      </w:r>
    </w:p>
    <w:bookmarkEnd w:id="4562"/>
    <w:bookmarkStart w:name="z4582" w:id="4563"/>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617/1 и № 617/2 составляет 2.033 км.</w:t>
      </w:r>
    </w:p>
    <w:bookmarkEnd w:id="4563"/>
    <w:bookmarkStart w:name="z4583" w:id="4564"/>
    <w:p>
      <w:pPr>
        <w:spacing w:after="0"/>
        <w:ind w:left="0"/>
        <w:jc w:val="both"/>
      </w:pPr>
      <w:r>
        <w:rPr>
          <w:rFonts w:ascii="Times New Roman"/>
          <w:b w:val="false"/>
          <w:i w:val="false"/>
          <w:color w:val="000000"/>
          <w:sz w:val="28"/>
        </w:rPr>
        <w:t>
      Пограничный знак №617/2, промежуточный казахстанский, состоит из одного пограничного столба, расположенного на линии государственной границы. Его геодезические координаты 41 °53'57.35" с.ш, 56°00'00.01” в.д.</w:t>
      </w:r>
    </w:p>
    <w:bookmarkEnd w:id="4564"/>
    <w:bookmarkStart w:name="z4584" w:id="4565"/>
    <w:p>
      <w:pPr>
        <w:spacing w:after="0"/>
        <w:ind w:left="0"/>
        <w:jc w:val="both"/>
      </w:pPr>
      <w:r>
        <w:rPr>
          <w:rFonts w:ascii="Times New Roman"/>
          <w:b w:val="false"/>
          <w:i w:val="false"/>
          <w:color w:val="000000"/>
          <w:sz w:val="28"/>
        </w:rPr>
        <w:t>
      От пограничного знака № 617/2 линия государственной границы идет прямой линией в южном направлении до пограничного знака № 618.</w:t>
      </w:r>
    </w:p>
    <w:bookmarkEnd w:id="4565"/>
    <w:bookmarkStart w:name="z4585" w:id="456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617/2 и № 618 составляет 2.095 км.</w:t>
      </w:r>
    </w:p>
    <w:bookmarkEnd w:id="4566"/>
    <w:bookmarkStart w:name="z4586" w:id="4567"/>
    <w:p>
      <w:pPr>
        <w:spacing w:after="0"/>
        <w:ind w:left="0"/>
        <w:jc w:val="both"/>
      </w:pPr>
      <w:r>
        <w:rPr>
          <w:rFonts w:ascii="Times New Roman"/>
          <w:b w:val="false"/>
          <w:i w:val="false"/>
          <w:color w:val="000000"/>
          <w:sz w:val="28"/>
        </w:rPr>
        <w:t xml:space="preserve">
      Пограничный знак №618, основной казахстанский, состоит из одного пограничного столба, расположенного на линии государственной границы. Его геодезические координаты 41°52'49.46" с.ш, 56°00'00.01" в.д. </w:t>
      </w:r>
    </w:p>
    <w:bookmarkEnd w:id="4567"/>
    <w:bookmarkStart w:name="z4587" w:id="4568"/>
    <w:p>
      <w:pPr>
        <w:spacing w:after="0"/>
        <w:ind w:left="0"/>
        <w:jc w:val="both"/>
      </w:pPr>
      <w:r>
        <w:rPr>
          <w:rFonts w:ascii="Times New Roman"/>
          <w:b w:val="false"/>
          <w:i w:val="false"/>
          <w:color w:val="000000"/>
          <w:sz w:val="28"/>
        </w:rPr>
        <w:t>
      От пограничного знака № 618 линия государственной границы идет прямой линией в южном направлении до пограничного знака № 619.</w:t>
      </w:r>
    </w:p>
    <w:bookmarkEnd w:id="4568"/>
    <w:bookmarkStart w:name="z4588" w:id="456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618 и № 619 составляет 2.328 км.</w:t>
      </w:r>
    </w:p>
    <w:bookmarkEnd w:id="4569"/>
    <w:bookmarkStart w:name="z4589" w:id="4570"/>
    <w:p>
      <w:pPr>
        <w:spacing w:after="0"/>
        <w:ind w:left="0"/>
        <w:jc w:val="both"/>
      </w:pPr>
      <w:r>
        <w:rPr>
          <w:rFonts w:ascii="Times New Roman"/>
          <w:b w:val="false"/>
          <w:i w:val="false"/>
          <w:color w:val="000000"/>
          <w:sz w:val="28"/>
        </w:rPr>
        <w:t>
      Пограничный знак №619, основной узбекский, состоит из одного пограничного столба, расположенного на линии государственной границы. Его геодезические координаты 41 °51 '34.01" с.ш., 56°00'00.02" в.д.</w:t>
      </w:r>
    </w:p>
    <w:bookmarkEnd w:id="4570"/>
    <w:bookmarkStart w:name="z4590" w:id="4571"/>
    <w:p>
      <w:pPr>
        <w:spacing w:after="0"/>
        <w:ind w:left="0"/>
        <w:jc w:val="both"/>
      </w:pPr>
      <w:r>
        <w:rPr>
          <w:rFonts w:ascii="Times New Roman"/>
          <w:b w:val="false"/>
          <w:i w:val="false"/>
          <w:color w:val="000000"/>
          <w:sz w:val="28"/>
        </w:rPr>
        <w:t>
      От пограничного знака № 619 линия государственной границы идет прямой линией в южном направлении до пограничного знака № 620.</w:t>
      </w:r>
    </w:p>
    <w:bookmarkEnd w:id="4571"/>
    <w:bookmarkStart w:name="z4591" w:id="457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619 и № 620 составляет 3.397 км.</w:t>
      </w:r>
    </w:p>
    <w:bookmarkEnd w:id="4572"/>
    <w:bookmarkStart w:name="z4592" w:id="4573"/>
    <w:p>
      <w:pPr>
        <w:spacing w:after="0"/>
        <w:ind w:left="0"/>
        <w:jc w:val="both"/>
      </w:pPr>
      <w:r>
        <w:rPr>
          <w:rFonts w:ascii="Times New Roman"/>
          <w:b w:val="false"/>
          <w:i w:val="false"/>
          <w:color w:val="000000"/>
          <w:sz w:val="28"/>
        </w:rPr>
        <w:t>
      Пограничный знак № 620, основной казахстанский, состоит из одного пограничного столба, расположенного на линии государственной границы. Его геодезические координаты 41°49'43.92" с.ш., 56°00'00.02" в.д.</w:t>
      </w:r>
    </w:p>
    <w:bookmarkEnd w:id="4573"/>
    <w:bookmarkStart w:name="z4593" w:id="4574"/>
    <w:p>
      <w:pPr>
        <w:spacing w:after="0"/>
        <w:ind w:left="0"/>
        <w:jc w:val="both"/>
      </w:pPr>
      <w:r>
        <w:rPr>
          <w:rFonts w:ascii="Times New Roman"/>
          <w:b w:val="false"/>
          <w:i w:val="false"/>
          <w:color w:val="000000"/>
          <w:sz w:val="28"/>
        </w:rPr>
        <w:t>
      От пограничного знака № 620 линия государственной границы идет прямой линией в южном направлении до пограничного знака №621.</w:t>
      </w:r>
    </w:p>
    <w:bookmarkEnd w:id="4574"/>
    <w:bookmarkStart w:name="z4594" w:id="457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620 и № 621 составляет 3.125 км.</w:t>
      </w:r>
    </w:p>
    <w:bookmarkEnd w:id="4575"/>
    <w:bookmarkStart w:name="z4595" w:id="4576"/>
    <w:p>
      <w:pPr>
        <w:spacing w:after="0"/>
        <w:ind w:left="0"/>
        <w:jc w:val="both"/>
      </w:pPr>
      <w:r>
        <w:rPr>
          <w:rFonts w:ascii="Times New Roman"/>
          <w:b w:val="false"/>
          <w:i w:val="false"/>
          <w:color w:val="000000"/>
          <w:sz w:val="28"/>
        </w:rPr>
        <w:t>
      Пограничный знак №621, основной узбекский, состоит из одного пограничного столба, расположенного на линии государственной границы. Его геодезические координаты 41°48'02.64” с.ш., 56°00'00.02" в.д.</w:t>
      </w:r>
    </w:p>
    <w:bookmarkEnd w:id="4576"/>
    <w:bookmarkStart w:name="z4596" w:id="4577"/>
    <w:p>
      <w:pPr>
        <w:spacing w:after="0"/>
        <w:ind w:left="0"/>
        <w:jc w:val="both"/>
      </w:pPr>
      <w:r>
        <w:rPr>
          <w:rFonts w:ascii="Times New Roman"/>
          <w:b w:val="false"/>
          <w:i w:val="false"/>
          <w:color w:val="000000"/>
          <w:sz w:val="28"/>
        </w:rPr>
        <w:t>
      От пограничного знака №621 линия государственной границы идет прямой линией в южном направлении до пограничного знака № 622.</w:t>
      </w:r>
    </w:p>
    <w:bookmarkEnd w:id="4577"/>
    <w:bookmarkStart w:name="z4597" w:id="457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621 и № 622 составляет 3.012 км.</w:t>
      </w:r>
    </w:p>
    <w:bookmarkEnd w:id="4578"/>
    <w:bookmarkStart w:name="z4598" w:id="4579"/>
    <w:p>
      <w:pPr>
        <w:spacing w:after="0"/>
        <w:ind w:left="0"/>
        <w:jc w:val="both"/>
      </w:pPr>
      <w:r>
        <w:rPr>
          <w:rFonts w:ascii="Times New Roman"/>
          <w:b w:val="false"/>
          <w:i w:val="false"/>
          <w:color w:val="000000"/>
          <w:sz w:val="28"/>
        </w:rPr>
        <w:t>
      Пограничный знак № 622, основной казахстанский, состоит из одного пограничного столба, расположенного на линии государственной границы. Его геодезические координаты 41°46'25.02" с.ш., 56°00'00.01" в.д.</w:t>
      </w:r>
    </w:p>
    <w:bookmarkEnd w:id="4579"/>
    <w:bookmarkStart w:name="z4599" w:id="4580"/>
    <w:p>
      <w:pPr>
        <w:spacing w:after="0"/>
        <w:ind w:left="0"/>
        <w:jc w:val="both"/>
      </w:pPr>
      <w:r>
        <w:rPr>
          <w:rFonts w:ascii="Times New Roman"/>
          <w:b w:val="false"/>
          <w:i w:val="false"/>
          <w:color w:val="000000"/>
          <w:sz w:val="28"/>
        </w:rPr>
        <w:t>
      От пограничного знака № 622 линия государственной границы идет прямой линией в южном направлении до пограничного знака № 623.</w:t>
      </w:r>
    </w:p>
    <w:bookmarkEnd w:id="4580"/>
    <w:bookmarkStart w:name="z4600" w:id="458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622 и № 623 составляет 3.025 км.</w:t>
      </w:r>
    </w:p>
    <w:bookmarkEnd w:id="4581"/>
    <w:bookmarkStart w:name="z4601" w:id="4582"/>
    <w:p>
      <w:pPr>
        <w:spacing w:after="0"/>
        <w:ind w:left="0"/>
        <w:jc w:val="both"/>
      </w:pPr>
      <w:r>
        <w:rPr>
          <w:rFonts w:ascii="Times New Roman"/>
          <w:b w:val="false"/>
          <w:i w:val="false"/>
          <w:color w:val="000000"/>
          <w:sz w:val="28"/>
        </w:rPr>
        <w:t>
      Пограничный знак № 623, основной узбекский, состоит из одного пограничного столба, расположенного на линии государственной границы. Его геодезические координаты 41°44'46.99" с.ш., 56°00'00.01" в.д.</w:t>
      </w:r>
    </w:p>
    <w:bookmarkEnd w:id="4582"/>
    <w:bookmarkStart w:name="z4602" w:id="4583"/>
    <w:p>
      <w:pPr>
        <w:spacing w:after="0"/>
        <w:ind w:left="0"/>
        <w:jc w:val="both"/>
      </w:pPr>
      <w:r>
        <w:rPr>
          <w:rFonts w:ascii="Times New Roman"/>
          <w:b w:val="false"/>
          <w:i w:val="false"/>
          <w:color w:val="000000"/>
          <w:sz w:val="28"/>
        </w:rPr>
        <w:t>
      От пограничного знака № 623 линия государственной границы идет прямой линией в южном направлении до пограничного знака № 624.</w:t>
      </w:r>
    </w:p>
    <w:bookmarkEnd w:id="4583"/>
    <w:bookmarkStart w:name="z4603" w:id="458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623 и № 624 составляет 2.875 км.</w:t>
      </w:r>
    </w:p>
    <w:bookmarkEnd w:id="4584"/>
    <w:bookmarkStart w:name="z4604" w:id="4585"/>
    <w:p>
      <w:pPr>
        <w:spacing w:after="0"/>
        <w:ind w:left="0"/>
        <w:jc w:val="both"/>
      </w:pPr>
      <w:r>
        <w:rPr>
          <w:rFonts w:ascii="Times New Roman"/>
          <w:b w:val="false"/>
          <w:i w:val="false"/>
          <w:color w:val="000000"/>
          <w:sz w:val="28"/>
        </w:rPr>
        <w:t>
      Пограничный знак № 624, основной казахстанский, состоит из одного пограничного столба, расположенного на линии государственной границы. Его геодезические координаты 41 °43'13.81" с.ш., 56°00'00.01" в.д.</w:t>
      </w:r>
    </w:p>
    <w:bookmarkEnd w:id="4585"/>
    <w:bookmarkStart w:name="z4605" w:id="4586"/>
    <w:p>
      <w:pPr>
        <w:spacing w:after="0"/>
        <w:ind w:left="0"/>
        <w:jc w:val="both"/>
      </w:pPr>
      <w:r>
        <w:rPr>
          <w:rFonts w:ascii="Times New Roman"/>
          <w:b w:val="false"/>
          <w:i w:val="false"/>
          <w:color w:val="000000"/>
          <w:sz w:val="28"/>
        </w:rPr>
        <w:t>
      От пограничного знака № 624 линия государственной границы идет прямой линией в южном направлении до пограничного знака № 625.</w:t>
      </w:r>
    </w:p>
    <w:bookmarkEnd w:id="4586"/>
    <w:bookmarkStart w:name="z4606" w:id="458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624 и № 625 составляет 3.161 км.</w:t>
      </w:r>
    </w:p>
    <w:bookmarkEnd w:id="4587"/>
    <w:bookmarkStart w:name="z4607" w:id="4588"/>
    <w:p>
      <w:pPr>
        <w:spacing w:after="0"/>
        <w:ind w:left="0"/>
        <w:jc w:val="both"/>
      </w:pPr>
      <w:r>
        <w:rPr>
          <w:rFonts w:ascii="Times New Roman"/>
          <w:b w:val="false"/>
          <w:i w:val="false"/>
          <w:color w:val="000000"/>
          <w:sz w:val="28"/>
        </w:rPr>
        <w:t>
      Пограничный знак № 625, основной узбекский, состоит из одного пограничного столба, расположенного на линии государственной границы. Его геодезические координаты 41°41'31.36" с.ш., 56°00'00.00" в.д.</w:t>
      </w:r>
    </w:p>
    <w:bookmarkEnd w:id="4588"/>
    <w:bookmarkStart w:name="z4608" w:id="4589"/>
    <w:p>
      <w:pPr>
        <w:spacing w:after="0"/>
        <w:ind w:left="0"/>
        <w:jc w:val="both"/>
      </w:pPr>
      <w:r>
        <w:rPr>
          <w:rFonts w:ascii="Times New Roman"/>
          <w:b w:val="false"/>
          <w:i w:val="false"/>
          <w:color w:val="000000"/>
          <w:sz w:val="28"/>
        </w:rPr>
        <w:t>
      От пограничного знака № 625 линия государственной границы идет прямой линией в южном направлении до пограничного знака № 625/1.</w:t>
      </w:r>
    </w:p>
    <w:bookmarkEnd w:id="4589"/>
    <w:bookmarkStart w:name="z4609" w:id="459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625 и № 625/1 составляет 2.849 км.</w:t>
      </w:r>
    </w:p>
    <w:bookmarkEnd w:id="4590"/>
    <w:bookmarkStart w:name="z4610" w:id="4591"/>
    <w:p>
      <w:pPr>
        <w:spacing w:after="0"/>
        <w:ind w:left="0"/>
        <w:jc w:val="both"/>
      </w:pPr>
      <w:r>
        <w:rPr>
          <w:rFonts w:ascii="Times New Roman"/>
          <w:b w:val="false"/>
          <w:i w:val="false"/>
          <w:color w:val="000000"/>
          <w:sz w:val="28"/>
        </w:rPr>
        <w:t>
      Пограничный знак № 625/1, промежуточный узбекский, состоит из одного пограничного столба, расположенного на линии государственной границы. Его геодезические координаты 41°39'59.03" с.ш., 56°00'00.00" в.д.</w:t>
      </w:r>
    </w:p>
    <w:bookmarkEnd w:id="4591"/>
    <w:bookmarkStart w:name="z4611" w:id="4592"/>
    <w:p>
      <w:pPr>
        <w:spacing w:after="0"/>
        <w:ind w:left="0"/>
        <w:jc w:val="both"/>
      </w:pPr>
      <w:r>
        <w:rPr>
          <w:rFonts w:ascii="Times New Roman"/>
          <w:b w:val="false"/>
          <w:i w:val="false"/>
          <w:color w:val="000000"/>
          <w:sz w:val="28"/>
        </w:rPr>
        <w:t>
      От пограничного знака № 625/1 линия государственной границы идет прямой линией в южном направлении до пограничного знака № 626.</w:t>
      </w:r>
    </w:p>
    <w:bookmarkEnd w:id="4592"/>
    <w:bookmarkStart w:name="z4612" w:id="4593"/>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625/1 и № 626 составляет 1.855 км. </w:t>
      </w:r>
    </w:p>
    <w:bookmarkEnd w:id="4593"/>
    <w:bookmarkStart w:name="z4613" w:id="4594"/>
    <w:p>
      <w:pPr>
        <w:spacing w:after="0"/>
        <w:ind w:left="0"/>
        <w:jc w:val="both"/>
      </w:pPr>
      <w:r>
        <w:rPr>
          <w:rFonts w:ascii="Times New Roman"/>
          <w:b w:val="false"/>
          <w:i w:val="false"/>
          <w:color w:val="000000"/>
          <w:sz w:val="28"/>
        </w:rPr>
        <w:t>
      Пограничный знак № 626, основной казахстанский, состоит из одного пограничного столба, расположенного на линии государственной границы. Его геодезические координаты 41°38'58.91" с.ш, 56°00'00.00" в.д.</w:t>
      </w:r>
    </w:p>
    <w:bookmarkEnd w:id="4594"/>
    <w:bookmarkStart w:name="z4614" w:id="4595"/>
    <w:p>
      <w:pPr>
        <w:spacing w:after="0"/>
        <w:ind w:left="0"/>
        <w:jc w:val="both"/>
      </w:pPr>
      <w:r>
        <w:rPr>
          <w:rFonts w:ascii="Times New Roman"/>
          <w:b w:val="false"/>
          <w:i w:val="false"/>
          <w:color w:val="000000"/>
          <w:sz w:val="28"/>
        </w:rPr>
        <w:t>
      От пограничного знака № 626 линия государственной границы идет прямой линией в южном направлении до пограничного знака № 626/1.</w:t>
      </w:r>
    </w:p>
    <w:bookmarkEnd w:id="4595"/>
    <w:bookmarkStart w:name="z4615" w:id="459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626 и № 626/1 составляет 1.320 км.</w:t>
      </w:r>
    </w:p>
    <w:bookmarkEnd w:id="4596"/>
    <w:bookmarkStart w:name="z4616" w:id="4597"/>
    <w:p>
      <w:pPr>
        <w:spacing w:after="0"/>
        <w:ind w:left="0"/>
        <w:jc w:val="both"/>
      </w:pPr>
      <w:r>
        <w:rPr>
          <w:rFonts w:ascii="Times New Roman"/>
          <w:b w:val="false"/>
          <w:i w:val="false"/>
          <w:color w:val="000000"/>
          <w:sz w:val="28"/>
        </w:rPr>
        <w:t>
      Пограничный знак № 626/1, промежуточный казахстанский, состоит из одного пограничного столба, расположенного на линии государственной границы. Его геодезические координаты 41°38'16.12” с.ш, 56°00'00.00” в.д.</w:t>
      </w:r>
    </w:p>
    <w:bookmarkEnd w:id="4597"/>
    <w:bookmarkStart w:name="z4617" w:id="4598"/>
    <w:p>
      <w:pPr>
        <w:spacing w:after="0"/>
        <w:ind w:left="0"/>
        <w:jc w:val="both"/>
      </w:pPr>
      <w:r>
        <w:rPr>
          <w:rFonts w:ascii="Times New Roman"/>
          <w:b w:val="false"/>
          <w:i w:val="false"/>
          <w:color w:val="000000"/>
          <w:sz w:val="28"/>
        </w:rPr>
        <w:t>
      От пограничного знака № 626/1 линия государственной границы идет прямой линией в южном направлении до пограничного знака № 626/2.</w:t>
      </w:r>
    </w:p>
    <w:bookmarkEnd w:id="4598"/>
    <w:bookmarkStart w:name="z4618" w:id="459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626/1 и № 626/2 составляет 2.007 км.</w:t>
      </w:r>
    </w:p>
    <w:bookmarkEnd w:id="4599"/>
    <w:bookmarkStart w:name="z4619" w:id="4600"/>
    <w:p>
      <w:pPr>
        <w:spacing w:after="0"/>
        <w:ind w:left="0"/>
        <w:jc w:val="both"/>
      </w:pPr>
      <w:r>
        <w:rPr>
          <w:rFonts w:ascii="Times New Roman"/>
          <w:b w:val="false"/>
          <w:i w:val="false"/>
          <w:color w:val="000000"/>
          <w:sz w:val="28"/>
        </w:rPr>
        <w:t>
      Пограничный знак № 626/2, промежуточный узбекский, состоит из одного пограничного столба, расположенного на линии государственной границы. Его геодезические координаты 41°37'11.08” с.ш, 56°00'00.01” в.д.</w:t>
      </w:r>
    </w:p>
    <w:bookmarkEnd w:id="4600"/>
    <w:bookmarkStart w:name="z4620" w:id="4601"/>
    <w:p>
      <w:pPr>
        <w:spacing w:after="0"/>
        <w:ind w:left="0"/>
        <w:jc w:val="both"/>
      </w:pPr>
      <w:r>
        <w:rPr>
          <w:rFonts w:ascii="Times New Roman"/>
          <w:b w:val="false"/>
          <w:i w:val="false"/>
          <w:color w:val="000000"/>
          <w:sz w:val="28"/>
        </w:rPr>
        <w:t>
      От пограничного знака № 626/2 линия государственной границы идет прямой линией в южном направлении до пограничного знака № 627.</w:t>
      </w:r>
    </w:p>
    <w:bookmarkEnd w:id="4601"/>
    <w:bookmarkStart w:name="z4621" w:id="460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626/2 и № 627 составляет 1.983 км.</w:t>
      </w:r>
    </w:p>
    <w:bookmarkEnd w:id="4602"/>
    <w:bookmarkStart w:name="z4622" w:id="4603"/>
    <w:p>
      <w:pPr>
        <w:spacing w:after="0"/>
        <w:ind w:left="0"/>
        <w:jc w:val="both"/>
      </w:pPr>
      <w:r>
        <w:rPr>
          <w:rFonts w:ascii="Times New Roman"/>
          <w:b w:val="false"/>
          <w:i w:val="false"/>
          <w:color w:val="000000"/>
          <w:sz w:val="28"/>
        </w:rPr>
        <w:t>
      Пограничный знак № 627, основной узбекский, состоит из одного пограничного столба, расположенного на линии государственной границы. Его геодезические координаты 41°36'06.81” с.ш, 56°00'00.01” в.д.</w:t>
      </w:r>
    </w:p>
    <w:bookmarkEnd w:id="4603"/>
    <w:bookmarkStart w:name="z4623" w:id="4604"/>
    <w:p>
      <w:pPr>
        <w:spacing w:after="0"/>
        <w:ind w:left="0"/>
        <w:jc w:val="both"/>
      </w:pPr>
      <w:r>
        <w:rPr>
          <w:rFonts w:ascii="Times New Roman"/>
          <w:b w:val="false"/>
          <w:i w:val="false"/>
          <w:color w:val="000000"/>
          <w:sz w:val="28"/>
        </w:rPr>
        <w:t>
      От пограничного знака № 627 линия государственной границы идет прямой линией в южном направлении до пограничного знака № 628.</w:t>
      </w:r>
    </w:p>
    <w:bookmarkEnd w:id="4604"/>
    <w:bookmarkStart w:name="z4624" w:id="460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627 и № 628 составляет 1.585 км.</w:t>
      </w:r>
    </w:p>
    <w:bookmarkEnd w:id="4605"/>
    <w:bookmarkStart w:name="z4625" w:id="4606"/>
    <w:p>
      <w:pPr>
        <w:spacing w:after="0"/>
        <w:ind w:left="0"/>
        <w:jc w:val="both"/>
      </w:pPr>
      <w:r>
        <w:rPr>
          <w:rFonts w:ascii="Times New Roman"/>
          <w:b w:val="false"/>
          <w:i w:val="false"/>
          <w:color w:val="000000"/>
          <w:sz w:val="28"/>
        </w:rPr>
        <w:t>
      Пограничный знак № 628, основной казахстанский, состоит из одного пограничного столба, расположенного на линии государственной границы. Его геодезические координаты 41°35'15.45" с.ш, 56°00'00.01" в.д.</w:t>
      </w:r>
    </w:p>
    <w:bookmarkEnd w:id="4606"/>
    <w:bookmarkStart w:name="z4626" w:id="4607"/>
    <w:p>
      <w:pPr>
        <w:spacing w:after="0"/>
        <w:ind w:left="0"/>
        <w:jc w:val="both"/>
      </w:pPr>
      <w:r>
        <w:rPr>
          <w:rFonts w:ascii="Times New Roman"/>
          <w:b w:val="false"/>
          <w:i w:val="false"/>
          <w:color w:val="000000"/>
          <w:sz w:val="28"/>
        </w:rPr>
        <w:t>
      От пограничного знака № 628 линия государственной границы идет прямой линией в южном направлении до пограничного знака № 629.</w:t>
      </w:r>
    </w:p>
    <w:bookmarkEnd w:id="4607"/>
    <w:bookmarkStart w:name="z4627" w:id="4608"/>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628 и № 629 составляет 2.694 км.</w:t>
      </w:r>
    </w:p>
    <w:bookmarkEnd w:id="4608"/>
    <w:bookmarkStart w:name="z4628" w:id="4609"/>
    <w:p>
      <w:pPr>
        <w:spacing w:after="0"/>
        <w:ind w:left="0"/>
        <w:jc w:val="both"/>
      </w:pPr>
      <w:r>
        <w:rPr>
          <w:rFonts w:ascii="Times New Roman"/>
          <w:b w:val="false"/>
          <w:i w:val="false"/>
          <w:color w:val="000000"/>
          <w:sz w:val="28"/>
        </w:rPr>
        <w:t>
      Пограничный знак № 629, основной узбекский, состоит из одного пограничного столба, расположенного на линии государственной границы. Его геодезические координаты 41°33'48.12" с.ш., 56°00'00.02" в.д.</w:t>
      </w:r>
    </w:p>
    <w:bookmarkEnd w:id="4609"/>
    <w:bookmarkStart w:name="z4629" w:id="4610"/>
    <w:p>
      <w:pPr>
        <w:spacing w:after="0"/>
        <w:ind w:left="0"/>
        <w:jc w:val="both"/>
      </w:pPr>
      <w:r>
        <w:rPr>
          <w:rFonts w:ascii="Times New Roman"/>
          <w:b w:val="false"/>
          <w:i w:val="false"/>
          <w:color w:val="000000"/>
          <w:sz w:val="28"/>
        </w:rPr>
        <w:t>
      От пограничного знака № 629 линия государственной границы идет прямой линией в южном направлении до пограничного знака № 630.</w:t>
      </w:r>
    </w:p>
    <w:bookmarkEnd w:id="4610"/>
    <w:bookmarkStart w:name="z4630" w:id="4611"/>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629 и № 630 составляет 3.766 км.</w:t>
      </w:r>
    </w:p>
    <w:bookmarkEnd w:id="4611"/>
    <w:bookmarkStart w:name="z4631" w:id="4612"/>
    <w:p>
      <w:pPr>
        <w:spacing w:after="0"/>
        <w:ind w:left="0"/>
        <w:jc w:val="both"/>
      </w:pPr>
      <w:r>
        <w:rPr>
          <w:rFonts w:ascii="Times New Roman"/>
          <w:b w:val="false"/>
          <w:i w:val="false"/>
          <w:color w:val="000000"/>
          <w:sz w:val="28"/>
        </w:rPr>
        <w:t>
      Пограничный знак № 630, основной казахстанский, состоит из одного пограничного столба, расположенного на линии государственной границы. Его геодезические координаты 41°31'46.07" с.ш., 56°00'00.02" в.д.</w:t>
      </w:r>
    </w:p>
    <w:bookmarkEnd w:id="4612"/>
    <w:bookmarkStart w:name="z4632" w:id="4613"/>
    <w:p>
      <w:pPr>
        <w:spacing w:after="0"/>
        <w:ind w:left="0"/>
        <w:jc w:val="both"/>
      </w:pPr>
      <w:r>
        <w:rPr>
          <w:rFonts w:ascii="Times New Roman"/>
          <w:b w:val="false"/>
          <w:i w:val="false"/>
          <w:color w:val="000000"/>
          <w:sz w:val="28"/>
        </w:rPr>
        <w:t>
      От пограничного знака № 630 линия государственной границы идет прямой линией в южном направлении до пограничного знака №631.</w:t>
      </w:r>
    </w:p>
    <w:bookmarkEnd w:id="4613"/>
    <w:bookmarkStart w:name="z4633" w:id="4614"/>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630 и № 631 составляет 3.298 км.</w:t>
      </w:r>
    </w:p>
    <w:bookmarkEnd w:id="4614"/>
    <w:bookmarkStart w:name="z4634" w:id="4615"/>
    <w:p>
      <w:pPr>
        <w:spacing w:after="0"/>
        <w:ind w:left="0"/>
        <w:jc w:val="both"/>
      </w:pPr>
      <w:r>
        <w:rPr>
          <w:rFonts w:ascii="Times New Roman"/>
          <w:b w:val="false"/>
          <w:i w:val="false"/>
          <w:color w:val="000000"/>
          <w:sz w:val="28"/>
        </w:rPr>
        <w:t>
      Пограничный знак №631, основной узбекский, состоит из одного пограничного столба, расположенного на линии государственной границы. Его геодезические координаты 41°29'59.19" с.ш., 56°00'00.02" в.д.</w:t>
      </w:r>
    </w:p>
    <w:bookmarkEnd w:id="4615"/>
    <w:bookmarkStart w:name="z4635" w:id="4616"/>
    <w:p>
      <w:pPr>
        <w:spacing w:after="0"/>
        <w:ind w:left="0"/>
        <w:jc w:val="both"/>
      </w:pPr>
      <w:r>
        <w:rPr>
          <w:rFonts w:ascii="Times New Roman"/>
          <w:b w:val="false"/>
          <w:i w:val="false"/>
          <w:color w:val="000000"/>
          <w:sz w:val="28"/>
        </w:rPr>
        <w:t>
      От пограничного знака № 631 линия государственной границы идет прямой линией в южном направлении до пограничного знака № 631/1.</w:t>
      </w:r>
    </w:p>
    <w:bookmarkEnd w:id="4616"/>
    <w:bookmarkStart w:name="z4636" w:id="4617"/>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631 и № 631/1 составляет 2.028 км.</w:t>
      </w:r>
    </w:p>
    <w:bookmarkEnd w:id="4617"/>
    <w:bookmarkStart w:name="z4637" w:id="4618"/>
    <w:p>
      <w:pPr>
        <w:spacing w:after="0"/>
        <w:ind w:left="0"/>
        <w:jc w:val="both"/>
      </w:pPr>
      <w:r>
        <w:rPr>
          <w:rFonts w:ascii="Times New Roman"/>
          <w:b w:val="false"/>
          <w:i w:val="false"/>
          <w:color w:val="000000"/>
          <w:sz w:val="28"/>
        </w:rPr>
        <w:t>
      Пограничный знак № 631/1, промежуточный узбекский, состоит из одного пограничного столба, расположенного на линии государственной границы. Его геодезические координаты 41°28'53.46" с.ш., 56°00'00.02" в.д.</w:t>
      </w:r>
    </w:p>
    <w:bookmarkEnd w:id="4618"/>
    <w:bookmarkStart w:name="z4638" w:id="4619"/>
    <w:p>
      <w:pPr>
        <w:spacing w:after="0"/>
        <w:ind w:left="0"/>
        <w:jc w:val="both"/>
      </w:pPr>
      <w:r>
        <w:rPr>
          <w:rFonts w:ascii="Times New Roman"/>
          <w:b w:val="false"/>
          <w:i w:val="false"/>
          <w:color w:val="000000"/>
          <w:sz w:val="28"/>
        </w:rPr>
        <w:t>
      От пограничного знака № 631/1 линия государственной границы идет прямой линией в южном направлении до пограничного знака № 632.</w:t>
      </w:r>
    </w:p>
    <w:bookmarkEnd w:id="4619"/>
    <w:bookmarkStart w:name="z4639" w:id="4620"/>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631/1 и № 632 составляет 3.499 км.</w:t>
      </w:r>
    </w:p>
    <w:bookmarkEnd w:id="4620"/>
    <w:bookmarkStart w:name="z4640" w:id="4621"/>
    <w:p>
      <w:pPr>
        <w:spacing w:after="0"/>
        <w:ind w:left="0"/>
        <w:jc w:val="both"/>
      </w:pPr>
      <w:r>
        <w:rPr>
          <w:rFonts w:ascii="Times New Roman"/>
          <w:b w:val="false"/>
          <w:i w:val="false"/>
          <w:color w:val="000000"/>
          <w:sz w:val="28"/>
        </w:rPr>
        <w:t>
      Пограничный знак № 632, основной казахстанский, состоит из одного пограничного столба, расположенного на линии государственной границы. Его геодезические координаты 41°27'00.05" с.ш., 56°00'00.01" в.д.</w:t>
      </w:r>
    </w:p>
    <w:bookmarkEnd w:id="4621"/>
    <w:bookmarkStart w:name="z4641" w:id="4622"/>
    <w:p>
      <w:pPr>
        <w:spacing w:after="0"/>
        <w:ind w:left="0"/>
        <w:jc w:val="both"/>
      </w:pPr>
      <w:r>
        <w:rPr>
          <w:rFonts w:ascii="Times New Roman"/>
          <w:b w:val="false"/>
          <w:i w:val="false"/>
          <w:color w:val="000000"/>
          <w:sz w:val="28"/>
        </w:rPr>
        <w:t>
      От пограничного знака № 632 линия государственной границы идет прямой линией в южном направлении до пограничного знака № 633.</w:t>
      </w:r>
    </w:p>
    <w:bookmarkEnd w:id="4622"/>
    <w:bookmarkStart w:name="z4642" w:id="4623"/>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 632 и № 633 составляет 2.864 км. </w:t>
      </w:r>
    </w:p>
    <w:bookmarkEnd w:id="4623"/>
    <w:bookmarkStart w:name="z4643" w:id="4624"/>
    <w:p>
      <w:pPr>
        <w:spacing w:after="0"/>
        <w:ind w:left="0"/>
        <w:jc w:val="both"/>
      </w:pPr>
      <w:r>
        <w:rPr>
          <w:rFonts w:ascii="Times New Roman"/>
          <w:b w:val="false"/>
          <w:i w:val="false"/>
          <w:color w:val="000000"/>
          <w:sz w:val="28"/>
        </w:rPr>
        <w:t>
      Пограничный знак № 633, основной узбекский, состоит из одного пограничного столба, расположенного на линии государственной границы. Его геодезические координаты 41°25'27.23" с.ш., 56°00'00.02" в.д.</w:t>
      </w:r>
    </w:p>
    <w:bookmarkEnd w:id="4624"/>
    <w:bookmarkStart w:name="z4644" w:id="4625"/>
    <w:p>
      <w:pPr>
        <w:spacing w:after="0"/>
        <w:ind w:left="0"/>
        <w:jc w:val="both"/>
      </w:pPr>
      <w:r>
        <w:rPr>
          <w:rFonts w:ascii="Times New Roman"/>
          <w:b w:val="false"/>
          <w:i w:val="false"/>
          <w:color w:val="000000"/>
          <w:sz w:val="28"/>
        </w:rPr>
        <w:t>
      От пограничного знака № 633 линия государственной границы идет прямой линией в южном направлении до пограничного знака № 634.</w:t>
      </w:r>
    </w:p>
    <w:bookmarkEnd w:id="4625"/>
    <w:bookmarkStart w:name="z4645" w:id="4626"/>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633 и № 634 составляет 2.256 км.</w:t>
      </w:r>
    </w:p>
    <w:bookmarkEnd w:id="4626"/>
    <w:bookmarkStart w:name="z4646" w:id="4627"/>
    <w:p>
      <w:pPr>
        <w:spacing w:after="0"/>
        <w:ind w:left="0"/>
        <w:jc w:val="both"/>
      </w:pPr>
      <w:r>
        <w:rPr>
          <w:rFonts w:ascii="Times New Roman"/>
          <w:b w:val="false"/>
          <w:i w:val="false"/>
          <w:color w:val="000000"/>
          <w:sz w:val="28"/>
        </w:rPr>
        <w:t>
      Пограничный знак № 634, основной казахстанский, состоит из одного пограничного столба, расположенного на линии государственной границы. Его геодезические координаты 41°24'14.10" с.ш., 56°00'00.01" в.д.</w:t>
      </w:r>
    </w:p>
    <w:bookmarkEnd w:id="4627"/>
    <w:bookmarkStart w:name="z4647" w:id="4628"/>
    <w:p>
      <w:pPr>
        <w:spacing w:after="0"/>
        <w:ind w:left="0"/>
        <w:jc w:val="both"/>
      </w:pPr>
      <w:r>
        <w:rPr>
          <w:rFonts w:ascii="Times New Roman"/>
          <w:b w:val="false"/>
          <w:i w:val="false"/>
          <w:color w:val="000000"/>
          <w:sz w:val="28"/>
        </w:rPr>
        <w:t>
      От пограничного знака № 634 линия государственной границы идет прямой линией в южном направлении до пограничного знака № 635.</w:t>
      </w:r>
    </w:p>
    <w:bookmarkEnd w:id="4628"/>
    <w:bookmarkStart w:name="z4648" w:id="4629"/>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634 и № 635 составляет 2.002 км.</w:t>
      </w:r>
    </w:p>
    <w:bookmarkEnd w:id="4629"/>
    <w:bookmarkStart w:name="z4649" w:id="4630"/>
    <w:p>
      <w:pPr>
        <w:spacing w:after="0"/>
        <w:ind w:left="0"/>
        <w:jc w:val="both"/>
      </w:pPr>
      <w:r>
        <w:rPr>
          <w:rFonts w:ascii="Times New Roman"/>
          <w:b w:val="false"/>
          <w:i w:val="false"/>
          <w:color w:val="000000"/>
          <w:sz w:val="28"/>
        </w:rPr>
        <w:t>
      Пограничный знак № 635, основной узбекский, состоит из одного пограничного столба, расположенного на линии государственной границы. Его геодезические координаты 41°23'09.22" с.ш., 56°00'00.01" в.д.</w:t>
      </w:r>
    </w:p>
    <w:bookmarkEnd w:id="4630"/>
    <w:bookmarkStart w:name="z4650" w:id="4631"/>
    <w:p>
      <w:pPr>
        <w:spacing w:after="0"/>
        <w:ind w:left="0"/>
        <w:jc w:val="both"/>
      </w:pPr>
      <w:r>
        <w:rPr>
          <w:rFonts w:ascii="Times New Roman"/>
          <w:b w:val="false"/>
          <w:i w:val="false"/>
          <w:color w:val="000000"/>
          <w:sz w:val="28"/>
        </w:rPr>
        <w:t>
      От пограничного знака № 635 линия государственной границы идет прямой линией в южном направлении до пограничного знака № 636.</w:t>
      </w:r>
    </w:p>
    <w:bookmarkEnd w:id="4631"/>
    <w:bookmarkStart w:name="z4651" w:id="4632"/>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635 и № 636 составляет 2.638 км.</w:t>
      </w:r>
    </w:p>
    <w:bookmarkEnd w:id="4632"/>
    <w:bookmarkStart w:name="z4652" w:id="4633"/>
    <w:p>
      <w:pPr>
        <w:spacing w:after="0"/>
        <w:ind w:left="0"/>
        <w:jc w:val="both"/>
      </w:pPr>
      <w:r>
        <w:rPr>
          <w:rFonts w:ascii="Times New Roman"/>
          <w:b w:val="false"/>
          <w:i w:val="false"/>
          <w:color w:val="000000"/>
          <w:sz w:val="28"/>
        </w:rPr>
        <w:t>
      Пограничный знак № 636, основной казахстанский, состоит из одного пограничного столба, расположенного на линии государственной границы. Его геодезические координаты 41°21'43.71" с.ш., 56°00'00.01" в.д.</w:t>
      </w:r>
    </w:p>
    <w:bookmarkEnd w:id="4633"/>
    <w:bookmarkStart w:name="z4653" w:id="4634"/>
    <w:p>
      <w:pPr>
        <w:spacing w:after="0"/>
        <w:ind w:left="0"/>
        <w:jc w:val="both"/>
      </w:pPr>
      <w:r>
        <w:rPr>
          <w:rFonts w:ascii="Times New Roman"/>
          <w:b w:val="false"/>
          <w:i w:val="false"/>
          <w:color w:val="000000"/>
          <w:sz w:val="28"/>
        </w:rPr>
        <w:t>
      От пограничного знака № 636 линия государственной границы идет прямой линией в южном направлении до пограничного знака № 637.</w:t>
      </w:r>
    </w:p>
    <w:bookmarkEnd w:id="4634"/>
    <w:bookmarkStart w:name="z4654" w:id="4635"/>
    <w:p>
      <w:pPr>
        <w:spacing w:after="0"/>
        <w:ind w:left="0"/>
        <w:jc w:val="both"/>
      </w:pPr>
      <w:r>
        <w:rPr>
          <w:rFonts w:ascii="Times New Roman"/>
          <w:b w:val="false"/>
          <w:i w:val="false"/>
          <w:color w:val="000000"/>
          <w:sz w:val="28"/>
        </w:rPr>
        <w:t>
      Протяженность линии государственной границы между пограничными знаками № 636 и № 637 составляет 0.151 км.</w:t>
      </w:r>
    </w:p>
    <w:bookmarkEnd w:id="4635"/>
    <w:bookmarkStart w:name="z4655" w:id="4636"/>
    <w:p>
      <w:pPr>
        <w:spacing w:after="0"/>
        <w:ind w:left="0"/>
        <w:jc w:val="both"/>
      </w:pPr>
      <w:r>
        <w:rPr>
          <w:rFonts w:ascii="Times New Roman"/>
          <w:b w:val="false"/>
          <w:i w:val="false"/>
          <w:color w:val="000000"/>
          <w:sz w:val="28"/>
        </w:rPr>
        <w:t>
      Пограничный знак № 637, основной узбекский, состоит из одного пограничного столба, расположенного на линии государственной границы, на вершине чинка Капланкыр. Его геодезические координаты 41°21'38.82" с.ш., 56°00'00.00" в.д.</w:t>
      </w:r>
    </w:p>
    <w:bookmarkEnd w:id="4636"/>
    <w:bookmarkStart w:name="z4656" w:id="4637"/>
    <w:p>
      <w:pPr>
        <w:spacing w:after="0"/>
        <w:ind w:left="0"/>
        <w:jc w:val="both"/>
      </w:pPr>
      <w:r>
        <w:rPr>
          <w:rFonts w:ascii="Times New Roman"/>
          <w:b w:val="false"/>
          <w:i w:val="false"/>
          <w:color w:val="000000"/>
          <w:sz w:val="28"/>
        </w:rPr>
        <w:t>
      От пограничного знака № 637 линия государственной границы идет прямой линией в южном направлении, пересекая чинк Капланкыр, до конечной точки линии государственной границы.</w:t>
      </w:r>
    </w:p>
    <w:bookmarkEnd w:id="4637"/>
    <w:bookmarkStart w:name="z4657" w:id="4638"/>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 знаком № 637 и конечной точкой линии государственной границы составляет 4.561 км.    </w:t>
      </w:r>
    </w:p>
    <w:bookmarkEnd w:id="46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Договору между Республикой  </w:t>
            </w:r>
            <w:r>
              <w:br/>
            </w:r>
            <w:r>
              <w:rPr>
                <w:rFonts w:ascii="Times New Roman"/>
                <w:b w:val="false"/>
                <w:i w:val="false"/>
                <w:color w:val="000000"/>
                <w:sz w:val="20"/>
              </w:rPr>
              <w:t xml:space="preserve">Казахстан и Республикой  </w:t>
            </w:r>
            <w:r>
              <w:br/>
            </w:r>
            <w:r>
              <w:rPr>
                <w:rFonts w:ascii="Times New Roman"/>
                <w:b w:val="false"/>
                <w:i w:val="false"/>
                <w:color w:val="000000"/>
                <w:sz w:val="20"/>
              </w:rPr>
              <w:t xml:space="preserve">Узбекистан о демаркации </w:t>
            </w:r>
            <w:r>
              <w:br/>
            </w:r>
            <w:r>
              <w:rPr>
                <w:rFonts w:ascii="Times New Roman"/>
                <w:b w:val="false"/>
                <w:i w:val="false"/>
                <w:color w:val="000000"/>
                <w:sz w:val="20"/>
              </w:rPr>
              <w:t xml:space="preserve">казахстанско- </w:t>
            </w:r>
            <w:r>
              <w:br/>
            </w:r>
            <w:r>
              <w:rPr>
                <w:rFonts w:ascii="Times New Roman"/>
                <w:b w:val="false"/>
                <w:i w:val="false"/>
                <w:color w:val="000000"/>
                <w:sz w:val="20"/>
              </w:rPr>
              <w:t xml:space="preserve">узбекской государственной  </w:t>
            </w:r>
            <w:r>
              <w:br/>
            </w:r>
            <w:r>
              <w:rPr>
                <w:rFonts w:ascii="Times New Roman"/>
                <w:b w:val="false"/>
                <w:i w:val="false"/>
                <w:color w:val="000000"/>
                <w:sz w:val="20"/>
              </w:rPr>
              <w:t xml:space="preserve">границы    </w:t>
            </w:r>
          </w:p>
        </w:tc>
      </w:tr>
    </w:tbl>
    <w:bookmarkStart w:name="z48" w:id="4639"/>
    <w:p>
      <w:pPr>
        <w:spacing w:after="0"/>
        <w:ind w:left="0"/>
        <w:jc w:val="left"/>
      </w:pPr>
      <w:r>
        <w:rPr>
          <w:rFonts w:ascii="Times New Roman"/>
          <w:b/>
          <w:i w:val="false"/>
          <w:color w:val="000000"/>
        </w:rPr>
        <w:t xml:space="preserve"> ТАБЛИЦА ПРИНАДЛЕЖНОСТИ ОСТРОВОВ</w:t>
      </w:r>
    </w:p>
    <w:bookmarkEnd w:id="4639"/>
    <w:bookmarkStart w:name="z49" w:id="4640"/>
    <w:p>
      <w:pPr>
        <w:spacing w:after="0"/>
        <w:ind w:left="0"/>
        <w:jc w:val="both"/>
      </w:pPr>
      <w:r>
        <w:rPr>
          <w:rFonts w:ascii="Times New Roman"/>
          <w:b w:val="false"/>
          <w:i w:val="false"/>
          <w:color w:val="000000"/>
          <w:sz w:val="28"/>
        </w:rPr>
        <w:t xml:space="preserve">
      СОВМЕСТНАЯ КАЗАХСТАНСКО-УЗБЕКСКАЯ  </w:t>
      </w:r>
      <w:r>
        <w:br/>
      </w:r>
      <w:r>
        <w:rPr>
          <w:rFonts w:ascii="Times New Roman"/>
          <w:b w:val="false"/>
          <w:i w:val="false"/>
          <w:color w:val="000000"/>
          <w:sz w:val="28"/>
        </w:rPr>
        <w:t xml:space="preserve">ДЕМАРКАЦИОННАЯ КОМИССИЯ </w:t>
      </w:r>
      <w:r>
        <w:br/>
      </w:r>
      <w:r>
        <w:rPr>
          <w:rFonts w:ascii="Times New Roman"/>
          <w:b w:val="false"/>
          <w:i w:val="false"/>
          <w:color w:val="000000"/>
          <w:sz w:val="28"/>
        </w:rPr>
        <w:t xml:space="preserve">
      </w:t>
      </w:r>
      <w:r>
        <w:rPr>
          <w:rFonts w:ascii="Times New Roman"/>
          <w:b w:val="false"/>
          <w:i w:val="false"/>
          <w:color w:val="000000"/>
          <w:sz w:val="28"/>
        </w:rPr>
        <w:t xml:space="preserve">2022 г.  </w:t>
      </w:r>
    </w:p>
    <w:bookmarkEnd w:id="4640"/>
    <w:bookmarkStart w:name="z51" w:id="4641"/>
    <w:p>
      <w:pPr>
        <w:spacing w:after="0"/>
        <w:ind w:left="0"/>
        <w:jc w:val="both"/>
      </w:pPr>
      <w:r>
        <w:rPr>
          <w:rFonts w:ascii="Times New Roman"/>
          <w:b w:val="false"/>
          <w:i w:val="false"/>
          <w:color w:val="000000"/>
          <w:sz w:val="28"/>
        </w:rPr>
        <w:t>
      Настоящая Таблица принадлежности островов подготовлена на основании таблиц принадлежности островов, составленных совместными демаркационными рабочими группами в 2004-2021 годах и утвержденных Совместной казахстанско-узбекской демаркационной комиссией.</w:t>
      </w:r>
    </w:p>
    <w:bookmarkEnd w:id="4641"/>
    <w:bookmarkStart w:name="z52" w:id="4642"/>
    <w:p>
      <w:pPr>
        <w:spacing w:after="0"/>
        <w:ind w:left="0"/>
        <w:jc w:val="both"/>
      </w:pPr>
      <w:r>
        <w:rPr>
          <w:rFonts w:ascii="Times New Roman"/>
          <w:b w:val="false"/>
          <w:i w:val="false"/>
          <w:color w:val="000000"/>
          <w:sz w:val="28"/>
        </w:rPr>
        <w:t>
      Настоящая Таблица принадлежности островов подписана в г. Ташкент "22" декабря 2022 года в двух подлинных экземплярах, каждый на казахском, узбекском и русском языках.</w:t>
      </w:r>
    </w:p>
    <w:bookmarkEnd w:id="464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43"/>
          <w:p>
            <w:pPr>
              <w:spacing w:after="20"/>
              <w:ind w:left="20"/>
              <w:jc w:val="both"/>
            </w:pPr>
            <w:r>
              <w:rPr>
                <w:rFonts w:ascii="Times New Roman"/>
                <w:b w:val="false"/>
                <w:i w:val="false"/>
                <w:color w:val="000000"/>
                <w:sz w:val="20"/>
              </w:rPr>
              <w:t>
Руководитель</w:t>
            </w:r>
          </w:p>
          <w:bookmarkEnd w:id="4643"/>
          <w:p>
            <w:pPr>
              <w:spacing w:after="20"/>
              <w:ind w:left="20"/>
              <w:jc w:val="both"/>
            </w:pPr>
            <w:r>
              <w:rPr>
                <w:rFonts w:ascii="Times New Roman"/>
                <w:b w:val="false"/>
                <w:i w:val="false"/>
                <w:color w:val="000000"/>
                <w:sz w:val="20"/>
              </w:rPr>
              <w:t>Правительственной делегации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в Совместной казахстанско-</w:t>
            </w:r>
          </w:p>
          <w:p>
            <w:pPr>
              <w:spacing w:after="20"/>
              <w:ind w:left="20"/>
              <w:jc w:val="both"/>
            </w:pPr>
            <w:r>
              <w:rPr>
                <w:rFonts w:ascii="Times New Roman"/>
                <w:b w:val="false"/>
                <w:i w:val="false"/>
                <w:color w:val="000000"/>
                <w:sz w:val="20"/>
              </w:rPr>
              <w:t>узбекской демаркационной</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З. Аманжолова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44"/>
          <w:p>
            <w:pPr>
              <w:spacing w:after="20"/>
              <w:ind w:left="20"/>
              <w:jc w:val="both"/>
            </w:pPr>
            <w:r>
              <w:rPr>
                <w:rFonts w:ascii="Times New Roman"/>
                <w:b w:val="false"/>
                <w:i w:val="false"/>
                <w:color w:val="000000"/>
                <w:sz w:val="20"/>
              </w:rPr>
              <w:t>
Руководитель</w:t>
            </w:r>
          </w:p>
          <w:bookmarkEnd w:id="4644"/>
          <w:p>
            <w:pPr>
              <w:spacing w:after="20"/>
              <w:ind w:left="20"/>
              <w:jc w:val="both"/>
            </w:pPr>
            <w:r>
              <w:rPr>
                <w:rFonts w:ascii="Times New Roman"/>
                <w:b w:val="false"/>
                <w:i w:val="false"/>
                <w:color w:val="000000"/>
                <w:sz w:val="20"/>
              </w:rPr>
              <w:t>Правительственной делегации</w:t>
            </w:r>
          </w:p>
          <w:p>
            <w:pPr>
              <w:spacing w:after="20"/>
              <w:ind w:left="20"/>
              <w:jc w:val="both"/>
            </w:pPr>
            <w:r>
              <w:rPr>
                <w:rFonts w:ascii="Times New Roman"/>
                <w:b w:val="false"/>
                <w:i w:val="false"/>
                <w:color w:val="000000"/>
                <w:sz w:val="20"/>
              </w:rPr>
              <w:t>Республики Узбекистан</w:t>
            </w:r>
          </w:p>
          <w:p>
            <w:pPr>
              <w:spacing w:after="20"/>
              <w:ind w:left="20"/>
              <w:jc w:val="both"/>
            </w:pPr>
            <w:r>
              <w:rPr>
                <w:rFonts w:ascii="Times New Roman"/>
                <w:b w:val="false"/>
                <w:i w:val="false"/>
                <w:color w:val="000000"/>
                <w:sz w:val="20"/>
              </w:rPr>
              <w:t>в Совместной узбекско-</w:t>
            </w:r>
          </w:p>
          <w:p>
            <w:pPr>
              <w:spacing w:after="20"/>
              <w:ind w:left="20"/>
              <w:jc w:val="both"/>
            </w:pPr>
            <w:r>
              <w:rPr>
                <w:rFonts w:ascii="Times New Roman"/>
                <w:b w:val="false"/>
                <w:i w:val="false"/>
                <w:color w:val="000000"/>
                <w:sz w:val="20"/>
              </w:rPr>
              <w:t>казахстанской демаркационной</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Т. Абдуллаев</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5" w:id="4645"/>
    <w:p>
      <w:pPr>
        <w:spacing w:after="0"/>
        <w:ind w:left="0"/>
        <w:jc w:val="left"/>
      </w:pPr>
      <w:r>
        <w:rPr>
          <w:rFonts w:ascii="Times New Roman"/>
          <w:b/>
          <w:i w:val="false"/>
          <w:color w:val="000000"/>
        </w:rPr>
        <w:t xml:space="preserve"> На пограничной реке Келес </w:t>
      </w:r>
    </w:p>
    <w:bookmarkEnd w:id="4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острова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принадлежность острова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центра острова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острова </w:t>
            </w:r>
          </w:p>
          <w:p>
            <w:pPr>
              <w:spacing w:after="20"/>
              <w:ind w:left="20"/>
              <w:jc w:val="both"/>
            </w:pPr>
            <w:r>
              <w:rPr>
                <w:rFonts w:ascii="Times New Roman"/>
                <w:b w:val="false"/>
                <w:i w:val="false"/>
                <w:color w:val="000000"/>
                <w:sz w:val="20"/>
              </w:rPr>
              <w:t>(кв.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 Карты государственной границы между Республикой Казахстан и Республикой Узбекистан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69 09 11.8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6" w:id="4646"/>
    <w:p>
      <w:pPr>
        <w:spacing w:after="0"/>
        <w:ind w:left="0"/>
        <w:jc w:val="left"/>
      </w:pPr>
      <w:r>
        <w:rPr>
          <w:rFonts w:ascii="Times New Roman"/>
          <w:b/>
          <w:i w:val="false"/>
          <w:color w:val="000000"/>
        </w:rPr>
        <w:t xml:space="preserve"> На пограничной реке Сырдария (Сырдарья)</w:t>
      </w:r>
    </w:p>
    <w:bookmarkEnd w:id="4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острова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принадлежность острова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центра острова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острова </w:t>
            </w:r>
          </w:p>
          <w:p>
            <w:pPr>
              <w:spacing w:after="20"/>
              <w:ind w:left="20"/>
              <w:jc w:val="both"/>
            </w:pPr>
            <w:r>
              <w:rPr>
                <w:rFonts w:ascii="Times New Roman"/>
                <w:b w:val="false"/>
                <w:i w:val="false"/>
                <w:color w:val="000000"/>
                <w:sz w:val="20"/>
              </w:rPr>
              <w:t>(кв. км)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 Карты государственной границы между Республикой Казахстан и Республикой Узбекистан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Узбекистан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