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19c4" w14:textId="b661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Кодекс Республики Казахстан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апреля 2023 года № 227-VII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следующие изменения и дополнения: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"законодательства Республики Казахстан о пенсионном обеспечении, об обязательном социальном страховании," заменить словами "в области пенсионного обеспечения, обязательного социального страхования, законодательства Республики Казахстан";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64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цифры "73, 73-1, 73-2" заменить словами "73-1 (частью первой), 73-2 (частью первой)";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"73-1" дополнить словами "(частью 1-1)";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"73-2" дополнить словами "(частью 1-1)";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"Положения настоящей части не распространяются на лиц, освобожденных в течение года от административной ответственности в связи с примирением сторон по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части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73-1 и </w:t>
      </w:r>
      <w:r>
        <w:rPr>
          <w:rFonts w:ascii="Times New Roman"/>
          <w:b w:val="false"/>
          <w:i w:val="false"/>
          <w:color w:val="000000"/>
          <w:sz w:val="28"/>
        </w:rPr>
        <w:t>части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73-2 настоящего Кодекса.";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"срок до пяти" заменить словом "пять";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"срок до десяти" заменить словом "десять";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73-1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части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"срок до пятнадцати" заменить словом "пятнадцать";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"срок до двадцати" заменить словами "двадцать пять";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73-2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части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"срок до десяти" заменить словом "десять";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"срок до пятнадцати" заменить словом "двадцать";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заголовке и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специальных социальных услугах" заменить словами "в области специальных социальных услуг";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заголовке, частях первой, пятой, шестой, восьмой и десятой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пенсионном обеспечении" заменить словами "в области пенсионного обеспечения";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заголовке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 обязательном социальном страховании" заменить словами "в области обязательного социального страхования";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заголовке и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занятости" заменить словами "в области занятости";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461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461. Нарушение защитного предписания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защитного предписания, вынесенного органом внутренних дел, –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административный арест на десять суток.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Действие, предусмотренное частью первой настоящей статьи, совершенное лицами, к которым административный арест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 не применяется, –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тридцати месячных расчетных показателей.";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669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"штраф в размере пяти месячных расчетных показателей либо административный арест на срок до семи" заменить словами "административный арест на десять";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"срок до десяти" заменить словом "двадцать";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"частью третьей" заменить словами "частями второй и третьей";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826-2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пенсионном обеспечении и об обязательном социальном страховании" заменить словами "в области пенсионного обеспечения и обязательного социального страхования";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829-4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пенсионном обеспечении и обязательном социальном страховании" заменить словами "в области пенсионного обеспечения и обязательного социального страхования".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июля 2023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