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e84d" w14:textId="34ae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Четвертого протокола о внесении изменений в Устав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января 2024 года № 53-VIII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Четвертый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Договора о коллективной безопасности от 7 октября 2002 года, совершенный 26 августа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ЧЕТВЕРТЫЙ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Устав Организации Договора о коллективной безопасности от 7 октября 2002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Организации Договора о коллективной безопасности от 7 октября 2002 года (далее - Устав)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 о нижеследующем: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третий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после слов "информационной безопасности," дополнить словами "биологической безопасности,";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дополнить вторым предложением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о досрочном прекращении полномочий Генерального секретаря принимается Советом по представлению СМИД.".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 "26" августа 2022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настоящий Протокол, его заверенную копию.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