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30ee" w14:textId="e593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сотрудничестве в области санитарной охраны территорий государств – 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февраля 2024 года № 59-VIII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сотрудничестве в области санитарной охраны территорий государств – участников Содружества Независимых Государств, совершенное в Минске 28 мая 2021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в области санитарной охраны территорий государств - участников Содружества Независимых Государств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участников настоящего Соглашения, именуемые в дальнейшем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сотрудничества в предотвращении: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завоза и распространения инфекционных болезней, ассоциируемых в соответствии с Международными медико-санитарными правилами (2005 г.) (далее - ММСП) с чрезвычайными ситуациями в области общественного здравоохранения, имеющими международное значение и требующими взаимодействия по санитарной охране территорий государств - участников настоящего Соглашения (далее - чрезвычайные ситуации),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завоза и реализации товаров, потенциально опасных для здоровья населения и ассоциируемых с возможностью возникновения чрезвычайных ситуаций,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продолжить и расширить сотрудничество в области здравоохранения и сотрудничать в проведении государственных санитарно-противоэпидемических (профилактических) мероприятий по санитарной охране территорий государств - участников настоящего Соглашения,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интересов взаимного предохранения территорий государств - участников настоящего Соглашения от завоза и реализации потенциально опасных для здоровья населения товаров при осуществлении контрактов и развитии хозяйственных и торговых связей в рамках Содружества Независимых Государств,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необходимые мероприятия по санитарной охране территорий государств - участников настоящего Соглашения в отношении: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болезней, ассоциируемых с чрезвычайными ситуациями или с возможностью возникновения чрезвычайных ситуаций, согласно Перечню (прилагается);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товаров, подлежащих санитарно-эпидемиологическому надзору (контролю), согласно перечням, которые определяются в соответствии с законодательством и иными нормативными правовыми актами, составляющими право государств - участников настоящего Соглашения.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сотрудничества в области санитарной охраны территорий государств - участников настоящего Соглашения Стороны обязуются: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содействовать реализации ММСП и нормативных документов по санитарной охране территорий, принимаемых в рамках Содружества Независимых Государств;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необходимые меры для предупреждения завоза и распространения болезней, ассоциируемых с чрезвычайными ситуациями или с возможностью возникновения чрезвычайных ситуаций, а также предотвращения завоза потенциально опасных для здоровья населения товаров;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 информировать Стороны о выявлении и распространении болезней, ассоциируемых с чрезвычайными ситуациями или с возможностью возникновения чрезвычайных ситуаций;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обмениваться нормативными правовыми актами и другими документами, регулирующими мероприятия по санитарной охране территорий;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обмениваться информацией о научно-исследовательских работах в области санитарной охраны территорий;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обмениваться специалистами в целях изучения достижений науки и практики в области санитарной охраны территорий;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специалистов для участия в организуемых Сторонами конференциях и научных встречах, семинарах, симпозиумах, съездах по проблемам охраны здоровья населения;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содействовать обмену опытом работы по совершенствованию обеспечения санитарно-эпидемиологического благополучия населения и проведению совместных научных исследований в области гигиены, эпидемиологии и профилактики болезней, ассоциируемых с чрезвычайными ситуациями или с возможностью возникновения чрезвычайных ситуаций;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практическую, научную, техническую и другую помощь в проведении санитарно-противоэпидемических (профилактических) мероприятий и направлять по просьбе любой из Сторон специализированные противоэпидемические бригады.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целях реализации настоящего Соглашения каждое государство определяет уполномоченный орган (органы), о чем информирует депозитарий одновременно с направлением уведомления о выполнении внутригосударственных процедур.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случае изменения уполномоченного органа соответствующая Сторона в течение 30 дней письменно информирует об этом депозитарий.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сотрудничества государств - участников настоящего Соглашения проводится в рамках деятельности Совета по сотрудничеству в области здравоохранения Содружества Независимых Государств (далее - Совет).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взаимодействия Сторон по вопросам санитарной охраны территорий, разработка проектов нормативных и методических документов, исследовательских работ и практических мероприятий осуществляются Координационным советом по проблемам санитарной охраны территорий государств - участников Содружества Независимых Государств от завоза и распространения особо опасных инфекционных болезней (далее - Координационный совет).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Организационно-техническое обеспечение деятельности Координационного совета, а также разработка совместно с соответствующими научно-исследовательскими институтами государств - участников настоящего Соглашения нормативных и методических документов по вопросам санитарной охраны территорий осуществляются федеральным казенным учреждением здравоохранения "Российский научно-исследовательский противочумный институт "Микроб" Федеральной службы по надзору в сфере защиты прав потребителей и благополучия человека (Российская Федерация).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и состав Координационного совета утверждаются Советом.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принимать необходимые меры к предотвращению завоза на территорию другого государства - участника настоящего Соглашения потенциально опасных для здоровья населения товаров и оперативно информировать Стороны о случаях выявления и распространения таких товаров.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партия товаров, подлежащая санитарно-эпидемиологическому надзору (контролю), вывозимая с территории одного государства - участника настоящего Соглашения на территорию другого государства - участника настоящего Соглашения, должна сопровождаться документами об оценке (подтверждении соответствия), выданными уполномоченными органами Сторон, в случаях и в порядке, предусмотренных международными договорами и законодательством государств - участников настоящего Соглашения.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оставляют за собой право вводить временные санитарные меры на ввоз на территорию своего государства подлежащих санитарно-эпидемиологическому надзору (контролю) товаров, потенциально опасных для здоровья населения и ассоциируемых с возможностью возникновения чрезвычайных ситуаций.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одной Стороны извещает уполномоченный орган другой Стороны о введении временных санитарных мер, сроках их действия и перечне товаров, на которые они распространяются.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государства - участника настоящего Соглашения, используемые для перевозки пассажиров и товаров на территорию другого государства - участника настоящего Соглашения, должны соответствовать санитарно-эпидемиологическим и гигиеническим требованиям принимающего государства - участника настоящего Соглашения, если иное не установлено международными договорами, участниками которых являются государства - участники настоящего Соглашения.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санитарно-эпидемиологического надзора (контроля) в случае выявления товара, не соответствующего санитарно-эпидемиологическим и гигиеническим требованиям, уполномоченные органы Сторон имеют право на ограничение ввоза, возврат, обеззараживание (обезвреживание) товара, а при невозможности выполнения указанных мер - его уничтожение в соответствии с национальным законодательством.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выявлении товара, потенциально опасного для здоровья населения и ассоциируемого с возможностью возникновения чрезвычайной ситуации, информируются уполномоченные органы государств - участников настоящего Соглашения.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проводимых Сторонами мероприятий по реализации настоящего Соглашения осуществляется в рамках средств, предусматриваемых в бюджетах государств - участников Содружества Независимых Государств министерствам и ведомствам на обеспечение возложенных на них функций и/или реализацию соответствующих национальных программ, а также за счет внебюджетных источников, привлекаемых государствами (их хозяйствующими субъектами) в порядке, установленном национальным законодательством.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 применяются в отношениях между государствами - членами Евразийского экономического союза в той части, в которой они не противоречат праву Евразийского экономического союза в понимании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настоящее Соглашение могут быть внесены изменения, которые оформляются соответствующим протоколом и являются неотъемлемой частью настоящего Соглашения.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связанные с применением или толкованием настоящего Соглашения, решаются путем консультаций и переговоров заинтересованных Сторон.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</w:p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путем передачи депозитарию документа о присоединении.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 - участника Содружества Независимых Государств настоящее Соглашение вступает в силу по истечении 30 дней с даты получения депозитарием документа о присоединении.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государства, не являющегося участником Содружества Независимых Государств,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</w:p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финансовые и иные обязательства, возникшие за время действия Соглашения.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</w:t>
      </w:r>
    </w:p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даты вступления в силу настоящего Соглашения для Сторон, выполнивших внутригосударственные процедуры, необходимые для его вступления в силу, прекращает свое действие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санитарной охраны территорий государств - участников Содружества Независимых Государств от 31 мая 2001 года.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отношениях между Сторонами, для которых настоящее Соглашение не вступило в силу, будет продолжать применяться Соглашение о сотрудничестве в области санитарной охраны территорий государств - участников Содружества Независимых Государств от 31 мая 2001 года.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28 мая 2021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Азербайджанской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Армения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ПравительствоРеспублики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Беларусь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ПравительствоТуркменистана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ПравительствоРеспублики Узбекистан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Кыргызской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ПравительствоУкраины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Молдова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 сотрудничестве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санитарной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государств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2021 года </w:t>
            </w:r>
          </w:p>
        </w:tc>
      </w:tr>
    </w:tbl>
    <w:bookmarkStart w:name="z7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болезней, ассоциируемых с чрезвычайными ситуациями или с возможностью возникновения чрезвычайных ситуаций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болезни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по МКБ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Болезни, ассоциируемые с чрезвычайными ситуациями 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Полиомиелит, вызванный диким полиовирусом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А80.1, А80.2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грипп, вызванный новым подтипом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J09,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Jll:J11.1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острый респираторный синдром (ТОРС)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U04: U04.9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Болезни, ассоциируемые с возможностью возникновения чрезвычайных ситуаций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А.00: А.00.0, А00.1, А00.9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А20: А20.0, А20.1, А20.2, А20.3, А20.7, А20.8, А20.9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лихорадка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А95: А95.0, А95.1, А95.9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JIacca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А96.2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Марбург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А98.3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Эбола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А98.4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Ближневосточный респираторный синдром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болезни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по МКБ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В50: В50.0, В50.8, В50.9; В51: В51.0, В51.8, В51.9; В52: В52.0, В52.8, В52.9; В53.0;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Западного Нила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А92.3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геморрагическая лихорадка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А98.0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Денге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А97: А97.0, А97.1, А97.2, А97.9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Рифт-Валли (долины Рифт)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А92.4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Зика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U06: U06.9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болезнь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А39: А39.0, А39.1, А39.2, А39.3, А39.4, А39.5, А39.8, А39.9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А22: А22.0, А22.1, А22.2, А22.7, А22.8, А22.9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А23: А23.0, А23.1, А23.2, А23.3, А23.8, А23.9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 и Мелиоидоз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А24: А24.0, А24.1, А24.2, А24.3, А24.4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сыпной тиф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А75: А75.0, А75.1, А75.2, А75.3, А75.9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Хунин, Мачупо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А96.0; А96.1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болезни, вызывающие в соответствии с приложением 2 к ММСП чрезвычайные ситуации в области общественного здравоохранения, имеющие международное 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*Коды болезней соответствуют "Международной статистической классификации болезней и проблем, связанных со здоровьем".</w:t>
      </w:r>
    </w:p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Чрезвычайная ситуация определена при регистрации каждого случая заболеваний по пунктам 1-4, по остальным пунктам - после оценки в пределах каждого государства - участника настоящего Соглашения в соответствии с приложением 2 к ММСП.</w:t>
      </w:r>
    </w:p>
    <w:bookmarkEnd w:id="52"/>
    <w:bookmarkStart w:name="z8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ОГОВОРКА АЗЕРБАЙДЖАНСКОЙ РЕСПУБЛИКИ</w:t>
      </w:r>
      <w:r>
        <w:br/>
      </w:r>
      <w:r>
        <w:rPr>
          <w:rFonts w:ascii="Times New Roman"/>
          <w:b/>
          <w:i w:val="false"/>
          <w:color w:val="000000"/>
        </w:rPr>
        <w:t xml:space="preserve"> к Соглашению от 28 мая 2021 года о сотрудничестве в области санитарной охраны территорий государств - участников Содружества Независимых Государств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Соглашения не будут применяться Азербайджанской Республикой в отношении Республики Армения до полного устранения последствий конфликта и нормализации отношений между Республикой Армения и Азербайджанской Республикой.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Азербайджанской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Али Асадов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ОСОБОЕ МНЕНИЕ </w:t>
      </w:r>
      <w:r>
        <w:br/>
      </w:r>
      <w:r>
        <w:rPr>
          <w:rFonts w:ascii="Times New Roman"/>
          <w:b/>
          <w:i w:val="false"/>
          <w:color w:val="000000"/>
        </w:rPr>
        <w:t>РЕСПУБЛИКИ АРМЕНИЯ</w:t>
      </w:r>
    </w:p>
    <w:bookmarkEnd w:id="55"/>
    <w:bookmarkStart w:name="z8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Решению Совета глав правительств Содружества Независимых Государств от 28 мая 2021 года о Соглашении о сотрудничестве в области санитарной охраны территорий государств-участников Содружества Независимых Государств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представлением Азербайджанской Республикой Оговорки к Решению Совета глав правительств СНГ от 28 мая 2021 года о Соглашении о сотрудничестве в области санитарной охраны территорий государств - участников Содружества Независимых Государств, Армянская сторона считает необходимым отметить следующее.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Соглашения не будут применяться Республикой Армения в отношении Азербайджанской Республики до полного устранения последствий военной агрессии Азербайджанской Республики против Республики Арцах и политико-дипломатического разрешения нагорно-карабахского конфликта в соответствии с нормами и принципами международного права в интересах достижения закрепленных Уставом ООН целей.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Вице-Премьера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Армения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М.Г. Григорян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сотрудничестве в области санитарной охраны территорий государств - участников Содружества Независимых Государств, подписанного на заседании Совета глав правительств Содружества Независимых Государств, которое состоялось 28 мая 2021 года в городе Минске. Подлинный экземпляр вышеупомянутого Соглашения хранится в Исполнительном комитете Содружества Независимых Государств.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Исполнительного комитета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Исполнительного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Л.В. Анфимов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