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8efb1" w14:textId="d18ef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о внесении изменения в Соглашение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18 марта 2024 года № 66-VIII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изменения в Соглашение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года, совершенный в Москве 13 февраля 2023 года.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  </w:t>
      </w:r>
      <w:r>
        <w:br/>
      </w:r>
      <w:r>
        <w:rPr>
          <w:rFonts w:ascii="Times New Roman"/>
          <w:b/>
          <w:i w:val="false"/>
          <w:color w:val="000000"/>
        </w:rPr>
        <w:t xml:space="preserve">о внесении изменения в Соглашение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 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Государства-члены Евразийского экономического союза, далее именуемые государствами-членами, 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основываясь на 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тексту абзаца первого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 слова "2022 г." заменить словами "2025 г.". 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временно применяется с даты подписания. Для государства-члена, законодательство которого не предусматривает возможность временного применения международных договоров, настоящий Протокол применяется с даты выполнения таким государством-членом внутригосударственных процедур, необходимых для вступления настоящего Протокола в силу.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 даты получения депозитарием по дипломатическим каналам последнего письменного уведомления о выполнении государствами-членами внутригосударственных процедур, необходимых для вступления настоящего Протокола в силу.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Москве "13" февраля 2023 года в одном подлинном экземпляре на русском языке.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Протокола хранится в Евразийской экономической комиссии, которая, являясь депозитарием настоящего Протокола, направит каждому государству-члену его заверенную копию.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 Армения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 Беларусь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Кыргызскую Республику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Российскую Федерацию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Настоящим удостоверяю, что данный текст является полной и аутентичной копией Протокола о внесении изменения в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года, подписанного 13 февраля 2023 г. в городе Москве: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Республику Армения - Вице-премьер-министром Республики Армения М. Г. Григоряном;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Республику Беларусь - Министром здравоохранения Республики Беларусь Д. Л. Пиневичем;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Республику Казахстан - Заместителем Премьер-Министра - Министром торговли и интеграции Республики Казахстан С. М. Жумангариным;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Кыргызскую Республику - Первым заместителем Председателя Кабинета Министров Кыргызской Республики А. А. Касымалиевым;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Российскую Федерацию - Заместителем Председателя Правительства Российской Федерации - А. Л. Оверчуком.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Подлинный экземпляр хранится в Евразийской экономической комиссии. 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Директор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Правового департамента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И. Тараскин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