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6107" w14:textId="e0561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ведения бизнеса</w:t>
      </w:r>
    </w:p>
    <w:p>
      <w:pPr>
        <w:spacing w:after="0"/>
        <w:ind w:left="0"/>
        <w:jc w:val="both"/>
      </w:pPr>
      <w:r>
        <w:rPr>
          <w:rFonts w:ascii="Times New Roman"/>
          <w:b w:val="false"/>
          <w:i w:val="false"/>
          <w:color w:val="000000"/>
          <w:sz w:val="28"/>
        </w:rPr>
        <w:t>Закон Республики Казахстан от 6 апреля 2024 года № 71-VIII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w:t>
      </w:r>
      <w:r>
        <w:rPr>
          <w:rFonts w:ascii="Times New Roman"/>
          <w:b w:val="false"/>
          <w:i w:val="false"/>
          <w:color w:val="000000"/>
          <w:sz w:val="28"/>
        </w:rPr>
        <w:t xml:space="preserve"> части шестой пункта 1 статьи 33 изложить в следующей редакции:</w:t>
      </w:r>
    </w:p>
    <w:bookmarkEnd w:id="2"/>
    <w:bookmarkStart w:name="z7" w:id="3"/>
    <w:p>
      <w:pPr>
        <w:spacing w:after="0"/>
        <w:ind w:left="0"/>
        <w:jc w:val="both"/>
      </w:pPr>
      <w:r>
        <w:rPr>
          <w:rFonts w:ascii="Times New Roman"/>
          <w:b w:val="false"/>
          <w:i w:val="false"/>
          <w:color w:val="000000"/>
          <w:sz w:val="28"/>
        </w:rPr>
        <w:t>
      "1) при передаче в залог, а также при реализации предмета залога или переходе его к залогодержателю – банку второго уровня в случае неисполнения или ненадлежащего исполнения залогодателем (должником) своих обязательств способами, предусмотренными законодательством Республики Казахстан, в том числе при реализации предмета залога залогодателем в целях исполнения обеспеченного залогом обязательства, при последующей реализации залогодержателем – банком второго уровня перешедшего к нему предмета залога в счет удовлетворения его требований, при передаче кредитору, в том числе залоговому, в счет удовлетворения его требований или реализации права временного возмездного землепользования (аренды) в ходе проведения процедур банкротства или реабилитации в порядке, предусмотренном законодательством Республики Казахстан о реабилитации и банкротстве, а также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p>
    <w:bookmarkEnd w:id="3"/>
    <w:bookmarkStart w:name="z8" w:id="4"/>
    <w:p>
      <w:pPr>
        <w:spacing w:after="0"/>
        <w:ind w:left="0"/>
        <w:jc w:val="both"/>
      </w:pPr>
      <w:r>
        <w:rPr>
          <w:rFonts w:ascii="Times New Roman"/>
          <w:b w:val="false"/>
          <w:i w:val="false"/>
          <w:color w:val="000000"/>
          <w:sz w:val="28"/>
        </w:rPr>
        <w:t xml:space="preserve">
      2) часть первую </w:t>
      </w:r>
      <w:r>
        <w:rPr>
          <w:rFonts w:ascii="Times New Roman"/>
          <w:b w:val="false"/>
          <w:i w:val="false"/>
          <w:color w:val="000000"/>
          <w:sz w:val="28"/>
        </w:rPr>
        <w:t>пункта 8</w:t>
      </w:r>
      <w:r>
        <w:rPr>
          <w:rFonts w:ascii="Times New Roman"/>
          <w:b w:val="false"/>
          <w:i w:val="false"/>
          <w:color w:val="000000"/>
          <w:sz w:val="28"/>
        </w:rPr>
        <w:t xml:space="preserve"> статьи 44 дополнить словами ", земель для размещения и обслуживания рыбоводных хозяйств";</w:t>
      </w:r>
    </w:p>
    <w:bookmarkEnd w:id="4"/>
    <w:bookmarkStart w:name="z9" w:id="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48:</w:t>
      </w:r>
    </w:p>
    <w:bookmarkEnd w:id="5"/>
    <w:bookmarkStart w:name="z10" w:id="6"/>
    <w:p>
      <w:pPr>
        <w:spacing w:after="0"/>
        <w:ind w:left="0"/>
        <w:jc w:val="both"/>
      </w:pPr>
      <w:r>
        <w:rPr>
          <w:rFonts w:ascii="Times New Roman"/>
          <w:b w:val="false"/>
          <w:i w:val="false"/>
          <w:color w:val="000000"/>
          <w:sz w:val="28"/>
        </w:rPr>
        <w:t>
      дополнить подпунктом 5-3) следующего содержания:</w:t>
      </w:r>
    </w:p>
    <w:bookmarkEnd w:id="6"/>
    <w:bookmarkStart w:name="z11" w:id="7"/>
    <w:p>
      <w:pPr>
        <w:spacing w:after="0"/>
        <w:ind w:left="0"/>
        <w:jc w:val="both"/>
      </w:pPr>
      <w:r>
        <w:rPr>
          <w:rFonts w:ascii="Times New Roman"/>
          <w:b w:val="false"/>
          <w:i w:val="false"/>
          <w:color w:val="000000"/>
          <w:sz w:val="28"/>
        </w:rPr>
        <w:t>
      "5-3) физическим и юридическим лицам для размещения рыбоводных объектов и коммуникаций по их обслуживанию на земельных участках, прилегающих к закрепленному рыбохозяйственному водоему и (или) участку, с целью ведения рыбного хозяйства без капитального строительства;";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14-1)</w:t>
      </w:r>
      <w:r>
        <w:rPr>
          <w:rFonts w:ascii="Times New Roman"/>
          <w:b w:val="false"/>
          <w:i w:val="false"/>
          <w:color w:val="000000"/>
          <w:sz w:val="28"/>
        </w:rPr>
        <w:t xml:space="preserve"> исключить;</w:t>
      </w:r>
    </w:p>
    <w:bookmarkStart w:name="z13" w:id="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w:t>
      </w:r>
      <w:r>
        <w:rPr>
          <w:rFonts w:ascii="Times New Roman"/>
          <w:b w:val="false"/>
          <w:i w:val="false"/>
          <w:color w:val="000000"/>
          <w:sz w:val="28"/>
        </w:rPr>
        <w:t xml:space="preserve"> статьи 49-2 слова "для использования" заменить словами "для ведения рыбного хозяйства, использования";</w:t>
      </w:r>
    </w:p>
    <w:bookmarkEnd w:id="8"/>
    <w:bookmarkStart w:name="z14" w:id="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5)</w:t>
      </w:r>
      <w:r>
        <w:rPr>
          <w:rFonts w:ascii="Times New Roman"/>
          <w:b w:val="false"/>
          <w:i w:val="false"/>
          <w:color w:val="000000"/>
          <w:sz w:val="28"/>
        </w:rPr>
        <w:t xml:space="preserve"> пункта 1 статьи 64:</w:t>
      </w:r>
    </w:p>
    <w:bookmarkEnd w:id="9"/>
    <w:bookmarkStart w:name="z15" w:id="10"/>
    <w:p>
      <w:pPr>
        <w:spacing w:after="0"/>
        <w:ind w:left="0"/>
        <w:jc w:val="both"/>
      </w:pPr>
      <w:r>
        <w:rPr>
          <w:rFonts w:ascii="Times New Roman"/>
          <w:b w:val="false"/>
          <w:i w:val="false"/>
          <w:color w:val="000000"/>
          <w:sz w:val="28"/>
        </w:rPr>
        <w:t>
      после слов "(строения, сооружения)" дополнить словами ", производить расширение или реконструкцию зданий (строений, сооружений)";</w:t>
      </w:r>
    </w:p>
    <w:bookmarkEnd w:id="10"/>
    <w:bookmarkStart w:name="z16" w:id="11"/>
    <w:p>
      <w:pPr>
        <w:spacing w:after="0"/>
        <w:ind w:left="0"/>
        <w:jc w:val="both"/>
      </w:pPr>
      <w:r>
        <w:rPr>
          <w:rFonts w:ascii="Times New Roman"/>
          <w:b w:val="false"/>
          <w:i w:val="false"/>
          <w:color w:val="000000"/>
          <w:sz w:val="28"/>
        </w:rPr>
        <w:t xml:space="preserve">
      дополнить словами "до прекращения соответствующих прав на земельный участок, в том числе прекращения соответствующих прав в соответствии с </w:t>
      </w:r>
      <w:r>
        <w:rPr>
          <w:rFonts w:ascii="Times New Roman"/>
          <w:b w:val="false"/>
          <w:i w:val="false"/>
          <w:color w:val="000000"/>
          <w:sz w:val="28"/>
        </w:rPr>
        <w:t>главой 6</w:t>
      </w:r>
      <w:r>
        <w:rPr>
          <w:rFonts w:ascii="Times New Roman"/>
          <w:b w:val="false"/>
          <w:i w:val="false"/>
          <w:color w:val="000000"/>
          <w:sz w:val="28"/>
        </w:rPr>
        <w:t xml:space="preserve"> Закона Республики Казахстан "О государственном имуществе";</w:t>
      </w:r>
    </w:p>
    <w:bookmarkEnd w:id="11"/>
    <w:bookmarkStart w:name="z17" w:id="1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3</w:t>
      </w:r>
      <w:r>
        <w:rPr>
          <w:rFonts w:ascii="Times New Roman"/>
          <w:b w:val="false"/>
          <w:i w:val="false"/>
          <w:color w:val="000000"/>
          <w:sz w:val="28"/>
        </w:rPr>
        <w:t xml:space="preserve"> статьи 97:</w:t>
      </w:r>
    </w:p>
    <w:bookmarkEnd w:id="12"/>
    <w:bookmarkStart w:name="z18" w:id="13"/>
    <w:p>
      <w:pPr>
        <w:spacing w:after="0"/>
        <w:ind w:left="0"/>
        <w:jc w:val="both"/>
      </w:pPr>
      <w:r>
        <w:rPr>
          <w:rFonts w:ascii="Times New Roman"/>
          <w:b w:val="false"/>
          <w:i w:val="false"/>
          <w:color w:val="000000"/>
          <w:sz w:val="28"/>
        </w:rPr>
        <w:t>
      часть вторую:</w:t>
      </w:r>
    </w:p>
    <w:bookmarkEnd w:id="13"/>
    <w:bookmarkStart w:name="z19" w:id="14"/>
    <w:p>
      <w:pPr>
        <w:spacing w:after="0"/>
        <w:ind w:left="0"/>
        <w:jc w:val="both"/>
      </w:pPr>
      <w:r>
        <w:rPr>
          <w:rFonts w:ascii="Times New Roman"/>
          <w:b w:val="false"/>
          <w:i w:val="false"/>
          <w:color w:val="000000"/>
          <w:sz w:val="28"/>
        </w:rPr>
        <w:t>
      после слов "сельского хозяйства" дополнить словами ", включая аквакультуру";</w:t>
      </w:r>
    </w:p>
    <w:bookmarkEnd w:id="14"/>
    <w:bookmarkStart w:name="z20" w:id="15"/>
    <w:p>
      <w:pPr>
        <w:spacing w:after="0"/>
        <w:ind w:left="0"/>
        <w:jc w:val="both"/>
      </w:pPr>
      <w:r>
        <w:rPr>
          <w:rFonts w:ascii="Times New Roman"/>
          <w:b w:val="false"/>
          <w:i w:val="false"/>
          <w:color w:val="000000"/>
          <w:sz w:val="28"/>
        </w:rPr>
        <w:t>
      после слов "отгонного животноводства" дополнить словами ", а также объектов аквакультуры";</w:t>
      </w:r>
    </w:p>
    <w:bookmarkEnd w:id="15"/>
    <w:bookmarkStart w:name="z21" w:id="16"/>
    <w:p>
      <w:pPr>
        <w:spacing w:after="0"/>
        <w:ind w:left="0"/>
        <w:jc w:val="both"/>
      </w:pPr>
      <w:r>
        <w:rPr>
          <w:rFonts w:ascii="Times New Roman"/>
          <w:b w:val="false"/>
          <w:i w:val="false"/>
          <w:color w:val="000000"/>
          <w:sz w:val="28"/>
        </w:rPr>
        <w:t>
      часть третью после слов "сельского хозяйства" дополнить словами ", включая аквакультуру";</w:t>
      </w:r>
    </w:p>
    <w:bookmarkEnd w:id="16"/>
    <w:bookmarkStart w:name="z22" w:id="1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98</w:t>
      </w:r>
      <w:r>
        <w:rPr>
          <w:rFonts w:ascii="Times New Roman"/>
          <w:b w:val="false"/>
          <w:i w:val="false"/>
          <w:color w:val="000000"/>
          <w:sz w:val="28"/>
        </w:rPr>
        <w:t>:</w:t>
      </w:r>
    </w:p>
    <w:bookmarkEnd w:id="17"/>
    <w:bookmarkStart w:name="z23"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18"/>
    <w:bookmarkStart w:name="z24" w:id="19"/>
    <w:p>
      <w:pPr>
        <w:spacing w:after="0"/>
        <w:ind w:left="0"/>
        <w:jc w:val="both"/>
      </w:pPr>
      <w:r>
        <w:rPr>
          <w:rFonts w:ascii="Times New Roman"/>
          <w:b w:val="false"/>
          <w:i w:val="false"/>
          <w:color w:val="000000"/>
          <w:sz w:val="28"/>
        </w:rPr>
        <w:t>
      после слов "района", "району" дополнить соответственно словами "(города областного значения)", "(городу областного значения)";</w:t>
      </w:r>
    </w:p>
    <w:bookmarkEnd w:id="19"/>
    <w:bookmarkStart w:name="z25" w:id="20"/>
    <w:p>
      <w:pPr>
        <w:spacing w:after="0"/>
        <w:ind w:left="0"/>
        <w:jc w:val="both"/>
      </w:pPr>
      <w:r>
        <w:rPr>
          <w:rFonts w:ascii="Times New Roman"/>
          <w:b w:val="false"/>
          <w:i w:val="false"/>
          <w:color w:val="000000"/>
          <w:sz w:val="28"/>
        </w:rPr>
        <w:t>
      слова "районными органами сельского и водного хозяйства" заменить словами "районным органом сельского хозяйства (органом сельского хозяйства города областного значения)";</w:t>
      </w:r>
    </w:p>
    <w:bookmarkEnd w:id="20"/>
    <w:bookmarkStart w:name="z26"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21"/>
    <w:bookmarkStart w:name="z27" w:id="22"/>
    <w:p>
      <w:pPr>
        <w:spacing w:after="0"/>
        <w:ind w:left="0"/>
        <w:jc w:val="both"/>
      </w:pPr>
      <w:r>
        <w:rPr>
          <w:rFonts w:ascii="Times New Roman"/>
          <w:b w:val="false"/>
          <w:i w:val="false"/>
          <w:color w:val="000000"/>
          <w:sz w:val="28"/>
        </w:rPr>
        <w:t>
      в абзаце первом:</w:t>
      </w:r>
    </w:p>
    <w:bookmarkEnd w:id="22"/>
    <w:bookmarkStart w:name="z28" w:id="23"/>
    <w:p>
      <w:pPr>
        <w:spacing w:after="0"/>
        <w:ind w:left="0"/>
        <w:jc w:val="both"/>
      </w:pPr>
      <w:r>
        <w:rPr>
          <w:rFonts w:ascii="Times New Roman"/>
          <w:b w:val="false"/>
          <w:i w:val="false"/>
          <w:color w:val="000000"/>
          <w:sz w:val="28"/>
        </w:rPr>
        <w:t>
      после слова "района" дополнить словами "(города областного значения)";</w:t>
      </w:r>
    </w:p>
    <w:bookmarkEnd w:id="23"/>
    <w:bookmarkStart w:name="z29" w:id="24"/>
    <w:p>
      <w:pPr>
        <w:spacing w:after="0"/>
        <w:ind w:left="0"/>
        <w:jc w:val="both"/>
      </w:pPr>
      <w:r>
        <w:rPr>
          <w:rFonts w:ascii="Times New Roman"/>
          <w:b w:val="false"/>
          <w:i w:val="false"/>
          <w:color w:val="000000"/>
          <w:sz w:val="28"/>
        </w:rPr>
        <w:t>
      слова "органов, перечисленных" заменить словами "органа, указанного";</w:t>
      </w:r>
    </w:p>
    <w:bookmarkEnd w:id="24"/>
    <w:bookmarkStart w:name="z30" w:id="25"/>
    <w:p>
      <w:pPr>
        <w:spacing w:after="0"/>
        <w:ind w:left="0"/>
        <w:jc w:val="both"/>
      </w:pPr>
      <w:r>
        <w:rPr>
          <w:rFonts w:ascii="Times New Roman"/>
          <w:b w:val="false"/>
          <w:i w:val="false"/>
          <w:color w:val="000000"/>
          <w:sz w:val="28"/>
        </w:rPr>
        <w:t>
      абзац второй после слов "в районный исполнительный орган" дополнить словами "(города областного значения)";</w:t>
      </w:r>
    </w:p>
    <w:bookmarkEnd w:id="25"/>
    <w:bookmarkStart w:name="z31" w:id="26"/>
    <w:p>
      <w:pPr>
        <w:spacing w:after="0"/>
        <w:ind w:left="0"/>
        <w:jc w:val="both"/>
      </w:pPr>
      <w:r>
        <w:rPr>
          <w:rFonts w:ascii="Times New Roman"/>
          <w:b w:val="false"/>
          <w:i w:val="false"/>
          <w:color w:val="000000"/>
          <w:sz w:val="28"/>
        </w:rPr>
        <w:t>
      в абзаце третьем слова "областными органами сельского и водного хозяйства, охраны окружающей среды" заменить словами "областным органом сельского хозяйства и соответствующей бассейновой инспекцией по регулированию использования и охране водных ресурсов";</w:t>
      </w:r>
    </w:p>
    <w:bookmarkEnd w:id="26"/>
    <w:bookmarkStart w:name="z32"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 xml:space="preserve"> слова "по сельскому хозяйству, охране окружающей среды" заменить словами "в области развития агропромышленного комплекса, использования и охраны водного фонда, водоснабжения, водоотведения";</w:t>
      </w:r>
    </w:p>
    <w:bookmarkEnd w:id="27"/>
    <w:bookmarkStart w:name="z33" w:id="28"/>
    <w:p>
      <w:pPr>
        <w:spacing w:after="0"/>
        <w:ind w:left="0"/>
        <w:jc w:val="both"/>
      </w:pPr>
      <w:r>
        <w:rPr>
          <w:rFonts w:ascii="Times New Roman"/>
          <w:b w:val="false"/>
          <w:i w:val="false"/>
          <w:color w:val="000000"/>
          <w:sz w:val="28"/>
        </w:rPr>
        <w:t xml:space="preserve">
      8) в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127 слово "иную" исключить;</w:t>
      </w:r>
    </w:p>
    <w:bookmarkEnd w:id="28"/>
    <w:bookmarkStart w:name="z34" w:id="2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3</w:t>
      </w:r>
      <w:r>
        <w:rPr>
          <w:rFonts w:ascii="Times New Roman"/>
          <w:b w:val="false"/>
          <w:i w:val="false"/>
          <w:color w:val="000000"/>
          <w:sz w:val="28"/>
        </w:rPr>
        <w:t xml:space="preserve"> статьи 145 изложить в следующей редакции:</w:t>
      </w:r>
    </w:p>
    <w:bookmarkEnd w:id="29"/>
    <w:bookmarkStart w:name="z35" w:id="30"/>
    <w:p>
      <w:pPr>
        <w:spacing w:after="0"/>
        <w:ind w:left="0"/>
        <w:jc w:val="both"/>
      </w:pPr>
      <w:r>
        <w:rPr>
          <w:rFonts w:ascii="Times New Roman"/>
          <w:b w:val="false"/>
          <w:i w:val="false"/>
          <w:color w:val="000000"/>
          <w:sz w:val="28"/>
        </w:rPr>
        <w:t>
      "3. Государственный контроль за использованием и охраной земель осуществляется в форме:</w:t>
      </w:r>
    </w:p>
    <w:bookmarkEnd w:id="30"/>
    <w:bookmarkStart w:name="z36" w:id="31"/>
    <w:p>
      <w:pPr>
        <w:spacing w:after="0"/>
        <w:ind w:left="0"/>
        <w:jc w:val="both"/>
      </w:pPr>
      <w:r>
        <w:rPr>
          <w:rFonts w:ascii="Times New Roman"/>
          <w:b w:val="false"/>
          <w:i w:val="false"/>
          <w:color w:val="000000"/>
          <w:sz w:val="28"/>
        </w:rPr>
        <w:t xml:space="preserve">
      проверки и профилактического контроля с посещением субъекта (объекта) контроля и надзора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1"/>
    <w:bookmarkStart w:name="z37" w:id="32"/>
    <w:p>
      <w:pPr>
        <w:spacing w:after="0"/>
        <w:ind w:left="0"/>
        <w:jc w:val="both"/>
      </w:pPr>
      <w:r>
        <w:rPr>
          <w:rFonts w:ascii="Times New Roman"/>
          <w:b w:val="false"/>
          <w:i w:val="false"/>
          <w:color w:val="000000"/>
          <w:sz w:val="28"/>
        </w:rPr>
        <w:t xml:space="preserve">
      профилактического контроля без посещения субъекта (объекта) контроля и надзора в соответствии с настоящим Кодексом 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32"/>
    <w:bookmarkStart w:name="z38" w:id="3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Лесной кодекс</w:t>
      </w:r>
      <w:r>
        <w:rPr>
          <w:rFonts w:ascii="Times New Roman"/>
          <w:b w:val="false"/>
          <w:i w:val="false"/>
          <w:color w:val="000000"/>
          <w:sz w:val="28"/>
        </w:rPr>
        <w:t xml:space="preserve"> Республики Казахстан от 8 июля 2003 года:</w:t>
      </w:r>
    </w:p>
    <w:bookmarkEnd w:id="33"/>
    <w:bookmarkStart w:name="z39" w:id="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7)</w:t>
      </w:r>
      <w:r>
        <w:rPr>
          <w:rFonts w:ascii="Times New Roman"/>
          <w:b w:val="false"/>
          <w:i w:val="false"/>
          <w:color w:val="000000"/>
          <w:sz w:val="28"/>
        </w:rPr>
        <w:t xml:space="preserve"> статьи 3 исключить;</w:t>
      </w:r>
    </w:p>
    <w:bookmarkEnd w:id="34"/>
    <w:bookmarkStart w:name="z40" w:id="35"/>
    <w:p>
      <w:pPr>
        <w:spacing w:after="0"/>
        <w:ind w:left="0"/>
        <w:jc w:val="both"/>
      </w:pPr>
      <w:r>
        <w:rPr>
          <w:rFonts w:ascii="Times New Roman"/>
          <w:b w:val="false"/>
          <w:i w:val="false"/>
          <w:color w:val="000000"/>
          <w:sz w:val="28"/>
        </w:rPr>
        <w:t xml:space="preserve">
      2) в части первой пункта 1 </w:t>
      </w:r>
      <w:r>
        <w:rPr>
          <w:rFonts w:ascii="Times New Roman"/>
          <w:b w:val="false"/>
          <w:i w:val="false"/>
          <w:color w:val="000000"/>
          <w:sz w:val="28"/>
        </w:rPr>
        <w:t>статьи 13</w:t>
      </w:r>
      <w:r>
        <w:rPr>
          <w:rFonts w:ascii="Times New Roman"/>
          <w:b w:val="false"/>
          <w:i w:val="false"/>
          <w:color w:val="000000"/>
          <w:sz w:val="28"/>
        </w:rPr>
        <w:t>:</w:t>
      </w:r>
    </w:p>
    <w:bookmarkEnd w:id="35"/>
    <w:bookmarkStart w:name="z41"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"путем проверок" исключить;</w:t>
      </w:r>
    </w:p>
    <w:bookmarkEnd w:id="36"/>
    <w:bookmarkStart w:name="z42"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5-1)</w:t>
      </w:r>
      <w:r>
        <w:rPr>
          <w:rFonts w:ascii="Times New Roman"/>
          <w:b w:val="false"/>
          <w:i w:val="false"/>
          <w:color w:val="000000"/>
          <w:sz w:val="28"/>
        </w:rPr>
        <w:t>:</w:t>
      </w:r>
    </w:p>
    <w:bookmarkEnd w:id="37"/>
    <w:bookmarkStart w:name="z43" w:id="38"/>
    <w:p>
      <w:pPr>
        <w:spacing w:after="0"/>
        <w:ind w:left="0"/>
        <w:jc w:val="both"/>
      </w:pPr>
      <w:r>
        <w:rPr>
          <w:rFonts w:ascii="Times New Roman"/>
          <w:b w:val="false"/>
          <w:i w:val="false"/>
          <w:color w:val="000000"/>
          <w:sz w:val="28"/>
        </w:rPr>
        <w:t>
      в абзаце первом слова "путем проверок" исключить;</w:t>
      </w:r>
    </w:p>
    <w:bookmarkEnd w:id="38"/>
    <w:bookmarkStart w:name="z44" w:id="39"/>
    <w:p>
      <w:pPr>
        <w:spacing w:after="0"/>
        <w:ind w:left="0"/>
        <w:jc w:val="both"/>
      </w:pPr>
      <w:r>
        <w:rPr>
          <w:rFonts w:ascii="Times New Roman"/>
          <w:b w:val="false"/>
          <w:i w:val="false"/>
          <w:color w:val="000000"/>
          <w:sz w:val="28"/>
        </w:rPr>
        <w:t>
      абзац одиннадцатый после слов "прокладке коммуникаций" дополнить словами ", линий электропередачи, линий связи";</w:t>
      </w:r>
    </w:p>
    <w:bookmarkEnd w:id="39"/>
    <w:bookmarkStart w:name="z45"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18-5)</w:t>
      </w:r>
      <w:r>
        <w:rPr>
          <w:rFonts w:ascii="Times New Roman"/>
          <w:b w:val="false"/>
          <w:i w:val="false"/>
          <w:color w:val="000000"/>
          <w:sz w:val="28"/>
        </w:rPr>
        <w:t xml:space="preserve"> слова "рубок леса на территории государственного лесного фонда" заменить словами "санитарных и прочих рубок леса на участках государственного лесного фонда, не определенные лесоустроительными материалами, при ликвидации последствий, сложившихся в результате природно-климатических факторов, поражения лесов вредителями и болезнями";</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18-13)</w:t>
      </w:r>
      <w:r>
        <w:rPr>
          <w:rFonts w:ascii="Times New Roman"/>
          <w:b w:val="false"/>
          <w:i w:val="false"/>
          <w:color w:val="000000"/>
          <w:sz w:val="28"/>
        </w:rPr>
        <w:t xml:space="preserve"> исключить;</w:t>
      </w:r>
    </w:p>
    <w:bookmarkStart w:name="z47" w:id="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w:t>
      </w:r>
      <w:r>
        <w:rPr>
          <w:rFonts w:ascii="Times New Roman"/>
          <w:b w:val="false"/>
          <w:i w:val="false"/>
          <w:color w:val="000000"/>
          <w:sz w:val="28"/>
        </w:rPr>
        <w:t xml:space="preserve"> статьи 14 дополнить словами "ведомства уполномоченного органа (далее – территориальные подразделения)";</w:t>
      </w:r>
    </w:p>
    <w:bookmarkEnd w:id="41"/>
    <w:bookmarkStart w:name="z48" w:id="4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18</w:t>
      </w:r>
      <w:r>
        <w:rPr>
          <w:rFonts w:ascii="Times New Roman"/>
          <w:b w:val="false"/>
          <w:i w:val="false"/>
          <w:color w:val="000000"/>
          <w:sz w:val="28"/>
        </w:rPr>
        <w:t xml:space="preserve">: </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bookmarkStart w:name="z50" w:id="43"/>
    <w:p>
      <w:pPr>
        <w:spacing w:after="0"/>
        <w:ind w:left="0"/>
        <w:jc w:val="both"/>
      </w:pPr>
      <w:r>
        <w:rPr>
          <w:rFonts w:ascii="Times New Roman"/>
          <w:b w:val="false"/>
          <w:i w:val="false"/>
          <w:color w:val="000000"/>
          <w:sz w:val="28"/>
        </w:rPr>
        <w:t>
      "14) формирует и утверждает ежегодный объем рубок леса на участках государственного лесного фонда, предоставленных на праве лесовладения, в соответствии с материалами лесоустройства.</w:t>
      </w:r>
    </w:p>
    <w:bookmarkEnd w:id="43"/>
    <w:bookmarkStart w:name="z51" w:id="44"/>
    <w:p>
      <w:pPr>
        <w:spacing w:after="0"/>
        <w:ind w:left="0"/>
        <w:jc w:val="both"/>
      </w:pPr>
      <w:r>
        <w:rPr>
          <w:rFonts w:ascii="Times New Roman"/>
          <w:b w:val="false"/>
          <w:i w:val="false"/>
          <w:color w:val="000000"/>
          <w:sz w:val="28"/>
        </w:rPr>
        <w:t>
      Ежегодный объем рубок леса утверждается лесным учреждением по согласованию с территориальным подразделением;";</w:t>
      </w:r>
    </w:p>
    <w:bookmarkEnd w:id="44"/>
    <w:bookmarkStart w:name="z52" w:id="45"/>
    <w:p>
      <w:pPr>
        <w:spacing w:after="0"/>
        <w:ind w:left="0"/>
        <w:jc w:val="both"/>
      </w:pPr>
      <w:r>
        <w:rPr>
          <w:rFonts w:ascii="Times New Roman"/>
          <w:b w:val="false"/>
          <w:i w:val="false"/>
          <w:color w:val="000000"/>
          <w:sz w:val="28"/>
        </w:rPr>
        <w:t>
      дополнить подпунктом 16) следующего содержания:</w:t>
      </w:r>
    </w:p>
    <w:bookmarkEnd w:id="45"/>
    <w:bookmarkStart w:name="z53" w:id="46"/>
    <w:p>
      <w:pPr>
        <w:spacing w:after="0"/>
        <w:ind w:left="0"/>
        <w:jc w:val="both"/>
      </w:pPr>
      <w:r>
        <w:rPr>
          <w:rFonts w:ascii="Times New Roman"/>
          <w:b w:val="false"/>
          <w:i w:val="false"/>
          <w:color w:val="000000"/>
          <w:sz w:val="28"/>
        </w:rPr>
        <w:t>
      "16) предоставляет лесопользователям участки под объекты строительства на участках государственного лесного фонда, предоставленные на праве лесовладения,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w:t>
      </w:r>
    </w:p>
    <w:bookmarkEnd w:id="46"/>
    <w:bookmarkStart w:name="z54" w:id="4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7</w:t>
      </w:r>
      <w:r>
        <w:rPr>
          <w:rFonts w:ascii="Times New Roman"/>
          <w:b w:val="false"/>
          <w:i w:val="false"/>
          <w:color w:val="000000"/>
          <w:sz w:val="28"/>
        </w:rPr>
        <w:t xml:space="preserve"> статьи 19-1:</w:t>
      </w:r>
    </w:p>
    <w:bookmarkEnd w:id="47"/>
    <w:bookmarkStart w:name="z55" w:id="48"/>
    <w:p>
      <w:pPr>
        <w:spacing w:after="0"/>
        <w:ind w:left="0"/>
        <w:jc w:val="both"/>
      </w:pPr>
      <w:r>
        <w:rPr>
          <w:rFonts w:ascii="Times New Roman"/>
          <w:b w:val="false"/>
          <w:i w:val="false"/>
          <w:color w:val="000000"/>
          <w:sz w:val="28"/>
        </w:rPr>
        <w:t xml:space="preserve">
      слова "и законным интересам" заменить словами ", правам и законным интересам"; </w:t>
      </w:r>
    </w:p>
    <w:bookmarkEnd w:id="48"/>
    <w:bookmarkStart w:name="z56" w:id="49"/>
    <w:p>
      <w:pPr>
        <w:spacing w:after="0"/>
        <w:ind w:left="0"/>
        <w:jc w:val="both"/>
      </w:pPr>
      <w:r>
        <w:rPr>
          <w:rFonts w:ascii="Times New Roman"/>
          <w:b w:val="false"/>
          <w:i w:val="false"/>
          <w:color w:val="000000"/>
          <w:sz w:val="28"/>
        </w:rPr>
        <w:t>
      слова "поручениям органов прокуратуры" заменить словами "требованиям прокурора";</w:t>
      </w:r>
    </w:p>
    <w:bookmarkEnd w:id="49"/>
    <w:bookmarkStart w:name="z57" w:id="50"/>
    <w:p>
      <w:pPr>
        <w:spacing w:after="0"/>
        <w:ind w:left="0"/>
        <w:jc w:val="both"/>
      </w:pPr>
      <w:r>
        <w:rPr>
          <w:rFonts w:ascii="Times New Roman"/>
          <w:b w:val="false"/>
          <w:i w:val="false"/>
          <w:color w:val="000000"/>
          <w:sz w:val="28"/>
        </w:rPr>
        <w:t>
      после слов "государственных органов" дополнить словами ", контролю устранения нарушений, являющихся основаниями для применения мер оперативного реагирования";</w:t>
      </w:r>
    </w:p>
    <w:bookmarkEnd w:id="50"/>
    <w:bookmarkStart w:name="z58" w:id="51"/>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19-2</w:t>
      </w:r>
      <w:r>
        <w:rPr>
          <w:rFonts w:ascii="Times New Roman"/>
          <w:b w:val="false"/>
          <w:i w:val="false"/>
          <w:color w:val="000000"/>
          <w:sz w:val="28"/>
        </w:rPr>
        <w:t xml:space="preserve">: </w:t>
      </w:r>
    </w:p>
    <w:bookmarkEnd w:id="51"/>
    <w:bookmarkStart w:name="z59" w:id="52"/>
    <w:p>
      <w:pPr>
        <w:spacing w:after="0"/>
        <w:ind w:left="0"/>
        <w:jc w:val="both"/>
      </w:pPr>
      <w:r>
        <w:rPr>
          <w:rFonts w:ascii="Times New Roman"/>
          <w:b w:val="false"/>
          <w:i w:val="false"/>
          <w:color w:val="000000"/>
          <w:sz w:val="28"/>
        </w:rPr>
        <w:t>
      заголовок изложить в следующей редакции:</w:t>
      </w:r>
    </w:p>
    <w:bookmarkEnd w:id="52"/>
    <w:bookmarkStart w:name="z60" w:id="53"/>
    <w:p>
      <w:pPr>
        <w:spacing w:after="0"/>
        <w:ind w:left="0"/>
        <w:jc w:val="both"/>
      </w:pPr>
      <w:r>
        <w:rPr>
          <w:rFonts w:ascii="Times New Roman"/>
          <w:b w:val="false"/>
          <w:i w:val="false"/>
          <w:color w:val="000000"/>
          <w:sz w:val="28"/>
        </w:rPr>
        <w:t>
      "Статья 19-2. Меры оперативного реагирования и порядок их применения";</w:t>
      </w:r>
    </w:p>
    <w:bookmarkEnd w:id="53"/>
    <w:bookmarkStart w:name="z61" w:id="54"/>
    <w:p>
      <w:pPr>
        <w:spacing w:after="0"/>
        <w:ind w:left="0"/>
        <w:jc w:val="both"/>
      </w:pPr>
      <w:r>
        <w:rPr>
          <w:rFonts w:ascii="Times New Roman"/>
          <w:b w:val="false"/>
          <w:i w:val="false"/>
          <w:color w:val="000000"/>
          <w:sz w:val="28"/>
        </w:rPr>
        <w:t>
      дополнить пунктом 1-1 следующего содержания:</w:t>
      </w:r>
    </w:p>
    <w:bookmarkEnd w:id="54"/>
    <w:bookmarkStart w:name="z62" w:id="55"/>
    <w:p>
      <w:pPr>
        <w:spacing w:after="0"/>
        <w:ind w:left="0"/>
        <w:jc w:val="both"/>
      </w:pPr>
      <w:r>
        <w:rPr>
          <w:rFonts w:ascii="Times New Roman"/>
          <w:b w:val="false"/>
          <w:i w:val="false"/>
          <w:color w:val="000000"/>
          <w:sz w:val="28"/>
        </w:rPr>
        <w:t xml:space="preserve">
      "1-1. В рамках проверки в области охраны, защиты, пользования лесным фондом, воспроизводства лесов и лесоразведения с посещением субъекта (объекта) контроля и надзора могут применяться меры оперативного реагирования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настоящим Кодексом.";</w:t>
      </w:r>
    </w:p>
    <w:bookmarkEnd w:id="55"/>
    <w:bookmarkStart w:name="z63"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"проверяемых субъектов" заменить словами "субъектов (объектов) контроля и надзора";</w:t>
      </w:r>
    </w:p>
    <w:bookmarkEnd w:id="56"/>
    <w:bookmarkStart w:name="z64" w:id="57"/>
    <w:p>
      <w:pPr>
        <w:spacing w:after="0"/>
        <w:ind w:left="0"/>
        <w:jc w:val="both"/>
      </w:pPr>
      <w:r>
        <w:rPr>
          <w:rFonts w:ascii="Times New Roman"/>
          <w:b w:val="false"/>
          <w:i w:val="false"/>
          <w:color w:val="000000"/>
          <w:sz w:val="28"/>
        </w:rPr>
        <w:t>
      дополнить пунктами 4, 5, 6, 7, 8, 9, 10, 11, 12, 13, 14 и 15 следующего содержания:</w:t>
      </w:r>
    </w:p>
    <w:bookmarkEnd w:id="57"/>
    <w:bookmarkStart w:name="z65" w:id="58"/>
    <w:p>
      <w:pPr>
        <w:spacing w:after="0"/>
        <w:ind w:left="0"/>
        <w:jc w:val="both"/>
      </w:pPr>
      <w:r>
        <w:rPr>
          <w:rFonts w:ascii="Times New Roman"/>
          <w:b w:val="false"/>
          <w:i w:val="false"/>
          <w:color w:val="000000"/>
          <w:sz w:val="28"/>
        </w:rPr>
        <w:t>
      "4. Основаниями для применения мер оперативного реагирования и их видов являются нарушения требований, указанных в пункте 5 статьи 19-1 настоящего Кодекса.</w:t>
      </w:r>
    </w:p>
    <w:bookmarkEnd w:id="58"/>
    <w:bookmarkStart w:name="z66" w:id="59"/>
    <w:p>
      <w:pPr>
        <w:spacing w:after="0"/>
        <w:ind w:left="0"/>
        <w:jc w:val="both"/>
      </w:pPr>
      <w:r>
        <w:rPr>
          <w:rFonts w:ascii="Times New Roman"/>
          <w:b w:val="false"/>
          <w:i w:val="false"/>
          <w:color w:val="000000"/>
          <w:sz w:val="28"/>
        </w:rPr>
        <w:t xml:space="preserve">
      5. При обнаружении нарушения, являющегося основанием для применения мер оперативного реагирования, должностным лицом ведомства уполномоченного органа, территориальных подразделений на месте совершения нарушения оформляется акт надзора и вручается субъекту контроля и надзора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59"/>
    <w:bookmarkStart w:name="z67" w:id="60"/>
    <w:p>
      <w:pPr>
        <w:spacing w:after="0"/>
        <w:ind w:left="0"/>
        <w:jc w:val="both"/>
      </w:pPr>
      <w:r>
        <w:rPr>
          <w:rFonts w:ascii="Times New Roman"/>
          <w:b w:val="false"/>
          <w:i w:val="false"/>
          <w:color w:val="000000"/>
          <w:sz w:val="28"/>
        </w:rPr>
        <w:t xml:space="preserve">
      6. После оформления акта надзора должностное лицо ведомства уполномоченного органа, территориальных подразделений осуществляет непосредственно применение меры оперативного реагирования. </w:t>
      </w:r>
    </w:p>
    <w:bookmarkEnd w:id="60"/>
    <w:bookmarkStart w:name="z68" w:id="61"/>
    <w:p>
      <w:pPr>
        <w:spacing w:after="0"/>
        <w:ind w:left="0"/>
        <w:jc w:val="both"/>
      </w:pPr>
      <w:r>
        <w:rPr>
          <w:rFonts w:ascii="Times New Roman"/>
          <w:b w:val="false"/>
          <w:i w:val="false"/>
          <w:color w:val="000000"/>
          <w:sz w:val="28"/>
        </w:rPr>
        <w:t>
      7. Отказ от получения акта надзора не является основанием для его неисполнения.</w:t>
      </w:r>
    </w:p>
    <w:bookmarkEnd w:id="61"/>
    <w:bookmarkStart w:name="z69" w:id="62"/>
    <w:p>
      <w:pPr>
        <w:spacing w:after="0"/>
        <w:ind w:left="0"/>
        <w:jc w:val="both"/>
      </w:pPr>
      <w:r>
        <w:rPr>
          <w:rFonts w:ascii="Times New Roman"/>
          <w:b w:val="false"/>
          <w:i w:val="false"/>
          <w:color w:val="000000"/>
          <w:sz w:val="28"/>
        </w:rPr>
        <w:t>
      8. Субъект контроля и надзора обязан устранить выявленные нарушения, являющиеся основанием для применения меры оперативного реагирования, в сроки, указанные в акте надзора.</w:t>
      </w:r>
    </w:p>
    <w:bookmarkEnd w:id="62"/>
    <w:bookmarkStart w:name="z70" w:id="63"/>
    <w:p>
      <w:pPr>
        <w:spacing w:after="0"/>
        <w:ind w:left="0"/>
        <w:jc w:val="both"/>
      </w:pPr>
      <w:r>
        <w:rPr>
          <w:rFonts w:ascii="Times New Roman"/>
          <w:b w:val="false"/>
          <w:i w:val="false"/>
          <w:color w:val="000000"/>
          <w:sz w:val="28"/>
        </w:rPr>
        <w:t>
      9. В случае неустранения выявленных нарушений, являющихся основанием для применения мер оперативного реагирования, должностные лица ведомства уполномоченного органа, территориальных подразделений принимают меры по привлечению лиц, допустивших нарушения, к ответственности, установленной законами Республики Казахстан.</w:t>
      </w:r>
    </w:p>
    <w:bookmarkEnd w:id="63"/>
    <w:bookmarkStart w:name="z71" w:id="64"/>
    <w:p>
      <w:pPr>
        <w:spacing w:after="0"/>
        <w:ind w:left="0"/>
        <w:jc w:val="both"/>
      </w:pPr>
      <w:r>
        <w:rPr>
          <w:rFonts w:ascii="Times New Roman"/>
          <w:b w:val="false"/>
          <w:i w:val="false"/>
          <w:color w:val="000000"/>
          <w:sz w:val="28"/>
        </w:rPr>
        <w:t>
      10. По истечении сроков устранения нарушений требований, указанных в актах о результатах проверки и предписании об устранении выявленных нарушений, проводится внеплановая проверка по контролю за устранением выявленных нарушений требований, являющихся основанием для применения меры оперативного реагирования.</w:t>
      </w:r>
    </w:p>
    <w:bookmarkEnd w:id="64"/>
    <w:bookmarkStart w:name="z72" w:id="65"/>
    <w:p>
      <w:pPr>
        <w:spacing w:after="0"/>
        <w:ind w:left="0"/>
        <w:jc w:val="both"/>
      </w:pPr>
      <w:r>
        <w:rPr>
          <w:rFonts w:ascii="Times New Roman"/>
          <w:b w:val="false"/>
          <w:i w:val="false"/>
          <w:color w:val="000000"/>
          <w:sz w:val="28"/>
        </w:rPr>
        <w:t>
      11. Действие акта надзора прекращается в случае подтверждения территориальным подразделением ведомства уполномоченного органа устранения выявленных нарушений, являющихся основанием для применения меры оперативного реагирования, на основании акта о результатах внеплановой проверки согласно статье 19-1 настоящего Кодекса.</w:t>
      </w:r>
    </w:p>
    <w:bookmarkEnd w:id="65"/>
    <w:bookmarkStart w:name="z73" w:id="66"/>
    <w:p>
      <w:pPr>
        <w:spacing w:after="0"/>
        <w:ind w:left="0"/>
        <w:jc w:val="both"/>
      </w:pPr>
      <w:r>
        <w:rPr>
          <w:rFonts w:ascii="Times New Roman"/>
          <w:b w:val="false"/>
          <w:i w:val="false"/>
          <w:color w:val="000000"/>
          <w:sz w:val="28"/>
        </w:rPr>
        <w:t>
      12. До истечения сроков, предусмотренных предписанием об устранении выявленных нарушений, субъект контроля и надзора обязан предоставить информацию об устранении выявленных нарушений с приложением материалов (при необходимости), доказывающих факт устранения нарушения.</w:t>
      </w:r>
    </w:p>
    <w:bookmarkEnd w:id="66"/>
    <w:bookmarkStart w:name="z74" w:id="67"/>
    <w:p>
      <w:pPr>
        <w:spacing w:after="0"/>
        <w:ind w:left="0"/>
        <w:jc w:val="both"/>
      </w:pPr>
      <w:r>
        <w:rPr>
          <w:rFonts w:ascii="Times New Roman"/>
          <w:b w:val="false"/>
          <w:i w:val="false"/>
          <w:color w:val="000000"/>
          <w:sz w:val="28"/>
        </w:rPr>
        <w:t>
      13. Субъект контроля и надзора в случае несогласия с результатами проверки, повлекшими применение мер оперативного реагирования, может подать жалобу о признании акта надзора недействительным и его отмене.</w:t>
      </w:r>
    </w:p>
    <w:bookmarkEnd w:id="67"/>
    <w:bookmarkStart w:name="z75" w:id="68"/>
    <w:p>
      <w:pPr>
        <w:spacing w:after="0"/>
        <w:ind w:left="0"/>
        <w:jc w:val="both"/>
      </w:pPr>
      <w:r>
        <w:rPr>
          <w:rFonts w:ascii="Times New Roman"/>
          <w:b w:val="false"/>
          <w:i w:val="false"/>
          <w:color w:val="000000"/>
          <w:sz w:val="28"/>
        </w:rPr>
        <w:t xml:space="preserve">
      Жалоба подается в вышестоящий государственный орган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Предпринимательского кодекса Республики Казахстан, либо в суд в порядке, установленном законодательством Республики Казахстан.</w:t>
      </w:r>
    </w:p>
    <w:bookmarkEnd w:id="68"/>
    <w:bookmarkStart w:name="z76" w:id="69"/>
    <w:p>
      <w:pPr>
        <w:spacing w:after="0"/>
        <w:ind w:left="0"/>
        <w:jc w:val="both"/>
      </w:pPr>
      <w:r>
        <w:rPr>
          <w:rFonts w:ascii="Times New Roman"/>
          <w:b w:val="false"/>
          <w:i w:val="false"/>
          <w:color w:val="000000"/>
          <w:sz w:val="28"/>
        </w:rPr>
        <w:t>
      Подача жалобы не приостанавливает исполнение акта надзора.</w:t>
      </w:r>
    </w:p>
    <w:bookmarkEnd w:id="69"/>
    <w:bookmarkStart w:name="z77" w:id="70"/>
    <w:p>
      <w:pPr>
        <w:spacing w:after="0"/>
        <w:ind w:left="0"/>
        <w:jc w:val="both"/>
      </w:pPr>
      <w:r>
        <w:rPr>
          <w:rFonts w:ascii="Times New Roman"/>
          <w:b w:val="false"/>
          <w:i w:val="false"/>
          <w:color w:val="000000"/>
          <w:sz w:val="28"/>
        </w:rPr>
        <w:t>
      14. Основаниями для признания недействительным акта надзора и его отмены являются:</w:t>
      </w:r>
    </w:p>
    <w:bookmarkEnd w:id="70"/>
    <w:bookmarkStart w:name="z78" w:id="71"/>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71"/>
    <w:bookmarkStart w:name="z79" w:id="72"/>
    <w:p>
      <w:pPr>
        <w:spacing w:after="0"/>
        <w:ind w:left="0"/>
        <w:jc w:val="both"/>
      </w:pPr>
      <w:r>
        <w:rPr>
          <w:rFonts w:ascii="Times New Roman"/>
          <w:b w:val="false"/>
          <w:i w:val="false"/>
          <w:color w:val="000000"/>
          <w:sz w:val="28"/>
        </w:rPr>
        <w:t>
      2) применение мер оперативного реагирования по основанию, не соответствующему данной мере;</w:t>
      </w:r>
    </w:p>
    <w:bookmarkEnd w:id="72"/>
    <w:bookmarkStart w:name="z80" w:id="73"/>
    <w:p>
      <w:pPr>
        <w:spacing w:after="0"/>
        <w:ind w:left="0"/>
        <w:jc w:val="both"/>
      </w:pPr>
      <w:r>
        <w:rPr>
          <w:rFonts w:ascii="Times New Roman"/>
          <w:b w:val="false"/>
          <w:i w:val="false"/>
          <w:color w:val="000000"/>
          <w:sz w:val="28"/>
        </w:rPr>
        <w:t>
      3) применение ведомством уполномоченного органа, территориальным подразделением мер оперативного реагирования по вопросам, не входящим в их компетенцию.</w:t>
      </w:r>
    </w:p>
    <w:bookmarkEnd w:id="73"/>
    <w:bookmarkStart w:name="z81" w:id="74"/>
    <w:p>
      <w:pPr>
        <w:spacing w:after="0"/>
        <w:ind w:left="0"/>
        <w:jc w:val="both"/>
      </w:pPr>
      <w:r>
        <w:rPr>
          <w:rFonts w:ascii="Times New Roman"/>
          <w:b w:val="false"/>
          <w:i w:val="false"/>
          <w:color w:val="000000"/>
          <w:sz w:val="28"/>
        </w:rPr>
        <w:t>
      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74"/>
    <w:bookmarkStart w:name="z82" w:id="7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21</w:t>
      </w:r>
      <w:r>
        <w:rPr>
          <w:rFonts w:ascii="Times New Roman"/>
          <w:b w:val="false"/>
          <w:i w:val="false"/>
          <w:color w:val="000000"/>
          <w:sz w:val="28"/>
        </w:rPr>
        <w:t xml:space="preserve">: </w:t>
      </w:r>
    </w:p>
    <w:bookmarkEnd w:id="75"/>
    <w:bookmarkStart w:name="z83" w:id="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76"/>
    <w:bookmarkStart w:name="z84" w:id="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w:t>
      </w:r>
    </w:p>
    <w:bookmarkEnd w:id="77"/>
    <w:bookmarkStart w:name="z85" w:id="78"/>
    <w:p>
      <w:pPr>
        <w:spacing w:after="0"/>
        <w:ind w:left="0"/>
        <w:jc w:val="both"/>
      </w:pPr>
      <w:r>
        <w:rPr>
          <w:rFonts w:ascii="Times New Roman"/>
          <w:b w:val="false"/>
          <w:i w:val="false"/>
          <w:color w:val="000000"/>
          <w:sz w:val="28"/>
        </w:rPr>
        <w:t>
      слова "проверку всех видов" заменить словами "государственный контроль за всеми видами";</w:t>
      </w:r>
    </w:p>
    <w:bookmarkEnd w:id="78"/>
    <w:bookmarkStart w:name="z86" w:id="79"/>
    <w:p>
      <w:pPr>
        <w:spacing w:after="0"/>
        <w:ind w:left="0"/>
        <w:jc w:val="both"/>
      </w:pPr>
      <w:r>
        <w:rPr>
          <w:rFonts w:ascii="Times New Roman"/>
          <w:b w:val="false"/>
          <w:i w:val="false"/>
          <w:color w:val="000000"/>
          <w:sz w:val="28"/>
        </w:rPr>
        <w:t>
      слово "контроль" исключить;</w:t>
      </w:r>
    </w:p>
    <w:bookmarkEnd w:id="79"/>
    <w:bookmarkStart w:name="z87" w:id="80"/>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3-2)</w:t>
      </w:r>
      <w:r>
        <w:rPr>
          <w:rFonts w:ascii="Times New Roman"/>
          <w:b w:val="false"/>
          <w:i w:val="false"/>
          <w:color w:val="000000"/>
          <w:sz w:val="28"/>
        </w:rPr>
        <w:t xml:space="preserve"> изложить в следующей редакции:</w:t>
      </w:r>
    </w:p>
    <w:bookmarkEnd w:id="80"/>
    <w:bookmarkStart w:name="z88" w:id="81"/>
    <w:p>
      <w:pPr>
        <w:spacing w:after="0"/>
        <w:ind w:left="0"/>
        <w:jc w:val="both"/>
      </w:pPr>
      <w:r>
        <w:rPr>
          <w:rFonts w:ascii="Times New Roman"/>
          <w:b w:val="false"/>
          <w:i w:val="false"/>
          <w:color w:val="000000"/>
          <w:sz w:val="28"/>
        </w:rPr>
        <w:t>
      "в порядке и по основаниям, которые предусмотрены законами Республики Казахстан об изъятии добытых лесных ресурсов, средств транспорта, орудий их добывания для временного хранения;";</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изложить в следующей редакции:</w:t>
      </w:r>
    </w:p>
    <w:bookmarkStart w:name="z90" w:id="82"/>
    <w:p>
      <w:pPr>
        <w:spacing w:after="0"/>
        <w:ind w:left="0"/>
        <w:jc w:val="both"/>
      </w:pPr>
      <w:r>
        <w:rPr>
          <w:rFonts w:ascii="Times New Roman"/>
          <w:b w:val="false"/>
          <w:i w:val="false"/>
          <w:color w:val="000000"/>
          <w:sz w:val="28"/>
        </w:rPr>
        <w:t>
      "7) в порядке и по основаниям, которые предусмотрены законами Республики Казахстан, изымать незаконно добытые лесные ресурсы, транспортные средства и иные предметы, явившиеся орудиями совершения правонарушения, обеспечивать их сохранность.";</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2 после слов "прокладке коммуникаций" дополнить словами ", линий электропередачи, линий связи";</w:t>
      </w:r>
    </w:p>
    <w:bookmarkStart w:name="z92" w:id="8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24</w:t>
      </w:r>
      <w:r>
        <w:rPr>
          <w:rFonts w:ascii="Times New Roman"/>
          <w:b w:val="false"/>
          <w:i w:val="false"/>
          <w:color w:val="000000"/>
          <w:sz w:val="28"/>
        </w:rPr>
        <w:t xml:space="preserve"> дополнить подпунктом 4-1) следующего содержания:</w:t>
      </w:r>
    </w:p>
    <w:bookmarkEnd w:id="83"/>
    <w:bookmarkStart w:name="z93" w:id="84"/>
    <w:p>
      <w:pPr>
        <w:spacing w:after="0"/>
        <w:ind w:left="0"/>
        <w:jc w:val="both"/>
      </w:pPr>
      <w:r>
        <w:rPr>
          <w:rFonts w:ascii="Times New Roman"/>
          <w:b w:val="false"/>
          <w:i w:val="false"/>
          <w:color w:val="000000"/>
          <w:sz w:val="28"/>
        </w:rPr>
        <w:t>
      "4-1) на ведение рыбного хозяйства в порядке, установленном законодательством Республики Казахстан;";</w:t>
      </w:r>
    </w:p>
    <w:bookmarkEnd w:id="84"/>
    <w:bookmarkStart w:name="z94" w:id="85"/>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27</w:t>
      </w:r>
      <w:r>
        <w:rPr>
          <w:rFonts w:ascii="Times New Roman"/>
          <w:b w:val="false"/>
          <w:i w:val="false"/>
          <w:color w:val="000000"/>
          <w:sz w:val="28"/>
        </w:rPr>
        <w:t>:</w:t>
      </w:r>
    </w:p>
    <w:bookmarkEnd w:id="85"/>
    <w:bookmarkStart w:name="z95" w:id="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w:t>
      </w:r>
    </w:p>
    <w:bookmarkEnd w:id="86"/>
    <w:bookmarkStart w:name="z96" w:id="87"/>
    <w:p>
      <w:pPr>
        <w:spacing w:after="0"/>
        <w:ind w:left="0"/>
        <w:jc w:val="both"/>
      </w:pPr>
      <w:r>
        <w:rPr>
          <w:rFonts w:ascii="Times New Roman"/>
          <w:b w:val="false"/>
          <w:i w:val="false"/>
          <w:color w:val="000000"/>
          <w:sz w:val="28"/>
        </w:rPr>
        <w:t>
      слова "уполномоченному органу материалы, необходимые" заменить словами "информацию, необходимую";</w:t>
      </w:r>
    </w:p>
    <w:bookmarkEnd w:id="87"/>
    <w:bookmarkStart w:name="z97" w:id="88"/>
    <w:p>
      <w:pPr>
        <w:spacing w:after="0"/>
        <w:ind w:left="0"/>
        <w:jc w:val="both"/>
      </w:pPr>
      <w:r>
        <w:rPr>
          <w:rFonts w:ascii="Times New Roman"/>
          <w:b w:val="false"/>
          <w:i w:val="false"/>
          <w:color w:val="000000"/>
          <w:sz w:val="28"/>
        </w:rPr>
        <w:t>
      после слов "лесного кадастра" дополнить словами ", государственного мониторинга лесов";</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исключить;</w:t>
      </w:r>
    </w:p>
    <w:bookmarkStart w:name="z99" w:id="8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31</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w:t>
      </w:r>
    </w:p>
    <w:bookmarkStart w:name="z101" w:id="90"/>
    <w:p>
      <w:pPr>
        <w:spacing w:after="0"/>
        <w:ind w:left="0"/>
        <w:jc w:val="both"/>
      </w:pPr>
      <w:r>
        <w:rPr>
          <w:rFonts w:ascii="Times New Roman"/>
          <w:b w:val="false"/>
          <w:i w:val="false"/>
          <w:color w:val="000000"/>
          <w:sz w:val="28"/>
        </w:rPr>
        <w:t>
      после слов "нужд охотничьего хозяйства" дополнить словами ", а также для ведения рыбного хозяйства, в том числе на водных объектах, находящихся на участках государственного лесного фонда,";</w:t>
      </w:r>
    </w:p>
    <w:bookmarkEnd w:id="90"/>
    <w:bookmarkStart w:name="z102" w:id="91"/>
    <w:p>
      <w:pPr>
        <w:spacing w:after="0"/>
        <w:ind w:left="0"/>
        <w:jc w:val="both"/>
      </w:pPr>
      <w:r>
        <w:rPr>
          <w:rFonts w:ascii="Times New Roman"/>
          <w:b w:val="false"/>
          <w:i w:val="false"/>
          <w:color w:val="000000"/>
          <w:sz w:val="28"/>
        </w:rPr>
        <w:t>
      после слов "ведение охотничьего хозяйства" дополнить словами "и рыбного хозяйства";</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1-2 дополнить словами ", а также для ведения рыбного хозяйства, в том числе на водных объектах, находящихся на участках государственного лесного фонда";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05" w:id="92"/>
    <w:p>
      <w:pPr>
        <w:spacing w:after="0"/>
        <w:ind w:left="0"/>
        <w:jc w:val="both"/>
      </w:pPr>
      <w:r>
        <w:rPr>
          <w:rFonts w:ascii="Times New Roman"/>
          <w:b w:val="false"/>
          <w:i w:val="false"/>
          <w:color w:val="000000"/>
          <w:sz w:val="28"/>
        </w:rPr>
        <w:t xml:space="preserve">
      "2. Лесные ресурсы на участках государственного лесного фонда предоставляются в долгосрочное лесопользование на срок от 10 до 49 лет лесопользователям, имеющим средства, производственные мощности для осуществления лесопользования и специалистов соответствующей квалификации, для следующих целей: </w:t>
      </w:r>
    </w:p>
    <w:bookmarkEnd w:id="92"/>
    <w:bookmarkStart w:name="z106" w:id="93"/>
    <w:p>
      <w:pPr>
        <w:spacing w:after="0"/>
        <w:ind w:left="0"/>
        <w:jc w:val="both"/>
      </w:pPr>
      <w:r>
        <w:rPr>
          <w:rFonts w:ascii="Times New Roman"/>
          <w:b w:val="false"/>
          <w:i w:val="false"/>
          <w:color w:val="000000"/>
          <w:sz w:val="28"/>
        </w:rPr>
        <w:t xml:space="preserve">
      рубок главного пользования (заготовка древесины) – от 10 до 15 лет; </w:t>
      </w:r>
    </w:p>
    <w:bookmarkEnd w:id="93"/>
    <w:bookmarkStart w:name="z107" w:id="94"/>
    <w:p>
      <w:pPr>
        <w:spacing w:after="0"/>
        <w:ind w:left="0"/>
        <w:jc w:val="both"/>
      </w:pPr>
      <w:r>
        <w:rPr>
          <w:rFonts w:ascii="Times New Roman"/>
          <w:b w:val="false"/>
          <w:i w:val="false"/>
          <w:color w:val="000000"/>
          <w:sz w:val="28"/>
        </w:rPr>
        <w:t>
      оздоровительных, рекреационных, историко-культурных, туристских и спортивных – от 10 до 49 лет;</w:t>
      </w:r>
    </w:p>
    <w:bookmarkEnd w:id="94"/>
    <w:bookmarkStart w:name="z108" w:id="95"/>
    <w:p>
      <w:pPr>
        <w:spacing w:after="0"/>
        <w:ind w:left="0"/>
        <w:jc w:val="both"/>
      </w:pPr>
      <w:r>
        <w:rPr>
          <w:rFonts w:ascii="Times New Roman"/>
          <w:b w:val="false"/>
          <w:i w:val="false"/>
          <w:color w:val="000000"/>
          <w:sz w:val="28"/>
        </w:rPr>
        <w:t>
      побочного лесопользования, заготовки живицы и древесных соков – от 10 до 15 лет;</w:t>
      </w:r>
    </w:p>
    <w:bookmarkEnd w:id="95"/>
    <w:bookmarkStart w:name="z109" w:id="96"/>
    <w:p>
      <w:pPr>
        <w:spacing w:after="0"/>
        <w:ind w:left="0"/>
        <w:jc w:val="both"/>
      </w:pPr>
      <w:r>
        <w:rPr>
          <w:rFonts w:ascii="Times New Roman"/>
          <w:b w:val="false"/>
          <w:i w:val="false"/>
          <w:color w:val="000000"/>
          <w:sz w:val="28"/>
        </w:rPr>
        <w:t>
      нужд охотничьего хозяйства – от 10 до 49 лет;</w:t>
      </w:r>
    </w:p>
    <w:bookmarkEnd w:id="96"/>
    <w:bookmarkStart w:name="z110" w:id="97"/>
    <w:p>
      <w:pPr>
        <w:spacing w:after="0"/>
        <w:ind w:left="0"/>
        <w:jc w:val="both"/>
      </w:pPr>
      <w:r>
        <w:rPr>
          <w:rFonts w:ascii="Times New Roman"/>
          <w:b w:val="false"/>
          <w:i w:val="false"/>
          <w:color w:val="000000"/>
          <w:sz w:val="28"/>
        </w:rPr>
        <w:t>
      научно-исследовательских целей – от 10 до 49 лет;</w:t>
      </w:r>
    </w:p>
    <w:bookmarkEnd w:id="97"/>
    <w:bookmarkStart w:name="z111" w:id="98"/>
    <w:p>
      <w:pPr>
        <w:spacing w:after="0"/>
        <w:ind w:left="0"/>
        <w:jc w:val="both"/>
      </w:pPr>
      <w:r>
        <w:rPr>
          <w:rFonts w:ascii="Times New Roman"/>
          <w:b w:val="false"/>
          <w:i w:val="false"/>
          <w:color w:val="000000"/>
          <w:sz w:val="28"/>
        </w:rPr>
        <w:t>
      выращивания посадочного материала древесных и кустарниковых пород и плантационных насаждений специального назначения – от 10 до 49 лет.";</w:t>
      </w:r>
    </w:p>
    <w:bookmarkEnd w:id="98"/>
    <w:bookmarkStart w:name="z112" w:id="99"/>
    <w:p>
      <w:pPr>
        <w:spacing w:after="0"/>
        <w:ind w:left="0"/>
        <w:jc w:val="both"/>
      </w:pPr>
      <w:r>
        <w:rPr>
          <w:rFonts w:ascii="Times New Roman"/>
          <w:b w:val="false"/>
          <w:i w:val="false"/>
          <w:color w:val="000000"/>
          <w:sz w:val="28"/>
        </w:rPr>
        <w:t xml:space="preserve">
      11) в подпункте 1) </w:t>
      </w:r>
      <w:r>
        <w:rPr>
          <w:rFonts w:ascii="Times New Roman"/>
          <w:b w:val="false"/>
          <w:i w:val="false"/>
          <w:color w:val="000000"/>
          <w:sz w:val="28"/>
        </w:rPr>
        <w:t>пункта 2</w:t>
      </w:r>
      <w:r>
        <w:rPr>
          <w:rFonts w:ascii="Times New Roman"/>
          <w:b w:val="false"/>
          <w:i w:val="false"/>
          <w:color w:val="000000"/>
          <w:sz w:val="28"/>
        </w:rPr>
        <w:t xml:space="preserve"> статьи 36 слова "утвержденный уполномоченным органом" заменить словами "в соответствии с настоящим Кодексом;";</w:t>
      </w:r>
    </w:p>
    <w:bookmarkEnd w:id="99"/>
    <w:bookmarkStart w:name="z113" w:id="10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40 после слов "более раз" дополнить словами "в течение календарного года";</w:t>
      </w:r>
    </w:p>
    <w:bookmarkEnd w:id="100"/>
    <w:bookmarkStart w:name="z114" w:id="101"/>
    <w:p>
      <w:pPr>
        <w:spacing w:after="0"/>
        <w:ind w:left="0"/>
        <w:jc w:val="both"/>
      </w:pPr>
      <w:r>
        <w:rPr>
          <w:rFonts w:ascii="Times New Roman"/>
          <w:b w:val="false"/>
          <w:i w:val="false"/>
          <w:color w:val="000000"/>
          <w:sz w:val="28"/>
        </w:rPr>
        <w:t>
      13) в пункте 3 статьи 47 слова "при необходимости может устанавливаться" заменить словом "устанавливается";</w:t>
      </w:r>
    </w:p>
    <w:bookmarkEnd w:id="101"/>
    <w:bookmarkStart w:name="z115" w:id="102"/>
    <w:p>
      <w:pPr>
        <w:spacing w:after="0"/>
        <w:ind w:left="0"/>
        <w:jc w:val="both"/>
      </w:pPr>
      <w:r>
        <w:rPr>
          <w:rFonts w:ascii="Times New Roman"/>
          <w:b w:val="false"/>
          <w:i w:val="false"/>
          <w:color w:val="000000"/>
          <w:sz w:val="28"/>
        </w:rPr>
        <w:t xml:space="preserve">
      14) в части первой </w:t>
      </w:r>
      <w:r>
        <w:rPr>
          <w:rFonts w:ascii="Times New Roman"/>
          <w:b w:val="false"/>
          <w:i w:val="false"/>
          <w:color w:val="000000"/>
          <w:sz w:val="28"/>
        </w:rPr>
        <w:t>пункта 1-1</w:t>
      </w:r>
      <w:r>
        <w:rPr>
          <w:rFonts w:ascii="Times New Roman"/>
          <w:b w:val="false"/>
          <w:i w:val="false"/>
          <w:color w:val="000000"/>
          <w:sz w:val="28"/>
        </w:rPr>
        <w:t xml:space="preserve"> статьи 51:</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17" w:id="103"/>
    <w:p>
      <w:pPr>
        <w:spacing w:after="0"/>
        <w:ind w:left="0"/>
        <w:jc w:val="both"/>
      </w:pPr>
      <w:r>
        <w:rPr>
          <w:rFonts w:ascii="Times New Roman"/>
          <w:b w:val="false"/>
          <w:i w:val="false"/>
          <w:color w:val="000000"/>
          <w:sz w:val="28"/>
        </w:rPr>
        <w:t>
      "4) строительством автомобильных и железных дорог международного, республиканского, областного и районного значения, магистральных трубопроводов;";</w:t>
      </w:r>
    </w:p>
    <w:bookmarkEnd w:id="103"/>
    <w:bookmarkStart w:name="z118" w:id="104"/>
    <w:p>
      <w:pPr>
        <w:spacing w:after="0"/>
        <w:ind w:left="0"/>
        <w:jc w:val="both"/>
      </w:pPr>
      <w:r>
        <w:rPr>
          <w:rFonts w:ascii="Times New Roman"/>
          <w:b w:val="false"/>
          <w:i w:val="false"/>
          <w:color w:val="000000"/>
          <w:sz w:val="28"/>
        </w:rPr>
        <w:t>
      дополнить подпунктом 7) следующего содержания:</w:t>
      </w:r>
    </w:p>
    <w:bookmarkEnd w:id="104"/>
    <w:bookmarkStart w:name="z119" w:id="105"/>
    <w:p>
      <w:pPr>
        <w:spacing w:after="0"/>
        <w:ind w:left="0"/>
        <w:jc w:val="both"/>
      </w:pPr>
      <w:r>
        <w:rPr>
          <w:rFonts w:ascii="Times New Roman"/>
          <w:b w:val="false"/>
          <w:i w:val="false"/>
          <w:color w:val="000000"/>
          <w:sz w:val="28"/>
        </w:rPr>
        <w:t>
      "7) строительством и функционированием водохозяйственных сооружений, имеющих особое стратегическое значение, при отсутствии других вариантов возможного их размещения.";</w:t>
      </w:r>
    </w:p>
    <w:bookmarkEnd w:id="105"/>
    <w:bookmarkStart w:name="z120" w:id="106"/>
    <w:p>
      <w:pPr>
        <w:spacing w:after="0"/>
        <w:ind w:left="0"/>
        <w:jc w:val="both"/>
      </w:pPr>
      <w:r>
        <w:rPr>
          <w:rFonts w:ascii="Times New Roman"/>
          <w:b w:val="false"/>
          <w:i w:val="false"/>
          <w:color w:val="000000"/>
          <w:sz w:val="28"/>
        </w:rPr>
        <w:t xml:space="preserve">
      15) в пункте 1 </w:t>
      </w:r>
      <w:r>
        <w:rPr>
          <w:rFonts w:ascii="Times New Roman"/>
          <w:b w:val="false"/>
          <w:i w:val="false"/>
          <w:color w:val="000000"/>
          <w:sz w:val="28"/>
        </w:rPr>
        <w:t>статьи 54</w:t>
      </w:r>
      <w:r>
        <w:rPr>
          <w:rFonts w:ascii="Times New Roman"/>
          <w:b w:val="false"/>
          <w:i w:val="false"/>
          <w:color w:val="000000"/>
          <w:sz w:val="28"/>
        </w:rPr>
        <w:t>:</w:t>
      </w:r>
    </w:p>
    <w:bookmarkEnd w:id="106"/>
    <w:bookmarkStart w:name="z121" w:id="107"/>
    <w:p>
      <w:pPr>
        <w:spacing w:after="0"/>
        <w:ind w:left="0"/>
        <w:jc w:val="both"/>
      </w:pPr>
      <w:r>
        <w:rPr>
          <w:rFonts w:ascii="Times New Roman"/>
          <w:b w:val="false"/>
          <w:i w:val="false"/>
          <w:color w:val="000000"/>
          <w:sz w:val="28"/>
        </w:rPr>
        <w:t>
      после слов "прокладка коммуникаций" дополнить словами ", линий электропередачи, линий связи";</w:t>
      </w:r>
    </w:p>
    <w:bookmarkEnd w:id="107"/>
    <w:bookmarkStart w:name="z122" w:id="108"/>
    <w:p>
      <w:pPr>
        <w:spacing w:after="0"/>
        <w:ind w:left="0"/>
        <w:jc w:val="both"/>
      </w:pPr>
      <w:r>
        <w:rPr>
          <w:rFonts w:ascii="Times New Roman"/>
          <w:b w:val="false"/>
          <w:i w:val="false"/>
          <w:color w:val="000000"/>
          <w:sz w:val="28"/>
        </w:rPr>
        <w:t>
      слова "уполномоченным органом" заменить словами "территориальным подразделением";</w:t>
      </w:r>
    </w:p>
    <w:bookmarkEnd w:id="108"/>
    <w:bookmarkStart w:name="z123" w:id="10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подпункт 5)</w:t>
      </w:r>
      <w:r>
        <w:rPr>
          <w:rFonts w:ascii="Times New Roman"/>
          <w:b w:val="false"/>
          <w:i w:val="false"/>
          <w:color w:val="000000"/>
          <w:sz w:val="28"/>
        </w:rPr>
        <w:t xml:space="preserve"> пункта 1 статьи 88 дополнить словами ", а также для ведения рыбного хозяйства, в том числе на водных объектах, находящихся на участках государственного лесного фонда";</w:t>
      </w:r>
    </w:p>
    <w:bookmarkEnd w:id="109"/>
    <w:bookmarkStart w:name="z124" w:id="110"/>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93</w:t>
      </w:r>
      <w:r>
        <w:rPr>
          <w:rFonts w:ascii="Times New Roman"/>
          <w:b w:val="false"/>
          <w:i w:val="false"/>
          <w:color w:val="000000"/>
          <w:sz w:val="28"/>
        </w:rPr>
        <w:t>:</w:t>
      </w:r>
    </w:p>
    <w:bookmarkEnd w:id="110"/>
    <w:bookmarkStart w:name="z125" w:id="1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"только по разрешению уполномоченного органа" заменить словами "в порядке, определенном в соответствии с настоящим Кодексом";</w:t>
      </w:r>
    </w:p>
    <w:bookmarkEnd w:id="111"/>
    <w:bookmarkStart w:name="z126" w:id="1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12"/>
    <w:bookmarkStart w:name="z127" w:id="113"/>
    <w:p>
      <w:pPr>
        <w:spacing w:after="0"/>
        <w:ind w:left="0"/>
        <w:jc w:val="both"/>
      </w:pPr>
      <w:r>
        <w:rPr>
          <w:rFonts w:ascii="Times New Roman"/>
          <w:b w:val="false"/>
          <w:i w:val="false"/>
          <w:color w:val="000000"/>
          <w:sz w:val="28"/>
        </w:rPr>
        <w:t>
      в части первой:</w:t>
      </w:r>
    </w:p>
    <w:bookmarkEnd w:id="113"/>
    <w:bookmarkStart w:name="z128" w:id="114"/>
    <w:p>
      <w:pPr>
        <w:spacing w:after="0"/>
        <w:ind w:left="0"/>
        <w:jc w:val="both"/>
      </w:pPr>
      <w:r>
        <w:rPr>
          <w:rFonts w:ascii="Times New Roman"/>
          <w:b w:val="false"/>
          <w:i w:val="false"/>
          <w:color w:val="000000"/>
          <w:sz w:val="28"/>
        </w:rPr>
        <w:t>
      слова "региональных природных парков" заменить словами "природных парков";</w:t>
      </w:r>
    </w:p>
    <w:bookmarkEnd w:id="114"/>
    <w:bookmarkStart w:name="z129" w:id="115"/>
    <w:p>
      <w:pPr>
        <w:spacing w:after="0"/>
        <w:ind w:left="0"/>
        <w:jc w:val="both"/>
      </w:pPr>
      <w:r>
        <w:rPr>
          <w:rFonts w:ascii="Times New Roman"/>
          <w:b w:val="false"/>
          <w:i w:val="false"/>
          <w:color w:val="000000"/>
          <w:sz w:val="28"/>
        </w:rPr>
        <w:t>
      после слов "региональных природных резерватов" дополнить словами ", государственных природных заказников";</w:t>
      </w:r>
    </w:p>
    <w:bookmarkEnd w:id="115"/>
    <w:bookmarkStart w:name="z130" w:id="116"/>
    <w:p>
      <w:pPr>
        <w:spacing w:after="0"/>
        <w:ind w:left="0"/>
        <w:jc w:val="both"/>
      </w:pPr>
      <w:r>
        <w:rPr>
          <w:rFonts w:ascii="Times New Roman"/>
          <w:b w:val="false"/>
          <w:i w:val="false"/>
          <w:color w:val="000000"/>
          <w:sz w:val="28"/>
        </w:rPr>
        <w:t>
      в части второй слова "с разрешения уполномоченного органа при положительном заключении государственной экологической экспертизы" заменить словами "в порядке, определенном в соответствии с настоящим Кодексом";</w:t>
      </w:r>
    </w:p>
    <w:bookmarkEnd w:id="116"/>
    <w:bookmarkStart w:name="z131" w:id="117"/>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94 слова "уполномоченным органом" заменить словами "в порядке, определенном в соответствии с настоящим Кодексом";</w:t>
      </w:r>
    </w:p>
    <w:bookmarkEnd w:id="117"/>
    <w:bookmarkStart w:name="z132" w:id="118"/>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пункте 2</w:t>
      </w:r>
      <w:r>
        <w:rPr>
          <w:rFonts w:ascii="Times New Roman"/>
          <w:b w:val="false"/>
          <w:i w:val="false"/>
          <w:color w:val="000000"/>
          <w:sz w:val="28"/>
        </w:rPr>
        <w:t xml:space="preserve"> статьи 95 слова "уполномоченным органом" заменить словами "в порядке, определенном в соответствии с настоящим Кодексом";</w:t>
      </w:r>
    </w:p>
    <w:bookmarkEnd w:id="118"/>
    <w:bookmarkStart w:name="z133" w:id="11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102-2 после слов "нужд охотничьего хозяйства;" дополнить словами "ведения рыбного хозяйства;".</w:t>
      </w:r>
    </w:p>
    <w:bookmarkEnd w:id="119"/>
    <w:bookmarkStart w:name="z134" w:id="12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 от 9 июля 2003 года:</w:t>
      </w:r>
    </w:p>
    <w:bookmarkEnd w:id="120"/>
    <w:bookmarkStart w:name="z135" w:id="1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3-3) следующего содержания:</w:t>
      </w:r>
    </w:p>
    <w:bookmarkEnd w:id="121"/>
    <w:bookmarkStart w:name="z136" w:id="122"/>
    <w:p>
      <w:pPr>
        <w:spacing w:after="0"/>
        <w:ind w:left="0"/>
        <w:jc w:val="both"/>
      </w:pPr>
      <w:r>
        <w:rPr>
          <w:rFonts w:ascii="Times New Roman"/>
          <w:b w:val="false"/>
          <w:i w:val="false"/>
          <w:color w:val="000000"/>
          <w:sz w:val="28"/>
        </w:rPr>
        <w:t xml:space="preserve">
      "3-3) рыбоводные объекты – некапитальные сооружения (мобильный комплекс, строения контейнерного исполнения, взятые под одну крышу или отдельно стоящие), предназначенные для нахождения технического персонала и оборудований для инкубации икры и подращивания рыбопосадочного материала для зарыбления, охраны рыбоводного хозяйства, хранения кормов для рыб, промысловых и непромысловых видов орудий, а также садков;"; </w:t>
      </w:r>
    </w:p>
    <w:bookmarkEnd w:id="122"/>
    <w:bookmarkStart w:name="z137" w:id="1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4</w:t>
      </w:r>
      <w:r>
        <w:rPr>
          <w:rFonts w:ascii="Times New Roman"/>
          <w:b w:val="false"/>
          <w:i w:val="false"/>
          <w:color w:val="000000"/>
          <w:sz w:val="28"/>
        </w:rPr>
        <w:t xml:space="preserve"> статьи 48 после слов "профилактического контроля" дополнить словами "с посещением субъекта (объекта) государственного контроля и надзора";</w:t>
      </w:r>
    </w:p>
    <w:bookmarkEnd w:id="123"/>
    <w:bookmarkStart w:name="z138" w:id="1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2)</w:t>
      </w:r>
      <w:r>
        <w:rPr>
          <w:rFonts w:ascii="Times New Roman"/>
          <w:b w:val="false"/>
          <w:i w:val="false"/>
          <w:color w:val="000000"/>
          <w:sz w:val="28"/>
        </w:rPr>
        <w:t xml:space="preserve"> пункта 1 статьи 125 после слов "промыслового рыболовства" дополнить словами ", рыбоводных объектов, связанных с размещением и обслуживанием рыбоводных хозяйств и коммуникаций к ним".</w:t>
      </w:r>
    </w:p>
    <w:bookmarkEnd w:id="124"/>
    <w:bookmarkStart w:name="z139" w:id="12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w:t>
      </w:r>
    </w:p>
    <w:bookmarkEnd w:id="125"/>
    <w:bookmarkStart w:name="z140" w:id="1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209 слова "финансирования строительства жилья" заменить словами "финансирования строительства и (или) приобретения, выкупа жилья и (или) квартир в объектах долевого участия в жилищном строительстве, а также для финансирования строительства и реконструкции канализационных очистных сооружений".</w:t>
      </w:r>
    </w:p>
    <w:bookmarkEnd w:id="126"/>
    <w:bookmarkStart w:name="z141" w:id="12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w:t>
      </w:r>
    </w:p>
    <w:bookmarkEnd w:id="127"/>
    <w:bookmarkStart w:name="z142" w:id="128"/>
    <w:p>
      <w:pPr>
        <w:spacing w:after="0"/>
        <w:ind w:left="0"/>
        <w:jc w:val="both"/>
      </w:pPr>
      <w:r>
        <w:rPr>
          <w:rFonts w:ascii="Times New Roman"/>
          <w:b w:val="false"/>
          <w:i w:val="false"/>
          <w:color w:val="000000"/>
          <w:sz w:val="28"/>
        </w:rPr>
        <w:t xml:space="preserve">
      1) части пятую и шестую </w:t>
      </w:r>
      <w:r>
        <w:rPr>
          <w:rFonts w:ascii="Times New Roman"/>
          <w:b w:val="false"/>
          <w:i w:val="false"/>
          <w:color w:val="000000"/>
          <w:sz w:val="28"/>
        </w:rPr>
        <w:t>статьи 98</w:t>
      </w:r>
      <w:r>
        <w:rPr>
          <w:rFonts w:ascii="Times New Roman"/>
          <w:b w:val="false"/>
          <w:i w:val="false"/>
          <w:color w:val="000000"/>
          <w:sz w:val="28"/>
        </w:rPr>
        <w:t xml:space="preserve"> исключить;</w:t>
      </w:r>
    </w:p>
    <w:bookmarkEnd w:id="128"/>
    <w:bookmarkStart w:name="z143" w:id="1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202</w:t>
      </w:r>
      <w:r>
        <w:rPr>
          <w:rFonts w:ascii="Times New Roman"/>
          <w:b w:val="false"/>
          <w:i w:val="false"/>
          <w:color w:val="000000"/>
          <w:sz w:val="28"/>
        </w:rPr>
        <w:t xml:space="preserve"> исключить;</w:t>
      </w:r>
    </w:p>
    <w:bookmarkEnd w:id="129"/>
    <w:bookmarkStart w:name="z144" w:id="130"/>
    <w:p>
      <w:pPr>
        <w:spacing w:after="0"/>
        <w:ind w:left="0"/>
        <w:jc w:val="both"/>
      </w:pPr>
      <w:r>
        <w:rPr>
          <w:rFonts w:ascii="Times New Roman"/>
          <w:b w:val="false"/>
          <w:i w:val="false"/>
          <w:color w:val="000000"/>
          <w:sz w:val="28"/>
        </w:rPr>
        <w:t xml:space="preserve">
      3) в абзаце первом части 2-1 </w:t>
      </w:r>
      <w:r>
        <w:rPr>
          <w:rFonts w:ascii="Times New Roman"/>
          <w:b w:val="false"/>
          <w:i w:val="false"/>
          <w:color w:val="000000"/>
          <w:sz w:val="28"/>
        </w:rPr>
        <w:t>статьи 281</w:t>
      </w:r>
      <w:r>
        <w:rPr>
          <w:rFonts w:ascii="Times New Roman"/>
          <w:b w:val="false"/>
          <w:i w:val="false"/>
          <w:color w:val="000000"/>
          <w:sz w:val="28"/>
        </w:rPr>
        <w:t xml:space="preserve"> слова ", на табачные изделия в декларациях" заменить словами "в декларациях";</w:t>
      </w:r>
    </w:p>
    <w:bookmarkEnd w:id="130"/>
    <w:bookmarkStart w:name="z145" w:id="13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283-1</w:t>
      </w:r>
      <w:r>
        <w:rPr>
          <w:rFonts w:ascii="Times New Roman"/>
          <w:b w:val="false"/>
          <w:i w:val="false"/>
          <w:color w:val="000000"/>
          <w:sz w:val="28"/>
        </w:rPr>
        <w:t>:</w:t>
      </w:r>
    </w:p>
    <w:bookmarkEnd w:id="131"/>
    <w:bookmarkStart w:name="z146" w:id="132"/>
    <w:p>
      <w:pPr>
        <w:spacing w:after="0"/>
        <w:ind w:left="0"/>
        <w:jc w:val="both"/>
      </w:pPr>
      <w:r>
        <w:rPr>
          <w:rFonts w:ascii="Times New Roman"/>
          <w:b w:val="false"/>
          <w:i w:val="false"/>
          <w:color w:val="000000"/>
          <w:sz w:val="28"/>
        </w:rPr>
        <w:t>
      в заголовке и абзаце первом части третьей слова "табачные изделия," исключить;</w:t>
      </w:r>
    </w:p>
    <w:bookmarkEnd w:id="132"/>
    <w:bookmarkStart w:name="z147" w:id="133"/>
    <w:p>
      <w:pPr>
        <w:spacing w:after="0"/>
        <w:ind w:left="0"/>
        <w:jc w:val="both"/>
      </w:pPr>
      <w:r>
        <w:rPr>
          <w:rFonts w:ascii="Times New Roman"/>
          <w:b w:val="false"/>
          <w:i w:val="false"/>
          <w:color w:val="000000"/>
          <w:sz w:val="28"/>
        </w:rPr>
        <w:t>
      в части пятой и абзаце втором части шестой слова "табачных изделий," исключить;</w:t>
      </w:r>
    </w:p>
    <w:bookmarkEnd w:id="133"/>
    <w:bookmarkStart w:name="z148" w:id="134"/>
    <w:p>
      <w:pPr>
        <w:spacing w:after="0"/>
        <w:ind w:left="0"/>
        <w:jc w:val="both"/>
      </w:pPr>
      <w:r>
        <w:rPr>
          <w:rFonts w:ascii="Times New Roman"/>
          <w:b w:val="false"/>
          <w:i w:val="false"/>
          <w:color w:val="000000"/>
          <w:sz w:val="28"/>
        </w:rPr>
        <w:t xml:space="preserve">
      5) в части первой </w:t>
      </w:r>
      <w:r>
        <w:rPr>
          <w:rFonts w:ascii="Times New Roman"/>
          <w:b w:val="false"/>
          <w:i w:val="false"/>
          <w:color w:val="000000"/>
          <w:sz w:val="28"/>
        </w:rPr>
        <w:t>статьи 733</w:t>
      </w:r>
      <w:r>
        <w:rPr>
          <w:rFonts w:ascii="Times New Roman"/>
          <w:b w:val="false"/>
          <w:i w:val="false"/>
          <w:color w:val="000000"/>
          <w:sz w:val="28"/>
        </w:rPr>
        <w:t xml:space="preserve"> цифры "202," исключить;</w:t>
      </w:r>
    </w:p>
    <w:bookmarkEnd w:id="134"/>
    <w:bookmarkStart w:name="z149" w:id="135"/>
    <w:p>
      <w:pPr>
        <w:spacing w:after="0"/>
        <w:ind w:left="0"/>
        <w:jc w:val="both"/>
      </w:pPr>
      <w:r>
        <w:rPr>
          <w:rFonts w:ascii="Times New Roman"/>
          <w:b w:val="false"/>
          <w:i w:val="false"/>
          <w:color w:val="000000"/>
          <w:sz w:val="28"/>
        </w:rPr>
        <w:t xml:space="preserve">
      6) подпункт 9) части первой </w:t>
      </w:r>
      <w:r>
        <w:rPr>
          <w:rFonts w:ascii="Times New Roman"/>
          <w:b w:val="false"/>
          <w:i w:val="false"/>
          <w:color w:val="000000"/>
          <w:sz w:val="28"/>
        </w:rPr>
        <w:t>статьи 741</w:t>
      </w:r>
      <w:r>
        <w:rPr>
          <w:rFonts w:ascii="Times New Roman"/>
          <w:b w:val="false"/>
          <w:i w:val="false"/>
          <w:color w:val="000000"/>
          <w:sz w:val="28"/>
        </w:rPr>
        <w:t xml:space="preserve"> дополнить словами ", а также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35"/>
    <w:bookmarkStart w:name="z150" w:id="13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w:t>
      </w:r>
    </w:p>
    <w:bookmarkEnd w:id="136"/>
    <w:bookmarkStart w:name="z151" w:id="13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19</w:t>
      </w:r>
      <w:r>
        <w:rPr>
          <w:rFonts w:ascii="Times New Roman"/>
          <w:b w:val="false"/>
          <w:i w:val="false"/>
          <w:color w:val="000000"/>
          <w:sz w:val="28"/>
        </w:rPr>
        <w:t xml:space="preserve"> после слов "международных договоров Республики Казахстан" дополнить словами ", проектов правовых актов в области системы государственного планирования";</w:t>
      </w:r>
    </w:p>
    <w:bookmarkEnd w:id="137"/>
    <w:bookmarkStart w:name="z152" w:id="13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 xml:space="preserve"> статьи 25 слова "форме электронной справки" заменить словами "электронной форме";</w:t>
      </w:r>
    </w:p>
    <w:bookmarkEnd w:id="138"/>
    <w:bookmarkStart w:name="z153" w:id="139"/>
    <w:p>
      <w:pPr>
        <w:spacing w:after="0"/>
        <w:ind w:left="0"/>
        <w:jc w:val="both"/>
      </w:pPr>
      <w:r>
        <w:rPr>
          <w:rFonts w:ascii="Times New Roman"/>
          <w:b w:val="false"/>
          <w:i w:val="false"/>
          <w:color w:val="000000"/>
          <w:sz w:val="28"/>
        </w:rPr>
        <w:t xml:space="preserve">
      3) подпункт 1) </w:t>
      </w:r>
      <w:r>
        <w:rPr>
          <w:rFonts w:ascii="Times New Roman"/>
          <w:b w:val="false"/>
          <w:i w:val="false"/>
          <w:color w:val="000000"/>
          <w:sz w:val="28"/>
        </w:rPr>
        <w:t>пункта 3</w:t>
      </w:r>
      <w:r>
        <w:rPr>
          <w:rFonts w:ascii="Times New Roman"/>
          <w:b w:val="false"/>
          <w:i w:val="false"/>
          <w:color w:val="000000"/>
          <w:sz w:val="28"/>
        </w:rPr>
        <w:t xml:space="preserve"> статьи 61 после слов "правовых актов" дополнить словами ", проектов правовых актов в области системы государственного планирования";</w:t>
      </w:r>
    </w:p>
    <w:bookmarkEnd w:id="139"/>
    <w:bookmarkStart w:name="z154" w:id="14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64</w:t>
      </w:r>
      <w:r>
        <w:rPr>
          <w:rFonts w:ascii="Times New Roman"/>
          <w:b w:val="false"/>
          <w:i w:val="false"/>
          <w:color w:val="000000"/>
          <w:sz w:val="28"/>
        </w:rPr>
        <w:t>:</w:t>
      </w:r>
    </w:p>
    <w:bookmarkEnd w:id="140"/>
    <w:bookmarkStart w:name="z155" w:id="141"/>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 6</w:t>
      </w:r>
      <w:r>
        <w:rPr>
          <w:rFonts w:ascii="Times New Roman"/>
          <w:b w:val="false"/>
          <w:i w:val="false"/>
          <w:color w:val="000000"/>
          <w:sz w:val="28"/>
        </w:rPr>
        <w:t xml:space="preserve"> после слов "правовых актов" дополнить словами ", проектов правовых актов в области системы государственного планирования"; </w:t>
      </w:r>
    </w:p>
    <w:bookmarkEnd w:id="141"/>
    <w:bookmarkStart w:name="z156" w:id="1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142"/>
    <w:bookmarkStart w:name="z157" w:id="143"/>
    <w:p>
      <w:pPr>
        <w:spacing w:after="0"/>
        <w:ind w:left="0"/>
        <w:jc w:val="both"/>
      </w:pPr>
      <w:r>
        <w:rPr>
          <w:rFonts w:ascii="Times New Roman"/>
          <w:b w:val="false"/>
          <w:i w:val="false"/>
          <w:color w:val="000000"/>
          <w:sz w:val="28"/>
        </w:rPr>
        <w:t>
      часть первую после слов "правового акта" дополнить словами ", проектов правовых актов в области системы государственного планирования";</w:t>
      </w:r>
    </w:p>
    <w:bookmarkEnd w:id="143"/>
    <w:bookmarkStart w:name="z158" w:id="144"/>
    <w:p>
      <w:pPr>
        <w:spacing w:after="0"/>
        <w:ind w:left="0"/>
        <w:jc w:val="both"/>
      </w:pPr>
      <w:r>
        <w:rPr>
          <w:rFonts w:ascii="Times New Roman"/>
          <w:b w:val="false"/>
          <w:i w:val="false"/>
          <w:color w:val="000000"/>
          <w:sz w:val="28"/>
        </w:rPr>
        <w:t>
      предложение первое части второй исключить;</w:t>
      </w:r>
    </w:p>
    <w:bookmarkEnd w:id="144"/>
    <w:bookmarkStart w:name="z159" w:id="145"/>
    <w:p>
      <w:pPr>
        <w:spacing w:after="0"/>
        <w:ind w:left="0"/>
        <w:jc w:val="both"/>
      </w:pPr>
      <w:r>
        <w:rPr>
          <w:rFonts w:ascii="Times New Roman"/>
          <w:b w:val="false"/>
          <w:i w:val="false"/>
          <w:color w:val="000000"/>
          <w:sz w:val="28"/>
        </w:rPr>
        <w:t>
      дополнить частью четвертой следующего содержания:</w:t>
      </w:r>
    </w:p>
    <w:bookmarkEnd w:id="145"/>
    <w:bookmarkStart w:name="z160" w:id="146"/>
    <w:p>
      <w:pPr>
        <w:spacing w:after="0"/>
        <w:ind w:left="0"/>
        <w:jc w:val="both"/>
      </w:pPr>
      <w:r>
        <w:rPr>
          <w:rFonts w:ascii="Times New Roman"/>
          <w:b w:val="false"/>
          <w:i w:val="false"/>
          <w:color w:val="000000"/>
          <w:sz w:val="28"/>
        </w:rPr>
        <w:t>
      "В случае, если один из членов экспертного совета требует проведения заседания экспертного совета, проведение такого заседания является обязательным. Итоги заседания экспертного совета могут быть направлены на рассмотрение межведомственной комиссии по вопросам регулирования предпринимательской деятельности в порядке, определенном типовым положением об экспертных советах.";</w:t>
      </w:r>
    </w:p>
    <w:bookmarkEnd w:id="146"/>
    <w:bookmarkStart w:name="z161" w:id="147"/>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подпункте 1)</w:t>
      </w:r>
      <w:r>
        <w:rPr>
          <w:rFonts w:ascii="Times New Roman"/>
          <w:b w:val="false"/>
          <w:i w:val="false"/>
          <w:color w:val="000000"/>
          <w:sz w:val="28"/>
        </w:rPr>
        <w:t xml:space="preserve"> статьи 79-3:</w:t>
      </w:r>
    </w:p>
    <w:bookmarkEnd w:id="147"/>
    <w:bookmarkStart w:name="z162" w:id="148"/>
    <w:p>
      <w:pPr>
        <w:spacing w:after="0"/>
        <w:ind w:left="0"/>
        <w:jc w:val="both"/>
      </w:pPr>
      <w:r>
        <w:rPr>
          <w:rFonts w:ascii="Times New Roman"/>
          <w:b w:val="false"/>
          <w:i w:val="false"/>
          <w:color w:val="000000"/>
          <w:sz w:val="28"/>
        </w:rPr>
        <w:t>
      в абзаце шестом слово "двенадцати" заменить словом "шестидесяти";</w:t>
      </w:r>
    </w:p>
    <w:bookmarkEnd w:id="148"/>
    <w:bookmarkStart w:name="z163" w:id="149"/>
    <w:p>
      <w:pPr>
        <w:spacing w:after="0"/>
        <w:ind w:left="0"/>
        <w:jc w:val="both"/>
      </w:pPr>
      <w:r>
        <w:rPr>
          <w:rFonts w:ascii="Times New Roman"/>
          <w:b w:val="false"/>
          <w:i w:val="false"/>
          <w:color w:val="000000"/>
          <w:sz w:val="28"/>
        </w:rPr>
        <w:t>
      дополнить абзацем седьмым следующего содержания:</w:t>
      </w:r>
    </w:p>
    <w:bookmarkEnd w:id="149"/>
    <w:bookmarkStart w:name="z164" w:id="150"/>
    <w:p>
      <w:pPr>
        <w:spacing w:after="0"/>
        <w:ind w:left="0"/>
        <w:jc w:val="both"/>
      </w:pPr>
      <w:r>
        <w:rPr>
          <w:rFonts w:ascii="Times New Roman"/>
          <w:b w:val="false"/>
          <w:i w:val="false"/>
          <w:color w:val="000000"/>
          <w:sz w:val="28"/>
        </w:rPr>
        <w:t>
      "лица, отбывающие наказание в учреждениях уголовно-исполнительной (пенитенциарной) системы и состоящие на учете в службе пробации;";</w:t>
      </w:r>
    </w:p>
    <w:bookmarkEnd w:id="150"/>
    <w:bookmarkStart w:name="z165" w:id="151"/>
    <w:p>
      <w:pPr>
        <w:spacing w:after="0"/>
        <w:ind w:left="0"/>
        <w:jc w:val="both"/>
      </w:pPr>
      <w:r>
        <w:rPr>
          <w:rFonts w:ascii="Times New Roman"/>
          <w:b w:val="false"/>
          <w:i w:val="false"/>
          <w:color w:val="000000"/>
          <w:sz w:val="28"/>
        </w:rPr>
        <w:t xml:space="preserve">
      6) в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79-4 слова "1 февраля" заменить словами "1 марта";</w:t>
      </w:r>
    </w:p>
    <w:bookmarkEnd w:id="151"/>
    <w:bookmarkStart w:name="z166" w:id="152"/>
    <w:p>
      <w:pPr>
        <w:spacing w:after="0"/>
        <w:ind w:left="0"/>
        <w:jc w:val="both"/>
      </w:pPr>
      <w:r>
        <w:rPr>
          <w:rFonts w:ascii="Times New Roman"/>
          <w:b w:val="false"/>
          <w:i w:val="false"/>
          <w:color w:val="000000"/>
          <w:sz w:val="28"/>
        </w:rPr>
        <w:t xml:space="preserve">
      7) пункт 4 </w:t>
      </w:r>
      <w:r>
        <w:rPr>
          <w:rFonts w:ascii="Times New Roman"/>
          <w:b w:val="false"/>
          <w:i w:val="false"/>
          <w:color w:val="000000"/>
          <w:sz w:val="28"/>
        </w:rPr>
        <w:t>статьи 80</w:t>
      </w:r>
      <w:r>
        <w:rPr>
          <w:rFonts w:ascii="Times New Roman"/>
          <w:b w:val="false"/>
          <w:i w:val="false"/>
          <w:color w:val="000000"/>
          <w:sz w:val="28"/>
        </w:rPr>
        <w:t xml:space="preserve"> изложить в следующей редакции:</w:t>
      </w:r>
    </w:p>
    <w:bookmarkEnd w:id="152"/>
    <w:bookmarkStart w:name="z167" w:id="153"/>
    <w:p>
      <w:pPr>
        <w:spacing w:after="0"/>
        <w:ind w:left="0"/>
        <w:jc w:val="both"/>
      </w:pPr>
      <w:r>
        <w:rPr>
          <w:rFonts w:ascii="Times New Roman"/>
          <w:b w:val="false"/>
          <w:i w:val="false"/>
          <w:color w:val="000000"/>
          <w:sz w:val="28"/>
        </w:rPr>
        <w:t>
      "4. Действие настоящей главы не распространяется на государственное регулирование предпринимательства в области финансового, налогового и таможенного законодательства Республики Казахстан,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 а также на международные договоры, ратифицированные Республикой Казахстан, и на регуляторные инструменты и (или) требования международных договоров, имплементированные или планируемые к имплементированию в законодательство Республики Казахстан.";</w:t>
      </w:r>
    </w:p>
    <w:bookmarkEnd w:id="153"/>
    <w:bookmarkStart w:name="z168" w:id="15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81-1</w:t>
      </w:r>
      <w:r>
        <w:rPr>
          <w:rFonts w:ascii="Times New Roman"/>
          <w:b w:val="false"/>
          <w:i w:val="false"/>
          <w:color w:val="000000"/>
          <w:sz w:val="28"/>
        </w:rPr>
        <w:t>:</w:t>
      </w:r>
    </w:p>
    <w:bookmarkEnd w:id="154"/>
    <w:bookmarkStart w:name="z169" w:id="15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после слова "действующих" дополнить словами "регуляторных инструментов, требований и (или) регуляторных актов";</w:t>
      </w:r>
    </w:p>
    <w:bookmarkEnd w:id="155"/>
    <w:bookmarkStart w:name="z170" w:id="1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56"/>
    <w:bookmarkStart w:name="z171" w:id="157"/>
    <w:p>
      <w:pPr>
        <w:spacing w:after="0"/>
        <w:ind w:left="0"/>
        <w:jc w:val="both"/>
      </w:pPr>
      <w:r>
        <w:rPr>
          <w:rFonts w:ascii="Times New Roman"/>
          <w:b w:val="false"/>
          <w:i w:val="false"/>
          <w:color w:val="000000"/>
          <w:sz w:val="28"/>
        </w:rPr>
        <w:t>
      слова "действующих регуляторных инструментов и (или) требований" заменить словами "действующих регуляторных инструментов и (или) требований, а также действующих регуляторных актов";</w:t>
      </w:r>
    </w:p>
    <w:bookmarkEnd w:id="157"/>
    <w:bookmarkStart w:name="z172" w:id="158"/>
    <w:p>
      <w:pPr>
        <w:spacing w:after="0"/>
        <w:ind w:left="0"/>
        <w:jc w:val="both"/>
      </w:pPr>
      <w:r>
        <w:rPr>
          <w:rFonts w:ascii="Times New Roman"/>
          <w:b w:val="false"/>
          <w:i w:val="false"/>
          <w:color w:val="000000"/>
          <w:sz w:val="28"/>
        </w:rPr>
        <w:t>
      слова "правилами проведения и использования анализа регуляторного воздействия регуляторных инструментов и (или) требований" заменить словами "правилами проведения и использования анализа регуляторного воздействия";</w:t>
      </w:r>
    </w:p>
    <w:bookmarkEnd w:id="158"/>
    <w:bookmarkStart w:name="z173" w:id="15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82</w:t>
      </w:r>
      <w:r>
        <w:rPr>
          <w:rFonts w:ascii="Times New Roman"/>
          <w:b w:val="false"/>
          <w:i w:val="false"/>
          <w:color w:val="000000"/>
          <w:sz w:val="28"/>
        </w:rPr>
        <w:t xml:space="preserve">: </w:t>
      </w:r>
    </w:p>
    <w:bookmarkEnd w:id="159"/>
    <w:bookmarkStart w:name="z174" w:id="160"/>
    <w:p>
      <w:pPr>
        <w:spacing w:after="0"/>
        <w:ind w:left="0"/>
        <w:jc w:val="both"/>
      </w:pPr>
      <w:r>
        <w:rPr>
          <w:rFonts w:ascii="Times New Roman"/>
          <w:b w:val="false"/>
          <w:i w:val="false"/>
          <w:color w:val="000000"/>
          <w:sz w:val="28"/>
        </w:rPr>
        <w:t>
      в части первой пункта 2 слова "правилами проведения и использования анализа регуляторного воздействия регуляторных инструментов и (или) требований" заменить словами "правилами проведения и использования анализа регуляторного воздействия";</w:t>
      </w:r>
    </w:p>
    <w:bookmarkEnd w:id="160"/>
    <w:bookmarkStart w:name="z175" w:id="161"/>
    <w:p>
      <w:pPr>
        <w:spacing w:after="0"/>
        <w:ind w:left="0"/>
        <w:jc w:val="both"/>
      </w:pPr>
      <w:r>
        <w:rPr>
          <w:rFonts w:ascii="Times New Roman"/>
          <w:b w:val="false"/>
          <w:i w:val="false"/>
          <w:color w:val="000000"/>
          <w:sz w:val="28"/>
        </w:rPr>
        <w:t>
      в подпункте 4) части второй пункта 3 слова "специального валютного режима" заменить словами "мер по защите платежного баланса";</w:t>
      </w:r>
    </w:p>
    <w:bookmarkEnd w:id="161"/>
    <w:bookmarkStart w:name="z176" w:id="16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w:t>
      </w:r>
      <w:r>
        <w:rPr>
          <w:rFonts w:ascii="Times New Roman"/>
          <w:b w:val="false"/>
          <w:i w:val="false"/>
          <w:color w:val="000000"/>
          <w:sz w:val="28"/>
        </w:rPr>
        <w:t xml:space="preserve"> статьи 83 изложить в следующей редакции:</w:t>
      </w:r>
    </w:p>
    <w:bookmarkEnd w:id="162"/>
    <w:bookmarkStart w:name="z177" w:id="163"/>
    <w:p>
      <w:pPr>
        <w:spacing w:after="0"/>
        <w:ind w:left="0"/>
        <w:jc w:val="both"/>
      </w:pPr>
      <w:r>
        <w:rPr>
          <w:rFonts w:ascii="Times New Roman"/>
          <w:b w:val="false"/>
          <w:i w:val="false"/>
          <w:color w:val="000000"/>
          <w:sz w:val="28"/>
        </w:rPr>
        <w:t>
      "2. Анализ регуляторного воздействия проводится до введения регуляторного инструмента и (или) требования, ужесточения регулирования, а также по действующим регуляторным актам.</w:t>
      </w:r>
    </w:p>
    <w:bookmarkEnd w:id="163"/>
    <w:bookmarkStart w:name="z178" w:id="164"/>
    <w:p>
      <w:pPr>
        <w:spacing w:after="0"/>
        <w:ind w:left="0"/>
        <w:jc w:val="both"/>
      </w:pPr>
      <w:r>
        <w:rPr>
          <w:rFonts w:ascii="Times New Roman"/>
          <w:b w:val="false"/>
          <w:i w:val="false"/>
          <w:color w:val="000000"/>
          <w:sz w:val="28"/>
        </w:rPr>
        <w:t>
      Анализ действующих регуляторных актов осуществляется в соответствии со сроками, установленными в реестре обязательных требований в сфере предпринимательства.</w:t>
      </w:r>
    </w:p>
    <w:bookmarkEnd w:id="164"/>
    <w:bookmarkStart w:name="z179" w:id="165"/>
    <w:p>
      <w:pPr>
        <w:spacing w:after="0"/>
        <w:ind w:left="0"/>
        <w:jc w:val="both"/>
      </w:pPr>
      <w:r>
        <w:rPr>
          <w:rFonts w:ascii="Times New Roman"/>
          <w:b w:val="false"/>
          <w:i w:val="false"/>
          <w:color w:val="000000"/>
          <w:sz w:val="28"/>
        </w:rPr>
        <w:t xml:space="preserve">
      Информация о неисполнении государственными органами положений </w:t>
      </w:r>
      <w:r>
        <w:rPr>
          <w:rFonts w:ascii="Times New Roman"/>
          <w:b w:val="false"/>
          <w:i w:val="false"/>
          <w:color w:val="000000"/>
          <w:sz w:val="28"/>
        </w:rPr>
        <w:t>статьи 83-1</w:t>
      </w:r>
      <w:r>
        <w:rPr>
          <w:rFonts w:ascii="Times New Roman"/>
          <w:b w:val="false"/>
          <w:i w:val="false"/>
          <w:color w:val="000000"/>
          <w:sz w:val="28"/>
        </w:rPr>
        <w:t xml:space="preserve"> настоящего Кодекса в части пересмотра действующих регуляторных актов выносится на рассмотрение межведомственной комиссии по вопросам регулирования предпринимательской деятельности.";</w:t>
      </w:r>
    </w:p>
    <w:bookmarkEnd w:id="165"/>
    <w:bookmarkStart w:name="z180" w:id="166"/>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83-1</w:t>
      </w:r>
      <w:r>
        <w:rPr>
          <w:rFonts w:ascii="Times New Roman"/>
          <w:b w:val="false"/>
          <w:i w:val="false"/>
          <w:color w:val="000000"/>
          <w:sz w:val="28"/>
        </w:rPr>
        <w:t xml:space="preserve">: </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 </w:t>
      </w:r>
    </w:p>
    <w:bookmarkStart w:name="z182" w:id="167"/>
    <w:p>
      <w:pPr>
        <w:spacing w:after="0"/>
        <w:ind w:left="0"/>
        <w:jc w:val="both"/>
      </w:pPr>
      <w:r>
        <w:rPr>
          <w:rFonts w:ascii="Times New Roman"/>
          <w:b w:val="false"/>
          <w:i w:val="false"/>
          <w:color w:val="000000"/>
          <w:sz w:val="28"/>
        </w:rPr>
        <w:t>
      "1. Под реестром обязательных требований в сфере предпринимательства (далее – реестр требований) понимается общедоступная база данных регуляторных актов в разрезе видов предпринимательской деятельности по общему классификатору видов экономической деятельности.</w:t>
      </w:r>
    </w:p>
    <w:bookmarkEnd w:id="167"/>
    <w:bookmarkStart w:name="z183" w:id="168"/>
    <w:p>
      <w:pPr>
        <w:spacing w:after="0"/>
        <w:ind w:left="0"/>
        <w:jc w:val="both"/>
      </w:pPr>
      <w:r>
        <w:rPr>
          <w:rFonts w:ascii="Times New Roman"/>
          <w:b w:val="false"/>
          <w:i w:val="false"/>
          <w:color w:val="000000"/>
          <w:sz w:val="28"/>
        </w:rPr>
        <w:t>
      Под регуляторными актами для целей настоящей статьи понимаются действующие нормативные правовые акты, а также иные документы, содержащие в соответствии с законодательством Республики Казахстан требования, обязательные для исполнения субъектами предпринимательства.</w:t>
      </w:r>
    </w:p>
    <w:bookmarkEnd w:id="168"/>
    <w:bookmarkStart w:name="z184" w:id="169"/>
    <w:p>
      <w:pPr>
        <w:spacing w:after="0"/>
        <w:ind w:left="0"/>
        <w:jc w:val="both"/>
      </w:pPr>
      <w:r>
        <w:rPr>
          <w:rFonts w:ascii="Times New Roman"/>
          <w:b w:val="false"/>
          <w:i w:val="false"/>
          <w:color w:val="000000"/>
          <w:sz w:val="28"/>
        </w:rPr>
        <w:t xml:space="preserve">
      В случае, если регуляторный акт содержит обязательные для исполнения требования к разным видам предпринимательской деятельности, такой акт подлежит включению в реестр требований для каждого вида деятельности. </w:t>
      </w:r>
    </w:p>
    <w:bookmarkEnd w:id="169"/>
    <w:bookmarkStart w:name="z185" w:id="170"/>
    <w:p>
      <w:pPr>
        <w:spacing w:after="0"/>
        <w:ind w:left="0"/>
        <w:jc w:val="both"/>
      </w:pPr>
      <w:r>
        <w:rPr>
          <w:rFonts w:ascii="Times New Roman"/>
          <w:b w:val="false"/>
          <w:i w:val="false"/>
          <w:color w:val="000000"/>
          <w:sz w:val="28"/>
        </w:rPr>
        <w:t>
      Положения части третьей настоящего пункта не распространяются на регуляторные акты, по которым правилами ведения реестра обязательных требований в сфере предпринимательства предусмотрен иной порядок включения.</w:t>
      </w:r>
    </w:p>
    <w:bookmarkEnd w:id="170"/>
    <w:bookmarkStart w:name="z186" w:id="171"/>
    <w:p>
      <w:pPr>
        <w:spacing w:after="0"/>
        <w:ind w:left="0"/>
        <w:jc w:val="both"/>
      </w:pPr>
      <w:r>
        <w:rPr>
          <w:rFonts w:ascii="Times New Roman"/>
          <w:b w:val="false"/>
          <w:i w:val="false"/>
          <w:color w:val="000000"/>
          <w:sz w:val="28"/>
        </w:rPr>
        <w:t>
      Реестр требований решает следующие задачи:</w:t>
      </w:r>
    </w:p>
    <w:bookmarkEnd w:id="171"/>
    <w:bookmarkStart w:name="z187" w:id="172"/>
    <w:p>
      <w:pPr>
        <w:spacing w:after="0"/>
        <w:ind w:left="0"/>
        <w:jc w:val="both"/>
      </w:pPr>
      <w:r>
        <w:rPr>
          <w:rFonts w:ascii="Times New Roman"/>
          <w:b w:val="false"/>
          <w:i w:val="false"/>
          <w:color w:val="000000"/>
          <w:sz w:val="28"/>
        </w:rPr>
        <w:t>
      1) обеспечение соответствия требований условиям их формирования, предусмотренным настоящим Кодексом, и принципам взаимодействия субъектов предпринимательства и государства;</w:t>
      </w:r>
    </w:p>
    <w:bookmarkEnd w:id="172"/>
    <w:bookmarkStart w:name="z188" w:id="173"/>
    <w:p>
      <w:pPr>
        <w:spacing w:after="0"/>
        <w:ind w:left="0"/>
        <w:jc w:val="both"/>
      </w:pPr>
      <w:r>
        <w:rPr>
          <w:rFonts w:ascii="Times New Roman"/>
          <w:b w:val="false"/>
          <w:i w:val="false"/>
          <w:color w:val="000000"/>
          <w:sz w:val="28"/>
        </w:rPr>
        <w:t>
      2) обеспечение информированности субъектов предпринимательства об исчерпывающем перечне требований, обязательных для осуществления ими деятельности.</w:t>
      </w:r>
    </w:p>
    <w:bookmarkEnd w:id="173"/>
    <w:bookmarkStart w:name="z189" w:id="174"/>
    <w:p>
      <w:pPr>
        <w:spacing w:after="0"/>
        <w:ind w:left="0"/>
        <w:jc w:val="both"/>
      </w:pPr>
      <w:r>
        <w:rPr>
          <w:rFonts w:ascii="Times New Roman"/>
          <w:b w:val="false"/>
          <w:i w:val="false"/>
          <w:color w:val="000000"/>
          <w:sz w:val="28"/>
        </w:rPr>
        <w:t>
      2. В реестр требований включаются регуляторные акты, содержащие требования, обязательные для исполнения субъектами предпринимательства при осуществлении ими деятельности согласно общему классификатору видов экономической деятельности, за исключением международных договоров Республики Казахстан.</w:t>
      </w:r>
    </w:p>
    <w:bookmarkEnd w:id="174"/>
    <w:bookmarkStart w:name="z190" w:id="175"/>
    <w:p>
      <w:pPr>
        <w:spacing w:after="0"/>
        <w:ind w:left="0"/>
        <w:jc w:val="both"/>
      </w:pPr>
      <w:r>
        <w:rPr>
          <w:rFonts w:ascii="Times New Roman"/>
          <w:b w:val="false"/>
          <w:i w:val="false"/>
          <w:color w:val="000000"/>
          <w:sz w:val="28"/>
        </w:rPr>
        <w:t>
      В реестр требований включаются регуляторные акты для последующего проведения их анализа на предмет оценки их эффективности, в том числе достижения заявленных целей государственного регулирования и соответствия условиям формирования обязательных требований, предусмотренных настоящим Кодексом, и принципам взаимодействия субъектов предпринимательства и государства.</w:t>
      </w:r>
    </w:p>
    <w:bookmarkEnd w:id="175"/>
    <w:bookmarkStart w:name="z191" w:id="176"/>
    <w:p>
      <w:pPr>
        <w:spacing w:after="0"/>
        <w:ind w:left="0"/>
        <w:jc w:val="both"/>
      </w:pPr>
      <w:r>
        <w:rPr>
          <w:rFonts w:ascii="Times New Roman"/>
          <w:b w:val="false"/>
          <w:i w:val="false"/>
          <w:color w:val="000000"/>
          <w:sz w:val="28"/>
        </w:rPr>
        <w:t>
      3. Регуляторные акты включаются в реестр требований по представлению регулирующих государственных органов, применяющих их при регулировании соответствующих видов предпринимательской деятельности, подаваемому в уполномоченный орган по предпринимательству в соответствии с правилами ведения реестра обязательных требований в сфере предпринимательства.</w:t>
      </w:r>
    </w:p>
    <w:bookmarkEnd w:id="176"/>
    <w:bookmarkStart w:name="z192" w:id="177"/>
    <w:p>
      <w:pPr>
        <w:spacing w:after="0"/>
        <w:ind w:left="0"/>
        <w:jc w:val="both"/>
      </w:pPr>
      <w:r>
        <w:rPr>
          <w:rFonts w:ascii="Times New Roman"/>
          <w:b w:val="false"/>
          <w:i w:val="false"/>
          <w:color w:val="000000"/>
          <w:sz w:val="28"/>
        </w:rPr>
        <w:t>
      В представлении регулирующие государственные органы определяют по согласованию с уполномоченным органом по предпринимательству сроки проведения последующего анализа регуляторных актов.</w:t>
      </w:r>
    </w:p>
    <w:bookmarkEnd w:id="177"/>
    <w:bookmarkStart w:name="z193" w:id="178"/>
    <w:p>
      <w:pPr>
        <w:spacing w:after="0"/>
        <w:ind w:left="0"/>
        <w:jc w:val="both"/>
      </w:pPr>
      <w:r>
        <w:rPr>
          <w:rFonts w:ascii="Times New Roman"/>
          <w:b w:val="false"/>
          <w:i w:val="false"/>
          <w:color w:val="000000"/>
          <w:sz w:val="28"/>
        </w:rPr>
        <w:t>
      4. Анализ регуляторных актов осуществляется в соответствии с правилами проведения и использования анализа регуляторного воздействия.";</w:t>
      </w:r>
    </w:p>
    <w:bookmarkEnd w:id="178"/>
    <w:bookmarkStart w:name="z194" w:id="179"/>
    <w:p>
      <w:pPr>
        <w:spacing w:after="0"/>
        <w:ind w:left="0"/>
        <w:jc w:val="both"/>
      </w:pPr>
      <w:r>
        <w:rPr>
          <w:rFonts w:ascii="Times New Roman"/>
          <w:b w:val="false"/>
          <w:i w:val="false"/>
          <w:color w:val="000000"/>
          <w:sz w:val="28"/>
        </w:rPr>
        <w:t>
      в части третьей пункта 6 слова "не может являться основанием" заменить словами "является основанием исключения";</w:t>
      </w:r>
    </w:p>
    <w:bookmarkEnd w:id="179"/>
    <w:bookmarkStart w:name="z195" w:id="180"/>
    <w:p>
      <w:pPr>
        <w:spacing w:after="0"/>
        <w:ind w:left="0"/>
        <w:jc w:val="both"/>
      </w:pPr>
      <w:r>
        <w:rPr>
          <w:rFonts w:ascii="Times New Roman"/>
          <w:b w:val="false"/>
          <w:i w:val="false"/>
          <w:color w:val="000000"/>
          <w:sz w:val="28"/>
        </w:rPr>
        <w:t xml:space="preserve">
      12) в подпункте 7) </w:t>
      </w:r>
      <w:r>
        <w:rPr>
          <w:rFonts w:ascii="Times New Roman"/>
          <w:b w:val="false"/>
          <w:i w:val="false"/>
          <w:color w:val="000000"/>
          <w:sz w:val="28"/>
        </w:rPr>
        <w:t>пункта 2</w:t>
      </w:r>
      <w:r>
        <w:rPr>
          <w:rFonts w:ascii="Times New Roman"/>
          <w:b w:val="false"/>
          <w:i w:val="false"/>
          <w:color w:val="000000"/>
          <w:sz w:val="28"/>
        </w:rPr>
        <w:t xml:space="preserve"> статьи 85 слова "правила проведения и использования анализа регуляторного воздействия регуляторных инструментов и (или) требований" заменить словами "правила проведения и использования анализа регуляторного воздействия";</w:t>
      </w:r>
    </w:p>
    <w:bookmarkEnd w:id="180"/>
    <w:bookmarkStart w:name="z196" w:id="181"/>
    <w:p>
      <w:pPr>
        <w:spacing w:after="0"/>
        <w:ind w:left="0"/>
        <w:jc w:val="both"/>
      </w:pPr>
      <w:r>
        <w:rPr>
          <w:rFonts w:ascii="Times New Roman"/>
          <w:b w:val="false"/>
          <w:i w:val="false"/>
          <w:color w:val="000000"/>
          <w:sz w:val="28"/>
        </w:rPr>
        <w:t>
      13) дополнить статьями 85-1 и 85-2 следующего содержания:</w:t>
      </w:r>
    </w:p>
    <w:bookmarkEnd w:id="181"/>
    <w:bookmarkStart w:name="z197" w:id="182"/>
    <w:p>
      <w:pPr>
        <w:spacing w:after="0"/>
        <w:ind w:left="0"/>
        <w:jc w:val="both"/>
      </w:pPr>
      <w:r>
        <w:rPr>
          <w:rFonts w:ascii="Times New Roman"/>
          <w:b w:val="false"/>
          <w:i w:val="false"/>
          <w:color w:val="000000"/>
          <w:sz w:val="28"/>
        </w:rPr>
        <w:t>
      "Статья 85-1. Государственный контроль в области поддержки и защиты субъектов предпринимательства</w:t>
      </w:r>
    </w:p>
    <w:bookmarkEnd w:id="182"/>
    <w:bookmarkStart w:name="z198" w:id="183"/>
    <w:p>
      <w:pPr>
        <w:spacing w:after="0"/>
        <w:ind w:left="0"/>
        <w:jc w:val="both"/>
      </w:pPr>
      <w:r>
        <w:rPr>
          <w:rFonts w:ascii="Times New Roman"/>
          <w:b w:val="false"/>
          <w:i w:val="false"/>
          <w:color w:val="000000"/>
          <w:sz w:val="28"/>
        </w:rPr>
        <w:t>
      1. Государственный контроль в области поддержки и защиты субъектов предпринимательства осуществляется в целях обеспечения законности и эффективности государственного регулирования предпринимательства.</w:t>
      </w:r>
    </w:p>
    <w:bookmarkEnd w:id="183"/>
    <w:bookmarkStart w:name="z199" w:id="184"/>
    <w:p>
      <w:pPr>
        <w:spacing w:after="0"/>
        <w:ind w:left="0"/>
        <w:jc w:val="both"/>
      </w:pPr>
      <w:r>
        <w:rPr>
          <w:rFonts w:ascii="Times New Roman"/>
          <w:b w:val="false"/>
          <w:i w:val="false"/>
          <w:color w:val="000000"/>
          <w:sz w:val="28"/>
        </w:rPr>
        <w:t>
      2. Государственный контроль в области защиты субъектов предпринимательства осуществляется в соответствии со статьей 85-2 настоящего Кодекса уполномоченным органом по предпринимательству в отношении государственных органов, осуществляющих:</w:t>
      </w:r>
    </w:p>
    <w:bookmarkEnd w:id="184"/>
    <w:bookmarkStart w:name="z200" w:id="185"/>
    <w:p>
      <w:pPr>
        <w:spacing w:after="0"/>
        <w:ind w:left="0"/>
        <w:jc w:val="both"/>
      </w:pPr>
      <w:r>
        <w:rPr>
          <w:rFonts w:ascii="Times New Roman"/>
          <w:b w:val="false"/>
          <w:i w:val="false"/>
          <w:color w:val="000000"/>
          <w:sz w:val="28"/>
        </w:rPr>
        <w:t xml:space="preserve">
      государственный контроль и надзор в сферах деятельности субъектов предпринимательства,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настоящего Кодекса, на предмет соблюдения порядка осуществления государственного контроля и надзора в сферах деятельности субъектов предпринимательства;</w:t>
      </w:r>
    </w:p>
    <w:bookmarkEnd w:id="185"/>
    <w:bookmarkStart w:name="z201" w:id="186"/>
    <w:p>
      <w:pPr>
        <w:spacing w:after="0"/>
        <w:ind w:left="0"/>
        <w:jc w:val="both"/>
      </w:pPr>
      <w:r>
        <w:rPr>
          <w:rFonts w:ascii="Times New Roman"/>
          <w:b w:val="false"/>
          <w:i w:val="false"/>
          <w:color w:val="000000"/>
          <w:sz w:val="28"/>
        </w:rPr>
        <w:t xml:space="preserve">
      выдачу разрешений, прием уведомления о начале или прекращении осуществления деятельности или действия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на предмет соблюдения порядка выдачи разрешений, приема уведомления о начале или прекращении осуществления деятельности или действия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w:t>
      </w:r>
    </w:p>
    <w:bookmarkEnd w:id="186"/>
    <w:bookmarkStart w:name="z202" w:id="187"/>
    <w:p>
      <w:pPr>
        <w:spacing w:after="0"/>
        <w:ind w:left="0"/>
        <w:jc w:val="both"/>
      </w:pPr>
      <w:r>
        <w:rPr>
          <w:rFonts w:ascii="Times New Roman"/>
          <w:b w:val="false"/>
          <w:i w:val="false"/>
          <w:color w:val="000000"/>
          <w:sz w:val="28"/>
        </w:rPr>
        <w:t>
      включение в реестр требований регуляторных актов, содержащих требования, обязательные для исполнения субъектами предпринимательства.</w:t>
      </w:r>
    </w:p>
    <w:bookmarkEnd w:id="187"/>
    <w:bookmarkStart w:name="z203" w:id="188"/>
    <w:p>
      <w:pPr>
        <w:spacing w:after="0"/>
        <w:ind w:left="0"/>
        <w:jc w:val="both"/>
      </w:pPr>
      <w:r>
        <w:rPr>
          <w:rFonts w:ascii="Times New Roman"/>
          <w:b w:val="false"/>
          <w:i w:val="false"/>
          <w:color w:val="000000"/>
          <w:sz w:val="28"/>
        </w:rPr>
        <w:t>
      3. Государственный контроль в области поддержки субъектов частного предпринимательства осуществляется уполномоченным органом по предпринимательству на предмет соблюдения требований при оказании государственной поддержки субъектам частного предпринимательства.</w:t>
      </w:r>
    </w:p>
    <w:bookmarkEnd w:id="188"/>
    <w:bookmarkStart w:name="z204" w:id="189"/>
    <w:p>
      <w:pPr>
        <w:spacing w:after="0"/>
        <w:ind w:left="0"/>
        <w:jc w:val="both"/>
      </w:pPr>
      <w:r>
        <w:rPr>
          <w:rFonts w:ascii="Times New Roman"/>
          <w:b w:val="false"/>
          <w:i w:val="false"/>
          <w:color w:val="000000"/>
          <w:sz w:val="28"/>
        </w:rPr>
        <w:t xml:space="preserve">
      В отношении организаций, осуществляющих государственную поддержку субъектам частного предпринимательства, проводятся внеплановые проверки в соответствии с требованиями </w:t>
      </w:r>
      <w:r>
        <w:rPr>
          <w:rFonts w:ascii="Times New Roman"/>
          <w:b w:val="false"/>
          <w:i w:val="false"/>
          <w:color w:val="000000"/>
          <w:sz w:val="28"/>
        </w:rPr>
        <w:t>главы 13</w:t>
      </w:r>
      <w:r>
        <w:rPr>
          <w:rFonts w:ascii="Times New Roman"/>
          <w:b w:val="false"/>
          <w:i w:val="false"/>
          <w:color w:val="000000"/>
          <w:sz w:val="28"/>
        </w:rPr>
        <w:t xml:space="preserve"> настоящего Кодекса.</w:t>
      </w:r>
    </w:p>
    <w:bookmarkEnd w:id="189"/>
    <w:bookmarkStart w:name="z205" w:id="190"/>
    <w:p>
      <w:pPr>
        <w:spacing w:after="0"/>
        <w:ind w:left="0"/>
        <w:jc w:val="both"/>
      </w:pPr>
      <w:r>
        <w:rPr>
          <w:rFonts w:ascii="Times New Roman"/>
          <w:b w:val="false"/>
          <w:i w:val="false"/>
          <w:color w:val="000000"/>
          <w:sz w:val="28"/>
        </w:rPr>
        <w:t>
      4. Требования настоящей статьи не распространяются на органы национальной безопасности Республики Казахстан, уполномоченный орган по регулированию, контролю и надзору финансового рынка и финансовых организаций, Национальный Банк Республики Казахстан и организации, входящие в его структуру,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w:t>
      </w:r>
    </w:p>
    <w:bookmarkEnd w:id="190"/>
    <w:bookmarkStart w:name="z206" w:id="191"/>
    <w:p>
      <w:pPr>
        <w:spacing w:after="0"/>
        <w:ind w:left="0"/>
        <w:jc w:val="both"/>
      </w:pPr>
      <w:r>
        <w:rPr>
          <w:rFonts w:ascii="Times New Roman"/>
          <w:b w:val="false"/>
          <w:i w:val="false"/>
          <w:color w:val="000000"/>
          <w:sz w:val="28"/>
        </w:rPr>
        <w:t>
      Статья 85-2. Порядок осуществления государственного контроля в области защиты субъектов предпринимательства</w:t>
      </w:r>
    </w:p>
    <w:bookmarkEnd w:id="191"/>
    <w:bookmarkStart w:name="z207" w:id="192"/>
    <w:p>
      <w:pPr>
        <w:spacing w:after="0"/>
        <w:ind w:left="0"/>
        <w:jc w:val="both"/>
      </w:pPr>
      <w:r>
        <w:rPr>
          <w:rFonts w:ascii="Times New Roman"/>
          <w:b w:val="false"/>
          <w:i w:val="false"/>
          <w:color w:val="000000"/>
          <w:sz w:val="28"/>
        </w:rPr>
        <w:t xml:space="preserve">
      1. Государственный контроль в области защиты субъектов предпринимательства осуществляется в форме периодических, внеплановых проверок и дистанционного контроля в соответствии с настоящей статьей. </w:t>
      </w:r>
    </w:p>
    <w:bookmarkEnd w:id="192"/>
    <w:bookmarkStart w:name="z208" w:id="193"/>
    <w:p>
      <w:pPr>
        <w:spacing w:after="0"/>
        <w:ind w:left="0"/>
        <w:jc w:val="both"/>
      </w:pPr>
      <w:r>
        <w:rPr>
          <w:rFonts w:ascii="Times New Roman"/>
          <w:b w:val="false"/>
          <w:i w:val="false"/>
          <w:color w:val="000000"/>
          <w:sz w:val="28"/>
        </w:rPr>
        <w:t>
      2. Периодическая проверка проводится на основании полугодовых планов проведения периодических проверок, утвержденных первым руководителем уполномоченного органа по предпринимательству не позднее 10 декабря года, предшествующего году проверки, и до 10 июня текущего календарного года.</w:t>
      </w:r>
    </w:p>
    <w:bookmarkEnd w:id="193"/>
    <w:bookmarkStart w:name="z209" w:id="194"/>
    <w:p>
      <w:pPr>
        <w:spacing w:after="0"/>
        <w:ind w:left="0"/>
        <w:jc w:val="both"/>
      </w:pPr>
      <w:r>
        <w:rPr>
          <w:rFonts w:ascii="Times New Roman"/>
          <w:b w:val="false"/>
          <w:i w:val="false"/>
          <w:color w:val="000000"/>
          <w:sz w:val="28"/>
        </w:rPr>
        <w:t>
      Полугодовой план проведения периодических проверок включает:</w:t>
      </w:r>
    </w:p>
    <w:bookmarkEnd w:id="194"/>
    <w:bookmarkStart w:name="z210" w:id="195"/>
    <w:p>
      <w:pPr>
        <w:spacing w:after="0"/>
        <w:ind w:left="0"/>
        <w:jc w:val="both"/>
      </w:pPr>
      <w:r>
        <w:rPr>
          <w:rFonts w:ascii="Times New Roman"/>
          <w:b w:val="false"/>
          <w:i w:val="false"/>
          <w:color w:val="000000"/>
          <w:sz w:val="28"/>
        </w:rPr>
        <w:t>
      1) номер и дату утверждения плана;</w:t>
      </w:r>
    </w:p>
    <w:bookmarkEnd w:id="195"/>
    <w:bookmarkStart w:name="z211" w:id="196"/>
    <w:p>
      <w:pPr>
        <w:spacing w:after="0"/>
        <w:ind w:left="0"/>
        <w:jc w:val="both"/>
      </w:pPr>
      <w:r>
        <w:rPr>
          <w:rFonts w:ascii="Times New Roman"/>
          <w:b w:val="false"/>
          <w:i w:val="false"/>
          <w:color w:val="000000"/>
          <w:sz w:val="28"/>
        </w:rPr>
        <w:t>
      2) наименование государственного органа;</w:t>
      </w:r>
    </w:p>
    <w:bookmarkEnd w:id="196"/>
    <w:bookmarkStart w:name="z212" w:id="197"/>
    <w:p>
      <w:pPr>
        <w:spacing w:after="0"/>
        <w:ind w:left="0"/>
        <w:jc w:val="both"/>
      </w:pPr>
      <w:r>
        <w:rPr>
          <w:rFonts w:ascii="Times New Roman"/>
          <w:b w:val="false"/>
          <w:i w:val="false"/>
          <w:color w:val="000000"/>
          <w:sz w:val="28"/>
        </w:rPr>
        <w:t>
      3) наименование проверяемого государственного органа, его место нахождения;</w:t>
      </w:r>
    </w:p>
    <w:bookmarkEnd w:id="197"/>
    <w:bookmarkStart w:name="z213" w:id="198"/>
    <w:p>
      <w:pPr>
        <w:spacing w:after="0"/>
        <w:ind w:left="0"/>
        <w:jc w:val="both"/>
      </w:pPr>
      <w:r>
        <w:rPr>
          <w:rFonts w:ascii="Times New Roman"/>
          <w:b w:val="false"/>
          <w:i w:val="false"/>
          <w:color w:val="000000"/>
          <w:sz w:val="28"/>
        </w:rPr>
        <w:t>
      4) предмет проверки;</w:t>
      </w:r>
    </w:p>
    <w:bookmarkEnd w:id="198"/>
    <w:bookmarkStart w:name="z214" w:id="199"/>
    <w:p>
      <w:pPr>
        <w:spacing w:after="0"/>
        <w:ind w:left="0"/>
        <w:jc w:val="both"/>
      </w:pPr>
      <w:r>
        <w:rPr>
          <w:rFonts w:ascii="Times New Roman"/>
          <w:b w:val="false"/>
          <w:i w:val="false"/>
          <w:color w:val="000000"/>
          <w:sz w:val="28"/>
        </w:rPr>
        <w:t>
      5) сроки проведения проверки;</w:t>
      </w:r>
    </w:p>
    <w:bookmarkEnd w:id="199"/>
    <w:bookmarkStart w:name="z215" w:id="200"/>
    <w:p>
      <w:pPr>
        <w:spacing w:after="0"/>
        <w:ind w:left="0"/>
        <w:jc w:val="both"/>
      </w:pPr>
      <w:r>
        <w:rPr>
          <w:rFonts w:ascii="Times New Roman"/>
          <w:b w:val="false"/>
          <w:i w:val="false"/>
          <w:color w:val="000000"/>
          <w:sz w:val="28"/>
        </w:rPr>
        <w:t>
      6) подпись лица, уполномоченного подписывать план.</w:t>
      </w:r>
    </w:p>
    <w:bookmarkEnd w:id="200"/>
    <w:bookmarkStart w:name="z216" w:id="201"/>
    <w:p>
      <w:pPr>
        <w:spacing w:after="0"/>
        <w:ind w:left="0"/>
        <w:jc w:val="both"/>
      </w:pPr>
      <w:r>
        <w:rPr>
          <w:rFonts w:ascii="Times New Roman"/>
          <w:b w:val="false"/>
          <w:i w:val="false"/>
          <w:color w:val="000000"/>
          <w:sz w:val="28"/>
        </w:rPr>
        <w:t>
      Полугодовой план проведения периодических проверок является уведомлением о проведении периодической проверки и размещается на интернет-ресурсе уполномоченного органа по предпринимательству не позднее 20 декабря года, предшествующего году проверки, и 20 июня текущего календарного года.</w:t>
      </w:r>
    </w:p>
    <w:bookmarkEnd w:id="201"/>
    <w:bookmarkStart w:name="z217" w:id="202"/>
    <w:p>
      <w:pPr>
        <w:spacing w:after="0"/>
        <w:ind w:left="0"/>
        <w:jc w:val="both"/>
      </w:pPr>
      <w:r>
        <w:rPr>
          <w:rFonts w:ascii="Times New Roman"/>
          <w:b w:val="false"/>
          <w:i w:val="false"/>
          <w:color w:val="000000"/>
          <w:sz w:val="28"/>
        </w:rPr>
        <w:t>
      Внесение изменений и дополнений в полугодовой план проведения периодических проверок осуществляется в случаях ликвидации, реорганизации проверяемого государственного органа, изменения его наименования, перераспределения полномочий между государственными органами, а также возникновения чрезвычайной ситуации природного, техногенного и социального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bookmarkEnd w:id="202"/>
    <w:bookmarkStart w:name="z218" w:id="203"/>
    <w:p>
      <w:pPr>
        <w:spacing w:after="0"/>
        <w:ind w:left="0"/>
        <w:jc w:val="both"/>
      </w:pPr>
      <w:r>
        <w:rPr>
          <w:rFonts w:ascii="Times New Roman"/>
          <w:b w:val="false"/>
          <w:i w:val="false"/>
          <w:color w:val="000000"/>
          <w:sz w:val="28"/>
        </w:rPr>
        <w:t>
      При наступлении случаев, указанных в части четвертой настоящего пункта, проверка может быть продлена либо приостановлена.</w:t>
      </w:r>
    </w:p>
    <w:bookmarkEnd w:id="203"/>
    <w:bookmarkStart w:name="z219" w:id="204"/>
    <w:p>
      <w:pPr>
        <w:spacing w:after="0"/>
        <w:ind w:left="0"/>
        <w:jc w:val="both"/>
      </w:pPr>
      <w:r>
        <w:rPr>
          <w:rFonts w:ascii="Times New Roman"/>
          <w:b w:val="false"/>
          <w:i w:val="false"/>
          <w:color w:val="000000"/>
          <w:sz w:val="28"/>
        </w:rPr>
        <w:t>
      Сроки проведения периодических проверок устанавливаются с учетом объема предстоящих работ, а также поставленных задач и не должны превышать пятнадцать рабочих дней с продлением на срок не более пятнадцати рабочих дней. Срок проведения периодической проверки прерывается при приостановлении проведения периодической проверки и продолжается с момента возобновления периодической проверки.</w:t>
      </w:r>
    </w:p>
    <w:bookmarkEnd w:id="204"/>
    <w:bookmarkStart w:name="z220" w:id="205"/>
    <w:p>
      <w:pPr>
        <w:spacing w:after="0"/>
        <w:ind w:left="0"/>
        <w:jc w:val="both"/>
      </w:pPr>
      <w:r>
        <w:rPr>
          <w:rFonts w:ascii="Times New Roman"/>
          <w:b w:val="false"/>
          <w:i w:val="false"/>
          <w:color w:val="000000"/>
          <w:sz w:val="28"/>
        </w:rPr>
        <w:t>
      Срок проведения периодической проверки может быть продлен только один раз. Продление осуществляется решением уполномоченного должностного лица уполномоченного органа по предпринимательству. Продление срока проведения периодической проверки оформляется дополнительным актом о продлении срока периодической проверки с уведомлением проверяемого государственного органа, в котором указываются дата и номер предыдущего акта о назначении проверки и причины продления. Уведомление о продлении срока периодической проверки вручается проверяемому государственному органу уполномоченным органом по предпринимательству за один рабочий день до продления с уведомлением о вручении.</w:t>
      </w:r>
    </w:p>
    <w:bookmarkEnd w:id="205"/>
    <w:bookmarkStart w:name="z221" w:id="206"/>
    <w:p>
      <w:pPr>
        <w:spacing w:after="0"/>
        <w:ind w:left="0"/>
        <w:jc w:val="both"/>
      </w:pPr>
      <w:r>
        <w:rPr>
          <w:rFonts w:ascii="Times New Roman"/>
          <w:b w:val="false"/>
          <w:i w:val="false"/>
          <w:color w:val="000000"/>
          <w:sz w:val="28"/>
        </w:rPr>
        <w:t>
      3. Проверка проводится путем посещения на основании акта о назначении проверки, в котором указываются:</w:t>
      </w:r>
    </w:p>
    <w:bookmarkEnd w:id="206"/>
    <w:bookmarkStart w:name="z222" w:id="207"/>
    <w:p>
      <w:pPr>
        <w:spacing w:after="0"/>
        <w:ind w:left="0"/>
        <w:jc w:val="both"/>
      </w:pPr>
      <w:r>
        <w:rPr>
          <w:rFonts w:ascii="Times New Roman"/>
          <w:b w:val="false"/>
          <w:i w:val="false"/>
          <w:color w:val="000000"/>
          <w:sz w:val="28"/>
        </w:rPr>
        <w:t>
      1) номер и дата акта;</w:t>
      </w:r>
    </w:p>
    <w:bookmarkEnd w:id="207"/>
    <w:bookmarkStart w:name="z223" w:id="208"/>
    <w:p>
      <w:pPr>
        <w:spacing w:after="0"/>
        <w:ind w:left="0"/>
        <w:jc w:val="both"/>
      </w:pPr>
      <w:r>
        <w:rPr>
          <w:rFonts w:ascii="Times New Roman"/>
          <w:b w:val="false"/>
          <w:i w:val="false"/>
          <w:color w:val="000000"/>
          <w:sz w:val="28"/>
        </w:rPr>
        <w:t>
      2) наименование государственного органа;</w:t>
      </w:r>
    </w:p>
    <w:bookmarkEnd w:id="208"/>
    <w:bookmarkStart w:name="z224" w:id="209"/>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bookmarkEnd w:id="209"/>
    <w:bookmarkStart w:name="z225" w:id="210"/>
    <w:p>
      <w:pPr>
        <w:spacing w:after="0"/>
        <w:ind w:left="0"/>
        <w:jc w:val="both"/>
      </w:pPr>
      <w:r>
        <w:rPr>
          <w:rFonts w:ascii="Times New Roman"/>
          <w:b w:val="false"/>
          <w:i w:val="false"/>
          <w:color w:val="000000"/>
          <w:sz w:val="28"/>
        </w:rPr>
        <w:t>
      4) сведения о специалистах, консультантах и экспертах, привлекаемых для проведения проверки;</w:t>
      </w:r>
    </w:p>
    <w:bookmarkEnd w:id="210"/>
    <w:bookmarkStart w:name="z226" w:id="211"/>
    <w:p>
      <w:pPr>
        <w:spacing w:after="0"/>
        <w:ind w:left="0"/>
        <w:jc w:val="both"/>
      </w:pPr>
      <w:r>
        <w:rPr>
          <w:rFonts w:ascii="Times New Roman"/>
          <w:b w:val="false"/>
          <w:i w:val="false"/>
          <w:color w:val="000000"/>
          <w:sz w:val="28"/>
        </w:rPr>
        <w:t>
      5) наименование проверяемого государственного органа, его место нахождения;</w:t>
      </w:r>
    </w:p>
    <w:bookmarkEnd w:id="211"/>
    <w:bookmarkStart w:name="z227" w:id="212"/>
    <w:p>
      <w:pPr>
        <w:spacing w:after="0"/>
        <w:ind w:left="0"/>
        <w:jc w:val="both"/>
      </w:pPr>
      <w:r>
        <w:rPr>
          <w:rFonts w:ascii="Times New Roman"/>
          <w:b w:val="false"/>
          <w:i w:val="false"/>
          <w:color w:val="000000"/>
          <w:sz w:val="28"/>
        </w:rPr>
        <w:t>
      6) предмет назначенной проверки;</w:t>
      </w:r>
    </w:p>
    <w:bookmarkEnd w:id="212"/>
    <w:bookmarkStart w:name="z228" w:id="213"/>
    <w:p>
      <w:pPr>
        <w:spacing w:after="0"/>
        <w:ind w:left="0"/>
        <w:jc w:val="both"/>
      </w:pPr>
      <w:r>
        <w:rPr>
          <w:rFonts w:ascii="Times New Roman"/>
          <w:b w:val="false"/>
          <w:i w:val="false"/>
          <w:color w:val="000000"/>
          <w:sz w:val="28"/>
        </w:rPr>
        <w:t>
      7) вид проверки;</w:t>
      </w:r>
    </w:p>
    <w:bookmarkEnd w:id="213"/>
    <w:bookmarkStart w:name="z229" w:id="214"/>
    <w:p>
      <w:pPr>
        <w:spacing w:after="0"/>
        <w:ind w:left="0"/>
        <w:jc w:val="both"/>
      </w:pPr>
      <w:r>
        <w:rPr>
          <w:rFonts w:ascii="Times New Roman"/>
          <w:b w:val="false"/>
          <w:i w:val="false"/>
          <w:color w:val="000000"/>
          <w:sz w:val="28"/>
        </w:rPr>
        <w:t>
      8) срок проведения проверки;</w:t>
      </w:r>
    </w:p>
    <w:bookmarkEnd w:id="214"/>
    <w:bookmarkStart w:name="z230" w:id="215"/>
    <w:p>
      <w:pPr>
        <w:spacing w:after="0"/>
        <w:ind w:left="0"/>
        <w:jc w:val="both"/>
      </w:pPr>
      <w:r>
        <w:rPr>
          <w:rFonts w:ascii="Times New Roman"/>
          <w:b w:val="false"/>
          <w:i w:val="false"/>
          <w:color w:val="000000"/>
          <w:sz w:val="28"/>
        </w:rPr>
        <w:t>
      9) основания проведения проверки;</w:t>
      </w:r>
    </w:p>
    <w:bookmarkEnd w:id="215"/>
    <w:bookmarkStart w:name="z231" w:id="216"/>
    <w:p>
      <w:pPr>
        <w:spacing w:after="0"/>
        <w:ind w:left="0"/>
        <w:jc w:val="both"/>
      </w:pPr>
      <w:r>
        <w:rPr>
          <w:rFonts w:ascii="Times New Roman"/>
          <w:b w:val="false"/>
          <w:i w:val="false"/>
          <w:color w:val="000000"/>
          <w:sz w:val="28"/>
        </w:rPr>
        <w:t>
      10) проверяемый период;</w:t>
      </w:r>
    </w:p>
    <w:bookmarkEnd w:id="216"/>
    <w:bookmarkStart w:name="z232" w:id="217"/>
    <w:p>
      <w:pPr>
        <w:spacing w:after="0"/>
        <w:ind w:left="0"/>
        <w:jc w:val="both"/>
      </w:pPr>
      <w:r>
        <w:rPr>
          <w:rFonts w:ascii="Times New Roman"/>
          <w:b w:val="false"/>
          <w:i w:val="false"/>
          <w:color w:val="000000"/>
          <w:sz w:val="28"/>
        </w:rPr>
        <w:t>
      11) права и обязанности проверяемого государственного органа, предусмотренные пунктом 22 настоящей статьи;</w:t>
      </w:r>
    </w:p>
    <w:bookmarkEnd w:id="217"/>
    <w:bookmarkStart w:name="z233" w:id="218"/>
    <w:p>
      <w:pPr>
        <w:spacing w:after="0"/>
        <w:ind w:left="0"/>
        <w:jc w:val="both"/>
      </w:pPr>
      <w:r>
        <w:rPr>
          <w:rFonts w:ascii="Times New Roman"/>
          <w:b w:val="false"/>
          <w:i w:val="false"/>
          <w:color w:val="000000"/>
          <w:sz w:val="28"/>
        </w:rPr>
        <w:t>
      12) подпись руководителя проверяемого государственного органа либо его уполномоченного лица о получении или об отказе от получения акта;</w:t>
      </w:r>
    </w:p>
    <w:bookmarkEnd w:id="218"/>
    <w:bookmarkStart w:name="z234" w:id="219"/>
    <w:p>
      <w:pPr>
        <w:spacing w:after="0"/>
        <w:ind w:left="0"/>
        <w:jc w:val="both"/>
      </w:pPr>
      <w:r>
        <w:rPr>
          <w:rFonts w:ascii="Times New Roman"/>
          <w:b w:val="false"/>
          <w:i w:val="false"/>
          <w:color w:val="000000"/>
          <w:sz w:val="28"/>
        </w:rPr>
        <w:t>
      13) подпись лица, уполномоченного подписывать акт.</w:t>
      </w:r>
    </w:p>
    <w:bookmarkEnd w:id="219"/>
    <w:bookmarkStart w:name="z235" w:id="220"/>
    <w:p>
      <w:pPr>
        <w:spacing w:after="0"/>
        <w:ind w:left="0"/>
        <w:jc w:val="both"/>
      </w:pPr>
      <w:r>
        <w:rPr>
          <w:rFonts w:ascii="Times New Roman"/>
          <w:b w:val="false"/>
          <w:i w:val="false"/>
          <w:color w:val="000000"/>
          <w:sz w:val="28"/>
        </w:rPr>
        <w:t>
      Акты о назначении, продлении, приостановлении и возобновлении проверок подписываются уполномоченным должностным лицом уполномоченного органа по предпринимательству.</w:t>
      </w:r>
    </w:p>
    <w:bookmarkEnd w:id="220"/>
    <w:bookmarkStart w:name="z236" w:id="221"/>
    <w:p>
      <w:pPr>
        <w:spacing w:after="0"/>
        <w:ind w:left="0"/>
        <w:jc w:val="both"/>
      </w:pPr>
      <w:r>
        <w:rPr>
          <w:rFonts w:ascii="Times New Roman"/>
          <w:b w:val="false"/>
          <w:i w:val="false"/>
          <w:color w:val="000000"/>
          <w:sz w:val="28"/>
        </w:rPr>
        <w:t>
      Началом проведения проверки считается дата вручения государственному органу акта о назначении проверки.</w:t>
      </w:r>
    </w:p>
    <w:bookmarkEnd w:id="221"/>
    <w:bookmarkStart w:name="z237" w:id="222"/>
    <w:p>
      <w:pPr>
        <w:spacing w:after="0"/>
        <w:ind w:left="0"/>
        <w:jc w:val="both"/>
      </w:pPr>
      <w:r>
        <w:rPr>
          <w:rFonts w:ascii="Times New Roman"/>
          <w:b w:val="false"/>
          <w:i w:val="false"/>
          <w:color w:val="000000"/>
          <w:sz w:val="28"/>
        </w:rPr>
        <w:t>
      4. Для включения государственных органов в полугодовые планы проведения периодических проверок используется один из следующих источников информации:</w:t>
      </w:r>
    </w:p>
    <w:bookmarkEnd w:id="222"/>
    <w:bookmarkStart w:name="z238" w:id="223"/>
    <w:p>
      <w:pPr>
        <w:spacing w:after="0"/>
        <w:ind w:left="0"/>
        <w:jc w:val="both"/>
      </w:pPr>
      <w:r>
        <w:rPr>
          <w:rFonts w:ascii="Times New Roman"/>
          <w:b w:val="false"/>
          <w:i w:val="false"/>
          <w:color w:val="000000"/>
          <w:sz w:val="28"/>
        </w:rPr>
        <w:t>
      1) результаты мониторинга отчетности и сведений, представляемых государственными органами, в том числе посредством автоматизированных информационных систем;</w:t>
      </w:r>
    </w:p>
    <w:bookmarkEnd w:id="223"/>
    <w:bookmarkStart w:name="z239" w:id="224"/>
    <w:p>
      <w:pPr>
        <w:spacing w:after="0"/>
        <w:ind w:left="0"/>
        <w:jc w:val="both"/>
      </w:pPr>
      <w:r>
        <w:rPr>
          <w:rFonts w:ascii="Times New Roman"/>
          <w:b w:val="false"/>
          <w:i w:val="false"/>
          <w:color w:val="000000"/>
          <w:sz w:val="28"/>
        </w:rPr>
        <w:t>
      2) результаты предыдущих проверок государственных органов;</w:t>
      </w:r>
    </w:p>
    <w:bookmarkEnd w:id="224"/>
    <w:bookmarkStart w:name="z240" w:id="225"/>
    <w:p>
      <w:pPr>
        <w:spacing w:after="0"/>
        <w:ind w:left="0"/>
        <w:jc w:val="both"/>
      </w:pPr>
      <w:r>
        <w:rPr>
          <w:rFonts w:ascii="Times New Roman"/>
          <w:b w:val="false"/>
          <w:i w:val="false"/>
          <w:color w:val="000000"/>
          <w:sz w:val="28"/>
        </w:rPr>
        <w:t>
      3) результаты дистанционного контроля;</w:t>
      </w:r>
    </w:p>
    <w:bookmarkEnd w:id="225"/>
    <w:bookmarkStart w:name="z241" w:id="226"/>
    <w:p>
      <w:pPr>
        <w:spacing w:after="0"/>
        <w:ind w:left="0"/>
        <w:jc w:val="both"/>
      </w:pPr>
      <w:r>
        <w:rPr>
          <w:rFonts w:ascii="Times New Roman"/>
          <w:b w:val="false"/>
          <w:i w:val="false"/>
          <w:color w:val="000000"/>
          <w:sz w:val="28"/>
        </w:rPr>
        <w:t>
      4) наличие подтвержденных обращений;</w:t>
      </w:r>
    </w:p>
    <w:bookmarkEnd w:id="226"/>
    <w:bookmarkStart w:name="z242" w:id="227"/>
    <w:p>
      <w:pPr>
        <w:spacing w:after="0"/>
        <w:ind w:left="0"/>
        <w:jc w:val="both"/>
      </w:pPr>
      <w:r>
        <w:rPr>
          <w:rFonts w:ascii="Times New Roman"/>
          <w:b w:val="false"/>
          <w:i w:val="false"/>
          <w:color w:val="000000"/>
          <w:sz w:val="28"/>
        </w:rPr>
        <w:t xml:space="preserve">
      5) результаты осуществления государственного контроля и надзора при отсутствии в законах Республики Казахстан порядка осуществления государственного контроля и надзора в соответствии со </w:t>
      </w:r>
      <w:r>
        <w:rPr>
          <w:rFonts w:ascii="Times New Roman"/>
          <w:b w:val="false"/>
          <w:i w:val="false"/>
          <w:color w:val="000000"/>
          <w:sz w:val="28"/>
        </w:rPr>
        <w:t>статьями 129</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и </w:t>
      </w:r>
      <w:r>
        <w:rPr>
          <w:rFonts w:ascii="Times New Roman"/>
          <w:b w:val="false"/>
          <w:i w:val="false"/>
          <w:color w:val="000000"/>
          <w:sz w:val="28"/>
        </w:rPr>
        <w:t>137</w:t>
      </w:r>
      <w:r>
        <w:rPr>
          <w:rFonts w:ascii="Times New Roman"/>
          <w:b w:val="false"/>
          <w:i w:val="false"/>
          <w:color w:val="000000"/>
          <w:sz w:val="28"/>
        </w:rPr>
        <w:t xml:space="preserve"> настоящего Кодекса.</w:t>
      </w:r>
    </w:p>
    <w:bookmarkEnd w:id="227"/>
    <w:bookmarkStart w:name="z243" w:id="228"/>
    <w:p>
      <w:pPr>
        <w:spacing w:after="0"/>
        <w:ind w:left="0"/>
        <w:jc w:val="both"/>
      </w:pPr>
      <w:r>
        <w:rPr>
          <w:rFonts w:ascii="Times New Roman"/>
          <w:b w:val="false"/>
          <w:i w:val="false"/>
          <w:color w:val="000000"/>
          <w:sz w:val="28"/>
        </w:rPr>
        <w:t>
      При анализе и отборе государственных органов для формирования полугодовых планов проведения периодических проверок могут использоваться данные в сравнении с аналогичным периодом предыдущего года.</w:t>
      </w:r>
    </w:p>
    <w:bookmarkEnd w:id="228"/>
    <w:bookmarkStart w:name="z244" w:id="229"/>
    <w:p>
      <w:pPr>
        <w:spacing w:after="0"/>
        <w:ind w:left="0"/>
        <w:jc w:val="both"/>
      </w:pPr>
      <w:r>
        <w:rPr>
          <w:rFonts w:ascii="Times New Roman"/>
          <w:b w:val="false"/>
          <w:i w:val="false"/>
          <w:color w:val="000000"/>
          <w:sz w:val="28"/>
        </w:rPr>
        <w:t xml:space="preserve">
      5. Проверка на предмет соблюдения порядка осуществления государственного контроля и надзора в сферах деятельности субъектов предпринимательства осуществляется в отношении государственных органов, осуществляющих государственный контроль и надзор в сферах деятельности субъектов предпринимательства,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настоящего Кодекса: </w:t>
      </w:r>
    </w:p>
    <w:bookmarkEnd w:id="229"/>
    <w:bookmarkStart w:name="z245" w:id="230"/>
    <w:p>
      <w:pPr>
        <w:spacing w:after="0"/>
        <w:ind w:left="0"/>
        <w:jc w:val="both"/>
      </w:pPr>
      <w:r>
        <w:rPr>
          <w:rFonts w:ascii="Times New Roman"/>
          <w:b w:val="false"/>
          <w:i w:val="false"/>
          <w:color w:val="000000"/>
          <w:sz w:val="28"/>
        </w:rPr>
        <w:t>
      с наибольшим количеством проверок и профилактического контроля с посещением в отношении субъектов предпринимательства с нарушением;</w:t>
      </w:r>
    </w:p>
    <w:bookmarkEnd w:id="230"/>
    <w:bookmarkStart w:name="z246" w:id="231"/>
    <w:p>
      <w:pPr>
        <w:spacing w:after="0"/>
        <w:ind w:left="0"/>
        <w:jc w:val="both"/>
      </w:pPr>
      <w:r>
        <w:rPr>
          <w:rFonts w:ascii="Times New Roman"/>
          <w:b w:val="false"/>
          <w:i w:val="false"/>
          <w:color w:val="000000"/>
          <w:sz w:val="28"/>
        </w:rPr>
        <w:t>
      с наибольшим количеством проверок и профилактического контроля с посещением в отношении субъектов предпринимательства без нарушений;</w:t>
      </w:r>
    </w:p>
    <w:bookmarkEnd w:id="231"/>
    <w:bookmarkStart w:name="z247" w:id="232"/>
    <w:p>
      <w:pPr>
        <w:spacing w:after="0"/>
        <w:ind w:left="0"/>
        <w:jc w:val="both"/>
      </w:pPr>
      <w:r>
        <w:rPr>
          <w:rFonts w:ascii="Times New Roman"/>
          <w:b w:val="false"/>
          <w:i w:val="false"/>
          <w:color w:val="000000"/>
          <w:sz w:val="28"/>
        </w:rPr>
        <w:t xml:space="preserve">
      в случае отсутствия информационной системы оценки и управления рисками в автоматическом режиме, при котором минимально допустимый порог количества субъектов (объектов) контроля и надзора, в отношении которых осуществляются профилактический контроль с посещением субъекта (объекта) контроля и надзора и (или) проверка, проводимая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не должен превышать пять процентов от общего количества таких субъектов (объектов) контроля и надзора в определенной сфере государственного контроля и надзора.</w:t>
      </w:r>
    </w:p>
    <w:bookmarkEnd w:id="232"/>
    <w:bookmarkStart w:name="z248" w:id="233"/>
    <w:p>
      <w:pPr>
        <w:spacing w:after="0"/>
        <w:ind w:left="0"/>
        <w:jc w:val="both"/>
      </w:pPr>
      <w:r>
        <w:rPr>
          <w:rFonts w:ascii="Times New Roman"/>
          <w:b w:val="false"/>
          <w:i w:val="false"/>
          <w:color w:val="000000"/>
          <w:sz w:val="28"/>
        </w:rPr>
        <w:t xml:space="preserve">
      6. Проверка на предмет соблюдения порядка выдачи разрешений, приема уведомления о начале или прекращении осуществления деятельности или действия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проводится в отношении государственных органов, осуществляющих выдачу разрешений, прием уведомления о начале или прекращении осуществления деятельности или действия:</w:t>
      </w:r>
    </w:p>
    <w:bookmarkEnd w:id="233"/>
    <w:bookmarkStart w:name="z249" w:id="234"/>
    <w:p>
      <w:pPr>
        <w:spacing w:after="0"/>
        <w:ind w:left="0"/>
        <w:jc w:val="both"/>
      </w:pPr>
      <w:r>
        <w:rPr>
          <w:rFonts w:ascii="Times New Roman"/>
          <w:b w:val="false"/>
          <w:i w:val="false"/>
          <w:color w:val="000000"/>
          <w:sz w:val="28"/>
        </w:rPr>
        <w:t xml:space="preserve">
      с наибольшим количеством отказов в выдаче разрешений субъектам предпринимательства; </w:t>
      </w:r>
    </w:p>
    <w:bookmarkEnd w:id="234"/>
    <w:bookmarkStart w:name="z250" w:id="235"/>
    <w:p>
      <w:pPr>
        <w:spacing w:after="0"/>
        <w:ind w:left="0"/>
        <w:jc w:val="both"/>
      </w:pPr>
      <w:r>
        <w:rPr>
          <w:rFonts w:ascii="Times New Roman"/>
          <w:b w:val="false"/>
          <w:i w:val="false"/>
          <w:color w:val="000000"/>
          <w:sz w:val="28"/>
        </w:rPr>
        <w:t xml:space="preserve">
      с наибольшим количеством обращений субъектов предпринимательства на государственные органы при осуществлении ими выдачи разрешений, приема уведомления о начале или прекращении осуществления деятельности или действия. </w:t>
      </w:r>
    </w:p>
    <w:bookmarkEnd w:id="235"/>
    <w:bookmarkStart w:name="z251" w:id="236"/>
    <w:p>
      <w:pPr>
        <w:spacing w:after="0"/>
        <w:ind w:left="0"/>
        <w:jc w:val="both"/>
      </w:pPr>
      <w:r>
        <w:rPr>
          <w:rFonts w:ascii="Times New Roman"/>
          <w:b w:val="false"/>
          <w:i w:val="false"/>
          <w:color w:val="000000"/>
          <w:sz w:val="28"/>
        </w:rPr>
        <w:t xml:space="preserve">
      7. Проверка на предмет соблюдения требований по включению в реестр требований регуляторных актов проводится в отношении государственных органов при нарушении требований, предусмотренных </w:t>
      </w:r>
      <w:r>
        <w:rPr>
          <w:rFonts w:ascii="Times New Roman"/>
          <w:b w:val="false"/>
          <w:i w:val="false"/>
          <w:color w:val="000000"/>
          <w:sz w:val="28"/>
        </w:rPr>
        <w:t>статьей 83-1</w:t>
      </w:r>
      <w:r>
        <w:rPr>
          <w:rFonts w:ascii="Times New Roman"/>
          <w:b w:val="false"/>
          <w:i w:val="false"/>
          <w:color w:val="000000"/>
          <w:sz w:val="28"/>
        </w:rPr>
        <w:t xml:space="preserve"> настоящего Кодекса.</w:t>
      </w:r>
    </w:p>
    <w:bookmarkEnd w:id="236"/>
    <w:bookmarkStart w:name="z252" w:id="237"/>
    <w:p>
      <w:pPr>
        <w:spacing w:after="0"/>
        <w:ind w:left="0"/>
        <w:jc w:val="both"/>
      </w:pPr>
      <w:r>
        <w:rPr>
          <w:rFonts w:ascii="Times New Roman"/>
          <w:b w:val="false"/>
          <w:i w:val="false"/>
          <w:color w:val="000000"/>
          <w:sz w:val="28"/>
        </w:rPr>
        <w:t>
      8. Основаниями внеплановой проверки являются:</w:t>
      </w:r>
    </w:p>
    <w:bookmarkEnd w:id="237"/>
    <w:bookmarkStart w:name="z253" w:id="238"/>
    <w:p>
      <w:pPr>
        <w:spacing w:after="0"/>
        <w:ind w:left="0"/>
        <w:jc w:val="both"/>
      </w:pPr>
      <w:r>
        <w:rPr>
          <w:rFonts w:ascii="Times New Roman"/>
          <w:b w:val="false"/>
          <w:i w:val="false"/>
          <w:color w:val="000000"/>
          <w:sz w:val="28"/>
        </w:rPr>
        <w:t>
      1) контроль исполнения требований об устранении выявленных нарушений, указанных в заключении о результатах проверки и (или) дистанционного контроля;</w:t>
      </w:r>
    </w:p>
    <w:bookmarkEnd w:id="238"/>
    <w:bookmarkStart w:name="z254" w:id="239"/>
    <w:p>
      <w:pPr>
        <w:spacing w:after="0"/>
        <w:ind w:left="0"/>
        <w:jc w:val="both"/>
      </w:pPr>
      <w:r>
        <w:rPr>
          <w:rFonts w:ascii="Times New Roman"/>
          <w:b w:val="false"/>
          <w:i w:val="false"/>
          <w:color w:val="000000"/>
          <w:sz w:val="28"/>
        </w:rPr>
        <w:t xml:space="preserve">
      2) обращения физических и юридических лиц по конкретным фактам нарушений требований в области защиты субъектов предпринимательства, установленных законодательством Республики Казахстан; </w:t>
      </w:r>
    </w:p>
    <w:bookmarkEnd w:id="239"/>
    <w:bookmarkStart w:name="z255" w:id="240"/>
    <w:p>
      <w:pPr>
        <w:spacing w:after="0"/>
        <w:ind w:left="0"/>
        <w:jc w:val="both"/>
      </w:pPr>
      <w:r>
        <w:rPr>
          <w:rFonts w:ascii="Times New Roman"/>
          <w:b w:val="false"/>
          <w:i w:val="false"/>
          <w:color w:val="000000"/>
          <w:sz w:val="28"/>
        </w:rPr>
        <w:t>
      3) требования прокурора по конкретным фактам причинения либо об угрозе причинения вреда жизни, здоровью человека, окружающей среде, правам и законным интересам физических и юридических лиц, государства;</w:t>
      </w:r>
    </w:p>
    <w:bookmarkEnd w:id="240"/>
    <w:bookmarkStart w:name="z256" w:id="241"/>
    <w:p>
      <w:pPr>
        <w:spacing w:after="0"/>
        <w:ind w:left="0"/>
        <w:jc w:val="both"/>
      </w:pPr>
      <w:r>
        <w:rPr>
          <w:rFonts w:ascii="Times New Roman"/>
          <w:b w:val="false"/>
          <w:i w:val="false"/>
          <w:color w:val="000000"/>
          <w:sz w:val="28"/>
        </w:rPr>
        <w:t>
      4) обращения государственных органов по конкретным фактам нарушений прав и законных интересов физических и юридических лиц в области защиты субъектов предпринимательства;</w:t>
      </w:r>
    </w:p>
    <w:bookmarkEnd w:id="241"/>
    <w:bookmarkStart w:name="z257" w:id="242"/>
    <w:p>
      <w:pPr>
        <w:spacing w:after="0"/>
        <w:ind w:left="0"/>
        <w:jc w:val="both"/>
      </w:pPr>
      <w:r>
        <w:rPr>
          <w:rFonts w:ascii="Times New Roman"/>
          <w:b w:val="false"/>
          <w:i w:val="false"/>
          <w:color w:val="000000"/>
          <w:sz w:val="28"/>
        </w:rPr>
        <w:t xml:space="preserve">
      5) поручение органа уголовного преследования по основаниям, предусмотренным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w:t>
      </w:r>
    </w:p>
    <w:bookmarkEnd w:id="242"/>
    <w:bookmarkStart w:name="z258" w:id="243"/>
    <w:p>
      <w:pPr>
        <w:spacing w:after="0"/>
        <w:ind w:left="0"/>
        <w:jc w:val="both"/>
      </w:pPr>
      <w:r>
        <w:rPr>
          <w:rFonts w:ascii="Times New Roman"/>
          <w:b w:val="false"/>
          <w:i w:val="false"/>
          <w:color w:val="000000"/>
          <w:sz w:val="28"/>
        </w:rPr>
        <w:t>
      Уполномоченный орган по предпринимательству обязан известить проверяемый государственный орган о начале проведения внеплановой проверки не менее чем за сутки до ее начала с указанием предмета проведения проверки.</w:t>
      </w:r>
    </w:p>
    <w:bookmarkEnd w:id="243"/>
    <w:bookmarkStart w:name="z259" w:id="244"/>
    <w:p>
      <w:pPr>
        <w:spacing w:after="0"/>
        <w:ind w:left="0"/>
        <w:jc w:val="both"/>
      </w:pPr>
      <w:r>
        <w:rPr>
          <w:rFonts w:ascii="Times New Roman"/>
          <w:b w:val="false"/>
          <w:i w:val="false"/>
          <w:color w:val="000000"/>
          <w:sz w:val="28"/>
        </w:rPr>
        <w:t>
      9. Срок проведения внеплановой проверки должен составлять не более десяти рабочих дней с продлением до десяти рабочих дней.</w:t>
      </w:r>
    </w:p>
    <w:bookmarkEnd w:id="244"/>
    <w:bookmarkStart w:name="z260" w:id="245"/>
    <w:p>
      <w:pPr>
        <w:spacing w:after="0"/>
        <w:ind w:left="0"/>
        <w:jc w:val="both"/>
      </w:pPr>
      <w:r>
        <w:rPr>
          <w:rFonts w:ascii="Times New Roman"/>
          <w:b w:val="false"/>
          <w:i w:val="false"/>
          <w:color w:val="000000"/>
          <w:sz w:val="28"/>
        </w:rPr>
        <w:t>
      Срок проведения внеплановой проверки может быть продлен только один раз. Продление осуществляется решением уполномоченного должностного лица уполномоченного органа по предпринимательству. Продление срока проведения внеплановой проверки оформляется дополнительным актом о продлении срока внеплановой проверки с уведомлением проверяемого государственного органа, в котором указываются дата и номер предыдущего акта о назначении проверки и причины продления. Уведомление о продлении срока внеплановой проверки вручается проверяемому государственному органу уполномоченным органом по предпринимательству за один рабочий день до продления с уведомлением о вручении.</w:t>
      </w:r>
    </w:p>
    <w:bookmarkEnd w:id="245"/>
    <w:bookmarkStart w:name="z261" w:id="246"/>
    <w:p>
      <w:pPr>
        <w:spacing w:after="0"/>
        <w:ind w:left="0"/>
        <w:jc w:val="both"/>
      </w:pPr>
      <w:r>
        <w:rPr>
          <w:rFonts w:ascii="Times New Roman"/>
          <w:b w:val="false"/>
          <w:i w:val="false"/>
          <w:color w:val="000000"/>
          <w:sz w:val="28"/>
        </w:rPr>
        <w:t>
      10. Внеплановые проверки не проводятся в случаях анонимных обращений. Внеплановой проверке подлежат факты и обстоятельства, выявленные в отношении проверяемых государственных органов и послужившие основанием для назначения внеплановой проверки.</w:t>
      </w:r>
    </w:p>
    <w:bookmarkEnd w:id="246"/>
    <w:bookmarkStart w:name="z262" w:id="247"/>
    <w:p>
      <w:pPr>
        <w:spacing w:after="0"/>
        <w:ind w:left="0"/>
        <w:jc w:val="both"/>
      </w:pPr>
      <w:r>
        <w:rPr>
          <w:rFonts w:ascii="Times New Roman"/>
          <w:b w:val="false"/>
          <w:i w:val="false"/>
          <w:color w:val="000000"/>
          <w:sz w:val="28"/>
        </w:rPr>
        <w:t>
      11. Дистанционный контроль проводится путем:</w:t>
      </w:r>
    </w:p>
    <w:bookmarkEnd w:id="247"/>
    <w:bookmarkStart w:name="z263" w:id="248"/>
    <w:p>
      <w:pPr>
        <w:spacing w:after="0"/>
        <w:ind w:left="0"/>
        <w:jc w:val="both"/>
      </w:pPr>
      <w:r>
        <w:rPr>
          <w:rFonts w:ascii="Times New Roman"/>
          <w:b w:val="false"/>
          <w:i w:val="false"/>
          <w:color w:val="000000"/>
          <w:sz w:val="28"/>
        </w:rPr>
        <w:t>
      1) мониторинга деятельности проверяемого государственного органа;</w:t>
      </w:r>
    </w:p>
    <w:bookmarkEnd w:id="248"/>
    <w:bookmarkStart w:name="z264" w:id="249"/>
    <w:p>
      <w:pPr>
        <w:spacing w:after="0"/>
        <w:ind w:left="0"/>
        <w:jc w:val="both"/>
      </w:pPr>
      <w:r>
        <w:rPr>
          <w:rFonts w:ascii="Times New Roman"/>
          <w:b w:val="false"/>
          <w:i w:val="false"/>
          <w:color w:val="000000"/>
          <w:sz w:val="28"/>
        </w:rPr>
        <w:t>
      2) запроса о предоставлении необходимой информации, касающейся предмета дистанционного контроля;</w:t>
      </w:r>
    </w:p>
    <w:bookmarkEnd w:id="249"/>
    <w:bookmarkStart w:name="z265" w:id="250"/>
    <w:p>
      <w:pPr>
        <w:spacing w:after="0"/>
        <w:ind w:left="0"/>
        <w:jc w:val="both"/>
      </w:pPr>
      <w:r>
        <w:rPr>
          <w:rFonts w:ascii="Times New Roman"/>
          <w:b w:val="false"/>
          <w:i w:val="false"/>
          <w:color w:val="000000"/>
          <w:sz w:val="28"/>
        </w:rPr>
        <w:t>
      3) вызова руководителя проверяемого государственного органа либо его уполномоченного лица с целью получения необходимой информации, касающейся предмета дистанционного контроля.</w:t>
      </w:r>
    </w:p>
    <w:bookmarkEnd w:id="250"/>
    <w:bookmarkStart w:name="z266" w:id="251"/>
    <w:p>
      <w:pPr>
        <w:spacing w:after="0"/>
        <w:ind w:left="0"/>
        <w:jc w:val="both"/>
      </w:pPr>
      <w:r>
        <w:rPr>
          <w:rFonts w:ascii="Times New Roman"/>
          <w:b w:val="false"/>
          <w:i w:val="false"/>
          <w:color w:val="000000"/>
          <w:sz w:val="28"/>
        </w:rPr>
        <w:t>
      12. Дистанционный контроль проводится один раз в год путем мониторинга деятельности проверяемых государственных органов, осуществляющих:</w:t>
      </w:r>
    </w:p>
    <w:bookmarkEnd w:id="251"/>
    <w:bookmarkStart w:name="z267" w:id="252"/>
    <w:p>
      <w:pPr>
        <w:spacing w:after="0"/>
        <w:ind w:left="0"/>
        <w:jc w:val="both"/>
      </w:pPr>
      <w:r>
        <w:rPr>
          <w:rFonts w:ascii="Times New Roman"/>
          <w:b w:val="false"/>
          <w:i w:val="false"/>
          <w:color w:val="000000"/>
          <w:sz w:val="28"/>
        </w:rPr>
        <w:t xml:space="preserve">
      государственный контроль и надзор в сферах деятельности субъектов предпринимательства,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настоящего Кодекса;</w:t>
      </w:r>
    </w:p>
    <w:bookmarkEnd w:id="252"/>
    <w:bookmarkStart w:name="z268" w:id="253"/>
    <w:p>
      <w:pPr>
        <w:spacing w:after="0"/>
        <w:ind w:left="0"/>
        <w:jc w:val="both"/>
      </w:pPr>
      <w:r>
        <w:rPr>
          <w:rFonts w:ascii="Times New Roman"/>
          <w:b w:val="false"/>
          <w:i w:val="false"/>
          <w:color w:val="000000"/>
          <w:sz w:val="28"/>
        </w:rPr>
        <w:t>
      выдачу разрешений, прием уведомлений о начале или прекращении осуществления деятельности или действия;</w:t>
      </w:r>
    </w:p>
    <w:bookmarkEnd w:id="253"/>
    <w:bookmarkStart w:name="z269" w:id="254"/>
    <w:p>
      <w:pPr>
        <w:spacing w:after="0"/>
        <w:ind w:left="0"/>
        <w:jc w:val="both"/>
      </w:pPr>
      <w:r>
        <w:rPr>
          <w:rFonts w:ascii="Times New Roman"/>
          <w:b w:val="false"/>
          <w:i w:val="false"/>
          <w:color w:val="000000"/>
          <w:sz w:val="28"/>
        </w:rPr>
        <w:t>
      соблюдение требований формирования и ведения реестра требований.</w:t>
      </w:r>
    </w:p>
    <w:bookmarkEnd w:id="254"/>
    <w:bookmarkStart w:name="z270" w:id="255"/>
    <w:p>
      <w:pPr>
        <w:spacing w:after="0"/>
        <w:ind w:left="0"/>
        <w:jc w:val="both"/>
      </w:pPr>
      <w:r>
        <w:rPr>
          <w:rFonts w:ascii="Times New Roman"/>
          <w:b w:val="false"/>
          <w:i w:val="false"/>
          <w:color w:val="000000"/>
          <w:sz w:val="28"/>
        </w:rPr>
        <w:t>
      Срок проведения дистанционного контроля не должен превышать десять рабочих дней. В день окончания проведения дистанционного контроля проверяемому государственному органу направляется заключение о результатах дистанционного контроля (при наличии нарушений).</w:t>
      </w:r>
    </w:p>
    <w:bookmarkEnd w:id="255"/>
    <w:bookmarkStart w:name="z271" w:id="256"/>
    <w:p>
      <w:pPr>
        <w:spacing w:after="0"/>
        <w:ind w:left="0"/>
        <w:jc w:val="both"/>
      </w:pPr>
      <w:r>
        <w:rPr>
          <w:rFonts w:ascii="Times New Roman"/>
          <w:b w:val="false"/>
          <w:i w:val="false"/>
          <w:color w:val="000000"/>
          <w:sz w:val="28"/>
        </w:rPr>
        <w:t>
      13. Дистанционный контроль проводится без посещения при необходимости для сбора достаточных данных, указывающих на признаки состава административного правонарушения, уполномоченным органом по предпринимательству направляется запрос о предоставлении необходимой информации либо осуществляется вызов руководителя проверяемого государственного органа либо его уполномоченного лица с целью получения необходимой информации.</w:t>
      </w:r>
    </w:p>
    <w:bookmarkEnd w:id="256"/>
    <w:bookmarkStart w:name="z272" w:id="257"/>
    <w:p>
      <w:pPr>
        <w:spacing w:after="0"/>
        <w:ind w:left="0"/>
        <w:jc w:val="both"/>
      </w:pPr>
      <w:r>
        <w:rPr>
          <w:rFonts w:ascii="Times New Roman"/>
          <w:b w:val="false"/>
          <w:i w:val="false"/>
          <w:color w:val="000000"/>
          <w:sz w:val="28"/>
        </w:rPr>
        <w:t>
      В случае выявления нарушений по результатам дистанционного контроля составляется заключение о результатах дистанционного контроля, в котором указываются:</w:t>
      </w:r>
    </w:p>
    <w:bookmarkEnd w:id="257"/>
    <w:bookmarkStart w:name="z273" w:id="258"/>
    <w:p>
      <w:pPr>
        <w:spacing w:after="0"/>
        <w:ind w:left="0"/>
        <w:jc w:val="both"/>
      </w:pPr>
      <w:r>
        <w:rPr>
          <w:rFonts w:ascii="Times New Roman"/>
          <w:b w:val="false"/>
          <w:i w:val="false"/>
          <w:color w:val="000000"/>
          <w:sz w:val="28"/>
        </w:rPr>
        <w:t>
      1) номер, дата и место составления заключения;</w:t>
      </w:r>
    </w:p>
    <w:bookmarkEnd w:id="258"/>
    <w:bookmarkStart w:name="z274" w:id="259"/>
    <w:p>
      <w:pPr>
        <w:spacing w:after="0"/>
        <w:ind w:left="0"/>
        <w:jc w:val="both"/>
      </w:pPr>
      <w:r>
        <w:rPr>
          <w:rFonts w:ascii="Times New Roman"/>
          <w:b w:val="false"/>
          <w:i w:val="false"/>
          <w:color w:val="000000"/>
          <w:sz w:val="28"/>
        </w:rPr>
        <w:t>
      2) наименование государственного органа;</w:t>
      </w:r>
    </w:p>
    <w:bookmarkEnd w:id="259"/>
    <w:bookmarkStart w:name="z275" w:id="260"/>
    <w:p>
      <w:pPr>
        <w:spacing w:after="0"/>
        <w:ind w:left="0"/>
        <w:jc w:val="both"/>
      </w:pPr>
      <w:r>
        <w:rPr>
          <w:rFonts w:ascii="Times New Roman"/>
          <w:b w:val="false"/>
          <w:i w:val="false"/>
          <w:color w:val="000000"/>
          <w:sz w:val="28"/>
        </w:rPr>
        <w:t>
      3) наименование проверяемого государственного органа, его место нахождения;</w:t>
      </w:r>
    </w:p>
    <w:bookmarkEnd w:id="260"/>
    <w:bookmarkStart w:name="z276" w:id="261"/>
    <w:p>
      <w:pPr>
        <w:spacing w:after="0"/>
        <w:ind w:left="0"/>
        <w:jc w:val="both"/>
      </w:pPr>
      <w:r>
        <w:rPr>
          <w:rFonts w:ascii="Times New Roman"/>
          <w:b w:val="false"/>
          <w:i w:val="false"/>
          <w:color w:val="000000"/>
          <w:sz w:val="28"/>
        </w:rPr>
        <w:t>
      4) основание и предмет проведения дистанционного контроля;</w:t>
      </w:r>
    </w:p>
    <w:bookmarkEnd w:id="261"/>
    <w:bookmarkStart w:name="z277" w:id="262"/>
    <w:p>
      <w:pPr>
        <w:spacing w:after="0"/>
        <w:ind w:left="0"/>
        <w:jc w:val="both"/>
      </w:pPr>
      <w:r>
        <w:rPr>
          <w:rFonts w:ascii="Times New Roman"/>
          <w:b w:val="false"/>
          <w:i w:val="false"/>
          <w:color w:val="000000"/>
          <w:sz w:val="28"/>
        </w:rPr>
        <w:t>
      5) период и сроки проведения дистанционного контроля;</w:t>
      </w:r>
    </w:p>
    <w:bookmarkEnd w:id="262"/>
    <w:bookmarkStart w:name="z278" w:id="263"/>
    <w:p>
      <w:pPr>
        <w:spacing w:after="0"/>
        <w:ind w:left="0"/>
        <w:jc w:val="both"/>
      </w:pPr>
      <w:r>
        <w:rPr>
          <w:rFonts w:ascii="Times New Roman"/>
          <w:b w:val="false"/>
          <w:i w:val="false"/>
          <w:color w:val="000000"/>
          <w:sz w:val="28"/>
        </w:rPr>
        <w:t>
      6) выявленные нарушения и требования об их устранении с указанием срока исполнения требований и принятия мер в отношении лиц, допустивших нарушения.</w:t>
      </w:r>
    </w:p>
    <w:bookmarkEnd w:id="263"/>
    <w:bookmarkStart w:name="z279" w:id="264"/>
    <w:p>
      <w:pPr>
        <w:spacing w:after="0"/>
        <w:ind w:left="0"/>
        <w:jc w:val="both"/>
      </w:pPr>
      <w:r>
        <w:rPr>
          <w:rFonts w:ascii="Times New Roman"/>
          <w:b w:val="false"/>
          <w:i w:val="false"/>
          <w:color w:val="000000"/>
          <w:sz w:val="28"/>
        </w:rPr>
        <w:t>
      При этом срок исполнения требований об устранении выявленных нарушений составляет не менее десяти рабочих дней со дня вручения заключения;</w:t>
      </w:r>
    </w:p>
    <w:bookmarkEnd w:id="264"/>
    <w:bookmarkStart w:name="z280" w:id="265"/>
    <w:p>
      <w:pPr>
        <w:spacing w:after="0"/>
        <w:ind w:left="0"/>
        <w:jc w:val="both"/>
      </w:pPr>
      <w:r>
        <w:rPr>
          <w:rFonts w:ascii="Times New Roman"/>
          <w:b w:val="false"/>
          <w:i w:val="false"/>
          <w:color w:val="000000"/>
          <w:sz w:val="28"/>
        </w:rPr>
        <w:t>
      7) подпись должностного лица, проводившего дистанционный контроль.</w:t>
      </w:r>
    </w:p>
    <w:bookmarkEnd w:id="265"/>
    <w:bookmarkStart w:name="z281" w:id="266"/>
    <w:p>
      <w:pPr>
        <w:spacing w:after="0"/>
        <w:ind w:left="0"/>
        <w:jc w:val="both"/>
      </w:pPr>
      <w:r>
        <w:rPr>
          <w:rFonts w:ascii="Times New Roman"/>
          <w:b w:val="false"/>
          <w:i w:val="false"/>
          <w:color w:val="000000"/>
          <w:sz w:val="28"/>
        </w:rPr>
        <w:t>
      Один экземпляр заключения по результатам дистанционного контроля направляется проверяемому государственному органу в форме заказного почтового отправления с уведомлением о вручении либо посредством электронного документа по адресу электронной почты проверяемого государственного органа или иным доступным способом. Второй экземпляр остается у уполномоченного органа по предпринимательству, третий экземпляр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p>
    <w:bookmarkEnd w:id="266"/>
    <w:bookmarkStart w:name="z282" w:id="267"/>
    <w:p>
      <w:pPr>
        <w:spacing w:after="0"/>
        <w:ind w:left="0"/>
        <w:jc w:val="both"/>
      </w:pPr>
      <w:r>
        <w:rPr>
          <w:rFonts w:ascii="Times New Roman"/>
          <w:b w:val="false"/>
          <w:i w:val="false"/>
          <w:color w:val="000000"/>
          <w:sz w:val="28"/>
        </w:rPr>
        <w:t>
      В случае наличия замечаний и (или) возражений по результатам дистанционного контроля проверяемый государственный орган излагает их в письменном виде и направляет в уполномоченный орган по предпринимательству в течение трех рабочих дней со дня вручения заключения по результатам дистанционного контроля.</w:t>
      </w:r>
    </w:p>
    <w:bookmarkEnd w:id="267"/>
    <w:bookmarkStart w:name="z283" w:id="268"/>
    <w:p>
      <w:pPr>
        <w:spacing w:after="0"/>
        <w:ind w:left="0"/>
        <w:jc w:val="both"/>
      </w:pPr>
      <w:r>
        <w:rPr>
          <w:rFonts w:ascii="Times New Roman"/>
          <w:b w:val="false"/>
          <w:i w:val="false"/>
          <w:color w:val="000000"/>
          <w:sz w:val="28"/>
        </w:rPr>
        <w:t>
      Уполномоченный орган по предпринимательству должен рассмотреть замечания и (или) возражения проверяемого государственного органа и в течение десяти рабочих дней дать мотивированный ответ.</w:t>
      </w:r>
    </w:p>
    <w:bookmarkEnd w:id="268"/>
    <w:bookmarkStart w:name="z284" w:id="269"/>
    <w:p>
      <w:pPr>
        <w:spacing w:after="0"/>
        <w:ind w:left="0"/>
        <w:jc w:val="both"/>
      </w:pPr>
      <w:r>
        <w:rPr>
          <w:rFonts w:ascii="Times New Roman"/>
          <w:b w:val="false"/>
          <w:i w:val="false"/>
          <w:color w:val="000000"/>
          <w:sz w:val="28"/>
        </w:rPr>
        <w:t>
      14. По результатам проверки составляется заключение о результатах проверки, в котором указываются:</w:t>
      </w:r>
    </w:p>
    <w:bookmarkEnd w:id="269"/>
    <w:bookmarkStart w:name="z285" w:id="270"/>
    <w:p>
      <w:pPr>
        <w:spacing w:after="0"/>
        <w:ind w:left="0"/>
        <w:jc w:val="both"/>
      </w:pPr>
      <w:r>
        <w:rPr>
          <w:rFonts w:ascii="Times New Roman"/>
          <w:b w:val="false"/>
          <w:i w:val="false"/>
          <w:color w:val="000000"/>
          <w:sz w:val="28"/>
        </w:rPr>
        <w:t>
      1) номер, дата и место составления заключения;</w:t>
      </w:r>
    </w:p>
    <w:bookmarkEnd w:id="270"/>
    <w:bookmarkStart w:name="z286" w:id="271"/>
    <w:p>
      <w:pPr>
        <w:spacing w:after="0"/>
        <w:ind w:left="0"/>
        <w:jc w:val="both"/>
      </w:pPr>
      <w:r>
        <w:rPr>
          <w:rFonts w:ascii="Times New Roman"/>
          <w:b w:val="false"/>
          <w:i w:val="false"/>
          <w:color w:val="000000"/>
          <w:sz w:val="28"/>
        </w:rPr>
        <w:t>
      2) наименование государственного органа;</w:t>
      </w:r>
    </w:p>
    <w:bookmarkEnd w:id="271"/>
    <w:bookmarkStart w:name="z287" w:id="272"/>
    <w:p>
      <w:pPr>
        <w:spacing w:after="0"/>
        <w:ind w:left="0"/>
        <w:jc w:val="both"/>
      </w:pPr>
      <w:r>
        <w:rPr>
          <w:rFonts w:ascii="Times New Roman"/>
          <w:b w:val="false"/>
          <w:i w:val="false"/>
          <w:color w:val="000000"/>
          <w:sz w:val="28"/>
        </w:rPr>
        <w:t>
      3) номер и дата акта о назначении проверки (дополнительного акта о продлении срока при его наличии);</w:t>
      </w:r>
    </w:p>
    <w:bookmarkEnd w:id="272"/>
    <w:bookmarkStart w:name="z288" w:id="273"/>
    <w:p>
      <w:pPr>
        <w:spacing w:after="0"/>
        <w:ind w:left="0"/>
        <w:jc w:val="both"/>
      </w:pPr>
      <w:r>
        <w:rPr>
          <w:rFonts w:ascii="Times New Roman"/>
          <w:b w:val="false"/>
          <w:i w:val="false"/>
          <w:color w:val="000000"/>
          <w:sz w:val="28"/>
        </w:rPr>
        <w:t>
      4) фамилии, имена, отчества (если они указаны в документах, удостоверяющих личность) и должности лиц, проводивших проверку;</w:t>
      </w:r>
    </w:p>
    <w:bookmarkEnd w:id="273"/>
    <w:bookmarkStart w:name="z289" w:id="274"/>
    <w:p>
      <w:pPr>
        <w:spacing w:after="0"/>
        <w:ind w:left="0"/>
        <w:jc w:val="both"/>
      </w:pPr>
      <w:r>
        <w:rPr>
          <w:rFonts w:ascii="Times New Roman"/>
          <w:b w:val="false"/>
          <w:i w:val="false"/>
          <w:color w:val="000000"/>
          <w:sz w:val="28"/>
        </w:rPr>
        <w:t>
      5) сведения о специалистах, консультантах и экспертах, привлеченных для проведения проверки;</w:t>
      </w:r>
    </w:p>
    <w:bookmarkEnd w:id="274"/>
    <w:bookmarkStart w:name="z290" w:id="275"/>
    <w:p>
      <w:pPr>
        <w:spacing w:after="0"/>
        <w:ind w:left="0"/>
        <w:jc w:val="both"/>
      </w:pPr>
      <w:r>
        <w:rPr>
          <w:rFonts w:ascii="Times New Roman"/>
          <w:b w:val="false"/>
          <w:i w:val="false"/>
          <w:color w:val="000000"/>
          <w:sz w:val="28"/>
        </w:rPr>
        <w:t>
      6) наименование проверяемого государственного органа, его место нахождения;</w:t>
      </w:r>
    </w:p>
    <w:bookmarkEnd w:id="275"/>
    <w:bookmarkStart w:name="z291" w:id="276"/>
    <w:p>
      <w:pPr>
        <w:spacing w:after="0"/>
        <w:ind w:left="0"/>
        <w:jc w:val="both"/>
      </w:pPr>
      <w:r>
        <w:rPr>
          <w:rFonts w:ascii="Times New Roman"/>
          <w:b w:val="false"/>
          <w:i w:val="false"/>
          <w:color w:val="000000"/>
          <w:sz w:val="28"/>
        </w:rPr>
        <w:t>
      7) предмет проверки;</w:t>
      </w:r>
    </w:p>
    <w:bookmarkEnd w:id="276"/>
    <w:bookmarkStart w:name="z292" w:id="277"/>
    <w:p>
      <w:pPr>
        <w:spacing w:after="0"/>
        <w:ind w:left="0"/>
        <w:jc w:val="both"/>
      </w:pPr>
      <w:r>
        <w:rPr>
          <w:rFonts w:ascii="Times New Roman"/>
          <w:b w:val="false"/>
          <w:i w:val="false"/>
          <w:color w:val="000000"/>
          <w:sz w:val="28"/>
        </w:rPr>
        <w:t xml:space="preserve">
      8) вид проверки; </w:t>
      </w:r>
    </w:p>
    <w:bookmarkEnd w:id="277"/>
    <w:bookmarkStart w:name="z293" w:id="278"/>
    <w:p>
      <w:pPr>
        <w:spacing w:after="0"/>
        <w:ind w:left="0"/>
        <w:jc w:val="both"/>
      </w:pPr>
      <w:r>
        <w:rPr>
          <w:rFonts w:ascii="Times New Roman"/>
          <w:b w:val="false"/>
          <w:i w:val="false"/>
          <w:color w:val="000000"/>
          <w:sz w:val="28"/>
        </w:rPr>
        <w:t>
      9) срок и период проведения проверки;</w:t>
      </w:r>
    </w:p>
    <w:bookmarkEnd w:id="278"/>
    <w:bookmarkStart w:name="z294" w:id="279"/>
    <w:p>
      <w:pPr>
        <w:spacing w:after="0"/>
        <w:ind w:left="0"/>
        <w:jc w:val="both"/>
      </w:pPr>
      <w:r>
        <w:rPr>
          <w:rFonts w:ascii="Times New Roman"/>
          <w:b w:val="false"/>
          <w:i w:val="false"/>
          <w:color w:val="000000"/>
          <w:sz w:val="28"/>
        </w:rPr>
        <w:t>
      10) сведения о результатах проверки, в том числе о выявленных нарушениях, их характере;</w:t>
      </w:r>
    </w:p>
    <w:bookmarkEnd w:id="279"/>
    <w:bookmarkStart w:name="z295" w:id="280"/>
    <w:p>
      <w:pPr>
        <w:spacing w:after="0"/>
        <w:ind w:left="0"/>
        <w:jc w:val="both"/>
      </w:pPr>
      <w:r>
        <w:rPr>
          <w:rFonts w:ascii="Times New Roman"/>
          <w:b w:val="false"/>
          <w:i w:val="false"/>
          <w:color w:val="000000"/>
          <w:sz w:val="28"/>
        </w:rPr>
        <w:t>
      11) требования об устранении выявленных нарушений с указанием срока исполнения требований и принятия мер в отношении лиц, допустивших нарушения;</w:t>
      </w:r>
    </w:p>
    <w:bookmarkEnd w:id="280"/>
    <w:bookmarkStart w:name="z296" w:id="281"/>
    <w:p>
      <w:pPr>
        <w:spacing w:after="0"/>
        <w:ind w:left="0"/>
        <w:jc w:val="both"/>
      </w:pPr>
      <w:r>
        <w:rPr>
          <w:rFonts w:ascii="Times New Roman"/>
          <w:b w:val="false"/>
          <w:i w:val="false"/>
          <w:color w:val="000000"/>
          <w:sz w:val="28"/>
        </w:rPr>
        <w:t>
      12) сведения об ознакомлении или отказе в ознакомлении с заключением руководителя проверяемого государственного органа либо его уполномоченного лица, а также лиц, присутствовавших при проведении проверки, их подписи или запись об отказе от подписи;</w:t>
      </w:r>
    </w:p>
    <w:bookmarkEnd w:id="281"/>
    <w:bookmarkStart w:name="z297" w:id="282"/>
    <w:p>
      <w:pPr>
        <w:spacing w:after="0"/>
        <w:ind w:left="0"/>
        <w:jc w:val="both"/>
      </w:pPr>
      <w:r>
        <w:rPr>
          <w:rFonts w:ascii="Times New Roman"/>
          <w:b w:val="false"/>
          <w:i w:val="false"/>
          <w:color w:val="000000"/>
          <w:sz w:val="28"/>
        </w:rPr>
        <w:t>
      13) подписи должностных лиц, проводивших проверку.</w:t>
      </w:r>
    </w:p>
    <w:bookmarkEnd w:id="282"/>
    <w:bookmarkStart w:name="z298" w:id="283"/>
    <w:p>
      <w:pPr>
        <w:spacing w:after="0"/>
        <w:ind w:left="0"/>
        <w:jc w:val="both"/>
      </w:pPr>
      <w:r>
        <w:rPr>
          <w:rFonts w:ascii="Times New Roman"/>
          <w:b w:val="false"/>
          <w:i w:val="false"/>
          <w:color w:val="000000"/>
          <w:sz w:val="28"/>
        </w:rPr>
        <w:t>
      К заключению о результатах проверки прилагаются при их наличии документы, связанные с результатами проверки, или их копии.</w:t>
      </w:r>
    </w:p>
    <w:bookmarkEnd w:id="283"/>
    <w:bookmarkStart w:name="z299" w:id="284"/>
    <w:p>
      <w:pPr>
        <w:spacing w:after="0"/>
        <w:ind w:left="0"/>
        <w:jc w:val="both"/>
      </w:pPr>
      <w:r>
        <w:rPr>
          <w:rFonts w:ascii="Times New Roman"/>
          <w:b w:val="false"/>
          <w:i w:val="false"/>
          <w:color w:val="000000"/>
          <w:sz w:val="28"/>
        </w:rPr>
        <w:t>
      Срок исполнения требований об устранении выявленных нарушений составляет не менее десяти рабочих дней со дня вручения заключения о результатах проверки.</w:t>
      </w:r>
    </w:p>
    <w:bookmarkEnd w:id="284"/>
    <w:bookmarkStart w:name="z300" w:id="285"/>
    <w:p>
      <w:pPr>
        <w:spacing w:after="0"/>
        <w:ind w:left="0"/>
        <w:jc w:val="both"/>
      </w:pPr>
      <w:r>
        <w:rPr>
          <w:rFonts w:ascii="Times New Roman"/>
          <w:b w:val="false"/>
          <w:i w:val="false"/>
          <w:color w:val="000000"/>
          <w:sz w:val="28"/>
        </w:rPr>
        <w:t>
      15. Первый экземпляр заключения о результатах проверки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второй экземпляр на бумажном носителе под роспись или в электронной форме вручается проверяемому государственному органу (руководителю либо его уполномоченному лицу) для ознакомления и принятия мер по устранению выявленных нарушений и других действий, третий экземпляр остается у уполномоченного органа по предпринимательству.</w:t>
      </w:r>
    </w:p>
    <w:bookmarkEnd w:id="285"/>
    <w:bookmarkStart w:name="z301" w:id="286"/>
    <w:p>
      <w:pPr>
        <w:spacing w:after="0"/>
        <w:ind w:left="0"/>
        <w:jc w:val="both"/>
      </w:pPr>
      <w:r>
        <w:rPr>
          <w:rFonts w:ascii="Times New Roman"/>
          <w:b w:val="false"/>
          <w:i w:val="false"/>
          <w:color w:val="000000"/>
          <w:sz w:val="28"/>
        </w:rPr>
        <w:t>
      В случае наличия замечаний и (или) возражений по результатам проверки проверяемый государственный орган излагает их в письменном виде и направляет в уполномоченный орган по предпринимательству в течение трех рабочих дней со дня вручения заключения о результатах проверки. Должностным лицом, проводившим проверку, делается соответствующая запись в заключении о результатах проверки.</w:t>
      </w:r>
    </w:p>
    <w:bookmarkEnd w:id="286"/>
    <w:bookmarkStart w:name="z302" w:id="287"/>
    <w:p>
      <w:pPr>
        <w:spacing w:after="0"/>
        <w:ind w:left="0"/>
        <w:jc w:val="both"/>
      </w:pPr>
      <w:r>
        <w:rPr>
          <w:rFonts w:ascii="Times New Roman"/>
          <w:b w:val="false"/>
          <w:i w:val="false"/>
          <w:color w:val="000000"/>
          <w:sz w:val="28"/>
        </w:rPr>
        <w:t>
      Уполномоченный орган по предпринимательству должен рассмотреть замечания и (или) возражения проверяемого государственного органа и в течение десяти рабочих дней дать мотивированный ответ.</w:t>
      </w:r>
    </w:p>
    <w:bookmarkEnd w:id="287"/>
    <w:bookmarkStart w:name="z303" w:id="288"/>
    <w:p>
      <w:pPr>
        <w:spacing w:after="0"/>
        <w:ind w:left="0"/>
        <w:jc w:val="both"/>
      </w:pPr>
      <w:r>
        <w:rPr>
          <w:rFonts w:ascii="Times New Roman"/>
          <w:b w:val="false"/>
          <w:i w:val="false"/>
          <w:color w:val="000000"/>
          <w:sz w:val="28"/>
        </w:rPr>
        <w:t>
      16. В случае отсутствия нарушения требований, установленных законодательством Республики Казахстан, при проведении проверки в заключении о результатах проверки производится соответствующая запись.</w:t>
      </w:r>
    </w:p>
    <w:bookmarkEnd w:id="288"/>
    <w:bookmarkStart w:name="z304" w:id="289"/>
    <w:p>
      <w:pPr>
        <w:spacing w:after="0"/>
        <w:ind w:left="0"/>
        <w:jc w:val="both"/>
      </w:pPr>
      <w:r>
        <w:rPr>
          <w:rFonts w:ascii="Times New Roman"/>
          <w:b w:val="false"/>
          <w:i w:val="false"/>
          <w:color w:val="000000"/>
          <w:sz w:val="28"/>
        </w:rPr>
        <w:t>
      17. Завершением срока проверки считается день вручения проверяемому государственному органу заключения о результатах проверки не позднее срока завершения проверки, указанного в акте о назначении проверки (дополнительном акте о продлении срока при его наличии).</w:t>
      </w:r>
    </w:p>
    <w:bookmarkEnd w:id="289"/>
    <w:bookmarkStart w:name="z305" w:id="290"/>
    <w:p>
      <w:pPr>
        <w:spacing w:after="0"/>
        <w:ind w:left="0"/>
        <w:jc w:val="both"/>
      </w:pPr>
      <w:r>
        <w:rPr>
          <w:rFonts w:ascii="Times New Roman"/>
          <w:b w:val="false"/>
          <w:i w:val="false"/>
          <w:color w:val="000000"/>
          <w:sz w:val="28"/>
        </w:rPr>
        <w:t>
      18. Требования об устранении выявленных нарушений, указанные в заключении о результатах проверки или дистанционного контроля, являются обязательными для исполнения проверяемыми государственными органами.</w:t>
      </w:r>
    </w:p>
    <w:bookmarkEnd w:id="290"/>
    <w:bookmarkStart w:name="z306" w:id="291"/>
    <w:p>
      <w:pPr>
        <w:spacing w:after="0"/>
        <w:ind w:left="0"/>
        <w:jc w:val="both"/>
      </w:pPr>
      <w:r>
        <w:rPr>
          <w:rFonts w:ascii="Times New Roman"/>
          <w:b w:val="false"/>
          <w:i w:val="false"/>
          <w:color w:val="000000"/>
          <w:sz w:val="28"/>
        </w:rPr>
        <w:t>
      По истечении срока устранения выявленных нарушений, указанных в заключении о результатах проверки или дистанционного контроля, проверяемый государственный орган в течение срока, указанного в заключении о результатах проверки или дистанционного контроля, обязан предоставить в уполномоченный орган по предпринимательству информацию об устранении выявленных нарушений.</w:t>
      </w:r>
    </w:p>
    <w:bookmarkEnd w:id="291"/>
    <w:bookmarkStart w:name="z307" w:id="292"/>
    <w:p>
      <w:pPr>
        <w:spacing w:after="0"/>
        <w:ind w:left="0"/>
        <w:jc w:val="both"/>
      </w:pPr>
      <w:r>
        <w:rPr>
          <w:rFonts w:ascii="Times New Roman"/>
          <w:b w:val="false"/>
          <w:i w:val="false"/>
          <w:color w:val="000000"/>
          <w:sz w:val="28"/>
        </w:rPr>
        <w:t>
      В случаях непредоставления или неполного предоставления проверяемым государственным органом в установленный срок информации об устранении выявленных нарушений, указанных в заключении о результатах проверки или дистанционного контроля, уполномоченный орган по предпринимательству назначает внеплановую проверку в соответствии с подпунктом 1) части первой пункта 8 настоящей статьи.</w:t>
      </w:r>
    </w:p>
    <w:bookmarkEnd w:id="292"/>
    <w:bookmarkStart w:name="z308" w:id="293"/>
    <w:p>
      <w:pPr>
        <w:spacing w:after="0"/>
        <w:ind w:left="0"/>
        <w:jc w:val="both"/>
      </w:pPr>
      <w:r>
        <w:rPr>
          <w:rFonts w:ascii="Times New Roman"/>
          <w:b w:val="false"/>
          <w:i w:val="false"/>
          <w:color w:val="000000"/>
          <w:sz w:val="28"/>
        </w:rPr>
        <w:t>
      К предоставленной информации об устранении выявленных нарушений проверяемый государственный орган прилагает материалы, доказывающие факт устранения нарушения. В этом случае проведение внеплановой проверки не требуется.</w:t>
      </w:r>
    </w:p>
    <w:bookmarkEnd w:id="293"/>
    <w:bookmarkStart w:name="z309" w:id="294"/>
    <w:p>
      <w:pPr>
        <w:spacing w:after="0"/>
        <w:ind w:left="0"/>
        <w:jc w:val="both"/>
      </w:pPr>
      <w:r>
        <w:rPr>
          <w:rFonts w:ascii="Times New Roman"/>
          <w:b w:val="false"/>
          <w:i w:val="false"/>
          <w:color w:val="000000"/>
          <w:sz w:val="28"/>
        </w:rPr>
        <w:t>
      19. Проверки или дистанционный контроль признаются недействительными, если они проведены с нарушением требований по проведению проверок или дистанционного контроля, установленных настоящей статьей.</w:t>
      </w:r>
    </w:p>
    <w:bookmarkEnd w:id="294"/>
    <w:bookmarkStart w:name="z310" w:id="295"/>
    <w:p>
      <w:pPr>
        <w:spacing w:after="0"/>
        <w:ind w:left="0"/>
        <w:jc w:val="both"/>
      </w:pPr>
      <w:r>
        <w:rPr>
          <w:rFonts w:ascii="Times New Roman"/>
          <w:b w:val="false"/>
          <w:i w:val="false"/>
          <w:color w:val="000000"/>
          <w:sz w:val="28"/>
        </w:rPr>
        <w:t>
      20. В случае нарушения прав и законных интересов проверяемого государственного органа при осуществлении проверки или дистанционного контроля проверяемый государственный орган вправе обжаловать решения, действия (бездействие) должностных лиц уполномоченного органа по предпринимательству вышестоящему должностному лицу либо в суд в порядке, установленном законодательством Республики Казахстан.</w:t>
      </w:r>
    </w:p>
    <w:bookmarkEnd w:id="295"/>
    <w:bookmarkStart w:name="z311" w:id="296"/>
    <w:p>
      <w:pPr>
        <w:spacing w:after="0"/>
        <w:ind w:left="0"/>
        <w:jc w:val="both"/>
      </w:pPr>
      <w:r>
        <w:rPr>
          <w:rFonts w:ascii="Times New Roman"/>
          <w:b w:val="false"/>
          <w:i w:val="false"/>
          <w:color w:val="000000"/>
          <w:sz w:val="28"/>
        </w:rPr>
        <w:t xml:space="preserve">
      21. Должностные лица уполномоченного органа по предпринимательству при проведении проверки или дистанционного контроля имеют право: </w:t>
      </w:r>
    </w:p>
    <w:bookmarkEnd w:id="296"/>
    <w:bookmarkStart w:name="z312" w:id="297"/>
    <w:p>
      <w:pPr>
        <w:spacing w:after="0"/>
        <w:ind w:left="0"/>
        <w:jc w:val="both"/>
      </w:pPr>
      <w:r>
        <w:rPr>
          <w:rFonts w:ascii="Times New Roman"/>
          <w:b w:val="false"/>
          <w:i w:val="false"/>
          <w:color w:val="000000"/>
          <w:sz w:val="28"/>
        </w:rPr>
        <w:t>
      1) беспрепятственного доступа на территорию и в помещения проверяемого государственного органа в соответствии с предметом проверки с соблюдением требований пропускного и внутриобъектового режима, установленных проверяемым государственным органом;</w:t>
      </w:r>
    </w:p>
    <w:bookmarkEnd w:id="297"/>
    <w:bookmarkStart w:name="z313" w:id="298"/>
    <w:p>
      <w:pPr>
        <w:spacing w:after="0"/>
        <w:ind w:left="0"/>
        <w:jc w:val="both"/>
      </w:pPr>
      <w:r>
        <w:rPr>
          <w:rFonts w:ascii="Times New Roman"/>
          <w:b w:val="false"/>
          <w:i w:val="false"/>
          <w:color w:val="000000"/>
          <w:sz w:val="28"/>
        </w:rPr>
        <w:t>
      2) получать документы (сведения) на бумажных и электронных носителях либо их копии для приобщения к заключению о результатах проверки или дистанционного контроля, а также доступ к автоматизированным базам данных (информационным системам) в соответствии с предметом проверки или дистанционного контроля с соблюдением требований законодательства Республики Казахстан о государственных секретах и иной охраняемой законом тайне;</w:t>
      </w:r>
    </w:p>
    <w:bookmarkEnd w:id="298"/>
    <w:bookmarkStart w:name="z314" w:id="299"/>
    <w:p>
      <w:pPr>
        <w:spacing w:after="0"/>
        <w:ind w:left="0"/>
        <w:jc w:val="both"/>
      </w:pPr>
      <w:r>
        <w:rPr>
          <w:rFonts w:ascii="Times New Roman"/>
          <w:b w:val="false"/>
          <w:i w:val="false"/>
          <w:color w:val="000000"/>
          <w:sz w:val="28"/>
        </w:rPr>
        <w:t>
      3) привлекать специалистов, консультантов и экспертов государственных органов, подведомственных и иных организаций;</w:t>
      </w:r>
    </w:p>
    <w:bookmarkEnd w:id="299"/>
    <w:bookmarkStart w:name="z315" w:id="300"/>
    <w:p>
      <w:pPr>
        <w:spacing w:after="0"/>
        <w:ind w:left="0"/>
        <w:jc w:val="both"/>
      </w:pPr>
      <w:r>
        <w:rPr>
          <w:rFonts w:ascii="Times New Roman"/>
          <w:b w:val="false"/>
          <w:i w:val="false"/>
          <w:color w:val="000000"/>
          <w:sz w:val="28"/>
        </w:rPr>
        <w:t>
      4) осуществлять аудио-, фото- и видеосъемку.</w:t>
      </w:r>
    </w:p>
    <w:bookmarkEnd w:id="300"/>
    <w:bookmarkStart w:name="z316" w:id="301"/>
    <w:p>
      <w:pPr>
        <w:spacing w:after="0"/>
        <w:ind w:left="0"/>
        <w:jc w:val="both"/>
      </w:pPr>
      <w:r>
        <w:rPr>
          <w:rFonts w:ascii="Times New Roman"/>
          <w:b w:val="false"/>
          <w:i w:val="false"/>
          <w:color w:val="000000"/>
          <w:sz w:val="28"/>
        </w:rPr>
        <w:t xml:space="preserve">
      Должностные лица уполномоченного органа по предпринимательству при проведении проверки или дистанционного контроля обязаны: </w:t>
      </w:r>
    </w:p>
    <w:bookmarkEnd w:id="301"/>
    <w:bookmarkStart w:name="z317" w:id="302"/>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проверяемого государственного органа;</w:t>
      </w:r>
    </w:p>
    <w:bookmarkEnd w:id="302"/>
    <w:bookmarkStart w:name="z318" w:id="303"/>
    <w:p>
      <w:pPr>
        <w:spacing w:after="0"/>
        <w:ind w:left="0"/>
        <w:jc w:val="both"/>
      </w:pPr>
      <w:r>
        <w:rPr>
          <w:rFonts w:ascii="Times New Roman"/>
          <w:b w:val="false"/>
          <w:i w:val="false"/>
          <w:color w:val="000000"/>
          <w:sz w:val="28"/>
        </w:rPr>
        <w:t>
      2) проводить проверку или дистанционный контроль на основании и в строгом соответствии с порядком, установленным настоящей статьей;</w:t>
      </w:r>
    </w:p>
    <w:bookmarkEnd w:id="303"/>
    <w:bookmarkStart w:name="z319" w:id="304"/>
    <w:p>
      <w:pPr>
        <w:spacing w:after="0"/>
        <w:ind w:left="0"/>
        <w:jc w:val="both"/>
      </w:pPr>
      <w:r>
        <w:rPr>
          <w:rFonts w:ascii="Times New Roman"/>
          <w:b w:val="false"/>
          <w:i w:val="false"/>
          <w:color w:val="000000"/>
          <w:sz w:val="28"/>
        </w:rPr>
        <w:t>
      3) не препятствовать установленному режиму работы проверяемого государственного органа в период проведения проверки;</w:t>
      </w:r>
    </w:p>
    <w:bookmarkEnd w:id="304"/>
    <w:bookmarkStart w:name="z320" w:id="305"/>
    <w:p>
      <w:pPr>
        <w:spacing w:after="0"/>
        <w:ind w:left="0"/>
        <w:jc w:val="both"/>
      </w:pPr>
      <w:r>
        <w:rPr>
          <w:rFonts w:ascii="Times New Roman"/>
          <w:b w:val="false"/>
          <w:i w:val="false"/>
          <w:color w:val="000000"/>
          <w:sz w:val="28"/>
        </w:rPr>
        <w:t>
      4) не препятствовать проверяемому государственному органу либо его уполномоченному представителю присутствовать при проведении проверки, давать разъяснения по вопросам, относящимся к предмету проверки или дистанционного контроля;</w:t>
      </w:r>
    </w:p>
    <w:bookmarkEnd w:id="305"/>
    <w:bookmarkStart w:name="z321" w:id="306"/>
    <w:p>
      <w:pPr>
        <w:spacing w:after="0"/>
        <w:ind w:left="0"/>
        <w:jc w:val="both"/>
      </w:pPr>
      <w:r>
        <w:rPr>
          <w:rFonts w:ascii="Times New Roman"/>
          <w:b w:val="false"/>
          <w:i w:val="false"/>
          <w:color w:val="000000"/>
          <w:sz w:val="28"/>
        </w:rPr>
        <w:t>
      5) предоставлять проверяемому государственному органу необходимую информацию, относящуюся к предмету проверки или дистанционного контроля;</w:t>
      </w:r>
    </w:p>
    <w:bookmarkEnd w:id="306"/>
    <w:bookmarkStart w:name="z322" w:id="307"/>
    <w:p>
      <w:pPr>
        <w:spacing w:after="0"/>
        <w:ind w:left="0"/>
        <w:jc w:val="both"/>
      </w:pPr>
      <w:r>
        <w:rPr>
          <w:rFonts w:ascii="Times New Roman"/>
          <w:b w:val="false"/>
          <w:i w:val="false"/>
          <w:color w:val="000000"/>
          <w:sz w:val="28"/>
        </w:rPr>
        <w:t>
      6) вручить проверяемому государственному органу заключение о результатах проверки или дистанционного контроля не позднее срока завершения проверки или дистанционного контроля, указанного в акте о назначении проверки (дополнительном акте о продлении срока при его наличии) или заключении о результатах дистанционного контроля (при наличии);</w:t>
      </w:r>
    </w:p>
    <w:bookmarkEnd w:id="307"/>
    <w:bookmarkStart w:name="z323" w:id="308"/>
    <w:p>
      <w:pPr>
        <w:spacing w:after="0"/>
        <w:ind w:left="0"/>
        <w:jc w:val="both"/>
      </w:pPr>
      <w:r>
        <w:rPr>
          <w:rFonts w:ascii="Times New Roman"/>
          <w:b w:val="false"/>
          <w:i w:val="false"/>
          <w:color w:val="000000"/>
          <w:sz w:val="28"/>
        </w:rPr>
        <w:t>
      7) обеспечить сохранность документов и сведений, полученных в результате проведения проверки или дистанционного контроля;</w:t>
      </w:r>
    </w:p>
    <w:bookmarkEnd w:id="308"/>
    <w:bookmarkStart w:name="z324" w:id="309"/>
    <w:p>
      <w:pPr>
        <w:spacing w:after="0"/>
        <w:ind w:left="0"/>
        <w:jc w:val="both"/>
      </w:pPr>
      <w:r>
        <w:rPr>
          <w:rFonts w:ascii="Times New Roman"/>
          <w:b w:val="false"/>
          <w:i w:val="false"/>
          <w:color w:val="000000"/>
          <w:sz w:val="28"/>
        </w:rPr>
        <w:t>
      8)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w:t>
      </w:r>
    </w:p>
    <w:bookmarkEnd w:id="309"/>
    <w:bookmarkStart w:name="z325" w:id="310"/>
    <w:p>
      <w:pPr>
        <w:spacing w:after="0"/>
        <w:ind w:left="0"/>
        <w:jc w:val="both"/>
      </w:pPr>
      <w:r>
        <w:rPr>
          <w:rFonts w:ascii="Times New Roman"/>
          <w:b w:val="false"/>
          <w:i w:val="false"/>
          <w:color w:val="000000"/>
          <w:sz w:val="28"/>
        </w:rPr>
        <w:t>
      Должностные лица уполномоченного органа по предпринимательству, прибывшие для проведения проверки, обязаны предъявить проверяемому государственному органу:</w:t>
      </w:r>
    </w:p>
    <w:bookmarkEnd w:id="310"/>
    <w:bookmarkStart w:name="z326" w:id="311"/>
    <w:p>
      <w:pPr>
        <w:spacing w:after="0"/>
        <w:ind w:left="0"/>
        <w:jc w:val="both"/>
      </w:pPr>
      <w:r>
        <w:rPr>
          <w:rFonts w:ascii="Times New Roman"/>
          <w:b w:val="false"/>
          <w:i w:val="false"/>
          <w:color w:val="000000"/>
          <w:sz w:val="28"/>
        </w:rPr>
        <w:t>
      1) акт о назначении проверки;</w:t>
      </w:r>
    </w:p>
    <w:bookmarkEnd w:id="311"/>
    <w:bookmarkStart w:name="z327" w:id="312"/>
    <w:p>
      <w:pPr>
        <w:spacing w:after="0"/>
        <w:ind w:left="0"/>
        <w:jc w:val="both"/>
      </w:pPr>
      <w:r>
        <w:rPr>
          <w:rFonts w:ascii="Times New Roman"/>
          <w:b w:val="false"/>
          <w:i w:val="false"/>
          <w:color w:val="000000"/>
          <w:sz w:val="28"/>
        </w:rPr>
        <w:t>
      2) служебное удостоверение (идентификационную карту).</w:t>
      </w:r>
    </w:p>
    <w:bookmarkEnd w:id="312"/>
    <w:bookmarkStart w:name="z328" w:id="313"/>
    <w:p>
      <w:pPr>
        <w:spacing w:after="0"/>
        <w:ind w:left="0"/>
        <w:jc w:val="both"/>
      </w:pPr>
      <w:r>
        <w:rPr>
          <w:rFonts w:ascii="Times New Roman"/>
          <w:b w:val="false"/>
          <w:i w:val="false"/>
          <w:color w:val="000000"/>
          <w:sz w:val="28"/>
        </w:rPr>
        <w:t>
      22. Проверяемые государственные органы либо их уполномоченные представители при проведении проверки или дистанционного контроля вправе:</w:t>
      </w:r>
    </w:p>
    <w:bookmarkEnd w:id="313"/>
    <w:bookmarkStart w:name="z329" w:id="314"/>
    <w:p>
      <w:pPr>
        <w:spacing w:after="0"/>
        <w:ind w:left="0"/>
        <w:jc w:val="both"/>
      </w:pPr>
      <w:r>
        <w:rPr>
          <w:rFonts w:ascii="Times New Roman"/>
          <w:b w:val="false"/>
          <w:i w:val="false"/>
          <w:color w:val="000000"/>
          <w:sz w:val="28"/>
        </w:rPr>
        <w:t>
      1) не допускать к проверке должностных лиц уполномоченного органа по предпринимательству, прибывших для проведения проверки, в случаях:</w:t>
      </w:r>
    </w:p>
    <w:bookmarkEnd w:id="314"/>
    <w:bookmarkStart w:name="z330" w:id="315"/>
    <w:p>
      <w:pPr>
        <w:spacing w:after="0"/>
        <w:ind w:left="0"/>
        <w:jc w:val="both"/>
      </w:pPr>
      <w:r>
        <w:rPr>
          <w:rFonts w:ascii="Times New Roman"/>
          <w:b w:val="false"/>
          <w:i w:val="false"/>
          <w:color w:val="000000"/>
          <w:sz w:val="28"/>
        </w:rPr>
        <w:t>
      превышения либо истечения указанных в акте о назначении проверки (дополнительном акте о продлении срока при его наличии) сроков, не соответствующих срокам, установленным настоящей статьей;</w:t>
      </w:r>
    </w:p>
    <w:bookmarkEnd w:id="315"/>
    <w:bookmarkStart w:name="z331" w:id="316"/>
    <w:p>
      <w:pPr>
        <w:spacing w:after="0"/>
        <w:ind w:left="0"/>
        <w:jc w:val="both"/>
      </w:pPr>
      <w:r>
        <w:rPr>
          <w:rFonts w:ascii="Times New Roman"/>
          <w:b w:val="false"/>
          <w:i w:val="false"/>
          <w:color w:val="000000"/>
          <w:sz w:val="28"/>
        </w:rPr>
        <w:t>
      отсутствия документов, предусмотренных частью третьей пункта 21 настоящей статьи;</w:t>
      </w:r>
    </w:p>
    <w:bookmarkEnd w:id="316"/>
    <w:bookmarkStart w:name="z332" w:id="317"/>
    <w:p>
      <w:pPr>
        <w:spacing w:after="0"/>
        <w:ind w:left="0"/>
        <w:jc w:val="both"/>
      </w:pPr>
      <w:r>
        <w:rPr>
          <w:rFonts w:ascii="Times New Roman"/>
          <w:b w:val="false"/>
          <w:i w:val="false"/>
          <w:color w:val="000000"/>
          <w:sz w:val="28"/>
        </w:rPr>
        <w:t>
      2) не представлять документы и сведения, если они не относятся к предмету проводимой проверки или дистанционного контроля;</w:t>
      </w:r>
    </w:p>
    <w:bookmarkEnd w:id="317"/>
    <w:bookmarkStart w:name="z333" w:id="318"/>
    <w:p>
      <w:pPr>
        <w:spacing w:after="0"/>
        <w:ind w:left="0"/>
        <w:jc w:val="both"/>
      </w:pPr>
      <w:r>
        <w:rPr>
          <w:rFonts w:ascii="Times New Roman"/>
          <w:b w:val="false"/>
          <w:i w:val="false"/>
          <w:color w:val="000000"/>
          <w:sz w:val="28"/>
        </w:rPr>
        <w:t>
      3) по выявленным в результате проверки или дистанционного контроля нарушениям в случае необходимости дополнительных временных и (или) финансовых затрат не позднее трех рабочих дней обратиться в уполномоченный орган по предпринимательству с заявлением о продлении сроков устранения нарушений;</w:t>
      </w:r>
    </w:p>
    <w:bookmarkEnd w:id="318"/>
    <w:bookmarkStart w:name="z334" w:id="319"/>
    <w:p>
      <w:pPr>
        <w:spacing w:after="0"/>
        <w:ind w:left="0"/>
        <w:jc w:val="both"/>
      </w:pPr>
      <w:r>
        <w:rPr>
          <w:rFonts w:ascii="Times New Roman"/>
          <w:b w:val="false"/>
          <w:i w:val="false"/>
          <w:color w:val="000000"/>
          <w:sz w:val="28"/>
        </w:rPr>
        <w:t>
      4) обжаловать заключение о результатах проверки или дистанционного контроля, а также действия (бездействие) должностных лиц уполномоченного органа по предпринимательству в порядке, установленном законодательством Республики Казахстан;</w:t>
      </w:r>
    </w:p>
    <w:bookmarkEnd w:id="319"/>
    <w:bookmarkStart w:name="z335" w:id="320"/>
    <w:p>
      <w:pPr>
        <w:spacing w:after="0"/>
        <w:ind w:left="0"/>
        <w:jc w:val="both"/>
      </w:pPr>
      <w:r>
        <w:rPr>
          <w:rFonts w:ascii="Times New Roman"/>
          <w:b w:val="false"/>
          <w:i w:val="false"/>
          <w:color w:val="000000"/>
          <w:sz w:val="28"/>
        </w:rPr>
        <w:t>
      5) не исполнять не основанные на законе запреты должностных лиц уполномоченного органа по предпринимательству, ограничивающие деятельность проверяемого государственного органа;</w:t>
      </w:r>
    </w:p>
    <w:bookmarkEnd w:id="320"/>
    <w:bookmarkStart w:name="z336" w:id="321"/>
    <w:p>
      <w:pPr>
        <w:spacing w:after="0"/>
        <w:ind w:left="0"/>
        <w:jc w:val="both"/>
      </w:pPr>
      <w:r>
        <w:rPr>
          <w:rFonts w:ascii="Times New Roman"/>
          <w:b w:val="false"/>
          <w:i w:val="false"/>
          <w:color w:val="000000"/>
          <w:sz w:val="28"/>
        </w:rPr>
        <w:t>
      6) фиксировать процесс осуществления проверки или дистанционного контроля, а также отдельные действия должностного лица уполномоченного органа по предпринимательству, проводимые им в рамках проверки или дистанционного контроля, с помощью средств аудио- и видеотехники, не создавая препятствий деятельности должностного лица.</w:t>
      </w:r>
    </w:p>
    <w:bookmarkEnd w:id="321"/>
    <w:bookmarkStart w:name="z337" w:id="322"/>
    <w:p>
      <w:pPr>
        <w:spacing w:after="0"/>
        <w:ind w:left="0"/>
        <w:jc w:val="both"/>
      </w:pPr>
      <w:r>
        <w:rPr>
          <w:rFonts w:ascii="Times New Roman"/>
          <w:b w:val="false"/>
          <w:i w:val="false"/>
          <w:color w:val="000000"/>
          <w:sz w:val="28"/>
        </w:rPr>
        <w:t>
      Проверяемые государственные органы либо их уполномоченные представители при проведении проверки или дистанционного контроля обязаны:</w:t>
      </w:r>
    </w:p>
    <w:bookmarkEnd w:id="322"/>
    <w:bookmarkStart w:name="z338" w:id="323"/>
    <w:p>
      <w:pPr>
        <w:spacing w:after="0"/>
        <w:ind w:left="0"/>
        <w:jc w:val="both"/>
      </w:pPr>
      <w:r>
        <w:rPr>
          <w:rFonts w:ascii="Times New Roman"/>
          <w:b w:val="false"/>
          <w:i w:val="false"/>
          <w:color w:val="000000"/>
          <w:sz w:val="28"/>
        </w:rPr>
        <w:t>
      1) обеспечить беспрепятственный доступ должностных лиц уполномоченного органа по предпринимательству на территорию и в помещения проверяемого государственного органа;</w:t>
      </w:r>
    </w:p>
    <w:bookmarkEnd w:id="323"/>
    <w:bookmarkStart w:name="z339" w:id="324"/>
    <w:p>
      <w:pPr>
        <w:spacing w:after="0"/>
        <w:ind w:left="0"/>
        <w:jc w:val="both"/>
      </w:pPr>
      <w:r>
        <w:rPr>
          <w:rFonts w:ascii="Times New Roman"/>
          <w:b w:val="false"/>
          <w:i w:val="false"/>
          <w:color w:val="000000"/>
          <w:sz w:val="28"/>
        </w:rPr>
        <w:t>
      2) с соблюдением требований законодательства Республики Казахстан о государственных секретах, по охране коммерческой, налоговой либо иной охраняемой законом тайны представлять должностным лицам уполномоченного органа по предпринимательству документы (сведения) на бумажных и электронных носителях либо их копии для приобщения к заключению о результатах проверки или дистанционного контроля, а также доступ к автоматизированным базам данных (информационным системам) в соответствии с предметом проверки или дистанционного контроля;</w:t>
      </w:r>
    </w:p>
    <w:bookmarkEnd w:id="324"/>
    <w:bookmarkStart w:name="z340" w:id="325"/>
    <w:p>
      <w:pPr>
        <w:spacing w:after="0"/>
        <w:ind w:left="0"/>
        <w:jc w:val="both"/>
      </w:pPr>
      <w:r>
        <w:rPr>
          <w:rFonts w:ascii="Times New Roman"/>
          <w:b w:val="false"/>
          <w:i w:val="false"/>
          <w:color w:val="000000"/>
          <w:sz w:val="28"/>
        </w:rPr>
        <w:t>
      3) сделать отметку о получении акта о назначении проверки в день начала проверки и заключения о результатах проведенной проверки или дистанционного контроля в день их завершения;</w:t>
      </w:r>
    </w:p>
    <w:bookmarkEnd w:id="325"/>
    <w:bookmarkStart w:name="z341" w:id="326"/>
    <w:p>
      <w:pPr>
        <w:spacing w:after="0"/>
        <w:ind w:left="0"/>
        <w:jc w:val="both"/>
      </w:pPr>
      <w:r>
        <w:rPr>
          <w:rFonts w:ascii="Times New Roman"/>
          <w:b w:val="false"/>
          <w:i w:val="false"/>
          <w:color w:val="000000"/>
          <w:sz w:val="28"/>
        </w:rPr>
        <w:t>
      4) не допускать внесения изменений и дополнений в проверяемые документы в период проведения проверки или дистанционного контроля, если иное не предусмотрено настоящим Кодексом либо иными законами Республики Казахстан;</w:t>
      </w:r>
    </w:p>
    <w:bookmarkEnd w:id="326"/>
    <w:bookmarkStart w:name="z342" w:id="327"/>
    <w:p>
      <w:pPr>
        <w:spacing w:after="0"/>
        <w:ind w:left="0"/>
        <w:jc w:val="both"/>
      </w:pPr>
      <w:r>
        <w:rPr>
          <w:rFonts w:ascii="Times New Roman"/>
          <w:b w:val="false"/>
          <w:i w:val="false"/>
          <w:color w:val="000000"/>
          <w:sz w:val="28"/>
        </w:rPr>
        <w:t>
      5) обеспечить пребывание руководителя либо его уполномоченного лица по месту нахождения проверяемого государственного органа в назначенные сроки проверки.</w:t>
      </w:r>
    </w:p>
    <w:bookmarkEnd w:id="327"/>
    <w:bookmarkStart w:name="z343" w:id="328"/>
    <w:p>
      <w:pPr>
        <w:spacing w:after="0"/>
        <w:ind w:left="0"/>
        <w:jc w:val="both"/>
      </w:pPr>
      <w:r>
        <w:rPr>
          <w:rFonts w:ascii="Times New Roman"/>
          <w:b w:val="false"/>
          <w:i w:val="false"/>
          <w:color w:val="000000"/>
          <w:sz w:val="28"/>
        </w:rPr>
        <w:t xml:space="preserve">
      23. Если в результате проведения проверки и (или) дистанционного контроля будет выявлен факт нарушения проверяемым государственным органом требований, установленных </w:t>
      </w:r>
      <w:r>
        <w:rPr>
          <w:rFonts w:ascii="Times New Roman"/>
          <w:b w:val="false"/>
          <w:i w:val="false"/>
          <w:color w:val="000000"/>
          <w:sz w:val="28"/>
        </w:rPr>
        <w:t>главами 7</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настоящего Кодекса, и других требований законодательства Республики Казахстан при наличии достаточных данных, указывающих на признаки состава административного правонарушения, должностные лица уполномоченного органа по предпринимательству в пределах полномочий принимают меры по привлечению лиц, допустивших нарушения, к ответственности, установленной законами Республики Казахстан.</w:t>
      </w:r>
    </w:p>
    <w:bookmarkEnd w:id="328"/>
    <w:bookmarkStart w:name="z344" w:id="329"/>
    <w:p>
      <w:pPr>
        <w:spacing w:after="0"/>
        <w:ind w:left="0"/>
        <w:jc w:val="both"/>
      </w:pPr>
      <w:r>
        <w:rPr>
          <w:rFonts w:ascii="Times New Roman"/>
          <w:b w:val="false"/>
          <w:i w:val="false"/>
          <w:color w:val="000000"/>
          <w:sz w:val="28"/>
        </w:rPr>
        <w:t>
      24. По итогам государственного контроля в области защиты субъектов предпринимательства уполномоченным органом по предпринимательству в целях обеспечения законности и эффективности государственного регулирования предпринимательства при необходимости вырабатываются рекомендации по совершенствованию законодательства Республики Казахстан в части:</w:t>
      </w:r>
    </w:p>
    <w:bookmarkEnd w:id="329"/>
    <w:bookmarkStart w:name="z345" w:id="330"/>
    <w:p>
      <w:pPr>
        <w:spacing w:after="0"/>
        <w:ind w:left="0"/>
        <w:jc w:val="both"/>
      </w:pPr>
      <w:r>
        <w:rPr>
          <w:rFonts w:ascii="Times New Roman"/>
          <w:b w:val="false"/>
          <w:i w:val="false"/>
          <w:color w:val="000000"/>
          <w:sz w:val="28"/>
        </w:rPr>
        <w:t xml:space="preserve">
      осуществления государственного контроля и надзора в сферах деятельности субъектов предпринимательства,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и </w:t>
      </w:r>
      <w:r>
        <w:rPr>
          <w:rFonts w:ascii="Times New Roman"/>
          <w:b w:val="false"/>
          <w:i w:val="false"/>
          <w:color w:val="000000"/>
          <w:sz w:val="28"/>
        </w:rPr>
        <w:t>139</w:t>
      </w:r>
      <w:r>
        <w:rPr>
          <w:rFonts w:ascii="Times New Roman"/>
          <w:b w:val="false"/>
          <w:i w:val="false"/>
          <w:color w:val="000000"/>
          <w:sz w:val="28"/>
        </w:rPr>
        <w:t xml:space="preserve"> настоящего Кодекса;</w:t>
      </w:r>
    </w:p>
    <w:bookmarkEnd w:id="330"/>
    <w:bookmarkStart w:name="z346" w:id="331"/>
    <w:p>
      <w:pPr>
        <w:spacing w:after="0"/>
        <w:ind w:left="0"/>
        <w:jc w:val="both"/>
      </w:pPr>
      <w:r>
        <w:rPr>
          <w:rFonts w:ascii="Times New Roman"/>
          <w:b w:val="false"/>
          <w:i w:val="false"/>
          <w:color w:val="000000"/>
          <w:sz w:val="28"/>
        </w:rPr>
        <w:t>
      выдачи разрешений, приема уведомления о начале или прекращении осуществления деятельности или действия;</w:t>
      </w:r>
    </w:p>
    <w:bookmarkEnd w:id="331"/>
    <w:bookmarkStart w:name="z347" w:id="332"/>
    <w:p>
      <w:pPr>
        <w:spacing w:after="0"/>
        <w:ind w:left="0"/>
        <w:jc w:val="both"/>
      </w:pPr>
      <w:r>
        <w:rPr>
          <w:rFonts w:ascii="Times New Roman"/>
          <w:b w:val="false"/>
          <w:i w:val="false"/>
          <w:color w:val="000000"/>
          <w:sz w:val="28"/>
        </w:rPr>
        <w:t>
      регулирования предпринимательской деятельности при ведении реестра требований.";</w:t>
      </w:r>
    </w:p>
    <w:bookmarkEnd w:id="332"/>
    <w:bookmarkStart w:name="z348" w:id="333"/>
    <w:p>
      <w:pPr>
        <w:spacing w:after="0"/>
        <w:ind w:left="0"/>
        <w:jc w:val="both"/>
      </w:pPr>
      <w:r>
        <w:rPr>
          <w:rFonts w:ascii="Times New Roman"/>
          <w:b w:val="false"/>
          <w:i w:val="false"/>
          <w:color w:val="000000"/>
          <w:sz w:val="28"/>
        </w:rPr>
        <w:t xml:space="preserve">
      14) в подпункте 2) </w:t>
      </w:r>
      <w:r>
        <w:rPr>
          <w:rFonts w:ascii="Times New Roman"/>
          <w:b w:val="false"/>
          <w:i w:val="false"/>
          <w:color w:val="000000"/>
          <w:sz w:val="28"/>
        </w:rPr>
        <w:t>пункта 2</w:t>
      </w:r>
      <w:r>
        <w:rPr>
          <w:rFonts w:ascii="Times New Roman"/>
          <w:b w:val="false"/>
          <w:i w:val="false"/>
          <w:color w:val="000000"/>
          <w:sz w:val="28"/>
        </w:rPr>
        <w:t xml:space="preserve"> статьи 86 слова "полугодовых графиков проведения проверок" заменить словами "графиков проведения проверок, проводимых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и полугодовых списков профилактического контроля с посещением субъекта (объекта) контроля и надзора";</w:t>
      </w:r>
    </w:p>
    <w:bookmarkEnd w:id="333"/>
    <w:bookmarkStart w:name="z349" w:id="334"/>
    <w:p>
      <w:pPr>
        <w:spacing w:after="0"/>
        <w:ind w:left="0"/>
        <w:jc w:val="both"/>
      </w:pPr>
      <w:r>
        <w:rPr>
          <w:rFonts w:ascii="Times New Roman"/>
          <w:b w:val="false"/>
          <w:i w:val="false"/>
          <w:color w:val="000000"/>
          <w:sz w:val="28"/>
        </w:rPr>
        <w:t xml:space="preserve">
      15) подпункт 1) </w:t>
      </w:r>
      <w:r>
        <w:rPr>
          <w:rFonts w:ascii="Times New Roman"/>
          <w:b w:val="false"/>
          <w:i w:val="false"/>
          <w:color w:val="000000"/>
          <w:sz w:val="28"/>
        </w:rPr>
        <w:t>статьи 90</w:t>
      </w:r>
      <w:r>
        <w:rPr>
          <w:rFonts w:ascii="Times New Roman"/>
          <w:b w:val="false"/>
          <w:i w:val="false"/>
          <w:color w:val="000000"/>
          <w:sz w:val="28"/>
        </w:rPr>
        <w:t xml:space="preserve"> исключить;</w:t>
      </w:r>
    </w:p>
    <w:bookmarkEnd w:id="334"/>
    <w:bookmarkStart w:name="z350" w:id="335"/>
    <w:p>
      <w:pPr>
        <w:spacing w:after="0"/>
        <w:ind w:left="0"/>
        <w:jc w:val="both"/>
      </w:pPr>
      <w:r>
        <w:rPr>
          <w:rFonts w:ascii="Times New Roman"/>
          <w:b w:val="false"/>
          <w:i w:val="false"/>
          <w:color w:val="000000"/>
          <w:sz w:val="28"/>
        </w:rPr>
        <w:t xml:space="preserve">
      16) подпункт 12) </w:t>
      </w:r>
      <w:r>
        <w:rPr>
          <w:rFonts w:ascii="Times New Roman"/>
          <w:b w:val="false"/>
          <w:i w:val="false"/>
          <w:color w:val="000000"/>
          <w:sz w:val="28"/>
        </w:rPr>
        <w:t>статьи 90-6</w:t>
      </w:r>
      <w:r>
        <w:rPr>
          <w:rFonts w:ascii="Times New Roman"/>
          <w:b w:val="false"/>
          <w:i w:val="false"/>
          <w:color w:val="000000"/>
          <w:sz w:val="28"/>
        </w:rPr>
        <w:t xml:space="preserve"> изложить в следующей редакции:</w:t>
      </w:r>
    </w:p>
    <w:bookmarkEnd w:id="335"/>
    <w:bookmarkStart w:name="z351" w:id="336"/>
    <w:p>
      <w:pPr>
        <w:spacing w:after="0"/>
        <w:ind w:left="0"/>
        <w:jc w:val="both"/>
      </w:pPr>
      <w:r>
        <w:rPr>
          <w:rFonts w:ascii="Times New Roman"/>
          <w:b w:val="false"/>
          <w:i w:val="false"/>
          <w:color w:val="000000"/>
          <w:sz w:val="28"/>
        </w:rPr>
        <w:t>
      "12) осуществляет анализ и мониторинг деятельности конгломератов;";</w:t>
      </w:r>
    </w:p>
    <w:bookmarkEnd w:id="336"/>
    <w:bookmarkStart w:name="z352" w:id="337"/>
    <w:p>
      <w:pPr>
        <w:spacing w:after="0"/>
        <w:ind w:left="0"/>
        <w:jc w:val="both"/>
      </w:pPr>
      <w:r>
        <w:rPr>
          <w:rFonts w:ascii="Times New Roman"/>
          <w:b w:val="false"/>
          <w:i w:val="false"/>
          <w:color w:val="000000"/>
          <w:sz w:val="28"/>
        </w:rPr>
        <w:t xml:space="preserve">
      17) подпункт 4) </w:t>
      </w:r>
      <w:r>
        <w:rPr>
          <w:rFonts w:ascii="Times New Roman"/>
          <w:b w:val="false"/>
          <w:i w:val="false"/>
          <w:color w:val="000000"/>
          <w:sz w:val="28"/>
        </w:rPr>
        <w:t>пункта 1</w:t>
      </w:r>
      <w:r>
        <w:rPr>
          <w:rFonts w:ascii="Times New Roman"/>
          <w:b w:val="false"/>
          <w:i w:val="false"/>
          <w:color w:val="000000"/>
          <w:sz w:val="28"/>
        </w:rPr>
        <w:t xml:space="preserve"> статьи 93 изложить в следующей редакции:</w:t>
      </w:r>
    </w:p>
    <w:bookmarkEnd w:id="337"/>
    <w:bookmarkStart w:name="z353" w:id="338"/>
    <w:p>
      <w:pPr>
        <w:spacing w:after="0"/>
        <w:ind w:left="0"/>
        <w:jc w:val="both"/>
      </w:pPr>
      <w:r>
        <w:rPr>
          <w:rFonts w:ascii="Times New Roman"/>
          <w:b w:val="false"/>
          <w:i w:val="false"/>
          <w:color w:val="000000"/>
          <w:sz w:val="28"/>
        </w:rPr>
        <w:t>
      "4) нефинансовая поддержка.";</w:t>
      </w:r>
    </w:p>
    <w:bookmarkEnd w:id="338"/>
    <w:bookmarkStart w:name="z354" w:id="33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94</w:t>
      </w:r>
      <w:r>
        <w:rPr>
          <w:rFonts w:ascii="Times New Roman"/>
          <w:b w:val="false"/>
          <w:i w:val="false"/>
          <w:color w:val="000000"/>
          <w:sz w:val="28"/>
        </w:rPr>
        <w:t>:</w:t>
      </w:r>
    </w:p>
    <w:bookmarkEnd w:id="339"/>
    <w:bookmarkStart w:name="z355" w:id="3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40"/>
    <w:bookmarkStart w:name="z356" w:id="341"/>
    <w:p>
      <w:pPr>
        <w:spacing w:after="0"/>
        <w:ind w:left="0"/>
        <w:jc w:val="both"/>
      </w:pPr>
      <w:r>
        <w:rPr>
          <w:rFonts w:ascii="Times New Roman"/>
          <w:b w:val="false"/>
          <w:i w:val="false"/>
          <w:color w:val="000000"/>
          <w:sz w:val="28"/>
        </w:rPr>
        <w:t>
      подпункт 4) изложить в следующей редакции:</w:t>
      </w:r>
    </w:p>
    <w:bookmarkEnd w:id="341"/>
    <w:bookmarkStart w:name="z357" w:id="342"/>
    <w:p>
      <w:pPr>
        <w:spacing w:after="0"/>
        <w:ind w:left="0"/>
        <w:jc w:val="both"/>
      </w:pPr>
      <w:r>
        <w:rPr>
          <w:rFonts w:ascii="Times New Roman"/>
          <w:b w:val="false"/>
          <w:i w:val="false"/>
          <w:color w:val="000000"/>
          <w:sz w:val="28"/>
        </w:rPr>
        <w:t>
      "4) выдачи государственных и инвестиционных грантов;";</w:t>
      </w:r>
    </w:p>
    <w:bookmarkEnd w:id="342"/>
    <w:bookmarkStart w:name="z358" w:id="343"/>
    <w:p>
      <w:pPr>
        <w:spacing w:after="0"/>
        <w:ind w:left="0"/>
        <w:jc w:val="both"/>
      </w:pPr>
      <w:r>
        <w:rPr>
          <w:rFonts w:ascii="Times New Roman"/>
          <w:b w:val="false"/>
          <w:i w:val="false"/>
          <w:color w:val="000000"/>
          <w:sz w:val="28"/>
        </w:rPr>
        <w:t>
      дополнить подпунктами 8-1) и 8-2) следующего содержания:</w:t>
      </w:r>
    </w:p>
    <w:bookmarkEnd w:id="343"/>
    <w:bookmarkStart w:name="z359" w:id="344"/>
    <w:p>
      <w:pPr>
        <w:spacing w:after="0"/>
        <w:ind w:left="0"/>
        <w:jc w:val="both"/>
      </w:pPr>
      <w:r>
        <w:rPr>
          <w:rFonts w:ascii="Times New Roman"/>
          <w:b w:val="false"/>
          <w:i w:val="false"/>
          <w:color w:val="000000"/>
          <w:sz w:val="28"/>
        </w:rPr>
        <w:t>
      "8-1) частичного гарантирования финансового лизинга субъектов частного предпринимательства;</w:t>
      </w:r>
    </w:p>
    <w:bookmarkEnd w:id="344"/>
    <w:bookmarkStart w:name="z360" w:id="345"/>
    <w:p>
      <w:pPr>
        <w:spacing w:after="0"/>
        <w:ind w:left="0"/>
        <w:jc w:val="both"/>
      </w:pPr>
      <w:r>
        <w:rPr>
          <w:rFonts w:ascii="Times New Roman"/>
          <w:b w:val="false"/>
          <w:i w:val="false"/>
          <w:color w:val="000000"/>
          <w:sz w:val="28"/>
        </w:rPr>
        <w:t>
      8-2) частичного гарантирования по облигациям эмитентов, в том числе "зеленым" облигациям, включенным в список фондовой биржи, осуществляющей деятельность на территории Республики Казахстан, и в официальный список фондовой биржи Международного финансового центра "Астана";";</w:t>
      </w:r>
    </w:p>
    <w:bookmarkEnd w:id="345"/>
    <w:bookmarkStart w:name="z361" w:id="346"/>
    <w:p>
      <w:pPr>
        <w:spacing w:after="0"/>
        <w:ind w:left="0"/>
        <w:jc w:val="both"/>
      </w:pPr>
      <w:r>
        <w:rPr>
          <w:rFonts w:ascii="Times New Roman"/>
          <w:b w:val="false"/>
          <w:i w:val="false"/>
          <w:color w:val="000000"/>
          <w:sz w:val="28"/>
        </w:rPr>
        <w:t>
      дополнить пунктом 3 следующего содержания:</w:t>
      </w:r>
    </w:p>
    <w:bookmarkEnd w:id="346"/>
    <w:bookmarkStart w:name="z362" w:id="347"/>
    <w:p>
      <w:pPr>
        <w:spacing w:after="0"/>
        <w:ind w:left="0"/>
        <w:jc w:val="both"/>
      </w:pPr>
      <w:r>
        <w:rPr>
          <w:rFonts w:ascii="Times New Roman"/>
          <w:b w:val="false"/>
          <w:i w:val="false"/>
          <w:color w:val="000000"/>
          <w:sz w:val="28"/>
        </w:rPr>
        <w:t>
      "3. Порядок, формы, размеры поддержки и другие условия, необходимые для оказания государственной финансовой и имущественной поддержки субъектам частного предпринимательства, предоставляемой в различных отраслях экономики, которые относятся к компетенциям нескольких отраслевых государственных органов, утверждаются Правительством Республики Казахстан.";</w:t>
      </w:r>
    </w:p>
    <w:bookmarkEnd w:id="347"/>
    <w:bookmarkStart w:name="z363" w:id="348"/>
    <w:p>
      <w:pPr>
        <w:spacing w:after="0"/>
        <w:ind w:left="0"/>
        <w:jc w:val="both"/>
      </w:pPr>
      <w:r>
        <w:rPr>
          <w:rFonts w:ascii="Times New Roman"/>
          <w:b w:val="false"/>
          <w:i w:val="false"/>
          <w:color w:val="000000"/>
          <w:sz w:val="28"/>
        </w:rPr>
        <w:t xml:space="preserve">
      19) подпункт 2) части третьей </w:t>
      </w:r>
      <w:r>
        <w:rPr>
          <w:rFonts w:ascii="Times New Roman"/>
          <w:b w:val="false"/>
          <w:i w:val="false"/>
          <w:color w:val="000000"/>
          <w:sz w:val="28"/>
        </w:rPr>
        <w:t>пункта 1</w:t>
      </w:r>
      <w:r>
        <w:rPr>
          <w:rFonts w:ascii="Times New Roman"/>
          <w:b w:val="false"/>
          <w:i w:val="false"/>
          <w:color w:val="000000"/>
          <w:sz w:val="28"/>
        </w:rPr>
        <w:t xml:space="preserve"> статьи 95 изложить в следующей редакции:</w:t>
      </w:r>
    </w:p>
    <w:bookmarkEnd w:id="348"/>
    <w:bookmarkStart w:name="z364" w:id="349"/>
    <w:p>
      <w:pPr>
        <w:spacing w:after="0"/>
        <w:ind w:left="0"/>
        <w:jc w:val="both"/>
      </w:pPr>
      <w:r>
        <w:rPr>
          <w:rFonts w:ascii="Times New Roman"/>
          <w:b w:val="false"/>
          <w:i w:val="false"/>
          <w:color w:val="000000"/>
          <w:sz w:val="28"/>
        </w:rPr>
        <w:t>
      "2) создание системы гарантирования обязательств субъектов частного предпринимательства при получении ими кредитов, микрокредитов, лизинга в банках второго уровня и иных юридических лицах, а также системы гарантирования по облигациям эмитентов, в том числе "зеленым" облигациям, включенным в список фондовой биржи, осуществляющей деятельность на территории Республики Казахстан, и официальный список фондовой биржи Международного финансового центра "Астана";";</w:t>
      </w:r>
    </w:p>
    <w:bookmarkEnd w:id="349"/>
    <w:bookmarkStart w:name="z365" w:id="350"/>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96</w:t>
      </w:r>
      <w:r>
        <w:rPr>
          <w:rFonts w:ascii="Times New Roman"/>
          <w:b w:val="false"/>
          <w:i w:val="false"/>
          <w:color w:val="000000"/>
          <w:sz w:val="28"/>
        </w:rPr>
        <w:t xml:space="preserve"> изложить в следующей редакции:</w:t>
      </w:r>
    </w:p>
    <w:bookmarkEnd w:id="350"/>
    <w:bookmarkStart w:name="z366" w:id="351"/>
    <w:p>
      <w:pPr>
        <w:spacing w:after="0"/>
        <w:ind w:left="0"/>
        <w:jc w:val="both"/>
      </w:pPr>
      <w:r>
        <w:rPr>
          <w:rFonts w:ascii="Times New Roman"/>
          <w:b w:val="false"/>
          <w:i w:val="false"/>
          <w:color w:val="000000"/>
          <w:sz w:val="28"/>
        </w:rPr>
        <w:t xml:space="preserve">
      "Статья 96. Нефинансовая поддержка </w:t>
      </w:r>
    </w:p>
    <w:bookmarkEnd w:id="351"/>
    <w:bookmarkStart w:name="z367" w:id="352"/>
    <w:p>
      <w:pPr>
        <w:spacing w:after="0"/>
        <w:ind w:left="0"/>
        <w:jc w:val="both"/>
      </w:pPr>
      <w:r>
        <w:rPr>
          <w:rFonts w:ascii="Times New Roman"/>
          <w:b w:val="false"/>
          <w:i w:val="false"/>
          <w:color w:val="000000"/>
          <w:sz w:val="28"/>
        </w:rPr>
        <w:t>
      1. Нефинансовая поддержка осуществляется в целях повышения профессионального уровня субъектов частного предпринимательства и их работников, позволяющего производить конкурентоспособные товары (работы, услуги) и повысить производительность труда, создания благоприятной и конкурентной предпринимательской среды, стимулирования развития предпринимательской инициативы и предпринимательства.</w:t>
      </w:r>
    </w:p>
    <w:bookmarkEnd w:id="352"/>
    <w:bookmarkStart w:name="z368" w:id="353"/>
    <w:p>
      <w:pPr>
        <w:spacing w:after="0"/>
        <w:ind w:left="0"/>
        <w:jc w:val="both"/>
      </w:pPr>
      <w:r>
        <w:rPr>
          <w:rFonts w:ascii="Times New Roman"/>
          <w:b w:val="false"/>
          <w:i w:val="false"/>
          <w:color w:val="000000"/>
          <w:sz w:val="28"/>
        </w:rPr>
        <w:t>
      2. Нефинансовая поддержка субъектов частного предпринимательства и населения с предпринимательской инициативой осуществляется за счет бюджетных средств в рамках государственных и иных программ, направленных на поддержку предпринимательства, и иных источников, не запрещенных законодательством Республики Казахстан, путем:</w:t>
      </w:r>
    </w:p>
    <w:bookmarkEnd w:id="353"/>
    <w:bookmarkStart w:name="z369" w:id="354"/>
    <w:p>
      <w:pPr>
        <w:spacing w:after="0"/>
        <w:ind w:left="0"/>
        <w:jc w:val="both"/>
      </w:pPr>
      <w:r>
        <w:rPr>
          <w:rFonts w:ascii="Times New Roman"/>
          <w:b w:val="false"/>
          <w:i w:val="false"/>
          <w:color w:val="000000"/>
          <w:sz w:val="28"/>
        </w:rPr>
        <w:t>
      1) организации учебных семинаров-тренингов и научно-практических конференций по развитию частного предпринимательства;</w:t>
      </w:r>
    </w:p>
    <w:bookmarkEnd w:id="354"/>
    <w:bookmarkStart w:name="z370" w:id="355"/>
    <w:p>
      <w:pPr>
        <w:spacing w:after="0"/>
        <w:ind w:left="0"/>
        <w:jc w:val="both"/>
      </w:pPr>
      <w:r>
        <w:rPr>
          <w:rFonts w:ascii="Times New Roman"/>
          <w:b w:val="false"/>
          <w:i w:val="false"/>
          <w:color w:val="000000"/>
          <w:sz w:val="28"/>
        </w:rPr>
        <w:t>
      2) организации зарубежных стажировок;</w:t>
      </w:r>
    </w:p>
    <w:bookmarkEnd w:id="355"/>
    <w:bookmarkStart w:name="z371" w:id="356"/>
    <w:p>
      <w:pPr>
        <w:spacing w:after="0"/>
        <w:ind w:left="0"/>
        <w:jc w:val="both"/>
      </w:pPr>
      <w:r>
        <w:rPr>
          <w:rFonts w:ascii="Times New Roman"/>
          <w:b w:val="false"/>
          <w:i w:val="false"/>
          <w:color w:val="000000"/>
          <w:sz w:val="28"/>
        </w:rPr>
        <w:t>
      3) распространения методических пособий, информационных бюллетеней о практике осуществления частного предпринимательства, рынке новых технологий;</w:t>
      </w:r>
    </w:p>
    <w:bookmarkEnd w:id="356"/>
    <w:bookmarkStart w:name="z372" w:id="357"/>
    <w:p>
      <w:pPr>
        <w:spacing w:after="0"/>
        <w:ind w:left="0"/>
        <w:jc w:val="both"/>
      </w:pPr>
      <w:r>
        <w:rPr>
          <w:rFonts w:ascii="Times New Roman"/>
          <w:b w:val="false"/>
          <w:i w:val="false"/>
          <w:color w:val="000000"/>
          <w:sz w:val="28"/>
        </w:rPr>
        <w:t>
      4) предоставления разъяснений, рекомендаций и иных форм консультаций профессионального уровня;</w:t>
      </w:r>
    </w:p>
    <w:bookmarkEnd w:id="357"/>
    <w:bookmarkStart w:name="z373" w:id="358"/>
    <w:p>
      <w:pPr>
        <w:spacing w:after="0"/>
        <w:ind w:left="0"/>
        <w:jc w:val="both"/>
      </w:pPr>
      <w:r>
        <w:rPr>
          <w:rFonts w:ascii="Times New Roman"/>
          <w:b w:val="false"/>
          <w:i w:val="false"/>
          <w:color w:val="000000"/>
          <w:sz w:val="28"/>
        </w:rPr>
        <w:t>
      5) оказания экспертной практической помощи от специалистов различных сфер для разрешения управленческих, финансовых, юридических, кадровых, технологических и иных вопросов, в том числе в формате наставничества;</w:t>
      </w:r>
    </w:p>
    <w:bookmarkEnd w:id="358"/>
    <w:bookmarkStart w:name="z374" w:id="359"/>
    <w:p>
      <w:pPr>
        <w:spacing w:after="0"/>
        <w:ind w:left="0"/>
        <w:jc w:val="both"/>
      </w:pPr>
      <w:r>
        <w:rPr>
          <w:rFonts w:ascii="Times New Roman"/>
          <w:b w:val="false"/>
          <w:i w:val="false"/>
          <w:color w:val="000000"/>
          <w:sz w:val="28"/>
        </w:rPr>
        <w:t>
      6) содействия трансферту передовых зарубежных технологий;</w:t>
      </w:r>
    </w:p>
    <w:bookmarkEnd w:id="359"/>
    <w:bookmarkStart w:name="z375" w:id="360"/>
    <w:p>
      <w:pPr>
        <w:spacing w:after="0"/>
        <w:ind w:left="0"/>
        <w:jc w:val="both"/>
      </w:pPr>
      <w:r>
        <w:rPr>
          <w:rFonts w:ascii="Times New Roman"/>
          <w:b w:val="false"/>
          <w:i w:val="false"/>
          <w:color w:val="000000"/>
          <w:sz w:val="28"/>
        </w:rPr>
        <w:t>
      7) сервисно-информационной поддержки при продвижении отечественных товаров (работ, услуг) на экспорт;</w:t>
      </w:r>
    </w:p>
    <w:bookmarkEnd w:id="360"/>
    <w:bookmarkStart w:name="z376" w:id="361"/>
    <w:p>
      <w:pPr>
        <w:spacing w:after="0"/>
        <w:ind w:left="0"/>
        <w:jc w:val="both"/>
      </w:pPr>
      <w:r>
        <w:rPr>
          <w:rFonts w:ascii="Times New Roman"/>
          <w:b w:val="false"/>
          <w:i w:val="false"/>
          <w:color w:val="000000"/>
          <w:sz w:val="28"/>
        </w:rPr>
        <w:t>
      8) подготовки специалистов для организации обучения субъектов частного предпринимательства;</w:t>
      </w:r>
    </w:p>
    <w:bookmarkEnd w:id="361"/>
    <w:bookmarkStart w:name="z377" w:id="362"/>
    <w:p>
      <w:pPr>
        <w:spacing w:after="0"/>
        <w:ind w:left="0"/>
        <w:jc w:val="both"/>
      </w:pPr>
      <w:r>
        <w:rPr>
          <w:rFonts w:ascii="Times New Roman"/>
          <w:b w:val="false"/>
          <w:i w:val="false"/>
          <w:color w:val="000000"/>
          <w:sz w:val="28"/>
        </w:rPr>
        <w:t>
      9) подготовки и распространения аналитической информации (справочников, статистических сборников, справок, информационных писем, отчетов, докладов и иных материалов) для использования в работе субъектами частного предпринимательства и населением с предпринимательской инициативой;</w:t>
      </w:r>
    </w:p>
    <w:bookmarkEnd w:id="362"/>
    <w:bookmarkStart w:name="z378" w:id="363"/>
    <w:p>
      <w:pPr>
        <w:spacing w:after="0"/>
        <w:ind w:left="0"/>
        <w:jc w:val="both"/>
      </w:pPr>
      <w:r>
        <w:rPr>
          <w:rFonts w:ascii="Times New Roman"/>
          <w:b w:val="false"/>
          <w:i w:val="false"/>
          <w:color w:val="000000"/>
          <w:sz w:val="28"/>
        </w:rPr>
        <w:t>
      10) определения товаров (продукции) из местных и локальных ресурсов и содействия в их дальнейшем продвижении на внутренний и (или) внешние рынки;</w:t>
      </w:r>
    </w:p>
    <w:bookmarkEnd w:id="363"/>
    <w:bookmarkStart w:name="z379" w:id="364"/>
    <w:p>
      <w:pPr>
        <w:spacing w:after="0"/>
        <w:ind w:left="0"/>
        <w:jc w:val="both"/>
      </w:pPr>
      <w:r>
        <w:rPr>
          <w:rFonts w:ascii="Times New Roman"/>
          <w:b w:val="false"/>
          <w:i w:val="false"/>
          <w:color w:val="000000"/>
          <w:sz w:val="28"/>
        </w:rPr>
        <w:t>
      11) проведения мероприятий по популяризации предпринимательства;</w:t>
      </w:r>
    </w:p>
    <w:bookmarkEnd w:id="364"/>
    <w:bookmarkStart w:name="z380" w:id="365"/>
    <w:p>
      <w:pPr>
        <w:spacing w:after="0"/>
        <w:ind w:left="0"/>
        <w:jc w:val="both"/>
      </w:pPr>
      <w:r>
        <w:rPr>
          <w:rFonts w:ascii="Times New Roman"/>
          <w:b w:val="false"/>
          <w:i w:val="false"/>
          <w:color w:val="000000"/>
          <w:sz w:val="28"/>
        </w:rPr>
        <w:t>
      12) оказания содействия в налаживании сотрудничества между предпринимателями, а также заинтересованными лицами.</w:t>
      </w:r>
    </w:p>
    <w:bookmarkEnd w:id="365"/>
    <w:bookmarkStart w:name="z381" w:id="366"/>
    <w:p>
      <w:pPr>
        <w:spacing w:after="0"/>
        <w:ind w:left="0"/>
        <w:jc w:val="both"/>
      </w:pPr>
      <w:r>
        <w:rPr>
          <w:rFonts w:ascii="Times New Roman"/>
          <w:b w:val="false"/>
          <w:i w:val="false"/>
          <w:color w:val="000000"/>
          <w:sz w:val="28"/>
        </w:rPr>
        <w:t>
      3. Уполномоченный орган по предпринимательству в целях осуществления нефинансовой поддержки на своем интернет-ресурсе размещает следующую информацию:</w:t>
      </w:r>
    </w:p>
    <w:bookmarkEnd w:id="366"/>
    <w:bookmarkStart w:name="z382" w:id="367"/>
    <w:p>
      <w:pPr>
        <w:spacing w:after="0"/>
        <w:ind w:left="0"/>
        <w:jc w:val="both"/>
      </w:pPr>
      <w:r>
        <w:rPr>
          <w:rFonts w:ascii="Times New Roman"/>
          <w:b w:val="false"/>
          <w:i w:val="false"/>
          <w:color w:val="000000"/>
          <w:sz w:val="28"/>
        </w:rPr>
        <w:t>
      1) о государственных и иных программах, направленных на поддержку субъектов частного предпринимательства и населения с предпринимательской инициативой, и их реализации;</w:t>
      </w:r>
    </w:p>
    <w:bookmarkEnd w:id="367"/>
    <w:bookmarkStart w:name="z383" w:id="368"/>
    <w:p>
      <w:pPr>
        <w:spacing w:after="0"/>
        <w:ind w:left="0"/>
        <w:jc w:val="both"/>
      </w:pPr>
      <w:r>
        <w:rPr>
          <w:rFonts w:ascii="Times New Roman"/>
          <w:b w:val="false"/>
          <w:i w:val="false"/>
          <w:color w:val="000000"/>
          <w:sz w:val="28"/>
        </w:rPr>
        <w:t>
      2) о количестве субъектов частного предпринимательства с классификацией по видам экономической деятельности;</w:t>
      </w:r>
    </w:p>
    <w:bookmarkEnd w:id="368"/>
    <w:bookmarkStart w:name="z384" w:id="369"/>
    <w:p>
      <w:pPr>
        <w:spacing w:after="0"/>
        <w:ind w:left="0"/>
        <w:jc w:val="both"/>
      </w:pPr>
      <w:r>
        <w:rPr>
          <w:rFonts w:ascii="Times New Roman"/>
          <w:b w:val="false"/>
          <w:i w:val="false"/>
          <w:color w:val="000000"/>
          <w:sz w:val="28"/>
        </w:rPr>
        <w:t>
      3) об организациях, образующих инфраструктуру поддержки субъектов частного предпринимательства и населения с предпринимательской инициативой, условиях и о порядке оказания такими организациями поддержки субъектам частного предпринимательства и населению с предпринимательской инициативой;</w:t>
      </w:r>
    </w:p>
    <w:bookmarkEnd w:id="369"/>
    <w:bookmarkStart w:name="z385" w:id="370"/>
    <w:p>
      <w:pPr>
        <w:spacing w:after="0"/>
        <w:ind w:left="0"/>
        <w:jc w:val="both"/>
      </w:pPr>
      <w:r>
        <w:rPr>
          <w:rFonts w:ascii="Times New Roman"/>
          <w:b w:val="false"/>
          <w:i w:val="false"/>
          <w:color w:val="000000"/>
          <w:sz w:val="28"/>
        </w:rPr>
        <w:t>
      4) о мерах финансовой и нефинансовой поддержки субъектов частного предпринимательства и населения с предпринимательской инициативой;</w:t>
      </w:r>
    </w:p>
    <w:bookmarkEnd w:id="370"/>
    <w:bookmarkStart w:name="z386" w:id="371"/>
    <w:p>
      <w:pPr>
        <w:spacing w:after="0"/>
        <w:ind w:left="0"/>
        <w:jc w:val="both"/>
      </w:pPr>
      <w:r>
        <w:rPr>
          <w:rFonts w:ascii="Times New Roman"/>
          <w:b w:val="false"/>
          <w:i w:val="false"/>
          <w:color w:val="000000"/>
          <w:sz w:val="28"/>
        </w:rPr>
        <w:t>
      5) о результатах проведенного анализа предпринимательской среды, инвестиционного климата и инфраструктуры развития частного предпринимательства;</w:t>
      </w:r>
    </w:p>
    <w:bookmarkEnd w:id="371"/>
    <w:bookmarkStart w:name="z387" w:id="372"/>
    <w:p>
      <w:pPr>
        <w:spacing w:after="0"/>
        <w:ind w:left="0"/>
        <w:jc w:val="both"/>
      </w:pPr>
      <w:r>
        <w:rPr>
          <w:rFonts w:ascii="Times New Roman"/>
          <w:b w:val="false"/>
          <w:i w:val="false"/>
          <w:color w:val="000000"/>
          <w:sz w:val="28"/>
        </w:rPr>
        <w:t>
      6) о консультативных документах регуляторной политики, проектах нормативных правовых актов и правовых актов в области системы государственного планирования, направленных на обеспечение поддержки развития частного предпринимательства и населения с предпринимательской инициативой;</w:t>
      </w:r>
    </w:p>
    <w:bookmarkEnd w:id="372"/>
    <w:bookmarkStart w:name="z388" w:id="373"/>
    <w:p>
      <w:pPr>
        <w:spacing w:after="0"/>
        <w:ind w:left="0"/>
        <w:jc w:val="both"/>
      </w:pPr>
      <w:r>
        <w:rPr>
          <w:rFonts w:ascii="Times New Roman"/>
          <w:b w:val="false"/>
          <w:i w:val="false"/>
          <w:color w:val="000000"/>
          <w:sz w:val="28"/>
        </w:rPr>
        <w:t>
      7) иную необходимую для развития субъектов частного предпринимательства и населения с предпринимательской инициативой информацию, предусмотренную настоящим Кодексом, законами Республики Казахстан, актами Президента Республики Казахстан и Правительства Республики Казахстан.</w:t>
      </w:r>
    </w:p>
    <w:bookmarkEnd w:id="373"/>
    <w:bookmarkStart w:name="z389" w:id="374"/>
    <w:p>
      <w:pPr>
        <w:spacing w:after="0"/>
        <w:ind w:left="0"/>
        <w:jc w:val="both"/>
      </w:pPr>
      <w:r>
        <w:rPr>
          <w:rFonts w:ascii="Times New Roman"/>
          <w:b w:val="false"/>
          <w:i w:val="false"/>
          <w:color w:val="000000"/>
          <w:sz w:val="28"/>
        </w:rPr>
        <w:t>
      4. Порядок, формы государственной нефинансовой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нефинансовой поддержке, юридическое (юридические) лицо (лица), привлекаемое (привлекаемые) для оказания государственной нефинансовой поддержки, и другие условия, необходимые для оказания государственной нефинансовой поддержки, утверждаются уполномоченными органами соответствующих отраслей по согласованию с уполномоченным органом по предпринимательству.</w:t>
      </w:r>
    </w:p>
    <w:bookmarkEnd w:id="374"/>
    <w:bookmarkStart w:name="z390" w:id="375"/>
    <w:p>
      <w:pPr>
        <w:spacing w:after="0"/>
        <w:ind w:left="0"/>
        <w:jc w:val="both"/>
      </w:pPr>
      <w:r>
        <w:rPr>
          <w:rFonts w:ascii="Times New Roman"/>
          <w:b w:val="false"/>
          <w:i w:val="false"/>
          <w:color w:val="000000"/>
          <w:sz w:val="28"/>
        </w:rPr>
        <w:t>
      5. Порядок, формы поддержки и другие условия, необходимые для оказания государственной нефинансовой поддержки субъектам частного предпринимательства, предоставляемой в различных отраслях экономики, которые относятся к компетенциям нескольких отраслевых государственных органов, утверждаются Правительством Республики Казахстан.";</w:t>
      </w:r>
    </w:p>
    <w:bookmarkEnd w:id="375"/>
    <w:bookmarkStart w:name="z391" w:id="376"/>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статье 97</w:t>
      </w:r>
      <w:r>
        <w:rPr>
          <w:rFonts w:ascii="Times New Roman"/>
          <w:b w:val="false"/>
          <w:i w:val="false"/>
          <w:color w:val="000000"/>
          <w:sz w:val="28"/>
        </w:rPr>
        <w:t>:</w:t>
      </w:r>
    </w:p>
    <w:bookmarkEnd w:id="376"/>
    <w:bookmarkStart w:name="z392" w:id="377"/>
    <w:p>
      <w:pPr>
        <w:spacing w:after="0"/>
        <w:ind w:left="0"/>
        <w:jc w:val="both"/>
      </w:pPr>
      <w:r>
        <w:rPr>
          <w:rFonts w:ascii="Times New Roman"/>
          <w:b w:val="false"/>
          <w:i w:val="false"/>
          <w:color w:val="000000"/>
          <w:sz w:val="28"/>
        </w:rPr>
        <w:t>
      в части первой:</w:t>
      </w:r>
    </w:p>
    <w:bookmarkEnd w:id="377"/>
    <w:bookmarkStart w:name="z393" w:id="378"/>
    <w:p>
      <w:pPr>
        <w:spacing w:after="0"/>
        <w:ind w:left="0"/>
        <w:jc w:val="both"/>
      </w:pPr>
      <w:r>
        <w:rPr>
          <w:rFonts w:ascii="Times New Roman"/>
          <w:b w:val="false"/>
          <w:i w:val="false"/>
          <w:color w:val="000000"/>
          <w:sz w:val="28"/>
        </w:rPr>
        <w:t>
      слова "поддержки частного предпринимательства" заменить словами "поддержки субъектов частного предпринимательства и населения с предпринимательской инициативой";</w:t>
      </w:r>
    </w:p>
    <w:bookmarkEnd w:id="378"/>
    <w:bookmarkStart w:name="z394" w:id="379"/>
    <w:p>
      <w:pPr>
        <w:spacing w:after="0"/>
        <w:ind w:left="0"/>
        <w:jc w:val="both"/>
      </w:pPr>
      <w:r>
        <w:rPr>
          <w:rFonts w:ascii="Times New Roman"/>
          <w:b w:val="false"/>
          <w:i w:val="false"/>
          <w:color w:val="000000"/>
          <w:sz w:val="28"/>
        </w:rPr>
        <w:t>
      слова "развития частного предпринимательства" заменить словами "развития субъектов частного предпринимательства и населения с предпринимательской инициативой";</w:t>
      </w:r>
    </w:p>
    <w:bookmarkEnd w:id="379"/>
    <w:bookmarkStart w:name="z395" w:id="380"/>
    <w:p>
      <w:pPr>
        <w:spacing w:after="0"/>
        <w:ind w:left="0"/>
        <w:jc w:val="both"/>
      </w:pPr>
      <w:r>
        <w:rPr>
          <w:rFonts w:ascii="Times New Roman"/>
          <w:b w:val="false"/>
          <w:i w:val="false"/>
          <w:color w:val="000000"/>
          <w:sz w:val="28"/>
        </w:rPr>
        <w:t>
      в части второй:</w:t>
      </w:r>
    </w:p>
    <w:bookmarkEnd w:id="380"/>
    <w:bookmarkStart w:name="z396" w:id="381"/>
    <w:p>
      <w:pPr>
        <w:spacing w:after="0"/>
        <w:ind w:left="0"/>
        <w:jc w:val="both"/>
      </w:pPr>
      <w:r>
        <w:rPr>
          <w:rFonts w:ascii="Times New Roman"/>
          <w:b w:val="false"/>
          <w:i w:val="false"/>
          <w:color w:val="000000"/>
          <w:sz w:val="28"/>
        </w:rPr>
        <w:t>
      слова "частного предпринимательства" заменить словами "субъектов частного предпринимательства и населения с предпринимательской инициативой";</w:t>
      </w:r>
    </w:p>
    <w:bookmarkEnd w:id="381"/>
    <w:bookmarkStart w:name="z397" w:id="382"/>
    <w:p>
      <w:pPr>
        <w:spacing w:after="0"/>
        <w:ind w:left="0"/>
        <w:jc w:val="both"/>
      </w:pPr>
      <w:r>
        <w:rPr>
          <w:rFonts w:ascii="Times New Roman"/>
          <w:b w:val="false"/>
          <w:i w:val="false"/>
          <w:color w:val="000000"/>
          <w:sz w:val="28"/>
        </w:rPr>
        <w:t>
      слова "поддержки предпринимательства" заменить словами "обслуживания предпринимателей";</w:t>
      </w:r>
    </w:p>
    <w:bookmarkEnd w:id="382"/>
    <w:bookmarkStart w:name="z398" w:id="38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подпункт 2-2)</w:t>
      </w:r>
      <w:r>
        <w:rPr>
          <w:rFonts w:ascii="Times New Roman"/>
          <w:b w:val="false"/>
          <w:i w:val="false"/>
          <w:color w:val="000000"/>
          <w:sz w:val="28"/>
        </w:rPr>
        <w:t xml:space="preserve"> статьи 99 после слов "международных договоров Республики Казахстан" дополнить словами ", проектов правовых актов в области системы государственного планирования";</w:t>
      </w:r>
    </w:p>
    <w:bookmarkEnd w:id="383"/>
    <w:bookmarkStart w:name="z399" w:id="384"/>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117</w:t>
      </w:r>
      <w:r>
        <w:rPr>
          <w:rFonts w:ascii="Times New Roman"/>
          <w:b w:val="false"/>
          <w:i w:val="false"/>
          <w:color w:val="000000"/>
          <w:sz w:val="28"/>
        </w:rPr>
        <w:t>:</w:t>
      </w:r>
    </w:p>
    <w:bookmarkEnd w:id="384"/>
    <w:bookmarkStart w:name="z400" w:id="385"/>
    <w:p>
      <w:pPr>
        <w:spacing w:after="0"/>
        <w:ind w:left="0"/>
        <w:jc w:val="both"/>
      </w:pPr>
      <w:r>
        <w:rPr>
          <w:rFonts w:ascii="Times New Roman"/>
          <w:b w:val="false"/>
          <w:i w:val="false"/>
          <w:color w:val="000000"/>
          <w:sz w:val="28"/>
        </w:rPr>
        <w:t xml:space="preserve">
      части вторую, третью и четвертую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385"/>
    <w:bookmarkStart w:name="z401" w:id="3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386"/>
    <w:bookmarkStart w:name="z402" w:id="387"/>
    <w:p>
      <w:pPr>
        <w:spacing w:after="0"/>
        <w:ind w:left="0"/>
        <w:jc w:val="both"/>
      </w:pPr>
      <w:r>
        <w:rPr>
          <w:rFonts w:ascii="Times New Roman"/>
          <w:b w:val="false"/>
          <w:i w:val="false"/>
          <w:color w:val="000000"/>
          <w:sz w:val="28"/>
        </w:rPr>
        <w:t>
      слова "При заключении договоров" заменить словами "В заключенном договоре";</w:t>
      </w:r>
    </w:p>
    <w:bookmarkEnd w:id="387"/>
    <w:bookmarkStart w:name="z403" w:id="388"/>
    <w:p>
      <w:pPr>
        <w:spacing w:after="0"/>
        <w:ind w:left="0"/>
        <w:jc w:val="both"/>
      </w:pPr>
      <w:r>
        <w:rPr>
          <w:rFonts w:ascii="Times New Roman"/>
          <w:b w:val="false"/>
          <w:i w:val="false"/>
          <w:color w:val="000000"/>
          <w:sz w:val="28"/>
        </w:rPr>
        <w:t xml:space="preserve">
      дополнить частью второй следующего содержания: </w:t>
      </w:r>
    </w:p>
    <w:bookmarkEnd w:id="388"/>
    <w:bookmarkStart w:name="z404" w:id="389"/>
    <w:p>
      <w:pPr>
        <w:spacing w:after="0"/>
        <w:ind w:left="0"/>
        <w:jc w:val="both"/>
      </w:pPr>
      <w:r>
        <w:rPr>
          <w:rFonts w:ascii="Times New Roman"/>
          <w:b w:val="false"/>
          <w:i w:val="false"/>
          <w:color w:val="000000"/>
          <w:sz w:val="28"/>
        </w:rPr>
        <w:t xml:space="preserve">
      "Порядок применения предельной торговой надбавки определяется уполномоченным органом в области регулирования торговой деятельности."; </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406" w:id="390"/>
    <w:p>
      <w:pPr>
        <w:spacing w:after="0"/>
        <w:ind w:left="0"/>
        <w:jc w:val="both"/>
      </w:pPr>
      <w:r>
        <w:rPr>
          <w:rFonts w:ascii="Times New Roman"/>
          <w:b w:val="false"/>
          <w:i w:val="false"/>
          <w:color w:val="000000"/>
          <w:sz w:val="28"/>
        </w:rPr>
        <w:t>
      "3. Уполномоченные органы в области регулирования торговой деятельности, в области развития агропромышленного комплекса по согласованию с уполномоченным органом в сфере социальной защиты населения при реализации механизмов стабилизации цен на социально значимые продовольственные товары предусматривают поддержку получателям государственной адресной социальной помощи.";</w:t>
      </w:r>
    </w:p>
    <w:bookmarkEnd w:id="390"/>
    <w:bookmarkStart w:name="z407" w:id="391"/>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статье 129</w:t>
      </w:r>
      <w:r>
        <w:rPr>
          <w:rFonts w:ascii="Times New Roman"/>
          <w:b w:val="false"/>
          <w:i w:val="false"/>
          <w:color w:val="000000"/>
          <w:sz w:val="28"/>
        </w:rPr>
        <w:t>:</w:t>
      </w:r>
    </w:p>
    <w:bookmarkEnd w:id="391"/>
    <w:bookmarkStart w:name="z408" w:id="3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"и 14" заменить словами ",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w:t>
      </w:r>
    </w:p>
    <w:bookmarkEnd w:id="3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4 изложить в следующей редакции:</w:t>
      </w:r>
    </w:p>
    <w:bookmarkStart w:name="z410" w:id="393"/>
    <w:p>
      <w:pPr>
        <w:spacing w:after="0"/>
        <w:ind w:left="0"/>
        <w:jc w:val="both"/>
      </w:pPr>
      <w:r>
        <w:rPr>
          <w:rFonts w:ascii="Times New Roman"/>
          <w:b w:val="false"/>
          <w:i w:val="false"/>
          <w:color w:val="000000"/>
          <w:sz w:val="28"/>
        </w:rPr>
        <w:t>
      "8) государственным контролем за соблюдением правил перевозок пассажиров, багажа, грузобагажа и почтовых отправлений в пассажирских поездах, в том числе в пунктах формирования пассажирских поездов;";</w:t>
      </w:r>
    </w:p>
    <w:bookmarkEnd w:id="393"/>
    <w:bookmarkStart w:name="z411" w:id="394"/>
    <w:p>
      <w:pPr>
        <w:spacing w:after="0"/>
        <w:ind w:left="0"/>
        <w:jc w:val="both"/>
      </w:pPr>
      <w:r>
        <w:rPr>
          <w:rFonts w:ascii="Times New Roman"/>
          <w:b w:val="false"/>
          <w:i w:val="false"/>
          <w:color w:val="000000"/>
          <w:sz w:val="28"/>
        </w:rPr>
        <w:t xml:space="preserve">
      абзац первый и </w:t>
      </w:r>
      <w:r>
        <w:rPr>
          <w:rFonts w:ascii="Times New Roman"/>
          <w:b w:val="false"/>
          <w:i w:val="false"/>
          <w:color w:val="000000"/>
          <w:sz w:val="28"/>
        </w:rPr>
        <w:t>подпункт 2)</w:t>
      </w:r>
      <w:r>
        <w:rPr>
          <w:rFonts w:ascii="Times New Roman"/>
          <w:b w:val="false"/>
          <w:i w:val="false"/>
          <w:color w:val="000000"/>
          <w:sz w:val="28"/>
        </w:rPr>
        <w:t xml:space="preserve"> пункта 9 после слова "растений" дополнить словами ", санитарно-карантинного контроля";</w:t>
      </w:r>
    </w:p>
    <w:bookmarkEnd w:id="394"/>
    <w:bookmarkStart w:name="z412" w:id="3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 xml:space="preserve"> слова "и надзора" исключить;</w:t>
      </w:r>
    </w:p>
    <w:bookmarkEnd w:id="395"/>
    <w:bookmarkStart w:name="z413" w:id="3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w:t>
      </w:r>
    </w:p>
    <w:bookmarkEnd w:id="396"/>
    <w:bookmarkStart w:name="z414" w:id="397"/>
    <w:p>
      <w:pPr>
        <w:spacing w:after="0"/>
        <w:ind w:left="0"/>
        <w:jc w:val="both"/>
      </w:pPr>
      <w:r>
        <w:rPr>
          <w:rFonts w:ascii="Times New Roman"/>
          <w:b w:val="false"/>
          <w:i w:val="false"/>
          <w:color w:val="000000"/>
          <w:sz w:val="28"/>
        </w:rPr>
        <w:t>
      в частях первой и второй слова "подпункте 11)" заменить словами "подпунктах 10) и 11)";</w:t>
      </w:r>
    </w:p>
    <w:bookmarkEnd w:id="397"/>
    <w:bookmarkStart w:name="z415" w:id="398"/>
    <w:p>
      <w:pPr>
        <w:spacing w:after="0"/>
        <w:ind w:left="0"/>
        <w:jc w:val="both"/>
      </w:pPr>
      <w:r>
        <w:rPr>
          <w:rFonts w:ascii="Times New Roman"/>
          <w:b w:val="false"/>
          <w:i w:val="false"/>
          <w:color w:val="000000"/>
          <w:sz w:val="28"/>
        </w:rPr>
        <w:t xml:space="preserve">
      часть третью исключить; </w:t>
      </w:r>
    </w:p>
    <w:bookmarkEnd w:id="398"/>
    <w:bookmarkStart w:name="z416" w:id="399"/>
    <w:p>
      <w:pPr>
        <w:spacing w:after="0"/>
        <w:ind w:left="0"/>
        <w:jc w:val="both"/>
      </w:pPr>
      <w:r>
        <w:rPr>
          <w:rFonts w:ascii="Times New Roman"/>
          <w:b w:val="false"/>
          <w:i w:val="false"/>
          <w:color w:val="000000"/>
          <w:sz w:val="28"/>
        </w:rPr>
        <w:t>
      дополнить частью четвертой следующего содержания:</w:t>
      </w:r>
    </w:p>
    <w:bookmarkEnd w:id="399"/>
    <w:bookmarkStart w:name="z417" w:id="400"/>
    <w:p>
      <w:pPr>
        <w:spacing w:after="0"/>
        <w:ind w:left="0"/>
        <w:jc w:val="both"/>
      </w:pPr>
      <w:r>
        <w:rPr>
          <w:rFonts w:ascii="Times New Roman"/>
          <w:b w:val="false"/>
          <w:i w:val="false"/>
          <w:color w:val="000000"/>
          <w:sz w:val="28"/>
        </w:rPr>
        <w:t xml:space="preserve">
      "Органы контроля и надзора уведомляют государственный орган, осуществляющий в пределах своей компетенции деятельность в области государственной правовой статистики и специальных учетов, о результатах проведенного государственного контроля, предусмотренного </w:t>
      </w:r>
      <w:r>
        <w:rPr>
          <w:rFonts w:ascii="Times New Roman"/>
          <w:b w:val="false"/>
          <w:i w:val="false"/>
          <w:color w:val="000000"/>
          <w:sz w:val="28"/>
        </w:rPr>
        <w:t>пунктом 16</w:t>
      </w:r>
      <w:r>
        <w:rPr>
          <w:rFonts w:ascii="Times New Roman"/>
          <w:b w:val="false"/>
          <w:i w:val="false"/>
          <w:color w:val="000000"/>
          <w:sz w:val="28"/>
        </w:rPr>
        <w:t xml:space="preserve"> настоящей статьи, в порядке, определенном Генеральной прокуратурой Республики Казахстан.";</w:t>
      </w:r>
    </w:p>
    <w:bookmarkEnd w:id="400"/>
    <w:bookmarkStart w:name="z418" w:id="4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17</w:t>
      </w:r>
      <w:r>
        <w:rPr>
          <w:rFonts w:ascii="Times New Roman"/>
          <w:b w:val="false"/>
          <w:i w:val="false"/>
          <w:color w:val="000000"/>
          <w:sz w:val="28"/>
        </w:rPr>
        <w:t>:</w:t>
      </w:r>
    </w:p>
    <w:bookmarkEnd w:id="401"/>
    <w:bookmarkStart w:name="z419" w:id="402"/>
    <w:p>
      <w:pPr>
        <w:spacing w:after="0"/>
        <w:ind w:left="0"/>
        <w:jc w:val="both"/>
      </w:pPr>
      <w:r>
        <w:rPr>
          <w:rFonts w:ascii="Times New Roman"/>
          <w:b w:val="false"/>
          <w:i w:val="false"/>
          <w:color w:val="000000"/>
          <w:sz w:val="28"/>
        </w:rPr>
        <w:t xml:space="preserve">
      в части первой слова "и 14" заменить словами ",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w:t>
      </w:r>
    </w:p>
    <w:bookmarkEnd w:id="402"/>
    <w:bookmarkStart w:name="z420" w:id="403"/>
    <w:p>
      <w:pPr>
        <w:spacing w:after="0"/>
        <w:ind w:left="0"/>
        <w:jc w:val="both"/>
      </w:pPr>
      <w:r>
        <w:rPr>
          <w:rFonts w:ascii="Times New Roman"/>
          <w:b w:val="false"/>
          <w:i w:val="false"/>
          <w:color w:val="000000"/>
          <w:sz w:val="28"/>
        </w:rPr>
        <w:t>
      дополнить частью третьей следующего содержания:</w:t>
      </w:r>
    </w:p>
    <w:bookmarkEnd w:id="403"/>
    <w:bookmarkStart w:name="z421" w:id="404"/>
    <w:p>
      <w:pPr>
        <w:spacing w:after="0"/>
        <w:ind w:left="0"/>
        <w:jc w:val="both"/>
      </w:pPr>
      <w:r>
        <w:rPr>
          <w:rFonts w:ascii="Times New Roman"/>
          <w:b w:val="false"/>
          <w:i w:val="false"/>
          <w:color w:val="000000"/>
          <w:sz w:val="28"/>
        </w:rPr>
        <w:t xml:space="preserve">
      "Если законами Республики Казахстан не регламентирован государственный контроль, предусмотренный </w:t>
      </w:r>
      <w:r>
        <w:rPr>
          <w:rFonts w:ascii="Times New Roman"/>
          <w:b w:val="false"/>
          <w:i w:val="false"/>
          <w:color w:val="000000"/>
          <w:sz w:val="28"/>
        </w:rPr>
        <w:t>подпунктом 2)</w:t>
      </w:r>
      <w:r>
        <w:rPr>
          <w:rFonts w:ascii="Times New Roman"/>
          <w:b w:val="false"/>
          <w:i w:val="false"/>
          <w:color w:val="000000"/>
          <w:sz w:val="28"/>
        </w:rPr>
        <w:t xml:space="preserve"> пункта 16 настоящей статьи, то в этом случае государственный контроль осуществляется в порядке, установленном настоящей главой.";</w:t>
      </w:r>
    </w:p>
    <w:bookmarkEnd w:id="404"/>
    <w:bookmarkStart w:name="z422" w:id="405"/>
    <w:p>
      <w:pPr>
        <w:spacing w:after="0"/>
        <w:ind w:left="0"/>
        <w:jc w:val="both"/>
      </w:pPr>
      <w:r>
        <w:rPr>
          <w:rFonts w:ascii="Times New Roman"/>
          <w:b w:val="false"/>
          <w:i w:val="false"/>
          <w:color w:val="000000"/>
          <w:sz w:val="28"/>
        </w:rPr>
        <w:t>
      дополнить пунктом 18-1 следующего содержания:</w:t>
      </w:r>
    </w:p>
    <w:bookmarkEnd w:id="405"/>
    <w:bookmarkStart w:name="z423" w:id="406"/>
    <w:p>
      <w:pPr>
        <w:spacing w:after="0"/>
        <w:ind w:left="0"/>
        <w:jc w:val="both"/>
      </w:pPr>
      <w:r>
        <w:rPr>
          <w:rFonts w:ascii="Times New Roman"/>
          <w:b w:val="false"/>
          <w:i w:val="false"/>
          <w:color w:val="000000"/>
          <w:sz w:val="28"/>
        </w:rPr>
        <w:t xml:space="preserve">
      "18-1. В случае выявления нарушений при осуществлении государственного контроля и надзора в рамках настоящей статьи могут применяться меры оперативного реагирования в соответствии со </w:t>
      </w:r>
      <w:r>
        <w:rPr>
          <w:rFonts w:ascii="Times New Roman"/>
          <w:b w:val="false"/>
          <w:i w:val="false"/>
          <w:color w:val="000000"/>
          <w:sz w:val="28"/>
        </w:rPr>
        <w:t>статьями 135</w:t>
      </w:r>
      <w:r>
        <w:rPr>
          <w:rFonts w:ascii="Times New Roman"/>
          <w:b w:val="false"/>
          <w:i w:val="false"/>
          <w:color w:val="000000"/>
          <w:sz w:val="28"/>
        </w:rPr>
        <w:t xml:space="preserve">, </w:t>
      </w:r>
      <w:r>
        <w:rPr>
          <w:rFonts w:ascii="Times New Roman"/>
          <w:b w:val="false"/>
          <w:i w:val="false"/>
          <w:color w:val="000000"/>
          <w:sz w:val="28"/>
        </w:rPr>
        <w:t>136</w:t>
      </w:r>
      <w:r>
        <w:rPr>
          <w:rFonts w:ascii="Times New Roman"/>
          <w:b w:val="false"/>
          <w:i w:val="false"/>
          <w:color w:val="000000"/>
          <w:sz w:val="28"/>
        </w:rPr>
        <w:t xml:space="preserve"> и </w:t>
      </w:r>
      <w:r>
        <w:rPr>
          <w:rFonts w:ascii="Times New Roman"/>
          <w:b w:val="false"/>
          <w:i w:val="false"/>
          <w:color w:val="000000"/>
          <w:sz w:val="28"/>
        </w:rPr>
        <w:t>153</w:t>
      </w:r>
      <w:r>
        <w:rPr>
          <w:rFonts w:ascii="Times New Roman"/>
          <w:b w:val="false"/>
          <w:i w:val="false"/>
          <w:color w:val="000000"/>
          <w:sz w:val="28"/>
        </w:rPr>
        <w:t xml:space="preserve"> настоящего Кодекса.</w:t>
      </w:r>
    </w:p>
    <w:bookmarkEnd w:id="406"/>
    <w:bookmarkStart w:name="z424" w:id="407"/>
    <w:p>
      <w:pPr>
        <w:spacing w:after="0"/>
        <w:ind w:left="0"/>
        <w:jc w:val="both"/>
      </w:pPr>
      <w:r>
        <w:rPr>
          <w:rFonts w:ascii="Times New Roman"/>
          <w:b w:val="false"/>
          <w:i w:val="false"/>
          <w:color w:val="000000"/>
          <w:sz w:val="28"/>
        </w:rPr>
        <w:t xml:space="preserve">
      По выявленным нарушениям при осуществлении государственного контроля и надзора согласно </w:t>
      </w:r>
      <w:r>
        <w:rPr>
          <w:rFonts w:ascii="Times New Roman"/>
          <w:b w:val="false"/>
          <w:i w:val="false"/>
          <w:color w:val="000000"/>
          <w:sz w:val="28"/>
        </w:rPr>
        <w:t>подпунктам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4 настоящей статьи могут применяться меры оперативного реагирования в отношении требований, включенных в соответствии с законодательством Республики Казахстан в перечень требований, нарушение которых является основанием для применения данных мер.";</w:t>
      </w:r>
    </w:p>
    <w:bookmarkEnd w:id="407"/>
    <w:bookmarkStart w:name="z425" w:id="408"/>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19</w:t>
      </w:r>
      <w:r>
        <w:rPr>
          <w:rFonts w:ascii="Times New Roman"/>
          <w:b w:val="false"/>
          <w:i w:val="false"/>
          <w:color w:val="000000"/>
          <w:sz w:val="28"/>
        </w:rPr>
        <w:t xml:space="preserve"> слова "и 14 настоящей статьи" заменить словами ",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настоящей статьи (за исключением случаев, предусмотренных частью третьей </w:t>
      </w:r>
      <w:r>
        <w:rPr>
          <w:rFonts w:ascii="Times New Roman"/>
          <w:b w:val="false"/>
          <w:i w:val="false"/>
          <w:color w:val="000000"/>
          <w:sz w:val="28"/>
        </w:rPr>
        <w:t>пункта 17</w:t>
      </w:r>
      <w:r>
        <w:rPr>
          <w:rFonts w:ascii="Times New Roman"/>
          <w:b w:val="false"/>
          <w:i w:val="false"/>
          <w:color w:val="000000"/>
          <w:sz w:val="28"/>
        </w:rPr>
        <w:t xml:space="preserve"> настоящей статьи)";</w:t>
      </w:r>
    </w:p>
    <w:bookmarkEnd w:id="4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после слов "сфер деятельности" дополнить словами "и в случаях введения контрольного закупа и расследования";</w:t>
      </w:r>
    </w:p>
    <w:bookmarkStart w:name="z427" w:id="409"/>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статье 136</w:t>
      </w:r>
      <w:r>
        <w:rPr>
          <w:rFonts w:ascii="Times New Roman"/>
          <w:b w:val="false"/>
          <w:i w:val="false"/>
          <w:color w:val="000000"/>
          <w:sz w:val="28"/>
        </w:rPr>
        <w:t>:</w:t>
      </w:r>
    </w:p>
    <w:bookmarkEnd w:id="409"/>
    <w:bookmarkStart w:name="z428" w:id="4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"по результатам контроля и надзора" заменить словами "(или) по результатам государственного контроля";</w:t>
      </w:r>
    </w:p>
    <w:bookmarkEnd w:id="410"/>
    <w:bookmarkStart w:name="z429" w:id="4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части первой изложить в следующей редакции:</w:t>
      </w:r>
    </w:p>
    <w:bookmarkStart w:name="z431" w:id="412"/>
    <w:p>
      <w:pPr>
        <w:spacing w:after="0"/>
        <w:ind w:left="0"/>
        <w:jc w:val="both"/>
      </w:pPr>
      <w:r>
        <w:rPr>
          <w:rFonts w:ascii="Times New Roman"/>
          <w:b w:val="false"/>
          <w:i w:val="false"/>
          <w:color w:val="000000"/>
          <w:sz w:val="28"/>
        </w:rPr>
        <w:t>
      "3) основания прекращения действия акта надзора (предписания, акта, постановления) в случае устранения нарушения (нарушений), а также признания указанного акта недействительным.";</w:t>
      </w:r>
    </w:p>
    <w:bookmarkEnd w:id="412"/>
    <w:bookmarkStart w:name="z432" w:id="413"/>
    <w:p>
      <w:pPr>
        <w:spacing w:after="0"/>
        <w:ind w:left="0"/>
        <w:jc w:val="both"/>
      </w:pPr>
      <w:r>
        <w:rPr>
          <w:rFonts w:ascii="Times New Roman"/>
          <w:b w:val="false"/>
          <w:i w:val="false"/>
          <w:color w:val="000000"/>
          <w:sz w:val="28"/>
        </w:rPr>
        <w:t>
      дополнить частями второй и четвертой следующего содержания:</w:t>
      </w:r>
    </w:p>
    <w:bookmarkEnd w:id="413"/>
    <w:bookmarkStart w:name="z433" w:id="414"/>
    <w:p>
      <w:pPr>
        <w:spacing w:after="0"/>
        <w:ind w:left="0"/>
        <w:jc w:val="both"/>
      </w:pPr>
      <w:r>
        <w:rPr>
          <w:rFonts w:ascii="Times New Roman"/>
          <w:b w:val="false"/>
          <w:i w:val="false"/>
          <w:color w:val="000000"/>
          <w:sz w:val="28"/>
        </w:rPr>
        <w:t xml:space="preserve">
      "При этом порядок оформления акта надзора устанавливается </w:t>
      </w:r>
      <w:r>
        <w:rPr>
          <w:rFonts w:ascii="Times New Roman"/>
          <w:b w:val="false"/>
          <w:i w:val="false"/>
          <w:color w:val="000000"/>
          <w:sz w:val="28"/>
        </w:rPr>
        <w:t>статьей 153</w:t>
      </w:r>
      <w:r>
        <w:rPr>
          <w:rFonts w:ascii="Times New Roman"/>
          <w:b w:val="false"/>
          <w:i w:val="false"/>
          <w:color w:val="000000"/>
          <w:sz w:val="28"/>
        </w:rPr>
        <w:t xml:space="preserve"> настоящего Кодекса.";</w:t>
      </w:r>
    </w:p>
    <w:bookmarkEnd w:id="414"/>
    <w:bookmarkStart w:name="z434" w:id="415"/>
    <w:p>
      <w:pPr>
        <w:spacing w:after="0"/>
        <w:ind w:left="0"/>
        <w:jc w:val="both"/>
      </w:pPr>
      <w:r>
        <w:rPr>
          <w:rFonts w:ascii="Times New Roman"/>
          <w:b w:val="false"/>
          <w:i w:val="false"/>
          <w:color w:val="000000"/>
          <w:sz w:val="28"/>
        </w:rPr>
        <w:t>
      "В целях применения мер оперативного реагирования в случае, если законодательством Республики Казахстан не предусмотрено формирование проверочного листа при осуществлении контроля, перечень требований определяется законодательством Республики Казахстан.";</w:t>
      </w:r>
    </w:p>
    <w:bookmarkEnd w:id="415"/>
    <w:bookmarkStart w:name="z435" w:id="416"/>
    <w:p>
      <w:pPr>
        <w:spacing w:after="0"/>
        <w:ind w:left="0"/>
        <w:jc w:val="both"/>
      </w:pPr>
      <w:r>
        <w:rPr>
          <w:rFonts w:ascii="Times New Roman"/>
          <w:b w:val="false"/>
          <w:i w:val="false"/>
          <w:color w:val="000000"/>
          <w:sz w:val="28"/>
        </w:rPr>
        <w:t>
      дополнить пунктом 3-1 следующего содержания:</w:t>
      </w:r>
    </w:p>
    <w:bookmarkEnd w:id="416"/>
    <w:bookmarkStart w:name="z436" w:id="417"/>
    <w:p>
      <w:pPr>
        <w:spacing w:after="0"/>
        <w:ind w:left="0"/>
        <w:jc w:val="both"/>
      </w:pPr>
      <w:r>
        <w:rPr>
          <w:rFonts w:ascii="Times New Roman"/>
          <w:b w:val="false"/>
          <w:i w:val="false"/>
          <w:color w:val="000000"/>
          <w:sz w:val="28"/>
        </w:rPr>
        <w:t>
      "3-1. При оформлении акта надзора (предписания, акта, постановления) законодательством Республики Казахстан устанавливается срок его действия (при необходимости).</w:t>
      </w:r>
    </w:p>
    <w:bookmarkEnd w:id="417"/>
    <w:bookmarkStart w:name="z437" w:id="418"/>
    <w:p>
      <w:pPr>
        <w:spacing w:after="0"/>
        <w:ind w:left="0"/>
        <w:jc w:val="both"/>
      </w:pPr>
      <w:r>
        <w:rPr>
          <w:rFonts w:ascii="Times New Roman"/>
          <w:b w:val="false"/>
          <w:i w:val="false"/>
          <w:color w:val="000000"/>
          <w:sz w:val="28"/>
        </w:rPr>
        <w:t>
      Срок действия акта надзора устанавливается законодательством Республики Казахстан по каждому конкретному нарушению требования, выявленному в ходе осуществления и (или) по результатам контроля.</w:t>
      </w:r>
    </w:p>
    <w:bookmarkEnd w:id="418"/>
    <w:bookmarkStart w:name="z438" w:id="419"/>
    <w:p>
      <w:pPr>
        <w:spacing w:after="0"/>
        <w:ind w:left="0"/>
        <w:jc w:val="both"/>
      </w:pPr>
      <w:r>
        <w:rPr>
          <w:rFonts w:ascii="Times New Roman"/>
          <w:b w:val="false"/>
          <w:i w:val="false"/>
          <w:color w:val="000000"/>
          <w:sz w:val="28"/>
        </w:rPr>
        <w:t xml:space="preserve">
      В случае выявления нескольких нарушений требований, ставших основанием для применения мер оперативного реагирования, в предписании об устранении выявленных нарушений требований нормативных правовых актов, акте о результате контрольного закупа продукции (товара) и (или) расследования указывается общий срок устранения таких нарушений, соответствующий наибольшему сроку действия меры оперативного реагирования согласно оформленному акту надзора."; </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словами ", путем оформления акта надзора (предписание, акт, постановление) без обращения в суд";</w:t>
      </w:r>
    </w:p>
    <w:bookmarkStart w:name="z440" w:id="420"/>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пункте 7</w:t>
      </w:r>
      <w:r>
        <w:rPr>
          <w:rFonts w:ascii="Times New Roman"/>
          <w:b w:val="false"/>
          <w:i w:val="false"/>
          <w:color w:val="000000"/>
          <w:sz w:val="28"/>
        </w:rPr>
        <w:t xml:space="preserve"> статьи 137:</w:t>
      </w:r>
    </w:p>
    <w:bookmarkEnd w:id="420"/>
    <w:bookmarkStart w:name="z441" w:id="421"/>
    <w:p>
      <w:pPr>
        <w:spacing w:after="0"/>
        <w:ind w:left="0"/>
        <w:jc w:val="both"/>
      </w:pPr>
      <w:r>
        <w:rPr>
          <w:rFonts w:ascii="Times New Roman"/>
          <w:b w:val="false"/>
          <w:i w:val="false"/>
          <w:color w:val="000000"/>
          <w:sz w:val="28"/>
        </w:rPr>
        <w:t>
      в части первой слова "профилактического контроля или проверки" заменить словом "контроля";</w:t>
      </w:r>
    </w:p>
    <w:bookmarkEnd w:id="421"/>
    <w:bookmarkStart w:name="z442" w:id="422"/>
    <w:p>
      <w:pPr>
        <w:spacing w:after="0"/>
        <w:ind w:left="0"/>
        <w:jc w:val="both"/>
      </w:pPr>
      <w:r>
        <w:rPr>
          <w:rFonts w:ascii="Times New Roman"/>
          <w:b w:val="false"/>
          <w:i w:val="false"/>
          <w:color w:val="000000"/>
          <w:sz w:val="28"/>
        </w:rPr>
        <w:t>
      часть вторую изложить в следующей редакции:</w:t>
      </w:r>
    </w:p>
    <w:bookmarkEnd w:id="422"/>
    <w:bookmarkStart w:name="z443" w:id="423"/>
    <w:p>
      <w:pPr>
        <w:spacing w:after="0"/>
        <w:ind w:left="0"/>
        <w:jc w:val="both"/>
      </w:pPr>
      <w:r>
        <w:rPr>
          <w:rFonts w:ascii="Times New Roman"/>
          <w:b w:val="false"/>
          <w:i w:val="false"/>
          <w:color w:val="000000"/>
          <w:sz w:val="28"/>
        </w:rPr>
        <w:t>
      "Орган контроля и надзора в ходе проведения контроля при обнаружении факта нарушения требования, являющегося основанием для применения меры (мер) оперативного реагирования, оформляет акт надзора (предписание, акт, постановление) о применении меры (мер) оперативного реагирования.";</w:t>
      </w:r>
    </w:p>
    <w:bookmarkEnd w:id="423"/>
    <w:bookmarkStart w:name="z444" w:id="42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подпункты 69)</w:t>
      </w:r>
      <w:r>
        <w:rPr>
          <w:rFonts w:ascii="Times New Roman"/>
          <w:b w:val="false"/>
          <w:i w:val="false"/>
          <w:color w:val="000000"/>
          <w:sz w:val="28"/>
        </w:rPr>
        <w:t xml:space="preserve">, 86), 107) и </w:t>
      </w:r>
      <w:r>
        <w:rPr>
          <w:rFonts w:ascii="Times New Roman"/>
          <w:b w:val="false"/>
          <w:i w:val="false"/>
          <w:color w:val="000000"/>
          <w:sz w:val="28"/>
        </w:rPr>
        <w:t>116)</w:t>
      </w:r>
      <w:r>
        <w:rPr>
          <w:rFonts w:ascii="Times New Roman"/>
          <w:b w:val="false"/>
          <w:i w:val="false"/>
          <w:color w:val="000000"/>
          <w:sz w:val="28"/>
        </w:rPr>
        <w:t xml:space="preserve"> статьи 138 исключить;</w:t>
      </w:r>
    </w:p>
    <w:bookmarkEnd w:id="424"/>
    <w:bookmarkStart w:name="z445" w:id="425"/>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статье 141</w:t>
      </w:r>
      <w:r>
        <w:rPr>
          <w:rFonts w:ascii="Times New Roman"/>
          <w:b w:val="false"/>
          <w:i w:val="false"/>
          <w:color w:val="000000"/>
          <w:sz w:val="28"/>
        </w:rPr>
        <w:t>:</w:t>
      </w:r>
    </w:p>
    <w:bookmarkEnd w:id="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словами ", формы проверочных листов";</w:t>
      </w:r>
    </w:p>
    <w:bookmarkStart w:name="z447" w:id="426"/>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7</w:t>
      </w:r>
      <w:r>
        <w:rPr>
          <w:rFonts w:ascii="Times New Roman"/>
          <w:b w:val="false"/>
          <w:i w:val="false"/>
          <w:color w:val="000000"/>
          <w:sz w:val="28"/>
        </w:rPr>
        <w:t xml:space="preserve"> слова "рисками с учетом" заменить словами "рисками, формой проверочных листов с учетом";</w:t>
      </w:r>
    </w:p>
    <w:bookmarkEnd w:id="426"/>
    <w:bookmarkStart w:name="z448" w:id="427"/>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8</w:t>
      </w:r>
      <w:r>
        <w:rPr>
          <w:rFonts w:ascii="Times New Roman"/>
          <w:b w:val="false"/>
          <w:i w:val="false"/>
          <w:color w:val="000000"/>
          <w:sz w:val="28"/>
        </w:rPr>
        <w:t xml:space="preserve"> дополнить словами ", формой проверочных листов";</w:t>
      </w:r>
    </w:p>
    <w:bookmarkEnd w:id="427"/>
    <w:bookmarkStart w:name="z449" w:id="428"/>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144</w:t>
      </w:r>
      <w:r>
        <w:rPr>
          <w:rFonts w:ascii="Times New Roman"/>
          <w:b w:val="false"/>
          <w:i w:val="false"/>
          <w:color w:val="000000"/>
          <w:sz w:val="28"/>
        </w:rPr>
        <w:t xml:space="preserve">: </w:t>
      </w:r>
    </w:p>
    <w:bookmarkEnd w:id="428"/>
    <w:bookmarkStart w:name="z450" w:id="429"/>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 xml:space="preserve"> слова "пунктом 4 статьи 141" заменить словами "</w:t>
      </w:r>
      <w:r>
        <w:rPr>
          <w:rFonts w:ascii="Times New Roman"/>
          <w:b w:val="false"/>
          <w:i w:val="false"/>
          <w:color w:val="000000"/>
          <w:sz w:val="28"/>
        </w:rPr>
        <w:t>статьей 141</w:t>
      </w:r>
      <w:r>
        <w:rPr>
          <w:rFonts w:ascii="Times New Roman"/>
          <w:b w:val="false"/>
          <w:i w:val="false"/>
          <w:color w:val="000000"/>
          <w:sz w:val="28"/>
        </w:rPr>
        <w:t>";</w:t>
      </w:r>
    </w:p>
    <w:bookmarkEnd w:id="429"/>
    <w:bookmarkStart w:name="z451" w:id="4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30"/>
    <w:bookmarkStart w:name="z452" w:id="431"/>
    <w:p>
      <w:pPr>
        <w:spacing w:after="0"/>
        <w:ind w:left="0"/>
        <w:jc w:val="both"/>
      </w:pPr>
      <w:r>
        <w:rPr>
          <w:rFonts w:ascii="Times New Roman"/>
          <w:b w:val="false"/>
          <w:i w:val="false"/>
          <w:color w:val="000000"/>
          <w:sz w:val="28"/>
        </w:rPr>
        <w:t>
      часть вторую исключить;</w:t>
      </w:r>
    </w:p>
    <w:bookmarkEnd w:id="431"/>
    <w:bookmarkStart w:name="z453" w:id="432"/>
    <w:p>
      <w:pPr>
        <w:spacing w:after="0"/>
        <w:ind w:left="0"/>
        <w:jc w:val="both"/>
      </w:pPr>
      <w:r>
        <w:rPr>
          <w:rFonts w:ascii="Times New Roman"/>
          <w:b w:val="false"/>
          <w:i w:val="false"/>
          <w:color w:val="000000"/>
          <w:sz w:val="28"/>
        </w:rPr>
        <w:t>
      дополнить частями пятой, шестой и седьмой следующего содержания:</w:t>
      </w:r>
    </w:p>
    <w:bookmarkEnd w:id="432"/>
    <w:bookmarkStart w:name="z454" w:id="433"/>
    <w:p>
      <w:pPr>
        <w:spacing w:after="0"/>
        <w:ind w:left="0"/>
        <w:jc w:val="both"/>
      </w:pPr>
      <w:r>
        <w:rPr>
          <w:rFonts w:ascii="Times New Roman"/>
          <w:b w:val="false"/>
          <w:i w:val="false"/>
          <w:color w:val="000000"/>
          <w:sz w:val="28"/>
        </w:rPr>
        <w:t>
      "График проведения проверок на соответствие требованиям в срок до 10 декабря года, предшествующего году проведения проверок, направляется для опубликования на объекте информационно-коммуникационной инфраструктуры "электронного правительства".</w:t>
      </w:r>
    </w:p>
    <w:bookmarkEnd w:id="433"/>
    <w:bookmarkStart w:name="z455" w:id="434"/>
    <w:p>
      <w:pPr>
        <w:spacing w:after="0"/>
        <w:ind w:left="0"/>
        <w:jc w:val="both"/>
      </w:pPr>
      <w:r>
        <w:rPr>
          <w:rFonts w:ascii="Times New Roman"/>
          <w:b w:val="false"/>
          <w:i w:val="false"/>
          <w:color w:val="000000"/>
          <w:sz w:val="28"/>
        </w:rPr>
        <w:t>
      График проведения проверок в сфере санитарно-эпидемиологического благополучия населения опубликовывается на объекте информационно-коммуникационной инфраструктуры "электронного правительства" в срок до 10 декабря года, предшествующего году проведения проверок, и до 10 мая текущего календарного года.</w:t>
      </w:r>
    </w:p>
    <w:bookmarkEnd w:id="434"/>
    <w:bookmarkStart w:name="z456" w:id="435"/>
    <w:p>
      <w:pPr>
        <w:spacing w:after="0"/>
        <w:ind w:left="0"/>
        <w:jc w:val="both"/>
      </w:pPr>
      <w:r>
        <w:rPr>
          <w:rFonts w:ascii="Times New Roman"/>
          <w:b w:val="false"/>
          <w:i w:val="false"/>
          <w:color w:val="000000"/>
          <w:sz w:val="28"/>
        </w:rPr>
        <w:t xml:space="preserve">
      При отсутствии автоматизированной информационной системы оценки и управления рисками график утверждается первым руководителем регулирующего государственного органа или местного исполнительного органа."; </w:t>
      </w:r>
    </w:p>
    <w:bookmarkEnd w:id="435"/>
    <w:bookmarkStart w:name="z457" w:id="4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459" w:id="437"/>
    <w:p>
      <w:pPr>
        <w:spacing w:after="0"/>
        <w:ind w:left="0"/>
        <w:jc w:val="both"/>
      </w:pPr>
      <w:r>
        <w:rPr>
          <w:rFonts w:ascii="Times New Roman"/>
          <w:b w:val="false"/>
          <w:i w:val="false"/>
          <w:color w:val="000000"/>
          <w:sz w:val="28"/>
        </w:rPr>
        <w:t>
      "1) контроль устранения нарушений, выявленных по результатам расследования;";</w:t>
      </w:r>
    </w:p>
    <w:bookmarkEnd w:id="437"/>
    <w:bookmarkStart w:name="z460" w:id="4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"значительных и незначительных нарушений, определенных в критериях оценки степени риска, в результате проверки на соответствие требованиям" заменить словами "нарушений в результате проверки";</w:t>
      </w:r>
    </w:p>
    <w:bookmarkEnd w:id="438"/>
    <w:bookmarkStart w:name="z461" w:id="439"/>
    <w:p>
      <w:pPr>
        <w:spacing w:after="0"/>
        <w:ind w:left="0"/>
        <w:jc w:val="both"/>
      </w:pPr>
      <w:r>
        <w:rPr>
          <w:rFonts w:ascii="Times New Roman"/>
          <w:b w:val="false"/>
          <w:i w:val="false"/>
          <w:color w:val="000000"/>
          <w:sz w:val="28"/>
        </w:rPr>
        <w:t>
      дополнить подпунктом 2-1) следующего содержания:</w:t>
      </w:r>
    </w:p>
    <w:bookmarkEnd w:id="439"/>
    <w:bookmarkStart w:name="z462" w:id="440"/>
    <w:p>
      <w:pPr>
        <w:spacing w:after="0"/>
        <w:ind w:left="0"/>
        <w:jc w:val="both"/>
      </w:pPr>
      <w:r>
        <w:rPr>
          <w:rFonts w:ascii="Times New Roman"/>
          <w:b w:val="false"/>
          <w:i w:val="false"/>
          <w:color w:val="000000"/>
          <w:sz w:val="28"/>
        </w:rPr>
        <w:t>
      "2-1) контроль устранения нарушений, являющихся основаниями для применения мер оперативного реагирования;";</w:t>
      </w:r>
    </w:p>
    <w:bookmarkEnd w:id="440"/>
    <w:bookmarkStart w:name="z463" w:id="4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w:t>
      </w:r>
    </w:p>
    <w:bookmarkEnd w:id="441"/>
    <w:bookmarkStart w:name="z464" w:id="442"/>
    <w:p>
      <w:pPr>
        <w:spacing w:after="0"/>
        <w:ind w:left="0"/>
        <w:jc w:val="both"/>
      </w:pPr>
      <w:r>
        <w:rPr>
          <w:rFonts w:ascii="Times New Roman"/>
          <w:b w:val="false"/>
          <w:i w:val="false"/>
          <w:color w:val="000000"/>
          <w:sz w:val="28"/>
        </w:rPr>
        <w:t>
      слова "поручения органов прокуратуры" заменить словами "требования прокурора";</w:t>
      </w:r>
    </w:p>
    <w:bookmarkEnd w:id="442"/>
    <w:bookmarkStart w:name="z465" w:id="443"/>
    <w:p>
      <w:pPr>
        <w:spacing w:after="0"/>
        <w:ind w:left="0"/>
        <w:jc w:val="both"/>
      </w:pPr>
      <w:r>
        <w:rPr>
          <w:rFonts w:ascii="Times New Roman"/>
          <w:b w:val="false"/>
          <w:i w:val="false"/>
          <w:color w:val="000000"/>
          <w:sz w:val="28"/>
        </w:rPr>
        <w:t>
      слова "и законным интересам" заменить словами ", правам и законным интересам";</w:t>
      </w:r>
    </w:p>
    <w:bookmarkEnd w:id="443"/>
    <w:bookmarkStart w:name="z466" w:id="4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"и законным интересам" заменить словами ", правам и законным интересам";</w:t>
      </w:r>
    </w:p>
    <w:bookmarkEnd w:id="444"/>
    <w:bookmarkStart w:name="z467" w:id="445"/>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пункт 4</w:t>
      </w:r>
      <w:r>
        <w:rPr>
          <w:rFonts w:ascii="Times New Roman"/>
          <w:b w:val="false"/>
          <w:i w:val="false"/>
          <w:color w:val="000000"/>
          <w:sz w:val="28"/>
        </w:rPr>
        <w:t xml:space="preserve"> статьи 144-1 дополнить частью второй следующего содержания:</w:t>
      </w:r>
    </w:p>
    <w:bookmarkEnd w:id="445"/>
    <w:bookmarkStart w:name="z468" w:id="446"/>
    <w:p>
      <w:pPr>
        <w:spacing w:after="0"/>
        <w:ind w:left="0"/>
        <w:jc w:val="both"/>
      </w:pPr>
      <w:r>
        <w:rPr>
          <w:rFonts w:ascii="Times New Roman"/>
          <w:b w:val="false"/>
          <w:i w:val="false"/>
          <w:color w:val="000000"/>
          <w:sz w:val="28"/>
        </w:rPr>
        <w:t>
      "При наличии у органа контроля и надзора информационной системы оценки и управления рисками в автоматическом режиме результаты анализа профилактического контроля без посещения субъекта (объекта) контроля и надзора учитываются в данной информационной системе.";</w:t>
      </w:r>
    </w:p>
    <w:bookmarkEnd w:id="446"/>
    <w:bookmarkStart w:name="z469" w:id="447"/>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статье 144-2</w:t>
      </w:r>
      <w:r>
        <w:rPr>
          <w:rFonts w:ascii="Times New Roman"/>
          <w:b w:val="false"/>
          <w:i w:val="false"/>
          <w:color w:val="000000"/>
          <w:sz w:val="28"/>
        </w:rPr>
        <w:t>:</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третьей следующего содержания:</w:t>
      </w:r>
    </w:p>
    <w:bookmarkStart w:name="z471" w:id="448"/>
    <w:p>
      <w:pPr>
        <w:spacing w:after="0"/>
        <w:ind w:left="0"/>
        <w:jc w:val="both"/>
      </w:pPr>
      <w:r>
        <w:rPr>
          <w:rFonts w:ascii="Times New Roman"/>
          <w:b w:val="false"/>
          <w:i w:val="false"/>
          <w:color w:val="000000"/>
          <w:sz w:val="28"/>
        </w:rPr>
        <w:t>
      "При наличии у органа контроля и надзора информационной системы, содержащей автоматизированную систему оценки и управления рисками, полугодовые списки проведения профилактического контроля с посещением субъекта (объекта) контроля и надзора в обязательном порядке размещаются на объекте информационно-коммуникационной инфраструктуры "электронного правительства".";</w:t>
      </w:r>
    </w:p>
    <w:bookmarkEnd w:id="448"/>
    <w:bookmarkStart w:name="z472" w:id="4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"размещаются на интернет-ресурсах регулирующих государственных органов и иных цифровых платформах с обеспечением режима безопасности" заменить словами "размещаются на объекте информационно-коммуникационной инфраструктуры "электронного правительства";</w:t>
      </w:r>
    </w:p>
    <w:bookmarkEnd w:id="449"/>
    <w:bookmarkStart w:name="z473" w:id="450"/>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5</w:t>
      </w:r>
      <w:r>
        <w:rPr>
          <w:rFonts w:ascii="Times New Roman"/>
          <w:b w:val="false"/>
          <w:i w:val="false"/>
          <w:color w:val="000000"/>
          <w:sz w:val="28"/>
        </w:rPr>
        <w:t xml:space="preserve"> слова "По итогам" заменить словами "В ходе осуществления и (или) по итогам";</w:t>
      </w:r>
    </w:p>
    <w:bookmarkEnd w:id="450"/>
    <w:bookmarkStart w:name="z474" w:id="4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451"/>
    <w:bookmarkStart w:name="z475" w:id="452"/>
    <w:p>
      <w:pPr>
        <w:spacing w:after="0"/>
        <w:ind w:left="0"/>
        <w:jc w:val="both"/>
      </w:pPr>
      <w:r>
        <w:rPr>
          <w:rFonts w:ascii="Times New Roman"/>
          <w:b w:val="false"/>
          <w:i w:val="false"/>
          <w:color w:val="000000"/>
          <w:sz w:val="28"/>
        </w:rPr>
        <w:t>
      слова "предельно допустимых розничных цен" заменить словами "предельной торговой надбавки";</w:t>
      </w:r>
    </w:p>
    <w:bookmarkEnd w:id="452"/>
    <w:bookmarkStart w:name="z476" w:id="453"/>
    <w:p>
      <w:pPr>
        <w:spacing w:after="0"/>
        <w:ind w:left="0"/>
        <w:jc w:val="both"/>
      </w:pPr>
      <w:r>
        <w:rPr>
          <w:rFonts w:ascii="Times New Roman"/>
          <w:b w:val="false"/>
          <w:i w:val="false"/>
          <w:color w:val="000000"/>
          <w:sz w:val="28"/>
        </w:rPr>
        <w:t>
      дополнить словами ", за исключением требований части первой пункта 1 и пункта 5 настоящей статьи";</w:t>
      </w:r>
    </w:p>
    <w:bookmarkEnd w:id="453"/>
    <w:bookmarkStart w:name="z477" w:id="454"/>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144-3</w:t>
      </w:r>
      <w:r>
        <w:rPr>
          <w:rFonts w:ascii="Times New Roman"/>
          <w:b w:val="false"/>
          <w:i w:val="false"/>
          <w:color w:val="000000"/>
          <w:sz w:val="28"/>
        </w:rPr>
        <w:t>:</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третьей следующего содержания:</w:t>
      </w:r>
    </w:p>
    <w:bookmarkStart w:name="z479" w:id="455"/>
    <w:p>
      <w:pPr>
        <w:spacing w:after="0"/>
        <w:ind w:left="0"/>
        <w:jc w:val="both"/>
      </w:pPr>
      <w:r>
        <w:rPr>
          <w:rFonts w:ascii="Times New Roman"/>
          <w:b w:val="false"/>
          <w:i w:val="false"/>
          <w:color w:val="000000"/>
          <w:sz w:val="28"/>
        </w:rPr>
        <w:t>
      "Порядок проведения контрольного закупа включает:</w:t>
      </w:r>
    </w:p>
    <w:bookmarkEnd w:id="455"/>
    <w:bookmarkStart w:name="z480" w:id="456"/>
    <w:p>
      <w:pPr>
        <w:spacing w:after="0"/>
        <w:ind w:left="0"/>
        <w:jc w:val="both"/>
      </w:pPr>
      <w:r>
        <w:rPr>
          <w:rFonts w:ascii="Times New Roman"/>
          <w:b w:val="false"/>
          <w:i w:val="false"/>
          <w:color w:val="000000"/>
          <w:sz w:val="28"/>
        </w:rPr>
        <w:t>
      1) основания для принятия решения о проведении контрольного закупа;</w:t>
      </w:r>
    </w:p>
    <w:bookmarkEnd w:id="456"/>
    <w:bookmarkStart w:name="z481" w:id="457"/>
    <w:p>
      <w:pPr>
        <w:spacing w:after="0"/>
        <w:ind w:left="0"/>
        <w:jc w:val="both"/>
      </w:pPr>
      <w:r>
        <w:rPr>
          <w:rFonts w:ascii="Times New Roman"/>
          <w:b w:val="false"/>
          <w:i w:val="false"/>
          <w:color w:val="000000"/>
          <w:sz w:val="28"/>
        </w:rPr>
        <w:t>
      2) решение руководителя органа контроля и надзора о проведении контрольного закупа с уведомлением государственного органа, осуществляющего в пределах своей компетенции деятельность в области государственной правовой статистики и специальных учетов;</w:t>
      </w:r>
    </w:p>
    <w:bookmarkEnd w:id="457"/>
    <w:bookmarkStart w:name="z482" w:id="458"/>
    <w:p>
      <w:pPr>
        <w:spacing w:after="0"/>
        <w:ind w:left="0"/>
        <w:jc w:val="both"/>
      </w:pPr>
      <w:r>
        <w:rPr>
          <w:rFonts w:ascii="Times New Roman"/>
          <w:b w:val="false"/>
          <w:i w:val="false"/>
          <w:color w:val="000000"/>
          <w:sz w:val="28"/>
        </w:rPr>
        <w:t>
      3) определение наименования продукции, в отношении которой необходимо проведение контрольного закупа, а также сроков его проведения;</w:t>
      </w:r>
    </w:p>
    <w:bookmarkEnd w:id="458"/>
    <w:bookmarkStart w:name="z483" w:id="459"/>
    <w:p>
      <w:pPr>
        <w:spacing w:after="0"/>
        <w:ind w:left="0"/>
        <w:jc w:val="both"/>
      </w:pPr>
      <w:r>
        <w:rPr>
          <w:rFonts w:ascii="Times New Roman"/>
          <w:b w:val="false"/>
          <w:i w:val="false"/>
          <w:color w:val="000000"/>
          <w:sz w:val="28"/>
        </w:rPr>
        <w:t>
      4) порядок проведения исследования закупленной продукции;</w:t>
      </w:r>
    </w:p>
    <w:bookmarkEnd w:id="459"/>
    <w:bookmarkStart w:name="z484" w:id="460"/>
    <w:p>
      <w:pPr>
        <w:spacing w:after="0"/>
        <w:ind w:left="0"/>
        <w:jc w:val="both"/>
      </w:pPr>
      <w:r>
        <w:rPr>
          <w:rFonts w:ascii="Times New Roman"/>
          <w:b w:val="false"/>
          <w:i w:val="false"/>
          <w:color w:val="000000"/>
          <w:sz w:val="28"/>
        </w:rPr>
        <w:t>
      5) оформление результатов проведения контрольного закупа.";</w:t>
      </w:r>
    </w:p>
    <w:bookmarkEnd w:id="460"/>
    <w:bookmarkStart w:name="z485" w:id="4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слова "нормативными техническими документами" заменить словами "иными документами, предусмотренными законодательством Республики Казахстан";</w:t>
      </w:r>
    </w:p>
    <w:bookmarkEnd w:id="461"/>
    <w:bookmarkStart w:name="z486" w:id="462"/>
    <w:p>
      <w:pPr>
        <w:spacing w:after="0"/>
        <w:ind w:left="0"/>
        <w:jc w:val="both"/>
      </w:pPr>
      <w:r>
        <w:rPr>
          <w:rFonts w:ascii="Times New Roman"/>
          <w:b w:val="false"/>
          <w:i w:val="false"/>
          <w:color w:val="000000"/>
          <w:sz w:val="28"/>
        </w:rPr>
        <w:t>
      дополнить пунктом 4-1 следующего содержания:</w:t>
      </w:r>
    </w:p>
    <w:bookmarkEnd w:id="462"/>
    <w:bookmarkStart w:name="z487" w:id="463"/>
    <w:p>
      <w:pPr>
        <w:spacing w:after="0"/>
        <w:ind w:left="0"/>
        <w:jc w:val="both"/>
      </w:pPr>
      <w:r>
        <w:rPr>
          <w:rFonts w:ascii="Times New Roman"/>
          <w:b w:val="false"/>
          <w:i w:val="false"/>
          <w:color w:val="000000"/>
          <w:sz w:val="28"/>
        </w:rPr>
        <w:t>
      "4-1. Органы контроля и надзора уведомляют государственный орган, осуществляющий в пределах своей компетенции деятельность в области государственной правовой статистики и специальных учетов, об итогах контрольного закупа в порядке, определенном Генеральной прокуратурой Республики Казахстан.";</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частью второй следующего содержания:</w:t>
      </w:r>
    </w:p>
    <w:bookmarkStart w:name="z489" w:id="464"/>
    <w:p>
      <w:pPr>
        <w:spacing w:after="0"/>
        <w:ind w:left="0"/>
        <w:jc w:val="both"/>
      </w:pPr>
      <w:r>
        <w:rPr>
          <w:rFonts w:ascii="Times New Roman"/>
          <w:b w:val="false"/>
          <w:i w:val="false"/>
          <w:color w:val="000000"/>
          <w:sz w:val="28"/>
        </w:rPr>
        <w:t>
      "При проведении контрольного закупа предметом контроля являются требования, предусмотренные законодательством Республики Казахстан. При этом меры оперативного реагирования применяются только в отношении нарушений требований, установленных в проверочных листах.";</w:t>
      </w:r>
    </w:p>
    <w:bookmarkEnd w:id="464"/>
    <w:bookmarkStart w:name="z490" w:id="465"/>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статье 144-4</w:t>
      </w:r>
      <w:r>
        <w:rPr>
          <w:rFonts w:ascii="Times New Roman"/>
          <w:b w:val="false"/>
          <w:i w:val="false"/>
          <w:color w:val="000000"/>
          <w:sz w:val="28"/>
        </w:rPr>
        <w:t>:</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92" w:id="466"/>
    <w:p>
      <w:pPr>
        <w:spacing w:after="0"/>
        <w:ind w:left="0"/>
        <w:jc w:val="both"/>
      </w:pPr>
      <w:r>
        <w:rPr>
          <w:rFonts w:ascii="Times New Roman"/>
          <w:b w:val="false"/>
          <w:i w:val="false"/>
          <w:color w:val="000000"/>
          <w:sz w:val="28"/>
        </w:rPr>
        <w:t>
      "1. Под расследованием понимается деятельность органов контроля и надзора по установлению причин и условий нарушения требований законодательства Республики Казахстан, определению субъектов (объектов) контроля и надзора, их допустивших, а равно принятие мер в соответствии с законодательством Республики Казахстан.</w:t>
      </w:r>
    </w:p>
    <w:bookmarkEnd w:id="466"/>
    <w:bookmarkStart w:name="z493" w:id="467"/>
    <w:p>
      <w:pPr>
        <w:spacing w:after="0"/>
        <w:ind w:left="0"/>
        <w:jc w:val="both"/>
      </w:pPr>
      <w:r>
        <w:rPr>
          <w:rFonts w:ascii="Times New Roman"/>
          <w:b w:val="false"/>
          <w:i w:val="false"/>
          <w:color w:val="000000"/>
          <w:sz w:val="28"/>
        </w:rPr>
        <w:t>
      Расследование является самостоятельной формой контроля, осуществление которого определено настоящей статьей и законодательством Республики Казахстан.";</w:t>
      </w:r>
    </w:p>
    <w:bookmarkEnd w:id="467"/>
    <w:bookmarkStart w:name="z494" w:id="4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пункта 3 слова "нормативными техническими документами" заменить словами "иными документами, предусмотренными законодательством Республики Казахстан";</w:t>
      </w:r>
    </w:p>
    <w:bookmarkEnd w:id="468"/>
    <w:bookmarkStart w:name="z495" w:id="46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w:t>
      </w:r>
      <w:r>
        <w:rPr>
          <w:rFonts w:ascii="Times New Roman"/>
          <w:b w:val="false"/>
          <w:i w:val="false"/>
          <w:color w:val="000000"/>
          <w:sz w:val="28"/>
        </w:rPr>
        <w:t xml:space="preserve"> дополнить подпунктом 1-1) следующего содержания:</w:t>
      </w:r>
    </w:p>
    <w:bookmarkEnd w:id="469"/>
    <w:bookmarkStart w:name="z496" w:id="470"/>
    <w:p>
      <w:pPr>
        <w:spacing w:after="0"/>
        <w:ind w:left="0"/>
        <w:jc w:val="both"/>
      </w:pPr>
      <w:r>
        <w:rPr>
          <w:rFonts w:ascii="Times New Roman"/>
          <w:b w:val="false"/>
          <w:i w:val="false"/>
          <w:color w:val="000000"/>
          <w:sz w:val="28"/>
        </w:rPr>
        <w:t xml:space="preserve">
      "1-1) порядок оформления и содержание решения о проведении расследования с указанием: </w:t>
      </w:r>
    </w:p>
    <w:bookmarkEnd w:id="470"/>
    <w:bookmarkStart w:name="z497" w:id="471"/>
    <w:p>
      <w:pPr>
        <w:spacing w:after="0"/>
        <w:ind w:left="0"/>
        <w:jc w:val="both"/>
      </w:pPr>
      <w:r>
        <w:rPr>
          <w:rFonts w:ascii="Times New Roman"/>
          <w:b w:val="false"/>
          <w:i w:val="false"/>
          <w:color w:val="000000"/>
          <w:sz w:val="28"/>
        </w:rPr>
        <w:t>
      даты, времени и места вынесения решения;</w:t>
      </w:r>
    </w:p>
    <w:bookmarkEnd w:id="471"/>
    <w:bookmarkStart w:name="z498" w:id="472"/>
    <w:p>
      <w:pPr>
        <w:spacing w:after="0"/>
        <w:ind w:left="0"/>
        <w:jc w:val="both"/>
      </w:pPr>
      <w:r>
        <w:rPr>
          <w:rFonts w:ascii="Times New Roman"/>
          <w:b w:val="false"/>
          <w:i w:val="false"/>
          <w:color w:val="000000"/>
          <w:sz w:val="28"/>
        </w:rPr>
        <w:t>
      лица, вынесшего решение;";</w:t>
      </w:r>
    </w:p>
    <w:bookmarkEnd w:id="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частями четвертой и пятой следующего содержания:</w:t>
      </w:r>
    </w:p>
    <w:bookmarkStart w:name="z500" w:id="473"/>
    <w:p>
      <w:pPr>
        <w:spacing w:after="0"/>
        <w:ind w:left="0"/>
        <w:jc w:val="both"/>
      </w:pPr>
      <w:r>
        <w:rPr>
          <w:rFonts w:ascii="Times New Roman"/>
          <w:b w:val="false"/>
          <w:i w:val="false"/>
          <w:color w:val="000000"/>
          <w:sz w:val="28"/>
        </w:rPr>
        <w:t>
      "Органы контроля и надзора уведомляют государственный орган, осуществляющий в пределах своей компетенции деятельность в области государственной правовой статистики и специальных учетов, об итогах расследования в порядке, определенном Генеральной прокуратурой Республики Казахстан.</w:t>
      </w:r>
    </w:p>
    <w:bookmarkEnd w:id="473"/>
    <w:bookmarkStart w:name="z501" w:id="474"/>
    <w:p>
      <w:pPr>
        <w:spacing w:after="0"/>
        <w:ind w:left="0"/>
        <w:jc w:val="both"/>
      </w:pPr>
      <w:r>
        <w:rPr>
          <w:rFonts w:ascii="Times New Roman"/>
          <w:b w:val="false"/>
          <w:i w:val="false"/>
          <w:color w:val="000000"/>
          <w:sz w:val="28"/>
        </w:rPr>
        <w:t>
      При проведении расследования для установления причин нарушения требований законодательства Республики Казахстан и определения субъектов (объектов) контроля и надзора, допустивших нарушения указанных требований, предметом контроля являются требования, предусмотренные законодательством Республики Казахстан. При этом меры оперативного реагирования применяются только в отношении нарушений требований, установленных в проверочных листах.";</w:t>
      </w:r>
    </w:p>
    <w:bookmarkEnd w:id="474"/>
    <w:bookmarkStart w:name="z502" w:id="475"/>
    <w:p>
      <w:pPr>
        <w:spacing w:after="0"/>
        <w:ind w:left="0"/>
        <w:jc w:val="both"/>
      </w:pPr>
      <w:r>
        <w:rPr>
          <w:rFonts w:ascii="Times New Roman"/>
          <w:b w:val="false"/>
          <w:i w:val="false"/>
          <w:color w:val="000000"/>
          <w:sz w:val="28"/>
        </w:rPr>
        <w:t xml:space="preserve">
      34) часть вторую </w:t>
      </w:r>
      <w:r>
        <w:rPr>
          <w:rFonts w:ascii="Times New Roman"/>
          <w:b w:val="false"/>
          <w:i w:val="false"/>
          <w:color w:val="000000"/>
          <w:sz w:val="28"/>
        </w:rPr>
        <w:t>пункта 2</w:t>
      </w:r>
      <w:r>
        <w:rPr>
          <w:rFonts w:ascii="Times New Roman"/>
          <w:b w:val="false"/>
          <w:i w:val="false"/>
          <w:color w:val="000000"/>
          <w:sz w:val="28"/>
        </w:rPr>
        <w:t xml:space="preserve"> статьи 146 изложить в следующей редакции:</w:t>
      </w:r>
    </w:p>
    <w:bookmarkEnd w:id="475"/>
    <w:bookmarkStart w:name="z503" w:id="476"/>
    <w:p>
      <w:pPr>
        <w:spacing w:after="0"/>
        <w:ind w:left="0"/>
        <w:jc w:val="both"/>
      </w:pPr>
      <w:r>
        <w:rPr>
          <w:rFonts w:ascii="Times New Roman"/>
          <w:b w:val="false"/>
          <w:i w:val="false"/>
          <w:color w:val="000000"/>
          <w:sz w:val="28"/>
        </w:rPr>
        <w:t xml:space="preserve">
      "Акт о назначении внеплановой проверки в соответствии с </w:t>
      </w:r>
      <w:r>
        <w:rPr>
          <w:rFonts w:ascii="Times New Roman"/>
          <w:b w:val="false"/>
          <w:i w:val="false"/>
          <w:color w:val="000000"/>
          <w:sz w:val="28"/>
        </w:rPr>
        <w:t>пунктом 15</w:t>
      </w:r>
      <w:r>
        <w:rPr>
          <w:rFonts w:ascii="Times New Roman"/>
          <w:b w:val="false"/>
          <w:i w:val="false"/>
          <w:color w:val="000000"/>
          <w:sz w:val="28"/>
        </w:rPr>
        <w:t xml:space="preserve"> статьи 129, </w:t>
      </w:r>
      <w:r>
        <w:rPr>
          <w:rFonts w:ascii="Times New Roman"/>
          <w:b w:val="false"/>
          <w:i w:val="false"/>
          <w:color w:val="000000"/>
          <w:sz w:val="28"/>
        </w:rPr>
        <w:t>пунктом 8</w:t>
      </w:r>
      <w:r>
        <w:rPr>
          <w:rFonts w:ascii="Times New Roman"/>
          <w:b w:val="false"/>
          <w:i w:val="false"/>
          <w:color w:val="000000"/>
          <w:sz w:val="28"/>
        </w:rPr>
        <w:t xml:space="preserve"> статьи 144, </w:t>
      </w:r>
      <w:r>
        <w:rPr>
          <w:rFonts w:ascii="Times New Roman"/>
          <w:b w:val="false"/>
          <w:i w:val="false"/>
          <w:color w:val="000000"/>
          <w:sz w:val="28"/>
        </w:rPr>
        <w:t>пунктом 3</w:t>
      </w:r>
      <w:r>
        <w:rPr>
          <w:rFonts w:ascii="Times New Roman"/>
          <w:b w:val="false"/>
          <w:i w:val="false"/>
          <w:color w:val="000000"/>
          <w:sz w:val="28"/>
        </w:rPr>
        <w:t xml:space="preserve"> статьи 146 настоящего Кодекса регистрируется в государственном органе, осуществляющем в пределах своей компетенции деятельность в области государственной правовой статистики и специальных учетов, путем его представления, в том числе в электронной форме, территориальному органу государственного органа, осуществляющему в пределах своей компетенции деятельность в области государственной правовой статистики и специальных учетов, по месту нахождения субъекта (объекта) контроля в течение следующего рабочего дня после дня начала внеплановой проверки.";</w:t>
      </w:r>
    </w:p>
    <w:bookmarkEnd w:id="476"/>
    <w:bookmarkStart w:name="z504" w:id="477"/>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статье 149</w:t>
      </w:r>
      <w:r>
        <w:rPr>
          <w:rFonts w:ascii="Times New Roman"/>
          <w:b w:val="false"/>
          <w:i w:val="false"/>
          <w:color w:val="000000"/>
          <w:sz w:val="28"/>
        </w:rPr>
        <w:t>:</w:t>
      </w:r>
    </w:p>
    <w:bookmarkEnd w:id="477"/>
    <w:bookmarkStart w:name="z505" w:id="47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дополнить словом ", расследовании";</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07" w:id="479"/>
    <w:p>
      <w:pPr>
        <w:spacing w:after="0"/>
        <w:ind w:left="0"/>
        <w:jc w:val="both"/>
      </w:pPr>
      <w:r>
        <w:rPr>
          <w:rFonts w:ascii="Times New Roman"/>
          <w:b w:val="false"/>
          <w:i w:val="false"/>
          <w:color w:val="000000"/>
          <w:sz w:val="28"/>
        </w:rPr>
        <w:t>
      "4. Расходы на лабораторные исследования образцов продукции, отобранных должностными лицами органа контроля и надзора, финансируются за счет бюджетных средств.";</w:t>
      </w:r>
    </w:p>
    <w:bookmarkEnd w:id="479"/>
    <w:bookmarkStart w:name="z508" w:id="480"/>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подпункте 6)</w:t>
      </w:r>
      <w:r>
        <w:rPr>
          <w:rFonts w:ascii="Times New Roman"/>
          <w:b w:val="false"/>
          <w:i w:val="false"/>
          <w:color w:val="000000"/>
          <w:sz w:val="28"/>
        </w:rPr>
        <w:t xml:space="preserve"> статьи 151 слова "подпунктами 3)" заменить словами "подпунктами 2-1), 3)";</w:t>
      </w:r>
    </w:p>
    <w:bookmarkEnd w:id="480"/>
    <w:bookmarkStart w:name="z509" w:id="481"/>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статье 152</w:t>
      </w:r>
      <w:r>
        <w:rPr>
          <w:rFonts w:ascii="Times New Roman"/>
          <w:b w:val="false"/>
          <w:i w:val="false"/>
          <w:color w:val="000000"/>
          <w:sz w:val="28"/>
        </w:rPr>
        <w:t xml:space="preserve">: </w:t>
      </w:r>
    </w:p>
    <w:bookmarkEnd w:id="481"/>
    <w:bookmarkStart w:name="z510" w:id="482"/>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7</w:t>
      </w:r>
      <w:r>
        <w:rPr>
          <w:rFonts w:ascii="Times New Roman"/>
          <w:b w:val="false"/>
          <w:i w:val="false"/>
          <w:color w:val="000000"/>
          <w:sz w:val="28"/>
        </w:rPr>
        <w:t xml:space="preserve"> дополнить словами ", за исключением нарушений требований, являющихся основанием для применения мер оперативного реагирования";</w:t>
      </w:r>
    </w:p>
    <w:bookmarkEnd w:id="482"/>
    <w:bookmarkStart w:name="z511" w:id="4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w:t>
      </w:r>
      <w:r>
        <w:rPr>
          <w:rFonts w:ascii="Times New Roman"/>
          <w:b w:val="false"/>
          <w:i w:val="false"/>
          <w:color w:val="000000"/>
          <w:sz w:val="28"/>
        </w:rPr>
        <w:t>:</w:t>
      </w:r>
    </w:p>
    <w:bookmarkEnd w:id="483"/>
    <w:bookmarkStart w:name="z512" w:id="484"/>
    <w:p>
      <w:pPr>
        <w:spacing w:after="0"/>
        <w:ind w:left="0"/>
        <w:jc w:val="both"/>
      </w:pPr>
      <w:r>
        <w:rPr>
          <w:rFonts w:ascii="Times New Roman"/>
          <w:b w:val="false"/>
          <w:i w:val="false"/>
          <w:color w:val="000000"/>
          <w:sz w:val="28"/>
        </w:rPr>
        <w:t>
      слова "По истечении" заменить словами "В течение";</w:t>
      </w:r>
    </w:p>
    <w:bookmarkEnd w:id="484"/>
    <w:bookmarkStart w:name="z513" w:id="485"/>
    <w:p>
      <w:pPr>
        <w:spacing w:after="0"/>
        <w:ind w:left="0"/>
        <w:jc w:val="both"/>
      </w:pPr>
      <w:r>
        <w:rPr>
          <w:rFonts w:ascii="Times New Roman"/>
          <w:b w:val="false"/>
          <w:i w:val="false"/>
          <w:color w:val="000000"/>
          <w:sz w:val="28"/>
        </w:rPr>
        <w:t>
      слова "в течение срока, установленного в этом предписании," исключить;</w:t>
      </w:r>
    </w:p>
    <w:bookmarkEnd w:id="485"/>
    <w:bookmarkStart w:name="z514" w:id="48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p>
    <w:bookmarkEnd w:id="486"/>
    <w:bookmarkStart w:name="z515" w:id="487"/>
    <w:p>
      <w:pPr>
        <w:spacing w:after="0"/>
        <w:ind w:left="0"/>
        <w:jc w:val="both"/>
      </w:pPr>
      <w:r>
        <w:rPr>
          <w:rFonts w:ascii="Times New Roman"/>
          <w:b w:val="false"/>
          <w:i w:val="false"/>
          <w:color w:val="000000"/>
          <w:sz w:val="28"/>
        </w:rPr>
        <w:t xml:space="preserve">
      "В случае непредоставления информации об исполнении предписания об устранении выявленных нарушений в соответствии с частью первой настоящего пункта или неустранения нарушений орган контроля и надзора вправе назначить внеплановую проверку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5 статьи 144 настоящего Кодекса.";</w:t>
      </w:r>
    </w:p>
    <w:bookmarkEnd w:id="487"/>
    <w:bookmarkStart w:name="z516" w:id="4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w:t>
      </w:r>
    </w:p>
    <w:bookmarkEnd w:id="488"/>
    <w:bookmarkStart w:name="z517" w:id="489"/>
    <w:p>
      <w:pPr>
        <w:spacing w:after="0"/>
        <w:ind w:left="0"/>
        <w:jc w:val="both"/>
      </w:pPr>
      <w:r>
        <w:rPr>
          <w:rFonts w:ascii="Times New Roman"/>
          <w:b w:val="false"/>
          <w:i w:val="false"/>
          <w:color w:val="000000"/>
          <w:sz w:val="28"/>
        </w:rPr>
        <w:t>
      в части первой:</w:t>
      </w:r>
    </w:p>
    <w:bookmarkEnd w:id="489"/>
    <w:bookmarkStart w:name="z518" w:id="490"/>
    <w:p>
      <w:pPr>
        <w:spacing w:after="0"/>
        <w:ind w:left="0"/>
        <w:jc w:val="both"/>
      </w:pPr>
      <w:r>
        <w:rPr>
          <w:rFonts w:ascii="Times New Roman"/>
          <w:b w:val="false"/>
          <w:i w:val="false"/>
          <w:color w:val="000000"/>
          <w:sz w:val="28"/>
        </w:rPr>
        <w:t>
      слово "досрочного" исключить;</w:t>
      </w:r>
    </w:p>
    <w:bookmarkEnd w:id="490"/>
    <w:bookmarkStart w:name="z519" w:id="491"/>
    <w:p>
      <w:pPr>
        <w:spacing w:after="0"/>
        <w:ind w:left="0"/>
        <w:jc w:val="both"/>
      </w:pPr>
      <w:r>
        <w:rPr>
          <w:rFonts w:ascii="Times New Roman"/>
          <w:b w:val="false"/>
          <w:i w:val="false"/>
          <w:color w:val="000000"/>
          <w:sz w:val="28"/>
        </w:rPr>
        <w:t>
      слова "нарушений, указанных" заменить словами "нарушений в сроки, указанные";</w:t>
      </w:r>
    </w:p>
    <w:bookmarkEnd w:id="491"/>
    <w:bookmarkStart w:name="z520" w:id="492"/>
    <w:p>
      <w:pPr>
        <w:spacing w:after="0"/>
        <w:ind w:left="0"/>
        <w:jc w:val="both"/>
      </w:pPr>
      <w:r>
        <w:rPr>
          <w:rFonts w:ascii="Times New Roman"/>
          <w:b w:val="false"/>
          <w:i w:val="false"/>
          <w:color w:val="000000"/>
          <w:sz w:val="28"/>
        </w:rPr>
        <w:t xml:space="preserve">
      слова "информацию об устранении выявленных нарушений" заменить словами "исчерпывающую информацию об устранении выявленных нарушений с подробным описанием порядка и способов устранения нарушений"; </w:t>
      </w:r>
    </w:p>
    <w:bookmarkEnd w:id="492"/>
    <w:bookmarkStart w:name="z521" w:id="493"/>
    <w:p>
      <w:pPr>
        <w:spacing w:after="0"/>
        <w:ind w:left="0"/>
        <w:jc w:val="both"/>
      </w:pPr>
      <w:r>
        <w:rPr>
          <w:rFonts w:ascii="Times New Roman"/>
          <w:b w:val="false"/>
          <w:i w:val="false"/>
          <w:color w:val="000000"/>
          <w:sz w:val="28"/>
        </w:rPr>
        <w:t xml:space="preserve">
      в части третьей слова "подпунктами 1) и" заменить словом "подпунктом"; </w:t>
      </w:r>
    </w:p>
    <w:bookmarkEnd w:id="493"/>
    <w:bookmarkStart w:name="z522" w:id="494"/>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статью 153</w:t>
      </w:r>
      <w:r>
        <w:rPr>
          <w:rFonts w:ascii="Times New Roman"/>
          <w:b w:val="false"/>
          <w:i w:val="false"/>
          <w:color w:val="000000"/>
          <w:sz w:val="28"/>
        </w:rPr>
        <w:t xml:space="preserve"> изложить в следующей редакции: </w:t>
      </w:r>
    </w:p>
    <w:bookmarkEnd w:id="494"/>
    <w:bookmarkStart w:name="z523" w:id="495"/>
    <w:p>
      <w:pPr>
        <w:spacing w:after="0"/>
        <w:ind w:left="0"/>
        <w:jc w:val="both"/>
      </w:pPr>
      <w:r>
        <w:rPr>
          <w:rFonts w:ascii="Times New Roman"/>
          <w:b w:val="false"/>
          <w:i w:val="false"/>
          <w:color w:val="000000"/>
          <w:sz w:val="28"/>
        </w:rPr>
        <w:t>
      "Статья 153. Меры, принимаемые должностными лицами органов контроля и надзора по фактам нарушений, выявленных при осуществлении контроля</w:t>
      </w:r>
    </w:p>
    <w:bookmarkEnd w:id="495"/>
    <w:bookmarkStart w:name="z524" w:id="496"/>
    <w:p>
      <w:pPr>
        <w:spacing w:after="0"/>
        <w:ind w:left="0"/>
        <w:jc w:val="both"/>
      </w:pPr>
      <w:r>
        <w:rPr>
          <w:rFonts w:ascii="Times New Roman"/>
          <w:b w:val="false"/>
          <w:i w:val="false"/>
          <w:color w:val="000000"/>
          <w:sz w:val="28"/>
        </w:rPr>
        <w:t xml:space="preserve">
      1. Если в результате проведения контроля и надзора будет выявлен факт нарушений субъектом (объектом) контроля и надзора требований, установленных законодательством Республики Казахстан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132 и </w:t>
      </w:r>
      <w:r>
        <w:rPr>
          <w:rFonts w:ascii="Times New Roman"/>
          <w:b w:val="false"/>
          <w:i w:val="false"/>
          <w:color w:val="000000"/>
          <w:sz w:val="28"/>
        </w:rPr>
        <w:t>пунктом 3</w:t>
      </w:r>
      <w:r>
        <w:rPr>
          <w:rFonts w:ascii="Times New Roman"/>
          <w:b w:val="false"/>
          <w:i w:val="false"/>
          <w:color w:val="000000"/>
          <w:sz w:val="28"/>
        </w:rPr>
        <w:t xml:space="preserve"> статьи 143 настоящего Кодекса, должностное лицо (должностные лица) органа контроля и надзора в пределах полномочий, предусмотренных законодательством Республики Казахстан, обязано (обязаны)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правам и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bookmarkEnd w:id="496"/>
    <w:bookmarkStart w:name="z525" w:id="497"/>
    <w:p>
      <w:pPr>
        <w:spacing w:after="0"/>
        <w:ind w:left="0"/>
        <w:jc w:val="both"/>
      </w:pPr>
      <w:r>
        <w:rPr>
          <w:rFonts w:ascii="Times New Roman"/>
          <w:b w:val="false"/>
          <w:i w:val="false"/>
          <w:color w:val="000000"/>
          <w:sz w:val="28"/>
        </w:rPr>
        <w:t xml:space="preserve">
      При принятии мер оперативного реагирования согласно </w:t>
      </w:r>
      <w:r>
        <w:rPr>
          <w:rFonts w:ascii="Times New Roman"/>
          <w:b w:val="false"/>
          <w:i w:val="false"/>
          <w:color w:val="000000"/>
          <w:sz w:val="28"/>
        </w:rPr>
        <w:t>статье 136</w:t>
      </w:r>
      <w:r>
        <w:rPr>
          <w:rFonts w:ascii="Times New Roman"/>
          <w:b w:val="false"/>
          <w:i w:val="false"/>
          <w:color w:val="000000"/>
          <w:sz w:val="28"/>
        </w:rPr>
        <w:t xml:space="preserve"> настоящего Кодекса в отношении субъекта (объекта) контроля и надзора орган контроля и надзора оформляет акт надзора. </w:t>
      </w:r>
    </w:p>
    <w:bookmarkEnd w:id="497"/>
    <w:bookmarkStart w:name="z526" w:id="498"/>
    <w:p>
      <w:pPr>
        <w:spacing w:after="0"/>
        <w:ind w:left="0"/>
        <w:jc w:val="both"/>
      </w:pPr>
      <w:r>
        <w:rPr>
          <w:rFonts w:ascii="Times New Roman"/>
          <w:b w:val="false"/>
          <w:i w:val="false"/>
          <w:color w:val="000000"/>
          <w:sz w:val="28"/>
        </w:rPr>
        <w:t>
      2. В акте надзора указываются:</w:t>
      </w:r>
    </w:p>
    <w:bookmarkEnd w:id="498"/>
    <w:bookmarkStart w:name="z527" w:id="499"/>
    <w:p>
      <w:pPr>
        <w:spacing w:after="0"/>
        <w:ind w:left="0"/>
        <w:jc w:val="both"/>
      </w:pPr>
      <w:r>
        <w:rPr>
          <w:rFonts w:ascii="Times New Roman"/>
          <w:b w:val="false"/>
          <w:i w:val="false"/>
          <w:color w:val="000000"/>
          <w:sz w:val="28"/>
        </w:rPr>
        <w:t>
      1) вид меры оперативного реагирования;</w:t>
      </w:r>
    </w:p>
    <w:bookmarkEnd w:id="499"/>
    <w:bookmarkStart w:name="z528" w:id="500"/>
    <w:p>
      <w:pPr>
        <w:spacing w:after="0"/>
        <w:ind w:left="0"/>
        <w:jc w:val="both"/>
      </w:pPr>
      <w:r>
        <w:rPr>
          <w:rFonts w:ascii="Times New Roman"/>
          <w:b w:val="false"/>
          <w:i w:val="false"/>
          <w:color w:val="000000"/>
          <w:sz w:val="28"/>
        </w:rPr>
        <w:t>
      2) дата, время и место составления акта;</w:t>
      </w:r>
    </w:p>
    <w:bookmarkEnd w:id="500"/>
    <w:bookmarkStart w:name="z529" w:id="501"/>
    <w:p>
      <w:pPr>
        <w:spacing w:after="0"/>
        <w:ind w:left="0"/>
        <w:jc w:val="both"/>
      </w:pPr>
      <w:r>
        <w:rPr>
          <w:rFonts w:ascii="Times New Roman"/>
          <w:b w:val="false"/>
          <w:i w:val="false"/>
          <w:color w:val="000000"/>
          <w:sz w:val="28"/>
        </w:rPr>
        <w:t>
      3) наименование государственного органа;</w:t>
      </w:r>
    </w:p>
    <w:bookmarkEnd w:id="501"/>
    <w:bookmarkStart w:name="z530" w:id="502"/>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и должность лица, составляющего акт;</w:t>
      </w:r>
    </w:p>
    <w:bookmarkEnd w:id="502"/>
    <w:bookmarkStart w:name="z531" w:id="503"/>
    <w:p>
      <w:pPr>
        <w:spacing w:after="0"/>
        <w:ind w:left="0"/>
        <w:jc w:val="both"/>
      </w:pPr>
      <w:r>
        <w:rPr>
          <w:rFonts w:ascii="Times New Roman"/>
          <w:b w:val="false"/>
          <w:i w:val="false"/>
          <w:color w:val="000000"/>
          <w:sz w:val="28"/>
        </w:rPr>
        <w:t>
      5) наименование или фамилия, имя, отчество (если оно указано в документе, удостоверяющем личность) субъекта контроля и надзора, фамилия, имя, отчество (если оно указано в документе, удостоверяющем личность) его руководителя, а также должность представителя субъекта контроля и надзора, присутствовавшего при оформлении акта;</w:t>
      </w:r>
    </w:p>
    <w:bookmarkEnd w:id="503"/>
    <w:bookmarkStart w:name="z532" w:id="504"/>
    <w:p>
      <w:pPr>
        <w:spacing w:after="0"/>
        <w:ind w:left="0"/>
        <w:jc w:val="both"/>
      </w:pPr>
      <w:r>
        <w:rPr>
          <w:rFonts w:ascii="Times New Roman"/>
          <w:b w:val="false"/>
          <w:i w:val="false"/>
          <w:color w:val="000000"/>
          <w:sz w:val="28"/>
        </w:rPr>
        <w:t>
      6) основание применения меры оперативного реагирования;</w:t>
      </w:r>
    </w:p>
    <w:bookmarkEnd w:id="504"/>
    <w:bookmarkStart w:name="z533" w:id="505"/>
    <w:p>
      <w:pPr>
        <w:spacing w:after="0"/>
        <w:ind w:left="0"/>
        <w:jc w:val="both"/>
      </w:pPr>
      <w:r>
        <w:rPr>
          <w:rFonts w:ascii="Times New Roman"/>
          <w:b w:val="false"/>
          <w:i w:val="false"/>
          <w:color w:val="000000"/>
          <w:sz w:val="28"/>
        </w:rPr>
        <w:t>
      7) срок действия меры оперативного реагирования (при необходимости);</w:t>
      </w:r>
    </w:p>
    <w:bookmarkEnd w:id="505"/>
    <w:bookmarkStart w:name="z534" w:id="506"/>
    <w:p>
      <w:pPr>
        <w:spacing w:after="0"/>
        <w:ind w:left="0"/>
        <w:jc w:val="both"/>
      </w:pPr>
      <w:r>
        <w:rPr>
          <w:rFonts w:ascii="Times New Roman"/>
          <w:b w:val="false"/>
          <w:i w:val="false"/>
          <w:color w:val="000000"/>
          <w:sz w:val="28"/>
        </w:rPr>
        <w:t>
      8) сведения о получении или отказе от получения акта (дата и подпись руководителя субъекта контроля и надзора или представителя субъекта контроля и надзора);</w:t>
      </w:r>
    </w:p>
    <w:bookmarkEnd w:id="506"/>
    <w:bookmarkStart w:name="z535" w:id="507"/>
    <w:p>
      <w:pPr>
        <w:spacing w:after="0"/>
        <w:ind w:left="0"/>
        <w:jc w:val="both"/>
      </w:pPr>
      <w:r>
        <w:rPr>
          <w:rFonts w:ascii="Times New Roman"/>
          <w:b w:val="false"/>
          <w:i w:val="false"/>
          <w:color w:val="000000"/>
          <w:sz w:val="28"/>
        </w:rPr>
        <w:t>
      9) подпись должностного лица, оформившего акт;</w:t>
      </w:r>
    </w:p>
    <w:bookmarkEnd w:id="507"/>
    <w:bookmarkStart w:name="z536" w:id="508"/>
    <w:p>
      <w:pPr>
        <w:spacing w:after="0"/>
        <w:ind w:left="0"/>
        <w:jc w:val="both"/>
      </w:pPr>
      <w:r>
        <w:rPr>
          <w:rFonts w:ascii="Times New Roman"/>
          <w:b w:val="false"/>
          <w:i w:val="false"/>
          <w:color w:val="000000"/>
          <w:sz w:val="28"/>
        </w:rPr>
        <w:t>
      10) должность, фамилия, имя, отчество (если оно указано в документе, удостоверяющем личность) и подпись руководителя органа контроля и надзора.</w:t>
      </w:r>
    </w:p>
    <w:bookmarkEnd w:id="508"/>
    <w:bookmarkStart w:name="z537" w:id="509"/>
    <w:p>
      <w:pPr>
        <w:spacing w:after="0"/>
        <w:ind w:left="0"/>
        <w:jc w:val="both"/>
      </w:pPr>
      <w:r>
        <w:rPr>
          <w:rFonts w:ascii="Times New Roman"/>
          <w:b w:val="false"/>
          <w:i w:val="false"/>
          <w:color w:val="000000"/>
          <w:sz w:val="28"/>
        </w:rPr>
        <w:t xml:space="preserve">
      3. Акт надзора вручается субъекту контроля и надзора одним из следующих способов: </w:t>
      </w:r>
    </w:p>
    <w:bookmarkEnd w:id="509"/>
    <w:bookmarkStart w:name="z538" w:id="510"/>
    <w:p>
      <w:pPr>
        <w:spacing w:after="0"/>
        <w:ind w:left="0"/>
        <w:jc w:val="both"/>
      </w:pPr>
      <w:r>
        <w:rPr>
          <w:rFonts w:ascii="Times New Roman"/>
          <w:b w:val="false"/>
          <w:i w:val="false"/>
          <w:color w:val="000000"/>
          <w:sz w:val="28"/>
        </w:rPr>
        <w:t>
      1) нарочно под роспись;</w:t>
      </w:r>
    </w:p>
    <w:bookmarkEnd w:id="510"/>
    <w:bookmarkStart w:name="z539" w:id="511"/>
    <w:p>
      <w:pPr>
        <w:spacing w:after="0"/>
        <w:ind w:left="0"/>
        <w:jc w:val="both"/>
      </w:pPr>
      <w:r>
        <w:rPr>
          <w:rFonts w:ascii="Times New Roman"/>
          <w:b w:val="false"/>
          <w:i w:val="false"/>
          <w:color w:val="000000"/>
          <w:sz w:val="28"/>
        </w:rPr>
        <w:t>
      2) заказным письмом с уведомлением о его вручении;</w:t>
      </w:r>
    </w:p>
    <w:bookmarkEnd w:id="511"/>
    <w:bookmarkStart w:name="z540" w:id="512"/>
    <w:p>
      <w:pPr>
        <w:spacing w:after="0"/>
        <w:ind w:left="0"/>
        <w:jc w:val="both"/>
      </w:pPr>
      <w:r>
        <w:rPr>
          <w:rFonts w:ascii="Times New Roman"/>
          <w:b w:val="false"/>
          <w:i w:val="false"/>
          <w:color w:val="000000"/>
          <w:sz w:val="28"/>
        </w:rPr>
        <w:t>
      3) электронным способом – на электронный адрес субъекта контроля и надзора.</w:t>
      </w:r>
    </w:p>
    <w:bookmarkEnd w:id="512"/>
    <w:bookmarkStart w:name="z541" w:id="513"/>
    <w:p>
      <w:pPr>
        <w:spacing w:after="0"/>
        <w:ind w:left="0"/>
        <w:jc w:val="both"/>
      </w:pPr>
      <w:r>
        <w:rPr>
          <w:rFonts w:ascii="Times New Roman"/>
          <w:b w:val="false"/>
          <w:i w:val="false"/>
          <w:color w:val="000000"/>
          <w:sz w:val="28"/>
        </w:rPr>
        <w:t>
      К акту надзора могут прилагаться записи технических средств контроля, приборов наблюдения и фиксации, фото- и видеоаппаратуры (при их наличии), относящиеся к предмету меры оперативного реагирования.";</w:t>
      </w:r>
    </w:p>
    <w:bookmarkEnd w:id="513"/>
    <w:bookmarkStart w:name="z542" w:id="514"/>
    <w:p>
      <w:pPr>
        <w:spacing w:after="0"/>
        <w:ind w:left="0"/>
        <w:jc w:val="both"/>
      </w:pPr>
      <w:r>
        <w:rPr>
          <w:rFonts w:ascii="Times New Roman"/>
          <w:b w:val="false"/>
          <w:i w:val="false"/>
          <w:color w:val="000000"/>
          <w:sz w:val="28"/>
        </w:rPr>
        <w:t xml:space="preserve">
      39) абзац пятый </w:t>
      </w:r>
      <w:r>
        <w:rPr>
          <w:rFonts w:ascii="Times New Roman"/>
          <w:b w:val="false"/>
          <w:i w:val="false"/>
          <w:color w:val="000000"/>
          <w:sz w:val="28"/>
        </w:rPr>
        <w:t>подпункта 1)</w:t>
      </w:r>
      <w:r>
        <w:rPr>
          <w:rFonts w:ascii="Times New Roman"/>
          <w:b w:val="false"/>
          <w:i w:val="false"/>
          <w:color w:val="000000"/>
          <w:sz w:val="28"/>
        </w:rPr>
        <w:t xml:space="preserve"> пункта 1 статьи 155 исключить;</w:t>
      </w:r>
    </w:p>
    <w:bookmarkEnd w:id="514"/>
    <w:bookmarkStart w:name="z543" w:id="515"/>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статье 169-1</w:t>
      </w:r>
      <w:r>
        <w:rPr>
          <w:rFonts w:ascii="Times New Roman"/>
          <w:b w:val="false"/>
          <w:i w:val="false"/>
          <w:color w:val="000000"/>
          <w:sz w:val="28"/>
        </w:rPr>
        <w:t>:</w:t>
      </w:r>
    </w:p>
    <w:bookmarkEnd w:id="515"/>
    <w:bookmarkStart w:name="z544" w:id="5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516"/>
    <w:bookmarkStart w:name="z545" w:id="517"/>
    <w:p>
      <w:pPr>
        <w:spacing w:after="0"/>
        <w:ind w:left="0"/>
        <w:jc w:val="both"/>
      </w:pPr>
      <w:r>
        <w:rPr>
          <w:rFonts w:ascii="Times New Roman"/>
          <w:b w:val="false"/>
          <w:i w:val="false"/>
          <w:color w:val="000000"/>
          <w:sz w:val="28"/>
        </w:rPr>
        <w:t>
      абзац первый дополнить словами "по запросу";</w:t>
      </w:r>
    </w:p>
    <w:bookmarkEnd w:id="517"/>
    <w:bookmarkStart w:name="z546" w:id="5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"не позднее месяца со дня его утверждения" исключить;</w:t>
      </w:r>
    </w:p>
    <w:bookmarkEnd w:id="518"/>
    <w:bookmarkStart w:name="z547" w:id="5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 ежеквартально не позднее десятого числа месяца, следующего за отчетным кварталом" исключить;</w:t>
      </w:r>
    </w:p>
    <w:bookmarkEnd w:id="519"/>
    <w:bookmarkStart w:name="z548" w:id="5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"форме, утвержденной антимонопольным органом, ежеквартально не позднее десятого числа месяца, следующего за отчетным кварталом" заменить словами "запросу антимонопольного органа и по утверждаемой им форме";</w:t>
      </w:r>
    </w:p>
    <w:bookmarkEnd w:id="520"/>
    <w:bookmarkStart w:name="z549" w:id="5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"информацию о проведенных торгах ежеквартально не позднее десятого числа месяца, следующего за отчетным кварталом" заменить словами "по запросу информацию о проведенных торгах";  </w:t>
      </w:r>
    </w:p>
    <w:bookmarkEnd w:id="521"/>
    <w:bookmarkStart w:name="z550" w:id="522"/>
    <w:p>
      <w:pPr>
        <w:spacing w:after="0"/>
        <w:ind w:left="0"/>
        <w:jc w:val="both"/>
      </w:pPr>
      <w:r>
        <w:rPr>
          <w:rFonts w:ascii="Times New Roman"/>
          <w:b w:val="false"/>
          <w:i w:val="false"/>
          <w:color w:val="000000"/>
          <w:sz w:val="28"/>
        </w:rPr>
        <w:t xml:space="preserve">
      41) дополнить статьей 172-1 следующего содержания:  </w:t>
      </w:r>
    </w:p>
    <w:bookmarkEnd w:id="522"/>
    <w:bookmarkStart w:name="z551" w:id="523"/>
    <w:p>
      <w:pPr>
        <w:spacing w:after="0"/>
        <w:ind w:left="0"/>
        <w:jc w:val="both"/>
      </w:pPr>
      <w:r>
        <w:rPr>
          <w:rFonts w:ascii="Times New Roman"/>
          <w:b w:val="false"/>
          <w:i w:val="false"/>
          <w:color w:val="000000"/>
          <w:sz w:val="28"/>
        </w:rPr>
        <w:t>
      "Статья 172-1. Конгломерат</w:t>
      </w:r>
    </w:p>
    <w:bookmarkEnd w:id="523"/>
    <w:bookmarkStart w:name="z552" w:id="524"/>
    <w:p>
      <w:pPr>
        <w:spacing w:after="0"/>
        <w:ind w:left="0"/>
        <w:jc w:val="both"/>
      </w:pPr>
      <w:r>
        <w:rPr>
          <w:rFonts w:ascii="Times New Roman"/>
          <w:b w:val="false"/>
          <w:i w:val="false"/>
          <w:color w:val="000000"/>
          <w:sz w:val="28"/>
        </w:rPr>
        <w:t>
      1. Для целей настоящего Кодекса под конгломератом понимается субъект рынка (группа лиц), занимающий (занимающая) доминирующее или монопольное положение на соответствующем и смежном товарном рынках, за исключением банковских холдингов, банков и их дочерних организаций, а также единого закупщика электрической энергии и расчетного центра балансирующего рынка.</w:t>
      </w:r>
    </w:p>
    <w:bookmarkEnd w:id="524"/>
    <w:bookmarkStart w:name="z553" w:id="525"/>
    <w:p>
      <w:pPr>
        <w:spacing w:after="0"/>
        <w:ind w:left="0"/>
        <w:jc w:val="both"/>
      </w:pPr>
      <w:r>
        <w:rPr>
          <w:rFonts w:ascii="Times New Roman"/>
          <w:b w:val="false"/>
          <w:i w:val="false"/>
          <w:color w:val="000000"/>
          <w:sz w:val="28"/>
        </w:rPr>
        <w:t>
      Смежным товарным рынком является товарный рынок, на котором реализация товара невозможна без использования другого товара, реализуемого на соответствующем товарном рынке.</w:t>
      </w:r>
    </w:p>
    <w:bookmarkEnd w:id="525"/>
    <w:bookmarkStart w:name="z554" w:id="526"/>
    <w:p>
      <w:pPr>
        <w:spacing w:after="0"/>
        <w:ind w:left="0"/>
        <w:jc w:val="both"/>
      </w:pPr>
      <w:r>
        <w:rPr>
          <w:rFonts w:ascii="Times New Roman"/>
          <w:b w:val="false"/>
          <w:i w:val="false"/>
          <w:color w:val="000000"/>
          <w:sz w:val="28"/>
        </w:rPr>
        <w:t>
      2. Антимонопольный орган ведет государственный реестр конгломератов.</w:t>
      </w:r>
    </w:p>
    <w:bookmarkEnd w:id="526"/>
    <w:bookmarkStart w:name="z555" w:id="527"/>
    <w:p>
      <w:pPr>
        <w:spacing w:after="0"/>
        <w:ind w:left="0"/>
        <w:jc w:val="both"/>
      </w:pPr>
      <w:r>
        <w:rPr>
          <w:rFonts w:ascii="Times New Roman"/>
          <w:b w:val="false"/>
          <w:i w:val="false"/>
          <w:color w:val="000000"/>
          <w:sz w:val="28"/>
        </w:rPr>
        <w:t>
      3. Правила проведения анализа и мониторинга деятельности конгломератов утверждаются антимонопольным органом.";</w:t>
      </w:r>
    </w:p>
    <w:bookmarkEnd w:id="527"/>
    <w:bookmarkStart w:name="z556" w:id="528"/>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статью 191-1</w:t>
      </w:r>
      <w:r>
        <w:rPr>
          <w:rFonts w:ascii="Times New Roman"/>
          <w:b w:val="false"/>
          <w:i w:val="false"/>
          <w:color w:val="000000"/>
          <w:sz w:val="28"/>
        </w:rPr>
        <w:t xml:space="preserve"> изложить в следующей редакции: </w:t>
      </w:r>
    </w:p>
    <w:bookmarkEnd w:id="528"/>
    <w:bookmarkStart w:name="z557" w:id="529"/>
    <w:p>
      <w:pPr>
        <w:spacing w:after="0"/>
        <w:ind w:left="0"/>
        <w:jc w:val="both"/>
      </w:pPr>
      <w:r>
        <w:rPr>
          <w:rFonts w:ascii="Times New Roman"/>
          <w:b w:val="false"/>
          <w:i w:val="false"/>
          <w:color w:val="000000"/>
          <w:sz w:val="28"/>
        </w:rPr>
        <w:t>
      "Статья 191-1. Создание барьеров смены продавца (поставщика) товара</w:t>
      </w:r>
    </w:p>
    <w:bookmarkEnd w:id="529"/>
    <w:bookmarkStart w:name="z558" w:id="530"/>
    <w:p>
      <w:pPr>
        <w:spacing w:after="0"/>
        <w:ind w:left="0"/>
        <w:jc w:val="both"/>
      </w:pPr>
      <w:r>
        <w:rPr>
          <w:rFonts w:ascii="Times New Roman"/>
          <w:b w:val="false"/>
          <w:i w:val="false"/>
          <w:color w:val="000000"/>
          <w:sz w:val="28"/>
        </w:rPr>
        <w:t>
      Созданием барьеров смены продавца (поставщика) товара является предъявление потребителю требований при расторжении договора, не предусмотренных ранее или превышающих требования при заключении договора.";</w:t>
      </w:r>
    </w:p>
    <w:bookmarkEnd w:id="530"/>
    <w:bookmarkStart w:name="z559" w:id="531"/>
    <w:p>
      <w:pPr>
        <w:spacing w:after="0"/>
        <w:ind w:left="0"/>
        <w:jc w:val="both"/>
      </w:pPr>
      <w:r>
        <w:rPr>
          <w:rFonts w:ascii="Times New Roman"/>
          <w:b w:val="false"/>
          <w:i w:val="false"/>
          <w:color w:val="000000"/>
          <w:sz w:val="28"/>
        </w:rPr>
        <w:t xml:space="preserve">
      43) часть четвертую </w:t>
      </w:r>
      <w:r>
        <w:rPr>
          <w:rFonts w:ascii="Times New Roman"/>
          <w:b w:val="false"/>
          <w:i w:val="false"/>
          <w:color w:val="000000"/>
          <w:sz w:val="28"/>
        </w:rPr>
        <w:t>пункта 7</w:t>
      </w:r>
      <w:r>
        <w:rPr>
          <w:rFonts w:ascii="Times New Roman"/>
          <w:b w:val="false"/>
          <w:i w:val="false"/>
          <w:color w:val="000000"/>
          <w:sz w:val="28"/>
        </w:rPr>
        <w:t xml:space="preserve"> статьи 194 исключить;</w:t>
      </w:r>
    </w:p>
    <w:bookmarkEnd w:id="531"/>
    <w:bookmarkStart w:name="z560" w:id="532"/>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статью 199</w:t>
      </w:r>
      <w:r>
        <w:rPr>
          <w:rFonts w:ascii="Times New Roman"/>
          <w:b w:val="false"/>
          <w:i w:val="false"/>
          <w:color w:val="000000"/>
          <w:sz w:val="28"/>
        </w:rPr>
        <w:t xml:space="preserve"> дополнить пунктом 1-1 следующего содержания:</w:t>
      </w:r>
    </w:p>
    <w:bookmarkEnd w:id="532"/>
    <w:bookmarkStart w:name="z561" w:id="533"/>
    <w:p>
      <w:pPr>
        <w:spacing w:after="0"/>
        <w:ind w:left="0"/>
        <w:jc w:val="both"/>
      </w:pPr>
      <w:r>
        <w:rPr>
          <w:rFonts w:ascii="Times New Roman"/>
          <w:b w:val="false"/>
          <w:i w:val="false"/>
          <w:color w:val="000000"/>
          <w:sz w:val="28"/>
        </w:rPr>
        <w:t xml:space="preserve">
      "1-1. Обжалование уведомления в порядке, установленном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не приостанавливает течение срока, предусмотренного пунктом 2-1 настоящей статьи.";</w:t>
      </w:r>
    </w:p>
    <w:bookmarkEnd w:id="533"/>
    <w:bookmarkStart w:name="z562" w:id="534"/>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статье 201</w:t>
      </w:r>
      <w:r>
        <w:rPr>
          <w:rFonts w:ascii="Times New Roman"/>
          <w:b w:val="false"/>
          <w:i w:val="false"/>
          <w:color w:val="000000"/>
          <w:sz w:val="28"/>
        </w:rPr>
        <w:t>:</w:t>
      </w:r>
    </w:p>
    <w:bookmarkEnd w:id="534"/>
    <w:bookmarkStart w:name="z563" w:id="535"/>
    <w:p>
      <w:pPr>
        <w:spacing w:after="0"/>
        <w:ind w:left="0"/>
        <w:jc w:val="both"/>
      </w:pPr>
      <w:r>
        <w:rPr>
          <w:rFonts w:ascii="Times New Roman"/>
          <w:b w:val="false"/>
          <w:i w:val="false"/>
          <w:color w:val="000000"/>
          <w:sz w:val="28"/>
        </w:rPr>
        <w:t xml:space="preserve">
      подпункты 3) и 4)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 </w:t>
      </w:r>
    </w:p>
    <w:bookmarkEnd w:id="535"/>
    <w:bookmarkStart w:name="z564" w:id="536"/>
    <w:p>
      <w:pPr>
        <w:spacing w:after="0"/>
        <w:ind w:left="0"/>
        <w:jc w:val="both"/>
      </w:pPr>
      <w:r>
        <w:rPr>
          <w:rFonts w:ascii="Times New Roman"/>
          <w:b w:val="false"/>
          <w:i w:val="false"/>
          <w:color w:val="000000"/>
          <w:sz w:val="28"/>
        </w:rPr>
        <w:t>
      "3)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(за исключением земельных участков и зданий (строений, сооружений), не имеющих промышленного назначения и их комплексов, помещений, объектов незавершенного строительства), находящихся на территории Республики Казахстан, и (или) нематериальных активов другого субъекта рынка, если балансовая стоимость такого имущества, составляющего предмет сделки (взаимосвязанных сделок), превышает двадцать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bookmarkEnd w:id="536"/>
    <w:bookmarkStart w:name="z565" w:id="537"/>
    <w:p>
      <w:pPr>
        <w:spacing w:after="0"/>
        <w:ind w:left="0"/>
        <w:jc w:val="both"/>
      </w:pPr>
      <w:r>
        <w:rPr>
          <w:rFonts w:ascii="Times New Roman"/>
          <w:b w:val="false"/>
          <w:i w:val="false"/>
          <w:color w:val="000000"/>
          <w:sz w:val="28"/>
        </w:rPr>
        <w:t>
      Требование, указанное в части первой настоящего подпункта, не распространяется на случаи получения субъектом рынка (группой лиц) в собственность, владение и пользование основных производственных средств и (или) нематериальных активов в результате вкладов учредителей в его первоначальный уставный капитал, а также в случае реорганизации субъектов рынка, в результате которых создаваемый субъект рынка получает такое имущество на основании передаточного акта, разделительного баланса;</w:t>
      </w:r>
    </w:p>
    <w:bookmarkEnd w:id="537"/>
    <w:bookmarkStart w:name="z566" w:id="538"/>
    <w:p>
      <w:pPr>
        <w:spacing w:after="0"/>
        <w:ind w:left="0"/>
        <w:jc w:val="both"/>
      </w:pPr>
      <w:r>
        <w:rPr>
          <w:rFonts w:ascii="Times New Roman"/>
          <w:b w:val="false"/>
          <w:i w:val="false"/>
          <w:color w:val="000000"/>
          <w:sz w:val="28"/>
        </w:rPr>
        <w:t>
      4) 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w:t>
      </w:r>
    </w:p>
    <w:bookmarkEnd w:id="538"/>
    <w:bookmarkStart w:name="z567" w:id="539"/>
    <w:p>
      <w:pPr>
        <w:spacing w:after="0"/>
        <w:ind w:left="0"/>
        <w:jc w:val="both"/>
      </w:pPr>
      <w:r>
        <w:rPr>
          <w:rFonts w:ascii="Times New Roman"/>
          <w:b w:val="false"/>
          <w:i w:val="false"/>
          <w:color w:val="000000"/>
          <w:sz w:val="28"/>
        </w:rPr>
        <w:t>
      Требование, указанное в части первой настоящего подпункта, распространяется на случаи приобретения прав, которые предоставляют возможность принимать решения единолично, оказывать решающее влияние на принимаемые решения, преимущественно контролировать принимаемые решения (включая права определения приоритетных, основных условий, направлений, видов предпринимательской деятельности, стратегии развития и иных вопросов, не относящихся к текущей операционной деятельности), а также на аналогичные случаи, при условии отсутствия иных лиц с подобными правами.</w:t>
      </w:r>
    </w:p>
    <w:bookmarkEnd w:id="539"/>
    <w:bookmarkStart w:name="z568" w:id="540"/>
    <w:p>
      <w:pPr>
        <w:spacing w:after="0"/>
        <w:ind w:left="0"/>
        <w:jc w:val="both"/>
      </w:pPr>
      <w:r>
        <w:rPr>
          <w:rFonts w:ascii="Times New Roman"/>
          <w:b w:val="false"/>
          <w:i w:val="false"/>
          <w:color w:val="000000"/>
          <w:sz w:val="28"/>
        </w:rPr>
        <w:t>
      Настоящий подпункт также применяется к приобретаемым правам, позволяющим препятствовать принятию решений органами управления и (или) контроля субъекта рынка (в том числе к прямо указанному в учредительных документах праву вето, блокирования), назначать (номинировать) единолично кандидатов в органы управления и (или) контроля субъекта рынка, при условии отсутствия указанных прав у иных лиц;";</w:t>
      </w:r>
    </w:p>
    <w:bookmarkEnd w:id="540"/>
    <w:bookmarkStart w:name="z569" w:id="541"/>
    <w:p>
      <w:pPr>
        <w:spacing w:after="0"/>
        <w:ind w:left="0"/>
        <w:jc w:val="both"/>
      </w:pPr>
      <w:r>
        <w:rPr>
          <w:rFonts w:ascii="Times New Roman"/>
          <w:b w:val="false"/>
          <w:i w:val="false"/>
          <w:color w:val="000000"/>
          <w:sz w:val="28"/>
        </w:rPr>
        <w:t xml:space="preserve">
      в подпункте 1) </w:t>
      </w:r>
      <w:r>
        <w:rPr>
          <w:rFonts w:ascii="Times New Roman"/>
          <w:b w:val="false"/>
          <w:i w:val="false"/>
          <w:color w:val="000000"/>
          <w:sz w:val="28"/>
        </w:rPr>
        <w:t>пункта 2</w:t>
      </w:r>
      <w:r>
        <w:rPr>
          <w:rFonts w:ascii="Times New Roman"/>
          <w:b w:val="false"/>
          <w:i w:val="false"/>
          <w:color w:val="000000"/>
          <w:sz w:val="28"/>
        </w:rPr>
        <w:t xml:space="preserve"> слова "не принимает участия в голосовании в органах управления субъекта рынка" заменить словами "не получает права голоса в органах управления субъекта рынка, передача в залог акций (долей участия в уставном капитале, паев) субъекта рынка в пользу финансовых организаций (в качестве залогодержателей) без права голоса";</w:t>
      </w:r>
    </w:p>
    <w:bookmarkEnd w:id="541"/>
    <w:bookmarkStart w:name="z570" w:id="5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w:t>
      </w:r>
    </w:p>
    <w:bookmarkEnd w:id="542"/>
    <w:bookmarkStart w:name="z571" w:id="543"/>
    <w:p>
      <w:pPr>
        <w:spacing w:after="0"/>
        <w:ind w:left="0"/>
        <w:jc w:val="both"/>
      </w:pPr>
      <w:r>
        <w:rPr>
          <w:rFonts w:ascii="Times New Roman"/>
          <w:b w:val="false"/>
          <w:i w:val="false"/>
          <w:color w:val="000000"/>
          <w:sz w:val="28"/>
        </w:rPr>
        <w:t>
      в части первой слова ", 2) и 3)" заменить словами "и 2)";</w:t>
      </w:r>
    </w:p>
    <w:bookmarkEnd w:id="543"/>
    <w:bookmarkStart w:name="z572" w:id="544"/>
    <w:p>
      <w:pPr>
        <w:spacing w:after="0"/>
        <w:ind w:left="0"/>
        <w:jc w:val="both"/>
      </w:pPr>
      <w:r>
        <w:rPr>
          <w:rFonts w:ascii="Times New Roman"/>
          <w:b w:val="false"/>
          <w:i w:val="false"/>
          <w:color w:val="000000"/>
          <w:sz w:val="28"/>
        </w:rPr>
        <w:t>
      в части второй слова "4) и" заменить словами "3), 4) и";</w:t>
      </w:r>
    </w:p>
    <w:bookmarkEnd w:id="544"/>
    <w:bookmarkStart w:name="z573" w:id="545"/>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статье 203</w:t>
      </w:r>
      <w:r>
        <w:rPr>
          <w:rFonts w:ascii="Times New Roman"/>
          <w:b w:val="false"/>
          <w:i w:val="false"/>
          <w:color w:val="000000"/>
          <w:sz w:val="28"/>
        </w:rPr>
        <w:t>:</w:t>
      </w:r>
    </w:p>
    <w:bookmarkEnd w:id="545"/>
    <w:bookmarkStart w:name="z574" w:id="5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 заверенных в установленном законодательством Республики Казахстан порядке" исключить;</w:t>
      </w:r>
    </w:p>
    <w:bookmarkEnd w:id="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576" w:id="547"/>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статье 204</w:t>
      </w:r>
      <w:r>
        <w:rPr>
          <w:rFonts w:ascii="Times New Roman"/>
          <w:b w:val="false"/>
          <w:i w:val="false"/>
          <w:color w:val="000000"/>
          <w:sz w:val="28"/>
        </w:rPr>
        <w:t>:</w:t>
      </w:r>
    </w:p>
    <w:bookmarkEnd w:id="547"/>
    <w:bookmarkStart w:name="z577" w:id="5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548"/>
    <w:bookmarkStart w:name="z578" w:id="549"/>
    <w:p>
      <w:pPr>
        <w:spacing w:after="0"/>
        <w:ind w:left="0"/>
        <w:jc w:val="both"/>
      </w:pPr>
      <w:r>
        <w:rPr>
          <w:rFonts w:ascii="Times New Roman"/>
          <w:b w:val="false"/>
          <w:i w:val="false"/>
          <w:color w:val="000000"/>
          <w:sz w:val="28"/>
        </w:rPr>
        <w:t>
      подпункт 3) изложить в следующей редакции:</w:t>
      </w:r>
    </w:p>
    <w:bookmarkEnd w:id="549"/>
    <w:bookmarkStart w:name="z579" w:id="550"/>
    <w:p>
      <w:pPr>
        <w:spacing w:after="0"/>
        <w:ind w:left="0"/>
        <w:jc w:val="both"/>
      </w:pPr>
      <w:r>
        <w:rPr>
          <w:rFonts w:ascii="Times New Roman"/>
          <w:b w:val="false"/>
          <w:i w:val="false"/>
          <w:color w:val="000000"/>
          <w:sz w:val="28"/>
        </w:rPr>
        <w:t>
      "3) утвержденный устав или его проект;";</w:t>
      </w:r>
    </w:p>
    <w:bookmarkEnd w:id="550"/>
    <w:bookmarkStart w:name="z580" w:id="551"/>
    <w:p>
      <w:pPr>
        <w:spacing w:after="0"/>
        <w:ind w:left="0"/>
        <w:jc w:val="both"/>
      </w:pPr>
      <w:r>
        <w:rPr>
          <w:rFonts w:ascii="Times New Roman"/>
          <w:b w:val="false"/>
          <w:i w:val="false"/>
          <w:color w:val="000000"/>
          <w:sz w:val="28"/>
        </w:rPr>
        <w:t>
      абзац первый подпункта 5) изложить в следующей редакции:</w:t>
      </w:r>
    </w:p>
    <w:bookmarkEnd w:id="551"/>
    <w:bookmarkStart w:name="z581" w:id="552"/>
    <w:p>
      <w:pPr>
        <w:spacing w:after="0"/>
        <w:ind w:left="0"/>
        <w:jc w:val="both"/>
      </w:pPr>
      <w:r>
        <w:rPr>
          <w:rFonts w:ascii="Times New Roman"/>
          <w:b w:val="false"/>
          <w:i w:val="false"/>
          <w:color w:val="000000"/>
          <w:sz w:val="28"/>
        </w:rPr>
        <w:t>
      "5) по каждому из непосредственно реорганизуемых субъектов рынка указываются:";</w:t>
      </w:r>
    </w:p>
    <w:bookmarkEnd w:id="552"/>
    <w:bookmarkStart w:name="z582" w:id="553"/>
    <w:p>
      <w:pPr>
        <w:spacing w:after="0"/>
        <w:ind w:left="0"/>
        <w:jc w:val="both"/>
      </w:pPr>
      <w:r>
        <w:rPr>
          <w:rFonts w:ascii="Times New Roman"/>
          <w:b w:val="false"/>
          <w:i w:val="false"/>
          <w:color w:val="000000"/>
          <w:sz w:val="28"/>
        </w:rPr>
        <w:t>
      подпункт 6) исключить;</w:t>
      </w:r>
    </w:p>
    <w:bookmarkEnd w:id="553"/>
    <w:bookmarkStart w:name="z583" w:id="5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54"/>
    <w:bookmarkStart w:name="z584" w:id="555"/>
    <w:p>
      <w:pPr>
        <w:spacing w:after="0"/>
        <w:ind w:left="0"/>
        <w:jc w:val="both"/>
      </w:pPr>
      <w:r>
        <w:rPr>
          <w:rFonts w:ascii="Times New Roman"/>
          <w:b w:val="false"/>
          <w:i w:val="false"/>
          <w:color w:val="000000"/>
          <w:sz w:val="28"/>
        </w:rPr>
        <w:t>
      подпункт 1) изложить в следующей редакции:</w:t>
      </w:r>
    </w:p>
    <w:bookmarkEnd w:id="555"/>
    <w:bookmarkStart w:name="z585" w:id="556"/>
    <w:p>
      <w:pPr>
        <w:spacing w:after="0"/>
        <w:ind w:left="0"/>
        <w:jc w:val="both"/>
      </w:pPr>
      <w:r>
        <w:rPr>
          <w:rFonts w:ascii="Times New Roman"/>
          <w:b w:val="false"/>
          <w:i w:val="false"/>
          <w:color w:val="000000"/>
          <w:sz w:val="28"/>
        </w:rPr>
        <w:t>
      "1) сведения о предмете договора (иного документа), подтверждающего совершение сделки, сторонах, основных условиях для совершения сделки, а также стоимости (цене) сделки, представляемые в виде письма в произвольной форме, подписанного приобретателем или уполномоченным лицом приобретателя;";</w:t>
      </w:r>
    </w:p>
    <w:bookmarkEnd w:id="556"/>
    <w:bookmarkStart w:name="z586" w:id="557"/>
    <w:p>
      <w:pPr>
        <w:spacing w:after="0"/>
        <w:ind w:left="0"/>
        <w:jc w:val="both"/>
      </w:pPr>
      <w:r>
        <w:rPr>
          <w:rFonts w:ascii="Times New Roman"/>
          <w:b w:val="false"/>
          <w:i w:val="false"/>
          <w:color w:val="000000"/>
          <w:sz w:val="28"/>
        </w:rPr>
        <w:t>
      в подпункте 2):</w:t>
      </w:r>
    </w:p>
    <w:bookmarkEnd w:id="557"/>
    <w:bookmarkStart w:name="z587" w:id="558"/>
    <w:p>
      <w:pPr>
        <w:spacing w:after="0"/>
        <w:ind w:left="0"/>
        <w:jc w:val="both"/>
      </w:pPr>
      <w:r>
        <w:rPr>
          <w:rFonts w:ascii="Times New Roman"/>
          <w:b w:val="false"/>
          <w:i w:val="false"/>
          <w:color w:val="000000"/>
          <w:sz w:val="28"/>
        </w:rPr>
        <w:t>
      абзац первый изложить в следующей редакции:</w:t>
      </w:r>
    </w:p>
    <w:bookmarkEnd w:id="558"/>
    <w:bookmarkStart w:name="z588" w:id="559"/>
    <w:p>
      <w:pPr>
        <w:spacing w:after="0"/>
        <w:ind w:left="0"/>
        <w:jc w:val="both"/>
      </w:pPr>
      <w:r>
        <w:rPr>
          <w:rFonts w:ascii="Times New Roman"/>
          <w:b w:val="false"/>
          <w:i w:val="false"/>
          <w:color w:val="000000"/>
          <w:sz w:val="28"/>
        </w:rPr>
        <w:t xml:space="preserve">
      "2) по приобретателю и по каждому субъекту рынка, входящему с приобретателем в одну группу лиц, осуществляющему производство, реализацию, экспорт и импорт в Республику Казахстан товаров, аналогичных товарам или взаимозаменяемым товарам, производимым, реализуемым, экспортируемым и импортируемым субъектом рынка, в отношении которого совершаются действия, предусмотренные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201 настоящего Кодекса, и субъектами рынка, находящимися под его прямым или косвенным контролем, указываются:";</w:t>
      </w:r>
    </w:p>
    <w:bookmarkEnd w:id="559"/>
    <w:bookmarkStart w:name="z589" w:id="560"/>
    <w:p>
      <w:pPr>
        <w:spacing w:after="0"/>
        <w:ind w:left="0"/>
        <w:jc w:val="both"/>
      </w:pPr>
      <w:r>
        <w:rPr>
          <w:rFonts w:ascii="Times New Roman"/>
          <w:b w:val="false"/>
          <w:i w:val="false"/>
          <w:color w:val="000000"/>
          <w:sz w:val="28"/>
        </w:rPr>
        <w:t>
      в абзаце шестом:</w:t>
      </w:r>
    </w:p>
    <w:bookmarkEnd w:id="560"/>
    <w:bookmarkStart w:name="z590" w:id="561"/>
    <w:p>
      <w:pPr>
        <w:spacing w:after="0"/>
        <w:ind w:left="0"/>
        <w:jc w:val="both"/>
      </w:pPr>
      <w:r>
        <w:rPr>
          <w:rFonts w:ascii="Times New Roman"/>
          <w:b w:val="false"/>
          <w:i w:val="false"/>
          <w:color w:val="000000"/>
          <w:sz w:val="28"/>
        </w:rPr>
        <w:t>
      слова "или реализуемым" заменить словами ", реализуемым, экспортируемым и импортируемым";</w:t>
      </w:r>
    </w:p>
    <w:bookmarkEnd w:id="561"/>
    <w:bookmarkStart w:name="z591" w:id="562"/>
    <w:p>
      <w:pPr>
        <w:spacing w:after="0"/>
        <w:ind w:left="0"/>
        <w:jc w:val="both"/>
      </w:pPr>
      <w:r>
        <w:rPr>
          <w:rFonts w:ascii="Times New Roman"/>
          <w:b w:val="false"/>
          <w:i w:val="false"/>
          <w:color w:val="000000"/>
          <w:sz w:val="28"/>
        </w:rPr>
        <w:t>
      дополнить словами ", а также субъектами рынка, находящимися под его прямым или косвенным контролем";</w:t>
      </w:r>
    </w:p>
    <w:bookmarkEnd w:id="562"/>
    <w:bookmarkStart w:name="z592" w:id="563"/>
    <w:p>
      <w:pPr>
        <w:spacing w:after="0"/>
        <w:ind w:left="0"/>
        <w:jc w:val="both"/>
      </w:pPr>
      <w:r>
        <w:rPr>
          <w:rFonts w:ascii="Times New Roman"/>
          <w:b w:val="false"/>
          <w:i w:val="false"/>
          <w:color w:val="000000"/>
          <w:sz w:val="28"/>
        </w:rPr>
        <w:t>
      подпункт 3) исключить;</w:t>
      </w:r>
    </w:p>
    <w:bookmarkEnd w:id="563"/>
    <w:bookmarkStart w:name="z593" w:id="564"/>
    <w:p>
      <w:pPr>
        <w:spacing w:after="0"/>
        <w:ind w:left="0"/>
        <w:jc w:val="both"/>
      </w:pPr>
      <w:r>
        <w:rPr>
          <w:rFonts w:ascii="Times New Roman"/>
          <w:b w:val="false"/>
          <w:i w:val="false"/>
          <w:color w:val="000000"/>
          <w:sz w:val="28"/>
        </w:rPr>
        <w:t>
      в подпункте 5) слова "или реализуемых" заменить словами ", реализуемых, экспортируемых и импортируемых";</w:t>
      </w:r>
    </w:p>
    <w:bookmarkEnd w:id="5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p>
    <w:bookmarkStart w:name="z595" w:id="565"/>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статье 205</w:t>
      </w:r>
      <w:r>
        <w:rPr>
          <w:rFonts w:ascii="Times New Roman"/>
          <w:b w:val="false"/>
          <w:i w:val="false"/>
          <w:color w:val="000000"/>
          <w:sz w:val="28"/>
        </w:rPr>
        <w:t>:</w:t>
      </w:r>
    </w:p>
    <w:bookmarkEnd w:id="565"/>
    <w:bookmarkStart w:name="z596" w:id="5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"десяти календарных" заменить словами "пяти рабочих";</w:t>
      </w:r>
    </w:p>
    <w:bookmarkEnd w:id="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98" w:id="567"/>
    <w:p>
      <w:pPr>
        <w:spacing w:after="0"/>
        <w:ind w:left="0"/>
        <w:jc w:val="both"/>
      </w:pPr>
      <w:r>
        <w:rPr>
          <w:rFonts w:ascii="Times New Roman"/>
          <w:b w:val="false"/>
          <w:i w:val="false"/>
          <w:color w:val="000000"/>
          <w:sz w:val="28"/>
        </w:rPr>
        <w:t>
      "2. Срок рассмотрения ходатайства о даче согласия на экономическую концентрацию не должен превышать пятнадцать рабочих дней с момента принятия ходатайства к рассмотрению.</w:t>
      </w:r>
    </w:p>
    <w:bookmarkEnd w:id="567"/>
    <w:bookmarkStart w:name="z599" w:id="568"/>
    <w:p>
      <w:pPr>
        <w:spacing w:after="0"/>
        <w:ind w:left="0"/>
        <w:jc w:val="both"/>
      </w:pPr>
      <w:r>
        <w:rPr>
          <w:rFonts w:ascii="Times New Roman"/>
          <w:b w:val="false"/>
          <w:i w:val="false"/>
          <w:color w:val="000000"/>
          <w:sz w:val="28"/>
        </w:rPr>
        <w:t>
      При этом общий срок рассмотрения ходатайства о даче согласия на экономическую концентрацию с учетом приостановлений, за исключением случаев, указанных в пункте 3 настоящей статьи, не должен превышать двенадцать месяцев.";</w:t>
      </w:r>
    </w:p>
    <w:bookmarkEnd w:id="568"/>
    <w:bookmarkStart w:name="z600" w:id="569"/>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5</w:t>
      </w:r>
      <w:r>
        <w:rPr>
          <w:rFonts w:ascii="Times New Roman"/>
          <w:b w:val="false"/>
          <w:i w:val="false"/>
          <w:color w:val="000000"/>
          <w:sz w:val="28"/>
        </w:rPr>
        <w:t>:</w:t>
      </w:r>
    </w:p>
    <w:bookmarkEnd w:id="569"/>
    <w:bookmarkStart w:name="z601" w:id="570"/>
    <w:p>
      <w:pPr>
        <w:spacing w:after="0"/>
        <w:ind w:left="0"/>
        <w:jc w:val="both"/>
      </w:pPr>
      <w:r>
        <w:rPr>
          <w:rFonts w:ascii="Times New Roman"/>
          <w:b w:val="false"/>
          <w:i w:val="false"/>
          <w:color w:val="000000"/>
          <w:sz w:val="28"/>
        </w:rPr>
        <w:t>
      слова "в случае" исключить;</w:t>
      </w:r>
    </w:p>
    <w:bookmarkEnd w:id="570"/>
    <w:bookmarkStart w:name="z602" w:id="571"/>
    <w:p>
      <w:pPr>
        <w:spacing w:after="0"/>
        <w:ind w:left="0"/>
        <w:jc w:val="both"/>
      </w:pPr>
      <w:r>
        <w:rPr>
          <w:rFonts w:ascii="Times New Roman"/>
          <w:b w:val="false"/>
          <w:i w:val="false"/>
          <w:color w:val="000000"/>
          <w:sz w:val="28"/>
        </w:rPr>
        <w:t>
      после слова "товаров" дополнить словами "либо товаров на смежных товарных рынках";</w:t>
      </w:r>
    </w:p>
    <w:bookmarkEnd w:id="571"/>
    <w:bookmarkStart w:name="z603" w:id="572"/>
    <w:p>
      <w:pPr>
        <w:spacing w:after="0"/>
        <w:ind w:left="0"/>
        <w:jc w:val="both"/>
      </w:pPr>
      <w:r>
        <w:rPr>
          <w:rFonts w:ascii="Times New Roman"/>
          <w:b w:val="false"/>
          <w:i w:val="false"/>
          <w:color w:val="000000"/>
          <w:sz w:val="28"/>
        </w:rPr>
        <w:t>
      предложение первое пункта 6 изложить в следующей редакции:</w:t>
      </w:r>
    </w:p>
    <w:bookmarkEnd w:id="572"/>
    <w:bookmarkStart w:name="z604" w:id="573"/>
    <w:p>
      <w:pPr>
        <w:spacing w:after="0"/>
        <w:ind w:left="0"/>
        <w:jc w:val="both"/>
      </w:pPr>
      <w:r>
        <w:rPr>
          <w:rFonts w:ascii="Times New Roman"/>
          <w:b w:val="false"/>
          <w:i w:val="false"/>
          <w:color w:val="000000"/>
          <w:sz w:val="28"/>
        </w:rPr>
        <w:t>
      "6. Рассмотрение ходатайства о даче согласия на экономическую концентрацию автоматически возобновляется после представления дополнительных сведений и (или) документов субъектом рынка и (или) государственными органами, о чем антимонопольный орган обязан в течение трех рабочих дней в письменном виде уведомить лицо, подавшее ходатайство.";</w:t>
      </w:r>
    </w:p>
    <w:bookmarkEnd w:id="573"/>
    <w:bookmarkStart w:name="z605" w:id="574"/>
    <w:p>
      <w:pPr>
        <w:spacing w:after="0"/>
        <w:ind w:left="0"/>
        <w:jc w:val="both"/>
      </w:pPr>
      <w:r>
        <w:rPr>
          <w:rFonts w:ascii="Times New Roman"/>
          <w:b w:val="false"/>
          <w:i w:val="false"/>
          <w:color w:val="000000"/>
          <w:sz w:val="28"/>
        </w:rPr>
        <w:t xml:space="preserve">
      49) в части первой </w:t>
      </w:r>
      <w:r>
        <w:rPr>
          <w:rFonts w:ascii="Times New Roman"/>
          <w:b w:val="false"/>
          <w:i w:val="false"/>
          <w:color w:val="000000"/>
          <w:sz w:val="28"/>
        </w:rPr>
        <w:t>статьи 206</w:t>
      </w:r>
      <w:r>
        <w:rPr>
          <w:rFonts w:ascii="Times New Roman"/>
          <w:b w:val="false"/>
          <w:i w:val="false"/>
          <w:color w:val="000000"/>
          <w:sz w:val="28"/>
        </w:rPr>
        <w:t xml:space="preserve"> слова "4) и" заменить словами "3), 4) и";</w:t>
      </w:r>
    </w:p>
    <w:bookmarkEnd w:id="574"/>
    <w:bookmarkStart w:name="z606" w:id="575"/>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статье 207</w:t>
      </w:r>
      <w:r>
        <w:rPr>
          <w:rFonts w:ascii="Times New Roman"/>
          <w:b w:val="false"/>
          <w:i w:val="false"/>
          <w:color w:val="000000"/>
          <w:sz w:val="28"/>
        </w:rPr>
        <w:t>:</w:t>
      </w:r>
    </w:p>
    <w:bookmarkEnd w:id="575"/>
    <w:bookmarkStart w:name="z607" w:id="5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576"/>
    <w:bookmarkStart w:name="z608" w:id="577"/>
    <w:p>
      <w:pPr>
        <w:spacing w:after="0"/>
        <w:ind w:left="0"/>
        <w:jc w:val="both"/>
      </w:pPr>
      <w:r>
        <w:rPr>
          <w:rFonts w:ascii="Times New Roman"/>
          <w:b w:val="false"/>
          <w:i w:val="false"/>
          <w:color w:val="000000"/>
          <w:sz w:val="28"/>
        </w:rPr>
        <w:t>
      подпункт 1) изложить в следующей редакции:</w:t>
      </w:r>
    </w:p>
    <w:bookmarkEnd w:id="577"/>
    <w:bookmarkStart w:name="z609" w:id="578"/>
    <w:p>
      <w:pPr>
        <w:spacing w:after="0"/>
        <w:ind w:left="0"/>
        <w:jc w:val="both"/>
      </w:pPr>
      <w:r>
        <w:rPr>
          <w:rFonts w:ascii="Times New Roman"/>
          <w:b w:val="false"/>
          <w:i w:val="false"/>
          <w:color w:val="000000"/>
          <w:sz w:val="28"/>
        </w:rPr>
        <w:t>
      "1) сведения о предмете договора (иного документа), подтверждающего совершение сделки, сторонах, основных условиях для совершения сделки, а также стоимости (цене) сделки, представляемые в виде письма в произвольной форме, подписанного приобретателем или уполномоченным лицом приобретателя;";</w:t>
      </w:r>
    </w:p>
    <w:bookmarkEnd w:id="578"/>
    <w:bookmarkStart w:name="z610" w:id="579"/>
    <w:p>
      <w:pPr>
        <w:spacing w:after="0"/>
        <w:ind w:left="0"/>
        <w:jc w:val="both"/>
      </w:pPr>
      <w:r>
        <w:rPr>
          <w:rFonts w:ascii="Times New Roman"/>
          <w:b w:val="false"/>
          <w:i w:val="false"/>
          <w:color w:val="000000"/>
          <w:sz w:val="28"/>
        </w:rPr>
        <w:t>
      в подпункте 2):</w:t>
      </w:r>
    </w:p>
    <w:bookmarkEnd w:id="579"/>
    <w:bookmarkStart w:name="z611" w:id="580"/>
    <w:p>
      <w:pPr>
        <w:spacing w:after="0"/>
        <w:ind w:left="0"/>
        <w:jc w:val="both"/>
      </w:pPr>
      <w:r>
        <w:rPr>
          <w:rFonts w:ascii="Times New Roman"/>
          <w:b w:val="false"/>
          <w:i w:val="false"/>
          <w:color w:val="000000"/>
          <w:sz w:val="28"/>
        </w:rPr>
        <w:t>
      абзац первый изложить в следующей редакции:</w:t>
      </w:r>
    </w:p>
    <w:bookmarkEnd w:id="580"/>
    <w:bookmarkStart w:name="z612" w:id="581"/>
    <w:p>
      <w:pPr>
        <w:spacing w:after="0"/>
        <w:ind w:left="0"/>
        <w:jc w:val="both"/>
      </w:pPr>
      <w:r>
        <w:rPr>
          <w:rFonts w:ascii="Times New Roman"/>
          <w:b w:val="false"/>
          <w:i w:val="false"/>
          <w:color w:val="000000"/>
          <w:sz w:val="28"/>
        </w:rPr>
        <w:t xml:space="preserve">
      "2) по приобретателю и каждому субъекту рынка, входящему с приобретателем в одну группу лиц, осуществляющих производство, реализацию, экспорт и импорт в Республику Казахстан товаров, аналогичных товарам или взаимозаменяемым товарам, производимым, реализуемым, экспортируемым и импортируемым субъектом рынка, в отношении которого совершаются действия, предусмотренные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201 настоящего Кодекса, и субъектами рынка, находящимися под его прямым или косвенным контролем, указываются:";  </w:t>
      </w:r>
    </w:p>
    <w:bookmarkEnd w:id="581"/>
    <w:bookmarkStart w:name="z613" w:id="582"/>
    <w:p>
      <w:pPr>
        <w:spacing w:after="0"/>
        <w:ind w:left="0"/>
        <w:jc w:val="both"/>
      </w:pPr>
      <w:r>
        <w:rPr>
          <w:rFonts w:ascii="Times New Roman"/>
          <w:b w:val="false"/>
          <w:i w:val="false"/>
          <w:color w:val="000000"/>
          <w:sz w:val="28"/>
        </w:rPr>
        <w:t xml:space="preserve">
      в абзаце шестом:  </w:t>
      </w:r>
    </w:p>
    <w:bookmarkEnd w:id="582"/>
    <w:bookmarkStart w:name="z614" w:id="583"/>
    <w:p>
      <w:pPr>
        <w:spacing w:after="0"/>
        <w:ind w:left="0"/>
        <w:jc w:val="both"/>
      </w:pPr>
      <w:r>
        <w:rPr>
          <w:rFonts w:ascii="Times New Roman"/>
          <w:b w:val="false"/>
          <w:i w:val="false"/>
          <w:color w:val="000000"/>
          <w:sz w:val="28"/>
        </w:rPr>
        <w:t xml:space="preserve">
      слова "или реализуемым" заменить словами ", реализуемым, экспортируемым и импортируемым"; </w:t>
      </w:r>
    </w:p>
    <w:bookmarkEnd w:id="583"/>
    <w:bookmarkStart w:name="z615" w:id="584"/>
    <w:p>
      <w:pPr>
        <w:spacing w:after="0"/>
        <w:ind w:left="0"/>
        <w:jc w:val="both"/>
      </w:pPr>
      <w:r>
        <w:rPr>
          <w:rFonts w:ascii="Times New Roman"/>
          <w:b w:val="false"/>
          <w:i w:val="false"/>
          <w:color w:val="000000"/>
          <w:sz w:val="28"/>
        </w:rPr>
        <w:t>
      дополнить словами ", и субъектами рынка, находящимися под его прямым или косвенным контролем";</w:t>
      </w:r>
    </w:p>
    <w:bookmarkEnd w:id="584"/>
    <w:bookmarkStart w:name="z616" w:id="585"/>
    <w:p>
      <w:pPr>
        <w:spacing w:after="0"/>
        <w:ind w:left="0"/>
        <w:jc w:val="both"/>
      </w:pPr>
      <w:r>
        <w:rPr>
          <w:rFonts w:ascii="Times New Roman"/>
          <w:b w:val="false"/>
          <w:i w:val="false"/>
          <w:color w:val="000000"/>
          <w:sz w:val="28"/>
        </w:rPr>
        <w:t>
      подпункт 3) исключить;</w:t>
      </w:r>
    </w:p>
    <w:bookmarkEnd w:id="585"/>
    <w:bookmarkStart w:name="z617" w:id="586"/>
    <w:p>
      <w:pPr>
        <w:spacing w:after="0"/>
        <w:ind w:left="0"/>
        <w:jc w:val="both"/>
      </w:pPr>
      <w:r>
        <w:rPr>
          <w:rFonts w:ascii="Times New Roman"/>
          <w:b w:val="false"/>
          <w:i w:val="false"/>
          <w:color w:val="000000"/>
          <w:sz w:val="28"/>
        </w:rPr>
        <w:t>
      в подпункте 5) слова "или реализуемых" заменить словами ", реализуемых, экспортируемых и импортируемых";</w:t>
      </w:r>
    </w:p>
    <w:bookmarkEnd w:id="586"/>
    <w:bookmarkStart w:name="z618" w:id="58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87"/>
    <w:bookmarkStart w:name="z619" w:id="588"/>
    <w:p>
      <w:pPr>
        <w:spacing w:after="0"/>
        <w:ind w:left="0"/>
        <w:jc w:val="both"/>
      </w:pPr>
      <w:r>
        <w:rPr>
          <w:rFonts w:ascii="Times New Roman"/>
          <w:b w:val="false"/>
          <w:i w:val="false"/>
          <w:color w:val="000000"/>
          <w:sz w:val="28"/>
        </w:rPr>
        <w:t>
      абзац первый подпункта 5) изложить в следующей редакции:</w:t>
      </w:r>
    </w:p>
    <w:bookmarkEnd w:id="588"/>
    <w:bookmarkStart w:name="z620" w:id="589"/>
    <w:p>
      <w:pPr>
        <w:spacing w:after="0"/>
        <w:ind w:left="0"/>
        <w:jc w:val="both"/>
      </w:pPr>
      <w:r>
        <w:rPr>
          <w:rFonts w:ascii="Times New Roman"/>
          <w:b w:val="false"/>
          <w:i w:val="false"/>
          <w:color w:val="000000"/>
          <w:sz w:val="28"/>
        </w:rPr>
        <w:t>
      "5) исключительно по каждому субъекту рынка, в котором лицо, направляющее (подающее) уведомление (ходатайство), определяет условия ведения предпринимательской деятельности, указываются:";</w:t>
      </w:r>
    </w:p>
    <w:bookmarkEnd w:id="589"/>
    <w:bookmarkStart w:name="z621" w:id="590"/>
    <w:p>
      <w:pPr>
        <w:spacing w:after="0"/>
        <w:ind w:left="0"/>
        <w:jc w:val="both"/>
      </w:pPr>
      <w:r>
        <w:rPr>
          <w:rFonts w:ascii="Times New Roman"/>
          <w:b w:val="false"/>
          <w:i w:val="false"/>
          <w:color w:val="000000"/>
          <w:sz w:val="28"/>
        </w:rPr>
        <w:t>
      в подпункте 6):</w:t>
      </w:r>
    </w:p>
    <w:bookmarkEnd w:id="590"/>
    <w:bookmarkStart w:name="z622" w:id="591"/>
    <w:p>
      <w:pPr>
        <w:spacing w:after="0"/>
        <w:ind w:left="0"/>
        <w:jc w:val="both"/>
      </w:pPr>
      <w:r>
        <w:rPr>
          <w:rFonts w:ascii="Times New Roman"/>
          <w:b w:val="false"/>
          <w:i w:val="false"/>
          <w:color w:val="000000"/>
          <w:sz w:val="28"/>
        </w:rPr>
        <w:t>
      в абзаце первом слова "группе лиц, в которую входит данное лицо" заменить словами "по субъектам рынка, находящимся под прямым или косвенным контролем такого субъекта рынка";</w:t>
      </w:r>
    </w:p>
    <w:bookmarkEnd w:id="591"/>
    <w:bookmarkStart w:name="z623" w:id="592"/>
    <w:p>
      <w:pPr>
        <w:spacing w:after="0"/>
        <w:ind w:left="0"/>
        <w:jc w:val="both"/>
      </w:pPr>
      <w:r>
        <w:rPr>
          <w:rFonts w:ascii="Times New Roman"/>
          <w:b w:val="false"/>
          <w:i w:val="false"/>
          <w:color w:val="000000"/>
          <w:sz w:val="28"/>
        </w:rPr>
        <w:t>
      в абзаце третьем слова "и реализуемых субъектом рынка и группой лиц, в которых" заменить словами ", реализуемых, экспортируемых и импортируемых в Республику Казахстан субъектом (субъектами) рынка, в котором (которых)";</w:t>
      </w:r>
    </w:p>
    <w:bookmarkEnd w:id="592"/>
    <w:bookmarkStart w:name="z624" w:id="593"/>
    <w:p>
      <w:pPr>
        <w:spacing w:after="0"/>
        <w:ind w:left="0"/>
        <w:jc w:val="both"/>
      </w:pPr>
      <w:r>
        <w:rPr>
          <w:rFonts w:ascii="Times New Roman"/>
          <w:b w:val="false"/>
          <w:i w:val="false"/>
          <w:color w:val="000000"/>
          <w:sz w:val="28"/>
        </w:rPr>
        <w:t>
      дополнить пунктом 3 следующего содержания:</w:t>
      </w:r>
    </w:p>
    <w:bookmarkEnd w:id="593"/>
    <w:bookmarkStart w:name="z625" w:id="594"/>
    <w:p>
      <w:pPr>
        <w:spacing w:after="0"/>
        <w:ind w:left="0"/>
        <w:jc w:val="both"/>
      </w:pPr>
      <w:r>
        <w:rPr>
          <w:rFonts w:ascii="Times New Roman"/>
          <w:b w:val="false"/>
          <w:i w:val="false"/>
          <w:color w:val="000000"/>
          <w:sz w:val="28"/>
        </w:rPr>
        <w:t xml:space="preserve">
      "3.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201 настоящего Кодекса:</w:t>
      </w:r>
    </w:p>
    <w:bookmarkEnd w:id="594"/>
    <w:bookmarkStart w:name="z626" w:id="595"/>
    <w:p>
      <w:pPr>
        <w:spacing w:after="0"/>
        <w:ind w:left="0"/>
        <w:jc w:val="both"/>
      </w:pPr>
      <w:r>
        <w:rPr>
          <w:rFonts w:ascii="Times New Roman"/>
          <w:b w:val="false"/>
          <w:i w:val="false"/>
          <w:color w:val="000000"/>
          <w:sz w:val="28"/>
        </w:rPr>
        <w:t>
      1) сведения о предмете договора (иного документа), подтверждающего совершение сделки, сторонах, основных условиях для совершения сделки, а также стоимости (цене) сделки, представляемые в виде письма в произвольной форме, подписанного приобретателем или уполномоченным лицом приобретателя;</w:t>
      </w:r>
    </w:p>
    <w:bookmarkEnd w:id="595"/>
    <w:bookmarkStart w:name="z627" w:id="596"/>
    <w:p>
      <w:pPr>
        <w:spacing w:after="0"/>
        <w:ind w:left="0"/>
        <w:jc w:val="both"/>
      </w:pPr>
      <w:r>
        <w:rPr>
          <w:rFonts w:ascii="Times New Roman"/>
          <w:b w:val="false"/>
          <w:i w:val="false"/>
          <w:color w:val="000000"/>
          <w:sz w:val="28"/>
        </w:rPr>
        <w:t xml:space="preserve">
      2) по приобретателю и по каждому субъекту рынка, входящему с приобретателем в одну группу лиц, осуществляющим производство, реализацию, экспорт и импорт в Республику Казахстан товаров, аналогичных товарам или взаимозаменяемым товарам, для выпуска которых приобретаемое имущество использовалось субъектом рынка, в отношении которого совершаются действия, предусмотренные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201 настоящего Кодекса, указываются:</w:t>
      </w:r>
    </w:p>
    <w:bookmarkEnd w:id="596"/>
    <w:bookmarkStart w:name="z628" w:id="597"/>
    <w:p>
      <w:pPr>
        <w:spacing w:after="0"/>
        <w:ind w:left="0"/>
        <w:jc w:val="both"/>
      </w:pPr>
      <w:r>
        <w:rPr>
          <w:rFonts w:ascii="Times New Roman"/>
          <w:b w:val="false"/>
          <w:i w:val="false"/>
          <w:color w:val="000000"/>
          <w:sz w:val="28"/>
        </w:rPr>
        <w:t>
      для физического лица – данные документа, удостоверяющего его личность, сведения о гражданстве, а также место жительства и юридический адрес;</w:t>
      </w:r>
    </w:p>
    <w:bookmarkEnd w:id="597"/>
    <w:bookmarkStart w:name="z629" w:id="598"/>
    <w:p>
      <w:pPr>
        <w:spacing w:after="0"/>
        <w:ind w:left="0"/>
        <w:jc w:val="both"/>
      </w:pPr>
      <w:r>
        <w:rPr>
          <w:rFonts w:ascii="Times New Roman"/>
          <w:b w:val="false"/>
          <w:i w:val="false"/>
          <w:color w:val="000000"/>
          <w:sz w:val="28"/>
        </w:rPr>
        <w:t>
      наименование, юридический и фактический адреса;</w:t>
      </w:r>
    </w:p>
    <w:bookmarkEnd w:id="598"/>
    <w:bookmarkStart w:name="z630" w:id="599"/>
    <w:p>
      <w:pPr>
        <w:spacing w:after="0"/>
        <w:ind w:left="0"/>
        <w:jc w:val="both"/>
      </w:pPr>
      <w:r>
        <w:rPr>
          <w:rFonts w:ascii="Times New Roman"/>
          <w:b w:val="false"/>
          <w:i w:val="false"/>
          <w:color w:val="000000"/>
          <w:sz w:val="28"/>
        </w:rPr>
        <w:t>
      размер уставного капитала и доля участия в уставном капитале;</w:t>
      </w:r>
    </w:p>
    <w:bookmarkEnd w:id="599"/>
    <w:bookmarkStart w:name="z631" w:id="600"/>
    <w:p>
      <w:pPr>
        <w:spacing w:after="0"/>
        <w:ind w:left="0"/>
        <w:jc w:val="both"/>
      </w:pPr>
      <w:r>
        <w:rPr>
          <w:rFonts w:ascii="Times New Roman"/>
          <w:b w:val="false"/>
          <w:i w:val="false"/>
          <w:color w:val="000000"/>
          <w:sz w:val="28"/>
        </w:rPr>
        <w:t>
      виды акций;</w:t>
      </w:r>
    </w:p>
    <w:bookmarkEnd w:id="600"/>
    <w:bookmarkStart w:name="z632" w:id="601"/>
    <w:p>
      <w:pPr>
        <w:spacing w:after="0"/>
        <w:ind w:left="0"/>
        <w:jc w:val="both"/>
      </w:pPr>
      <w:r>
        <w:rPr>
          <w:rFonts w:ascii="Times New Roman"/>
          <w:b w:val="false"/>
          <w:i w:val="false"/>
          <w:color w:val="000000"/>
          <w:sz w:val="28"/>
        </w:rPr>
        <w:t>
      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p>
    <w:bookmarkEnd w:id="601"/>
    <w:bookmarkStart w:name="z633" w:id="602"/>
    <w:p>
      <w:pPr>
        <w:spacing w:after="0"/>
        <w:ind w:left="0"/>
        <w:jc w:val="both"/>
      </w:pPr>
      <w:r>
        <w:rPr>
          <w:rFonts w:ascii="Times New Roman"/>
          <w:b w:val="false"/>
          <w:i w:val="false"/>
          <w:color w:val="000000"/>
          <w:sz w:val="28"/>
        </w:rPr>
        <w:t>
      3) перечень имущества, составляющего предмет сделки, с указанием балансовой стоимости;</w:t>
      </w:r>
    </w:p>
    <w:bookmarkEnd w:id="602"/>
    <w:bookmarkStart w:name="z634" w:id="603"/>
    <w:p>
      <w:pPr>
        <w:spacing w:after="0"/>
        <w:ind w:left="0"/>
        <w:jc w:val="both"/>
      </w:pPr>
      <w:r>
        <w:rPr>
          <w:rFonts w:ascii="Times New Roman"/>
          <w:b w:val="false"/>
          <w:i w:val="false"/>
          <w:color w:val="000000"/>
          <w:sz w:val="28"/>
        </w:rPr>
        <w:t>
      4) сведения о том, для выпуска каких товаров использовалось и будет использоваться получаемое имущество, с указанием видов товаров.";</w:t>
      </w:r>
    </w:p>
    <w:bookmarkEnd w:id="603"/>
    <w:bookmarkStart w:name="z635" w:id="604"/>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статью 216</w:t>
      </w:r>
      <w:r>
        <w:rPr>
          <w:rFonts w:ascii="Times New Roman"/>
          <w:b w:val="false"/>
          <w:i w:val="false"/>
          <w:color w:val="000000"/>
          <w:sz w:val="28"/>
        </w:rPr>
        <w:t xml:space="preserve"> дополнить пунктом 5 следующего содержания:</w:t>
      </w:r>
    </w:p>
    <w:bookmarkEnd w:id="604"/>
    <w:bookmarkStart w:name="z636" w:id="605"/>
    <w:p>
      <w:pPr>
        <w:spacing w:after="0"/>
        <w:ind w:left="0"/>
        <w:jc w:val="both"/>
      </w:pPr>
      <w:r>
        <w:rPr>
          <w:rFonts w:ascii="Times New Roman"/>
          <w:b w:val="false"/>
          <w:i w:val="false"/>
          <w:color w:val="000000"/>
          <w:sz w:val="28"/>
        </w:rPr>
        <w:t xml:space="preserve">
      "5. Обжалование приказа о проведении расследования в порядке, установленном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не приостанавливает его действие.";  </w:t>
      </w:r>
    </w:p>
    <w:bookmarkEnd w:id="605"/>
    <w:bookmarkStart w:name="z637" w:id="606"/>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статье 221</w:t>
      </w:r>
      <w:r>
        <w:rPr>
          <w:rFonts w:ascii="Times New Roman"/>
          <w:b w:val="false"/>
          <w:i w:val="false"/>
          <w:color w:val="000000"/>
          <w:sz w:val="28"/>
        </w:rPr>
        <w:t xml:space="preserve">:   </w:t>
      </w:r>
    </w:p>
    <w:bookmarkEnd w:id="606"/>
    <w:bookmarkStart w:name="z638" w:id="607"/>
    <w:p>
      <w:pPr>
        <w:spacing w:after="0"/>
        <w:ind w:left="0"/>
        <w:jc w:val="both"/>
      </w:pPr>
      <w:r>
        <w:rPr>
          <w:rFonts w:ascii="Times New Roman"/>
          <w:b w:val="false"/>
          <w:i w:val="false"/>
          <w:color w:val="000000"/>
          <w:sz w:val="28"/>
        </w:rPr>
        <w:t>
      часть третью после слова "осуществляются" дополнить словами "в рабочие дни";</w:t>
      </w:r>
    </w:p>
    <w:bookmarkEnd w:id="607"/>
    <w:bookmarkStart w:name="z639" w:id="608"/>
    <w:p>
      <w:pPr>
        <w:spacing w:after="0"/>
        <w:ind w:left="0"/>
        <w:jc w:val="both"/>
      </w:pPr>
      <w:r>
        <w:rPr>
          <w:rFonts w:ascii="Times New Roman"/>
          <w:b w:val="false"/>
          <w:i w:val="false"/>
          <w:color w:val="000000"/>
          <w:sz w:val="28"/>
        </w:rPr>
        <w:t>
      дополнить частью пятой следующего содержания:</w:t>
      </w:r>
    </w:p>
    <w:bookmarkEnd w:id="608"/>
    <w:bookmarkStart w:name="z640" w:id="609"/>
    <w:p>
      <w:pPr>
        <w:spacing w:after="0"/>
        <w:ind w:left="0"/>
        <w:jc w:val="both"/>
      </w:pPr>
      <w:r>
        <w:rPr>
          <w:rFonts w:ascii="Times New Roman"/>
          <w:b w:val="false"/>
          <w:i w:val="false"/>
          <w:color w:val="000000"/>
          <w:sz w:val="28"/>
        </w:rPr>
        <w:t xml:space="preserve">
      "Обжалование действий должностных лиц антимонопольного органа, предусмотренных настоящей статьей, в порядке, установленном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не приостанавливает их исполнения."; </w:t>
      </w:r>
    </w:p>
    <w:bookmarkEnd w:id="609"/>
    <w:bookmarkStart w:name="z641" w:id="610"/>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статье 224</w:t>
      </w:r>
      <w:r>
        <w:rPr>
          <w:rFonts w:ascii="Times New Roman"/>
          <w:b w:val="false"/>
          <w:i w:val="false"/>
          <w:color w:val="000000"/>
          <w:sz w:val="28"/>
        </w:rPr>
        <w:t>:</w:t>
      </w:r>
    </w:p>
    <w:bookmarkEnd w:id="610"/>
    <w:bookmarkStart w:name="z642" w:id="611"/>
    <w:p>
      <w:pPr>
        <w:spacing w:after="0"/>
        <w:ind w:left="0"/>
        <w:jc w:val="both"/>
      </w:pPr>
      <w:r>
        <w:rPr>
          <w:rFonts w:ascii="Times New Roman"/>
          <w:b w:val="false"/>
          <w:i w:val="false"/>
          <w:color w:val="000000"/>
          <w:sz w:val="28"/>
        </w:rPr>
        <w:t>
      дополнить пунктом 2-1 следующего содержания:</w:t>
      </w:r>
    </w:p>
    <w:bookmarkEnd w:id="611"/>
    <w:bookmarkStart w:name="z643" w:id="612"/>
    <w:p>
      <w:pPr>
        <w:spacing w:after="0"/>
        <w:ind w:left="0"/>
        <w:jc w:val="both"/>
      </w:pPr>
      <w:r>
        <w:rPr>
          <w:rFonts w:ascii="Times New Roman"/>
          <w:b w:val="false"/>
          <w:i w:val="false"/>
          <w:color w:val="000000"/>
          <w:sz w:val="28"/>
        </w:rPr>
        <w:t>
      "2-1. Положения, указанные в пунктах 1-1 и 2 настоящей статьи, не применяются в случаях проведения расследования нарушений законодательства Республики Казахстан в области защиты конкуренции по признакам установления, поддержания монопольно высоких (низких) или монопсонически низких цен, а также по признакам картеля в части установления или поддержания цен (тарифов), скидок, надбавок (доплат) и (или) наценок, повышения, снижения или поддержания цен на торгах.";</w:t>
      </w:r>
    </w:p>
    <w:bookmarkEnd w:id="6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bookmarkStart w:name="z645" w:id="613"/>
    <w:p>
      <w:pPr>
        <w:spacing w:after="0"/>
        <w:ind w:left="0"/>
        <w:jc w:val="both"/>
      </w:pPr>
      <w:r>
        <w:rPr>
          <w:rFonts w:ascii="Times New Roman"/>
          <w:b w:val="false"/>
          <w:i w:val="false"/>
          <w:color w:val="000000"/>
          <w:sz w:val="28"/>
        </w:rPr>
        <w:t xml:space="preserve">
      предложение первое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613"/>
    <w:bookmarkStart w:name="z646" w:id="614"/>
    <w:p>
      <w:pPr>
        <w:spacing w:after="0"/>
        <w:ind w:left="0"/>
        <w:jc w:val="both"/>
      </w:pPr>
      <w:r>
        <w:rPr>
          <w:rFonts w:ascii="Times New Roman"/>
          <w:b w:val="false"/>
          <w:i w:val="false"/>
          <w:color w:val="000000"/>
          <w:sz w:val="28"/>
        </w:rPr>
        <w:t>
      "5. Копия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w:t>
      </w:r>
    </w:p>
    <w:bookmarkEnd w:id="6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исключить;</w:t>
      </w:r>
    </w:p>
    <w:bookmarkStart w:name="z648" w:id="6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"вступления в силу приказа об утверждении" заменить словами "подписания должностным лицом (должностными лицами) антимонопольного органа";</w:t>
      </w:r>
    </w:p>
    <w:bookmarkEnd w:id="6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исключить;</w:t>
      </w:r>
    </w:p>
    <w:bookmarkStart w:name="z650" w:id="616"/>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статье 284</w:t>
      </w:r>
      <w:r>
        <w:rPr>
          <w:rFonts w:ascii="Times New Roman"/>
          <w:b w:val="false"/>
          <w:i w:val="false"/>
          <w:color w:val="000000"/>
          <w:sz w:val="28"/>
        </w:rPr>
        <w:t>:</w:t>
      </w:r>
    </w:p>
    <w:bookmarkEnd w:id="616"/>
    <w:bookmarkStart w:name="z651" w:id="617"/>
    <w:p>
      <w:pPr>
        <w:spacing w:after="0"/>
        <w:ind w:left="0"/>
        <w:jc w:val="both"/>
      </w:pPr>
      <w:r>
        <w:rPr>
          <w:rFonts w:ascii="Times New Roman"/>
          <w:b w:val="false"/>
          <w:i w:val="false"/>
          <w:color w:val="000000"/>
          <w:sz w:val="28"/>
        </w:rPr>
        <w:t>
      в части первой слова ", включая производства, созданные, расширенные и (или) обновленные" заменить словами "товаров, работ и услуг, включая производство товаров, работ и услуг, созданных, расширенных и (или) обновленных";</w:t>
      </w:r>
    </w:p>
    <w:bookmarkEnd w:id="617"/>
    <w:bookmarkStart w:name="z652" w:id="618"/>
    <w:p>
      <w:pPr>
        <w:spacing w:after="0"/>
        <w:ind w:left="0"/>
        <w:jc w:val="both"/>
      </w:pPr>
      <w:r>
        <w:rPr>
          <w:rFonts w:ascii="Times New Roman"/>
          <w:b w:val="false"/>
          <w:i w:val="false"/>
          <w:color w:val="000000"/>
          <w:sz w:val="28"/>
        </w:rPr>
        <w:t>
      в части второй:</w:t>
      </w:r>
    </w:p>
    <w:bookmarkEnd w:id="618"/>
    <w:bookmarkStart w:name="z653" w:id="619"/>
    <w:p>
      <w:pPr>
        <w:spacing w:after="0"/>
        <w:ind w:left="0"/>
        <w:jc w:val="both"/>
      </w:pPr>
      <w:r>
        <w:rPr>
          <w:rFonts w:ascii="Times New Roman"/>
          <w:b w:val="false"/>
          <w:i w:val="false"/>
          <w:color w:val="000000"/>
          <w:sz w:val="28"/>
        </w:rPr>
        <w:t>
      абзац второй:</w:t>
      </w:r>
    </w:p>
    <w:bookmarkEnd w:id="619"/>
    <w:bookmarkStart w:name="z654" w:id="620"/>
    <w:p>
      <w:pPr>
        <w:spacing w:after="0"/>
        <w:ind w:left="0"/>
        <w:jc w:val="both"/>
      </w:pPr>
      <w:r>
        <w:rPr>
          <w:rFonts w:ascii="Times New Roman"/>
          <w:b w:val="false"/>
          <w:i w:val="false"/>
          <w:color w:val="000000"/>
          <w:sz w:val="28"/>
        </w:rPr>
        <w:t>
      после слова "производств" дополнить словами "товаров, работ и услуг";</w:t>
      </w:r>
    </w:p>
    <w:bookmarkEnd w:id="620"/>
    <w:bookmarkStart w:name="z655" w:id="621"/>
    <w:p>
      <w:pPr>
        <w:spacing w:after="0"/>
        <w:ind w:left="0"/>
        <w:jc w:val="both"/>
      </w:pPr>
      <w:r>
        <w:rPr>
          <w:rFonts w:ascii="Times New Roman"/>
          <w:b w:val="false"/>
          <w:i w:val="false"/>
          <w:color w:val="000000"/>
          <w:sz w:val="28"/>
        </w:rPr>
        <w:t>
      дополнить словами ", если иное не предусмотрено настоящим Кодексом";</w:t>
      </w:r>
    </w:p>
    <w:bookmarkEnd w:id="621"/>
    <w:bookmarkStart w:name="z656" w:id="622"/>
    <w:p>
      <w:pPr>
        <w:spacing w:after="0"/>
        <w:ind w:left="0"/>
        <w:jc w:val="both"/>
      </w:pPr>
      <w:r>
        <w:rPr>
          <w:rFonts w:ascii="Times New Roman"/>
          <w:b w:val="false"/>
          <w:i w:val="false"/>
          <w:color w:val="000000"/>
          <w:sz w:val="28"/>
        </w:rPr>
        <w:t>
      абзац третий:</w:t>
      </w:r>
    </w:p>
    <w:bookmarkEnd w:id="622"/>
    <w:bookmarkStart w:name="z657" w:id="623"/>
    <w:p>
      <w:pPr>
        <w:spacing w:after="0"/>
        <w:ind w:left="0"/>
        <w:jc w:val="both"/>
      </w:pPr>
      <w:r>
        <w:rPr>
          <w:rFonts w:ascii="Times New Roman"/>
          <w:b w:val="false"/>
          <w:i w:val="false"/>
          <w:color w:val="000000"/>
          <w:sz w:val="28"/>
        </w:rPr>
        <w:t>
      после слова "производств" дополнить словами "товаров, работ и услуг";</w:t>
      </w:r>
    </w:p>
    <w:bookmarkEnd w:id="623"/>
    <w:bookmarkStart w:name="z658" w:id="624"/>
    <w:p>
      <w:pPr>
        <w:spacing w:after="0"/>
        <w:ind w:left="0"/>
        <w:jc w:val="both"/>
      </w:pPr>
      <w:r>
        <w:rPr>
          <w:rFonts w:ascii="Times New Roman"/>
          <w:b w:val="false"/>
          <w:i w:val="false"/>
          <w:color w:val="000000"/>
          <w:sz w:val="28"/>
        </w:rPr>
        <w:t>
      дополнить словами ", если иное не предусмотрено настоящим Кодексом";</w:t>
      </w:r>
    </w:p>
    <w:bookmarkEnd w:id="624"/>
    <w:bookmarkStart w:name="z659" w:id="625"/>
    <w:p>
      <w:pPr>
        <w:spacing w:after="0"/>
        <w:ind w:left="0"/>
        <w:jc w:val="both"/>
      </w:pPr>
      <w:r>
        <w:rPr>
          <w:rFonts w:ascii="Times New Roman"/>
          <w:b w:val="false"/>
          <w:i w:val="false"/>
          <w:color w:val="000000"/>
          <w:sz w:val="28"/>
        </w:rPr>
        <w:t>
      часть третью после слова "производств" дополнить словами "товаров, работ и услуг";</w:t>
      </w:r>
    </w:p>
    <w:bookmarkEnd w:id="625"/>
    <w:bookmarkStart w:name="z660" w:id="626"/>
    <w:p>
      <w:pPr>
        <w:spacing w:after="0"/>
        <w:ind w:left="0"/>
        <w:jc w:val="both"/>
      </w:pPr>
      <w:r>
        <w:rPr>
          <w:rFonts w:ascii="Times New Roman"/>
          <w:b w:val="false"/>
          <w:i w:val="false"/>
          <w:color w:val="000000"/>
          <w:sz w:val="28"/>
        </w:rPr>
        <w:t xml:space="preserve">
      55) в подпункте 2) </w:t>
      </w:r>
      <w:r>
        <w:rPr>
          <w:rFonts w:ascii="Times New Roman"/>
          <w:b w:val="false"/>
          <w:i w:val="false"/>
          <w:color w:val="000000"/>
          <w:sz w:val="28"/>
        </w:rPr>
        <w:t>пункта 5</w:t>
      </w:r>
      <w:r>
        <w:rPr>
          <w:rFonts w:ascii="Times New Roman"/>
          <w:b w:val="false"/>
          <w:i w:val="false"/>
          <w:color w:val="000000"/>
          <w:sz w:val="28"/>
        </w:rPr>
        <w:t xml:space="preserve"> статьи 286:</w:t>
      </w:r>
    </w:p>
    <w:bookmarkEnd w:id="626"/>
    <w:bookmarkStart w:name="z661" w:id="627"/>
    <w:p>
      <w:pPr>
        <w:spacing w:after="0"/>
        <w:ind w:left="0"/>
        <w:jc w:val="both"/>
      </w:pPr>
      <w:r>
        <w:rPr>
          <w:rFonts w:ascii="Times New Roman"/>
          <w:b w:val="false"/>
          <w:i w:val="false"/>
          <w:color w:val="000000"/>
          <w:sz w:val="28"/>
        </w:rPr>
        <w:t>
      часть третью дополнить словами ", если иное не предусмотрено частью четвертой настоящего подпункта";</w:t>
      </w:r>
    </w:p>
    <w:bookmarkEnd w:id="627"/>
    <w:bookmarkStart w:name="z662" w:id="628"/>
    <w:p>
      <w:pPr>
        <w:spacing w:after="0"/>
        <w:ind w:left="0"/>
        <w:jc w:val="both"/>
      </w:pPr>
      <w:r>
        <w:rPr>
          <w:rFonts w:ascii="Times New Roman"/>
          <w:b w:val="false"/>
          <w:i w:val="false"/>
          <w:color w:val="000000"/>
          <w:sz w:val="28"/>
        </w:rPr>
        <w:t>
      дополнить частью четвертой следующего содержания:</w:t>
      </w:r>
    </w:p>
    <w:bookmarkEnd w:id="628"/>
    <w:bookmarkStart w:name="z663" w:id="629"/>
    <w:p>
      <w:pPr>
        <w:spacing w:after="0"/>
        <w:ind w:left="0"/>
        <w:jc w:val="both"/>
      </w:pPr>
      <w:r>
        <w:rPr>
          <w:rFonts w:ascii="Times New Roman"/>
          <w:b w:val="false"/>
          <w:i w:val="false"/>
          <w:color w:val="000000"/>
          <w:sz w:val="28"/>
        </w:rPr>
        <w:t>
      "При создании новых гостиниц, расширении и (или) обновлении (реконструкции) действующих гостиниц размер инвестиций юридического лица должен составлять не менее 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При этом требование настоящей части применяется, если создание новых гостиниц, расширение и (или) обновление (реконструкция) действующих гостиниц соответствуют одновременно следующим условиям:</w:t>
      </w:r>
    </w:p>
    <w:bookmarkEnd w:id="629"/>
    <w:bookmarkStart w:name="z664" w:id="630"/>
    <w:p>
      <w:pPr>
        <w:spacing w:after="0"/>
        <w:ind w:left="0"/>
        <w:jc w:val="both"/>
      </w:pPr>
      <w:r>
        <w:rPr>
          <w:rFonts w:ascii="Times New Roman"/>
          <w:b w:val="false"/>
          <w:i w:val="false"/>
          <w:color w:val="000000"/>
          <w:sz w:val="28"/>
        </w:rPr>
        <w:t>
      реализация проекта вне городов республиканского значения и столицы;</w:t>
      </w:r>
    </w:p>
    <w:bookmarkEnd w:id="630"/>
    <w:bookmarkStart w:name="z665" w:id="631"/>
    <w:p>
      <w:pPr>
        <w:spacing w:after="0"/>
        <w:ind w:left="0"/>
        <w:jc w:val="both"/>
      </w:pPr>
      <w:r>
        <w:rPr>
          <w:rFonts w:ascii="Times New Roman"/>
          <w:b w:val="false"/>
          <w:i w:val="false"/>
          <w:color w:val="000000"/>
          <w:sz w:val="28"/>
        </w:rPr>
        <w:t>
      соответствие предоставляемых услуг категории "три", "четыре", "пять" звезд в соответствии с международными стандартами;</w:t>
      </w:r>
    </w:p>
    <w:bookmarkEnd w:id="631"/>
    <w:bookmarkStart w:name="z666" w:id="632"/>
    <w:p>
      <w:pPr>
        <w:spacing w:after="0"/>
        <w:ind w:left="0"/>
        <w:jc w:val="both"/>
      </w:pPr>
      <w:r>
        <w:rPr>
          <w:rFonts w:ascii="Times New Roman"/>
          <w:b w:val="false"/>
          <w:i w:val="false"/>
          <w:color w:val="000000"/>
          <w:sz w:val="28"/>
        </w:rPr>
        <w:t>
      заключение договора комплексной предпринимательской лицензии (франчайзинг) или франшизы с международной гостиничной сетью, имеющей не менее тысячи гостиниц в десяти и более зарубежных странах.".</w:t>
      </w:r>
    </w:p>
    <w:bookmarkEnd w:id="632"/>
    <w:bookmarkStart w:name="z667" w:id="63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p>
    <w:bookmarkEnd w:id="633"/>
    <w:bookmarkStart w:name="z668" w:id="63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16</w:t>
      </w:r>
      <w:r>
        <w:rPr>
          <w:rFonts w:ascii="Times New Roman"/>
          <w:b w:val="false"/>
          <w:i w:val="false"/>
          <w:color w:val="000000"/>
          <w:sz w:val="28"/>
        </w:rPr>
        <w:t xml:space="preserve">: </w:t>
      </w:r>
    </w:p>
    <w:bookmarkEnd w:id="634"/>
    <w:bookmarkStart w:name="z669" w:id="635"/>
    <w:p>
      <w:pPr>
        <w:spacing w:after="0"/>
        <w:ind w:left="0"/>
        <w:jc w:val="both"/>
      </w:pPr>
      <w:r>
        <w:rPr>
          <w:rFonts w:ascii="Times New Roman"/>
          <w:b w:val="false"/>
          <w:i w:val="false"/>
          <w:color w:val="000000"/>
          <w:sz w:val="28"/>
        </w:rPr>
        <w:t>
      подпункт 8) изложить в следующей редакции:</w:t>
      </w:r>
    </w:p>
    <w:bookmarkEnd w:id="635"/>
    <w:bookmarkStart w:name="z670" w:id="636"/>
    <w:p>
      <w:pPr>
        <w:spacing w:after="0"/>
        <w:ind w:left="0"/>
        <w:jc w:val="both"/>
      </w:pPr>
      <w:r>
        <w:rPr>
          <w:rFonts w:ascii="Times New Roman"/>
          <w:b w:val="false"/>
          <w:i w:val="false"/>
          <w:color w:val="000000"/>
          <w:sz w:val="28"/>
        </w:rPr>
        <w:t>
      "8) устанавливает порядок разработки, утверждения, замены и пересмотра единых межотраслевых или межотраслевых типовых или типовых норм и нормативов по труду для всех сфер деятельности, или типовых норм и нормативов по труду организаций;";</w:t>
      </w:r>
    </w:p>
    <w:bookmarkEnd w:id="636"/>
    <w:bookmarkStart w:name="z671" w:id="637"/>
    <w:p>
      <w:pPr>
        <w:spacing w:after="0"/>
        <w:ind w:left="0"/>
        <w:jc w:val="both"/>
      </w:pPr>
      <w:r>
        <w:rPr>
          <w:rFonts w:ascii="Times New Roman"/>
          <w:b w:val="false"/>
          <w:i w:val="false"/>
          <w:color w:val="000000"/>
          <w:sz w:val="28"/>
        </w:rPr>
        <w:t>
      дополнить подпунктом 41-10) следующего содержания:</w:t>
      </w:r>
    </w:p>
    <w:bookmarkEnd w:id="637"/>
    <w:bookmarkStart w:name="z672" w:id="638"/>
    <w:p>
      <w:pPr>
        <w:spacing w:after="0"/>
        <w:ind w:left="0"/>
        <w:jc w:val="both"/>
      </w:pPr>
      <w:r>
        <w:rPr>
          <w:rFonts w:ascii="Times New Roman"/>
          <w:b w:val="false"/>
          <w:i w:val="false"/>
          <w:color w:val="000000"/>
          <w:sz w:val="28"/>
        </w:rPr>
        <w:t>
      "41-10) разрабатывает и утверждает единые межотраслевые или межотраслевые типовые или типовые нормы и нормативы по труду для всех сфер деятельности по согласованию с государственными органами соответствующих сфер деятельности;";</w:t>
      </w:r>
    </w:p>
    <w:bookmarkEnd w:id="638"/>
    <w:bookmarkStart w:name="z673" w:id="639"/>
    <w:p>
      <w:pPr>
        <w:spacing w:after="0"/>
        <w:ind w:left="0"/>
        <w:jc w:val="both"/>
      </w:pPr>
      <w:r>
        <w:rPr>
          <w:rFonts w:ascii="Times New Roman"/>
          <w:b w:val="false"/>
          <w:i w:val="false"/>
          <w:color w:val="000000"/>
          <w:sz w:val="28"/>
        </w:rPr>
        <w:t xml:space="preserve">
      2) подпункт 23) </w:t>
      </w:r>
      <w:r>
        <w:rPr>
          <w:rFonts w:ascii="Times New Roman"/>
          <w:b w:val="false"/>
          <w:i w:val="false"/>
          <w:color w:val="000000"/>
          <w:sz w:val="28"/>
        </w:rPr>
        <w:t>пункта 2</w:t>
      </w:r>
      <w:r>
        <w:rPr>
          <w:rFonts w:ascii="Times New Roman"/>
          <w:b w:val="false"/>
          <w:i w:val="false"/>
          <w:color w:val="000000"/>
          <w:sz w:val="28"/>
        </w:rPr>
        <w:t xml:space="preserve"> статьи 23 исключить;</w:t>
      </w:r>
    </w:p>
    <w:bookmarkEnd w:id="639"/>
    <w:bookmarkStart w:name="z674" w:id="64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101</w:t>
      </w:r>
      <w:r>
        <w:rPr>
          <w:rFonts w:ascii="Times New Roman"/>
          <w:b w:val="false"/>
          <w:i w:val="false"/>
          <w:color w:val="000000"/>
          <w:sz w:val="28"/>
        </w:rPr>
        <w:t>:</w:t>
      </w:r>
    </w:p>
    <w:bookmarkEnd w:id="6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76" w:id="641"/>
    <w:p>
      <w:pPr>
        <w:spacing w:after="0"/>
        <w:ind w:left="0"/>
        <w:jc w:val="both"/>
      </w:pPr>
      <w:r>
        <w:rPr>
          <w:rFonts w:ascii="Times New Roman"/>
          <w:b w:val="false"/>
          <w:i w:val="false"/>
          <w:color w:val="000000"/>
          <w:sz w:val="28"/>
        </w:rPr>
        <w:t>
      "1. Государственная гарантия в области организации нормирования труда включает:</w:t>
      </w:r>
    </w:p>
    <w:bookmarkEnd w:id="641"/>
    <w:bookmarkStart w:name="z677" w:id="642"/>
    <w:p>
      <w:pPr>
        <w:spacing w:after="0"/>
        <w:ind w:left="0"/>
        <w:jc w:val="both"/>
      </w:pPr>
      <w:r>
        <w:rPr>
          <w:rFonts w:ascii="Times New Roman"/>
          <w:b w:val="false"/>
          <w:i w:val="false"/>
          <w:color w:val="000000"/>
          <w:sz w:val="28"/>
        </w:rPr>
        <w:t xml:space="preserve">
      типовые нормы и нормативы по труду; </w:t>
      </w:r>
    </w:p>
    <w:bookmarkEnd w:id="642"/>
    <w:bookmarkStart w:name="z678" w:id="643"/>
    <w:p>
      <w:pPr>
        <w:spacing w:after="0"/>
        <w:ind w:left="0"/>
        <w:jc w:val="both"/>
      </w:pPr>
      <w:r>
        <w:rPr>
          <w:rFonts w:ascii="Times New Roman"/>
          <w:b w:val="false"/>
          <w:i w:val="false"/>
          <w:color w:val="000000"/>
          <w:sz w:val="28"/>
        </w:rPr>
        <w:t>
      обеспечение государственными органами разработки и утверждения технически (научно) обоснованных единых межотраслевых или межотраслевых типовых или типовых норм и нормативов по труду для всех сфер деятельности, или типовых норм и нормативов по труду организации;</w:t>
      </w:r>
    </w:p>
    <w:bookmarkEnd w:id="643"/>
    <w:bookmarkStart w:name="z679" w:id="644"/>
    <w:p>
      <w:pPr>
        <w:spacing w:after="0"/>
        <w:ind w:left="0"/>
        <w:jc w:val="both"/>
      </w:pPr>
      <w:r>
        <w:rPr>
          <w:rFonts w:ascii="Times New Roman"/>
          <w:b w:val="false"/>
          <w:i w:val="false"/>
          <w:color w:val="000000"/>
          <w:sz w:val="28"/>
        </w:rPr>
        <w:t>
      государственный контроль за обеспечением работодателями разработки, введения, замены и пересмотра норм труда.";</w:t>
      </w:r>
    </w:p>
    <w:bookmarkEnd w:id="644"/>
    <w:bookmarkStart w:name="z680" w:id="645"/>
    <w:p>
      <w:pPr>
        <w:spacing w:after="0"/>
        <w:ind w:left="0"/>
        <w:jc w:val="both"/>
      </w:pPr>
      <w:r>
        <w:rPr>
          <w:rFonts w:ascii="Times New Roman"/>
          <w:b w:val="false"/>
          <w:i w:val="false"/>
          <w:color w:val="000000"/>
          <w:sz w:val="28"/>
        </w:rPr>
        <w:t>
      дополнить пунктом 1-1 следующего содержания:</w:t>
      </w:r>
    </w:p>
    <w:bookmarkEnd w:id="645"/>
    <w:bookmarkStart w:name="z681" w:id="646"/>
    <w:p>
      <w:pPr>
        <w:spacing w:after="0"/>
        <w:ind w:left="0"/>
        <w:jc w:val="both"/>
      </w:pPr>
      <w:r>
        <w:rPr>
          <w:rFonts w:ascii="Times New Roman"/>
          <w:b w:val="false"/>
          <w:i w:val="false"/>
          <w:color w:val="000000"/>
          <w:sz w:val="28"/>
        </w:rPr>
        <w:t>
      "1-1.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bookmarkEnd w:id="6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683" w:id="647"/>
    <w:p>
      <w:pPr>
        <w:spacing w:after="0"/>
        <w:ind w:left="0"/>
        <w:jc w:val="both"/>
      </w:pPr>
      <w:r>
        <w:rPr>
          <w:rFonts w:ascii="Times New Roman"/>
          <w:b w:val="false"/>
          <w:i w:val="false"/>
          <w:color w:val="000000"/>
          <w:sz w:val="28"/>
        </w:rPr>
        <w:t>
      "2. Разработка, введение новых, замена и пересмотр действующих норм труда производятся работодателем по согласованию с представителями работников с учетом типовых норм и нормативов по труду.";</w:t>
      </w:r>
    </w:p>
    <w:bookmarkEnd w:id="647"/>
    <w:bookmarkStart w:name="z684" w:id="648"/>
    <w:p>
      <w:pPr>
        <w:spacing w:after="0"/>
        <w:ind w:left="0"/>
        <w:jc w:val="both"/>
      </w:pPr>
      <w:r>
        <w:rPr>
          <w:rFonts w:ascii="Times New Roman"/>
          <w:b w:val="false"/>
          <w:i w:val="false"/>
          <w:color w:val="000000"/>
          <w:sz w:val="28"/>
        </w:rPr>
        <w:t>
      "7. Типовые нормы и нормативы по труду организаций утверждаются уполномоченными государственными органами соответствующих сфер деятельности по согласованию с уполномоченным государственным органом по труду в установленном им порядке.";</w:t>
      </w:r>
    </w:p>
    <w:bookmarkEnd w:id="648"/>
    <w:bookmarkStart w:name="z685" w:id="649"/>
    <w:p>
      <w:pPr>
        <w:spacing w:after="0"/>
        <w:ind w:left="0"/>
        <w:jc w:val="both"/>
      </w:pPr>
      <w:r>
        <w:rPr>
          <w:rFonts w:ascii="Times New Roman"/>
          <w:b w:val="false"/>
          <w:i w:val="false"/>
          <w:color w:val="000000"/>
          <w:sz w:val="28"/>
        </w:rPr>
        <w:t>
      дополнить пунктом 7-1 следующего содержания:</w:t>
      </w:r>
    </w:p>
    <w:bookmarkEnd w:id="649"/>
    <w:bookmarkStart w:name="z686" w:id="650"/>
    <w:p>
      <w:pPr>
        <w:spacing w:after="0"/>
        <w:ind w:left="0"/>
        <w:jc w:val="both"/>
      </w:pPr>
      <w:r>
        <w:rPr>
          <w:rFonts w:ascii="Times New Roman"/>
          <w:b w:val="false"/>
          <w:i w:val="false"/>
          <w:color w:val="000000"/>
          <w:sz w:val="28"/>
        </w:rPr>
        <w:t>
      "7-1. Замена и пересмотр типовых норм и нормативов по труду организаций осуществляются государственными органами, утвердившими их в порядке, определенном уполномоченным государственным органом по труду.";</w:t>
      </w:r>
    </w:p>
    <w:bookmarkEnd w:id="650"/>
    <w:bookmarkStart w:name="z687" w:id="651"/>
    <w:p>
      <w:pPr>
        <w:spacing w:after="0"/>
        <w:ind w:left="0"/>
        <w:jc w:val="both"/>
      </w:pPr>
      <w:r>
        <w:rPr>
          <w:rFonts w:ascii="Times New Roman"/>
          <w:b w:val="false"/>
          <w:i w:val="false"/>
          <w:color w:val="000000"/>
          <w:sz w:val="28"/>
        </w:rPr>
        <w:t xml:space="preserve">
      4) в части первой </w:t>
      </w:r>
      <w:r>
        <w:rPr>
          <w:rFonts w:ascii="Times New Roman"/>
          <w:b w:val="false"/>
          <w:i w:val="false"/>
          <w:color w:val="000000"/>
          <w:sz w:val="28"/>
        </w:rPr>
        <w:t>пункта 6</w:t>
      </w:r>
      <w:r>
        <w:rPr>
          <w:rFonts w:ascii="Times New Roman"/>
          <w:b w:val="false"/>
          <w:i w:val="false"/>
          <w:color w:val="000000"/>
          <w:sz w:val="28"/>
        </w:rPr>
        <w:t xml:space="preserve"> статьи 123 слова "условия, необходимые для нормальной работы и" заменить словами "необходимые условия для";</w:t>
      </w:r>
    </w:p>
    <w:bookmarkEnd w:id="651"/>
    <w:bookmarkStart w:name="z688" w:id="652"/>
    <w:p>
      <w:pPr>
        <w:spacing w:after="0"/>
        <w:ind w:left="0"/>
        <w:jc w:val="both"/>
      </w:pPr>
      <w:r>
        <w:rPr>
          <w:rFonts w:ascii="Times New Roman"/>
          <w:b w:val="false"/>
          <w:i w:val="false"/>
          <w:color w:val="000000"/>
          <w:sz w:val="28"/>
        </w:rPr>
        <w:t xml:space="preserve">
      5) подпункт 13) </w:t>
      </w:r>
      <w:r>
        <w:rPr>
          <w:rFonts w:ascii="Times New Roman"/>
          <w:b w:val="false"/>
          <w:i w:val="false"/>
          <w:color w:val="000000"/>
          <w:sz w:val="28"/>
        </w:rPr>
        <w:t>пункта 2</w:t>
      </w:r>
      <w:r>
        <w:rPr>
          <w:rFonts w:ascii="Times New Roman"/>
          <w:b w:val="false"/>
          <w:i w:val="false"/>
          <w:color w:val="000000"/>
          <w:sz w:val="28"/>
        </w:rPr>
        <w:t xml:space="preserve"> статьи 182 исключить;</w:t>
      </w:r>
    </w:p>
    <w:bookmarkEnd w:id="652"/>
    <w:bookmarkStart w:name="z689" w:id="65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7</w:t>
      </w:r>
      <w:r>
        <w:rPr>
          <w:rFonts w:ascii="Times New Roman"/>
          <w:b w:val="false"/>
          <w:i w:val="false"/>
          <w:color w:val="000000"/>
          <w:sz w:val="28"/>
        </w:rPr>
        <w:t xml:space="preserve"> статьи 183 слова "ее результатах" заменить словами "результатах аттестации производственных объектов по условиям труда";</w:t>
      </w:r>
    </w:p>
    <w:bookmarkEnd w:id="653"/>
    <w:bookmarkStart w:name="z690" w:id="65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190</w:t>
      </w:r>
      <w:r>
        <w:rPr>
          <w:rFonts w:ascii="Times New Roman"/>
          <w:b w:val="false"/>
          <w:i w:val="false"/>
          <w:color w:val="000000"/>
          <w:sz w:val="28"/>
        </w:rPr>
        <w:t xml:space="preserve">: </w:t>
      </w:r>
    </w:p>
    <w:bookmarkEnd w:id="654"/>
    <w:bookmarkStart w:name="z691" w:id="655"/>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8</w:t>
      </w:r>
      <w:r>
        <w:rPr>
          <w:rFonts w:ascii="Times New Roman"/>
          <w:b w:val="false"/>
          <w:i w:val="false"/>
          <w:color w:val="000000"/>
          <w:sz w:val="28"/>
        </w:rPr>
        <w:t xml:space="preserve"> исключить;</w:t>
      </w:r>
    </w:p>
    <w:bookmarkEnd w:id="6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после слов "трудовой деятельностью," дополнить словами "в электронном или бумажном виде".</w:t>
      </w:r>
    </w:p>
    <w:bookmarkStart w:name="z693" w:id="65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2017 года "О таможенном регулировании в Республике Казахстан":</w:t>
      </w:r>
    </w:p>
    <w:bookmarkEnd w:id="656"/>
    <w:bookmarkStart w:name="z694" w:id="657"/>
    <w:p>
      <w:pPr>
        <w:spacing w:after="0"/>
        <w:ind w:left="0"/>
        <w:jc w:val="both"/>
      </w:pPr>
      <w:r>
        <w:rPr>
          <w:rFonts w:ascii="Times New Roman"/>
          <w:b w:val="false"/>
          <w:i w:val="false"/>
          <w:color w:val="000000"/>
          <w:sz w:val="28"/>
        </w:rPr>
        <w:t xml:space="preserve">
      1) часть первую </w:t>
      </w:r>
      <w:r>
        <w:rPr>
          <w:rFonts w:ascii="Times New Roman"/>
          <w:b w:val="false"/>
          <w:i w:val="false"/>
          <w:color w:val="000000"/>
          <w:sz w:val="28"/>
        </w:rPr>
        <w:t>пункта 5</w:t>
      </w:r>
      <w:r>
        <w:rPr>
          <w:rFonts w:ascii="Times New Roman"/>
          <w:b w:val="false"/>
          <w:i w:val="false"/>
          <w:color w:val="000000"/>
          <w:sz w:val="28"/>
        </w:rPr>
        <w:t xml:space="preserve"> статьи 10 изложить в следующей редакции:</w:t>
      </w:r>
    </w:p>
    <w:bookmarkEnd w:id="657"/>
    <w:bookmarkStart w:name="z695" w:id="658"/>
    <w:p>
      <w:pPr>
        <w:spacing w:after="0"/>
        <w:ind w:left="0"/>
        <w:jc w:val="both"/>
      </w:pPr>
      <w:r>
        <w:rPr>
          <w:rFonts w:ascii="Times New Roman"/>
          <w:b w:val="false"/>
          <w:i w:val="false"/>
          <w:color w:val="000000"/>
          <w:sz w:val="28"/>
        </w:rPr>
        <w:t>
      "5. Работники таможенных органов обеспечиваются форменной одеждой без погон.";</w:t>
      </w:r>
    </w:p>
    <w:bookmarkEnd w:id="658"/>
    <w:bookmarkStart w:name="z696" w:id="65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5</w:t>
      </w:r>
      <w:r>
        <w:rPr>
          <w:rFonts w:ascii="Times New Roman"/>
          <w:b w:val="false"/>
          <w:i w:val="false"/>
          <w:color w:val="000000"/>
          <w:sz w:val="28"/>
        </w:rPr>
        <w:t xml:space="preserve"> статьи 40:</w:t>
      </w:r>
    </w:p>
    <w:bookmarkEnd w:id="659"/>
    <w:bookmarkStart w:name="z697" w:id="660"/>
    <w:p>
      <w:pPr>
        <w:spacing w:after="0"/>
        <w:ind w:left="0"/>
        <w:jc w:val="both"/>
      </w:pPr>
      <w:r>
        <w:rPr>
          <w:rFonts w:ascii="Times New Roman"/>
          <w:b w:val="false"/>
          <w:i w:val="false"/>
          <w:color w:val="000000"/>
          <w:sz w:val="28"/>
        </w:rPr>
        <w:t xml:space="preserve">
      после слов "таможенные органы" дополнить словами ", декларанты и иные лица"; </w:t>
      </w:r>
    </w:p>
    <w:bookmarkEnd w:id="660"/>
    <w:bookmarkStart w:name="z698" w:id="661"/>
    <w:p>
      <w:pPr>
        <w:spacing w:after="0"/>
        <w:ind w:left="0"/>
        <w:jc w:val="both"/>
      </w:pPr>
      <w:r>
        <w:rPr>
          <w:rFonts w:ascii="Times New Roman"/>
          <w:b w:val="false"/>
          <w:i w:val="false"/>
          <w:color w:val="000000"/>
          <w:sz w:val="28"/>
        </w:rPr>
        <w:t>
      слова "представленные декларантом и иными лицами" исключить;</w:t>
      </w:r>
    </w:p>
    <w:bookmarkEnd w:id="661"/>
    <w:bookmarkStart w:name="z699" w:id="662"/>
    <w:p>
      <w:pPr>
        <w:spacing w:after="0"/>
        <w:ind w:left="0"/>
        <w:jc w:val="both"/>
      </w:pPr>
      <w:r>
        <w:rPr>
          <w:rFonts w:ascii="Times New Roman"/>
          <w:b w:val="false"/>
          <w:i w:val="false"/>
          <w:color w:val="000000"/>
          <w:sz w:val="28"/>
        </w:rPr>
        <w:t>
      слова "в случае, если декларант может их представить" заменить словами "(при их наличии)";</w:t>
      </w:r>
    </w:p>
    <w:bookmarkEnd w:id="662"/>
    <w:bookmarkStart w:name="z700" w:id="663"/>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пункта 5</w:t>
      </w:r>
      <w:r>
        <w:rPr>
          <w:rFonts w:ascii="Times New Roman"/>
          <w:b w:val="false"/>
          <w:i w:val="false"/>
          <w:color w:val="000000"/>
          <w:sz w:val="28"/>
        </w:rPr>
        <w:t xml:space="preserve"> статьи 44 слово "пяти" заменить словом "трех";</w:t>
      </w:r>
    </w:p>
    <w:bookmarkEnd w:id="663"/>
    <w:bookmarkStart w:name="z701" w:id="66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10</w:t>
      </w:r>
      <w:r>
        <w:rPr>
          <w:rFonts w:ascii="Times New Roman"/>
          <w:b w:val="false"/>
          <w:i w:val="false"/>
          <w:color w:val="000000"/>
          <w:sz w:val="28"/>
        </w:rPr>
        <w:t xml:space="preserve"> статьи 66 изложить в следующей редакции:</w:t>
      </w:r>
    </w:p>
    <w:bookmarkEnd w:id="664"/>
    <w:bookmarkStart w:name="z702" w:id="665"/>
    <w:p>
      <w:pPr>
        <w:spacing w:after="0"/>
        <w:ind w:left="0"/>
        <w:jc w:val="both"/>
      </w:pPr>
      <w:r>
        <w:rPr>
          <w:rFonts w:ascii="Times New Roman"/>
          <w:b w:val="false"/>
          <w:i w:val="false"/>
          <w:color w:val="000000"/>
          <w:sz w:val="28"/>
        </w:rPr>
        <w:t>
      "10. При ввозе на таможенную территорию Евразийского экономического союза носителей информации, содержащих программное обеспечение, предназначенное для оборудования обработки информации, определение таможенной стоимости осуществляется в порядке, определяемом решением Евразийской экономической комиссии.</w:t>
      </w:r>
    </w:p>
    <w:bookmarkEnd w:id="665"/>
    <w:bookmarkStart w:name="z703" w:id="666"/>
    <w:p>
      <w:pPr>
        <w:spacing w:after="0"/>
        <w:ind w:left="0"/>
        <w:jc w:val="both"/>
      </w:pPr>
      <w:r>
        <w:rPr>
          <w:rFonts w:ascii="Times New Roman"/>
          <w:b w:val="false"/>
          <w:i w:val="false"/>
          <w:color w:val="000000"/>
          <w:sz w:val="28"/>
        </w:rPr>
        <w:t>
      При ввозе на таможенную территорию Евразийского экономического союза иных носителей информации (бумажный, электронный или другой) с содержащейся на них информацией таможенная стоимость не должна включать в себя стоимость информации при условии, что она выделена из цены, фактически уплаченной или подлежащей уплате, и подтверждена документально.</w:t>
      </w:r>
    </w:p>
    <w:bookmarkEnd w:id="666"/>
    <w:bookmarkStart w:name="z704" w:id="667"/>
    <w:p>
      <w:pPr>
        <w:spacing w:after="0"/>
        <w:ind w:left="0"/>
        <w:jc w:val="both"/>
      </w:pPr>
      <w:r>
        <w:rPr>
          <w:rFonts w:ascii="Times New Roman"/>
          <w:b w:val="false"/>
          <w:i w:val="false"/>
          <w:color w:val="000000"/>
          <w:sz w:val="28"/>
        </w:rPr>
        <w:t xml:space="preserve">
      При этом определение таможенной стоимости такой категории товаров осуществляется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части первой пункта 1 статьи 67 настоящего Кодекса.";</w:t>
      </w:r>
    </w:p>
    <w:bookmarkEnd w:id="667"/>
    <w:bookmarkStart w:name="z705" w:id="66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2)</w:t>
      </w:r>
      <w:r>
        <w:rPr>
          <w:rFonts w:ascii="Times New Roman"/>
          <w:b w:val="false"/>
          <w:i w:val="false"/>
          <w:color w:val="000000"/>
          <w:sz w:val="28"/>
        </w:rPr>
        <w:t xml:space="preserve"> пункта 3 статьи 73 изложить в следующей редакции:</w:t>
      </w:r>
    </w:p>
    <w:bookmarkEnd w:id="668"/>
    <w:bookmarkStart w:name="z706" w:id="669"/>
    <w:p>
      <w:pPr>
        <w:spacing w:after="0"/>
        <w:ind w:left="0"/>
        <w:jc w:val="both"/>
      </w:pPr>
      <w:r>
        <w:rPr>
          <w:rFonts w:ascii="Times New Roman"/>
          <w:b w:val="false"/>
          <w:i w:val="false"/>
          <w:color w:val="000000"/>
          <w:sz w:val="28"/>
        </w:rPr>
        <w:t>
      "2) расходы на погрузку, разгрузку или перегрузку вывозимых товаров;";</w:t>
      </w:r>
    </w:p>
    <w:bookmarkEnd w:id="669"/>
    <w:bookmarkStart w:name="z707" w:id="67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подпункте 1)</w:t>
      </w:r>
      <w:r>
        <w:rPr>
          <w:rFonts w:ascii="Times New Roman"/>
          <w:b w:val="false"/>
          <w:i w:val="false"/>
          <w:color w:val="000000"/>
          <w:sz w:val="28"/>
        </w:rPr>
        <w:t xml:space="preserve"> пункта 4 статьи 89 слова "завершения таможенного декларирования и выпуска товаров" заменить словами "регистрации таможенной декларации";</w:t>
      </w:r>
    </w:p>
    <w:bookmarkEnd w:id="670"/>
    <w:bookmarkStart w:name="z708" w:id="67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5</w:t>
      </w:r>
      <w:r>
        <w:rPr>
          <w:rFonts w:ascii="Times New Roman"/>
          <w:b w:val="false"/>
          <w:i w:val="false"/>
          <w:color w:val="000000"/>
          <w:sz w:val="28"/>
        </w:rPr>
        <w:t xml:space="preserve"> статьи 98:</w:t>
      </w:r>
    </w:p>
    <w:bookmarkEnd w:id="671"/>
    <w:bookmarkStart w:name="z709" w:id="672"/>
    <w:p>
      <w:pPr>
        <w:spacing w:after="0"/>
        <w:ind w:left="0"/>
        <w:jc w:val="both"/>
      </w:pPr>
      <w:r>
        <w:rPr>
          <w:rFonts w:ascii="Times New Roman"/>
          <w:b w:val="false"/>
          <w:i w:val="false"/>
          <w:color w:val="000000"/>
          <w:sz w:val="28"/>
        </w:rPr>
        <w:t>
      часть первую изложить в следующей редакции:</w:t>
      </w:r>
    </w:p>
    <w:bookmarkEnd w:id="672"/>
    <w:bookmarkStart w:name="z710" w:id="673"/>
    <w:p>
      <w:pPr>
        <w:spacing w:after="0"/>
        <w:ind w:left="0"/>
        <w:jc w:val="both"/>
      </w:pPr>
      <w:r>
        <w:rPr>
          <w:rFonts w:ascii="Times New Roman"/>
          <w:b w:val="false"/>
          <w:i w:val="false"/>
          <w:color w:val="000000"/>
          <w:sz w:val="28"/>
        </w:rPr>
        <w:t>
      "5. Таможенный орган регистрирует обеспечение исполнения обязанности по уплате таможенных пошлин, налогов или отказывает в его регистрации:</w:t>
      </w:r>
    </w:p>
    <w:bookmarkEnd w:id="673"/>
    <w:bookmarkStart w:name="z711" w:id="674"/>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 не позднее одного рабочего дня, следующего за днем регистрации заявления;</w:t>
      </w:r>
    </w:p>
    <w:bookmarkEnd w:id="674"/>
    <w:bookmarkStart w:name="z712" w:id="675"/>
    <w:p>
      <w:pPr>
        <w:spacing w:after="0"/>
        <w:ind w:left="0"/>
        <w:jc w:val="both"/>
      </w:pPr>
      <w:r>
        <w:rPr>
          <w:rFonts w:ascii="Times New Roman"/>
          <w:b w:val="false"/>
          <w:i w:val="false"/>
          <w:color w:val="000000"/>
          <w:sz w:val="28"/>
        </w:rPr>
        <w:t xml:space="preserve">
      в иных случаях – не позднее трех рабочих дней со дня регистрации указанного заявления."; </w:t>
      </w:r>
    </w:p>
    <w:bookmarkEnd w:id="675"/>
    <w:bookmarkStart w:name="z713" w:id="676"/>
    <w:p>
      <w:pPr>
        <w:spacing w:after="0"/>
        <w:ind w:left="0"/>
        <w:jc w:val="both"/>
      </w:pPr>
      <w:r>
        <w:rPr>
          <w:rFonts w:ascii="Times New Roman"/>
          <w:b w:val="false"/>
          <w:i w:val="false"/>
          <w:color w:val="000000"/>
          <w:sz w:val="28"/>
        </w:rPr>
        <w:t>
      часть вторую исключить;</w:t>
      </w:r>
    </w:p>
    <w:bookmarkEnd w:id="676"/>
    <w:bookmarkStart w:name="z714" w:id="677"/>
    <w:p>
      <w:pPr>
        <w:spacing w:after="0"/>
        <w:ind w:left="0"/>
        <w:jc w:val="both"/>
      </w:pPr>
      <w:r>
        <w:rPr>
          <w:rFonts w:ascii="Times New Roman"/>
          <w:b w:val="false"/>
          <w:i w:val="false"/>
          <w:color w:val="000000"/>
          <w:sz w:val="28"/>
        </w:rPr>
        <w:t xml:space="preserve">
      8)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99 изложить в следующей редакции:</w:t>
      </w:r>
    </w:p>
    <w:bookmarkEnd w:id="677"/>
    <w:bookmarkStart w:name="z715" w:id="678"/>
    <w:p>
      <w:pPr>
        <w:spacing w:after="0"/>
        <w:ind w:left="0"/>
        <w:jc w:val="both"/>
      </w:pPr>
      <w:r>
        <w:rPr>
          <w:rFonts w:ascii="Times New Roman"/>
          <w:b w:val="false"/>
          <w:i w:val="false"/>
          <w:color w:val="000000"/>
          <w:sz w:val="28"/>
        </w:rPr>
        <w:t>
      "Таможенный орган регистрирует договор банковской гарантии в качестве обеспечения исполнения обязанности по уплате таможенных пошлин, налогов или отказывает в его регистрации:</w:t>
      </w:r>
    </w:p>
    <w:bookmarkEnd w:id="678"/>
    <w:bookmarkStart w:name="z716" w:id="679"/>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 не позднее одного рабочего дня, следующего за днем регистрации заявления;</w:t>
      </w:r>
    </w:p>
    <w:bookmarkEnd w:id="679"/>
    <w:bookmarkStart w:name="z717" w:id="680"/>
    <w:p>
      <w:pPr>
        <w:spacing w:after="0"/>
        <w:ind w:left="0"/>
        <w:jc w:val="both"/>
      </w:pPr>
      <w:r>
        <w:rPr>
          <w:rFonts w:ascii="Times New Roman"/>
          <w:b w:val="false"/>
          <w:i w:val="false"/>
          <w:color w:val="000000"/>
          <w:sz w:val="28"/>
        </w:rPr>
        <w:t>
      в иных случаях – не позднее трех рабочих дней со дня регистрации указанного заявления.";</w:t>
      </w:r>
    </w:p>
    <w:bookmarkEnd w:id="680"/>
    <w:bookmarkStart w:name="z718" w:id="681"/>
    <w:p>
      <w:pPr>
        <w:spacing w:after="0"/>
        <w:ind w:left="0"/>
        <w:jc w:val="both"/>
      </w:pPr>
      <w:r>
        <w:rPr>
          <w:rFonts w:ascii="Times New Roman"/>
          <w:b w:val="false"/>
          <w:i w:val="false"/>
          <w:color w:val="000000"/>
          <w:sz w:val="28"/>
        </w:rPr>
        <w:t xml:space="preserve">
      9) часть третью </w:t>
      </w:r>
      <w:r>
        <w:rPr>
          <w:rFonts w:ascii="Times New Roman"/>
          <w:b w:val="false"/>
          <w:i w:val="false"/>
          <w:color w:val="000000"/>
          <w:sz w:val="28"/>
        </w:rPr>
        <w:t>пункта 1</w:t>
      </w:r>
      <w:r>
        <w:rPr>
          <w:rFonts w:ascii="Times New Roman"/>
          <w:b w:val="false"/>
          <w:i w:val="false"/>
          <w:color w:val="000000"/>
          <w:sz w:val="28"/>
        </w:rPr>
        <w:t xml:space="preserve"> статьи 100 изложить в следующей редакции:</w:t>
      </w:r>
    </w:p>
    <w:bookmarkEnd w:id="681"/>
    <w:bookmarkStart w:name="z719" w:id="682"/>
    <w:p>
      <w:pPr>
        <w:spacing w:after="0"/>
        <w:ind w:left="0"/>
        <w:jc w:val="both"/>
      </w:pPr>
      <w:r>
        <w:rPr>
          <w:rFonts w:ascii="Times New Roman"/>
          <w:b w:val="false"/>
          <w:i w:val="false"/>
          <w:color w:val="000000"/>
          <w:sz w:val="28"/>
        </w:rPr>
        <w:t>
      "Таможенный орган регистрирует договор поручительства в качестве обеспечения исполнения обязанности по уплате таможенных пошлин, налогов или отказывает в его регистрации:</w:t>
      </w:r>
    </w:p>
    <w:bookmarkEnd w:id="682"/>
    <w:bookmarkStart w:name="z720" w:id="683"/>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195</w:t>
      </w:r>
      <w:r>
        <w:rPr>
          <w:rFonts w:ascii="Times New Roman"/>
          <w:b w:val="false"/>
          <w:i w:val="false"/>
          <w:color w:val="000000"/>
          <w:sz w:val="28"/>
        </w:rPr>
        <w:t xml:space="preserve"> настоящего Кодекса, – не позднее одного рабочего дня, следующего за днем регистрации заявления;</w:t>
      </w:r>
    </w:p>
    <w:bookmarkEnd w:id="683"/>
    <w:bookmarkStart w:name="z721" w:id="684"/>
    <w:p>
      <w:pPr>
        <w:spacing w:after="0"/>
        <w:ind w:left="0"/>
        <w:jc w:val="both"/>
      </w:pPr>
      <w:r>
        <w:rPr>
          <w:rFonts w:ascii="Times New Roman"/>
          <w:b w:val="false"/>
          <w:i w:val="false"/>
          <w:color w:val="000000"/>
          <w:sz w:val="28"/>
        </w:rPr>
        <w:t>
      в иных случаях – не позднее трех рабочих дней со дня регистрации указанного заявления.";</w:t>
      </w:r>
    </w:p>
    <w:bookmarkEnd w:id="684"/>
    <w:bookmarkStart w:name="z722" w:id="68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2</w:t>
      </w:r>
      <w:r>
        <w:rPr>
          <w:rFonts w:ascii="Times New Roman"/>
          <w:b w:val="false"/>
          <w:i w:val="false"/>
          <w:color w:val="000000"/>
          <w:sz w:val="28"/>
        </w:rPr>
        <w:t xml:space="preserve"> статьи 114:</w:t>
      </w:r>
    </w:p>
    <w:bookmarkEnd w:id="685"/>
    <w:bookmarkStart w:name="z723" w:id="686"/>
    <w:p>
      <w:pPr>
        <w:spacing w:after="0"/>
        <w:ind w:left="0"/>
        <w:jc w:val="both"/>
      </w:pPr>
      <w:r>
        <w:rPr>
          <w:rFonts w:ascii="Times New Roman"/>
          <w:b w:val="false"/>
          <w:i w:val="false"/>
          <w:color w:val="000000"/>
          <w:sz w:val="28"/>
        </w:rPr>
        <w:t>
      в части первой слова "и (или) возврат" исключить;</w:t>
      </w:r>
    </w:p>
    <w:bookmarkEnd w:id="686"/>
    <w:bookmarkStart w:name="z724" w:id="687"/>
    <w:p>
      <w:pPr>
        <w:spacing w:after="0"/>
        <w:ind w:left="0"/>
        <w:jc w:val="both"/>
      </w:pPr>
      <w:r>
        <w:rPr>
          <w:rFonts w:ascii="Times New Roman"/>
          <w:b w:val="false"/>
          <w:i w:val="false"/>
          <w:color w:val="000000"/>
          <w:sz w:val="28"/>
        </w:rPr>
        <w:t>
      дополнить частью второй следующего содержания:</w:t>
      </w:r>
    </w:p>
    <w:bookmarkEnd w:id="687"/>
    <w:bookmarkStart w:name="z725" w:id="688"/>
    <w:p>
      <w:pPr>
        <w:spacing w:after="0"/>
        <w:ind w:left="0"/>
        <w:jc w:val="both"/>
      </w:pPr>
      <w:r>
        <w:rPr>
          <w:rFonts w:ascii="Times New Roman"/>
          <w:b w:val="false"/>
          <w:i w:val="false"/>
          <w:color w:val="000000"/>
          <w:sz w:val="28"/>
        </w:rPr>
        <w:t>
      "Возврат суммы обеспечения исполнения обязанности по уплате таможенных пошлин, налогов со счета временного размещения денег производится в порядке, определяемом уполномоченным органом в сфере таможенного дела, не позднее десяти календарных дней со дня получения заявления плательщика на возврат суммы обеспечения.";</w:t>
      </w:r>
    </w:p>
    <w:bookmarkEnd w:id="688"/>
    <w:bookmarkStart w:name="z726" w:id="68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подпункте 1)</w:t>
      </w:r>
      <w:r>
        <w:rPr>
          <w:rFonts w:ascii="Times New Roman"/>
          <w:b w:val="false"/>
          <w:i w:val="false"/>
          <w:color w:val="000000"/>
          <w:sz w:val="28"/>
        </w:rPr>
        <w:t xml:space="preserve"> пункта 3 статьи 143 слова "завершения таможенного декларирования и выпуска товаров" заменить словами "регистрации таможенной декларации";</w:t>
      </w:r>
    </w:p>
    <w:bookmarkEnd w:id="689"/>
    <w:bookmarkStart w:name="z727" w:id="69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167 исключить;</w:t>
      </w:r>
    </w:p>
    <w:bookmarkEnd w:id="690"/>
    <w:bookmarkStart w:name="z728" w:id="69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169 слова "неоднократные нарушения" заменить словами "два и более раза нарушений";</w:t>
      </w:r>
    </w:p>
    <w:bookmarkEnd w:id="691"/>
    <w:bookmarkStart w:name="z729" w:id="69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1</w:t>
      </w:r>
      <w:r>
        <w:rPr>
          <w:rFonts w:ascii="Times New Roman"/>
          <w:b w:val="false"/>
          <w:i w:val="false"/>
          <w:color w:val="000000"/>
          <w:sz w:val="28"/>
        </w:rPr>
        <w:t xml:space="preserve"> статьи 189 дополнить подпунктом 3) следующего содержания:</w:t>
      </w:r>
    </w:p>
    <w:bookmarkEnd w:id="692"/>
    <w:bookmarkStart w:name="z730" w:id="693"/>
    <w:p>
      <w:pPr>
        <w:spacing w:after="0"/>
        <w:ind w:left="0"/>
        <w:jc w:val="both"/>
      </w:pPr>
      <w:r>
        <w:rPr>
          <w:rFonts w:ascii="Times New Roman"/>
          <w:b w:val="false"/>
          <w:i w:val="false"/>
          <w:color w:val="000000"/>
          <w:sz w:val="28"/>
        </w:rPr>
        <w:t>
      "3) вывоза товаров с одного свободного склада и дальнейшего ввоза этих товаров на другой свободный склад при перемещении их трубопроводным транспортом.";</w:t>
      </w:r>
    </w:p>
    <w:bookmarkEnd w:id="693"/>
    <w:bookmarkStart w:name="z731" w:id="694"/>
    <w:p>
      <w:pPr>
        <w:spacing w:after="0"/>
        <w:ind w:left="0"/>
        <w:jc w:val="both"/>
      </w:pPr>
      <w:r>
        <w:rPr>
          <w:rFonts w:ascii="Times New Roman"/>
          <w:b w:val="false"/>
          <w:i w:val="false"/>
          <w:color w:val="000000"/>
          <w:sz w:val="28"/>
        </w:rPr>
        <w:t xml:space="preserve">
      15) часть вторую </w:t>
      </w:r>
      <w:r>
        <w:rPr>
          <w:rFonts w:ascii="Times New Roman"/>
          <w:b w:val="false"/>
          <w:i w:val="false"/>
          <w:color w:val="000000"/>
          <w:sz w:val="28"/>
        </w:rPr>
        <w:t>пункта 8</w:t>
      </w:r>
      <w:r>
        <w:rPr>
          <w:rFonts w:ascii="Times New Roman"/>
          <w:b w:val="false"/>
          <w:i w:val="false"/>
          <w:color w:val="000000"/>
          <w:sz w:val="28"/>
        </w:rPr>
        <w:t xml:space="preserve"> статьи 198 исключить;</w:t>
      </w:r>
    </w:p>
    <w:bookmarkEnd w:id="694"/>
    <w:bookmarkStart w:name="z732" w:id="69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подпункт 15)</w:t>
      </w:r>
      <w:r>
        <w:rPr>
          <w:rFonts w:ascii="Times New Roman"/>
          <w:b w:val="false"/>
          <w:i w:val="false"/>
          <w:color w:val="000000"/>
          <w:sz w:val="28"/>
        </w:rPr>
        <w:t xml:space="preserve"> пункта 2 статьи 248 исключить;</w:t>
      </w:r>
    </w:p>
    <w:bookmarkEnd w:id="695"/>
    <w:bookmarkStart w:name="z733" w:id="69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подпункт 13)</w:t>
      </w:r>
      <w:r>
        <w:rPr>
          <w:rFonts w:ascii="Times New Roman"/>
          <w:b w:val="false"/>
          <w:i w:val="false"/>
          <w:color w:val="000000"/>
          <w:sz w:val="28"/>
        </w:rPr>
        <w:t xml:space="preserve"> пункта 2 статьи 261 исключить;</w:t>
      </w:r>
    </w:p>
    <w:bookmarkEnd w:id="696"/>
    <w:bookmarkStart w:name="z734" w:id="69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подпункт 14)</w:t>
      </w:r>
      <w:r>
        <w:rPr>
          <w:rFonts w:ascii="Times New Roman"/>
          <w:b w:val="false"/>
          <w:i w:val="false"/>
          <w:color w:val="000000"/>
          <w:sz w:val="28"/>
        </w:rPr>
        <w:t xml:space="preserve"> пункта 2 статьи 273 исключить;</w:t>
      </w:r>
    </w:p>
    <w:bookmarkEnd w:id="697"/>
    <w:bookmarkStart w:name="z735" w:id="698"/>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подпункте 1)</w:t>
      </w:r>
      <w:r>
        <w:rPr>
          <w:rFonts w:ascii="Times New Roman"/>
          <w:b w:val="false"/>
          <w:i w:val="false"/>
          <w:color w:val="000000"/>
          <w:sz w:val="28"/>
        </w:rPr>
        <w:t xml:space="preserve"> пункта 10 статьи 287:</w:t>
      </w:r>
    </w:p>
    <w:bookmarkEnd w:id="698"/>
    <w:bookmarkStart w:name="z736" w:id="699"/>
    <w:p>
      <w:pPr>
        <w:spacing w:after="0"/>
        <w:ind w:left="0"/>
        <w:jc w:val="both"/>
      </w:pPr>
      <w:r>
        <w:rPr>
          <w:rFonts w:ascii="Times New Roman"/>
          <w:b w:val="false"/>
          <w:i w:val="false"/>
          <w:color w:val="000000"/>
          <w:sz w:val="28"/>
        </w:rPr>
        <w:t>
      в части первой:</w:t>
      </w:r>
    </w:p>
    <w:bookmarkEnd w:id="699"/>
    <w:bookmarkStart w:name="z737" w:id="700"/>
    <w:p>
      <w:pPr>
        <w:spacing w:after="0"/>
        <w:ind w:left="0"/>
        <w:jc w:val="both"/>
      </w:pPr>
      <w:r>
        <w:rPr>
          <w:rFonts w:ascii="Times New Roman"/>
          <w:b w:val="false"/>
          <w:i w:val="false"/>
          <w:color w:val="000000"/>
          <w:sz w:val="28"/>
        </w:rPr>
        <w:t>
      слова "государственной экологической экспертизы о возможности" заменить словами "уполномоченных органов, в компетенцию которых входит вопрос";</w:t>
      </w:r>
    </w:p>
    <w:bookmarkEnd w:id="700"/>
    <w:bookmarkStart w:name="z738" w:id="701"/>
    <w:p>
      <w:pPr>
        <w:spacing w:after="0"/>
        <w:ind w:left="0"/>
        <w:jc w:val="both"/>
      </w:pPr>
      <w:r>
        <w:rPr>
          <w:rFonts w:ascii="Times New Roman"/>
          <w:b w:val="false"/>
          <w:i w:val="false"/>
          <w:color w:val="000000"/>
          <w:sz w:val="28"/>
        </w:rPr>
        <w:t>
      предложение второе исключить;</w:t>
      </w:r>
    </w:p>
    <w:bookmarkEnd w:id="701"/>
    <w:bookmarkStart w:name="z739" w:id="702"/>
    <w:p>
      <w:pPr>
        <w:spacing w:after="0"/>
        <w:ind w:left="0"/>
        <w:jc w:val="both"/>
      </w:pPr>
      <w:r>
        <w:rPr>
          <w:rFonts w:ascii="Times New Roman"/>
          <w:b w:val="false"/>
          <w:i w:val="false"/>
          <w:color w:val="000000"/>
          <w:sz w:val="28"/>
        </w:rPr>
        <w:t>
      дополнить частью второй следующего содержания:</w:t>
      </w:r>
    </w:p>
    <w:bookmarkEnd w:id="702"/>
    <w:bookmarkStart w:name="z740" w:id="703"/>
    <w:p>
      <w:pPr>
        <w:spacing w:after="0"/>
        <w:ind w:left="0"/>
        <w:jc w:val="both"/>
      </w:pPr>
      <w:r>
        <w:rPr>
          <w:rFonts w:ascii="Times New Roman"/>
          <w:b w:val="false"/>
          <w:i w:val="false"/>
          <w:color w:val="000000"/>
          <w:sz w:val="28"/>
        </w:rPr>
        <w:t xml:space="preserve">
      "При этом в целях настоящего подпункта заключением является документ, выданный уполномоченными органами, в компетенцию которых входит вопрос захоронения, обезвреживания, утилизации или уничтожения товаров иным способом. Выдача такого документа осуществляется в порядке, определенном </w:t>
      </w:r>
      <w:r>
        <w:rPr>
          <w:rFonts w:ascii="Times New Roman"/>
          <w:b w:val="false"/>
          <w:i w:val="false"/>
          <w:color w:val="000000"/>
          <w:sz w:val="28"/>
        </w:rPr>
        <w:t>подпунктом 1)</w:t>
      </w:r>
      <w:r>
        <w:rPr>
          <w:rFonts w:ascii="Times New Roman"/>
          <w:b w:val="false"/>
          <w:i w:val="false"/>
          <w:color w:val="000000"/>
          <w:sz w:val="28"/>
        </w:rPr>
        <w:t xml:space="preserve"> статьи 330 настоящего Кодекса."; </w:t>
      </w:r>
    </w:p>
    <w:bookmarkEnd w:id="703"/>
    <w:bookmarkStart w:name="z741" w:id="704"/>
    <w:p>
      <w:pPr>
        <w:spacing w:after="0"/>
        <w:ind w:left="0"/>
        <w:jc w:val="both"/>
      </w:pPr>
      <w:r>
        <w:rPr>
          <w:rFonts w:ascii="Times New Roman"/>
          <w:b w:val="false"/>
          <w:i w:val="false"/>
          <w:color w:val="000000"/>
          <w:sz w:val="28"/>
        </w:rPr>
        <w:t>
      в части второй слова "государственной экологической экспертизы" заменить словами "уполномоченных органов, в компетенцию которых входит вопрос захоронения, обезвреживания, утилизации или уничтожения товаров иным способом";</w:t>
      </w:r>
    </w:p>
    <w:bookmarkEnd w:id="704"/>
    <w:bookmarkStart w:name="z742" w:id="705"/>
    <w:p>
      <w:pPr>
        <w:spacing w:after="0"/>
        <w:ind w:left="0"/>
        <w:jc w:val="both"/>
      </w:pPr>
      <w:r>
        <w:rPr>
          <w:rFonts w:ascii="Times New Roman"/>
          <w:b w:val="false"/>
          <w:i w:val="false"/>
          <w:color w:val="000000"/>
          <w:sz w:val="28"/>
        </w:rPr>
        <w:t>
      в части третьей:</w:t>
      </w:r>
    </w:p>
    <w:bookmarkEnd w:id="705"/>
    <w:bookmarkStart w:name="z743" w:id="706"/>
    <w:p>
      <w:pPr>
        <w:spacing w:after="0"/>
        <w:ind w:left="0"/>
        <w:jc w:val="both"/>
      </w:pPr>
      <w:r>
        <w:rPr>
          <w:rFonts w:ascii="Times New Roman"/>
          <w:b w:val="false"/>
          <w:i w:val="false"/>
          <w:color w:val="000000"/>
          <w:sz w:val="28"/>
        </w:rPr>
        <w:t>
      слова "государственной экологической экспертизы о возможности" заменить словами "уполномоченных органов, в компетенцию которых входит вопрос";</w:t>
      </w:r>
    </w:p>
    <w:bookmarkEnd w:id="706"/>
    <w:bookmarkStart w:name="z744" w:id="707"/>
    <w:p>
      <w:pPr>
        <w:spacing w:after="0"/>
        <w:ind w:left="0"/>
        <w:jc w:val="both"/>
      </w:pPr>
      <w:r>
        <w:rPr>
          <w:rFonts w:ascii="Times New Roman"/>
          <w:b w:val="false"/>
          <w:i w:val="false"/>
          <w:color w:val="000000"/>
          <w:sz w:val="28"/>
        </w:rPr>
        <w:t>
      слова "иным способом товаров" заменить словами "товаров иным способом";</w:t>
      </w:r>
    </w:p>
    <w:bookmarkEnd w:id="707"/>
    <w:bookmarkStart w:name="z745" w:id="708"/>
    <w:p>
      <w:pPr>
        <w:spacing w:after="0"/>
        <w:ind w:left="0"/>
        <w:jc w:val="both"/>
      </w:pPr>
      <w:r>
        <w:rPr>
          <w:rFonts w:ascii="Times New Roman"/>
          <w:b w:val="false"/>
          <w:i w:val="false"/>
          <w:color w:val="000000"/>
          <w:sz w:val="28"/>
        </w:rPr>
        <w:t>
      в части пятой слова "территориального подразделения уполномоченного органа в области охраны окружающей среды и с участием декларанта" заменить словами "уполномоченных органов, в компетенцию которых входит вопрос захоронения, обезвреживания, утилизации или уничтожения товаров иным способом, с участием декларанта и (или) иных лиц, определяемых руководителем таможенного органа или лицом, его замещающим";</w:t>
      </w:r>
    </w:p>
    <w:bookmarkEnd w:id="708"/>
    <w:bookmarkStart w:name="z746" w:id="709"/>
    <w:p>
      <w:pPr>
        <w:spacing w:after="0"/>
        <w:ind w:left="0"/>
        <w:jc w:val="both"/>
      </w:pPr>
      <w:r>
        <w:rPr>
          <w:rFonts w:ascii="Times New Roman"/>
          <w:b w:val="false"/>
          <w:i w:val="false"/>
          <w:color w:val="000000"/>
          <w:sz w:val="28"/>
        </w:rPr>
        <w:t>
      в части седьмой слова "территориальному подразделению уполномоченного органа в области охраны окружающей среды" заменить словами "уполномоченному органу, в компетенцию которого входит вопрос о возможности захоронения, обезвреживания, утилизации или уничтожения товаров иным способом, или его территориальному подразделению";</w:t>
      </w:r>
    </w:p>
    <w:bookmarkEnd w:id="709"/>
    <w:bookmarkStart w:name="z747" w:id="710"/>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подпункте 1)</w:t>
      </w:r>
      <w:r>
        <w:rPr>
          <w:rFonts w:ascii="Times New Roman"/>
          <w:b w:val="false"/>
          <w:i w:val="false"/>
          <w:color w:val="000000"/>
          <w:sz w:val="28"/>
        </w:rPr>
        <w:t xml:space="preserve"> пункта 7 статьи 296:</w:t>
      </w:r>
    </w:p>
    <w:bookmarkEnd w:id="710"/>
    <w:bookmarkStart w:name="z748" w:id="711"/>
    <w:p>
      <w:pPr>
        <w:spacing w:after="0"/>
        <w:ind w:left="0"/>
        <w:jc w:val="both"/>
      </w:pPr>
      <w:r>
        <w:rPr>
          <w:rFonts w:ascii="Times New Roman"/>
          <w:b w:val="false"/>
          <w:i w:val="false"/>
          <w:color w:val="000000"/>
          <w:sz w:val="28"/>
        </w:rPr>
        <w:t>
      часть первую изложить в следующей редакции:</w:t>
      </w:r>
    </w:p>
    <w:bookmarkEnd w:id="711"/>
    <w:bookmarkStart w:name="z749" w:id="712"/>
    <w:p>
      <w:pPr>
        <w:spacing w:after="0"/>
        <w:ind w:left="0"/>
        <w:jc w:val="both"/>
      </w:pPr>
      <w:r>
        <w:rPr>
          <w:rFonts w:ascii="Times New Roman"/>
          <w:b w:val="false"/>
          <w:i w:val="false"/>
          <w:color w:val="000000"/>
          <w:sz w:val="28"/>
        </w:rPr>
        <w:t xml:space="preserve">
      "1)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 том числе отходы, которые вывозятся с территории свободного склада или остаются на территории свободного склада для захоронения, обезвреживания, утилизации или уничтожения иным способом в соответствии с законодательством Республики Казахстан в случае наличия заключения уполномоченных органов, в компетенцию которых входит вопрос о возможности такого захоронения, обезвреживания, утилизации или уничтожения товаров иным способом.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или уничтоженных иным способом, и определяемой в соответствии с законодательством Республики Казахстан путем предоставления заключения уполномоченных органов, в компетенцию которых входит вопрос захоронения, обезвреживания, утилизации или уничтожения товаров иным способом, в котором указываются способ и место захоронения, обезвреживания, утилизации или уничтожения иным способом. При этом в целях настоящего подпункта заключением является документ, выданный уполномоченными органами, в компетенцию которых входит вопрос захоронения, обезвреживания, утилизации или уничтожения товаров иным способом. Выдача такого документа осуществляется в порядке, определенном </w:t>
      </w:r>
      <w:r>
        <w:rPr>
          <w:rFonts w:ascii="Times New Roman"/>
          <w:b w:val="false"/>
          <w:i w:val="false"/>
          <w:color w:val="000000"/>
          <w:sz w:val="28"/>
        </w:rPr>
        <w:t>подпунктом 1)</w:t>
      </w:r>
      <w:r>
        <w:rPr>
          <w:rFonts w:ascii="Times New Roman"/>
          <w:b w:val="false"/>
          <w:i w:val="false"/>
          <w:color w:val="000000"/>
          <w:sz w:val="28"/>
        </w:rPr>
        <w:t xml:space="preserve"> статьи 330 настоящего Кодекса.";</w:t>
      </w:r>
    </w:p>
    <w:bookmarkEnd w:id="712"/>
    <w:bookmarkStart w:name="z750" w:id="713"/>
    <w:p>
      <w:pPr>
        <w:spacing w:after="0"/>
        <w:ind w:left="0"/>
        <w:jc w:val="both"/>
      </w:pPr>
      <w:r>
        <w:rPr>
          <w:rFonts w:ascii="Times New Roman"/>
          <w:b w:val="false"/>
          <w:i w:val="false"/>
          <w:color w:val="000000"/>
          <w:sz w:val="28"/>
        </w:rPr>
        <w:t>
      в части второй слова "государственной экологической экспертизы" заменить словами "уполномоченных органов, в компетенцию которых входит вопрос о возможности захоронения, обезвреживания, утилизации или уничтожения товаров иным способом,";</w:t>
      </w:r>
    </w:p>
    <w:bookmarkEnd w:id="713"/>
    <w:bookmarkStart w:name="z751" w:id="714"/>
    <w:p>
      <w:pPr>
        <w:spacing w:after="0"/>
        <w:ind w:left="0"/>
        <w:jc w:val="both"/>
      </w:pPr>
      <w:r>
        <w:rPr>
          <w:rFonts w:ascii="Times New Roman"/>
          <w:b w:val="false"/>
          <w:i w:val="false"/>
          <w:color w:val="000000"/>
          <w:sz w:val="28"/>
        </w:rPr>
        <w:t>
      в части третьей:</w:t>
      </w:r>
    </w:p>
    <w:bookmarkEnd w:id="714"/>
    <w:bookmarkStart w:name="z752" w:id="715"/>
    <w:p>
      <w:pPr>
        <w:spacing w:after="0"/>
        <w:ind w:left="0"/>
        <w:jc w:val="both"/>
      </w:pPr>
      <w:r>
        <w:rPr>
          <w:rFonts w:ascii="Times New Roman"/>
          <w:b w:val="false"/>
          <w:i w:val="false"/>
          <w:color w:val="000000"/>
          <w:sz w:val="28"/>
        </w:rPr>
        <w:t>
      слова "государственной экологической экспертизы" заменить словами "уполномоченных органов, в компетенцию которых входит вопрос";</w:t>
      </w:r>
    </w:p>
    <w:bookmarkEnd w:id="715"/>
    <w:bookmarkStart w:name="z753" w:id="716"/>
    <w:p>
      <w:pPr>
        <w:spacing w:after="0"/>
        <w:ind w:left="0"/>
        <w:jc w:val="both"/>
      </w:pPr>
      <w:r>
        <w:rPr>
          <w:rFonts w:ascii="Times New Roman"/>
          <w:b w:val="false"/>
          <w:i w:val="false"/>
          <w:color w:val="000000"/>
          <w:sz w:val="28"/>
        </w:rPr>
        <w:t>
      слова "иным способом товаров" заменить словами "товаров иным способом";</w:t>
      </w:r>
    </w:p>
    <w:bookmarkEnd w:id="716"/>
    <w:bookmarkStart w:name="z754" w:id="717"/>
    <w:p>
      <w:pPr>
        <w:spacing w:after="0"/>
        <w:ind w:left="0"/>
        <w:jc w:val="both"/>
      </w:pPr>
      <w:r>
        <w:rPr>
          <w:rFonts w:ascii="Times New Roman"/>
          <w:b w:val="false"/>
          <w:i w:val="false"/>
          <w:color w:val="000000"/>
          <w:sz w:val="28"/>
        </w:rPr>
        <w:t>
      в части пятой слова "территориального подразделения уполномоченного органа в области охраны окружающей среды и с участием декларанта" заменить словами "уполномоченного органа, в компетенцию которого входит вопрос о возможности захоронения, обезвреживания, утилизации или уничтожения товаров иным способом, и с участием декларанта и (или) иных лиц, определяемых руководителем таможенного органа или лицом, его замещающим";</w:t>
      </w:r>
    </w:p>
    <w:bookmarkEnd w:id="717"/>
    <w:bookmarkStart w:name="z755" w:id="718"/>
    <w:p>
      <w:pPr>
        <w:spacing w:after="0"/>
        <w:ind w:left="0"/>
        <w:jc w:val="both"/>
      </w:pPr>
      <w:r>
        <w:rPr>
          <w:rFonts w:ascii="Times New Roman"/>
          <w:b w:val="false"/>
          <w:i w:val="false"/>
          <w:color w:val="000000"/>
          <w:sz w:val="28"/>
        </w:rPr>
        <w:t>
      в части седьмой слова "территориальному подразделению уполномоченного органа в области охраны окружающей среды" заменить словами "уполномоченному органу, в компетенцию которого входит вопрос захоронения, обезвреживания, утилизации или уничтожения товаров иным способом, или его территориальному подразделению";</w:t>
      </w:r>
    </w:p>
    <w:bookmarkEnd w:id="718"/>
    <w:bookmarkStart w:name="z756" w:id="71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подпункт 1)</w:t>
      </w:r>
      <w:r>
        <w:rPr>
          <w:rFonts w:ascii="Times New Roman"/>
          <w:b w:val="false"/>
          <w:i w:val="false"/>
          <w:color w:val="000000"/>
          <w:sz w:val="28"/>
        </w:rPr>
        <w:t xml:space="preserve"> статьи 330 изложить в следующей редакции:</w:t>
      </w:r>
    </w:p>
    <w:bookmarkEnd w:id="719"/>
    <w:bookmarkStart w:name="z757" w:id="720"/>
    <w:p>
      <w:pPr>
        <w:spacing w:after="0"/>
        <w:ind w:left="0"/>
        <w:jc w:val="both"/>
      </w:pPr>
      <w:r>
        <w:rPr>
          <w:rFonts w:ascii="Times New Roman"/>
          <w:b w:val="false"/>
          <w:i w:val="false"/>
          <w:color w:val="000000"/>
          <w:sz w:val="28"/>
        </w:rPr>
        <w:t>
      "1) наличие выдаваемого в соответствии с законодательством Республики Казахстан заключения уполномоченных органов, в компетенцию которых входит вопрос о возможности захоронения, обезвреживания, утилизации или уничтожения товаров иным способом, в котором указываются способ и место уничтожения. Выдача заключения уполномоченных органов, в компетенцию которых входит вопрос о возможности захоронения, обезвреживания, утилизации или уничтожения товаров иным способом, помещаемых под таможенную процедуру уничтожения, осуществляется в соответствии с законодательством Республики Казахстан.</w:t>
      </w:r>
    </w:p>
    <w:bookmarkEnd w:id="720"/>
    <w:bookmarkStart w:name="z758" w:id="721"/>
    <w:p>
      <w:pPr>
        <w:spacing w:after="0"/>
        <w:ind w:left="0"/>
        <w:jc w:val="both"/>
      </w:pPr>
      <w:r>
        <w:rPr>
          <w:rFonts w:ascii="Times New Roman"/>
          <w:b w:val="false"/>
          <w:i w:val="false"/>
          <w:color w:val="000000"/>
          <w:sz w:val="28"/>
        </w:rPr>
        <w:t>
      Заключение уполномоченных органов, в компетенцию которых входит вопрос о возможности захоронения, обезвреживания, утилизации или уничтожения товаров иным способом, не требуется в случаях, когда товары безвозвратно утрачены вследствие аварии или действия непреодолимой силы. Для помещения таких товаров под таможенную процедуру уничтожения должны быть представлены документы, подтверждающие факт безвозвратной утери товаров вследствие аварии или действия непреодолимой силы.</w:t>
      </w:r>
    </w:p>
    <w:bookmarkEnd w:id="721"/>
    <w:bookmarkStart w:name="z759" w:id="722"/>
    <w:p>
      <w:pPr>
        <w:spacing w:after="0"/>
        <w:ind w:left="0"/>
        <w:jc w:val="both"/>
      </w:pPr>
      <w:r>
        <w:rPr>
          <w:rFonts w:ascii="Times New Roman"/>
          <w:b w:val="false"/>
          <w:i w:val="false"/>
          <w:color w:val="000000"/>
          <w:sz w:val="28"/>
        </w:rPr>
        <w:t>
      Порядок выдачи такого заключения утверждается уполномоченным органом по согласованию с уполномоченными органами, в компетенцию которых входит принятие решения о возможности захоронения, обезвреживания, утилизации или уничтожения товаров иным способом;";</w:t>
      </w:r>
    </w:p>
    <w:bookmarkEnd w:id="722"/>
    <w:bookmarkStart w:name="z760" w:id="723"/>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пункте 1</w:t>
      </w:r>
      <w:r>
        <w:rPr>
          <w:rFonts w:ascii="Times New Roman"/>
          <w:b w:val="false"/>
          <w:i w:val="false"/>
          <w:color w:val="000000"/>
          <w:sz w:val="28"/>
        </w:rPr>
        <w:t xml:space="preserve"> статьи 331 слова "государственной экологической экспертизы о возможности уничтожения товаров" заменить словами "уполномоченных органов, в компетенцию которых входит вопрос о возможности захоронения, обезвреживания, утилизации или уничтожения товаров иным способом";</w:t>
      </w:r>
    </w:p>
    <w:bookmarkEnd w:id="723"/>
    <w:bookmarkStart w:name="z761" w:id="724"/>
    <w:p>
      <w:pPr>
        <w:spacing w:after="0"/>
        <w:ind w:left="0"/>
        <w:jc w:val="both"/>
      </w:pPr>
      <w:r>
        <w:rPr>
          <w:rFonts w:ascii="Times New Roman"/>
          <w:b w:val="false"/>
          <w:i w:val="false"/>
          <w:color w:val="000000"/>
          <w:sz w:val="28"/>
        </w:rPr>
        <w:t xml:space="preserve">
      23) часть первую </w:t>
      </w:r>
      <w:r>
        <w:rPr>
          <w:rFonts w:ascii="Times New Roman"/>
          <w:b w:val="false"/>
          <w:i w:val="false"/>
          <w:color w:val="000000"/>
          <w:sz w:val="28"/>
        </w:rPr>
        <w:t>пункта 21</w:t>
      </w:r>
      <w:r>
        <w:rPr>
          <w:rFonts w:ascii="Times New Roman"/>
          <w:b w:val="false"/>
          <w:i w:val="false"/>
          <w:color w:val="000000"/>
          <w:sz w:val="28"/>
        </w:rPr>
        <w:t xml:space="preserve"> статьи 418 дополнить предложением вторым следующего содержания:</w:t>
      </w:r>
    </w:p>
    <w:bookmarkEnd w:id="724"/>
    <w:bookmarkStart w:name="z762" w:id="725"/>
    <w:p>
      <w:pPr>
        <w:spacing w:after="0"/>
        <w:ind w:left="0"/>
        <w:jc w:val="both"/>
      </w:pPr>
      <w:r>
        <w:rPr>
          <w:rFonts w:ascii="Times New Roman"/>
          <w:b w:val="false"/>
          <w:i w:val="false"/>
          <w:color w:val="000000"/>
          <w:sz w:val="28"/>
        </w:rPr>
        <w:t>
      "Форма акта выездной таможенной проверки утверждается уполномоченным органом.";</w:t>
      </w:r>
    </w:p>
    <w:bookmarkEnd w:id="725"/>
    <w:bookmarkStart w:name="z763" w:id="726"/>
    <w:p>
      <w:pPr>
        <w:spacing w:after="0"/>
        <w:ind w:left="0"/>
        <w:jc w:val="both"/>
      </w:pPr>
      <w:r>
        <w:rPr>
          <w:rFonts w:ascii="Times New Roman"/>
          <w:b w:val="false"/>
          <w:i w:val="false"/>
          <w:color w:val="000000"/>
          <w:sz w:val="28"/>
        </w:rPr>
        <w:t xml:space="preserve">
      24) в части четвертой </w:t>
      </w:r>
      <w:r>
        <w:rPr>
          <w:rFonts w:ascii="Times New Roman"/>
          <w:b w:val="false"/>
          <w:i w:val="false"/>
          <w:color w:val="000000"/>
          <w:sz w:val="28"/>
        </w:rPr>
        <w:t>пункта 4</w:t>
      </w:r>
      <w:r>
        <w:rPr>
          <w:rFonts w:ascii="Times New Roman"/>
          <w:b w:val="false"/>
          <w:i w:val="false"/>
          <w:color w:val="000000"/>
          <w:sz w:val="28"/>
        </w:rPr>
        <w:t xml:space="preserve"> статьи 509:</w:t>
      </w:r>
    </w:p>
    <w:bookmarkEnd w:id="726"/>
    <w:bookmarkStart w:name="z764" w:id="727"/>
    <w:p>
      <w:pPr>
        <w:spacing w:after="0"/>
        <w:ind w:left="0"/>
        <w:jc w:val="both"/>
      </w:pPr>
      <w:r>
        <w:rPr>
          <w:rFonts w:ascii="Times New Roman"/>
          <w:b w:val="false"/>
          <w:i w:val="false"/>
          <w:color w:val="000000"/>
          <w:sz w:val="28"/>
        </w:rPr>
        <w:t>
      слова "Часть помещения" заменить словами "Часть территории (помещения)";</w:t>
      </w:r>
    </w:p>
    <w:bookmarkEnd w:id="727"/>
    <w:bookmarkStart w:name="z765" w:id="728"/>
    <w:p>
      <w:pPr>
        <w:spacing w:after="0"/>
        <w:ind w:left="0"/>
        <w:jc w:val="both"/>
      </w:pPr>
      <w:r>
        <w:rPr>
          <w:rFonts w:ascii="Times New Roman"/>
          <w:b w:val="false"/>
          <w:i w:val="false"/>
          <w:color w:val="000000"/>
          <w:sz w:val="28"/>
        </w:rPr>
        <w:t>
      слова "части помещения таможенного склада" заменить словами "части территории (помещения) таможенного склада открытого типа".</w:t>
      </w:r>
    </w:p>
    <w:bookmarkEnd w:id="728"/>
    <w:bookmarkStart w:name="z766" w:id="72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27 декабря 2017 года "О недрах и недропользовании":</w:t>
      </w:r>
    </w:p>
    <w:bookmarkEnd w:id="729"/>
    <w:bookmarkStart w:name="z767" w:id="73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67</w:t>
      </w:r>
      <w:r>
        <w:rPr>
          <w:rFonts w:ascii="Times New Roman"/>
          <w:b w:val="false"/>
          <w:i w:val="false"/>
          <w:color w:val="000000"/>
          <w:sz w:val="28"/>
        </w:rPr>
        <w:t xml:space="preserve">: </w:t>
      </w:r>
    </w:p>
    <w:bookmarkEnd w:id="7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769" w:id="731"/>
    <w:p>
      <w:pPr>
        <w:spacing w:after="0"/>
        <w:ind w:left="0"/>
        <w:jc w:val="both"/>
      </w:pPr>
      <w:r>
        <w:rPr>
          <w:rFonts w:ascii="Times New Roman"/>
          <w:b w:val="false"/>
          <w:i w:val="false"/>
          <w:color w:val="000000"/>
          <w:sz w:val="28"/>
        </w:rPr>
        <w:t>
      "2. Государственный контроль в областях, указанных в пункте 1 настоящей статьи, осуществляется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bookmarkEnd w:id="731"/>
    <w:bookmarkStart w:name="z770" w:id="732"/>
    <w:p>
      <w:pPr>
        <w:spacing w:after="0"/>
        <w:ind w:left="0"/>
        <w:jc w:val="both"/>
      </w:pPr>
      <w:r>
        <w:rPr>
          <w:rFonts w:ascii="Times New Roman"/>
          <w:b w:val="false"/>
          <w:i w:val="false"/>
          <w:color w:val="000000"/>
          <w:sz w:val="28"/>
        </w:rPr>
        <w:t>
      дополнить пунктом 2-1 следующего содержания:</w:t>
      </w:r>
    </w:p>
    <w:bookmarkEnd w:id="732"/>
    <w:bookmarkStart w:name="z771" w:id="733"/>
    <w:p>
      <w:pPr>
        <w:spacing w:after="0"/>
        <w:ind w:left="0"/>
        <w:jc w:val="both"/>
      </w:pPr>
      <w:r>
        <w:rPr>
          <w:rFonts w:ascii="Times New Roman"/>
          <w:b w:val="false"/>
          <w:i w:val="false"/>
          <w:color w:val="000000"/>
          <w:sz w:val="28"/>
        </w:rPr>
        <w:t xml:space="preserve">
      "2-1. Проверка и профилактический контроль с посещением субъекта (объекта) контроля осуществляются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733"/>
    <w:bookmarkStart w:name="z772" w:id="7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72</w:t>
      </w:r>
      <w:r>
        <w:rPr>
          <w:rFonts w:ascii="Times New Roman"/>
          <w:b w:val="false"/>
          <w:i w:val="false"/>
          <w:color w:val="000000"/>
          <w:sz w:val="28"/>
        </w:rPr>
        <w:t xml:space="preserve"> дополнить пунктом 8 следующего содержания:</w:t>
      </w:r>
    </w:p>
    <w:bookmarkEnd w:id="734"/>
    <w:bookmarkStart w:name="z773" w:id="735"/>
    <w:p>
      <w:pPr>
        <w:spacing w:after="0"/>
        <w:ind w:left="0"/>
        <w:jc w:val="both"/>
      </w:pPr>
      <w:r>
        <w:rPr>
          <w:rFonts w:ascii="Times New Roman"/>
          <w:b w:val="false"/>
          <w:i w:val="false"/>
          <w:color w:val="000000"/>
          <w:sz w:val="28"/>
        </w:rPr>
        <w:t>
      "8. Учет потерь при добыче твердых полезных ископаемых осуществляется на основании данных о нормируемых потерях, предусмотренных техническими проектами разработки месторождений, являющимися приложением к планам горных работ.</w:t>
      </w:r>
    </w:p>
    <w:bookmarkEnd w:id="735"/>
    <w:bookmarkStart w:name="z774" w:id="736"/>
    <w:p>
      <w:pPr>
        <w:spacing w:after="0"/>
        <w:ind w:left="0"/>
        <w:jc w:val="both"/>
      </w:pPr>
      <w:r>
        <w:rPr>
          <w:rFonts w:ascii="Times New Roman"/>
          <w:b w:val="false"/>
          <w:i w:val="false"/>
          <w:color w:val="000000"/>
          <w:sz w:val="28"/>
        </w:rPr>
        <w:t>
      Технические проекты разработки месторождений, указанные в части первой настоящего пункта, подлежат утверждению уполномоченным органом по изучению недр в определяемом им порядке.</w:t>
      </w:r>
    </w:p>
    <w:bookmarkEnd w:id="736"/>
    <w:bookmarkStart w:name="z775" w:id="737"/>
    <w:p>
      <w:pPr>
        <w:spacing w:after="0"/>
        <w:ind w:left="0"/>
        <w:jc w:val="both"/>
      </w:pPr>
      <w:r>
        <w:rPr>
          <w:rFonts w:ascii="Times New Roman"/>
          <w:b w:val="false"/>
          <w:i w:val="false"/>
          <w:color w:val="000000"/>
          <w:sz w:val="28"/>
        </w:rPr>
        <w:t>
      Уполномоченный орган по изучению недр в течение пятнадцати рабочих дней после представления технического проекта разработки месторождения с данными о нормируемых потерях и обосновывающих документов вправе направить недропользователю обоснованное возражение по размеру нормируемых потерь. В случае направления такого возражения в указанный срок нормируемые потери определяются уполномоченным органом по изучению недр самостоятельно на основании имеющихся данных о нормируемых потерях по аналогичным проектам либо исходя из ранее представленных сведений.";</w:t>
      </w:r>
    </w:p>
    <w:bookmarkEnd w:id="737"/>
    <w:bookmarkStart w:name="z776" w:id="73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4-1)</w:t>
      </w:r>
      <w:r>
        <w:rPr>
          <w:rFonts w:ascii="Times New Roman"/>
          <w:b w:val="false"/>
          <w:i w:val="false"/>
          <w:color w:val="000000"/>
          <w:sz w:val="28"/>
        </w:rPr>
        <w:t xml:space="preserve"> пункта 3 статьи 96 слова "удостоверенное нотариусом" исключить;</w:t>
      </w:r>
    </w:p>
    <w:bookmarkEnd w:id="738"/>
    <w:bookmarkStart w:name="z777" w:id="7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статьи 147 изложить в следующей редакции:</w:t>
      </w:r>
    </w:p>
    <w:bookmarkEnd w:id="739"/>
    <w:bookmarkStart w:name="z778" w:id="740"/>
    <w:p>
      <w:pPr>
        <w:spacing w:after="0"/>
        <w:ind w:left="0"/>
        <w:jc w:val="both"/>
      </w:pPr>
      <w:r>
        <w:rPr>
          <w:rFonts w:ascii="Times New Roman"/>
          <w:b w:val="false"/>
          <w:i w:val="false"/>
          <w:color w:val="000000"/>
          <w:sz w:val="28"/>
        </w:rPr>
        <w:t>
      "3. Недропользователи в целях рационального использования сырого газа и снижения вредного воздействия на окружающую среду обязаны разрабатывать по утверждаемой уполномоченным органом в области углеводородов форме программы развития переработки сырого газа. Программа развития переработки сырого газа разрабатывается на основании утвержденного недропользователем и получившего положительное заключение предусмотренных настоящим Кодексом и иными законами Республики Казахстан экспертиз базового проектного документа или анализа разработки.</w:t>
      </w:r>
    </w:p>
    <w:bookmarkEnd w:id="740"/>
    <w:bookmarkStart w:name="z779" w:id="741"/>
    <w:p>
      <w:pPr>
        <w:spacing w:after="0"/>
        <w:ind w:left="0"/>
        <w:jc w:val="both"/>
      </w:pPr>
      <w:r>
        <w:rPr>
          <w:rFonts w:ascii="Times New Roman"/>
          <w:b w:val="false"/>
          <w:i w:val="false"/>
          <w:color w:val="000000"/>
          <w:sz w:val="28"/>
        </w:rPr>
        <w:t>
      Программы развития переработки сырого газа подлежат утверждению уполномоченным органом в области углеводородов с учетом рекомендаций рабочей группы по вопросам развития переработки сырого газа и должны обновляться каждые три года.</w:t>
      </w:r>
    </w:p>
    <w:bookmarkEnd w:id="741"/>
    <w:bookmarkStart w:name="z780" w:id="742"/>
    <w:p>
      <w:pPr>
        <w:spacing w:after="0"/>
        <w:ind w:left="0"/>
        <w:jc w:val="both"/>
      </w:pPr>
      <w:r>
        <w:rPr>
          <w:rFonts w:ascii="Times New Roman"/>
          <w:b w:val="false"/>
          <w:i w:val="false"/>
          <w:color w:val="000000"/>
          <w:sz w:val="28"/>
        </w:rPr>
        <w:t>
      Состав рабочей группы по вопросам развития переработки сырого газа и положение о ней утверждаются уполномоченным органом в области углеводородов.</w:t>
      </w:r>
    </w:p>
    <w:bookmarkEnd w:id="742"/>
    <w:bookmarkStart w:name="z781" w:id="743"/>
    <w:p>
      <w:pPr>
        <w:spacing w:after="0"/>
        <w:ind w:left="0"/>
        <w:jc w:val="both"/>
      </w:pPr>
      <w:r>
        <w:rPr>
          <w:rFonts w:ascii="Times New Roman"/>
          <w:b w:val="false"/>
          <w:i w:val="false"/>
          <w:color w:val="000000"/>
          <w:sz w:val="28"/>
        </w:rPr>
        <w:t>
      Отчеты о выполнении программ развития переработки сырого газа должны направляться недропользователем ежегодно в уполномоченный орган в области углеводородов по форме и срокам, которые утверждены таким органом.".</w:t>
      </w:r>
    </w:p>
    <w:bookmarkEnd w:id="743"/>
    <w:bookmarkStart w:name="z782" w:id="744"/>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End w:id="744"/>
    <w:bookmarkStart w:name="z783" w:id="74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1:</w:t>
      </w:r>
    </w:p>
    <w:bookmarkEnd w:id="7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182)</w:t>
      </w:r>
      <w:r>
        <w:rPr>
          <w:rFonts w:ascii="Times New Roman"/>
          <w:b w:val="false"/>
          <w:i w:val="false"/>
          <w:color w:val="000000"/>
          <w:sz w:val="28"/>
        </w:rPr>
        <w:t xml:space="preserve"> исключить;</w:t>
      </w:r>
    </w:p>
    <w:bookmarkStart w:name="z785" w:id="7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200)</w:t>
      </w:r>
      <w:r>
        <w:rPr>
          <w:rFonts w:ascii="Times New Roman"/>
          <w:b w:val="false"/>
          <w:i w:val="false"/>
          <w:color w:val="000000"/>
          <w:sz w:val="28"/>
        </w:rPr>
        <w:t xml:space="preserve"> слова "медицинские изделия" заменить словами "изделия медицинского назначения, медицинские изделия для диагностики вне живого организма (in vitro), производимые на территории Республики Казахстан в рамках долгосрочных договоров поставки, заключенных с Единым дистрибьютором,";</w:t>
      </w:r>
    </w:p>
    <w:bookmarkEnd w:id="746"/>
    <w:bookmarkStart w:name="z786" w:id="7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245)</w:t>
      </w:r>
      <w:r>
        <w:rPr>
          <w:rFonts w:ascii="Times New Roman"/>
          <w:b w:val="false"/>
          <w:i w:val="false"/>
          <w:color w:val="000000"/>
          <w:sz w:val="28"/>
        </w:rPr>
        <w:t xml:space="preserve"> слова "медицинского изделия" заменить словами "изделия медицинского назначения, медицинских изделий для диагностики вне живого организма (in vitro), производимых на территории Республики Казахстан в рамках долгосрочных договоров поставки, заключенных с Единым дистрибьютором,";</w:t>
      </w:r>
    </w:p>
    <w:bookmarkEnd w:id="747"/>
    <w:bookmarkStart w:name="z787" w:id="7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246)</w:t>
      </w:r>
      <w:r>
        <w:rPr>
          <w:rFonts w:ascii="Times New Roman"/>
          <w:b w:val="false"/>
          <w:i w:val="false"/>
          <w:color w:val="000000"/>
          <w:sz w:val="28"/>
        </w:rPr>
        <w:t xml:space="preserve"> слова "медицинского изделия" заменить словами "изделия медицинского назначения, медицинских изделий для диагностики вне живого организма (in vitro), производимых на территории Республики Казахстан в рамках долгосрочных договоров поставки, заключенных с Единым дистрибьютором,";</w:t>
      </w:r>
    </w:p>
    <w:bookmarkEnd w:id="748"/>
    <w:bookmarkStart w:name="z788" w:id="74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14)</w:t>
      </w:r>
      <w:r>
        <w:rPr>
          <w:rFonts w:ascii="Times New Roman"/>
          <w:b w:val="false"/>
          <w:i w:val="false"/>
          <w:color w:val="000000"/>
          <w:sz w:val="28"/>
        </w:rPr>
        <w:t xml:space="preserve"> статьи 7 слова "медицинские изделия" заменить словами "изделия медицинского назначения, медицинские изделия для диагностики вне живого организма (in vitro), производимые на территории Республики Казахстан в рамках долгосрочных договоров поставки, заключенных с Единым дистрибьютором,";</w:t>
      </w:r>
    </w:p>
    <w:bookmarkEnd w:id="749"/>
    <w:bookmarkStart w:name="z789" w:id="75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8</w:t>
      </w:r>
      <w:r>
        <w:rPr>
          <w:rFonts w:ascii="Times New Roman"/>
          <w:b w:val="false"/>
          <w:i w:val="false"/>
          <w:color w:val="000000"/>
          <w:sz w:val="28"/>
        </w:rPr>
        <w:t>:</w:t>
      </w:r>
    </w:p>
    <w:bookmarkEnd w:id="7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791" w:id="751"/>
    <w:p>
      <w:pPr>
        <w:spacing w:after="0"/>
        <w:ind w:left="0"/>
        <w:jc w:val="both"/>
      </w:pPr>
      <w:r>
        <w:rPr>
          <w:rFonts w:ascii="Times New Roman"/>
          <w:b w:val="false"/>
          <w:i w:val="false"/>
          <w:color w:val="000000"/>
          <w:sz w:val="28"/>
        </w:rPr>
        <w:t>
      "11) разрабатывает и утверждает правила оплаты услуг независимых экспертов за экспертизу качества медицинских услуг (помощи);";</w:t>
      </w:r>
    </w:p>
    <w:bookmarkEnd w:id="751"/>
    <w:bookmarkStart w:name="z792" w:id="752"/>
    <w:p>
      <w:pPr>
        <w:spacing w:after="0"/>
        <w:ind w:left="0"/>
        <w:jc w:val="both"/>
      </w:pPr>
      <w:r>
        <w:rPr>
          <w:rFonts w:ascii="Times New Roman"/>
          <w:b w:val="false"/>
          <w:i w:val="false"/>
          <w:color w:val="000000"/>
          <w:sz w:val="28"/>
        </w:rPr>
        <w:t>
      "15) разрабатывает и утверждает правила привлечения независимых экспертов и профильных специалистов для проведения экспертизы качества медицинских услуг (помощи), а также квалификационные требования к ним;";</w:t>
      </w:r>
    </w:p>
    <w:bookmarkEnd w:id="752"/>
    <w:bookmarkStart w:name="z793" w:id="7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16)</w:t>
      </w:r>
      <w:r>
        <w:rPr>
          <w:rFonts w:ascii="Times New Roman"/>
          <w:b w:val="false"/>
          <w:i w:val="false"/>
          <w:color w:val="000000"/>
          <w:sz w:val="28"/>
        </w:rPr>
        <w:t xml:space="preserve"> слова "по проведению независимой экспертизы" заменить словами "независимых экспертов по экспертизе";</w:t>
      </w:r>
    </w:p>
    <w:bookmarkEnd w:id="753"/>
    <w:bookmarkStart w:name="z794" w:id="754"/>
    <w:p>
      <w:pPr>
        <w:spacing w:after="0"/>
        <w:ind w:left="0"/>
        <w:jc w:val="both"/>
      </w:pPr>
      <w:r>
        <w:rPr>
          <w:rFonts w:ascii="Times New Roman"/>
          <w:b w:val="false"/>
          <w:i w:val="false"/>
          <w:color w:val="000000"/>
          <w:sz w:val="28"/>
        </w:rPr>
        <w:t>
      дополнить подпунктом 22-1) следующего содержания:</w:t>
      </w:r>
    </w:p>
    <w:bookmarkEnd w:id="754"/>
    <w:bookmarkStart w:name="z795" w:id="755"/>
    <w:p>
      <w:pPr>
        <w:spacing w:after="0"/>
        <w:ind w:left="0"/>
        <w:jc w:val="both"/>
      </w:pPr>
      <w:r>
        <w:rPr>
          <w:rFonts w:ascii="Times New Roman"/>
          <w:b w:val="false"/>
          <w:i w:val="false"/>
          <w:color w:val="000000"/>
          <w:sz w:val="28"/>
        </w:rPr>
        <w:t>
      "22-1) разрабатывает и утверждает порядок проведения расследования в сфере оказания медицинских услуг (помощи);";</w:t>
      </w:r>
    </w:p>
    <w:bookmarkEnd w:id="755"/>
    <w:bookmarkStart w:name="z796" w:id="75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9</w:t>
      </w:r>
      <w:r>
        <w:rPr>
          <w:rFonts w:ascii="Times New Roman"/>
          <w:b w:val="false"/>
          <w:i w:val="false"/>
          <w:color w:val="000000"/>
          <w:sz w:val="28"/>
        </w:rPr>
        <w:t xml:space="preserve"> дополнить подпунктами 5-1), 5-2), 5-3), 5-4), 18-1) и 24-1) следующего содержания:</w:t>
      </w:r>
    </w:p>
    <w:bookmarkEnd w:id="756"/>
    <w:bookmarkStart w:name="z797" w:id="757"/>
    <w:p>
      <w:pPr>
        <w:spacing w:after="0"/>
        <w:ind w:left="0"/>
        <w:jc w:val="both"/>
      </w:pPr>
      <w:r>
        <w:rPr>
          <w:rFonts w:ascii="Times New Roman"/>
          <w:b w:val="false"/>
          <w:i w:val="false"/>
          <w:color w:val="000000"/>
          <w:sz w:val="28"/>
        </w:rPr>
        <w:t>
      "5-1)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требований конкретный вид меры оперативного реагирования, условия ее применения и срок действия данной меры (при необходимости).</w:t>
      </w:r>
    </w:p>
    <w:bookmarkEnd w:id="757"/>
    <w:bookmarkStart w:name="z798" w:id="758"/>
    <w:p>
      <w:pPr>
        <w:spacing w:after="0"/>
        <w:ind w:left="0"/>
        <w:jc w:val="both"/>
      </w:pPr>
      <w:r>
        <w:rPr>
          <w:rFonts w:ascii="Times New Roman"/>
          <w:b w:val="false"/>
          <w:i w:val="false"/>
          <w:color w:val="000000"/>
          <w:sz w:val="28"/>
        </w:rPr>
        <w:t xml:space="preserve">
      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758"/>
    <w:bookmarkStart w:name="z799" w:id="759"/>
    <w:p>
      <w:pPr>
        <w:spacing w:after="0"/>
        <w:ind w:left="0"/>
        <w:jc w:val="both"/>
      </w:pPr>
      <w:r>
        <w:rPr>
          <w:rFonts w:ascii="Times New Roman"/>
          <w:b w:val="false"/>
          <w:i w:val="false"/>
          <w:color w:val="000000"/>
          <w:sz w:val="28"/>
        </w:rPr>
        <w:t>
      5-2) разрабатывает и утверждает порядок осуществления контрольного закупа в сфере санитарно-эпидемиологического благополучия населения;</w:t>
      </w:r>
    </w:p>
    <w:bookmarkEnd w:id="759"/>
    <w:bookmarkStart w:name="z800" w:id="760"/>
    <w:p>
      <w:pPr>
        <w:spacing w:after="0"/>
        <w:ind w:left="0"/>
        <w:jc w:val="both"/>
      </w:pPr>
      <w:r>
        <w:rPr>
          <w:rFonts w:ascii="Times New Roman"/>
          <w:b w:val="false"/>
          <w:i w:val="false"/>
          <w:color w:val="000000"/>
          <w:sz w:val="28"/>
        </w:rPr>
        <w:t>
      5-3) разрабатывает и утверждает порядок проведения расследований в сфере санитарно-эпидемиологического благополучия населения;</w:t>
      </w:r>
    </w:p>
    <w:bookmarkEnd w:id="760"/>
    <w:bookmarkStart w:name="z801" w:id="761"/>
    <w:p>
      <w:pPr>
        <w:spacing w:after="0"/>
        <w:ind w:left="0"/>
        <w:jc w:val="both"/>
      </w:pPr>
      <w:r>
        <w:rPr>
          <w:rFonts w:ascii="Times New Roman"/>
          <w:b w:val="false"/>
          <w:i w:val="false"/>
          <w:color w:val="000000"/>
          <w:sz w:val="28"/>
        </w:rPr>
        <w:t>
      5-4) осуществляет государственный контроль за соблюдением требований к размещению рекламы подконтрольной государственному санитарно-эпидемиологическому контролю и надзору продукции (товаров), подлежащей (подлежащих) государственной регистрации;";</w:t>
      </w:r>
    </w:p>
    <w:bookmarkEnd w:id="761"/>
    <w:bookmarkStart w:name="z802" w:id="762"/>
    <w:p>
      <w:pPr>
        <w:spacing w:after="0"/>
        <w:ind w:left="0"/>
        <w:jc w:val="both"/>
      </w:pPr>
      <w:r>
        <w:rPr>
          <w:rFonts w:ascii="Times New Roman"/>
          <w:b w:val="false"/>
          <w:i w:val="false"/>
          <w:color w:val="000000"/>
          <w:sz w:val="28"/>
        </w:rPr>
        <w:t>
      "18-1) выдает свидетельство об освобождении морского судна от санитарного контроля либо о прохождении морским судном санитарного контроля в соответствии с международными медико-санитарными правилами;";</w:t>
      </w:r>
    </w:p>
    <w:bookmarkEnd w:id="762"/>
    <w:bookmarkStart w:name="z803" w:id="763"/>
    <w:p>
      <w:pPr>
        <w:spacing w:after="0"/>
        <w:ind w:left="0"/>
        <w:jc w:val="both"/>
      </w:pPr>
      <w:r>
        <w:rPr>
          <w:rFonts w:ascii="Times New Roman"/>
          <w:b w:val="false"/>
          <w:i w:val="false"/>
          <w:color w:val="000000"/>
          <w:sz w:val="28"/>
        </w:rPr>
        <w:t>
      "24-1) разрабатывает и утверждает правила осуществления изъятия и отзыва продукции (товара), не соответствующей (не соответствующего)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763"/>
    <w:bookmarkStart w:name="z804" w:id="76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подпункте 2)</w:t>
      </w:r>
      <w:r>
        <w:rPr>
          <w:rFonts w:ascii="Times New Roman"/>
          <w:b w:val="false"/>
          <w:i w:val="false"/>
          <w:color w:val="000000"/>
          <w:sz w:val="28"/>
        </w:rPr>
        <w:t xml:space="preserve"> статьи 10 слова "и надзор" исключить;</w:t>
      </w:r>
    </w:p>
    <w:bookmarkEnd w:id="764"/>
    <w:bookmarkStart w:name="z805" w:id="765"/>
    <w:p>
      <w:pPr>
        <w:spacing w:after="0"/>
        <w:ind w:left="0"/>
        <w:jc w:val="both"/>
      </w:pPr>
      <w:r>
        <w:rPr>
          <w:rFonts w:ascii="Times New Roman"/>
          <w:b w:val="false"/>
          <w:i w:val="false"/>
          <w:color w:val="000000"/>
          <w:sz w:val="28"/>
        </w:rPr>
        <w:t xml:space="preserve">
      6) в абзаце первом </w:t>
      </w:r>
      <w:r>
        <w:rPr>
          <w:rFonts w:ascii="Times New Roman"/>
          <w:b w:val="false"/>
          <w:i w:val="false"/>
          <w:color w:val="000000"/>
          <w:sz w:val="28"/>
        </w:rPr>
        <w:t>статьи 20</w:t>
      </w:r>
      <w:r>
        <w:rPr>
          <w:rFonts w:ascii="Times New Roman"/>
          <w:b w:val="false"/>
          <w:i w:val="false"/>
          <w:color w:val="000000"/>
          <w:sz w:val="28"/>
        </w:rPr>
        <w:t xml:space="preserve"> слова "профилактического контроля" заменить словами "разрешительного контроля соответствия заявителя квалификационным или разрешительным требованиям до выдачи разрешения и (или) приложения к разрешению";</w:t>
      </w:r>
    </w:p>
    <w:bookmarkEnd w:id="765"/>
    <w:bookmarkStart w:name="z806" w:id="76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3</w:t>
      </w:r>
      <w:r>
        <w:rPr>
          <w:rFonts w:ascii="Times New Roman"/>
          <w:b w:val="false"/>
          <w:i w:val="false"/>
          <w:color w:val="000000"/>
          <w:sz w:val="28"/>
        </w:rPr>
        <w:t xml:space="preserve"> статьи 28 изложить в следующей редакции:</w:t>
      </w:r>
    </w:p>
    <w:bookmarkEnd w:id="766"/>
    <w:bookmarkStart w:name="z807" w:id="767"/>
    <w:p>
      <w:pPr>
        <w:spacing w:after="0"/>
        <w:ind w:left="0"/>
        <w:jc w:val="both"/>
      </w:pPr>
      <w:r>
        <w:rPr>
          <w:rFonts w:ascii="Times New Roman"/>
          <w:b w:val="false"/>
          <w:i w:val="false"/>
          <w:color w:val="000000"/>
          <w:sz w:val="28"/>
        </w:rPr>
        <w:t xml:space="preserve">
      "3. В области здравоохранения государственный контроль предусматривается в сфере оказания медицинских услуг (помощи) и сфере обращения лекарственных средств и медицинских изделий в соответствии с настоящим Кодексом и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767"/>
    <w:bookmarkStart w:name="z808" w:id="768"/>
    <w:p>
      <w:pPr>
        <w:spacing w:after="0"/>
        <w:ind w:left="0"/>
        <w:jc w:val="both"/>
      </w:pPr>
      <w:r>
        <w:rPr>
          <w:rFonts w:ascii="Times New Roman"/>
          <w:b w:val="false"/>
          <w:i w:val="false"/>
          <w:color w:val="000000"/>
          <w:sz w:val="28"/>
        </w:rPr>
        <w:t xml:space="preserve">
      В области здравоохранения государственный контроль и надзор предусматриваются в сфере санитарно-эпидемиологического благополучия населения в соответствии с настоящим Кодексом и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768"/>
    <w:bookmarkStart w:name="z809" w:id="76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30</w:t>
      </w:r>
      <w:r>
        <w:rPr>
          <w:rFonts w:ascii="Times New Roman"/>
          <w:b w:val="false"/>
          <w:i w:val="false"/>
          <w:color w:val="000000"/>
          <w:sz w:val="28"/>
        </w:rPr>
        <w:t>:</w:t>
      </w:r>
    </w:p>
    <w:bookmarkEnd w:id="769"/>
    <w:bookmarkStart w:name="z810" w:id="7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770"/>
    <w:bookmarkStart w:name="z811" w:id="771"/>
    <w:p>
      <w:pPr>
        <w:spacing w:after="0"/>
        <w:ind w:left="0"/>
        <w:jc w:val="both"/>
      </w:pPr>
      <w:r>
        <w:rPr>
          <w:rFonts w:ascii="Times New Roman"/>
          <w:b w:val="false"/>
          <w:i w:val="false"/>
          <w:color w:val="000000"/>
          <w:sz w:val="28"/>
        </w:rPr>
        <w:t>
      часть первую изложить в следующей редакции:</w:t>
      </w:r>
    </w:p>
    <w:bookmarkEnd w:id="771"/>
    <w:bookmarkStart w:name="z812" w:id="772"/>
    <w:p>
      <w:pPr>
        <w:spacing w:after="0"/>
        <w:ind w:left="0"/>
        <w:jc w:val="both"/>
      </w:pPr>
      <w:r>
        <w:rPr>
          <w:rFonts w:ascii="Times New Roman"/>
          <w:b w:val="false"/>
          <w:i w:val="false"/>
          <w:color w:val="000000"/>
          <w:sz w:val="28"/>
        </w:rPr>
        <w:t xml:space="preserve">
      "3. Субъекты (объекты) государственного контроля в сфере оказания медицинских услуг (помощи) делятся на три группы: </w:t>
      </w:r>
    </w:p>
    <w:bookmarkEnd w:id="772"/>
    <w:bookmarkStart w:name="z813" w:id="773"/>
    <w:p>
      <w:pPr>
        <w:spacing w:after="0"/>
        <w:ind w:left="0"/>
        <w:jc w:val="both"/>
      </w:pPr>
      <w:r>
        <w:rPr>
          <w:rFonts w:ascii="Times New Roman"/>
          <w:b w:val="false"/>
          <w:i w:val="false"/>
          <w:color w:val="000000"/>
          <w:sz w:val="28"/>
        </w:rPr>
        <w:t>
      1) высокого риска;</w:t>
      </w:r>
    </w:p>
    <w:bookmarkEnd w:id="773"/>
    <w:bookmarkStart w:name="z814" w:id="774"/>
    <w:p>
      <w:pPr>
        <w:spacing w:after="0"/>
        <w:ind w:left="0"/>
        <w:jc w:val="both"/>
      </w:pPr>
      <w:r>
        <w:rPr>
          <w:rFonts w:ascii="Times New Roman"/>
          <w:b w:val="false"/>
          <w:i w:val="false"/>
          <w:color w:val="000000"/>
          <w:sz w:val="28"/>
        </w:rPr>
        <w:t>
      2) среднего риска;</w:t>
      </w:r>
    </w:p>
    <w:bookmarkEnd w:id="774"/>
    <w:bookmarkStart w:name="z815" w:id="775"/>
    <w:p>
      <w:pPr>
        <w:spacing w:after="0"/>
        <w:ind w:left="0"/>
        <w:jc w:val="both"/>
      </w:pPr>
      <w:r>
        <w:rPr>
          <w:rFonts w:ascii="Times New Roman"/>
          <w:b w:val="false"/>
          <w:i w:val="false"/>
          <w:color w:val="000000"/>
          <w:sz w:val="28"/>
        </w:rPr>
        <w:t>
      3) низкого риска.";</w:t>
      </w:r>
    </w:p>
    <w:bookmarkEnd w:id="775"/>
    <w:bookmarkStart w:name="z816" w:id="776"/>
    <w:p>
      <w:pPr>
        <w:spacing w:after="0"/>
        <w:ind w:left="0"/>
        <w:jc w:val="both"/>
      </w:pPr>
      <w:r>
        <w:rPr>
          <w:rFonts w:ascii="Times New Roman"/>
          <w:b w:val="false"/>
          <w:i w:val="false"/>
          <w:color w:val="000000"/>
          <w:sz w:val="28"/>
        </w:rPr>
        <w:t>
      в части второй слова "Перечень объектов высокой и незначительной значимости" заменить словами "Перечень субъектов (объектов) высокого, среднего и низкого риска";</w:t>
      </w:r>
    </w:p>
    <w:bookmarkEnd w:id="7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18" w:id="777"/>
    <w:p>
      <w:pPr>
        <w:spacing w:after="0"/>
        <w:ind w:left="0"/>
        <w:jc w:val="both"/>
      </w:pPr>
      <w:r>
        <w:rPr>
          <w:rFonts w:ascii="Times New Roman"/>
          <w:b w:val="false"/>
          <w:i w:val="false"/>
          <w:color w:val="000000"/>
          <w:sz w:val="28"/>
        </w:rPr>
        <w:t xml:space="preserve">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с посещением субъекта (объекта) контроля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777"/>
    <w:bookmarkStart w:name="z819" w:id="778"/>
    <w:p>
      <w:pPr>
        <w:spacing w:after="0"/>
        <w:ind w:left="0"/>
        <w:jc w:val="both"/>
      </w:pPr>
      <w:r>
        <w:rPr>
          <w:rFonts w:ascii="Times New Roman"/>
          <w:b w:val="false"/>
          <w:i w:val="false"/>
          <w:color w:val="000000"/>
          <w:sz w:val="28"/>
        </w:rPr>
        <w:t xml:space="preserve">
      Профилактический контроль в сфере оказания медицинских услуг (помощи) без посещения субъекта (объекта) контроля и расследование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настоящим Кодексом.";</w:t>
      </w:r>
    </w:p>
    <w:bookmarkEnd w:id="778"/>
    <w:bookmarkStart w:name="z820" w:id="77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w:t>
      </w:r>
      <w:r>
        <w:rPr>
          <w:rFonts w:ascii="Times New Roman"/>
          <w:b w:val="false"/>
          <w:i w:val="false"/>
          <w:color w:val="000000"/>
          <w:sz w:val="28"/>
        </w:rPr>
        <w:t xml:space="preserve"> статьи 32:</w:t>
      </w:r>
    </w:p>
    <w:bookmarkEnd w:id="7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после слова "экспертов" дополнить словами "и (или) профильных специалистов";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после слова "экспертов" дополнить словами "и (или) профильных специалистов"; </w:t>
      </w:r>
    </w:p>
    <w:bookmarkStart w:name="z823" w:id="78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1</w:t>
      </w:r>
      <w:r>
        <w:rPr>
          <w:rFonts w:ascii="Times New Roman"/>
          <w:b w:val="false"/>
          <w:i w:val="false"/>
          <w:color w:val="000000"/>
          <w:sz w:val="28"/>
        </w:rPr>
        <w:t xml:space="preserve"> статьи 34 слова "в виде камерального контроля" исключить;</w:t>
      </w:r>
    </w:p>
    <w:bookmarkEnd w:id="780"/>
    <w:bookmarkStart w:name="z824" w:id="781"/>
    <w:p>
      <w:pPr>
        <w:spacing w:after="0"/>
        <w:ind w:left="0"/>
        <w:jc w:val="both"/>
      </w:pPr>
      <w:r>
        <w:rPr>
          <w:rFonts w:ascii="Times New Roman"/>
          <w:b w:val="false"/>
          <w:i w:val="false"/>
          <w:color w:val="000000"/>
          <w:sz w:val="28"/>
        </w:rPr>
        <w:t>
      11) дополнить статьей 34-1 следующего содержания:</w:t>
      </w:r>
    </w:p>
    <w:bookmarkEnd w:id="781"/>
    <w:bookmarkStart w:name="z825" w:id="782"/>
    <w:p>
      <w:pPr>
        <w:spacing w:after="0"/>
        <w:ind w:left="0"/>
        <w:jc w:val="both"/>
      </w:pPr>
      <w:r>
        <w:rPr>
          <w:rFonts w:ascii="Times New Roman"/>
          <w:b w:val="false"/>
          <w:i w:val="false"/>
          <w:color w:val="000000"/>
          <w:sz w:val="28"/>
        </w:rPr>
        <w:t>
      "Статья 34-1. Расследование в сфере оказания медицинских услуг (помощи)</w:t>
      </w:r>
    </w:p>
    <w:bookmarkEnd w:id="782"/>
    <w:bookmarkStart w:name="z826" w:id="783"/>
    <w:p>
      <w:pPr>
        <w:spacing w:after="0"/>
        <w:ind w:left="0"/>
        <w:jc w:val="both"/>
      </w:pPr>
      <w:r>
        <w:rPr>
          <w:rFonts w:ascii="Times New Roman"/>
          <w:b w:val="false"/>
          <w:i w:val="false"/>
          <w:color w:val="000000"/>
          <w:sz w:val="28"/>
        </w:rPr>
        <w:t xml:space="preserve">
      1. Расследования проводятся по основаниям, предусмотренным подпунктами 1) и 2) </w:t>
      </w:r>
      <w:r>
        <w:rPr>
          <w:rFonts w:ascii="Times New Roman"/>
          <w:b w:val="false"/>
          <w:i w:val="false"/>
          <w:color w:val="000000"/>
          <w:sz w:val="28"/>
        </w:rPr>
        <w:t>пункта 3</w:t>
      </w:r>
      <w:r>
        <w:rPr>
          <w:rFonts w:ascii="Times New Roman"/>
          <w:b w:val="false"/>
          <w:i w:val="false"/>
          <w:color w:val="000000"/>
          <w:sz w:val="28"/>
        </w:rPr>
        <w:t xml:space="preserve"> статьи 144-4 Предпринимательского кодекса Республики Казахстан.</w:t>
      </w:r>
    </w:p>
    <w:bookmarkEnd w:id="783"/>
    <w:bookmarkStart w:name="z827" w:id="784"/>
    <w:p>
      <w:pPr>
        <w:spacing w:after="0"/>
        <w:ind w:left="0"/>
        <w:jc w:val="both"/>
      </w:pPr>
      <w:r>
        <w:rPr>
          <w:rFonts w:ascii="Times New Roman"/>
          <w:b w:val="false"/>
          <w:i w:val="false"/>
          <w:color w:val="000000"/>
          <w:sz w:val="28"/>
        </w:rPr>
        <w:t xml:space="preserve">
      2. Расследования проводятся должностными лицами, предусмотренными </w:t>
      </w:r>
      <w:r>
        <w:rPr>
          <w:rFonts w:ascii="Times New Roman"/>
          <w:b w:val="false"/>
          <w:i w:val="false"/>
          <w:color w:val="000000"/>
          <w:sz w:val="28"/>
        </w:rPr>
        <w:t>пунктом 1</w:t>
      </w:r>
      <w:r>
        <w:rPr>
          <w:rFonts w:ascii="Times New Roman"/>
          <w:b w:val="false"/>
          <w:i w:val="false"/>
          <w:color w:val="000000"/>
          <w:sz w:val="28"/>
        </w:rPr>
        <w:t xml:space="preserve"> статьи 31 настоящего Кодекса, в соответствии с настоящим Кодексом, Предпринимательским кодексом Республики Казахстан и порядком проведения расследований в сфере оказания медицинских услуг (помощи).</w:t>
      </w:r>
    </w:p>
    <w:bookmarkEnd w:id="784"/>
    <w:bookmarkStart w:name="z828" w:id="785"/>
    <w:p>
      <w:pPr>
        <w:spacing w:after="0"/>
        <w:ind w:left="0"/>
        <w:jc w:val="both"/>
      </w:pPr>
      <w:r>
        <w:rPr>
          <w:rFonts w:ascii="Times New Roman"/>
          <w:b w:val="false"/>
          <w:i w:val="false"/>
          <w:color w:val="000000"/>
          <w:sz w:val="28"/>
        </w:rPr>
        <w:t>
      3. К проведению расследования могут быть привлечены независимые эксперты и профильные специалисты, обладающие специальными научными знаниями и навыками, специалисты, консультанты и эксперты других государственных органов и подведомственных организаций для оказания содействия в собирании, исследовании и оценке доказательств.</w:t>
      </w:r>
    </w:p>
    <w:bookmarkEnd w:id="785"/>
    <w:bookmarkStart w:name="z829" w:id="786"/>
    <w:p>
      <w:pPr>
        <w:spacing w:after="0"/>
        <w:ind w:left="0"/>
        <w:jc w:val="both"/>
      </w:pPr>
      <w:r>
        <w:rPr>
          <w:rFonts w:ascii="Times New Roman"/>
          <w:b w:val="false"/>
          <w:i w:val="false"/>
          <w:color w:val="000000"/>
          <w:sz w:val="28"/>
        </w:rPr>
        <w:t>
      4. Субъекты контроля в рамках расследования обязаны обеспечить:</w:t>
      </w:r>
    </w:p>
    <w:bookmarkEnd w:id="786"/>
    <w:bookmarkStart w:name="z830" w:id="787"/>
    <w:p>
      <w:pPr>
        <w:spacing w:after="0"/>
        <w:ind w:left="0"/>
        <w:jc w:val="both"/>
      </w:pPr>
      <w:r>
        <w:rPr>
          <w:rFonts w:ascii="Times New Roman"/>
          <w:b w:val="false"/>
          <w:i w:val="false"/>
          <w:color w:val="000000"/>
          <w:sz w:val="28"/>
        </w:rPr>
        <w:t>
      1) представление документов и (или) материалов, в том числе архивных, объяснений в письменном виде и электронной форме, относящихся к случаю расследования, а также предоставлять доступ к автоматизированным базам данных (информационным системам);</w:t>
      </w:r>
    </w:p>
    <w:bookmarkEnd w:id="787"/>
    <w:bookmarkStart w:name="z831" w:id="788"/>
    <w:p>
      <w:pPr>
        <w:spacing w:after="0"/>
        <w:ind w:left="0"/>
        <w:jc w:val="both"/>
      </w:pPr>
      <w:r>
        <w:rPr>
          <w:rFonts w:ascii="Times New Roman"/>
          <w:b w:val="false"/>
          <w:i w:val="false"/>
          <w:color w:val="000000"/>
          <w:sz w:val="28"/>
        </w:rPr>
        <w:t>
      2) беспрепятственный допуск должностным лицам, осуществляющим государственный контроль в сфере оказания медицинских услуг (помощи), или членам комиссии на территорию объекта, относящегося к предмету расследования (в административные здания, строение, сооружение, помещение и другие объекты).</w:t>
      </w:r>
    </w:p>
    <w:bookmarkEnd w:id="788"/>
    <w:bookmarkStart w:name="z832" w:id="789"/>
    <w:p>
      <w:pPr>
        <w:spacing w:after="0"/>
        <w:ind w:left="0"/>
        <w:jc w:val="both"/>
      </w:pPr>
      <w:r>
        <w:rPr>
          <w:rFonts w:ascii="Times New Roman"/>
          <w:b w:val="false"/>
          <w:i w:val="false"/>
          <w:color w:val="000000"/>
          <w:sz w:val="28"/>
        </w:rPr>
        <w:t>
      5. В ходе проведения расследования устанавливаются причины нарушения требований законодательства Республики Казахстан, определяются субъекты (объекты) контроля, допустившие нарушения требований законодательства Республики Казахстан, ставшие основанием для проведения расследования.</w:t>
      </w:r>
    </w:p>
    <w:bookmarkEnd w:id="789"/>
    <w:bookmarkStart w:name="z833" w:id="790"/>
    <w:p>
      <w:pPr>
        <w:spacing w:after="0"/>
        <w:ind w:left="0"/>
        <w:jc w:val="both"/>
      </w:pPr>
      <w:r>
        <w:rPr>
          <w:rFonts w:ascii="Times New Roman"/>
          <w:b w:val="false"/>
          <w:i w:val="false"/>
          <w:color w:val="000000"/>
          <w:sz w:val="28"/>
        </w:rPr>
        <w:t>
      6. По результатам расследования составляется акт о результатах расследования, в котором в том числе отражаются выявленные нарушения, указания по их устранению, сроки устранения выявленных нарушений.</w:t>
      </w:r>
    </w:p>
    <w:bookmarkEnd w:id="790"/>
    <w:bookmarkStart w:name="z834" w:id="791"/>
    <w:p>
      <w:pPr>
        <w:spacing w:after="0"/>
        <w:ind w:left="0"/>
        <w:jc w:val="both"/>
      </w:pPr>
      <w:r>
        <w:rPr>
          <w:rFonts w:ascii="Times New Roman"/>
          <w:b w:val="false"/>
          <w:i w:val="false"/>
          <w:color w:val="000000"/>
          <w:sz w:val="28"/>
        </w:rPr>
        <w:t>
      Сроки устранения выявленных нарушений определяются с учетом обстоятельств, оказывающих влияние на реальную возможность их исполнения, но не менее десяти календарных дней со дня вручения акта о результатах расследования.</w:t>
      </w:r>
    </w:p>
    <w:bookmarkEnd w:id="791"/>
    <w:bookmarkStart w:name="z835" w:id="792"/>
    <w:p>
      <w:pPr>
        <w:spacing w:after="0"/>
        <w:ind w:left="0"/>
        <w:jc w:val="both"/>
      </w:pPr>
      <w:r>
        <w:rPr>
          <w:rFonts w:ascii="Times New Roman"/>
          <w:b w:val="false"/>
          <w:i w:val="false"/>
          <w:color w:val="000000"/>
          <w:sz w:val="28"/>
        </w:rPr>
        <w:t>
      7. В случае необходимости дополнительных временных и (или) финансовых затрат для устранения выявленных нарушений субъект контроля не позднее трех рабочих дней со дня вручения ему акта о результатах расследования вправе обратиться в государственный орган в сфере оказания медицинских услуг (помощи) с заявлением о продлении сроков устранения выявленных нарушений.</w:t>
      </w:r>
    </w:p>
    <w:bookmarkEnd w:id="792"/>
    <w:bookmarkStart w:name="z836" w:id="793"/>
    <w:p>
      <w:pPr>
        <w:spacing w:after="0"/>
        <w:ind w:left="0"/>
        <w:jc w:val="both"/>
      </w:pPr>
      <w:r>
        <w:rPr>
          <w:rFonts w:ascii="Times New Roman"/>
          <w:b w:val="false"/>
          <w:i w:val="false"/>
          <w:color w:val="000000"/>
          <w:sz w:val="28"/>
        </w:rPr>
        <w:t>
      8. В случае установления субъекта контроля, допустившего нарушения требований законодательства Республики Казахстан, принимаются меры по привлечению лиц к ответственности в порядке, установленном законами Республики Казахстан.</w:t>
      </w:r>
    </w:p>
    <w:bookmarkEnd w:id="793"/>
    <w:bookmarkStart w:name="z837" w:id="794"/>
    <w:p>
      <w:pPr>
        <w:spacing w:after="0"/>
        <w:ind w:left="0"/>
        <w:jc w:val="both"/>
      </w:pPr>
      <w:r>
        <w:rPr>
          <w:rFonts w:ascii="Times New Roman"/>
          <w:b w:val="false"/>
          <w:i w:val="false"/>
          <w:color w:val="000000"/>
          <w:sz w:val="28"/>
        </w:rPr>
        <w:t>
      9. В случае досрочного устранения выявленных нарушений, указанных в акте о результатах расследования, субъект контроля обязан предоставить информацию об устранении выявленных нарушений.</w:t>
      </w:r>
    </w:p>
    <w:bookmarkEnd w:id="794"/>
    <w:bookmarkStart w:name="z838" w:id="795"/>
    <w:p>
      <w:pPr>
        <w:spacing w:after="0"/>
        <w:ind w:left="0"/>
        <w:jc w:val="both"/>
      </w:pPr>
      <w:r>
        <w:rPr>
          <w:rFonts w:ascii="Times New Roman"/>
          <w:b w:val="false"/>
          <w:i w:val="false"/>
          <w:color w:val="000000"/>
          <w:sz w:val="28"/>
        </w:rPr>
        <w:t>
      К предоставленной информации об устранении выявленных нарушений субъект контроля прилагает материалы, доказывающие факт устранения нарушения.</w:t>
      </w:r>
    </w:p>
    <w:bookmarkEnd w:id="795"/>
    <w:bookmarkStart w:name="z839" w:id="796"/>
    <w:p>
      <w:pPr>
        <w:spacing w:after="0"/>
        <w:ind w:left="0"/>
        <w:jc w:val="both"/>
      </w:pPr>
      <w:r>
        <w:rPr>
          <w:rFonts w:ascii="Times New Roman"/>
          <w:b w:val="false"/>
          <w:i w:val="false"/>
          <w:color w:val="000000"/>
          <w:sz w:val="28"/>
        </w:rPr>
        <w:t>
      В случае предоставления информации об устранении выявленных нарушений, а также в случае ее непредоставления в сроки, установленные в акте о результатах расследования, проводится внеплановая проверка.</w:t>
      </w:r>
    </w:p>
    <w:bookmarkEnd w:id="796"/>
    <w:bookmarkStart w:name="z840" w:id="797"/>
    <w:p>
      <w:pPr>
        <w:spacing w:after="0"/>
        <w:ind w:left="0"/>
        <w:jc w:val="both"/>
      </w:pPr>
      <w:r>
        <w:rPr>
          <w:rFonts w:ascii="Times New Roman"/>
          <w:b w:val="false"/>
          <w:i w:val="false"/>
          <w:color w:val="000000"/>
          <w:sz w:val="28"/>
        </w:rPr>
        <w:t>
      10. Основаниями для признания вышестоящим главным государственным медицинским инспектором недействительным акта о назначении, продлении сроков и результатах расследования и (или) его отмены являются отсутствие оснований проведения расследования и несоблюдение должностным лицом или членами комиссии порядка проведения расследований в сфере оказания медицинских услуг (помощи).</w:t>
      </w:r>
    </w:p>
    <w:bookmarkEnd w:id="797"/>
    <w:bookmarkStart w:name="z841" w:id="798"/>
    <w:p>
      <w:pPr>
        <w:spacing w:after="0"/>
        <w:ind w:left="0"/>
        <w:jc w:val="both"/>
      </w:pPr>
      <w:r>
        <w:rPr>
          <w:rFonts w:ascii="Times New Roman"/>
          <w:b w:val="false"/>
          <w:i w:val="false"/>
          <w:color w:val="000000"/>
          <w:sz w:val="28"/>
        </w:rPr>
        <w:t>
      11. Итоги проведения расследования, за исключением сведений, составляющих государственные секреты либо иную охраняемую законами Республики Казахстан тайну, публикуются в течение десяти рабочих дней после дня окончания расследования на интернет-ресурсе уполномоченного органа в сфере оказания медицинских услуг (помощи).</w:t>
      </w:r>
    </w:p>
    <w:bookmarkEnd w:id="798"/>
    <w:bookmarkStart w:name="z842" w:id="799"/>
    <w:p>
      <w:pPr>
        <w:spacing w:after="0"/>
        <w:ind w:left="0"/>
        <w:jc w:val="both"/>
      </w:pPr>
      <w:r>
        <w:rPr>
          <w:rFonts w:ascii="Times New Roman"/>
          <w:b w:val="false"/>
          <w:i w:val="false"/>
          <w:color w:val="000000"/>
          <w:sz w:val="28"/>
        </w:rPr>
        <w:t>
      12. Обжалование акта о результатах расследования не приостанавливает исполнение акта расследования и указанных в нем мероприятий.";</w:t>
      </w:r>
    </w:p>
    <w:bookmarkEnd w:id="799"/>
    <w:bookmarkStart w:name="z843" w:id="800"/>
    <w:p>
      <w:pPr>
        <w:spacing w:after="0"/>
        <w:ind w:left="0"/>
        <w:jc w:val="both"/>
      </w:pPr>
      <w:r>
        <w:rPr>
          <w:rFonts w:ascii="Times New Roman"/>
          <w:b w:val="false"/>
          <w:i w:val="false"/>
          <w:color w:val="000000"/>
          <w:sz w:val="28"/>
        </w:rPr>
        <w:t xml:space="preserve">
      12)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35:</w:t>
      </w:r>
    </w:p>
    <w:bookmarkEnd w:id="8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после слова "экспертов" дополнить словами "и (или) профильных специалистов";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после слова "экспертами" дополнить словами "и (или) профильными специалистами";</w:t>
      </w:r>
    </w:p>
    <w:bookmarkStart w:name="z846" w:id="80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36</w:t>
      </w:r>
      <w:r>
        <w:rPr>
          <w:rFonts w:ascii="Times New Roman"/>
          <w:b w:val="false"/>
          <w:i w:val="false"/>
          <w:color w:val="000000"/>
          <w:sz w:val="28"/>
        </w:rPr>
        <w:t>:</w:t>
      </w:r>
    </w:p>
    <w:bookmarkEnd w:id="8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48" w:id="802"/>
    <w:p>
      <w:pPr>
        <w:spacing w:after="0"/>
        <w:ind w:left="0"/>
        <w:jc w:val="both"/>
      </w:pPr>
      <w:r>
        <w:rPr>
          <w:rFonts w:ascii="Times New Roman"/>
          <w:b w:val="false"/>
          <w:i w:val="false"/>
          <w:color w:val="000000"/>
          <w:sz w:val="28"/>
        </w:rPr>
        <w:t xml:space="preserve">
      "4. Государственный контроль и надзор в сфере санитарно-эпидемиологического благополучия населения осуществляются в форме проверки и профилактического контроля с посещением субъекта (объекта) контроля и надзора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802"/>
    <w:bookmarkStart w:name="z849" w:id="803"/>
    <w:p>
      <w:pPr>
        <w:spacing w:after="0"/>
        <w:ind w:left="0"/>
        <w:jc w:val="both"/>
      </w:pPr>
      <w:r>
        <w:rPr>
          <w:rFonts w:ascii="Times New Roman"/>
          <w:b w:val="false"/>
          <w:i w:val="false"/>
          <w:color w:val="000000"/>
          <w:sz w:val="28"/>
        </w:rPr>
        <w:t xml:space="preserve">
      Государственный контроль и надзор в сфере санитарно-эпидемиологического благополучия населения в форме профилактического контроля без посещения субъекта (объекта) контроля и надзора, контрольного закупа продукции (товара) и расследования осуществляются в соответствии с настоящим Кодексом и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803"/>
    <w:bookmarkStart w:name="z850" w:id="804"/>
    <w:p>
      <w:pPr>
        <w:spacing w:after="0"/>
        <w:ind w:left="0"/>
        <w:jc w:val="both"/>
      </w:pPr>
      <w:r>
        <w:rPr>
          <w:rFonts w:ascii="Times New Roman"/>
          <w:b w:val="false"/>
          <w:i w:val="false"/>
          <w:color w:val="000000"/>
          <w:sz w:val="28"/>
        </w:rPr>
        <w:t>
      дополнить пунктами 4-2 и 4-3 следующего содержания:</w:t>
      </w:r>
    </w:p>
    <w:bookmarkEnd w:id="804"/>
    <w:bookmarkStart w:name="z851" w:id="805"/>
    <w:p>
      <w:pPr>
        <w:spacing w:after="0"/>
        <w:ind w:left="0"/>
        <w:jc w:val="both"/>
      </w:pPr>
      <w:r>
        <w:rPr>
          <w:rFonts w:ascii="Times New Roman"/>
          <w:b w:val="false"/>
          <w:i w:val="false"/>
          <w:color w:val="000000"/>
          <w:sz w:val="28"/>
        </w:rPr>
        <w:t>
      "4-2. Государственный контроль за соблюдением требований к размещению рекламы подконтрольной государственному санитарно-эпидемиологическому контролю и надзору продукции (товаров), подлежащей (подлежащих) государственной регистрации, осуществляется в форме:</w:t>
      </w:r>
    </w:p>
    <w:bookmarkEnd w:id="805"/>
    <w:bookmarkStart w:name="z852" w:id="806"/>
    <w:p>
      <w:pPr>
        <w:spacing w:after="0"/>
        <w:ind w:left="0"/>
        <w:jc w:val="both"/>
      </w:pPr>
      <w:r>
        <w:rPr>
          <w:rFonts w:ascii="Times New Roman"/>
          <w:b w:val="false"/>
          <w:i w:val="false"/>
          <w:color w:val="000000"/>
          <w:sz w:val="28"/>
        </w:rPr>
        <w:t xml:space="preserve">
      1) профилактического контроля с посещением субъекта (объекта) контроля и надзора, внеплановой проверки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806"/>
    <w:bookmarkStart w:name="z853" w:id="807"/>
    <w:p>
      <w:pPr>
        <w:spacing w:after="0"/>
        <w:ind w:left="0"/>
        <w:jc w:val="both"/>
      </w:pPr>
      <w:r>
        <w:rPr>
          <w:rFonts w:ascii="Times New Roman"/>
          <w:b w:val="false"/>
          <w:i w:val="false"/>
          <w:color w:val="000000"/>
          <w:sz w:val="28"/>
        </w:rPr>
        <w:t xml:space="preserve">
      2) профилактического контроля без посещения субъекта (объекта) контроля и надзора в соответствии с настоящим Кодексом,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рекламе".</w:t>
      </w:r>
    </w:p>
    <w:bookmarkEnd w:id="807"/>
    <w:bookmarkStart w:name="z854" w:id="808"/>
    <w:p>
      <w:pPr>
        <w:spacing w:after="0"/>
        <w:ind w:left="0"/>
        <w:jc w:val="both"/>
      </w:pPr>
      <w:r>
        <w:rPr>
          <w:rFonts w:ascii="Times New Roman"/>
          <w:b w:val="false"/>
          <w:i w:val="false"/>
          <w:color w:val="000000"/>
          <w:sz w:val="28"/>
        </w:rPr>
        <w:t xml:space="preserve">
      4-3. В ходе осуществления и по результатам государственного контроля в сфере санитарно-эпидемиологического благополучия населения в целях предотвращения наступления общественно опасных последствий могут применяться меры оперативного реагирования в порядке, предусмотренном настоящим Кодексом и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808"/>
    <w:bookmarkStart w:name="z855" w:id="80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38</w:t>
      </w:r>
      <w:r>
        <w:rPr>
          <w:rFonts w:ascii="Times New Roman"/>
          <w:b w:val="false"/>
          <w:i w:val="false"/>
          <w:color w:val="000000"/>
          <w:sz w:val="28"/>
        </w:rPr>
        <w:t xml:space="preserve"> изложить в следующей редакции: </w:t>
      </w:r>
    </w:p>
    <w:bookmarkEnd w:id="809"/>
    <w:bookmarkStart w:name="z856" w:id="810"/>
    <w:p>
      <w:pPr>
        <w:spacing w:after="0"/>
        <w:ind w:left="0"/>
        <w:jc w:val="both"/>
      </w:pPr>
      <w:r>
        <w:rPr>
          <w:rFonts w:ascii="Times New Roman"/>
          <w:b w:val="false"/>
          <w:i w:val="false"/>
          <w:color w:val="000000"/>
          <w:sz w:val="28"/>
        </w:rPr>
        <w:t>
      "Статья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bookmarkEnd w:id="810"/>
    <w:bookmarkStart w:name="z857" w:id="811"/>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 иными законами Республики Казахстан, имеют право:</w:t>
      </w:r>
    </w:p>
    <w:bookmarkEnd w:id="811"/>
    <w:bookmarkStart w:name="z858" w:id="812"/>
    <w:p>
      <w:pPr>
        <w:spacing w:after="0"/>
        <w:ind w:left="0"/>
        <w:jc w:val="both"/>
      </w:pPr>
      <w:r>
        <w:rPr>
          <w:rFonts w:ascii="Times New Roman"/>
          <w:b w:val="false"/>
          <w:i w:val="false"/>
          <w:color w:val="000000"/>
          <w:sz w:val="28"/>
        </w:rPr>
        <w:t>
      1) применять меры оперативного реагирования в соответствии с настоящим Кодексом;</w:t>
      </w:r>
    </w:p>
    <w:bookmarkEnd w:id="812"/>
    <w:bookmarkStart w:name="z859" w:id="813"/>
    <w:p>
      <w:pPr>
        <w:spacing w:after="0"/>
        <w:ind w:left="0"/>
        <w:jc w:val="both"/>
      </w:pPr>
      <w:r>
        <w:rPr>
          <w:rFonts w:ascii="Times New Roman"/>
          <w:b w:val="false"/>
          <w:i w:val="false"/>
          <w:color w:val="000000"/>
          <w:sz w:val="28"/>
        </w:rPr>
        <w:t>
      2)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bookmarkEnd w:id="813"/>
    <w:bookmarkStart w:name="z860" w:id="814"/>
    <w:p>
      <w:pPr>
        <w:spacing w:after="0"/>
        <w:ind w:left="0"/>
        <w:jc w:val="both"/>
      </w:pPr>
      <w:r>
        <w:rPr>
          <w:rFonts w:ascii="Times New Roman"/>
          <w:b w:val="false"/>
          <w:i w:val="false"/>
          <w:color w:val="000000"/>
          <w:sz w:val="28"/>
        </w:rPr>
        <w:t>
      3) требовать проведение санитарно-противоэпидемических и санитарно-профилактических мероприятий;</w:t>
      </w:r>
    </w:p>
    <w:bookmarkEnd w:id="814"/>
    <w:bookmarkStart w:name="z861" w:id="815"/>
    <w:p>
      <w:pPr>
        <w:spacing w:after="0"/>
        <w:ind w:left="0"/>
        <w:jc w:val="both"/>
      </w:pPr>
      <w:r>
        <w:rPr>
          <w:rFonts w:ascii="Times New Roman"/>
          <w:b w:val="false"/>
          <w:i w:val="false"/>
          <w:color w:val="000000"/>
          <w:sz w:val="28"/>
        </w:rPr>
        <w:t>
      4) для проведения санитарно-эпидемиологической экспертизы запрашивать материалы, производить отбор проб компонентов природной среды, замеры, необходимые для изучения оценки влияния объекта экспертизы на окружающую среду и здоровье населения, а также производить отбор проб (образцов) продукции (товара), сырья в количествах, достаточных и не превышающих необходимых объемов для ее проведения, без компенсации стоимости этой продукции (товара), за исключением покупки продукции (товара) в рамках контрольного закупа продукции (товара) в сфере санитарно-эпидемиологического благополучия населения;</w:t>
      </w:r>
    </w:p>
    <w:bookmarkEnd w:id="815"/>
    <w:bookmarkStart w:name="z862" w:id="816"/>
    <w:p>
      <w:pPr>
        <w:spacing w:after="0"/>
        <w:ind w:left="0"/>
        <w:jc w:val="both"/>
      </w:pPr>
      <w:r>
        <w:rPr>
          <w:rFonts w:ascii="Times New Roman"/>
          <w:b w:val="false"/>
          <w:i w:val="false"/>
          <w:color w:val="000000"/>
          <w:sz w:val="28"/>
        </w:rPr>
        <w:t>
      5)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bookmarkEnd w:id="816"/>
    <w:bookmarkStart w:name="z863" w:id="817"/>
    <w:p>
      <w:pPr>
        <w:spacing w:after="0"/>
        <w:ind w:left="0"/>
        <w:jc w:val="both"/>
      </w:pPr>
      <w:r>
        <w:rPr>
          <w:rFonts w:ascii="Times New Roman"/>
          <w:b w:val="false"/>
          <w:i w:val="false"/>
          <w:color w:val="000000"/>
          <w:sz w:val="28"/>
        </w:rPr>
        <w:t>
      6) осуществлять радиационный контроль в сфере санитарно-эпидемиологического благополучия населения на территории Республики Казахстан;</w:t>
      </w:r>
    </w:p>
    <w:bookmarkEnd w:id="817"/>
    <w:bookmarkStart w:name="z864" w:id="818"/>
    <w:p>
      <w:pPr>
        <w:spacing w:after="0"/>
        <w:ind w:left="0"/>
        <w:jc w:val="both"/>
      </w:pPr>
      <w:r>
        <w:rPr>
          <w:rFonts w:ascii="Times New Roman"/>
          <w:b w:val="false"/>
          <w:i w:val="false"/>
          <w:color w:val="000000"/>
          <w:sz w:val="28"/>
        </w:rPr>
        <w:t>
      7)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bookmarkEnd w:id="818"/>
    <w:bookmarkStart w:name="z865" w:id="819"/>
    <w:p>
      <w:pPr>
        <w:spacing w:after="0"/>
        <w:ind w:left="0"/>
        <w:jc w:val="both"/>
      </w:pPr>
      <w:r>
        <w:rPr>
          <w:rFonts w:ascii="Times New Roman"/>
          <w:b w:val="false"/>
          <w:i w:val="false"/>
          <w:color w:val="000000"/>
          <w:sz w:val="28"/>
        </w:rPr>
        <w:t>
      8)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bookmarkEnd w:id="819"/>
    <w:bookmarkStart w:name="z866" w:id="820"/>
    <w:p>
      <w:pPr>
        <w:spacing w:after="0"/>
        <w:ind w:left="0"/>
        <w:jc w:val="both"/>
      </w:pPr>
      <w:r>
        <w:rPr>
          <w:rFonts w:ascii="Times New Roman"/>
          <w:b w:val="false"/>
          <w:i w:val="false"/>
          <w:color w:val="000000"/>
          <w:sz w:val="28"/>
        </w:rPr>
        <w:t>
      9)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паразитарных и профессиональных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bookmarkEnd w:id="820"/>
    <w:bookmarkStart w:name="z867" w:id="821"/>
    <w:p>
      <w:pPr>
        <w:spacing w:after="0"/>
        <w:ind w:left="0"/>
        <w:jc w:val="both"/>
      </w:pPr>
      <w:r>
        <w:rPr>
          <w:rFonts w:ascii="Times New Roman"/>
          <w:b w:val="false"/>
          <w:i w:val="false"/>
          <w:color w:val="000000"/>
          <w:sz w:val="28"/>
        </w:rPr>
        <w:t>
      10) осуществлять расследования в сфере санитарно-эпидемиологического благополучия населения;</w:t>
      </w:r>
    </w:p>
    <w:bookmarkEnd w:id="821"/>
    <w:bookmarkStart w:name="z868" w:id="822"/>
    <w:p>
      <w:pPr>
        <w:spacing w:after="0"/>
        <w:ind w:left="0"/>
        <w:jc w:val="both"/>
      </w:pPr>
      <w:r>
        <w:rPr>
          <w:rFonts w:ascii="Times New Roman"/>
          <w:b w:val="false"/>
          <w:i w:val="false"/>
          <w:color w:val="000000"/>
          <w:sz w:val="28"/>
        </w:rPr>
        <w:t>
      11) организовывать отбор проб с объектов внешней среды и проведение лабораторных и инструментальных исследований и замеров, обследований лиц в рамках государственного контроля;</w:t>
      </w:r>
    </w:p>
    <w:bookmarkEnd w:id="822"/>
    <w:bookmarkStart w:name="z869" w:id="823"/>
    <w:p>
      <w:pPr>
        <w:spacing w:after="0"/>
        <w:ind w:left="0"/>
        <w:jc w:val="both"/>
      </w:pPr>
      <w:r>
        <w:rPr>
          <w:rFonts w:ascii="Times New Roman"/>
          <w:b w:val="false"/>
          <w:i w:val="false"/>
          <w:color w:val="000000"/>
          <w:sz w:val="28"/>
        </w:rPr>
        <w:t>
      12) по результатам государственного контроля принимать меры, предусмотренные законами Республики Казахстан, в отношении субъекта (объекта) контроля и надзора, допустившего нарушение требований законодательства Республики Казахстан;</w:t>
      </w:r>
    </w:p>
    <w:bookmarkEnd w:id="823"/>
    <w:bookmarkStart w:name="z870" w:id="824"/>
    <w:p>
      <w:pPr>
        <w:spacing w:after="0"/>
        <w:ind w:left="0"/>
        <w:jc w:val="both"/>
      </w:pPr>
      <w:r>
        <w:rPr>
          <w:rFonts w:ascii="Times New Roman"/>
          <w:b w:val="false"/>
          <w:i w:val="false"/>
          <w:color w:val="000000"/>
          <w:sz w:val="28"/>
        </w:rPr>
        <w:t>
      13) осуществлять контрольный закуп в сфере санитарно-эпидемиологического благополучия населения;</w:t>
      </w:r>
    </w:p>
    <w:bookmarkEnd w:id="824"/>
    <w:bookmarkStart w:name="z871" w:id="825"/>
    <w:p>
      <w:pPr>
        <w:spacing w:after="0"/>
        <w:ind w:left="0"/>
        <w:jc w:val="both"/>
      </w:pPr>
      <w:r>
        <w:rPr>
          <w:rFonts w:ascii="Times New Roman"/>
          <w:b w:val="false"/>
          <w:i w:val="false"/>
          <w:color w:val="000000"/>
          <w:sz w:val="28"/>
        </w:rPr>
        <w:t>
      14) выдавать свидетельство об освобождении морского судна от санитарного контроля либо о прохождении морским судном санитарного контроля в соответствии с международными медико-санитарными правилами;</w:t>
      </w:r>
    </w:p>
    <w:bookmarkEnd w:id="825"/>
    <w:bookmarkStart w:name="z872" w:id="826"/>
    <w:p>
      <w:pPr>
        <w:spacing w:after="0"/>
        <w:ind w:left="0"/>
        <w:jc w:val="both"/>
      </w:pPr>
      <w:r>
        <w:rPr>
          <w:rFonts w:ascii="Times New Roman"/>
          <w:b w:val="false"/>
          <w:i w:val="false"/>
          <w:color w:val="000000"/>
          <w:sz w:val="28"/>
        </w:rPr>
        <w:t>
      15) вводить временные санитарные меры.</w:t>
      </w:r>
    </w:p>
    <w:bookmarkEnd w:id="826"/>
    <w:bookmarkStart w:name="z873" w:id="827"/>
    <w:p>
      <w:pPr>
        <w:spacing w:after="0"/>
        <w:ind w:left="0"/>
        <w:jc w:val="both"/>
      </w:pPr>
      <w:r>
        <w:rPr>
          <w:rFonts w:ascii="Times New Roman"/>
          <w:b w:val="false"/>
          <w:i w:val="false"/>
          <w:color w:val="000000"/>
          <w:sz w:val="28"/>
        </w:rPr>
        <w:t>
      2. Для принятия решения при осуществлении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bookmarkEnd w:id="827"/>
    <w:bookmarkStart w:name="z874" w:id="828"/>
    <w:p>
      <w:pPr>
        <w:spacing w:after="0"/>
        <w:ind w:left="0"/>
        <w:jc w:val="both"/>
      </w:pPr>
      <w:r>
        <w:rPr>
          <w:rFonts w:ascii="Times New Roman"/>
          <w:b w:val="false"/>
          <w:i w:val="false"/>
          <w:color w:val="000000"/>
          <w:sz w:val="28"/>
        </w:rPr>
        <w:t>
      1) акты о назначении, продлении сроков и результатах профилактического контроля с посещением субъекта (объекта) контроля и надзора, проверки и (или) расследования;</w:t>
      </w:r>
    </w:p>
    <w:bookmarkEnd w:id="828"/>
    <w:bookmarkStart w:name="z875" w:id="829"/>
    <w:p>
      <w:pPr>
        <w:spacing w:after="0"/>
        <w:ind w:left="0"/>
        <w:jc w:val="both"/>
      </w:pPr>
      <w:r>
        <w:rPr>
          <w:rFonts w:ascii="Times New Roman"/>
          <w:b w:val="false"/>
          <w:i w:val="false"/>
          <w:color w:val="000000"/>
          <w:sz w:val="28"/>
        </w:rPr>
        <w:t>
      2) предписание об устранении выявленных нарушений требований нормативных правовых актов в сфере санитарно-эпидемиологического благополучия населения;</w:t>
      </w:r>
    </w:p>
    <w:bookmarkEnd w:id="829"/>
    <w:bookmarkStart w:name="z876" w:id="830"/>
    <w:p>
      <w:pPr>
        <w:spacing w:after="0"/>
        <w:ind w:left="0"/>
        <w:jc w:val="both"/>
      </w:pPr>
      <w:r>
        <w:rPr>
          <w:rFonts w:ascii="Times New Roman"/>
          <w:b w:val="false"/>
          <w:i w:val="false"/>
          <w:color w:val="000000"/>
          <w:sz w:val="28"/>
        </w:rPr>
        <w:t>
      3) постановления главных государственных санитарных врачей о:</w:t>
      </w:r>
    </w:p>
    <w:bookmarkEnd w:id="830"/>
    <w:bookmarkStart w:name="z877" w:id="831"/>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bookmarkEnd w:id="831"/>
    <w:bookmarkStart w:name="z878" w:id="832"/>
    <w:p>
      <w:pPr>
        <w:spacing w:after="0"/>
        <w:ind w:left="0"/>
        <w:jc w:val="both"/>
      </w:pPr>
      <w:r>
        <w:rPr>
          <w:rFonts w:ascii="Times New Roman"/>
          <w:b w:val="false"/>
          <w:i w:val="false"/>
          <w:color w:val="000000"/>
          <w:sz w:val="28"/>
        </w:rPr>
        <w:t xml:space="preserve">
      приостановлении действия разрешительного документа в области здравоохранения в порядке, предусмотренном </w:t>
      </w:r>
      <w:r>
        <w:rPr>
          <w:rFonts w:ascii="Times New Roman"/>
          <w:b w:val="false"/>
          <w:i w:val="false"/>
          <w:color w:val="000000"/>
          <w:sz w:val="28"/>
        </w:rPr>
        <w:t>статьей 19</w:t>
      </w:r>
      <w:r>
        <w:rPr>
          <w:rFonts w:ascii="Times New Roman"/>
          <w:b w:val="false"/>
          <w:i w:val="false"/>
          <w:color w:val="000000"/>
          <w:sz w:val="28"/>
        </w:rPr>
        <w:t xml:space="preserve"> настоящего Кодекса и законами Республики Казахстан; </w:t>
      </w:r>
    </w:p>
    <w:bookmarkEnd w:id="832"/>
    <w:bookmarkStart w:name="z879" w:id="833"/>
    <w:p>
      <w:pPr>
        <w:spacing w:after="0"/>
        <w:ind w:left="0"/>
        <w:jc w:val="both"/>
      </w:pPr>
      <w:r>
        <w:rPr>
          <w:rFonts w:ascii="Times New Roman"/>
          <w:b w:val="false"/>
          <w:i w:val="false"/>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833"/>
    <w:bookmarkStart w:name="z880" w:id="834"/>
    <w:p>
      <w:pPr>
        <w:spacing w:after="0"/>
        <w:ind w:left="0"/>
        <w:jc w:val="both"/>
      </w:pPr>
      <w:r>
        <w:rPr>
          <w:rFonts w:ascii="Times New Roman"/>
          <w:b w:val="false"/>
          <w:i w:val="false"/>
          <w:color w:val="000000"/>
          <w:sz w:val="28"/>
        </w:rPr>
        <w:t>
      4) постановления главных государственных санитарных врачей о применении мер оперативного реагирования о (об):</w:t>
      </w:r>
    </w:p>
    <w:bookmarkEnd w:id="834"/>
    <w:bookmarkStart w:name="z881" w:id="835"/>
    <w:p>
      <w:pPr>
        <w:spacing w:after="0"/>
        <w:ind w:left="0"/>
        <w:jc w:val="both"/>
      </w:pPr>
      <w:r>
        <w:rPr>
          <w:rFonts w:ascii="Times New Roman"/>
          <w:b w:val="false"/>
          <w:i w:val="false"/>
          <w:color w:val="000000"/>
          <w:sz w:val="28"/>
        </w:rPr>
        <w:t xml:space="preserve">
      запрещении деятельности по производству продукции (товара), оказанию услуг, выполнению работ субъекта (объекта) контроля и надзора или отдельных ее видов (процессов, действия); </w:t>
      </w:r>
    </w:p>
    <w:bookmarkEnd w:id="835"/>
    <w:bookmarkStart w:name="z882" w:id="836"/>
    <w:p>
      <w:pPr>
        <w:spacing w:after="0"/>
        <w:ind w:left="0"/>
        <w:jc w:val="both"/>
      </w:pPr>
      <w:r>
        <w:rPr>
          <w:rFonts w:ascii="Times New Roman"/>
          <w:b w:val="false"/>
          <w:i w:val="false"/>
          <w:color w:val="000000"/>
          <w:sz w:val="28"/>
        </w:rPr>
        <w:t>
      изъятии и отзыве с реализации продукции (товара), не соответствующей (не соответствующего)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836"/>
    <w:bookmarkStart w:name="z883" w:id="837"/>
    <w:p>
      <w:pPr>
        <w:spacing w:after="0"/>
        <w:ind w:left="0"/>
        <w:jc w:val="both"/>
      </w:pPr>
      <w:r>
        <w:rPr>
          <w:rFonts w:ascii="Times New Roman"/>
          <w:b w:val="false"/>
          <w:i w:val="false"/>
          <w:color w:val="000000"/>
          <w:sz w:val="28"/>
        </w:rPr>
        <w:t>
      приостановлении деятельности по производству, реализации продукции (товара), оказанию услуг, выполнению работ субъекта (объекта) контроля и надзора или отдельных ее видов (процессов, действий);</w:t>
      </w:r>
    </w:p>
    <w:bookmarkEnd w:id="837"/>
    <w:bookmarkStart w:name="z884" w:id="838"/>
    <w:p>
      <w:pPr>
        <w:spacing w:after="0"/>
        <w:ind w:left="0"/>
        <w:jc w:val="both"/>
      </w:pPr>
      <w:r>
        <w:rPr>
          <w:rFonts w:ascii="Times New Roman"/>
          <w:b w:val="false"/>
          <w:i w:val="false"/>
          <w:color w:val="000000"/>
          <w:sz w:val="28"/>
        </w:rPr>
        <w:t>
      временном отстранении лиц от работы;</w:t>
      </w:r>
    </w:p>
    <w:bookmarkEnd w:id="838"/>
    <w:bookmarkStart w:name="z885" w:id="839"/>
    <w:p>
      <w:pPr>
        <w:spacing w:after="0"/>
        <w:ind w:left="0"/>
        <w:jc w:val="both"/>
      </w:pPr>
      <w:r>
        <w:rPr>
          <w:rFonts w:ascii="Times New Roman"/>
          <w:b w:val="false"/>
          <w:i w:val="false"/>
          <w:color w:val="000000"/>
          <w:sz w:val="28"/>
        </w:rPr>
        <w:t>
      организации направления лиц на госпитализацию;</w:t>
      </w:r>
    </w:p>
    <w:bookmarkEnd w:id="839"/>
    <w:bookmarkStart w:name="z886" w:id="840"/>
    <w:p>
      <w:pPr>
        <w:spacing w:after="0"/>
        <w:ind w:left="0"/>
        <w:jc w:val="both"/>
      </w:pPr>
      <w:r>
        <w:rPr>
          <w:rFonts w:ascii="Times New Roman"/>
          <w:b w:val="false"/>
          <w:i w:val="false"/>
          <w:color w:val="000000"/>
          <w:sz w:val="28"/>
        </w:rPr>
        <w:t>
      5) постановление главного государственного санитарного врача Республики Казахстан о введении временных санитарных мер;</w:t>
      </w:r>
    </w:p>
    <w:bookmarkEnd w:id="840"/>
    <w:bookmarkStart w:name="z887" w:id="841"/>
    <w:p>
      <w:pPr>
        <w:spacing w:after="0"/>
        <w:ind w:left="0"/>
        <w:jc w:val="both"/>
      </w:pPr>
      <w:r>
        <w:rPr>
          <w:rFonts w:ascii="Times New Roman"/>
          <w:b w:val="false"/>
          <w:i w:val="false"/>
          <w:color w:val="000000"/>
          <w:sz w:val="28"/>
        </w:rPr>
        <w:t>
      6) акт покупки продукции (товара);</w:t>
      </w:r>
    </w:p>
    <w:bookmarkEnd w:id="841"/>
    <w:bookmarkStart w:name="z888" w:id="842"/>
    <w:p>
      <w:pPr>
        <w:spacing w:after="0"/>
        <w:ind w:left="0"/>
        <w:jc w:val="both"/>
      </w:pPr>
      <w:r>
        <w:rPr>
          <w:rFonts w:ascii="Times New Roman"/>
          <w:b w:val="false"/>
          <w:i w:val="false"/>
          <w:color w:val="000000"/>
          <w:sz w:val="28"/>
        </w:rPr>
        <w:t>
      7) акты о назначении и результатах контрольного закупа продукции (товара);</w:t>
      </w:r>
    </w:p>
    <w:bookmarkEnd w:id="842"/>
    <w:bookmarkStart w:name="z889" w:id="843"/>
    <w:p>
      <w:pPr>
        <w:spacing w:after="0"/>
        <w:ind w:left="0"/>
        <w:jc w:val="both"/>
      </w:pPr>
      <w:r>
        <w:rPr>
          <w:rFonts w:ascii="Times New Roman"/>
          <w:b w:val="false"/>
          <w:i w:val="false"/>
          <w:color w:val="000000"/>
          <w:sz w:val="28"/>
        </w:rPr>
        <w:t>
      8) свидетельство об освобождении морского судна от санитарного контроля либо о прохождении морским судном санитарного контроля в соответствии с международными медико-санитарными правилами.</w:t>
      </w:r>
    </w:p>
    <w:bookmarkEnd w:id="843"/>
    <w:bookmarkStart w:name="z890" w:id="844"/>
    <w:p>
      <w:pPr>
        <w:spacing w:after="0"/>
        <w:ind w:left="0"/>
        <w:jc w:val="both"/>
      </w:pPr>
      <w:r>
        <w:rPr>
          <w:rFonts w:ascii="Times New Roman"/>
          <w:b w:val="false"/>
          <w:i w:val="false"/>
          <w:color w:val="000000"/>
          <w:sz w:val="28"/>
        </w:rPr>
        <w:t>
      3. Временной санитарной мерой является запрет ввоза продукции (товара), не соответствующей (не соответствующего)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844"/>
    <w:bookmarkStart w:name="z891" w:id="845"/>
    <w:p>
      <w:pPr>
        <w:spacing w:after="0"/>
        <w:ind w:left="0"/>
        <w:jc w:val="both"/>
      </w:pPr>
      <w:r>
        <w:rPr>
          <w:rFonts w:ascii="Times New Roman"/>
          <w:b w:val="false"/>
          <w:i w:val="false"/>
          <w:color w:val="000000"/>
          <w:sz w:val="28"/>
        </w:rPr>
        <w:t>
      Временная санитарная мера применяется в случаях:</w:t>
      </w:r>
    </w:p>
    <w:bookmarkEnd w:id="845"/>
    <w:bookmarkStart w:name="z892" w:id="846"/>
    <w:p>
      <w:pPr>
        <w:spacing w:after="0"/>
        <w:ind w:left="0"/>
        <w:jc w:val="both"/>
      </w:pPr>
      <w:r>
        <w:rPr>
          <w:rFonts w:ascii="Times New Roman"/>
          <w:b w:val="false"/>
          <w:i w:val="false"/>
          <w:color w:val="000000"/>
          <w:sz w:val="28"/>
        </w:rPr>
        <w:t>
      1) получения информации от соответствующих международных организаций, государств – членов Евразийского экономического союза или третьих стран о применяемых санитарных мерах по недопущению ввоза на таможенную территорию Евразийского экономического союза и оборота опасной для жизни, здоровья человека и среды его обитания подконтрольной государственному санитарно-эпидемиологическому контролю и надзору продукции (товаров);</w:t>
      </w:r>
    </w:p>
    <w:bookmarkEnd w:id="846"/>
    <w:bookmarkStart w:name="z893" w:id="847"/>
    <w:p>
      <w:pPr>
        <w:spacing w:after="0"/>
        <w:ind w:left="0"/>
        <w:jc w:val="both"/>
      </w:pPr>
      <w:r>
        <w:rPr>
          <w:rFonts w:ascii="Times New Roman"/>
          <w:b w:val="false"/>
          <w:i w:val="false"/>
          <w:color w:val="000000"/>
          <w:sz w:val="28"/>
        </w:rPr>
        <w:t>
      2) выявления продукции (товара), не соответствующей (не соответствующего)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847"/>
    <w:bookmarkStart w:name="z894" w:id="848"/>
    <w:p>
      <w:pPr>
        <w:spacing w:after="0"/>
        <w:ind w:left="0"/>
        <w:jc w:val="both"/>
      </w:pPr>
      <w:r>
        <w:rPr>
          <w:rFonts w:ascii="Times New Roman"/>
          <w:b w:val="false"/>
          <w:i w:val="false"/>
          <w:color w:val="000000"/>
          <w:sz w:val="28"/>
        </w:rPr>
        <w:t>
      15) дополнить статьей 42-1 следующего содержания:</w:t>
      </w:r>
    </w:p>
    <w:bookmarkEnd w:id="848"/>
    <w:bookmarkStart w:name="z895" w:id="849"/>
    <w:p>
      <w:pPr>
        <w:spacing w:after="0"/>
        <w:ind w:left="0"/>
        <w:jc w:val="both"/>
      </w:pPr>
      <w:r>
        <w:rPr>
          <w:rFonts w:ascii="Times New Roman"/>
          <w:b w:val="false"/>
          <w:i w:val="false"/>
          <w:color w:val="000000"/>
          <w:sz w:val="28"/>
        </w:rPr>
        <w:t>
      "Статья 42-1. Меры оперативного реагирования и порядок их применения в сфере санитарно-эпидемиологического благополучия населения</w:t>
      </w:r>
    </w:p>
    <w:bookmarkEnd w:id="849"/>
    <w:bookmarkStart w:name="z896" w:id="850"/>
    <w:p>
      <w:pPr>
        <w:spacing w:after="0"/>
        <w:ind w:left="0"/>
        <w:jc w:val="both"/>
      </w:pPr>
      <w:r>
        <w:rPr>
          <w:rFonts w:ascii="Times New Roman"/>
          <w:b w:val="false"/>
          <w:i w:val="false"/>
          <w:color w:val="000000"/>
          <w:sz w:val="28"/>
        </w:rPr>
        <w:t>
      1. В ходе осуществления и (или) по результатам государственного контроля органами контроля и надзора в сфере санитарно-эпидемиологического благополучия населения применяются меры оперативного реагирования в случаях выявления деятельности, продукции (товара), работы, услуги субъекта (объекта) контроля и надзора, которые представляют непосредственную угрозу конституционным правам, свободам и законным интересам физических и (или) юридических лиц, жизни и здоровью людей, окружающей среде, национальной безопасности Республики Казахстан.</w:t>
      </w:r>
    </w:p>
    <w:bookmarkEnd w:id="850"/>
    <w:bookmarkStart w:name="z897" w:id="851"/>
    <w:p>
      <w:pPr>
        <w:spacing w:after="0"/>
        <w:ind w:left="0"/>
        <w:jc w:val="both"/>
      </w:pPr>
      <w:r>
        <w:rPr>
          <w:rFonts w:ascii="Times New Roman"/>
          <w:b w:val="false"/>
          <w:i w:val="false"/>
          <w:color w:val="000000"/>
          <w:sz w:val="28"/>
        </w:rPr>
        <w:t>
      2. Мерами оперативного реагирования являются предусмотренные настоящей статьей способы воздействия на субъекты (объекты) контроля и надзора, применяемые в ходе осуществления и (или) по результатам проведения проверки, профилактического контроля, расследования.</w:t>
      </w:r>
    </w:p>
    <w:bookmarkEnd w:id="851"/>
    <w:bookmarkStart w:name="z898" w:id="852"/>
    <w:p>
      <w:pPr>
        <w:spacing w:after="0"/>
        <w:ind w:left="0"/>
        <w:jc w:val="both"/>
      </w:pPr>
      <w:r>
        <w:rPr>
          <w:rFonts w:ascii="Times New Roman"/>
          <w:b w:val="false"/>
          <w:i w:val="false"/>
          <w:color w:val="000000"/>
          <w:sz w:val="28"/>
        </w:rPr>
        <w:t>
      В случае выявления нарушений требований, являющихся основанием применения мер оперативного реагирования, в ходе осуществления и (или) по результатам проведения проверки, расследования применяются меры оперативного реагирования без возбуждения административного производства.</w:t>
      </w:r>
    </w:p>
    <w:bookmarkEnd w:id="852"/>
    <w:bookmarkStart w:name="z899" w:id="853"/>
    <w:p>
      <w:pPr>
        <w:spacing w:after="0"/>
        <w:ind w:left="0"/>
        <w:jc w:val="both"/>
      </w:pPr>
      <w:r>
        <w:rPr>
          <w:rFonts w:ascii="Times New Roman"/>
          <w:b w:val="false"/>
          <w:i w:val="false"/>
          <w:color w:val="000000"/>
          <w:sz w:val="28"/>
        </w:rPr>
        <w:t>
      3. Меры оперативного реагирования включают следующие виды:</w:t>
      </w:r>
    </w:p>
    <w:bookmarkEnd w:id="853"/>
    <w:bookmarkStart w:name="z900" w:id="854"/>
    <w:p>
      <w:pPr>
        <w:spacing w:after="0"/>
        <w:ind w:left="0"/>
        <w:jc w:val="both"/>
      </w:pPr>
      <w:r>
        <w:rPr>
          <w:rFonts w:ascii="Times New Roman"/>
          <w:b w:val="false"/>
          <w:i w:val="false"/>
          <w:color w:val="000000"/>
          <w:sz w:val="28"/>
        </w:rPr>
        <w:t>
      1) приостановление деятельности по производству, реализации продукции (товара), оказанию услуг, выполнению работ субъекта (объекта) контроля и надзора или отдельных ее видов (процессов, действий);</w:t>
      </w:r>
    </w:p>
    <w:bookmarkEnd w:id="854"/>
    <w:bookmarkStart w:name="z901" w:id="855"/>
    <w:p>
      <w:pPr>
        <w:spacing w:after="0"/>
        <w:ind w:left="0"/>
        <w:jc w:val="both"/>
      </w:pPr>
      <w:r>
        <w:rPr>
          <w:rFonts w:ascii="Times New Roman"/>
          <w:b w:val="false"/>
          <w:i w:val="false"/>
          <w:color w:val="000000"/>
          <w:sz w:val="28"/>
        </w:rPr>
        <w:t xml:space="preserve">
      2) запрещение деятельности по производству продукции (товара), оказанию услуг, выполнению работ субъекта (объекта) контроля и надзора или отдельных ее видов (процессов, действий); </w:t>
      </w:r>
    </w:p>
    <w:bookmarkEnd w:id="855"/>
    <w:bookmarkStart w:name="z902" w:id="856"/>
    <w:p>
      <w:pPr>
        <w:spacing w:after="0"/>
        <w:ind w:left="0"/>
        <w:jc w:val="both"/>
      </w:pPr>
      <w:r>
        <w:rPr>
          <w:rFonts w:ascii="Times New Roman"/>
          <w:b w:val="false"/>
          <w:i w:val="false"/>
          <w:color w:val="000000"/>
          <w:sz w:val="28"/>
        </w:rPr>
        <w:t>
      3) изъятие и отзыв с реализации продукции (товара), не соответствующей (не соответствующего)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856"/>
    <w:bookmarkStart w:name="z903" w:id="857"/>
    <w:p>
      <w:pPr>
        <w:spacing w:after="0"/>
        <w:ind w:left="0"/>
        <w:jc w:val="both"/>
      </w:pPr>
      <w:r>
        <w:rPr>
          <w:rFonts w:ascii="Times New Roman"/>
          <w:b w:val="false"/>
          <w:i w:val="false"/>
          <w:color w:val="000000"/>
          <w:sz w:val="28"/>
        </w:rPr>
        <w:t>
      4) временное отстранение лиц от работы;</w:t>
      </w:r>
    </w:p>
    <w:bookmarkEnd w:id="857"/>
    <w:bookmarkStart w:name="z904" w:id="858"/>
    <w:p>
      <w:pPr>
        <w:spacing w:after="0"/>
        <w:ind w:left="0"/>
        <w:jc w:val="both"/>
      </w:pPr>
      <w:r>
        <w:rPr>
          <w:rFonts w:ascii="Times New Roman"/>
          <w:b w:val="false"/>
          <w:i w:val="false"/>
          <w:color w:val="000000"/>
          <w:sz w:val="28"/>
        </w:rPr>
        <w:t>
      5) организация направления лиц на госпитализацию.</w:t>
      </w:r>
    </w:p>
    <w:bookmarkEnd w:id="858"/>
    <w:bookmarkStart w:name="z905" w:id="859"/>
    <w:p>
      <w:pPr>
        <w:spacing w:after="0"/>
        <w:ind w:left="0"/>
        <w:jc w:val="both"/>
      </w:pPr>
      <w:r>
        <w:rPr>
          <w:rFonts w:ascii="Times New Roman"/>
          <w:b w:val="false"/>
          <w:i w:val="false"/>
          <w:color w:val="000000"/>
          <w:sz w:val="28"/>
        </w:rPr>
        <w:t xml:space="preserve">
      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859"/>
    <w:bookmarkStart w:name="z906" w:id="860"/>
    <w:p>
      <w:pPr>
        <w:spacing w:after="0"/>
        <w:ind w:left="0"/>
        <w:jc w:val="both"/>
      </w:pPr>
      <w:r>
        <w:rPr>
          <w:rFonts w:ascii="Times New Roman"/>
          <w:b w:val="false"/>
          <w:i w:val="false"/>
          <w:color w:val="000000"/>
          <w:sz w:val="28"/>
        </w:rPr>
        <w:t>
      При проведении расследования для установления причин нарушения требований законодательства Республики Казахстан и определения субъектов (объектов) контроля и надзора, допустивших нарушения указанных требований, а также при контрольном закупе меры оперативного реагирования применяются только в отношении нарушений требований, установленных в проверочных листах.</w:t>
      </w:r>
    </w:p>
    <w:bookmarkEnd w:id="860"/>
    <w:bookmarkStart w:name="z907" w:id="861"/>
    <w:p>
      <w:pPr>
        <w:spacing w:after="0"/>
        <w:ind w:left="0"/>
        <w:jc w:val="both"/>
      </w:pPr>
      <w:r>
        <w:rPr>
          <w:rFonts w:ascii="Times New Roman"/>
          <w:b w:val="false"/>
          <w:i w:val="false"/>
          <w:color w:val="000000"/>
          <w:sz w:val="28"/>
        </w:rPr>
        <w:t xml:space="preserve">
      5. Орган контроля и надзора в сфере санитарно-эпидемиологического благополучия населения в ходе осуществления и (или) по результатам государственного контроля при обнаружении факта нарушения требований, являющегося основанием для применения мер оперативного реагирования, оформляет акт надзора в форме постановления, предусмотренного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38 настоящего Кодекса.</w:t>
      </w:r>
    </w:p>
    <w:bookmarkEnd w:id="861"/>
    <w:bookmarkStart w:name="z908" w:id="862"/>
    <w:p>
      <w:pPr>
        <w:spacing w:after="0"/>
        <w:ind w:left="0"/>
        <w:jc w:val="both"/>
      </w:pPr>
      <w:r>
        <w:rPr>
          <w:rFonts w:ascii="Times New Roman"/>
          <w:b w:val="false"/>
          <w:i w:val="false"/>
          <w:color w:val="000000"/>
          <w:sz w:val="28"/>
        </w:rPr>
        <w:t xml:space="preserve">
      Акт надзора оформляется и вручается субъекту контроля и надзора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862"/>
    <w:bookmarkStart w:name="z909" w:id="863"/>
    <w:p>
      <w:pPr>
        <w:spacing w:after="0"/>
        <w:ind w:left="0"/>
        <w:jc w:val="both"/>
      </w:pPr>
      <w:r>
        <w:rPr>
          <w:rFonts w:ascii="Times New Roman"/>
          <w:b w:val="false"/>
          <w:i w:val="false"/>
          <w:color w:val="000000"/>
          <w:sz w:val="28"/>
        </w:rPr>
        <w:t>
      6. В случае отказа в принятии акта надзора при его вручении нарочно в него вносится соответствующая запись и осуществляется видеозапись, фиксирующая факт отказа в принятии акта. Акт надзора направляется по юридическому адресу, месту нахождения или фактическому адресу субъекта контроля и надзора заказным письмом с уведомлением о его вручении.</w:t>
      </w:r>
    </w:p>
    <w:bookmarkEnd w:id="863"/>
    <w:bookmarkStart w:name="z910" w:id="864"/>
    <w:p>
      <w:pPr>
        <w:spacing w:after="0"/>
        <w:ind w:left="0"/>
        <w:jc w:val="both"/>
      </w:pPr>
      <w:r>
        <w:rPr>
          <w:rFonts w:ascii="Times New Roman"/>
          <w:b w:val="false"/>
          <w:i w:val="false"/>
          <w:color w:val="000000"/>
          <w:sz w:val="28"/>
        </w:rPr>
        <w:t xml:space="preserve">
      7. Отказ от получения акта надзора не является основанием для его неисполнения. </w:t>
      </w:r>
    </w:p>
    <w:bookmarkEnd w:id="864"/>
    <w:bookmarkStart w:name="z911" w:id="865"/>
    <w:p>
      <w:pPr>
        <w:spacing w:after="0"/>
        <w:ind w:left="0"/>
        <w:jc w:val="both"/>
      </w:pPr>
      <w:r>
        <w:rPr>
          <w:rFonts w:ascii="Times New Roman"/>
          <w:b w:val="false"/>
          <w:i w:val="false"/>
          <w:color w:val="000000"/>
          <w:sz w:val="28"/>
        </w:rPr>
        <w:t>
      8.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актах о результатах профилактического контроля с посещением субъекта (объекта) контроля и надзора и (или) проверки, контрольного закупа продукции (товара), расследования, рекомендациях об устранении выявленных нарушений, а также в предписании об устранении выявленных нарушений требований нормативных правовых актов в сфере санитарно-эпидемиологического благополучия населения.</w:t>
      </w:r>
    </w:p>
    <w:bookmarkEnd w:id="865"/>
    <w:bookmarkStart w:name="z912" w:id="866"/>
    <w:p>
      <w:pPr>
        <w:spacing w:after="0"/>
        <w:ind w:left="0"/>
        <w:jc w:val="both"/>
      </w:pPr>
      <w:r>
        <w:rPr>
          <w:rFonts w:ascii="Times New Roman"/>
          <w:b w:val="false"/>
          <w:i w:val="false"/>
          <w:color w:val="000000"/>
          <w:sz w:val="28"/>
        </w:rPr>
        <w:t>
      9. Субъект контроля и надзора обязан устранить выявленные нарушения, являющиеся основанием для применения меры оперативного реагирования, в сроки, указанные в актах о результатах контрольного закупа продукции (товара), расследования, рекомендациях об устранении выявленных нарушений, предписании об устранении выявленных нарушений требований нормативных правовых актов в сфере санитарно-эпидемиологического благополучия населения.</w:t>
      </w:r>
    </w:p>
    <w:bookmarkEnd w:id="866"/>
    <w:bookmarkStart w:name="z913" w:id="867"/>
    <w:p>
      <w:pPr>
        <w:spacing w:after="0"/>
        <w:ind w:left="0"/>
        <w:jc w:val="both"/>
      </w:pPr>
      <w:r>
        <w:rPr>
          <w:rFonts w:ascii="Times New Roman"/>
          <w:b w:val="false"/>
          <w:i w:val="false"/>
          <w:color w:val="000000"/>
          <w:sz w:val="28"/>
        </w:rPr>
        <w:t>
      10. До истечения сроков, предусмотренных предписанием об устранении выявленных нарушений, актами о результатах контрольного закупа продукции (товара), расследования, рекомендациями об устранении выявленных нарушений, субъект контроля и надзора обязан предоставить информацию об устранении выявленных нарушений с приложением (при необходимости) материалов, доказывающих факт устранения нарушения.</w:t>
      </w:r>
    </w:p>
    <w:bookmarkEnd w:id="867"/>
    <w:bookmarkStart w:name="z914" w:id="868"/>
    <w:p>
      <w:pPr>
        <w:spacing w:after="0"/>
        <w:ind w:left="0"/>
        <w:jc w:val="both"/>
      </w:pPr>
      <w:r>
        <w:rPr>
          <w:rFonts w:ascii="Times New Roman"/>
          <w:b w:val="false"/>
          <w:i w:val="false"/>
          <w:color w:val="000000"/>
          <w:sz w:val="28"/>
        </w:rPr>
        <w:t>
      11. В случае предоставления информации об устранении выявленных нарушений, являющихся основанием для применения меры оперативного реагирования, в соответствии с пунктом 10 настоящей статьи или по истечении сроков устранения нарушений, выявленных в ходе осуществления и (или) по результатам профилактического контроля, проверки или расследования, проводится внеплановая проверка по контролю их устранения.</w:t>
      </w:r>
    </w:p>
    <w:bookmarkEnd w:id="868"/>
    <w:bookmarkStart w:name="z915" w:id="869"/>
    <w:p>
      <w:pPr>
        <w:spacing w:after="0"/>
        <w:ind w:left="0"/>
        <w:jc w:val="both"/>
      </w:pPr>
      <w:r>
        <w:rPr>
          <w:rFonts w:ascii="Times New Roman"/>
          <w:b w:val="false"/>
          <w:i w:val="false"/>
          <w:color w:val="000000"/>
          <w:sz w:val="28"/>
        </w:rPr>
        <w:t xml:space="preserve">
      Действие акта надзора прекращается в случае подтверждения органом контроля и надзора в сфере санитарно-эпидемиологического благополучия населения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согласно подпункту 2-1) </w:t>
      </w:r>
      <w:r>
        <w:rPr>
          <w:rFonts w:ascii="Times New Roman"/>
          <w:b w:val="false"/>
          <w:i w:val="false"/>
          <w:color w:val="000000"/>
          <w:sz w:val="28"/>
        </w:rPr>
        <w:t>пункта 5</w:t>
      </w:r>
      <w:r>
        <w:rPr>
          <w:rFonts w:ascii="Times New Roman"/>
          <w:b w:val="false"/>
          <w:i w:val="false"/>
          <w:color w:val="000000"/>
          <w:sz w:val="28"/>
        </w:rPr>
        <w:t xml:space="preserve"> статьи 144 Предпринимательского кодекса Республики Казахстан.</w:t>
      </w:r>
    </w:p>
    <w:bookmarkEnd w:id="869"/>
    <w:bookmarkStart w:name="z916" w:id="870"/>
    <w:p>
      <w:pPr>
        <w:spacing w:after="0"/>
        <w:ind w:left="0"/>
        <w:jc w:val="both"/>
      </w:pPr>
      <w:r>
        <w:rPr>
          <w:rFonts w:ascii="Times New Roman"/>
          <w:b w:val="false"/>
          <w:i w:val="false"/>
          <w:color w:val="000000"/>
          <w:sz w:val="28"/>
        </w:rPr>
        <w:t>
      12. В случае неустранения выявленных нарушений, являющихся основанием для применения мер оперативного реагирования, по результатам внеплановой проверки принимаются меры по привлечению лиц, допустивших нарушения, к ответственности в порядке, установленном законами Республики Казахстан.</w:t>
      </w:r>
    </w:p>
    <w:bookmarkEnd w:id="870"/>
    <w:bookmarkStart w:name="z917" w:id="871"/>
    <w:p>
      <w:pPr>
        <w:spacing w:after="0"/>
        <w:ind w:left="0"/>
        <w:jc w:val="both"/>
      </w:pPr>
      <w:r>
        <w:rPr>
          <w:rFonts w:ascii="Times New Roman"/>
          <w:b w:val="false"/>
          <w:i w:val="false"/>
          <w:color w:val="000000"/>
          <w:sz w:val="28"/>
        </w:rPr>
        <w:t>
      13. Субъект контроля и надзора в случае несогласия с результатами государственного контроля, повлекшими применение мер оперативного реагирования, может подать жалобу о признании акта надзора недействительным и его отмене.</w:t>
      </w:r>
    </w:p>
    <w:bookmarkEnd w:id="871"/>
    <w:bookmarkStart w:name="z918" w:id="872"/>
    <w:p>
      <w:pPr>
        <w:spacing w:after="0"/>
        <w:ind w:left="0"/>
        <w:jc w:val="both"/>
      </w:pPr>
      <w:r>
        <w:rPr>
          <w:rFonts w:ascii="Times New Roman"/>
          <w:b w:val="false"/>
          <w:i w:val="false"/>
          <w:color w:val="000000"/>
          <w:sz w:val="28"/>
        </w:rPr>
        <w:t xml:space="preserve">
      Жалоба подается в вышестоящий государственный орган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Предпринимательского кодекса Республики Казахстан, либо в суд в порядке, установленном законодательством Республики Казахстан.</w:t>
      </w:r>
    </w:p>
    <w:bookmarkEnd w:id="872"/>
    <w:bookmarkStart w:name="z919" w:id="873"/>
    <w:p>
      <w:pPr>
        <w:spacing w:after="0"/>
        <w:ind w:left="0"/>
        <w:jc w:val="both"/>
      </w:pPr>
      <w:r>
        <w:rPr>
          <w:rFonts w:ascii="Times New Roman"/>
          <w:b w:val="false"/>
          <w:i w:val="false"/>
          <w:color w:val="000000"/>
          <w:sz w:val="28"/>
        </w:rPr>
        <w:t>
      Подача жалобы не приостанавливает исполнение акта надзора.</w:t>
      </w:r>
    </w:p>
    <w:bookmarkEnd w:id="873"/>
    <w:bookmarkStart w:name="z920" w:id="874"/>
    <w:p>
      <w:pPr>
        <w:spacing w:after="0"/>
        <w:ind w:left="0"/>
        <w:jc w:val="both"/>
      </w:pPr>
      <w:r>
        <w:rPr>
          <w:rFonts w:ascii="Times New Roman"/>
          <w:b w:val="false"/>
          <w:i w:val="false"/>
          <w:color w:val="000000"/>
          <w:sz w:val="28"/>
        </w:rPr>
        <w:t>
      14. Основаниями для признания вышестоящим органом или должностным лицом недействительными актов надзора и их отмены являются:</w:t>
      </w:r>
    </w:p>
    <w:bookmarkEnd w:id="874"/>
    <w:bookmarkStart w:name="z921" w:id="875"/>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875"/>
    <w:bookmarkStart w:name="z922" w:id="876"/>
    <w:p>
      <w:pPr>
        <w:spacing w:after="0"/>
        <w:ind w:left="0"/>
        <w:jc w:val="both"/>
      </w:pPr>
      <w:r>
        <w:rPr>
          <w:rFonts w:ascii="Times New Roman"/>
          <w:b w:val="false"/>
          <w:i w:val="false"/>
          <w:color w:val="000000"/>
          <w:sz w:val="28"/>
        </w:rPr>
        <w:t>
      2) применение меры оперативного реагирования по основанию, не соответствующему данной мере;</w:t>
      </w:r>
    </w:p>
    <w:bookmarkEnd w:id="876"/>
    <w:bookmarkStart w:name="z923" w:id="877"/>
    <w:p>
      <w:pPr>
        <w:spacing w:after="0"/>
        <w:ind w:left="0"/>
        <w:jc w:val="both"/>
      </w:pPr>
      <w:r>
        <w:rPr>
          <w:rFonts w:ascii="Times New Roman"/>
          <w:b w:val="false"/>
          <w:i w:val="false"/>
          <w:color w:val="000000"/>
          <w:sz w:val="28"/>
        </w:rPr>
        <w:t>
      3) применение органами контроля и надзора в сфере санитарно-эпидемиологического благополучия населения мер оперативного реагирования по вопросам, не входящим в их компетенцию.</w:t>
      </w:r>
    </w:p>
    <w:bookmarkEnd w:id="877"/>
    <w:bookmarkStart w:name="z924" w:id="878"/>
    <w:p>
      <w:pPr>
        <w:spacing w:after="0"/>
        <w:ind w:left="0"/>
        <w:jc w:val="both"/>
      </w:pPr>
      <w:r>
        <w:rPr>
          <w:rFonts w:ascii="Times New Roman"/>
          <w:b w:val="false"/>
          <w:i w:val="false"/>
          <w:color w:val="000000"/>
          <w:sz w:val="28"/>
        </w:rPr>
        <w:t>
      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878"/>
    <w:bookmarkStart w:name="z925" w:id="87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статью 43</w:t>
      </w:r>
      <w:r>
        <w:rPr>
          <w:rFonts w:ascii="Times New Roman"/>
          <w:b w:val="false"/>
          <w:i w:val="false"/>
          <w:color w:val="000000"/>
          <w:sz w:val="28"/>
        </w:rPr>
        <w:t xml:space="preserve"> изложить в следующей редакции:</w:t>
      </w:r>
    </w:p>
    <w:bookmarkEnd w:id="879"/>
    <w:bookmarkStart w:name="z926" w:id="880"/>
    <w:p>
      <w:pPr>
        <w:spacing w:after="0"/>
        <w:ind w:left="0"/>
        <w:jc w:val="both"/>
      </w:pPr>
      <w:r>
        <w:rPr>
          <w:rFonts w:ascii="Times New Roman"/>
          <w:b w:val="false"/>
          <w:i w:val="false"/>
          <w:color w:val="000000"/>
          <w:sz w:val="28"/>
        </w:rPr>
        <w:t>
      "Статья 43. Контрольный закуп в сфере санитарно- эпидемиологического благополучия населения</w:t>
      </w:r>
    </w:p>
    <w:bookmarkEnd w:id="880"/>
    <w:bookmarkStart w:name="z927" w:id="881"/>
    <w:p>
      <w:pPr>
        <w:spacing w:after="0"/>
        <w:ind w:left="0"/>
        <w:jc w:val="both"/>
      </w:pPr>
      <w:r>
        <w:rPr>
          <w:rFonts w:ascii="Times New Roman"/>
          <w:b w:val="false"/>
          <w:i w:val="false"/>
          <w:color w:val="000000"/>
          <w:sz w:val="28"/>
        </w:rPr>
        <w:t>
      1. Контрольный закуп продукции (товара) осуществляется в целях выявления и пресечения реализации продукции (товара), не соответствующей (не соответствующего) требованиям технических регламентов и (или) единым санитарно-эпидемиологическим и гигиеническим требованиям Евразийского экономического союза, без предварительного уведомления субъекта контроля и надзора.</w:t>
      </w:r>
    </w:p>
    <w:bookmarkEnd w:id="881"/>
    <w:bookmarkStart w:name="z928" w:id="882"/>
    <w:p>
      <w:pPr>
        <w:spacing w:after="0"/>
        <w:ind w:left="0"/>
        <w:jc w:val="both"/>
      </w:pPr>
      <w:r>
        <w:rPr>
          <w:rFonts w:ascii="Times New Roman"/>
          <w:b w:val="false"/>
          <w:i w:val="false"/>
          <w:color w:val="000000"/>
          <w:sz w:val="28"/>
        </w:rPr>
        <w:t>
      Контрольный закуп продукции (товара) проводится в соответствии с настоящим Кодексом, Предпринимательским кодексом Республики Казахстан и порядком осуществления контрольного закупа в сфере санитарно-эпидемиологического благополучия населения.</w:t>
      </w:r>
    </w:p>
    <w:bookmarkEnd w:id="882"/>
    <w:bookmarkStart w:name="z929" w:id="883"/>
    <w:p>
      <w:pPr>
        <w:spacing w:after="0"/>
        <w:ind w:left="0"/>
        <w:jc w:val="both"/>
      </w:pPr>
      <w:r>
        <w:rPr>
          <w:rFonts w:ascii="Times New Roman"/>
          <w:b w:val="false"/>
          <w:i w:val="false"/>
          <w:color w:val="000000"/>
          <w:sz w:val="28"/>
        </w:rPr>
        <w:t>
      2. Контрольному закупу подлежит продукция (товар), включенная (включенный) в перечень продукции, подлежащей государственному контролю и надзору в сфере санитарно-эпидемиологического благополучия населения, утверждаемый государственным органом в сфере санитарно-эпидемиологического благополучия населения.</w:t>
      </w:r>
    </w:p>
    <w:bookmarkEnd w:id="883"/>
    <w:bookmarkStart w:name="z930" w:id="884"/>
    <w:p>
      <w:pPr>
        <w:spacing w:after="0"/>
        <w:ind w:left="0"/>
        <w:jc w:val="both"/>
      </w:pPr>
      <w:r>
        <w:rPr>
          <w:rFonts w:ascii="Times New Roman"/>
          <w:b w:val="false"/>
          <w:i w:val="false"/>
          <w:color w:val="000000"/>
          <w:sz w:val="28"/>
        </w:rPr>
        <w:t>
      3. Контрольный закуп продукции (товара) проводится должностными лицами территориальных подразделений государственного органа в сфере санитарно-эпидемиологического благополучия населения и подтверждается платежным документом (чеком контрольно-кассовой машины или товарным чеком), сопроводительной накладной на товары и актом покупки продукции (товара), содержащим информацию о перечне закупленной продукции (товара) и наименовании субъекта (объекта) контроля и надзора.</w:t>
      </w:r>
    </w:p>
    <w:bookmarkEnd w:id="884"/>
    <w:bookmarkStart w:name="z931" w:id="885"/>
    <w:p>
      <w:pPr>
        <w:spacing w:after="0"/>
        <w:ind w:left="0"/>
        <w:jc w:val="both"/>
      </w:pPr>
      <w:r>
        <w:rPr>
          <w:rFonts w:ascii="Times New Roman"/>
          <w:b w:val="false"/>
          <w:i w:val="false"/>
          <w:color w:val="000000"/>
          <w:sz w:val="28"/>
        </w:rPr>
        <w:t>
      Продукция (товар), закупленная (закупленный) в ходе контрольного закупа, направляется на санитарно-эпидемиологическую экспертизу.</w:t>
      </w:r>
    </w:p>
    <w:bookmarkEnd w:id="885"/>
    <w:bookmarkStart w:name="z932" w:id="886"/>
    <w:p>
      <w:pPr>
        <w:spacing w:after="0"/>
        <w:ind w:left="0"/>
        <w:jc w:val="both"/>
      </w:pPr>
      <w:r>
        <w:rPr>
          <w:rFonts w:ascii="Times New Roman"/>
          <w:b w:val="false"/>
          <w:i w:val="false"/>
          <w:color w:val="000000"/>
          <w:sz w:val="28"/>
        </w:rPr>
        <w:t>
      4. По результатам контрольного закупа продукции (товара) составляется акт о результатах контрольного закупа продукции (товара), в котором отражаются выявленные нарушения (при их наличии), указания по их устранению, сроки устранения выявленных нарушений.</w:t>
      </w:r>
    </w:p>
    <w:bookmarkEnd w:id="886"/>
    <w:bookmarkStart w:name="z933" w:id="887"/>
    <w:p>
      <w:pPr>
        <w:spacing w:after="0"/>
        <w:ind w:left="0"/>
        <w:jc w:val="both"/>
      </w:pPr>
      <w:r>
        <w:rPr>
          <w:rFonts w:ascii="Times New Roman"/>
          <w:b w:val="false"/>
          <w:i w:val="false"/>
          <w:color w:val="000000"/>
          <w:sz w:val="28"/>
        </w:rPr>
        <w:t>
      В случае отсутствия нарушений при проведении контрольного закупа продукции (товара) в акте о его результатах производится соответствующая запись.</w:t>
      </w:r>
    </w:p>
    <w:bookmarkEnd w:id="887"/>
    <w:bookmarkStart w:name="z934" w:id="888"/>
    <w:p>
      <w:pPr>
        <w:spacing w:after="0"/>
        <w:ind w:left="0"/>
        <w:jc w:val="both"/>
      </w:pPr>
      <w:r>
        <w:rPr>
          <w:rFonts w:ascii="Times New Roman"/>
          <w:b w:val="false"/>
          <w:i w:val="false"/>
          <w:color w:val="000000"/>
          <w:sz w:val="28"/>
        </w:rPr>
        <w:t xml:space="preserve">
      5. В ходе осуществления и по результатам контрольного закупа продукции (товара) при выявлении продукции (товара), не соответствующей (не соответствующего) требованиям технических регламентов и (или) единым санитарно-эпидемиологическим и гигиеническим требованиям Евразийского экономического союза, применяется мера оперативного реагирования в виде изъятия и отзыва с реализации продукции (товара). </w:t>
      </w:r>
    </w:p>
    <w:bookmarkEnd w:id="888"/>
    <w:bookmarkStart w:name="z935" w:id="889"/>
    <w:p>
      <w:pPr>
        <w:spacing w:after="0"/>
        <w:ind w:left="0"/>
        <w:jc w:val="both"/>
      </w:pPr>
      <w:r>
        <w:rPr>
          <w:rFonts w:ascii="Times New Roman"/>
          <w:b w:val="false"/>
          <w:i w:val="false"/>
          <w:color w:val="000000"/>
          <w:sz w:val="28"/>
        </w:rPr>
        <w:t xml:space="preserve">
      При наличии основания, предусмотренного </w:t>
      </w:r>
      <w:r>
        <w:rPr>
          <w:rFonts w:ascii="Times New Roman"/>
          <w:b w:val="false"/>
          <w:i w:val="false"/>
          <w:color w:val="000000"/>
          <w:sz w:val="28"/>
        </w:rPr>
        <w:t>подпунктом 6)</w:t>
      </w:r>
      <w:r>
        <w:rPr>
          <w:rFonts w:ascii="Times New Roman"/>
          <w:b w:val="false"/>
          <w:i w:val="false"/>
          <w:color w:val="000000"/>
          <w:sz w:val="28"/>
        </w:rPr>
        <w:t xml:space="preserve"> пункта 3 статьи 144-4 Предпринимательского кодекса Республики Казахстан, проводится расследование.</w:t>
      </w:r>
    </w:p>
    <w:bookmarkEnd w:id="889"/>
    <w:bookmarkStart w:name="z936" w:id="890"/>
    <w:p>
      <w:pPr>
        <w:spacing w:after="0"/>
        <w:ind w:left="0"/>
        <w:jc w:val="both"/>
      </w:pPr>
      <w:r>
        <w:rPr>
          <w:rFonts w:ascii="Times New Roman"/>
          <w:b w:val="false"/>
          <w:i w:val="false"/>
          <w:color w:val="000000"/>
          <w:sz w:val="28"/>
        </w:rPr>
        <w:t>
      6. Основаниями для признания недействительными актов о назначении и результатах контрольного закупа продукции (товара) и их отмены являются несоблюдение положений настоящей статьи и порядка осуществления контрольного закупа в сфере санитарно-эпидемиологического благополучия населения.</w:t>
      </w:r>
    </w:p>
    <w:bookmarkEnd w:id="890"/>
    <w:bookmarkStart w:name="z937" w:id="891"/>
    <w:p>
      <w:pPr>
        <w:spacing w:after="0"/>
        <w:ind w:left="0"/>
        <w:jc w:val="both"/>
      </w:pPr>
      <w:r>
        <w:rPr>
          <w:rFonts w:ascii="Times New Roman"/>
          <w:b w:val="false"/>
          <w:i w:val="false"/>
          <w:color w:val="000000"/>
          <w:sz w:val="28"/>
        </w:rPr>
        <w:t>
      7. Для информирования населения о возможных рисках, связанных с потреблением и реализацией продукции (товара), не соответствующей (не соответствующего) требованиям технических регламентов и (или) единым санитарно-эпидемиологическим и гигиеническим требованиям Евразийского экономического союза, на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 (товара).";</w:t>
      </w:r>
    </w:p>
    <w:bookmarkEnd w:id="891"/>
    <w:bookmarkStart w:name="z938" w:id="892"/>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статье 44</w:t>
      </w:r>
      <w:r>
        <w:rPr>
          <w:rFonts w:ascii="Times New Roman"/>
          <w:b w:val="false"/>
          <w:i w:val="false"/>
          <w:color w:val="000000"/>
          <w:sz w:val="28"/>
        </w:rPr>
        <w:t xml:space="preserve">: </w:t>
      </w:r>
    </w:p>
    <w:bookmarkEnd w:id="8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940" w:id="893"/>
    <w:p>
      <w:pPr>
        <w:spacing w:after="0"/>
        <w:ind w:left="0"/>
        <w:jc w:val="both"/>
      </w:pPr>
      <w:r>
        <w:rPr>
          <w:rFonts w:ascii="Times New Roman"/>
          <w:b w:val="false"/>
          <w:i w:val="false"/>
          <w:color w:val="000000"/>
          <w:sz w:val="28"/>
        </w:rPr>
        <w:t>
      "1.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путем камерального контроля и мониторинга данных из информационных систем, а также других сведений о деятельности субъекта (объекта) контроля и надзора на основании их анализа и сопоставления.";</w:t>
      </w:r>
    </w:p>
    <w:bookmarkEnd w:id="893"/>
    <w:bookmarkStart w:name="z941" w:id="894"/>
    <w:p>
      <w:pPr>
        <w:spacing w:after="0"/>
        <w:ind w:left="0"/>
        <w:jc w:val="both"/>
      </w:pPr>
      <w:r>
        <w:rPr>
          <w:rFonts w:ascii="Times New Roman"/>
          <w:b w:val="false"/>
          <w:i w:val="false"/>
          <w:color w:val="000000"/>
          <w:sz w:val="28"/>
        </w:rPr>
        <w:t>
      дополнить пунктом 6-1 следующего содержания:</w:t>
      </w:r>
    </w:p>
    <w:bookmarkEnd w:id="894"/>
    <w:bookmarkStart w:name="z942" w:id="895"/>
    <w:p>
      <w:pPr>
        <w:spacing w:after="0"/>
        <w:ind w:left="0"/>
        <w:jc w:val="both"/>
      </w:pPr>
      <w:r>
        <w:rPr>
          <w:rFonts w:ascii="Times New Roman"/>
          <w:b w:val="false"/>
          <w:i w:val="false"/>
          <w:color w:val="000000"/>
          <w:sz w:val="28"/>
        </w:rPr>
        <w:t>
      "6-1. По истечении трех рабочих дней со дня истечения срока, указанного в пункте 6 настоящей статьи, субъект контроля и надзора обязан предоставить информацию об устранении выявленных нарушений, указанных в рекомендации об устранении выявленных нарушений.";</w:t>
      </w:r>
    </w:p>
    <w:bookmarkEnd w:id="895"/>
    <w:bookmarkStart w:name="z943" w:id="8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слова "контроля и надзора является основанием" заменить словами "контроля и надзора и непредоставление в установленный срок информации об устранении выявленных нарушений являются основаниями";</w:t>
      </w:r>
    </w:p>
    <w:bookmarkEnd w:id="896"/>
    <w:bookmarkStart w:name="z944" w:id="897"/>
    <w:p>
      <w:pPr>
        <w:spacing w:after="0"/>
        <w:ind w:left="0"/>
        <w:jc w:val="both"/>
      </w:pPr>
      <w:r>
        <w:rPr>
          <w:rFonts w:ascii="Times New Roman"/>
          <w:b w:val="false"/>
          <w:i w:val="false"/>
          <w:color w:val="000000"/>
          <w:sz w:val="28"/>
        </w:rPr>
        <w:t>
      дополнить пунктом 10 следующего содержания:</w:t>
      </w:r>
    </w:p>
    <w:bookmarkEnd w:id="897"/>
    <w:bookmarkStart w:name="z945" w:id="898"/>
    <w:p>
      <w:pPr>
        <w:spacing w:after="0"/>
        <w:ind w:left="0"/>
        <w:jc w:val="both"/>
      </w:pPr>
      <w:r>
        <w:rPr>
          <w:rFonts w:ascii="Times New Roman"/>
          <w:b w:val="false"/>
          <w:i w:val="false"/>
          <w:color w:val="000000"/>
          <w:sz w:val="28"/>
        </w:rPr>
        <w:t xml:space="preserve">
      "10. Профилактический контроль в сфере санитарно-эпидемиологического благополучия населения без посещения субъекта (объекта) контроля и надзора за соблюдением законодательства Республики Казахстан о рекламе подконтрольной государственному санитарно-эпидемиологическому контролю и надзору продукции (товаров), подлежащей (подлежащих) государственной регистрации, проводится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рекламе".".</w:t>
      </w:r>
    </w:p>
    <w:bookmarkEnd w:id="898"/>
    <w:bookmarkStart w:name="z946" w:id="89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статью 45</w:t>
      </w:r>
      <w:r>
        <w:rPr>
          <w:rFonts w:ascii="Times New Roman"/>
          <w:b w:val="false"/>
          <w:i w:val="false"/>
          <w:color w:val="000000"/>
          <w:sz w:val="28"/>
        </w:rPr>
        <w:t xml:space="preserve"> изложить в следующей редакции:</w:t>
      </w:r>
    </w:p>
    <w:bookmarkEnd w:id="899"/>
    <w:bookmarkStart w:name="z947" w:id="900"/>
    <w:p>
      <w:pPr>
        <w:spacing w:after="0"/>
        <w:ind w:left="0"/>
        <w:jc w:val="both"/>
      </w:pPr>
      <w:r>
        <w:rPr>
          <w:rFonts w:ascii="Times New Roman"/>
          <w:b w:val="false"/>
          <w:i w:val="false"/>
          <w:color w:val="000000"/>
          <w:sz w:val="28"/>
        </w:rPr>
        <w:t>
      "Статья 45. Способы проведения профилактического контроля в сфере санитарно-эпидемиологического благополучия населения без посещения субъекта (объекта) контроля и надзора</w:t>
      </w:r>
    </w:p>
    <w:bookmarkEnd w:id="900"/>
    <w:bookmarkStart w:name="z948" w:id="901"/>
    <w:p>
      <w:pPr>
        <w:spacing w:after="0"/>
        <w:ind w:left="0"/>
        <w:jc w:val="both"/>
      </w:pPr>
      <w:r>
        <w:rPr>
          <w:rFonts w:ascii="Times New Roman"/>
          <w:b w:val="false"/>
          <w:i w:val="false"/>
          <w:color w:val="000000"/>
          <w:sz w:val="28"/>
        </w:rPr>
        <w:t>
      1. Способами проведения профилактического контроля в сфере санитарно-эпидемиологического благополучия населения без посещения субъекта (объекта) контроля и надзора являются:</w:t>
      </w:r>
    </w:p>
    <w:bookmarkEnd w:id="901"/>
    <w:bookmarkStart w:name="z949" w:id="902"/>
    <w:p>
      <w:pPr>
        <w:spacing w:after="0"/>
        <w:ind w:left="0"/>
        <w:jc w:val="both"/>
      </w:pPr>
      <w:r>
        <w:rPr>
          <w:rFonts w:ascii="Times New Roman"/>
          <w:b w:val="false"/>
          <w:i w:val="false"/>
          <w:color w:val="000000"/>
          <w:sz w:val="28"/>
        </w:rPr>
        <w:t>
      1) камеральный контроль;</w:t>
      </w:r>
    </w:p>
    <w:bookmarkEnd w:id="902"/>
    <w:bookmarkStart w:name="z950" w:id="903"/>
    <w:p>
      <w:pPr>
        <w:spacing w:after="0"/>
        <w:ind w:left="0"/>
        <w:jc w:val="both"/>
      </w:pPr>
      <w:r>
        <w:rPr>
          <w:rFonts w:ascii="Times New Roman"/>
          <w:b w:val="false"/>
          <w:i w:val="false"/>
          <w:color w:val="000000"/>
          <w:sz w:val="28"/>
        </w:rPr>
        <w:t>
      2) мониторинг результатов санитарно-эпидемиологического аудита;</w:t>
      </w:r>
    </w:p>
    <w:bookmarkEnd w:id="903"/>
    <w:bookmarkStart w:name="z951" w:id="904"/>
    <w:p>
      <w:pPr>
        <w:spacing w:after="0"/>
        <w:ind w:left="0"/>
        <w:jc w:val="both"/>
      </w:pPr>
      <w:r>
        <w:rPr>
          <w:rFonts w:ascii="Times New Roman"/>
          <w:b w:val="false"/>
          <w:i w:val="false"/>
          <w:color w:val="000000"/>
          <w:sz w:val="28"/>
        </w:rPr>
        <w:t>
      3) мониторинг результатов производственного контроля;</w:t>
      </w:r>
    </w:p>
    <w:bookmarkEnd w:id="904"/>
    <w:bookmarkStart w:name="z952" w:id="905"/>
    <w:p>
      <w:pPr>
        <w:spacing w:after="0"/>
        <w:ind w:left="0"/>
        <w:jc w:val="both"/>
      </w:pPr>
      <w:r>
        <w:rPr>
          <w:rFonts w:ascii="Times New Roman"/>
          <w:b w:val="false"/>
          <w:i w:val="false"/>
          <w:color w:val="000000"/>
          <w:sz w:val="28"/>
        </w:rPr>
        <w:t>
      4) мониторинг уведомлений и разрешений;</w:t>
      </w:r>
    </w:p>
    <w:bookmarkEnd w:id="905"/>
    <w:bookmarkStart w:name="z953" w:id="906"/>
    <w:p>
      <w:pPr>
        <w:spacing w:after="0"/>
        <w:ind w:left="0"/>
        <w:jc w:val="both"/>
      </w:pPr>
      <w:r>
        <w:rPr>
          <w:rFonts w:ascii="Times New Roman"/>
          <w:b w:val="false"/>
          <w:i w:val="false"/>
          <w:color w:val="000000"/>
          <w:sz w:val="28"/>
        </w:rPr>
        <w:t>
      5) мониторинг рекламы подконтрольной государственному санитарно-эпидемиологическому контролю и надзору продукции (товаров), подлежащей (подлежащих) государственной регистрации;</w:t>
      </w:r>
    </w:p>
    <w:bookmarkEnd w:id="906"/>
    <w:bookmarkStart w:name="z954" w:id="907"/>
    <w:p>
      <w:pPr>
        <w:spacing w:after="0"/>
        <w:ind w:left="0"/>
        <w:jc w:val="both"/>
      </w:pPr>
      <w:r>
        <w:rPr>
          <w:rFonts w:ascii="Times New Roman"/>
          <w:b w:val="false"/>
          <w:i w:val="false"/>
          <w:color w:val="000000"/>
          <w:sz w:val="28"/>
        </w:rPr>
        <w:t>
      6) мониторинг учетной и отчетной документации;</w:t>
      </w:r>
    </w:p>
    <w:bookmarkEnd w:id="907"/>
    <w:bookmarkStart w:name="z955" w:id="908"/>
    <w:p>
      <w:pPr>
        <w:spacing w:after="0"/>
        <w:ind w:left="0"/>
        <w:jc w:val="both"/>
      </w:pPr>
      <w:r>
        <w:rPr>
          <w:rFonts w:ascii="Times New Roman"/>
          <w:b w:val="false"/>
          <w:i w:val="false"/>
          <w:color w:val="000000"/>
          <w:sz w:val="28"/>
        </w:rPr>
        <w:t>
      7) санитарно-эпидемиологический мониторинг.</w:t>
      </w:r>
    </w:p>
    <w:bookmarkEnd w:id="908"/>
    <w:bookmarkStart w:name="z956" w:id="909"/>
    <w:p>
      <w:pPr>
        <w:spacing w:after="0"/>
        <w:ind w:left="0"/>
        <w:jc w:val="both"/>
      </w:pPr>
      <w:r>
        <w:rPr>
          <w:rFonts w:ascii="Times New Roman"/>
          <w:b w:val="false"/>
          <w:i w:val="false"/>
          <w:color w:val="000000"/>
          <w:sz w:val="28"/>
        </w:rPr>
        <w:t>
      2. Камеральный контроль осуществляется на основе изучения и анализа сведений об участниках внешней экономической деятельности, ввозимой ими продукции и документах по подтверждению соответствия ввозимой продукции, о субъектах предпринимательства,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органах по подтверждению соответствия,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909"/>
    <w:bookmarkStart w:name="z957" w:id="910"/>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определяются государственным органом в сфере санитарно-эпидемиологического благополучия населения.</w:t>
      </w:r>
    </w:p>
    <w:bookmarkEnd w:id="910"/>
    <w:bookmarkStart w:name="z958" w:id="911"/>
    <w:p>
      <w:pPr>
        <w:spacing w:after="0"/>
        <w:ind w:left="0"/>
        <w:jc w:val="both"/>
      </w:pPr>
      <w:r>
        <w:rPr>
          <w:rFonts w:ascii="Times New Roman"/>
          <w:b w:val="false"/>
          <w:i w:val="false"/>
          <w:color w:val="000000"/>
          <w:sz w:val="28"/>
        </w:rPr>
        <w:t xml:space="preserve">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 </w:t>
      </w:r>
    </w:p>
    <w:bookmarkEnd w:id="911"/>
    <w:bookmarkStart w:name="z959" w:id="912"/>
    <w:p>
      <w:pPr>
        <w:spacing w:after="0"/>
        <w:ind w:left="0"/>
        <w:jc w:val="both"/>
      </w:pPr>
      <w:r>
        <w:rPr>
          <w:rFonts w:ascii="Times New Roman"/>
          <w:b w:val="false"/>
          <w:i w:val="false"/>
          <w:color w:val="000000"/>
          <w:sz w:val="28"/>
        </w:rPr>
        <w:t>
      Сведения о субъектах предпринимательства,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органах по подтверждению соответствия, представляются уполномоченным органом в области технического регулирования.</w:t>
      </w:r>
    </w:p>
    <w:bookmarkEnd w:id="912"/>
    <w:bookmarkStart w:name="z960" w:id="913"/>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(товаром) и выданными, зарегистрированными, признанными документами по подтверждению соответствия на ввезенную продукцию (товар), в отношении субъектов камерального контроля принимает следующие меры:</w:t>
      </w:r>
    </w:p>
    <w:bookmarkEnd w:id="913"/>
    <w:bookmarkStart w:name="z961" w:id="914"/>
    <w:p>
      <w:pPr>
        <w:spacing w:after="0"/>
        <w:ind w:left="0"/>
        <w:jc w:val="both"/>
      </w:pPr>
      <w:r>
        <w:rPr>
          <w:rFonts w:ascii="Times New Roman"/>
          <w:b w:val="false"/>
          <w:i w:val="false"/>
          <w:color w:val="000000"/>
          <w:sz w:val="28"/>
        </w:rPr>
        <w:t>
      1) в отношении участников внешней экономической деятельности и субъектов предпринимательства,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занимающихся ввозом и (или) реализацией продукции (товара) на территории Республики Казахстан, – направляется рекомендация об устранении выявленных нарушений требований нормативных правовых актов в сфере санитарно-эпидемиологического благополучия населения с обязательным разъяснением порядка их устранения;</w:t>
      </w:r>
    </w:p>
    <w:bookmarkEnd w:id="914"/>
    <w:bookmarkStart w:name="z962" w:id="915"/>
    <w:p>
      <w:pPr>
        <w:spacing w:after="0"/>
        <w:ind w:left="0"/>
        <w:jc w:val="both"/>
      </w:pPr>
      <w:r>
        <w:rPr>
          <w:rFonts w:ascii="Times New Roman"/>
          <w:b w:val="false"/>
          <w:i w:val="false"/>
          <w:color w:val="000000"/>
          <w:sz w:val="28"/>
        </w:rPr>
        <w:t>
      2) в отношении органов по подтверждению соответствия, испытательных лабораторий (центров) – в уполномоченный орган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 для принятия мер по их устранению;</w:t>
      </w:r>
    </w:p>
    <w:bookmarkEnd w:id="915"/>
    <w:bookmarkStart w:name="z963" w:id="916"/>
    <w:p>
      <w:pPr>
        <w:spacing w:after="0"/>
        <w:ind w:left="0"/>
        <w:jc w:val="both"/>
      </w:pPr>
      <w:r>
        <w:rPr>
          <w:rFonts w:ascii="Times New Roman"/>
          <w:b w:val="false"/>
          <w:i w:val="false"/>
          <w:color w:val="000000"/>
          <w:sz w:val="28"/>
        </w:rPr>
        <w:t>
      3) в отношении участников внешней экономической деятельности, нарушивших требования законодательства Республики Казахстан, – в органы государственных доходов направляется уведомление о принятии мер в соответствии с таможенным законодательством Евразийского экономического союза и (или) Республики Казахстан.</w:t>
      </w:r>
    </w:p>
    <w:bookmarkEnd w:id="916"/>
    <w:bookmarkStart w:name="z964" w:id="917"/>
    <w:p>
      <w:pPr>
        <w:spacing w:after="0"/>
        <w:ind w:left="0"/>
        <w:jc w:val="both"/>
      </w:pPr>
      <w:r>
        <w:rPr>
          <w:rFonts w:ascii="Times New Roman"/>
          <w:b w:val="false"/>
          <w:i w:val="false"/>
          <w:color w:val="000000"/>
          <w:sz w:val="28"/>
        </w:rPr>
        <w:t>
      3. Мониторинг результатов санитарно-эпидемиологического аудита проводится за:</w:t>
      </w:r>
    </w:p>
    <w:bookmarkEnd w:id="917"/>
    <w:bookmarkStart w:name="z965" w:id="918"/>
    <w:p>
      <w:pPr>
        <w:spacing w:after="0"/>
        <w:ind w:left="0"/>
        <w:jc w:val="both"/>
      </w:pPr>
      <w:r>
        <w:rPr>
          <w:rFonts w:ascii="Times New Roman"/>
          <w:b w:val="false"/>
          <w:i w:val="false"/>
          <w:color w:val="000000"/>
          <w:sz w:val="28"/>
        </w:rPr>
        <w:t>
      1) предоставленной информацией о проведенном санитарно-эпидемиологическом аудите;</w:t>
      </w:r>
    </w:p>
    <w:bookmarkEnd w:id="918"/>
    <w:bookmarkStart w:name="z966" w:id="919"/>
    <w:p>
      <w:pPr>
        <w:spacing w:after="0"/>
        <w:ind w:left="0"/>
        <w:jc w:val="both"/>
      </w:pPr>
      <w:r>
        <w:rPr>
          <w:rFonts w:ascii="Times New Roman"/>
          <w:b w:val="false"/>
          <w:i w:val="false"/>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bookmarkEnd w:id="919"/>
    <w:bookmarkStart w:name="z967" w:id="920"/>
    <w:p>
      <w:pPr>
        <w:spacing w:after="0"/>
        <w:ind w:left="0"/>
        <w:jc w:val="both"/>
      </w:pPr>
      <w:r>
        <w:rPr>
          <w:rFonts w:ascii="Times New Roman"/>
          <w:b w:val="false"/>
          <w:i w:val="false"/>
          <w:color w:val="000000"/>
          <w:sz w:val="28"/>
        </w:rPr>
        <w:t>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bookmarkEnd w:id="920"/>
    <w:bookmarkStart w:name="z968" w:id="921"/>
    <w:p>
      <w:pPr>
        <w:spacing w:after="0"/>
        <w:ind w:left="0"/>
        <w:jc w:val="both"/>
      </w:pPr>
      <w:r>
        <w:rPr>
          <w:rFonts w:ascii="Times New Roman"/>
          <w:b w:val="false"/>
          <w:i w:val="false"/>
          <w:color w:val="000000"/>
          <w:sz w:val="28"/>
        </w:rPr>
        <w:t>
      Мониторинг результатов санитарно-эпидемиологического аудита проводится один раз в полугодие.</w:t>
      </w:r>
    </w:p>
    <w:bookmarkEnd w:id="921"/>
    <w:bookmarkStart w:name="z969" w:id="922"/>
    <w:p>
      <w:pPr>
        <w:spacing w:after="0"/>
        <w:ind w:left="0"/>
        <w:jc w:val="both"/>
      </w:pPr>
      <w:r>
        <w:rPr>
          <w:rFonts w:ascii="Times New Roman"/>
          <w:b w:val="false"/>
          <w:i w:val="false"/>
          <w:color w:val="000000"/>
          <w:sz w:val="28"/>
        </w:rPr>
        <w:t>
      4.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профилактического контроля с посещением субъекта (объекта) контроля и надзора.</w:t>
      </w:r>
    </w:p>
    <w:bookmarkEnd w:id="922"/>
    <w:bookmarkStart w:name="z970" w:id="923"/>
    <w:p>
      <w:pPr>
        <w:spacing w:after="0"/>
        <w:ind w:left="0"/>
        <w:jc w:val="both"/>
      </w:pPr>
      <w:r>
        <w:rPr>
          <w:rFonts w:ascii="Times New Roman"/>
          <w:b w:val="false"/>
          <w:i w:val="false"/>
          <w:color w:val="000000"/>
          <w:sz w:val="28"/>
        </w:rPr>
        <w:t>
      Субъект (объект) контроля и надзора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bookmarkEnd w:id="923"/>
    <w:bookmarkStart w:name="z971" w:id="924"/>
    <w:p>
      <w:pPr>
        <w:spacing w:after="0"/>
        <w:ind w:left="0"/>
        <w:jc w:val="both"/>
      </w:pPr>
      <w:r>
        <w:rPr>
          <w:rFonts w:ascii="Times New Roman"/>
          <w:b w:val="false"/>
          <w:i w:val="false"/>
          <w:color w:val="000000"/>
          <w:sz w:val="28"/>
        </w:rPr>
        <w:t>
      Мониторинг результатов производственного контроля проводится один раз в полугодие.</w:t>
      </w:r>
    </w:p>
    <w:bookmarkEnd w:id="924"/>
    <w:bookmarkStart w:name="z972" w:id="925"/>
    <w:p>
      <w:pPr>
        <w:spacing w:after="0"/>
        <w:ind w:left="0"/>
        <w:jc w:val="both"/>
      </w:pPr>
      <w:r>
        <w:rPr>
          <w:rFonts w:ascii="Times New Roman"/>
          <w:b w:val="false"/>
          <w:i w:val="false"/>
          <w:color w:val="000000"/>
          <w:sz w:val="28"/>
        </w:rPr>
        <w:t>
      5. Мониторинг уведомлений и разрешений проводится на основании анализа государственного электронного реестра разрешений и уведомлений, а также поступивших обращений физических или юридических лиц, результатов проверок и профилактического контроля с посещением субъекта (объекта) контроля и надзора, расследований.</w:t>
      </w:r>
    </w:p>
    <w:bookmarkEnd w:id="925"/>
    <w:bookmarkStart w:name="z973" w:id="926"/>
    <w:p>
      <w:pPr>
        <w:spacing w:after="0"/>
        <w:ind w:left="0"/>
        <w:jc w:val="both"/>
      </w:pPr>
      <w:r>
        <w:rPr>
          <w:rFonts w:ascii="Times New Roman"/>
          <w:b w:val="false"/>
          <w:i w:val="false"/>
          <w:color w:val="000000"/>
          <w:sz w:val="28"/>
        </w:rPr>
        <w:t>
      Мониторинг уведомлений и разрешений проводится не реже одного раза в полугодие.</w:t>
      </w:r>
    </w:p>
    <w:bookmarkEnd w:id="926"/>
    <w:bookmarkStart w:name="z974" w:id="927"/>
    <w:p>
      <w:pPr>
        <w:spacing w:after="0"/>
        <w:ind w:left="0"/>
        <w:jc w:val="both"/>
      </w:pPr>
      <w:r>
        <w:rPr>
          <w:rFonts w:ascii="Times New Roman"/>
          <w:b w:val="false"/>
          <w:i w:val="false"/>
          <w:color w:val="000000"/>
          <w:sz w:val="28"/>
        </w:rPr>
        <w:t>
      В случае выявления отсутствия разрешения или уведомления к субъекту контроля и надзора применяется мера оперативного реагирования в виде запрещения деятельности по производству продукции (товара), оказания услуг, выполнения работ субъекта (объекта) контроля и надзора или отдельных видов (процессов, действий).</w:t>
      </w:r>
    </w:p>
    <w:bookmarkEnd w:id="927"/>
    <w:bookmarkStart w:name="z975" w:id="928"/>
    <w:p>
      <w:pPr>
        <w:spacing w:after="0"/>
        <w:ind w:left="0"/>
        <w:jc w:val="both"/>
      </w:pPr>
      <w:r>
        <w:rPr>
          <w:rFonts w:ascii="Times New Roman"/>
          <w:b w:val="false"/>
          <w:i w:val="false"/>
          <w:color w:val="000000"/>
          <w:sz w:val="28"/>
        </w:rPr>
        <w:t>
      6.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bookmarkEnd w:id="928"/>
    <w:bookmarkStart w:name="z976" w:id="929"/>
    <w:p>
      <w:pPr>
        <w:spacing w:after="0"/>
        <w:ind w:left="0"/>
        <w:jc w:val="both"/>
      </w:pPr>
      <w:r>
        <w:rPr>
          <w:rFonts w:ascii="Times New Roman"/>
          <w:b w:val="false"/>
          <w:i w:val="false"/>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неинфекционных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929"/>
    <w:bookmarkStart w:name="z977" w:id="930"/>
    <w:p>
      <w:pPr>
        <w:spacing w:after="0"/>
        <w:ind w:left="0"/>
        <w:jc w:val="both"/>
      </w:pPr>
      <w:r>
        <w:rPr>
          <w:rFonts w:ascii="Times New Roman"/>
          <w:b w:val="false"/>
          <w:i w:val="false"/>
          <w:color w:val="000000"/>
          <w:sz w:val="28"/>
        </w:rPr>
        <w:t>
      Отбор проб в компонентах природной среды (вода, почва, атмосферный воздух) в рамках санитарно-эпидемиологического мониторинга проводится не реже одного раза в квартал.</w:t>
      </w:r>
    </w:p>
    <w:bookmarkEnd w:id="930"/>
    <w:bookmarkStart w:name="z978" w:id="931"/>
    <w:p>
      <w:pPr>
        <w:spacing w:after="0"/>
        <w:ind w:left="0"/>
        <w:jc w:val="both"/>
      </w:pPr>
      <w:r>
        <w:rPr>
          <w:rFonts w:ascii="Times New Roman"/>
          <w:b w:val="false"/>
          <w:i w:val="false"/>
          <w:color w:val="000000"/>
          <w:sz w:val="28"/>
        </w:rPr>
        <w:t>
      7. Мониторинг рекламы подконтрольной государственному санитарно-эпидемиологическому контролю и надзору продукции (товаров) проводится в отношении продукции, подлежащей государственной регистрации.</w:t>
      </w:r>
    </w:p>
    <w:bookmarkEnd w:id="931"/>
    <w:bookmarkStart w:name="z979" w:id="932"/>
    <w:p>
      <w:pPr>
        <w:spacing w:after="0"/>
        <w:ind w:left="0"/>
        <w:jc w:val="both"/>
      </w:pPr>
      <w:r>
        <w:rPr>
          <w:rFonts w:ascii="Times New Roman"/>
          <w:b w:val="false"/>
          <w:i w:val="false"/>
          <w:color w:val="000000"/>
          <w:sz w:val="28"/>
        </w:rPr>
        <w:t>
      Объектом мониторинга рекламы являются:</w:t>
      </w:r>
    </w:p>
    <w:bookmarkEnd w:id="932"/>
    <w:bookmarkStart w:name="z980" w:id="933"/>
    <w:p>
      <w:pPr>
        <w:spacing w:after="0"/>
        <w:ind w:left="0"/>
        <w:jc w:val="both"/>
      </w:pPr>
      <w:r>
        <w:rPr>
          <w:rFonts w:ascii="Times New Roman"/>
          <w:b w:val="false"/>
          <w:i w:val="false"/>
          <w:color w:val="000000"/>
          <w:sz w:val="28"/>
        </w:rPr>
        <w:t>
      1) теле-, радиоканалы;</w:t>
      </w:r>
    </w:p>
    <w:bookmarkEnd w:id="933"/>
    <w:bookmarkStart w:name="z981" w:id="934"/>
    <w:p>
      <w:pPr>
        <w:spacing w:after="0"/>
        <w:ind w:left="0"/>
        <w:jc w:val="both"/>
      </w:pPr>
      <w:r>
        <w:rPr>
          <w:rFonts w:ascii="Times New Roman"/>
          <w:b w:val="false"/>
          <w:i w:val="false"/>
          <w:color w:val="000000"/>
          <w:sz w:val="28"/>
        </w:rPr>
        <w:t>
      2) периодические печатные издания;</w:t>
      </w:r>
    </w:p>
    <w:bookmarkEnd w:id="934"/>
    <w:bookmarkStart w:name="z982" w:id="935"/>
    <w:p>
      <w:pPr>
        <w:spacing w:after="0"/>
        <w:ind w:left="0"/>
        <w:jc w:val="both"/>
      </w:pPr>
      <w:r>
        <w:rPr>
          <w:rFonts w:ascii="Times New Roman"/>
          <w:b w:val="false"/>
          <w:i w:val="false"/>
          <w:color w:val="000000"/>
          <w:sz w:val="28"/>
        </w:rPr>
        <w:t>
      3) интернет-ресурсы и сетевые издания;</w:t>
      </w:r>
    </w:p>
    <w:bookmarkEnd w:id="935"/>
    <w:bookmarkStart w:name="z983" w:id="936"/>
    <w:p>
      <w:pPr>
        <w:spacing w:after="0"/>
        <w:ind w:left="0"/>
        <w:jc w:val="both"/>
      </w:pPr>
      <w:r>
        <w:rPr>
          <w:rFonts w:ascii="Times New Roman"/>
          <w:b w:val="false"/>
          <w:i w:val="false"/>
          <w:color w:val="000000"/>
          <w:sz w:val="28"/>
        </w:rPr>
        <w:t>
      4) наружная (визуальная) реклама.</w:t>
      </w:r>
    </w:p>
    <w:bookmarkEnd w:id="936"/>
    <w:bookmarkStart w:name="z984" w:id="937"/>
    <w:p>
      <w:pPr>
        <w:spacing w:after="0"/>
        <w:ind w:left="0"/>
        <w:jc w:val="both"/>
      </w:pPr>
      <w:r>
        <w:rPr>
          <w:rFonts w:ascii="Times New Roman"/>
          <w:b w:val="false"/>
          <w:i w:val="false"/>
          <w:color w:val="000000"/>
          <w:sz w:val="28"/>
        </w:rPr>
        <w:t>
      Проведение мониторинга рекламы заключается в проверке соблюдения требований к размещению рекламы подконтрольной государственному санитарно-эпидемиологическому контролю и надзору продукции (товаров), а также наличия сведений о ее государственной регистрации в Едином реестре свидетельств о государственной регистрации продукции.</w:t>
      </w:r>
    </w:p>
    <w:bookmarkEnd w:id="937"/>
    <w:bookmarkStart w:name="z985" w:id="938"/>
    <w:p>
      <w:pPr>
        <w:spacing w:after="0"/>
        <w:ind w:left="0"/>
        <w:jc w:val="both"/>
      </w:pPr>
      <w:r>
        <w:rPr>
          <w:rFonts w:ascii="Times New Roman"/>
          <w:b w:val="false"/>
          <w:i w:val="false"/>
          <w:color w:val="000000"/>
          <w:sz w:val="28"/>
        </w:rPr>
        <w:t>
      В случае выявления нарушения требований законодательства Республики Казахстан в области рекламы:</w:t>
      </w:r>
    </w:p>
    <w:bookmarkEnd w:id="938"/>
    <w:bookmarkStart w:name="z986" w:id="939"/>
    <w:p>
      <w:pPr>
        <w:spacing w:after="0"/>
        <w:ind w:left="0"/>
        <w:jc w:val="both"/>
      </w:pPr>
      <w:r>
        <w:rPr>
          <w:rFonts w:ascii="Times New Roman"/>
          <w:b w:val="false"/>
          <w:i w:val="false"/>
          <w:color w:val="000000"/>
          <w:sz w:val="28"/>
        </w:rPr>
        <w:t>
      1) рекламодателю и (или) рекламораспространителю направляется рекомендация об устранении выявленных нарушений в соответствии со статьей 44 настоящего Кодекса;</w:t>
      </w:r>
    </w:p>
    <w:bookmarkEnd w:id="939"/>
    <w:bookmarkStart w:name="z987" w:id="940"/>
    <w:p>
      <w:pPr>
        <w:spacing w:after="0"/>
        <w:ind w:left="0"/>
        <w:jc w:val="both"/>
      </w:pPr>
      <w:r>
        <w:rPr>
          <w:rFonts w:ascii="Times New Roman"/>
          <w:b w:val="false"/>
          <w:i w:val="false"/>
          <w:color w:val="000000"/>
          <w:sz w:val="28"/>
        </w:rPr>
        <w:t xml:space="preserve">
      2) к субъекту контроля и надзора применяется мера оперативного реагирования в виде изъятия и отзыва с реализации продукции (товара); </w:t>
      </w:r>
    </w:p>
    <w:bookmarkEnd w:id="940"/>
    <w:bookmarkStart w:name="z988" w:id="941"/>
    <w:p>
      <w:pPr>
        <w:spacing w:after="0"/>
        <w:ind w:left="0"/>
        <w:jc w:val="both"/>
      </w:pPr>
      <w:r>
        <w:rPr>
          <w:rFonts w:ascii="Times New Roman"/>
          <w:b w:val="false"/>
          <w:i w:val="false"/>
          <w:color w:val="000000"/>
          <w:sz w:val="28"/>
        </w:rPr>
        <w:t>
      3) информация о нарушителе направляется в уполномоченный орган в области средств массовой информации в порядке, предусмотренном законодательством Республики Казахстан.</w:t>
      </w:r>
    </w:p>
    <w:bookmarkEnd w:id="941"/>
    <w:bookmarkStart w:name="z989" w:id="942"/>
    <w:p>
      <w:pPr>
        <w:spacing w:after="0"/>
        <w:ind w:left="0"/>
        <w:jc w:val="both"/>
      </w:pPr>
      <w:r>
        <w:rPr>
          <w:rFonts w:ascii="Times New Roman"/>
          <w:b w:val="false"/>
          <w:i w:val="false"/>
          <w:color w:val="000000"/>
          <w:sz w:val="28"/>
        </w:rPr>
        <w:t xml:space="preserve">
      8. Мониторинг представленных субъектом контроля и надзора учетной и отчетной документации в сфере санитарно-эпидемиологического благополучия населения включает в себя сверку и анализ их своевременного представления и (или) достоверности. </w:t>
      </w:r>
    </w:p>
    <w:bookmarkEnd w:id="942"/>
    <w:bookmarkStart w:name="z990" w:id="943"/>
    <w:p>
      <w:pPr>
        <w:spacing w:after="0"/>
        <w:ind w:left="0"/>
        <w:jc w:val="both"/>
      </w:pPr>
      <w:r>
        <w:rPr>
          <w:rFonts w:ascii="Times New Roman"/>
          <w:b w:val="false"/>
          <w:i w:val="false"/>
          <w:color w:val="000000"/>
          <w:sz w:val="28"/>
        </w:rPr>
        <w:t>
      9. Источником информации для проведения профилактического контроля в сфере санитарно-эпидемиологического благополучия населения без посещения субъекта (объекта) контроля и надзора являются сведения из информационных систем государственных органов и организаций, содержащих сведения о деятельности субъекта (объекта), подлежащего государственному контролю и надзору в сфере санитарно-эпидемиологического благополучия населения.";</w:t>
      </w:r>
    </w:p>
    <w:bookmarkEnd w:id="943"/>
    <w:bookmarkStart w:name="z991" w:id="944"/>
    <w:p>
      <w:pPr>
        <w:spacing w:after="0"/>
        <w:ind w:left="0"/>
        <w:jc w:val="both"/>
      </w:pPr>
      <w:r>
        <w:rPr>
          <w:rFonts w:ascii="Times New Roman"/>
          <w:b w:val="false"/>
          <w:i w:val="false"/>
          <w:color w:val="000000"/>
          <w:sz w:val="28"/>
        </w:rPr>
        <w:t>
      19) дополнить статьей 45-1 следующего содержания:</w:t>
      </w:r>
    </w:p>
    <w:bookmarkEnd w:id="944"/>
    <w:bookmarkStart w:name="z992" w:id="945"/>
    <w:p>
      <w:pPr>
        <w:spacing w:after="0"/>
        <w:ind w:left="0"/>
        <w:jc w:val="both"/>
      </w:pPr>
      <w:r>
        <w:rPr>
          <w:rFonts w:ascii="Times New Roman"/>
          <w:b w:val="false"/>
          <w:i w:val="false"/>
          <w:color w:val="000000"/>
          <w:sz w:val="28"/>
        </w:rPr>
        <w:t>
      "Статья 45-1. Расследования в сфере санитарно- эпидемиологического благополучия населения</w:t>
      </w:r>
    </w:p>
    <w:bookmarkEnd w:id="945"/>
    <w:bookmarkStart w:name="z993" w:id="946"/>
    <w:p>
      <w:pPr>
        <w:spacing w:after="0"/>
        <w:ind w:left="0"/>
        <w:jc w:val="both"/>
      </w:pPr>
      <w:r>
        <w:rPr>
          <w:rFonts w:ascii="Times New Roman"/>
          <w:b w:val="false"/>
          <w:i w:val="false"/>
          <w:color w:val="000000"/>
          <w:sz w:val="28"/>
        </w:rPr>
        <w:t xml:space="preserve">
      1. Расследования проводятся по основаниям,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3 статьи 144-4 Предпринимательского кодекса Республики Казахстан.</w:t>
      </w:r>
    </w:p>
    <w:bookmarkEnd w:id="946"/>
    <w:bookmarkStart w:name="z994" w:id="947"/>
    <w:p>
      <w:pPr>
        <w:spacing w:after="0"/>
        <w:ind w:left="0"/>
        <w:jc w:val="both"/>
      </w:pPr>
      <w:r>
        <w:rPr>
          <w:rFonts w:ascii="Times New Roman"/>
          <w:b w:val="false"/>
          <w:i w:val="false"/>
          <w:color w:val="000000"/>
          <w:sz w:val="28"/>
        </w:rPr>
        <w:t xml:space="preserve">
      2. Расследования проводятся должностными лицами, предусмотренными </w:t>
      </w:r>
      <w:r>
        <w:rPr>
          <w:rFonts w:ascii="Times New Roman"/>
          <w:b w:val="false"/>
          <w:i w:val="false"/>
          <w:color w:val="000000"/>
          <w:sz w:val="28"/>
        </w:rPr>
        <w:t>пунктом 1</w:t>
      </w:r>
      <w:r>
        <w:rPr>
          <w:rFonts w:ascii="Times New Roman"/>
          <w:b w:val="false"/>
          <w:i w:val="false"/>
          <w:color w:val="000000"/>
          <w:sz w:val="28"/>
        </w:rPr>
        <w:t xml:space="preserve"> статьи 37 настоящего Кодекса, в соответствии с настоящим Кодексом,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порядком проведения расследований в сфере санитарно-эпидемиологического благополучия населения.  </w:t>
      </w:r>
    </w:p>
    <w:bookmarkEnd w:id="947"/>
    <w:bookmarkStart w:name="z995" w:id="948"/>
    <w:p>
      <w:pPr>
        <w:spacing w:after="0"/>
        <w:ind w:left="0"/>
        <w:jc w:val="both"/>
      </w:pPr>
      <w:r>
        <w:rPr>
          <w:rFonts w:ascii="Times New Roman"/>
          <w:b w:val="false"/>
          <w:i w:val="false"/>
          <w:color w:val="000000"/>
          <w:sz w:val="28"/>
        </w:rPr>
        <w:t>
      3. Субъекты контроля и надзора в рамках расследования обязаны обеспечить:</w:t>
      </w:r>
    </w:p>
    <w:bookmarkEnd w:id="948"/>
    <w:bookmarkStart w:name="z996" w:id="949"/>
    <w:p>
      <w:pPr>
        <w:spacing w:after="0"/>
        <w:ind w:left="0"/>
        <w:jc w:val="both"/>
      </w:pPr>
      <w:r>
        <w:rPr>
          <w:rFonts w:ascii="Times New Roman"/>
          <w:b w:val="false"/>
          <w:i w:val="false"/>
          <w:color w:val="000000"/>
          <w:sz w:val="28"/>
        </w:rPr>
        <w:t>
      1) предоставление должностному лицу или членам комиссии, привлеченным экспертам и специалистам специальной одежды и средств индивидуальной защиты, требование которых предусмотрено внутренними документами субъекта контроля и надзора;</w:t>
      </w:r>
    </w:p>
    <w:bookmarkEnd w:id="949"/>
    <w:bookmarkStart w:name="z997" w:id="950"/>
    <w:p>
      <w:pPr>
        <w:spacing w:after="0"/>
        <w:ind w:left="0"/>
        <w:jc w:val="both"/>
      </w:pPr>
      <w:r>
        <w:rPr>
          <w:rFonts w:ascii="Times New Roman"/>
          <w:b w:val="false"/>
          <w:i w:val="false"/>
          <w:color w:val="000000"/>
          <w:sz w:val="28"/>
        </w:rPr>
        <w:t>
      2) представление документов и (или) материалов, в том числе архивных, объяснений в письменной и (или) устной форме, относящихся к расследованию;</w:t>
      </w:r>
    </w:p>
    <w:bookmarkEnd w:id="950"/>
    <w:bookmarkStart w:name="z998" w:id="951"/>
    <w:p>
      <w:pPr>
        <w:spacing w:after="0"/>
        <w:ind w:left="0"/>
        <w:jc w:val="both"/>
      </w:pPr>
      <w:r>
        <w:rPr>
          <w:rFonts w:ascii="Times New Roman"/>
          <w:b w:val="false"/>
          <w:i w:val="false"/>
          <w:color w:val="000000"/>
          <w:sz w:val="28"/>
        </w:rPr>
        <w:t>
      3) беспрепятственную возможность для проведения обследования объекта; отбора проб (образцов) продукции (товара), сырья, компонентов природной среды; обследования лиц; проведения лабораторных и инструментальных исследований, замеров;</w:t>
      </w:r>
    </w:p>
    <w:bookmarkEnd w:id="951"/>
    <w:bookmarkStart w:name="z999" w:id="952"/>
    <w:p>
      <w:pPr>
        <w:spacing w:after="0"/>
        <w:ind w:left="0"/>
        <w:jc w:val="both"/>
      </w:pPr>
      <w:r>
        <w:rPr>
          <w:rFonts w:ascii="Times New Roman"/>
          <w:b w:val="false"/>
          <w:i w:val="false"/>
          <w:color w:val="000000"/>
          <w:sz w:val="28"/>
        </w:rPr>
        <w:t>
      4) беспрепятственный допуск должностным лицам, членам комиссии, привлеченным экспертам и специалистам на территорию объекта, относящегося к предмету расследования (к жилым и административным зданиям, строениям, сооружениям, помещениям и другим объектам).</w:t>
      </w:r>
    </w:p>
    <w:bookmarkEnd w:id="952"/>
    <w:bookmarkStart w:name="z1000" w:id="953"/>
    <w:p>
      <w:pPr>
        <w:spacing w:after="0"/>
        <w:ind w:left="0"/>
        <w:jc w:val="both"/>
      </w:pPr>
      <w:r>
        <w:rPr>
          <w:rFonts w:ascii="Times New Roman"/>
          <w:b w:val="false"/>
          <w:i w:val="false"/>
          <w:color w:val="000000"/>
          <w:sz w:val="28"/>
        </w:rPr>
        <w:t>
      4. В рамках расследования для проведения санитарно-эпидемиологической экспертизы может осуществляться отбор проб (образцов) продукции (товара), сырья, компонентов природной среды; обследование лиц; проведение лабораторных и инструментальных исследований, замеров.</w:t>
      </w:r>
    </w:p>
    <w:bookmarkEnd w:id="953"/>
    <w:bookmarkStart w:name="z1001" w:id="954"/>
    <w:p>
      <w:pPr>
        <w:spacing w:after="0"/>
        <w:ind w:left="0"/>
        <w:jc w:val="both"/>
      </w:pPr>
      <w:r>
        <w:rPr>
          <w:rFonts w:ascii="Times New Roman"/>
          <w:b w:val="false"/>
          <w:i w:val="false"/>
          <w:color w:val="000000"/>
          <w:sz w:val="28"/>
        </w:rPr>
        <w:t>
      5. В ходе осуществления и по результатам расследования при наличии оснований, предусмотренных статьей 42-1 настоящего Кодекса, применяются меры оперативного реагирования, а также могут быть проведены санитарно-противоэпидемические и санитарно-профилактические мероприятия, введены ограничительные мероприятия в соответствии с настоящим Кодексом.</w:t>
      </w:r>
    </w:p>
    <w:bookmarkEnd w:id="954"/>
    <w:bookmarkStart w:name="z1002" w:id="955"/>
    <w:p>
      <w:pPr>
        <w:spacing w:after="0"/>
        <w:ind w:left="0"/>
        <w:jc w:val="both"/>
      </w:pPr>
      <w:r>
        <w:rPr>
          <w:rFonts w:ascii="Times New Roman"/>
          <w:b w:val="false"/>
          <w:i w:val="false"/>
          <w:color w:val="000000"/>
          <w:sz w:val="28"/>
        </w:rPr>
        <w:t>
      6. В ходе проведения расследования устанавливаются причины нарушения требований законодательства Республики Казахстан, определяются субъекты (объекты) контроля и надзора, допустившие нарушения требований законодательства Республики Казахстан, ставшие основанием для проведения расследования.</w:t>
      </w:r>
    </w:p>
    <w:bookmarkEnd w:id="955"/>
    <w:bookmarkStart w:name="z1003" w:id="956"/>
    <w:p>
      <w:pPr>
        <w:spacing w:after="0"/>
        <w:ind w:left="0"/>
        <w:jc w:val="both"/>
      </w:pPr>
      <w:r>
        <w:rPr>
          <w:rFonts w:ascii="Times New Roman"/>
          <w:b w:val="false"/>
          <w:i w:val="false"/>
          <w:color w:val="000000"/>
          <w:sz w:val="28"/>
        </w:rPr>
        <w:t>
      7. По результатам расследования составляется акт о результатах расследования, в котором в том числе отражаются выявленные нарушения, указания по их устранению, сроки устранения выявленных нарушений.</w:t>
      </w:r>
    </w:p>
    <w:bookmarkEnd w:id="956"/>
    <w:bookmarkStart w:name="z1004" w:id="957"/>
    <w:p>
      <w:pPr>
        <w:spacing w:after="0"/>
        <w:ind w:left="0"/>
        <w:jc w:val="both"/>
      </w:pPr>
      <w:r>
        <w:rPr>
          <w:rFonts w:ascii="Times New Roman"/>
          <w:b w:val="false"/>
          <w:i w:val="false"/>
          <w:color w:val="000000"/>
          <w:sz w:val="28"/>
        </w:rPr>
        <w:t>
      Сроки устранения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акта о результатах расследования.</w:t>
      </w:r>
    </w:p>
    <w:bookmarkEnd w:id="957"/>
    <w:bookmarkStart w:name="z1005" w:id="958"/>
    <w:p>
      <w:pPr>
        <w:spacing w:after="0"/>
        <w:ind w:left="0"/>
        <w:jc w:val="both"/>
      </w:pPr>
      <w:r>
        <w:rPr>
          <w:rFonts w:ascii="Times New Roman"/>
          <w:b w:val="false"/>
          <w:i w:val="false"/>
          <w:color w:val="000000"/>
          <w:sz w:val="28"/>
        </w:rPr>
        <w:t>
      8. В случае необходимости дополнительных временных и (или) финансовых затрат для устранения выявленных нарушений субъект контроля и надзора не позднее трех рабочих дней со дня вручения ему акта о результатах расследования вправе обратиться в орган контроля и надзора, проводивший расследование, с заявлением о продлении сроков устранения выявленных нарушений.</w:t>
      </w:r>
    </w:p>
    <w:bookmarkEnd w:id="958"/>
    <w:bookmarkStart w:name="z1006" w:id="959"/>
    <w:p>
      <w:pPr>
        <w:spacing w:after="0"/>
        <w:ind w:left="0"/>
        <w:jc w:val="both"/>
      </w:pPr>
      <w:r>
        <w:rPr>
          <w:rFonts w:ascii="Times New Roman"/>
          <w:b w:val="false"/>
          <w:i w:val="false"/>
          <w:color w:val="000000"/>
          <w:sz w:val="28"/>
        </w:rPr>
        <w:t>
      9. Обжалование итогов расследования не приостанавливает исполнение акта о результатах расследования.</w:t>
      </w:r>
    </w:p>
    <w:bookmarkEnd w:id="959"/>
    <w:bookmarkStart w:name="z1007" w:id="960"/>
    <w:p>
      <w:pPr>
        <w:spacing w:after="0"/>
        <w:ind w:left="0"/>
        <w:jc w:val="both"/>
      </w:pPr>
      <w:r>
        <w:rPr>
          <w:rFonts w:ascii="Times New Roman"/>
          <w:b w:val="false"/>
          <w:i w:val="false"/>
          <w:color w:val="000000"/>
          <w:sz w:val="28"/>
        </w:rPr>
        <w:t>
      10. В случае установления субъекта контроля и надзора, допустившего нарушения требований законодательства Республики Казахстан, принимаются меры по привлечению лиц к ответственности в порядке, установленном законами Республики Казахстан.</w:t>
      </w:r>
    </w:p>
    <w:bookmarkEnd w:id="960"/>
    <w:bookmarkStart w:name="z1008" w:id="961"/>
    <w:p>
      <w:pPr>
        <w:spacing w:after="0"/>
        <w:ind w:left="0"/>
        <w:jc w:val="both"/>
      </w:pPr>
      <w:r>
        <w:rPr>
          <w:rFonts w:ascii="Times New Roman"/>
          <w:b w:val="false"/>
          <w:i w:val="false"/>
          <w:color w:val="000000"/>
          <w:sz w:val="28"/>
        </w:rPr>
        <w:t>
      11. В случае досрочного устранения выявленных нарушений, указанных в акте о результатах расследования, или в сроки, указанные в акте о результатах расследования, субъект контроля и надзора обязан предоставить в орган контроля и надзора, проводивший расследование, информацию об устранении выявленных нарушений.</w:t>
      </w:r>
    </w:p>
    <w:bookmarkEnd w:id="961"/>
    <w:bookmarkStart w:name="z1009" w:id="962"/>
    <w:p>
      <w:pPr>
        <w:spacing w:after="0"/>
        <w:ind w:left="0"/>
        <w:jc w:val="both"/>
      </w:pPr>
      <w:r>
        <w:rPr>
          <w:rFonts w:ascii="Times New Roman"/>
          <w:b w:val="false"/>
          <w:i w:val="false"/>
          <w:color w:val="000000"/>
          <w:sz w:val="28"/>
        </w:rPr>
        <w:t xml:space="preserve">
      К предоставленной информации об устранении выявленных нарушений субъект контроля и надзора прилагает материалы, доказывающие факт устранения нарушения (при необходимости). </w:t>
      </w:r>
    </w:p>
    <w:bookmarkEnd w:id="962"/>
    <w:bookmarkStart w:name="z1010" w:id="963"/>
    <w:p>
      <w:pPr>
        <w:spacing w:after="0"/>
        <w:ind w:left="0"/>
        <w:jc w:val="both"/>
      </w:pPr>
      <w:r>
        <w:rPr>
          <w:rFonts w:ascii="Times New Roman"/>
          <w:b w:val="false"/>
          <w:i w:val="false"/>
          <w:color w:val="000000"/>
          <w:sz w:val="28"/>
        </w:rPr>
        <w:t>
      В случае предоставления информации об устранении выявленных нарушений, а также в случае ее непредоставления в сроки, установленные в акте о результатах расследования, проводится внеплановая проверка.</w:t>
      </w:r>
    </w:p>
    <w:bookmarkEnd w:id="963"/>
    <w:bookmarkStart w:name="z1011" w:id="964"/>
    <w:p>
      <w:pPr>
        <w:spacing w:after="0"/>
        <w:ind w:left="0"/>
        <w:jc w:val="both"/>
      </w:pPr>
      <w:r>
        <w:rPr>
          <w:rFonts w:ascii="Times New Roman"/>
          <w:b w:val="false"/>
          <w:i w:val="false"/>
          <w:color w:val="000000"/>
          <w:sz w:val="28"/>
        </w:rPr>
        <w:t>
      12. Основаниями для признания недействительными актов о назначении, продлении сроков и результатах расследования и (или) их отмены является несоблюдение положений настоящей статьи и порядка проведения расследований в сфере санитарно-эпидемиологического благополучия населения.</w:t>
      </w:r>
    </w:p>
    <w:bookmarkEnd w:id="964"/>
    <w:bookmarkStart w:name="z1012" w:id="965"/>
    <w:p>
      <w:pPr>
        <w:spacing w:after="0"/>
        <w:ind w:left="0"/>
        <w:jc w:val="both"/>
      </w:pPr>
      <w:r>
        <w:rPr>
          <w:rFonts w:ascii="Times New Roman"/>
          <w:b w:val="false"/>
          <w:i w:val="false"/>
          <w:color w:val="000000"/>
          <w:sz w:val="28"/>
        </w:rPr>
        <w:t>
      13. Итоги проведения расследования, за исключением сведений, составляющих государственные секреты либо иную охраняемую законами Республики Казахстан тайну, публикуются в течение десяти рабочих дней после дня окончания расследования на интернет-ресурсе органа контроля и надзора, проводившего расследование.";</w:t>
      </w:r>
    </w:p>
    <w:bookmarkEnd w:id="965"/>
    <w:bookmarkStart w:name="z1013" w:id="96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статью 46</w:t>
      </w:r>
      <w:r>
        <w:rPr>
          <w:rFonts w:ascii="Times New Roman"/>
          <w:b w:val="false"/>
          <w:i w:val="false"/>
          <w:color w:val="000000"/>
          <w:sz w:val="28"/>
        </w:rPr>
        <w:t xml:space="preserve"> дополнить пунктом 2-1 следующего содержания:</w:t>
      </w:r>
    </w:p>
    <w:bookmarkEnd w:id="966"/>
    <w:bookmarkStart w:name="z1014" w:id="967"/>
    <w:p>
      <w:pPr>
        <w:spacing w:after="0"/>
        <w:ind w:left="0"/>
        <w:jc w:val="both"/>
      </w:pPr>
      <w:r>
        <w:rPr>
          <w:rFonts w:ascii="Times New Roman"/>
          <w:b w:val="false"/>
          <w:i w:val="false"/>
          <w:color w:val="000000"/>
          <w:sz w:val="28"/>
        </w:rPr>
        <w:t xml:space="preserve">
      "2-1. Отбор проб (образцов) продукции (товара) для проведения санитарно-эпидемиологической экспертизы производится должностными лицами, предусмотренными </w:t>
      </w:r>
      <w:r>
        <w:rPr>
          <w:rFonts w:ascii="Times New Roman"/>
          <w:b w:val="false"/>
          <w:i w:val="false"/>
          <w:color w:val="000000"/>
          <w:sz w:val="28"/>
        </w:rPr>
        <w:t>пунктом 1</w:t>
      </w:r>
      <w:r>
        <w:rPr>
          <w:rFonts w:ascii="Times New Roman"/>
          <w:b w:val="false"/>
          <w:i w:val="false"/>
          <w:color w:val="000000"/>
          <w:sz w:val="28"/>
        </w:rPr>
        <w:t xml:space="preserve"> статьи 37 настоящего Кодекса, в порядке, определяемом государственным органом в сфере санитарно-эпидемиологического благополучия населения.";</w:t>
      </w:r>
    </w:p>
    <w:bookmarkEnd w:id="967"/>
    <w:bookmarkStart w:name="z1015" w:id="96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подпункт 3)</w:t>
      </w:r>
      <w:r>
        <w:rPr>
          <w:rFonts w:ascii="Times New Roman"/>
          <w:b w:val="false"/>
          <w:i w:val="false"/>
          <w:color w:val="000000"/>
          <w:sz w:val="28"/>
        </w:rPr>
        <w:t xml:space="preserve"> пункта 3 статьи 52 дополнить словами "и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968"/>
    <w:bookmarkStart w:name="z1016" w:id="96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подпункт 2)</w:t>
      </w:r>
      <w:r>
        <w:rPr>
          <w:rFonts w:ascii="Times New Roman"/>
          <w:b w:val="false"/>
          <w:i w:val="false"/>
          <w:color w:val="000000"/>
          <w:sz w:val="28"/>
        </w:rPr>
        <w:t xml:space="preserve"> пункта 10 статьи 55 дополнить словами "и медицинских изделий";</w:t>
      </w:r>
    </w:p>
    <w:bookmarkEnd w:id="969"/>
    <w:bookmarkStart w:name="z1017" w:id="970"/>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статье 56</w:t>
      </w:r>
      <w:r>
        <w:rPr>
          <w:rFonts w:ascii="Times New Roman"/>
          <w:b w:val="false"/>
          <w:i w:val="false"/>
          <w:color w:val="000000"/>
          <w:sz w:val="28"/>
        </w:rPr>
        <w:t>:</w:t>
      </w:r>
    </w:p>
    <w:bookmarkEnd w:id="970"/>
    <w:bookmarkStart w:name="z1018" w:id="971"/>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971"/>
    <w:bookmarkStart w:name="z1019" w:id="972"/>
    <w:p>
      <w:pPr>
        <w:spacing w:after="0"/>
        <w:ind w:left="0"/>
        <w:jc w:val="both"/>
      </w:pPr>
      <w:r>
        <w:rPr>
          <w:rFonts w:ascii="Times New Roman"/>
          <w:b w:val="false"/>
          <w:i w:val="false"/>
          <w:color w:val="000000"/>
          <w:sz w:val="28"/>
        </w:rPr>
        <w:t>
      "Реклама подконтрольной государственному санитарно-эпидемиологическому контролю и надзору продукции (товаров), подлежащей (подлежащих) государственной регистрации, осуществляется в порядке, определяемом государственным органом в сфере санитарно-эпидемиологического благополучия населения.";</w:t>
      </w:r>
    </w:p>
    <w:bookmarkEnd w:id="972"/>
    <w:bookmarkStart w:name="z1020" w:id="9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"биологически активных добавок к пище", "биологически активными добавками к пище" заменить соответственно словами "подконтрольной государственному санитарно-эпидемиологическому контролю и надзору продукции (товаров), подлежащей (подлежащих) государственной регистрации,", "подконтрольной государственному санитарно-эпидемиологическому контролю и надзору продукцией (товарами), подлежащей (подлежащими) государственной регистрации";</w:t>
      </w:r>
    </w:p>
    <w:bookmarkEnd w:id="973"/>
    <w:bookmarkStart w:name="z1021" w:id="9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974"/>
    <w:bookmarkStart w:name="z1022" w:id="9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"биологически активных добавок к пище" заменить словами "подконтрольной государственному санитарно-эпидемиологическому контролю и надзору продукции (товаров), подлежащей (подлежащих) государственной регистрации";</w:t>
      </w:r>
    </w:p>
    <w:bookmarkEnd w:id="975"/>
    <w:bookmarkStart w:name="z1023" w:id="97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слова "биологически активных добавок к пище" заменить словами "подконтрольной государственному санитарно-эпидемиологическому контролю и надзору продукции (товаров), подлежащей (подлежащих) государственной регистрации,";</w:t>
      </w:r>
    </w:p>
    <w:bookmarkEnd w:id="976"/>
    <w:bookmarkStart w:name="z1024" w:id="9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w:t>
      </w:r>
      <w:r>
        <w:rPr>
          <w:rFonts w:ascii="Times New Roman"/>
          <w:b w:val="false"/>
          <w:i w:val="false"/>
          <w:color w:val="000000"/>
          <w:sz w:val="28"/>
        </w:rPr>
        <w:t xml:space="preserve"> слова "биологически активные добавки к пище" заменить словами "подконтрольную государственному санитарно-эпидемиологическому контролю и надзору продукцию (товары), подлежащую (подлежащие) государственной регистрации,";</w:t>
      </w:r>
    </w:p>
    <w:bookmarkEnd w:id="977"/>
    <w:bookmarkStart w:name="z1025" w:id="97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подпункт 15)</w:t>
      </w:r>
      <w:r>
        <w:rPr>
          <w:rFonts w:ascii="Times New Roman"/>
          <w:b w:val="false"/>
          <w:i w:val="false"/>
          <w:color w:val="000000"/>
          <w:sz w:val="28"/>
        </w:rPr>
        <w:t xml:space="preserve"> пункта 1 статьи 77 после слова "экспертов" дополнить словами "и (или) профильных специалистов";</w:t>
      </w:r>
    </w:p>
    <w:bookmarkEnd w:id="978"/>
    <w:bookmarkStart w:name="z1026" w:id="979"/>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пункте 10</w:t>
      </w:r>
      <w:r>
        <w:rPr>
          <w:rFonts w:ascii="Times New Roman"/>
          <w:b w:val="false"/>
          <w:i w:val="false"/>
          <w:color w:val="000000"/>
          <w:sz w:val="28"/>
        </w:rPr>
        <w:t xml:space="preserve"> статьи 85 слова "и расследования" заменить словами ", ведения учета и отчетности";</w:t>
      </w:r>
    </w:p>
    <w:bookmarkEnd w:id="979"/>
    <w:bookmarkStart w:name="z1027" w:id="980"/>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пункте 1</w:t>
      </w:r>
      <w:r>
        <w:rPr>
          <w:rFonts w:ascii="Times New Roman"/>
          <w:b w:val="false"/>
          <w:i w:val="false"/>
          <w:color w:val="000000"/>
          <w:sz w:val="28"/>
        </w:rPr>
        <w:t xml:space="preserve"> статьи 95:</w:t>
      </w:r>
    </w:p>
    <w:bookmarkEnd w:id="9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28)</w:t>
      </w:r>
      <w:r>
        <w:rPr>
          <w:rFonts w:ascii="Times New Roman"/>
          <w:b w:val="false"/>
          <w:i w:val="false"/>
          <w:color w:val="000000"/>
          <w:sz w:val="28"/>
        </w:rPr>
        <w:t xml:space="preserve"> изложить в следующей редакции:</w:t>
      </w:r>
    </w:p>
    <w:bookmarkStart w:name="z1029" w:id="981"/>
    <w:p>
      <w:pPr>
        <w:spacing w:after="0"/>
        <w:ind w:left="0"/>
        <w:jc w:val="both"/>
      </w:pPr>
      <w:r>
        <w:rPr>
          <w:rFonts w:ascii="Times New Roman"/>
          <w:b w:val="false"/>
          <w:i w:val="false"/>
          <w:color w:val="000000"/>
          <w:sz w:val="28"/>
        </w:rPr>
        <w:t>
      "28) организации и проведению профилактических прививок населению;";</w:t>
      </w:r>
    </w:p>
    <w:bookmarkEnd w:id="981"/>
    <w:bookmarkStart w:name="z1030" w:id="982"/>
    <w:p>
      <w:pPr>
        <w:spacing w:after="0"/>
        <w:ind w:left="0"/>
        <w:jc w:val="both"/>
      </w:pPr>
      <w:r>
        <w:rPr>
          <w:rFonts w:ascii="Times New Roman"/>
          <w:b w:val="false"/>
          <w:i w:val="false"/>
          <w:color w:val="000000"/>
          <w:sz w:val="28"/>
        </w:rPr>
        <w:t>
      дополнить подпунктом 30) следующего содержания:</w:t>
      </w:r>
    </w:p>
    <w:bookmarkEnd w:id="982"/>
    <w:bookmarkStart w:name="z1031" w:id="983"/>
    <w:p>
      <w:pPr>
        <w:spacing w:after="0"/>
        <w:ind w:left="0"/>
        <w:jc w:val="both"/>
      </w:pPr>
      <w:r>
        <w:rPr>
          <w:rFonts w:ascii="Times New Roman"/>
          <w:b w:val="false"/>
          <w:i w:val="false"/>
          <w:color w:val="000000"/>
          <w:sz w:val="28"/>
        </w:rPr>
        <w:t>
      "30) запрету на изготовление и реализацию отдельных блюд, продуктов и продукции (товаров) на объектах общественного питания.";</w:t>
      </w:r>
    </w:p>
    <w:bookmarkEnd w:id="983"/>
    <w:bookmarkStart w:name="z1032" w:id="984"/>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3</w:t>
      </w:r>
      <w:r>
        <w:rPr>
          <w:rFonts w:ascii="Times New Roman"/>
          <w:b w:val="false"/>
          <w:i w:val="false"/>
          <w:color w:val="000000"/>
          <w:sz w:val="28"/>
        </w:rPr>
        <w:t xml:space="preserve"> статьи 102 после слова "бактерионосители" дополнить словами ", представляющие опасность для окружающих,";</w:t>
      </w:r>
    </w:p>
    <w:bookmarkEnd w:id="984"/>
    <w:bookmarkStart w:name="z1033" w:id="985"/>
    <w:p>
      <w:pPr>
        <w:spacing w:after="0"/>
        <w:ind w:left="0"/>
        <w:jc w:val="both"/>
      </w:pPr>
      <w:r>
        <w:rPr>
          <w:rFonts w:ascii="Times New Roman"/>
          <w:b w:val="false"/>
          <w:i w:val="false"/>
          <w:color w:val="000000"/>
          <w:sz w:val="28"/>
        </w:rPr>
        <w:t xml:space="preserve">
      28) часть восьмую пункта 6-1 </w:t>
      </w:r>
      <w:r>
        <w:rPr>
          <w:rFonts w:ascii="Times New Roman"/>
          <w:b w:val="false"/>
          <w:i w:val="false"/>
          <w:color w:val="000000"/>
          <w:sz w:val="28"/>
        </w:rPr>
        <w:t>статьи 104</w:t>
      </w:r>
      <w:r>
        <w:rPr>
          <w:rFonts w:ascii="Times New Roman"/>
          <w:b w:val="false"/>
          <w:i w:val="false"/>
          <w:color w:val="000000"/>
          <w:sz w:val="28"/>
        </w:rPr>
        <w:t xml:space="preserve"> исключить; </w:t>
      </w:r>
    </w:p>
    <w:bookmarkEnd w:id="985"/>
    <w:bookmarkStart w:name="z1034" w:id="986"/>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статье 105</w:t>
      </w:r>
      <w:r>
        <w:rPr>
          <w:rFonts w:ascii="Times New Roman"/>
          <w:b w:val="false"/>
          <w:i w:val="false"/>
          <w:color w:val="000000"/>
          <w:sz w:val="28"/>
        </w:rPr>
        <w:t>:</w:t>
      </w:r>
    </w:p>
    <w:bookmarkEnd w:id="986"/>
    <w:bookmarkStart w:name="z1035" w:id="987"/>
    <w:p>
      <w:pPr>
        <w:spacing w:after="0"/>
        <w:ind w:left="0"/>
        <w:jc w:val="both"/>
      </w:pPr>
      <w:r>
        <w:rPr>
          <w:rFonts w:ascii="Times New Roman"/>
          <w:b w:val="false"/>
          <w:i w:val="false"/>
          <w:color w:val="000000"/>
          <w:sz w:val="28"/>
        </w:rPr>
        <w:t>
      в заголовке:</w:t>
      </w:r>
    </w:p>
    <w:bookmarkEnd w:id="987"/>
    <w:bookmarkStart w:name="z1036" w:id="988"/>
    <w:p>
      <w:pPr>
        <w:spacing w:after="0"/>
        <w:ind w:left="0"/>
        <w:jc w:val="both"/>
      </w:pPr>
      <w:r>
        <w:rPr>
          <w:rFonts w:ascii="Times New Roman"/>
          <w:b w:val="false"/>
          <w:i w:val="false"/>
          <w:color w:val="000000"/>
          <w:sz w:val="28"/>
        </w:rPr>
        <w:t>
      слова "и расследование" исключить;</w:t>
      </w:r>
    </w:p>
    <w:bookmarkEnd w:id="988"/>
    <w:bookmarkStart w:name="z1037" w:id="989"/>
    <w:p>
      <w:pPr>
        <w:spacing w:after="0"/>
        <w:ind w:left="0"/>
        <w:jc w:val="both"/>
      </w:pPr>
      <w:r>
        <w:rPr>
          <w:rFonts w:ascii="Times New Roman"/>
          <w:b w:val="false"/>
          <w:i w:val="false"/>
          <w:color w:val="000000"/>
          <w:sz w:val="28"/>
        </w:rPr>
        <w:t>
      дополнить словами ", неблагоприятных проявлений после иммунизации";</w:t>
      </w:r>
    </w:p>
    <w:bookmarkEnd w:id="9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039" w:id="990"/>
    <w:p>
      <w:pPr>
        <w:spacing w:after="0"/>
        <w:ind w:left="0"/>
        <w:jc w:val="both"/>
      </w:pPr>
      <w:r>
        <w:rPr>
          <w:rFonts w:ascii="Times New Roman"/>
          <w:b w:val="false"/>
          <w:i w:val="false"/>
          <w:color w:val="000000"/>
          <w:sz w:val="28"/>
        </w:rPr>
        <w:t>
      "2. Случаи инфекционных и паразитарных заболеваний и (или) отравлений, неблагоприятных проявлений после иммунизации населения подлежат расследованию.";</w:t>
      </w:r>
    </w:p>
    <w:bookmarkEnd w:id="990"/>
    <w:bookmarkStart w:name="z1040" w:id="9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991"/>
    <w:bookmarkStart w:name="z1041" w:id="992"/>
    <w:p>
      <w:pPr>
        <w:spacing w:after="0"/>
        <w:ind w:left="0"/>
        <w:jc w:val="both"/>
      </w:pPr>
      <w:r>
        <w:rPr>
          <w:rFonts w:ascii="Times New Roman"/>
          <w:b w:val="false"/>
          <w:i w:val="false"/>
          <w:color w:val="000000"/>
          <w:sz w:val="28"/>
        </w:rPr>
        <w:t>
      слова "и расследование" исключить;</w:t>
      </w:r>
    </w:p>
    <w:bookmarkEnd w:id="992"/>
    <w:bookmarkStart w:name="z1042" w:id="993"/>
    <w:p>
      <w:pPr>
        <w:spacing w:after="0"/>
        <w:ind w:left="0"/>
        <w:jc w:val="both"/>
      </w:pPr>
      <w:r>
        <w:rPr>
          <w:rFonts w:ascii="Times New Roman"/>
          <w:b w:val="false"/>
          <w:i w:val="false"/>
          <w:color w:val="000000"/>
          <w:sz w:val="28"/>
        </w:rPr>
        <w:t>
      слово "производятся" заменить словом "проводятся";</w:t>
      </w:r>
    </w:p>
    <w:bookmarkEnd w:id="9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p>
    <w:bookmarkStart w:name="z1044" w:id="994"/>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статье 106</w:t>
      </w:r>
      <w:r>
        <w:rPr>
          <w:rFonts w:ascii="Times New Roman"/>
          <w:b w:val="false"/>
          <w:i w:val="false"/>
          <w:color w:val="000000"/>
          <w:sz w:val="28"/>
        </w:rPr>
        <w:t>:</w:t>
      </w:r>
    </w:p>
    <w:bookmarkEnd w:id="994"/>
    <w:bookmarkStart w:name="z1045" w:id="995"/>
    <w:p>
      <w:pPr>
        <w:spacing w:after="0"/>
        <w:ind w:left="0"/>
        <w:jc w:val="both"/>
      </w:pPr>
      <w:r>
        <w:rPr>
          <w:rFonts w:ascii="Times New Roman"/>
          <w:b w:val="false"/>
          <w:i w:val="false"/>
          <w:color w:val="000000"/>
          <w:sz w:val="28"/>
        </w:rPr>
        <w:t>
      заголовок изложить в следующей редакции:</w:t>
      </w:r>
    </w:p>
    <w:bookmarkEnd w:id="995"/>
    <w:bookmarkStart w:name="z1046" w:id="996"/>
    <w:p>
      <w:pPr>
        <w:spacing w:after="0"/>
        <w:ind w:left="0"/>
        <w:jc w:val="both"/>
      </w:pPr>
      <w:r>
        <w:rPr>
          <w:rFonts w:ascii="Times New Roman"/>
          <w:b w:val="false"/>
          <w:i w:val="false"/>
          <w:color w:val="000000"/>
          <w:sz w:val="28"/>
        </w:rPr>
        <w:t>
      "Статья 106. Регистрация случаев профессиональных заболеваний и (или) отравлений";</w:t>
      </w:r>
    </w:p>
    <w:bookmarkEnd w:id="9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w:t>
      </w:r>
    </w:p>
    <w:bookmarkStart w:name="z1048" w:id="997"/>
    <w:p>
      <w:pPr>
        <w:spacing w:after="0"/>
        <w:ind w:left="0"/>
        <w:jc w:val="both"/>
      </w:pPr>
      <w:r>
        <w:rPr>
          <w:rFonts w:ascii="Times New Roman"/>
          <w:b w:val="false"/>
          <w:i w:val="false"/>
          <w:color w:val="000000"/>
          <w:sz w:val="28"/>
        </w:rPr>
        <w:t>
      после слова "работодателя" дополнить словами ", в том числе после прекращения трудовых отношений с работодателем";</w:t>
      </w:r>
    </w:p>
    <w:bookmarkEnd w:id="997"/>
    <w:bookmarkStart w:name="z1049" w:id="998"/>
    <w:p>
      <w:pPr>
        <w:spacing w:after="0"/>
        <w:ind w:left="0"/>
        <w:jc w:val="both"/>
      </w:pPr>
      <w:r>
        <w:rPr>
          <w:rFonts w:ascii="Times New Roman"/>
          <w:b w:val="false"/>
          <w:i w:val="false"/>
          <w:color w:val="000000"/>
          <w:sz w:val="28"/>
        </w:rPr>
        <w:t>
      после слова "здравоохранения" дополнить словами ", оказывающими специализированную медицинскую помощь в области профессиональной патологии и экспертизы,";</w:t>
      </w:r>
    </w:p>
    <w:bookmarkEnd w:id="998"/>
    <w:bookmarkStart w:name="z1050" w:id="9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999"/>
    <w:bookmarkStart w:name="z1051" w:id="1000"/>
    <w:p>
      <w:pPr>
        <w:spacing w:after="0"/>
        <w:ind w:left="0"/>
        <w:jc w:val="both"/>
      </w:pPr>
      <w:r>
        <w:rPr>
          <w:rFonts w:ascii="Times New Roman"/>
          <w:b w:val="false"/>
          <w:i w:val="false"/>
          <w:color w:val="000000"/>
          <w:sz w:val="28"/>
        </w:rPr>
        <w:t xml:space="preserve">
      слова "государственных организациях здравоохранения, оказывающих" заменить словами "организации здравоохранения, оказывающей"; </w:t>
      </w:r>
    </w:p>
    <w:bookmarkEnd w:id="1000"/>
    <w:bookmarkStart w:name="z1052" w:id="1001"/>
    <w:p>
      <w:pPr>
        <w:spacing w:after="0"/>
        <w:ind w:left="0"/>
        <w:jc w:val="both"/>
      </w:pPr>
      <w:r>
        <w:rPr>
          <w:rFonts w:ascii="Times New Roman"/>
          <w:b w:val="false"/>
          <w:i w:val="false"/>
          <w:color w:val="000000"/>
          <w:sz w:val="28"/>
        </w:rPr>
        <w:t>
      слова "и государственному" заменить словами "а также государственному";</w:t>
      </w:r>
    </w:p>
    <w:bookmarkEnd w:id="1001"/>
    <w:bookmarkStart w:name="z1053" w:id="1002"/>
    <w:p>
      <w:pPr>
        <w:spacing w:after="0"/>
        <w:ind w:left="0"/>
        <w:jc w:val="both"/>
      </w:pPr>
      <w:r>
        <w:rPr>
          <w:rFonts w:ascii="Times New Roman"/>
          <w:b w:val="false"/>
          <w:i w:val="false"/>
          <w:color w:val="000000"/>
          <w:sz w:val="28"/>
        </w:rPr>
        <w:t>
      дополнить словами "в порядке, определяемом уполномоченным органом";</w:t>
      </w:r>
    </w:p>
    <w:bookmarkEnd w:id="10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слова "работодателя" дополнить словами ", в том числе после прекращения трудовых отношений с работодателем";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исключить;</w:t>
      </w:r>
    </w:p>
    <w:bookmarkStart w:name="z1056" w:id="1003"/>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пункт 6</w:t>
      </w:r>
      <w:r>
        <w:rPr>
          <w:rFonts w:ascii="Times New Roman"/>
          <w:b w:val="false"/>
          <w:i w:val="false"/>
          <w:color w:val="000000"/>
          <w:sz w:val="28"/>
        </w:rPr>
        <w:t xml:space="preserve"> статьи 114 изложить в следующей редакции:</w:t>
      </w:r>
    </w:p>
    <w:bookmarkEnd w:id="1003"/>
    <w:bookmarkStart w:name="z1057" w:id="1004"/>
    <w:p>
      <w:pPr>
        <w:spacing w:after="0"/>
        <w:ind w:left="0"/>
        <w:jc w:val="both"/>
      </w:pPr>
      <w:r>
        <w:rPr>
          <w:rFonts w:ascii="Times New Roman"/>
          <w:b w:val="false"/>
          <w:i w:val="false"/>
          <w:color w:val="000000"/>
          <w:sz w:val="28"/>
        </w:rPr>
        <w:t>
      "6. Санитарно-эпидемиологический мониторинг может проводиться с посещением (для отбора образцов, проведения лабораторных и инструментальных исследований (замеров) и без посещения объекта.";</w:t>
      </w:r>
    </w:p>
    <w:bookmarkEnd w:id="1004"/>
    <w:bookmarkStart w:name="z1058" w:id="1005"/>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статье 221</w:t>
      </w:r>
      <w:r>
        <w:rPr>
          <w:rFonts w:ascii="Times New Roman"/>
          <w:b w:val="false"/>
          <w:i w:val="false"/>
          <w:color w:val="000000"/>
          <w:sz w:val="28"/>
        </w:rPr>
        <w:t>:</w:t>
      </w:r>
    </w:p>
    <w:bookmarkEnd w:id="1005"/>
    <w:bookmarkStart w:name="z1059" w:id="1006"/>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1006"/>
    <w:bookmarkStart w:name="z1060" w:id="1007"/>
    <w:p>
      <w:pPr>
        <w:spacing w:after="0"/>
        <w:ind w:left="0"/>
        <w:jc w:val="both"/>
      </w:pPr>
      <w:r>
        <w:rPr>
          <w:rFonts w:ascii="Times New Roman"/>
          <w:b w:val="false"/>
          <w:i w:val="false"/>
          <w:color w:val="000000"/>
          <w:sz w:val="28"/>
        </w:rPr>
        <w:t>
      "Дополнительное образование по медицинским специальностям осуществляется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медицинских организаций. Перечень организаций дополнительного образования по медицинским специальностям утверждается уполномоченным органом.";</w:t>
      </w:r>
    </w:p>
    <w:bookmarkEnd w:id="1007"/>
    <w:bookmarkStart w:name="z1061" w:id="100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1008"/>
    <w:bookmarkStart w:name="z1062" w:id="1009"/>
    <w:p>
      <w:pPr>
        <w:spacing w:after="0"/>
        <w:ind w:left="0"/>
        <w:jc w:val="both"/>
      </w:pPr>
      <w:r>
        <w:rPr>
          <w:rFonts w:ascii="Times New Roman"/>
          <w:b w:val="false"/>
          <w:i w:val="false"/>
          <w:color w:val="000000"/>
          <w:sz w:val="28"/>
        </w:rPr>
        <w:t>
      "Медицинские, научные и педагогические кадры организаций здравоохранения со стопроцентным участием государства и их дочерних организаций имеют право на повышение квалификации за счет государственного образовательного заказа.";</w:t>
      </w:r>
    </w:p>
    <w:bookmarkEnd w:id="1009"/>
    <w:bookmarkStart w:name="z1063" w:id="1010"/>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статью 234</w:t>
      </w:r>
      <w:r>
        <w:rPr>
          <w:rFonts w:ascii="Times New Roman"/>
          <w:b w:val="false"/>
          <w:i w:val="false"/>
          <w:color w:val="000000"/>
          <w:sz w:val="28"/>
        </w:rPr>
        <w:t xml:space="preserve"> исключить;</w:t>
      </w:r>
    </w:p>
    <w:bookmarkEnd w:id="1010"/>
    <w:bookmarkStart w:name="z1064" w:id="1011"/>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статье 245</w:t>
      </w:r>
      <w:r>
        <w:rPr>
          <w:rFonts w:ascii="Times New Roman"/>
          <w:b w:val="false"/>
          <w:i w:val="false"/>
          <w:color w:val="000000"/>
          <w:sz w:val="28"/>
        </w:rPr>
        <w:t>:</w:t>
      </w:r>
    </w:p>
    <w:bookmarkEnd w:id="10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66" w:id="1012"/>
    <w:p>
      <w:pPr>
        <w:spacing w:after="0"/>
        <w:ind w:left="0"/>
        <w:jc w:val="both"/>
      </w:pPr>
      <w:r>
        <w:rPr>
          <w:rFonts w:ascii="Times New Roman"/>
          <w:b w:val="false"/>
          <w:i w:val="false"/>
          <w:color w:val="000000"/>
          <w:sz w:val="28"/>
        </w:rPr>
        <w:t>
      "1. Государственное регулирование цен осуществляется в порядке, определенном уполномоченным органом, на:</w:t>
      </w:r>
    </w:p>
    <w:bookmarkEnd w:id="1012"/>
    <w:bookmarkStart w:name="z1067" w:id="1013"/>
    <w:p>
      <w:pPr>
        <w:spacing w:after="0"/>
        <w:ind w:left="0"/>
        <w:jc w:val="both"/>
      </w:pPr>
      <w:r>
        <w:rPr>
          <w:rFonts w:ascii="Times New Roman"/>
          <w:b w:val="false"/>
          <w:i w:val="false"/>
          <w:color w:val="000000"/>
          <w:sz w:val="28"/>
        </w:rPr>
        <w:t>
      1)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w:t>
      </w:r>
    </w:p>
    <w:bookmarkEnd w:id="1013"/>
    <w:bookmarkStart w:name="z1068" w:id="1014"/>
    <w:p>
      <w:pPr>
        <w:spacing w:after="0"/>
        <w:ind w:left="0"/>
        <w:jc w:val="both"/>
      </w:pPr>
      <w:r>
        <w:rPr>
          <w:rFonts w:ascii="Times New Roman"/>
          <w:b w:val="false"/>
          <w:i w:val="false"/>
          <w:color w:val="000000"/>
          <w:sz w:val="28"/>
        </w:rPr>
        <w:t>
      2) зарегистрированные лекарственные средства и изделия медицинского назначения в рамках гарантированного объема бесплатной медицинской помощи и (или) в системе обязательного социального медицинского страхования;</w:t>
      </w:r>
    </w:p>
    <w:bookmarkEnd w:id="1014"/>
    <w:bookmarkStart w:name="z1069" w:id="1015"/>
    <w:p>
      <w:pPr>
        <w:spacing w:after="0"/>
        <w:ind w:left="0"/>
        <w:jc w:val="both"/>
      </w:pPr>
      <w:r>
        <w:rPr>
          <w:rFonts w:ascii="Times New Roman"/>
          <w:b w:val="false"/>
          <w:i w:val="false"/>
          <w:color w:val="000000"/>
          <w:sz w:val="28"/>
        </w:rPr>
        <w:t>
      3) медицинские изделия для диагностики вне живого организма (in vitro), производимые на территории Республики Казахстан в рамках долгосрочных договоров поставки, заключенных с Единым дистрибьютором.</w:t>
      </w:r>
    </w:p>
    <w:bookmarkEnd w:id="1015"/>
    <w:bookmarkStart w:name="z1070" w:id="1016"/>
    <w:p>
      <w:pPr>
        <w:spacing w:after="0"/>
        <w:ind w:left="0"/>
        <w:jc w:val="both"/>
      </w:pPr>
      <w:r>
        <w:rPr>
          <w:rFonts w:ascii="Times New Roman"/>
          <w:b w:val="false"/>
          <w:i w:val="false"/>
          <w:color w:val="000000"/>
          <w:sz w:val="28"/>
        </w:rPr>
        <w:t>
      Перечень лекарственных средств, подлежащих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w:t>
      </w:r>
    </w:p>
    <w:bookmarkEnd w:id="1016"/>
    <w:bookmarkStart w:name="z1071" w:id="10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017"/>
    <w:bookmarkStart w:name="z1072" w:id="1018"/>
    <w:p>
      <w:pPr>
        <w:spacing w:after="0"/>
        <w:ind w:left="0"/>
        <w:jc w:val="both"/>
      </w:pPr>
      <w:r>
        <w:rPr>
          <w:rFonts w:ascii="Times New Roman"/>
          <w:b w:val="false"/>
          <w:i w:val="false"/>
          <w:color w:val="000000"/>
          <w:sz w:val="28"/>
        </w:rPr>
        <w:t>
      слова "или медицинского изделия" заменить словами ", изделия медицинского назначения, а также медицинского изделия для диагностики вне живого организма (in vitro), производимого на территории Республики Казахстан в рамках долгосрочного договора поставки, заключенного с Единым дистрибьютором,";</w:t>
      </w:r>
    </w:p>
    <w:bookmarkEnd w:id="1018"/>
    <w:bookmarkStart w:name="z1073" w:id="1019"/>
    <w:p>
      <w:pPr>
        <w:spacing w:after="0"/>
        <w:ind w:left="0"/>
        <w:jc w:val="both"/>
      </w:pPr>
      <w:r>
        <w:rPr>
          <w:rFonts w:ascii="Times New Roman"/>
          <w:b w:val="false"/>
          <w:i w:val="false"/>
          <w:color w:val="000000"/>
          <w:sz w:val="28"/>
        </w:rPr>
        <w:t>
      слова "характеристику медицинского изделия" заменить словами "характеристику изделия медицинского назначения";</w:t>
      </w:r>
    </w:p>
    <w:bookmarkEnd w:id="10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после слова "цена" дополнить словами "лекарственных средств";</w:t>
      </w:r>
    </w:p>
    <w:bookmarkStart w:name="z1075" w:id="10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"мониторинг и" исключить;</w:t>
      </w:r>
    </w:p>
    <w:bookmarkEnd w:id="1020"/>
    <w:bookmarkStart w:name="z1076" w:id="1021"/>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подпункте 6)</w:t>
      </w:r>
      <w:r>
        <w:rPr>
          <w:rFonts w:ascii="Times New Roman"/>
          <w:b w:val="false"/>
          <w:i w:val="false"/>
          <w:color w:val="000000"/>
          <w:sz w:val="28"/>
        </w:rPr>
        <w:t xml:space="preserve"> пункта 1 статьи 276 цифры "2023" заменить цифрами "2026".</w:t>
      </w:r>
    </w:p>
    <w:bookmarkEnd w:id="1021"/>
    <w:bookmarkStart w:name="z1077" w:id="102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2 января 2021 года:</w:t>
      </w:r>
    </w:p>
    <w:bookmarkEnd w:id="1022"/>
    <w:bookmarkStart w:name="z1078" w:id="10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41 дополнить частью второй следующего содержания:</w:t>
      </w:r>
    </w:p>
    <w:bookmarkEnd w:id="1023"/>
    <w:bookmarkStart w:name="z1079" w:id="1024"/>
    <w:p>
      <w:pPr>
        <w:spacing w:after="0"/>
        <w:ind w:left="0"/>
        <w:jc w:val="both"/>
      </w:pPr>
      <w:r>
        <w:rPr>
          <w:rFonts w:ascii="Times New Roman"/>
          <w:b w:val="false"/>
          <w:i w:val="false"/>
          <w:color w:val="000000"/>
          <w:sz w:val="28"/>
        </w:rPr>
        <w:t xml:space="preserve">
      "Для деятельности по сортировке, обработке, в том числе по обезвреживанию, восстановлению и (или) уничтожению отходов, отнесенной к объектам I и II категорий, лимиты накопления отходов устанавливаются на основании проектной мощности оборудования или для каждого конкретного места накопления отходов."; </w:t>
      </w:r>
    </w:p>
    <w:bookmarkEnd w:id="1024"/>
    <w:bookmarkStart w:name="z1080" w:id="1025"/>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43 слова "каждой специальной площадки (серной карты), оборудованной" заменить словами "специальной площадки – серных карт, объединенных единой инфраструктурой и оборудованных";</w:t>
      </w:r>
    </w:p>
    <w:bookmarkEnd w:id="1025"/>
    <w:bookmarkStart w:name="z1081" w:id="102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 xml:space="preserve"> статьи 109 слова "при получении" заменить словами "со дня получения";</w:t>
      </w:r>
    </w:p>
    <w:bookmarkEnd w:id="1026"/>
    <w:bookmarkStart w:name="z1082" w:id="102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6</w:t>
      </w:r>
      <w:r>
        <w:rPr>
          <w:rFonts w:ascii="Times New Roman"/>
          <w:b w:val="false"/>
          <w:i w:val="false"/>
          <w:color w:val="000000"/>
          <w:sz w:val="28"/>
        </w:rPr>
        <w:t xml:space="preserve"> статьи 165 после слов "профилактического контроля" дополнить словами "с посещением субъекта (объекта) контроля";</w:t>
      </w:r>
    </w:p>
    <w:bookmarkEnd w:id="1027"/>
    <w:bookmarkStart w:name="z1083" w:id="1028"/>
    <w:p>
      <w:pPr>
        <w:spacing w:after="0"/>
        <w:ind w:left="0"/>
        <w:jc w:val="both"/>
      </w:pPr>
      <w:r>
        <w:rPr>
          <w:rFonts w:ascii="Times New Roman"/>
          <w:b w:val="false"/>
          <w:i w:val="false"/>
          <w:color w:val="000000"/>
          <w:sz w:val="28"/>
        </w:rPr>
        <w:t xml:space="preserve">
      5) в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174 слова "и надзора" исключить;</w:t>
      </w:r>
    </w:p>
    <w:bookmarkEnd w:id="1028"/>
    <w:bookmarkStart w:name="z1084" w:id="102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3</w:t>
      </w:r>
      <w:r>
        <w:rPr>
          <w:rFonts w:ascii="Times New Roman"/>
          <w:b w:val="false"/>
          <w:i w:val="false"/>
          <w:color w:val="000000"/>
          <w:sz w:val="28"/>
        </w:rPr>
        <w:t xml:space="preserve"> статьи 206 слова "отдельных административно-территориальных единиц" заменить словами "соответствующих административно-территориальных единиц, включающих правила охраны атмосферного воздуха, предусматривающие регулирование отдельных вопросов эксплуатации автомобильного транспорта и экологических требований к объектам III категории, а также вопросов организации зон с низким уровнем выбросов, выявления нарушений специальных экологических требований,";</w:t>
      </w:r>
    </w:p>
    <w:bookmarkEnd w:id="1029"/>
    <w:bookmarkStart w:name="z1085" w:id="10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4</w:t>
      </w:r>
      <w:r>
        <w:rPr>
          <w:rFonts w:ascii="Times New Roman"/>
          <w:b w:val="false"/>
          <w:i w:val="false"/>
          <w:color w:val="000000"/>
          <w:sz w:val="28"/>
        </w:rPr>
        <w:t xml:space="preserve"> статьи 207 после слов "случае, если" дополнить словами "предусмотренные условиями соответствующих экологических разрешений";</w:t>
      </w:r>
    </w:p>
    <w:bookmarkEnd w:id="1030"/>
    <w:bookmarkStart w:name="z1086" w:id="1031"/>
    <w:p>
      <w:pPr>
        <w:spacing w:after="0"/>
        <w:ind w:left="0"/>
        <w:jc w:val="both"/>
      </w:pPr>
      <w:r>
        <w:rPr>
          <w:rFonts w:ascii="Times New Roman"/>
          <w:b w:val="false"/>
          <w:i w:val="false"/>
          <w:color w:val="000000"/>
          <w:sz w:val="28"/>
        </w:rPr>
        <w:t xml:space="preserve">
      8) в части первой </w:t>
      </w:r>
      <w:r>
        <w:rPr>
          <w:rFonts w:ascii="Times New Roman"/>
          <w:b w:val="false"/>
          <w:i w:val="false"/>
          <w:color w:val="000000"/>
          <w:sz w:val="28"/>
        </w:rPr>
        <w:t>пункта 9</w:t>
      </w:r>
      <w:r>
        <w:rPr>
          <w:rFonts w:ascii="Times New Roman"/>
          <w:b w:val="false"/>
          <w:i w:val="false"/>
          <w:color w:val="000000"/>
          <w:sz w:val="28"/>
        </w:rPr>
        <w:t xml:space="preserve"> статьи 222 слова "журналы учета" заменить словом "учет";</w:t>
      </w:r>
    </w:p>
    <w:bookmarkEnd w:id="1031"/>
    <w:bookmarkStart w:name="z1087" w:id="103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259</w:t>
      </w:r>
      <w:r>
        <w:rPr>
          <w:rFonts w:ascii="Times New Roman"/>
          <w:b w:val="false"/>
          <w:i w:val="false"/>
          <w:color w:val="000000"/>
          <w:sz w:val="28"/>
        </w:rPr>
        <w:t xml:space="preserve">: </w:t>
      </w:r>
    </w:p>
    <w:bookmarkEnd w:id="1032"/>
    <w:bookmarkStart w:name="z1088" w:id="10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 а также максимальное количество особей по видам животных" исключить;</w:t>
      </w:r>
    </w:p>
    <w:bookmarkEnd w:id="10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090" w:id="1034"/>
    <w:p>
      <w:pPr>
        <w:spacing w:after="0"/>
        <w:ind w:left="0"/>
        <w:jc w:val="both"/>
      </w:pPr>
      <w:r>
        <w:rPr>
          <w:rFonts w:ascii="Times New Roman"/>
          <w:b w:val="false"/>
          <w:i w:val="false"/>
          <w:color w:val="000000"/>
          <w:sz w:val="28"/>
        </w:rPr>
        <w:t>
      "6. Физические и юридические лица, которые содержат в неволе или полувольных условиях животных, отнесенных к редким и находящимся под угрозой исчезновения видам животных, имеют право приобретать, сбывать и обменивать этих животных в пределах Республики Казахстан.</w:t>
      </w:r>
    </w:p>
    <w:bookmarkEnd w:id="1034"/>
    <w:bookmarkStart w:name="z1091" w:id="1035"/>
    <w:p>
      <w:pPr>
        <w:spacing w:after="0"/>
        <w:ind w:left="0"/>
        <w:jc w:val="both"/>
      </w:pPr>
      <w:r>
        <w:rPr>
          <w:rFonts w:ascii="Times New Roman"/>
          <w:b w:val="false"/>
          <w:i w:val="false"/>
          <w:color w:val="000000"/>
          <w:sz w:val="28"/>
        </w:rPr>
        <w:t>
      В случае совершения сделки физические и юридические лица обязаны направить в течение пяти рабочих дней уведомление в уполномоченный государственный орган в области охраны, воспроизводства и использования животного мира о совершенной сделке.</w:t>
      </w:r>
    </w:p>
    <w:bookmarkEnd w:id="1035"/>
    <w:bookmarkStart w:name="z1092" w:id="1036"/>
    <w:p>
      <w:pPr>
        <w:spacing w:after="0"/>
        <w:ind w:left="0"/>
        <w:jc w:val="both"/>
      </w:pPr>
      <w:r>
        <w:rPr>
          <w:rFonts w:ascii="Times New Roman"/>
          <w:b w:val="false"/>
          <w:i w:val="false"/>
          <w:color w:val="000000"/>
          <w:sz w:val="28"/>
        </w:rPr>
        <w:t>
      Уведомление направляется в письменном виде с указанием номера и даты соответствующей сделки.";</w:t>
      </w:r>
    </w:p>
    <w:bookmarkEnd w:id="1036"/>
    <w:bookmarkStart w:name="z1093" w:id="1037"/>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291</w:t>
      </w:r>
      <w:r>
        <w:rPr>
          <w:rFonts w:ascii="Times New Roman"/>
          <w:b w:val="false"/>
          <w:i w:val="false"/>
          <w:color w:val="000000"/>
          <w:sz w:val="28"/>
        </w:rPr>
        <w:t>:</w:t>
      </w:r>
    </w:p>
    <w:bookmarkEnd w:id="1037"/>
    <w:bookmarkStart w:name="z1094" w:id="10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"субъект квотирования" заменить словами "оператор системы торговли углеродными единицами автоматически";</w:t>
      </w:r>
    </w:p>
    <w:bookmarkEnd w:id="1038"/>
    <w:bookmarkStart w:name="z1095" w:id="10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слова "ограничивается девяноста рабочими днями после даты окончания срока представления отчетности по последнему отчетному году" заменить словами "заканчивается первого октября года, следующего за последним отчетным годом,";</w:t>
      </w:r>
    </w:p>
    <w:bookmarkEnd w:id="1039"/>
    <w:bookmarkStart w:name="z1096" w:id="104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2</w:t>
      </w:r>
      <w:r>
        <w:rPr>
          <w:rFonts w:ascii="Times New Roman"/>
          <w:b w:val="false"/>
          <w:i w:val="false"/>
          <w:color w:val="000000"/>
          <w:sz w:val="28"/>
        </w:rPr>
        <w:t xml:space="preserve"> статьи 293 изложить в следующей редакции:</w:t>
      </w:r>
    </w:p>
    <w:bookmarkEnd w:id="1040"/>
    <w:bookmarkStart w:name="z1097" w:id="1041"/>
    <w:p>
      <w:pPr>
        <w:spacing w:after="0"/>
        <w:ind w:left="0"/>
        <w:jc w:val="both"/>
      </w:pPr>
      <w:r>
        <w:rPr>
          <w:rFonts w:ascii="Times New Roman"/>
          <w:b w:val="false"/>
          <w:i w:val="false"/>
          <w:color w:val="000000"/>
          <w:sz w:val="28"/>
        </w:rPr>
        <w:t>
      "2. Субъект квотирования до пятнадцатого апреля первого года действия Национального плана углеродных квот заполняет валидированную электронную форму плана мониторинга в государственном углеродном кадастре в соответствии с правилами государственного регулирования в сфере выбросов и поглощений парниковых газов.</w:t>
      </w:r>
    </w:p>
    <w:bookmarkEnd w:id="1041"/>
    <w:bookmarkStart w:name="z1098" w:id="1042"/>
    <w:p>
      <w:pPr>
        <w:spacing w:after="0"/>
        <w:ind w:left="0"/>
        <w:jc w:val="both"/>
      </w:pPr>
      <w:r>
        <w:rPr>
          <w:rFonts w:ascii="Times New Roman"/>
          <w:b w:val="false"/>
          <w:i w:val="false"/>
          <w:color w:val="000000"/>
          <w:sz w:val="28"/>
        </w:rPr>
        <w:t>
      В случае незаполнения электронной формы плана мониторинга в установленный частью первой настоящего пункта срок счет субъекта квотирования в государственном реестре углеродных единиц в течение пяти рабочих дней подлежит блокированию до исполнения указанных требований.";</w:t>
      </w:r>
    </w:p>
    <w:bookmarkEnd w:id="1042"/>
    <w:bookmarkStart w:name="z1099" w:id="1043"/>
    <w:p>
      <w:pPr>
        <w:spacing w:after="0"/>
        <w:ind w:left="0"/>
        <w:jc w:val="both"/>
      </w:pPr>
      <w:r>
        <w:rPr>
          <w:rFonts w:ascii="Times New Roman"/>
          <w:b w:val="false"/>
          <w:i w:val="false"/>
          <w:color w:val="000000"/>
          <w:sz w:val="28"/>
        </w:rPr>
        <w:t xml:space="preserve">
      12) в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294:</w:t>
      </w:r>
    </w:p>
    <w:bookmarkEnd w:id="1043"/>
    <w:bookmarkStart w:name="z1100" w:id="1044"/>
    <w:p>
      <w:pPr>
        <w:spacing w:after="0"/>
        <w:ind w:left="0"/>
        <w:jc w:val="both"/>
      </w:pPr>
      <w:r>
        <w:rPr>
          <w:rFonts w:ascii="Times New Roman"/>
          <w:b w:val="false"/>
          <w:i w:val="false"/>
          <w:color w:val="000000"/>
          <w:sz w:val="28"/>
        </w:rPr>
        <w:t>
      слово "первого" заменить словом "пятнадцатого";</w:t>
      </w:r>
    </w:p>
    <w:bookmarkEnd w:id="1044"/>
    <w:bookmarkStart w:name="z1101" w:id="1045"/>
    <w:p>
      <w:pPr>
        <w:spacing w:after="0"/>
        <w:ind w:left="0"/>
        <w:jc w:val="both"/>
      </w:pPr>
      <w:r>
        <w:rPr>
          <w:rFonts w:ascii="Times New Roman"/>
          <w:b w:val="false"/>
          <w:i w:val="false"/>
          <w:color w:val="000000"/>
          <w:sz w:val="28"/>
        </w:rPr>
        <w:t>
      после слова "кадастре" дополнить словом "верифицированную";</w:t>
      </w:r>
    </w:p>
    <w:bookmarkEnd w:id="1045"/>
    <w:bookmarkStart w:name="z1102" w:id="1046"/>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295</w:t>
      </w:r>
      <w:r>
        <w:rPr>
          <w:rFonts w:ascii="Times New Roman"/>
          <w:b w:val="false"/>
          <w:i w:val="false"/>
          <w:color w:val="000000"/>
          <w:sz w:val="28"/>
        </w:rPr>
        <w:t xml:space="preserve">: </w:t>
      </w:r>
    </w:p>
    <w:bookmarkEnd w:id="1046"/>
    <w:bookmarkStart w:name="z1103" w:id="10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047"/>
    <w:bookmarkStart w:name="z1104" w:id="1048"/>
    <w:p>
      <w:pPr>
        <w:spacing w:after="0"/>
        <w:ind w:left="0"/>
        <w:jc w:val="both"/>
      </w:pPr>
      <w:r>
        <w:rPr>
          <w:rFonts w:ascii="Times New Roman"/>
          <w:b w:val="false"/>
          <w:i w:val="false"/>
          <w:color w:val="000000"/>
          <w:sz w:val="28"/>
        </w:rPr>
        <w:t>
      в части первой слова "1 апреля, но не позднее 1 октября" заменить словами "пятнадцатого апреля, но не позднее первого августа";</w:t>
      </w:r>
    </w:p>
    <w:bookmarkEnd w:id="1048"/>
    <w:bookmarkStart w:name="z1105" w:id="1049"/>
    <w:p>
      <w:pPr>
        <w:spacing w:after="0"/>
        <w:ind w:left="0"/>
        <w:jc w:val="both"/>
      </w:pPr>
      <w:r>
        <w:rPr>
          <w:rFonts w:ascii="Times New Roman"/>
          <w:b w:val="false"/>
          <w:i w:val="false"/>
          <w:color w:val="000000"/>
          <w:sz w:val="28"/>
        </w:rPr>
        <w:t>
      в части второй слова "1 апреля, но не позднее 1 июня" заменить словами "пятнадцатого апреля, но не позднее первого июля";</w:t>
      </w:r>
    </w:p>
    <w:bookmarkEnd w:id="10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107" w:id="1050"/>
    <w:p>
      <w:pPr>
        <w:spacing w:after="0"/>
        <w:ind w:left="0"/>
        <w:jc w:val="both"/>
      </w:pPr>
      <w:r>
        <w:rPr>
          <w:rFonts w:ascii="Times New Roman"/>
          <w:b w:val="false"/>
          <w:i w:val="false"/>
          <w:color w:val="000000"/>
          <w:sz w:val="28"/>
        </w:rPr>
        <w:t>
      "4. Уполномоченный орган в области охраны окружающей среды до первого сентября года, следующего за отчетным, рассматривает документы, представленные субъектом квотирования для получения дополнительной углеродной квоты.";</w:t>
      </w:r>
    </w:p>
    <w:bookmarkEnd w:id="1050"/>
    <w:bookmarkStart w:name="z1108" w:id="10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1051"/>
    <w:bookmarkStart w:name="z1109" w:id="1052"/>
    <w:p>
      <w:pPr>
        <w:spacing w:after="0"/>
        <w:ind w:left="0"/>
        <w:jc w:val="both"/>
      </w:pPr>
      <w:r>
        <w:rPr>
          <w:rFonts w:ascii="Times New Roman"/>
          <w:b w:val="false"/>
          <w:i w:val="false"/>
          <w:color w:val="000000"/>
          <w:sz w:val="28"/>
        </w:rPr>
        <w:t>
      дополнить частью второй следующего содержания:</w:t>
      </w:r>
    </w:p>
    <w:bookmarkEnd w:id="1052"/>
    <w:bookmarkStart w:name="z1110" w:id="1053"/>
    <w:p>
      <w:pPr>
        <w:spacing w:after="0"/>
        <w:ind w:left="0"/>
        <w:jc w:val="both"/>
      </w:pPr>
      <w:r>
        <w:rPr>
          <w:rFonts w:ascii="Times New Roman"/>
          <w:b w:val="false"/>
          <w:i w:val="false"/>
          <w:color w:val="000000"/>
          <w:sz w:val="28"/>
        </w:rPr>
        <w:t>
      "Субъект квотирования в течение пяти рабочих дней представляет доработанные документы.";</w:t>
      </w:r>
    </w:p>
    <w:bookmarkEnd w:id="1053"/>
    <w:bookmarkStart w:name="z1111" w:id="1054"/>
    <w:p>
      <w:pPr>
        <w:spacing w:after="0"/>
        <w:ind w:left="0"/>
        <w:jc w:val="both"/>
      </w:pPr>
      <w:r>
        <w:rPr>
          <w:rFonts w:ascii="Times New Roman"/>
          <w:b w:val="false"/>
          <w:i w:val="false"/>
          <w:color w:val="000000"/>
          <w:sz w:val="28"/>
        </w:rPr>
        <w:t>
      в части второй слова "сроки, указанные в пункте 4 настоящей статьи" заменить словами "течение пятнадцати рабочих дней с момента их получения";</w:t>
      </w:r>
    </w:p>
    <w:bookmarkEnd w:id="1054"/>
    <w:bookmarkStart w:name="z1112" w:id="105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319</w:t>
      </w:r>
      <w:r>
        <w:rPr>
          <w:rFonts w:ascii="Times New Roman"/>
          <w:b w:val="false"/>
          <w:i w:val="false"/>
          <w:color w:val="000000"/>
          <w:sz w:val="28"/>
        </w:rPr>
        <w:t xml:space="preserve"> дополнить пунктом 5 следующего содержания:</w:t>
      </w:r>
    </w:p>
    <w:bookmarkEnd w:id="1055"/>
    <w:bookmarkStart w:name="z1113" w:id="1056"/>
    <w:p>
      <w:pPr>
        <w:spacing w:after="0"/>
        <w:ind w:left="0"/>
        <w:jc w:val="both"/>
      </w:pPr>
      <w:r>
        <w:rPr>
          <w:rFonts w:ascii="Times New Roman"/>
          <w:b w:val="false"/>
          <w:i w:val="false"/>
          <w:color w:val="000000"/>
          <w:sz w:val="28"/>
        </w:rPr>
        <w:t>
      "5. Особенности регулирования и организации деятельности по предотвращению образования, раздельному сбору, подготовке к повторному использованию, переработке, утилизации и удалению (уничтожению и (или) захоронению) отходов могут устанавливаться местными представительными органами областей, городов республиканского значения и столицы по согласованию с уполномоченным органом в области охраны окружающей среды на территориях соответствующих областей, городов республиканского значения и столицы.";</w:t>
      </w:r>
    </w:p>
    <w:bookmarkEnd w:id="1056"/>
    <w:bookmarkStart w:name="z1114" w:id="1057"/>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2</w:t>
      </w:r>
      <w:r>
        <w:rPr>
          <w:rFonts w:ascii="Times New Roman"/>
          <w:b w:val="false"/>
          <w:i w:val="false"/>
          <w:color w:val="000000"/>
          <w:sz w:val="28"/>
        </w:rPr>
        <w:t xml:space="preserve"> статьи 333 слова ", которые могут утратить" заменить словом "утрачивают";</w:t>
      </w:r>
    </w:p>
    <w:bookmarkEnd w:id="1057"/>
    <w:bookmarkStart w:name="z1115" w:id="105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6</w:t>
      </w:r>
      <w:r>
        <w:rPr>
          <w:rFonts w:ascii="Times New Roman"/>
          <w:b w:val="false"/>
          <w:i w:val="false"/>
          <w:color w:val="000000"/>
          <w:sz w:val="28"/>
        </w:rPr>
        <w:t xml:space="preserve"> статьи 337 дополнить словами "; восстановлению и (или) уничтожению собственных неопасных отходов";</w:t>
      </w:r>
    </w:p>
    <w:bookmarkEnd w:id="1058"/>
    <w:bookmarkStart w:name="z1116" w:id="105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3</w:t>
      </w:r>
      <w:r>
        <w:rPr>
          <w:rFonts w:ascii="Times New Roman"/>
          <w:b w:val="false"/>
          <w:i w:val="false"/>
          <w:color w:val="000000"/>
          <w:sz w:val="28"/>
        </w:rPr>
        <w:t xml:space="preserve"> статьи 353 дополнить словами ", за исключением тех полигонов, на которых проводится захоронение опасных отходов, не способных образовывать свалочный газ";</w:t>
      </w:r>
    </w:p>
    <w:bookmarkEnd w:id="1059"/>
    <w:bookmarkStart w:name="z1117" w:id="1060"/>
    <w:p>
      <w:pPr>
        <w:spacing w:after="0"/>
        <w:ind w:left="0"/>
        <w:jc w:val="both"/>
      </w:pPr>
      <w:r>
        <w:rPr>
          <w:rFonts w:ascii="Times New Roman"/>
          <w:b w:val="false"/>
          <w:i w:val="false"/>
          <w:color w:val="000000"/>
          <w:sz w:val="28"/>
        </w:rPr>
        <w:t xml:space="preserve">
      18)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359 после слова "целей" дополнить словами "установления лимитов в экологическом разрешении и";</w:t>
      </w:r>
    </w:p>
    <w:bookmarkEnd w:id="1060"/>
    <w:bookmarkStart w:name="z1118" w:id="106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1</w:t>
      </w:r>
      <w:r>
        <w:rPr>
          <w:rFonts w:ascii="Times New Roman"/>
          <w:b w:val="false"/>
          <w:i w:val="false"/>
          <w:color w:val="000000"/>
          <w:sz w:val="28"/>
        </w:rPr>
        <w:t xml:space="preserve"> статьи 360 дополнить словами "в соответствии с правилами, предусмотренными </w:t>
      </w:r>
      <w:r>
        <w:rPr>
          <w:rFonts w:ascii="Times New Roman"/>
          <w:b w:val="false"/>
          <w:i w:val="false"/>
          <w:color w:val="000000"/>
          <w:sz w:val="28"/>
        </w:rPr>
        <w:t>пунктом 1</w:t>
      </w:r>
      <w:r>
        <w:rPr>
          <w:rFonts w:ascii="Times New Roman"/>
          <w:b w:val="false"/>
          <w:i w:val="false"/>
          <w:color w:val="000000"/>
          <w:sz w:val="28"/>
        </w:rPr>
        <w:t xml:space="preserve"> статьи 335 настоящего Кодекса";</w:t>
      </w:r>
    </w:p>
    <w:bookmarkEnd w:id="1061"/>
    <w:bookmarkStart w:name="z1119" w:id="1062"/>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368</w:t>
      </w:r>
      <w:r>
        <w:rPr>
          <w:rFonts w:ascii="Times New Roman"/>
          <w:b w:val="false"/>
          <w:i w:val="false"/>
          <w:color w:val="000000"/>
          <w:sz w:val="28"/>
        </w:rPr>
        <w:t>:</w:t>
      </w:r>
    </w:p>
    <w:bookmarkEnd w:id="1062"/>
    <w:bookmarkStart w:name="z1120" w:id="1063"/>
    <w:p>
      <w:pPr>
        <w:spacing w:after="0"/>
        <w:ind w:left="0"/>
        <w:jc w:val="both"/>
      </w:pPr>
      <w:r>
        <w:rPr>
          <w:rFonts w:ascii="Times New Roman"/>
          <w:b w:val="false"/>
          <w:i w:val="false"/>
          <w:color w:val="000000"/>
          <w:sz w:val="28"/>
        </w:rPr>
        <w:t xml:space="preserve">
      в заголовке,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слова "твердых бытовых" заменить словом "коммунальных";</w:t>
      </w:r>
    </w:p>
    <w:bookmarkEnd w:id="1063"/>
    <w:bookmarkStart w:name="z1121" w:id="10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064"/>
    <w:bookmarkStart w:name="z1122" w:id="1065"/>
    <w:p>
      <w:pPr>
        <w:spacing w:after="0"/>
        <w:ind w:left="0"/>
        <w:jc w:val="both"/>
      </w:pPr>
      <w:r>
        <w:rPr>
          <w:rFonts w:ascii="Times New Roman"/>
          <w:b w:val="false"/>
          <w:i w:val="false"/>
          <w:color w:val="000000"/>
          <w:sz w:val="28"/>
        </w:rPr>
        <w:t xml:space="preserve">
      в абзаце первом и </w:t>
      </w:r>
      <w:r>
        <w:rPr>
          <w:rFonts w:ascii="Times New Roman"/>
          <w:b w:val="false"/>
          <w:i w:val="false"/>
          <w:color w:val="000000"/>
          <w:sz w:val="28"/>
        </w:rPr>
        <w:t>подпункте 1)</w:t>
      </w:r>
      <w:r>
        <w:rPr>
          <w:rFonts w:ascii="Times New Roman"/>
          <w:b w:val="false"/>
          <w:i w:val="false"/>
          <w:color w:val="000000"/>
          <w:sz w:val="28"/>
        </w:rPr>
        <w:t xml:space="preserve"> слова "твердых бытовых" заменить словом "коммунальных";</w:t>
      </w:r>
    </w:p>
    <w:bookmarkEnd w:id="1065"/>
    <w:bookmarkStart w:name="z1123" w:id="10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w:t>
      </w:r>
    </w:p>
    <w:bookmarkEnd w:id="1066"/>
    <w:bookmarkStart w:name="z1124" w:id="1067"/>
    <w:p>
      <w:pPr>
        <w:spacing w:after="0"/>
        <w:ind w:left="0"/>
        <w:jc w:val="both"/>
      </w:pPr>
      <w:r>
        <w:rPr>
          <w:rFonts w:ascii="Times New Roman"/>
          <w:b w:val="false"/>
          <w:i w:val="false"/>
          <w:color w:val="000000"/>
          <w:sz w:val="28"/>
        </w:rPr>
        <w:t>
      слова "твердых бытовых" заменить словом "коммунальных";</w:t>
      </w:r>
    </w:p>
    <w:bookmarkEnd w:id="1067"/>
    <w:bookmarkStart w:name="z1125" w:id="1068"/>
    <w:p>
      <w:pPr>
        <w:spacing w:after="0"/>
        <w:ind w:left="0"/>
        <w:jc w:val="both"/>
      </w:pPr>
      <w:r>
        <w:rPr>
          <w:rFonts w:ascii="Times New Roman"/>
          <w:b w:val="false"/>
          <w:i w:val="false"/>
          <w:color w:val="000000"/>
          <w:sz w:val="28"/>
        </w:rPr>
        <w:t>
      слова "обращения с твердыми бытовыми" заменить словами "управления коммунальными";</w:t>
      </w:r>
    </w:p>
    <w:bookmarkEnd w:id="1068"/>
    <w:bookmarkStart w:name="z1126" w:id="10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"твердых бытовых" заменить словом "коммунальных";</w:t>
      </w:r>
    </w:p>
    <w:bookmarkEnd w:id="1069"/>
    <w:bookmarkStart w:name="z1127" w:id="107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 7</w:t>
      </w:r>
      <w:r>
        <w:rPr>
          <w:rFonts w:ascii="Times New Roman"/>
          <w:b w:val="false"/>
          <w:i w:val="false"/>
          <w:color w:val="000000"/>
          <w:sz w:val="28"/>
        </w:rPr>
        <w:t xml:space="preserve"> статьи 369 дополнить частью второй следующего содержания:</w:t>
      </w:r>
    </w:p>
    <w:bookmarkEnd w:id="1070"/>
    <w:bookmarkStart w:name="z1128" w:id="1071"/>
    <w:p>
      <w:pPr>
        <w:spacing w:after="0"/>
        <w:ind w:left="0"/>
        <w:jc w:val="both"/>
      </w:pPr>
      <w:r>
        <w:rPr>
          <w:rFonts w:ascii="Times New Roman"/>
          <w:b w:val="false"/>
          <w:i w:val="false"/>
          <w:color w:val="000000"/>
          <w:sz w:val="28"/>
        </w:rPr>
        <w:t xml:space="preserve">
      "Государственный контроль и надзор в области обеспечения радиационной безопасности осуществляются уполномоченным органом в области использования атомной энергии в форме проверки и профилактического контроля с посещением субъекта (объекта) контроля и надзора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1071"/>
    <w:bookmarkStart w:name="z1129" w:id="1072"/>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статью 418</w:t>
      </w:r>
      <w:r>
        <w:rPr>
          <w:rFonts w:ascii="Times New Roman"/>
          <w:b w:val="false"/>
          <w:i w:val="false"/>
          <w:color w:val="000000"/>
          <w:sz w:val="28"/>
        </w:rPr>
        <w:t xml:space="preserve"> дополнить пунктом 20 следующего содержания:</w:t>
      </w:r>
    </w:p>
    <w:bookmarkEnd w:id="1072"/>
    <w:bookmarkStart w:name="z1130" w:id="1073"/>
    <w:p>
      <w:pPr>
        <w:spacing w:after="0"/>
        <w:ind w:left="0"/>
        <w:jc w:val="both"/>
      </w:pPr>
      <w:r>
        <w:rPr>
          <w:rFonts w:ascii="Times New Roman"/>
          <w:b w:val="false"/>
          <w:i w:val="false"/>
          <w:color w:val="000000"/>
          <w:sz w:val="28"/>
        </w:rPr>
        <w:t xml:space="preserve">
      "20. Установить, что пункт 5 </w:t>
      </w:r>
      <w:r>
        <w:rPr>
          <w:rFonts w:ascii="Times New Roman"/>
          <w:b w:val="false"/>
          <w:i w:val="false"/>
          <w:color w:val="000000"/>
          <w:sz w:val="28"/>
        </w:rPr>
        <w:t>статьи 319</w:t>
      </w:r>
      <w:r>
        <w:rPr>
          <w:rFonts w:ascii="Times New Roman"/>
          <w:b w:val="false"/>
          <w:i w:val="false"/>
          <w:color w:val="000000"/>
          <w:sz w:val="28"/>
        </w:rPr>
        <w:t xml:space="preserve"> настоящего Кодекса до 1 января 2027 года действует только на территории городов Алматы и Астаны.";</w:t>
      </w:r>
    </w:p>
    <w:bookmarkEnd w:id="1073"/>
    <w:bookmarkStart w:name="z1131" w:id="1074"/>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приложении 1</w:t>
      </w:r>
      <w:r>
        <w:rPr>
          <w:rFonts w:ascii="Times New Roman"/>
          <w:b w:val="false"/>
          <w:i w:val="false"/>
          <w:color w:val="000000"/>
          <w:sz w:val="28"/>
        </w:rPr>
        <w:t>:</w:t>
      </w:r>
    </w:p>
    <w:bookmarkEnd w:id="10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раздела 1 дополнить словами ", указанных в настоящем разделе";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2.10</w:t>
      </w:r>
      <w:r>
        <w:rPr>
          <w:rFonts w:ascii="Times New Roman"/>
          <w:b w:val="false"/>
          <w:i w:val="false"/>
          <w:color w:val="000000"/>
          <w:sz w:val="28"/>
        </w:rPr>
        <w:t xml:space="preserve"> раздела 2 дополнить словами ", указанных в настоящем разделе";</w:t>
      </w:r>
    </w:p>
    <w:bookmarkStart w:name="z1134" w:id="107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2.2</w:t>
      </w:r>
      <w:r>
        <w:rPr>
          <w:rFonts w:ascii="Times New Roman"/>
          <w:b w:val="false"/>
          <w:i w:val="false"/>
          <w:color w:val="000000"/>
          <w:sz w:val="28"/>
        </w:rPr>
        <w:t xml:space="preserve"> раздела 1 приложения 2 после слова "чугуна" дополнить словом ", ферросплавов".</w:t>
      </w:r>
    </w:p>
    <w:bookmarkEnd w:id="1075"/>
    <w:bookmarkStart w:name="z1135" w:id="107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Социальный кодекс</w:t>
      </w:r>
      <w:r>
        <w:rPr>
          <w:rFonts w:ascii="Times New Roman"/>
          <w:b w:val="false"/>
          <w:i w:val="false"/>
          <w:color w:val="000000"/>
          <w:sz w:val="28"/>
        </w:rPr>
        <w:t xml:space="preserve"> Республики Казахстан от 20 апреля 2023 года:</w:t>
      </w:r>
    </w:p>
    <w:bookmarkEnd w:id="1076"/>
    <w:bookmarkStart w:name="z1136" w:id="1077"/>
    <w:p>
      <w:pPr>
        <w:spacing w:after="0"/>
        <w:ind w:left="0"/>
        <w:jc w:val="both"/>
      </w:pPr>
      <w:r>
        <w:rPr>
          <w:rFonts w:ascii="Times New Roman"/>
          <w:b w:val="false"/>
          <w:i w:val="false"/>
          <w:color w:val="000000"/>
          <w:sz w:val="28"/>
        </w:rPr>
        <w:t xml:space="preserve">
      1) абзац второй </w:t>
      </w:r>
      <w:r>
        <w:rPr>
          <w:rFonts w:ascii="Times New Roman"/>
          <w:b w:val="false"/>
          <w:i w:val="false"/>
          <w:color w:val="000000"/>
          <w:sz w:val="28"/>
        </w:rPr>
        <w:t>пункта 3</w:t>
      </w:r>
      <w:r>
        <w:rPr>
          <w:rFonts w:ascii="Times New Roman"/>
          <w:b w:val="false"/>
          <w:i w:val="false"/>
          <w:color w:val="000000"/>
          <w:sz w:val="28"/>
        </w:rPr>
        <w:t xml:space="preserve"> статьи 251 изложить в следующей редакции:</w:t>
      </w:r>
    </w:p>
    <w:bookmarkEnd w:id="1077"/>
    <w:bookmarkStart w:name="z1137" w:id="1078"/>
    <w:p>
      <w:pPr>
        <w:spacing w:after="0"/>
        <w:ind w:left="0"/>
        <w:jc w:val="both"/>
      </w:pPr>
      <w:r>
        <w:rPr>
          <w:rFonts w:ascii="Times New Roman"/>
          <w:b w:val="false"/>
          <w:i w:val="false"/>
          <w:color w:val="000000"/>
          <w:sz w:val="28"/>
        </w:rPr>
        <w:t>
      "с 1 января 2024 года – 6,95 процента;";</w:t>
      </w:r>
    </w:p>
    <w:bookmarkEnd w:id="1078"/>
    <w:bookmarkStart w:name="z1138" w:id="107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4</w:t>
      </w:r>
      <w:r>
        <w:rPr>
          <w:rFonts w:ascii="Times New Roman"/>
          <w:b w:val="false"/>
          <w:i w:val="false"/>
          <w:color w:val="000000"/>
          <w:sz w:val="28"/>
        </w:rPr>
        <w:t xml:space="preserve"> статьи 258:</w:t>
      </w:r>
    </w:p>
    <w:bookmarkEnd w:id="1079"/>
    <w:bookmarkStart w:name="z1139" w:id="1080"/>
    <w:p>
      <w:pPr>
        <w:spacing w:after="0"/>
        <w:ind w:left="0"/>
        <w:jc w:val="both"/>
      </w:pPr>
      <w:r>
        <w:rPr>
          <w:rFonts w:ascii="Times New Roman"/>
          <w:b w:val="false"/>
          <w:i w:val="false"/>
          <w:color w:val="000000"/>
          <w:sz w:val="28"/>
        </w:rPr>
        <w:t>
      слова "и без посещения" исключить;</w:t>
      </w:r>
    </w:p>
    <w:bookmarkEnd w:id="1080"/>
    <w:bookmarkStart w:name="z1140" w:id="1081"/>
    <w:p>
      <w:pPr>
        <w:spacing w:after="0"/>
        <w:ind w:left="0"/>
        <w:jc w:val="both"/>
      </w:pPr>
      <w:r>
        <w:rPr>
          <w:rFonts w:ascii="Times New Roman"/>
          <w:b w:val="false"/>
          <w:i w:val="false"/>
          <w:color w:val="000000"/>
          <w:sz w:val="28"/>
        </w:rPr>
        <w:t>
      слово "внеплановой" исключить.</w:t>
      </w:r>
    </w:p>
    <w:bookmarkEnd w:id="1081"/>
    <w:bookmarkStart w:name="z1141" w:id="108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w:t>
      </w:r>
    </w:p>
    <w:bookmarkEnd w:id="1082"/>
    <w:bookmarkStart w:name="z1142" w:id="108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статьи 11</w:t>
      </w:r>
      <w:r>
        <w:rPr>
          <w:rFonts w:ascii="Times New Roman"/>
          <w:b w:val="false"/>
          <w:i w:val="false"/>
          <w:color w:val="000000"/>
          <w:sz w:val="28"/>
        </w:rPr>
        <w:t xml:space="preserve"> слова "поручениям органов прокуратуры" заменить словами "требованиям прокурора".</w:t>
      </w:r>
    </w:p>
    <w:bookmarkEnd w:id="1083"/>
    <w:bookmarkStart w:name="z1143" w:id="1084"/>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w:t>
      </w:r>
    </w:p>
    <w:bookmarkEnd w:id="10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25-1</w:t>
      </w:r>
      <w:r>
        <w:rPr>
          <w:rFonts w:ascii="Times New Roman"/>
          <w:b w:val="false"/>
          <w:i w:val="false"/>
          <w:color w:val="000000"/>
          <w:sz w:val="28"/>
        </w:rPr>
        <w:t xml:space="preserve"> исключить.</w:t>
      </w:r>
    </w:p>
    <w:bookmarkStart w:name="z1145" w:id="1085"/>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w:t>
      </w:r>
    </w:p>
    <w:bookmarkEnd w:id="1085"/>
    <w:bookmarkStart w:name="z1146" w:id="10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8)</w:t>
      </w:r>
      <w:r>
        <w:rPr>
          <w:rFonts w:ascii="Times New Roman"/>
          <w:b w:val="false"/>
          <w:i w:val="false"/>
          <w:color w:val="000000"/>
          <w:sz w:val="28"/>
        </w:rPr>
        <w:t xml:space="preserve"> части первой статьи 56 слова "специального валютного режима" заменить словами "мер по защите платежного баланса".</w:t>
      </w:r>
    </w:p>
    <w:bookmarkEnd w:id="1086"/>
    <w:bookmarkStart w:name="z1147" w:id="1087"/>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w:t>
      </w:r>
    </w:p>
    <w:bookmarkEnd w:id="1087"/>
    <w:bookmarkStart w:name="z1148" w:id="108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5-2</w:t>
      </w:r>
      <w:r>
        <w:rPr>
          <w:rFonts w:ascii="Times New Roman"/>
          <w:b w:val="false"/>
          <w:i w:val="false"/>
          <w:color w:val="000000"/>
          <w:sz w:val="28"/>
        </w:rPr>
        <w:t>:</w:t>
      </w:r>
    </w:p>
    <w:bookmarkEnd w:id="10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 "органами юстиции" дополнить словами "в форме внеплановой проверки и профилактического контроля с посещением субъекта (объекта) контроля";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исключить;</w:t>
      </w:r>
    </w:p>
    <w:bookmarkStart w:name="z1151" w:id="1089"/>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6</w:t>
      </w:r>
      <w:r>
        <w:rPr>
          <w:rFonts w:ascii="Times New Roman"/>
          <w:b w:val="false"/>
          <w:i w:val="false"/>
          <w:color w:val="000000"/>
          <w:sz w:val="28"/>
        </w:rPr>
        <w:t xml:space="preserve"> слова "составленных на казахском и русском языках и представляемых в двух экземплярах" заменить словами "представляемых в электронном варианте на казахском и русском языках";</w:t>
      </w:r>
    </w:p>
    <w:bookmarkEnd w:id="1089"/>
    <w:bookmarkStart w:name="z1152" w:id="1090"/>
    <w:p>
      <w:pPr>
        <w:spacing w:after="0"/>
        <w:ind w:left="0"/>
        <w:jc w:val="both"/>
      </w:pPr>
      <w:r>
        <w:rPr>
          <w:rFonts w:ascii="Times New Roman"/>
          <w:b w:val="false"/>
          <w:i w:val="false"/>
          <w:color w:val="000000"/>
          <w:sz w:val="28"/>
        </w:rPr>
        <w:t xml:space="preserve">
      3) в части четвертой </w:t>
      </w:r>
      <w:r>
        <w:rPr>
          <w:rFonts w:ascii="Times New Roman"/>
          <w:b w:val="false"/>
          <w:i w:val="false"/>
          <w:color w:val="000000"/>
          <w:sz w:val="28"/>
        </w:rPr>
        <w:t>статьи 6-2</w:t>
      </w:r>
      <w:r>
        <w:rPr>
          <w:rFonts w:ascii="Times New Roman"/>
          <w:b w:val="false"/>
          <w:i w:val="false"/>
          <w:color w:val="000000"/>
          <w:sz w:val="28"/>
        </w:rPr>
        <w:t xml:space="preserve"> слова "в двух экземплярах" заменить словами "в электронном варианте";</w:t>
      </w:r>
    </w:p>
    <w:bookmarkEnd w:id="1090"/>
    <w:bookmarkStart w:name="z1153" w:id="10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3)</w:t>
      </w:r>
      <w:r>
        <w:rPr>
          <w:rFonts w:ascii="Times New Roman"/>
          <w:b w:val="false"/>
          <w:i w:val="false"/>
          <w:color w:val="000000"/>
          <w:sz w:val="28"/>
        </w:rPr>
        <w:t xml:space="preserve"> части третьей статьи 14 изложить в следующей редакции:</w:t>
      </w:r>
    </w:p>
    <w:bookmarkEnd w:id="1091"/>
    <w:bookmarkStart w:name="z1154" w:id="1092"/>
    <w:p>
      <w:pPr>
        <w:spacing w:after="0"/>
        <w:ind w:left="0"/>
        <w:jc w:val="both"/>
      </w:pPr>
      <w:r>
        <w:rPr>
          <w:rFonts w:ascii="Times New Roman"/>
          <w:b w:val="false"/>
          <w:i w:val="false"/>
          <w:color w:val="000000"/>
          <w:sz w:val="28"/>
        </w:rPr>
        <w:t>
      "3) учредительный документ в электронном варианте с внесенными изменениями и дополнениями либо текст внесенных изменений и дополнений в учредительные документы юридического лица, не относящегося к субъекту частного предпринимательства, филиала (представительства).</w:t>
      </w:r>
    </w:p>
    <w:bookmarkEnd w:id="1092"/>
    <w:bookmarkStart w:name="z1155" w:id="1093"/>
    <w:p>
      <w:pPr>
        <w:spacing w:after="0"/>
        <w:ind w:left="0"/>
        <w:jc w:val="both"/>
      </w:pPr>
      <w:r>
        <w:rPr>
          <w:rFonts w:ascii="Times New Roman"/>
          <w:b w:val="false"/>
          <w:i w:val="false"/>
          <w:color w:val="000000"/>
          <w:sz w:val="28"/>
        </w:rPr>
        <w:t>
      Политические партии и религиозные объединения представляют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политических партий и религиозных объединений;";</w:t>
      </w:r>
    </w:p>
    <w:bookmarkEnd w:id="1093"/>
    <w:bookmarkStart w:name="z1156" w:id="109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3)</w:t>
      </w:r>
      <w:r>
        <w:rPr>
          <w:rFonts w:ascii="Times New Roman"/>
          <w:b w:val="false"/>
          <w:i w:val="false"/>
          <w:color w:val="000000"/>
          <w:sz w:val="28"/>
        </w:rPr>
        <w:t xml:space="preserve"> части пятой статьи 14-1 изложить в следующей редакции:</w:t>
      </w:r>
    </w:p>
    <w:bookmarkEnd w:id="1094"/>
    <w:bookmarkStart w:name="z1157" w:id="1095"/>
    <w:p>
      <w:pPr>
        <w:spacing w:after="0"/>
        <w:ind w:left="0"/>
        <w:jc w:val="both"/>
      </w:pPr>
      <w:r>
        <w:rPr>
          <w:rFonts w:ascii="Times New Roman"/>
          <w:b w:val="false"/>
          <w:i w:val="false"/>
          <w:color w:val="000000"/>
          <w:sz w:val="28"/>
        </w:rPr>
        <w:t>
      "3) учредительный документ в электронном варианте с внесенными изменениями и дополнениями либо текст внесенных изменений и дополнений в учредительные документы юридического лица, не относящегося к субъекту частного предпринимательства, филиала (представительства), скрепленный печатью юридического лица.</w:t>
      </w:r>
    </w:p>
    <w:bookmarkEnd w:id="1095"/>
    <w:bookmarkStart w:name="z1158" w:id="1096"/>
    <w:p>
      <w:pPr>
        <w:spacing w:after="0"/>
        <w:ind w:left="0"/>
        <w:jc w:val="both"/>
      </w:pPr>
      <w:r>
        <w:rPr>
          <w:rFonts w:ascii="Times New Roman"/>
          <w:b w:val="false"/>
          <w:i w:val="false"/>
          <w:color w:val="000000"/>
          <w:sz w:val="28"/>
        </w:rPr>
        <w:t>
      Политические партии и религиозные объединения представляют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политических партий и религиозных объединений;";</w:t>
      </w:r>
    </w:p>
    <w:bookmarkEnd w:id="1096"/>
    <w:bookmarkStart w:name="z1159" w:id="109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подпункт 5)</w:t>
      </w:r>
      <w:r>
        <w:rPr>
          <w:rFonts w:ascii="Times New Roman"/>
          <w:b w:val="false"/>
          <w:i w:val="false"/>
          <w:color w:val="000000"/>
          <w:sz w:val="28"/>
        </w:rPr>
        <w:t xml:space="preserve"> части первой статьи 16 исключить.</w:t>
      </w:r>
    </w:p>
    <w:bookmarkEnd w:id="1097"/>
    <w:bookmarkStart w:name="z1160" w:id="1098"/>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мая 1995 года "О хозяйственных товариществах":</w:t>
      </w:r>
    </w:p>
    <w:bookmarkEnd w:id="1098"/>
    <w:bookmarkStart w:name="z1161" w:id="1099"/>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8</w:t>
      </w:r>
      <w:r>
        <w:rPr>
          <w:rFonts w:ascii="Times New Roman"/>
          <w:b w:val="false"/>
          <w:i w:val="false"/>
          <w:color w:val="000000"/>
          <w:sz w:val="28"/>
        </w:rPr>
        <w:t xml:space="preserve"> статьи 4 слова "профессиональным участником рынка ценных бумаг, осуществляющим деятельность по ведению системы реестров держателей ценных бумаг" заменить словами "центральным депозитарием".</w:t>
      </w:r>
    </w:p>
    <w:bookmarkEnd w:id="1099"/>
    <w:bookmarkStart w:name="z1162" w:id="1100"/>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w:t>
      </w:r>
    </w:p>
    <w:bookmarkEnd w:id="1100"/>
    <w:bookmarkStart w:name="z1163" w:id="110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20</w:t>
      </w:r>
      <w:r>
        <w:rPr>
          <w:rFonts w:ascii="Times New Roman"/>
          <w:b w:val="false"/>
          <w:i w:val="false"/>
          <w:color w:val="000000"/>
          <w:sz w:val="28"/>
        </w:rPr>
        <w:t>:</w:t>
      </w:r>
    </w:p>
    <w:bookmarkEnd w:id="1101"/>
    <w:bookmarkStart w:name="z1164" w:id="11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w:t>
      </w:r>
    </w:p>
    <w:bookmarkEnd w:id="1102"/>
    <w:bookmarkStart w:name="z1165" w:id="1103"/>
    <w:p>
      <w:pPr>
        <w:spacing w:after="0"/>
        <w:ind w:left="0"/>
        <w:jc w:val="both"/>
      </w:pPr>
      <w:r>
        <w:rPr>
          <w:rFonts w:ascii="Times New Roman"/>
          <w:b w:val="false"/>
          <w:i w:val="false"/>
          <w:color w:val="000000"/>
          <w:sz w:val="28"/>
        </w:rPr>
        <w:t>
      часть седьмую после слов "члена исполнительного органа банка" дополнить словами "либо обязанностей главного бухгалтера банка на заместителя главного бухгалтера банка";</w:t>
      </w:r>
    </w:p>
    <w:bookmarkEnd w:id="1103"/>
    <w:bookmarkStart w:name="z1166" w:id="1104"/>
    <w:p>
      <w:pPr>
        <w:spacing w:after="0"/>
        <w:ind w:left="0"/>
        <w:jc w:val="both"/>
      </w:pPr>
      <w:r>
        <w:rPr>
          <w:rFonts w:ascii="Times New Roman"/>
          <w:b w:val="false"/>
          <w:i w:val="false"/>
          <w:color w:val="000000"/>
          <w:sz w:val="28"/>
        </w:rPr>
        <w:t>
      дополнить частью восьмой следующего содержания:</w:t>
      </w:r>
    </w:p>
    <w:bookmarkEnd w:id="1104"/>
    <w:bookmarkStart w:name="z1167" w:id="1105"/>
    <w:p>
      <w:pPr>
        <w:spacing w:after="0"/>
        <w:ind w:left="0"/>
        <w:jc w:val="both"/>
      </w:pPr>
      <w:r>
        <w:rPr>
          <w:rFonts w:ascii="Times New Roman"/>
          <w:b w:val="false"/>
          <w:i w:val="false"/>
          <w:color w:val="000000"/>
          <w:sz w:val="28"/>
        </w:rPr>
        <w:t>
      "Не допускается возложение исполнения обязанностей (замещение временно отсутствующего) руководителя исполнительного органа банка либо главного бухгалтера банка на лиц, указанных в части седьмой настоящего пункта, в связи с отсутствием кандидатуры, согласованной с уполномоченным органом, в совокупности более ста восьмидесяти календарных дней в течение двенадцати последовательных месяцев.";</w:t>
      </w:r>
    </w:p>
    <w:bookmarkEnd w:id="1105"/>
    <w:bookmarkStart w:name="z1168" w:id="1106"/>
    <w:p>
      <w:pPr>
        <w:spacing w:after="0"/>
        <w:ind w:left="0"/>
        <w:jc w:val="both"/>
      </w:pPr>
      <w:r>
        <w:rPr>
          <w:rFonts w:ascii="Times New Roman"/>
          <w:b w:val="false"/>
          <w:i w:val="false"/>
          <w:color w:val="000000"/>
          <w:sz w:val="28"/>
        </w:rPr>
        <w:t>
      дополнить пунктом 16 следующего содержания:</w:t>
      </w:r>
    </w:p>
    <w:bookmarkEnd w:id="1106"/>
    <w:bookmarkStart w:name="z1169" w:id="1107"/>
    <w:p>
      <w:pPr>
        <w:spacing w:after="0"/>
        <w:ind w:left="0"/>
        <w:jc w:val="both"/>
      </w:pPr>
      <w:r>
        <w:rPr>
          <w:rFonts w:ascii="Times New Roman"/>
          <w:b w:val="false"/>
          <w:i w:val="false"/>
          <w:color w:val="000000"/>
          <w:sz w:val="28"/>
        </w:rPr>
        <w:t>
      "16. Требования настоящей статьи, за исключением подпунктов 3), 4), 5) и 6) пункта 3 настоящей статьи, не распространяются на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банка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банковского холдинга – 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указанного банка.";</w:t>
      </w:r>
    </w:p>
    <w:bookmarkEnd w:id="1107"/>
    <w:bookmarkStart w:name="z1170" w:id="110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48:</w:t>
      </w:r>
    </w:p>
    <w:bookmarkEnd w:id="1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после слов "иностранной валютой" дополнить словами ", юридическим лицом, исключительной деятельностью которого является инкассация банкнот, монет и ценностей на основании лицензии Национального Банка Республики Казахстан на инкассацию банкнот, монет и ценностей,";</w:t>
      </w:r>
    </w:p>
    <w:bookmarkStart w:name="z1172" w:id="11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w:t>
      </w:r>
      <w:r>
        <w:rPr>
          <w:rFonts w:ascii="Times New Roman"/>
          <w:b w:val="false"/>
          <w:i w:val="false"/>
          <w:color w:val="000000"/>
          <w:sz w:val="28"/>
        </w:rPr>
        <w:t>:</w:t>
      </w:r>
    </w:p>
    <w:bookmarkEnd w:id="1109"/>
    <w:bookmarkStart w:name="z1173" w:id="1110"/>
    <w:p>
      <w:pPr>
        <w:spacing w:after="0"/>
        <w:ind w:left="0"/>
        <w:jc w:val="both"/>
      </w:pPr>
      <w:r>
        <w:rPr>
          <w:rFonts w:ascii="Times New Roman"/>
          <w:b w:val="false"/>
          <w:i w:val="false"/>
          <w:color w:val="000000"/>
          <w:sz w:val="28"/>
        </w:rPr>
        <w:t>
      слово "квалификационным" заменить словами "юридического лица, исключительной деятельностью которого является инкассация банкнот, монет и ценностей на основании лицензии Национального Банка Республики Казахстан на инкассацию банкнот, монет и ценностей, квалификационным";</w:t>
      </w:r>
    </w:p>
    <w:bookmarkEnd w:id="1110"/>
    <w:bookmarkStart w:name="z1174" w:id="1111"/>
    <w:p>
      <w:pPr>
        <w:spacing w:after="0"/>
        <w:ind w:left="0"/>
        <w:jc w:val="both"/>
      </w:pPr>
      <w:r>
        <w:rPr>
          <w:rFonts w:ascii="Times New Roman"/>
          <w:b w:val="false"/>
          <w:i w:val="false"/>
          <w:color w:val="000000"/>
          <w:sz w:val="28"/>
        </w:rPr>
        <w:t>
      дополнить словами "и инкассации банкнот, монет и ценностей";</w:t>
      </w:r>
    </w:p>
    <w:bookmarkEnd w:id="1111"/>
    <w:bookmarkStart w:name="z1175" w:id="1112"/>
    <w:p>
      <w:pPr>
        <w:spacing w:after="0"/>
        <w:ind w:left="0"/>
        <w:jc w:val="both"/>
      </w:pPr>
      <w:r>
        <w:rPr>
          <w:rFonts w:ascii="Times New Roman"/>
          <w:b w:val="false"/>
          <w:i w:val="false"/>
          <w:color w:val="000000"/>
          <w:sz w:val="28"/>
        </w:rPr>
        <w:t>
      дополнить подпунктом 13-1) следующего содержания:</w:t>
      </w:r>
    </w:p>
    <w:bookmarkEnd w:id="1112"/>
    <w:bookmarkStart w:name="z1176" w:id="1113"/>
    <w:p>
      <w:pPr>
        <w:spacing w:after="0"/>
        <w:ind w:left="0"/>
        <w:jc w:val="both"/>
      </w:pPr>
      <w:r>
        <w:rPr>
          <w:rFonts w:ascii="Times New Roman"/>
          <w:b w:val="false"/>
          <w:i w:val="false"/>
          <w:color w:val="000000"/>
          <w:sz w:val="28"/>
        </w:rPr>
        <w:t>
      "13-1) воспрепятствование юридическим лицом,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юридическим лицом, исключительной деятельностью которого является инкассация банкнот, монет и ценностей на основании лицензии Национального Банка Республики Казахстан на инкассацию банкнот, монет и ценностей, в проведении контроля и надзора со стороны Национального Банка Республики Казахстан;";</w:t>
      </w:r>
    </w:p>
    <w:bookmarkEnd w:id="1113"/>
    <w:bookmarkStart w:name="z1177" w:id="11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статьи 50 дополнить предложением вторым следующего содержания:</w:t>
      </w:r>
    </w:p>
    <w:bookmarkEnd w:id="1114"/>
    <w:bookmarkStart w:name="z1178" w:id="1115"/>
    <w:p>
      <w:pPr>
        <w:spacing w:after="0"/>
        <w:ind w:left="0"/>
        <w:jc w:val="both"/>
      </w:pPr>
      <w:r>
        <w:rPr>
          <w:rFonts w:ascii="Times New Roman"/>
          <w:b w:val="false"/>
          <w:i w:val="false"/>
          <w:color w:val="000000"/>
          <w:sz w:val="28"/>
        </w:rPr>
        <w:t>
      "В случае, если владельцем банковского счета является физическое лицо, справки о наличии и номерах банковских счетов данного физического лица выдаются банку по имеющимся его счетам, в том числе связанным с предпринимательской деятельностью.".</w:t>
      </w:r>
    </w:p>
    <w:bookmarkEnd w:id="1115"/>
    <w:bookmarkStart w:name="z1179" w:id="111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"Об ипотеке недвижимого имущества":</w:t>
      </w:r>
    </w:p>
    <w:bookmarkEnd w:id="1116"/>
    <w:bookmarkStart w:name="z1180" w:id="1117"/>
    <w:p>
      <w:pPr>
        <w:spacing w:after="0"/>
        <w:ind w:left="0"/>
        <w:jc w:val="both"/>
      </w:pPr>
      <w:r>
        <w:rPr>
          <w:rFonts w:ascii="Times New Roman"/>
          <w:b w:val="false"/>
          <w:i w:val="false"/>
          <w:color w:val="000000"/>
          <w:sz w:val="28"/>
        </w:rPr>
        <w:t xml:space="preserve">
      в подпункте 2)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24 слово "иную" исключить.</w:t>
      </w:r>
    </w:p>
    <w:bookmarkEnd w:id="1117"/>
    <w:bookmarkStart w:name="z1181" w:id="1118"/>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1996 года "Об авторском праве и смежных правах":</w:t>
      </w:r>
    </w:p>
    <w:bookmarkEnd w:id="1118"/>
    <w:bookmarkStart w:name="z1182" w:id="1119"/>
    <w:p>
      <w:pPr>
        <w:spacing w:after="0"/>
        <w:ind w:left="0"/>
        <w:jc w:val="both"/>
      </w:pPr>
      <w:r>
        <w:rPr>
          <w:rFonts w:ascii="Times New Roman"/>
          <w:b w:val="false"/>
          <w:i w:val="false"/>
          <w:color w:val="000000"/>
          <w:sz w:val="28"/>
        </w:rPr>
        <w:t xml:space="preserve">
      предложение первое </w:t>
      </w:r>
      <w:r>
        <w:rPr>
          <w:rFonts w:ascii="Times New Roman"/>
          <w:b w:val="false"/>
          <w:i w:val="false"/>
          <w:color w:val="000000"/>
          <w:sz w:val="28"/>
        </w:rPr>
        <w:t>пункта 2</w:t>
      </w:r>
      <w:r>
        <w:rPr>
          <w:rFonts w:ascii="Times New Roman"/>
          <w:b w:val="false"/>
          <w:i w:val="false"/>
          <w:color w:val="000000"/>
          <w:sz w:val="28"/>
        </w:rPr>
        <w:t xml:space="preserve"> статьи 33 изложить в следующей редакции:</w:t>
      </w:r>
    </w:p>
    <w:bookmarkEnd w:id="1119"/>
    <w:bookmarkStart w:name="z1183" w:id="1120"/>
    <w:p>
      <w:pPr>
        <w:spacing w:after="0"/>
        <w:ind w:left="0"/>
        <w:jc w:val="both"/>
      </w:pPr>
      <w:r>
        <w:rPr>
          <w:rFonts w:ascii="Times New Roman"/>
          <w:b w:val="false"/>
          <w:i w:val="false"/>
          <w:color w:val="000000"/>
          <w:sz w:val="28"/>
        </w:rPr>
        <w:t>
      "2. Авторским договором заказа может быть предусмотрена выплата заказчиком автору аванса.".</w:t>
      </w:r>
    </w:p>
    <w:bookmarkEnd w:id="1120"/>
    <w:bookmarkStart w:name="z1184" w:id="112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w:t>
      </w:r>
    </w:p>
    <w:bookmarkEnd w:id="1121"/>
    <w:bookmarkStart w:name="z1185" w:id="112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4)</w:t>
      </w:r>
      <w:r>
        <w:rPr>
          <w:rFonts w:ascii="Times New Roman"/>
          <w:b w:val="false"/>
          <w:i w:val="false"/>
          <w:color w:val="000000"/>
          <w:sz w:val="28"/>
        </w:rPr>
        <w:t xml:space="preserve"> пункта 2 статьи 10-3 слово "надзора" заменить словами "контроля и надзора";</w:t>
      </w:r>
    </w:p>
    <w:bookmarkEnd w:id="1122"/>
    <w:bookmarkStart w:name="z1186" w:id="112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41-1</w:t>
      </w:r>
      <w:r>
        <w:rPr>
          <w:rFonts w:ascii="Times New Roman"/>
          <w:b w:val="false"/>
          <w:i w:val="false"/>
          <w:color w:val="000000"/>
          <w:sz w:val="28"/>
        </w:rPr>
        <w:t>:</w:t>
      </w:r>
    </w:p>
    <w:bookmarkEnd w:id="1123"/>
    <w:bookmarkStart w:name="z1187" w:id="1124"/>
    <w:p>
      <w:pPr>
        <w:spacing w:after="0"/>
        <w:ind w:left="0"/>
        <w:jc w:val="both"/>
      </w:pPr>
      <w:r>
        <w:rPr>
          <w:rFonts w:ascii="Times New Roman"/>
          <w:b w:val="false"/>
          <w:i w:val="false"/>
          <w:color w:val="000000"/>
          <w:sz w:val="28"/>
        </w:rPr>
        <w:t>
      в заголовке слово "надзор" заменить словами "контроль и надзор";</w:t>
      </w:r>
    </w:p>
    <w:bookmarkEnd w:id="1124"/>
    <w:bookmarkStart w:name="z1188" w:id="11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125"/>
    <w:bookmarkStart w:name="z1189" w:id="1126"/>
    <w:p>
      <w:pPr>
        <w:spacing w:after="0"/>
        <w:ind w:left="0"/>
        <w:jc w:val="both"/>
      </w:pPr>
      <w:r>
        <w:rPr>
          <w:rFonts w:ascii="Times New Roman"/>
          <w:b w:val="false"/>
          <w:i w:val="false"/>
          <w:color w:val="000000"/>
          <w:sz w:val="28"/>
        </w:rPr>
        <w:t>
      в части первой:</w:t>
      </w:r>
    </w:p>
    <w:bookmarkEnd w:id="1126"/>
    <w:bookmarkStart w:name="z1190" w:id="1127"/>
    <w:p>
      <w:pPr>
        <w:spacing w:after="0"/>
        <w:ind w:left="0"/>
        <w:jc w:val="both"/>
      </w:pPr>
      <w:r>
        <w:rPr>
          <w:rFonts w:ascii="Times New Roman"/>
          <w:b w:val="false"/>
          <w:i w:val="false"/>
          <w:color w:val="000000"/>
          <w:sz w:val="28"/>
        </w:rPr>
        <w:t>
      слова "надзор", "надзора" заменить соответственно словами "контроль и надзор", "контроля и надзора";</w:t>
      </w:r>
    </w:p>
    <w:bookmarkEnd w:id="1127"/>
    <w:bookmarkStart w:name="z1191" w:id="1128"/>
    <w:p>
      <w:pPr>
        <w:spacing w:after="0"/>
        <w:ind w:left="0"/>
        <w:jc w:val="both"/>
      </w:pPr>
      <w:r>
        <w:rPr>
          <w:rFonts w:ascii="Times New Roman"/>
          <w:b w:val="false"/>
          <w:i w:val="false"/>
          <w:color w:val="000000"/>
          <w:sz w:val="28"/>
        </w:rPr>
        <w:t xml:space="preserve">
      слова "проверок и профилактического контроля" заменить словами "внеплановых проверок и профилактического контроля с посещением субъекта (объекта) контроля и надзора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1128"/>
    <w:bookmarkStart w:name="z1192" w:id="1129"/>
    <w:p>
      <w:pPr>
        <w:spacing w:after="0"/>
        <w:ind w:left="0"/>
        <w:jc w:val="both"/>
      </w:pPr>
      <w:r>
        <w:rPr>
          <w:rFonts w:ascii="Times New Roman"/>
          <w:b w:val="false"/>
          <w:i w:val="false"/>
          <w:color w:val="000000"/>
          <w:sz w:val="28"/>
        </w:rPr>
        <w:t>
      часть вторую исключить;</w:t>
      </w:r>
    </w:p>
    <w:bookmarkEnd w:id="1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1194" w:id="113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41-2</w:t>
      </w:r>
      <w:r>
        <w:rPr>
          <w:rFonts w:ascii="Times New Roman"/>
          <w:b w:val="false"/>
          <w:i w:val="false"/>
          <w:color w:val="000000"/>
          <w:sz w:val="28"/>
        </w:rPr>
        <w:t>:</w:t>
      </w:r>
    </w:p>
    <w:bookmarkEnd w:id="1130"/>
    <w:bookmarkStart w:name="z1195" w:id="1131"/>
    <w:p>
      <w:pPr>
        <w:spacing w:after="0"/>
        <w:ind w:left="0"/>
        <w:jc w:val="both"/>
      </w:pPr>
      <w:r>
        <w:rPr>
          <w:rFonts w:ascii="Times New Roman"/>
          <w:b w:val="false"/>
          <w:i w:val="false"/>
          <w:color w:val="000000"/>
          <w:sz w:val="28"/>
        </w:rPr>
        <w:t>
      в заголовке слово "надзор" заменить словами "контроль и надзор";</w:t>
      </w:r>
    </w:p>
    <w:bookmarkEnd w:id="1131"/>
    <w:bookmarkStart w:name="z1196" w:id="11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132"/>
    <w:bookmarkStart w:name="z1197" w:id="11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слова "проверки наличия" заменить словами "профилактического контроля с посещением субъекта (объекта) контроля по наличию";</w:t>
      </w:r>
    </w:p>
    <w:bookmarkEnd w:id="1133"/>
    <w:bookmarkStart w:name="z1198" w:id="1134"/>
    <w:p>
      <w:pPr>
        <w:spacing w:after="0"/>
        <w:ind w:left="0"/>
        <w:jc w:val="both"/>
      </w:pPr>
      <w:r>
        <w:rPr>
          <w:rFonts w:ascii="Times New Roman"/>
          <w:b w:val="false"/>
          <w:i w:val="false"/>
          <w:color w:val="000000"/>
          <w:sz w:val="28"/>
        </w:rPr>
        <w:t>
      дополнить подпунктом 8) следующего содержания:</w:t>
      </w:r>
    </w:p>
    <w:bookmarkEnd w:id="1134"/>
    <w:bookmarkStart w:name="z1199" w:id="1135"/>
    <w:p>
      <w:pPr>
        <w:spacing w:after="0"/>
        <w:ind w:left="0"/>
        <w:jc w:val="both"/>
      </w:pPr>
      <w:r>
        <w:rPr>
          <w:rFonts w:ascii="Times New Roman"/>
          <w:b w:val="false"/>
          <w:i w:val="false"/>
          <w:color w:val="000000"/>
          <w:sz w:val="28"/>
        </w:rPr>
        <w:t>
      "8) проведению внеплановых проверок.".</w:t>
      </w:r>
    </w:p>
    <w:bookmarkEnd w:id="1135"/>
    <w:bookmarkStart w:name="z1200" w:id="1136"/>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End w:id="1136"/>
    <w:bookmarkStart w:name="z1201" w:id="113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25</w:t>
      </w:r>
      <w:r>
        <w:rPr>
          <w:rFonts w:ascii="Times New Roman"/>
          <w:b w:val="false"/>
          <w:i w:val="false"/>
          <w:color w:val="000000"/>
          <w:sz w:val="28"/>
        </w:rPr>
        <w:t xml:space="preserve">: </w:t>
      </w:r>
    </w:p>
    <w:bookmarkEnd w:id="1137"/>
    <w:bookmarkStart w:name="z1202" w:id="1138"/>
    <w:p>
      <w:pPr>
        <w:spacing w:after="0"/>
        <w:ind w:left="0"/>
        <w:jc w:val="both"/>
      </w:pPr>
      <w:r>
        <w:rPr>
          <w:rFonts w:ascii="Times New Roman"/>
          <w:b w:val="false"/>
          <w:i w:val="false"/>
          <w:color w:val="000000"/>
          <w:sz w:val="28"/>
        </w:rPr>
        <w:t>
      подпункт 3) изложить в следующей редакции:</w:t>
      </w:r>
    </w:p>
    <w:bookmarkEnd w:id="1138"/>
    <w:bookmarkStart w:name="z1203" w:id="1139"/>
    <w:p>
      <w:pPr>
        <w:spacing w:after="0"/>
        <w:ind w:left="0"/>
        <w:jc w:val="both"/>
      </w:pPr>
      <w:r>
        <w:rPr>
          <w:rFonts w:ascii="Times New Roman"/>
          <w:b w:val="false"/>
          <w:i w:val="false"/>
          <w:color w:val="000000"/>
          <w:sz w:val="28"/>
        </w:rPr>
        <w:t>
      "3) осуществляет государственный контроль за соблюдением законодательства Республики Казахстан о языках в центральных государственных органах и их ведомствах, местных исполнительных органах областей, городов республиканского значения, столицы;";</w:t>
      </w:r>
    </w:p>
    <w:bookmarkEnd w:id="1139"/>
    <w:bookmarkStart w:name="z1204" w:id="1140"/>
    <w:p>
      <w:pPr>
        <w:spacing w:after="0"/>
        <w:ind w:left="0"/>
        <w:jc w:val="both"/>
      </w:pPr>
      <w:r>
        <w:rPr>
          <w:rFonts w:ascii="Times New Roman"/>
          <w:b w:val="false"/>
          <w:i w:val="false"/>
          <w:color w:val="000000"/>
          <w:sz w:val="28"/>
        </w:rPr>
        <w:t>
      подпункт 4) исключить;</w:t>
      </w:r>
    </w:p>
    <w:bookmarkEnd w:id="1140"/>
    <w:bookmarkStart w:name="z1205" w:id="114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25-2</w:t>
      </w:r>
      <w:r>
        <w:rPr>
          <w:rFonts w:ascii="Times New Roman"/>
          <w:b w:val="false"/>
          <w:i w:val="false"/>
          <w:color w:val="000000"/>
          <w:sz w:val="28"/>
        </w:rPr>
        <w:t xml:space="preserve">: </w:t>
      </w:r>
    </w:p>
    <w:bookmarkEnd w:id="1141"/>
    <w:bookmarkStart w:name="z1206" w:id="1142"/>
    <w:p>
      <w:pPr>
        <w:spacing w:after="0"/>
        <w:ind w:left="0"/>
        <w:jc w:val="both"/>
      </w:pPr>
      <w:r>
        <w:rPr>
          <w:rFonts w:ascii="Times New Roman"/>
          <w:b w:val="false"/>
          <w:i w:val="false"/>
          <w:color w:val="000000"/>
          <w:sz w:val="28"/>
        </w:rPr>
        <w:t xml:space="preserve">
      подпункт 2) изложить в следующей редакции: </w:t>
      </w:r>
    </w:p>
    <w:bookmarkEnd w:id="1142"/>
    <w:bookmarkStart w:name="z1207" w:id="1143"/>
    <w:p>
      <w:pPr>
        <w:spacing w:after="0"/>
        <w:ind w:left="0"/>
        <w:jc w:val="both"/>
      </w:pPr>
      <w:r>
        <w:rPr>
          <w:rFonts w:ascii="Times New Roman"/>
          <w:b w:val="false"/>
          <w:i w:val="false"/>
          <w:color w:val="000000"/>
          <w:sz w:val="28"/>
        </w:rPr>
        <w:t>
      "2) осуществляет государственный контроль за соблюдением законодательства Республики Казахстан о языках территориальными подразделениями центральных государственных органов и их ведомств, местными исполнительными органами области, города республиканского значения, столицы, района, города областного значения и аппаратами акима района в городе, аппаратами акима села, поселка, сельского округа;";</w:t>
      </w:r>
    </w:p>
    <w:bookmarkEnd w:id="1143"/>
    <w:bookmarkStart w:name="z1208" w:id="1144"/>
    <w:p>
      <w:pPr>
        <w:spacing w:after="0"/>
        <w:ind w:left="0"/>
        <w:jc w:val="both"/>
      </w:pPr>
      <w:r>
        <w:rPr>
          <w:rFonts w:ascii="Times New Roman"/>
          <w:b w:val="false"/>
          <w:i w:val="false"/>
          <w:color w:val="000000"/>
          <w:sz w:val="28"/>
        </w:rPr>
        <w:t>
      подпункт 3) исключить;</w:t>
      </w:r>
    </w:p>
    <w:bookmarkEnd w:id="1144"/>
    <w:bookmarkStart w:name="z1209" w:id="11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25-4</w:t>
      </w:r>
      <w:r>
        <w:rPr>
          <w:rFonts w:ascii="Times New Roman"/>
          <w:b w:val="false"/>
          <w:i w:val="false"/>
          <w:color w:val="000000"/>
          <w:sz w:val="28"/>
        </w:rPr>
        <w:t xml:space="preserve"> исключить;</w:t>
      </w:r>
    </w:p>
    <w:bookmarkEnd w:id="1145"/>
    <w:bookmarkStart w:name="z1210" w:id="114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главу 5</w:t>
      </w:r>
      <w:r>
        <w:rPr>
          <w:rFonts w:ascii="Times New Roman"/>
          <w:b w:val="false"/>
          <w:i w:val="false"/>
          <w:color w:val="000000"/>
          <w:sz w:val="28"/>
        </w:rPr>
        <w:t xml:space="preserve"> дополнить статьей 25-6 следующего содержания:</w:t>
      </w:r>
    </w:p>
    <w:bookmarkEnd w:id="1146"/>
    <w:bookmarkStart w:name="z1211" w:id="1147"/>
    <w:p>
      <w:pPr>
        <w:spacing w:after="0"/>
        <w:ind w:left="0"/>
        <w:jc w:val="both"/>
      </w:pPr>
      <w:r>
        <w:rPr>
          <w:rFonts w:ascii="Times New Roman"/>
          <w:b w:val="false"/>
          <w:i w:val="false"/>
          <w:color w:val="000000"/>
          <w:sz w:val="28"/>
        </w:rPr>
        <w:t>
      "Статья 25-6. Порядок проведения государственного контроля в сфере развития языков</w:t>
      </w:r>
    </w:p>
    <w:bookmarkEnd w:id="1147"/>
    <w:bookmarkStart w:name="z1212" w:id="1148"/>
    <w:p>
      <w:pPr>
        <w:spacing w:after="0"/>
        <w:ind w:left="0"/>
        <w:jc w:val="both"/>
      </w:pPr>
      <w:r>
        <w:rPr>
          <w:rFonts w:ascii="Times New Roman"/>
          <w:b w:val="false"/>
          <w:i w:val="false"/>
          <w:color w:val="000000"/>
          <w:sz w:val="28"/>
        </w:rPr>
        <w:t>
      1. Государственный контроль в форме проверок проводят уполномоченный орган в сфере развития языков и местный исполнительный орган области, города республиканского значения и столицы.</w:t>
      </w:r>
    </w:p>
    <w:bookmarkEnd w:id="1148"/>
    <w:bookmarkStart w:name="z1213" w:id="1149"/>
    <w:p>
      <w:pPr>
        <w:spacing w:after="0"/>
        <w:ind w:left="0"/>
        <w:jc w:val="both"/>
      </w:pPr>
      <w:r>
        <w:rPr>
          <w:rFonts w:ascii="Times New Roman"/>
          <w:b w:val="false"/>
          <w:i w:val="false"/>
          <w:color w:val="000000"/>
          <w:sz w:val="28"/>
        </w:rPr>
        <w:t xml:space="preserve">
      Субъектами государственного контроля в сфере развития языков являются государственные органы, указанные в подпункте 3) </w:t>
      </w:r>
      <w:r>
        <w:rPr>
          <w:rFonts w:ascii="Times New Roman"/>
          <w:b w:val="false"/>
          <w:i w:val="false"/>
          <w:color w:val="000000"/>
          <w:sz w:val="28"/>
        </w:rPr>
        <w:t>статьи 25</w:t>
      </w:r>
      <w:r>
        <w:rPr>
          <w:rFonts w:ascii="Times New Roman"/>
          <w:b w:val="false"/>
          <w:i w:val="false"/>
          <w:color w:val="000000"/>
          <w:sz w:val="28"/>
        </w:rPr>
        <w:t xml:space="preserve"> и подпункте 2) </w:t>
      </w:r>
      <w:r>
        <w:rPr>
          <w:rFonts w:ascii="Times New Roman"/>
          <w:b w:val="false"/>
          <w:i w:val="false"/>
          <w:color w:val="000000"/>
          <w:sz w:val="28"/>
        </w:rPr>
        <w:t>статьи 25-2</w:t>
      </w:r>
      <w:r>
        <w:rPr>
          <w:rFonts w:ascii="Times New Roman"/>
          <w:b w:val="false"/>
          <w:i w:val="false"/>
          <w:color w:val="000000"/>
          <w:sz w:val="28"/>
        </w:rPr>
        <w:t xml:space="preserve"> настоящего Закона (далее – проверяемые субъекты). </w:t>
      </w:r>
    </w:p>
    <w:bookmarkEnd w:id="1149"/>
    <w:bookmarkStart w:name="z1214" w:id="1150"/>
    <w:p>
      <w:pPr>
        <w:spacing w:after="0"/>
        <w:ind w:left="0"/>
        <w:jc w:val="both"/>
      </w:pPr>
      <w:r>
        <w:rPr>
          <w:rFonts w:ascii="Times New Roman"/>
          <w:b w:val="false"/>
          <w:i w:val="false"/>
          <w:color w:val="000000"/>
          <w:sz w:val="28"/>
        </w:rPr>
        <w:t xml:space="preserve">
      Проверка в отношении Национального Банка Республики Казахстан осуществляется при соблюдении требований,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w:t>
      </w:r>
    </w:p>
    <w:bookmarkEnd w:id="1150"/>
    <w:bookmarkStart w:name="z1215" w:id="1151"/>
    <w:p>
      <w:pPr>
        <w:spacing w:after="0"/>
        <w:ind w:left="0"/>
        <w:jc w:val="both"/>
      </w:pPr>
      <w:r>
        <w:rPr>
          <w:rFonts w:ascii="Times New Roman"/>
          <w:b w:val="false"/>
          <w:i w:val="false"/>
          <w:color w:val="000000"/>
          <w:sz w:val="28"/>
        </w:rPr>
        <w:t xml:space="preserve">
      Проверки делятся на периодические и внеплановые. </w:t>
      </w:r>
    </w:p>
    <w:bookmarkEnd w:id="1151"/>
    <w:bookmarkStart w:name="z1216" w:id="1152"/>
    <w:p>
      <w:pPr>
        <w:spacing w:after="0"/>
        <w:ind w:left="0"/>
        <w:jc w:val="both"/>
      </w:pPr>
      <w:r>
        <w:rPr>
          <w:rFonts w:ascii="Times New Roman"/>
          <w:b w:val="false"/>
          <w:i w:val="false"/>
          <w:color w:val="000000"/>
          <w:sz w:val="28"/>
        </w:rPr>
        <w:t xml:space="preserve">
      Проверки проводятся с посещением проверяемого субъекта. </w:t>
      </w:r>
    </w:p>
    <w:bookmarkEnd w:id="1152"/>
    <w:bookmarkStart w:name="z1217" w:id="1153"/>
    <w:p>
      <w:pPr>
        <w:spacing w:after="0"/>
        <w:ind w:left="0"/>
        <w:jc w:val="both"/>
      </w:pPr>
      <w:r>
        <w:rPr>
          <w:rFonts w:ascii="Times New Roman"/>
          <w:b w:val="false"/>
          <w:i w:val="false"/>
          <w:color w:val="000000"/>
          <w:sz w:val="28"/>
        </w:rPr>
        <w:t>
      2. Основанием для включения проверяемого субъекта в полугодовой план проведения периодической проверки является критерий, утвержденный уполномоченным органом в сфере развития языков, а также следующие источники информации:</w:t>
      </w:r>
    </w:p>
    <w:bookmarkEnd w:id="1153"/>
    <w:bookmarkStart w:name="z1218" w:id="1154"/>
    <w:p>
      <w:pPr>
        <w:spacing w:after="0"/>
        <w:ind w:left="0"/>
        <w:jc w:val="both"/>
      </w:pPr>
      <w:r>
        <w:rPr>
          <w:rFonts w:ascii="Times New Roman"/>
          <w:b w:val="false"/>
          <w:i w:val="false"/>
          <w:color w:val="000000"/>
          <w:sz w:val="28"/>
        </w:rPr>
        <w:t>
      1) результаты предыдущих проверок;</w:t>
      </w:r>
    </w:p>
    <w:bookmarkEnd w:id="1154"/>
    <w:bookmarkStart w:name="z1219" w:id="1155"/>
    <w:p>
      <w:pPr>
        <w:spacing w:after="0"/>
        <w:ind w:left="0"/>
        <w:jc w:val="both"/>
      </w:pPr>
      <w:r>
        <w:rPr>
          <w:rFonts w:ascii="Times New Roman"/>
          <w:b w:val="false"/>
          <w:i w:val="false"/>
          <w:color w:val="000000"/>
          <w:sz w:val="28"/>
        </w:rPr>
        <w:t>
      2) результаты мониторинга отчетности и сведений;</w:t>
      </w:r>
    </w:p>
    <w:bookmarkEnd w:id="1155"/>
    <w:bookmarkStart w:name="z1220" w:id="1156"/>
    <w:p>
      <w:pPr>
        <w:spacing w:after="0"/>
        <w:ind w:left="0"/>
        <w:jc w:val="both"/>
      </w:pPr>
      <w:r>
        <w:rPr>
          <w:rFonts w:ascii="Times New Roman"/>
          <w:b w:val="false"/>
          <w:i w:val="false"/>
          <w:color w:val="000000"/>
          <w:sz w:val="28"/>
        </w:rPr>
        <w:t>
      3) результаты анализа интернет-ресурсов государственных органов.</w:t>
      </w:r>
    </w:p>
    <w:bookmarkEnd w:id="1156"/>
    <w:bookmarkStart w:name="z1221" w:id="1157"/>
    <w:p>
      <w:pPr>
        <w:spacing w:after="0"/>
        <w:ind w:left="0"/>
        <w:jc w:val="both"/>
      </w:pPr>
      <w:r>
        <w:rPr>
          <w:rFonts w:ascii="Times New Roman"/>
          <w:b w:val="false"/>
          <w:i w:val="false"/>
          <w:color w:val="000000"/>
          <w:sz w:val="28"/>
        </w:rPr>
        <w:t>
      Периодические проверки проводятся не чаще одного раза в год в соответствии с полугодовым планом проведения периодических проверок, утвержденным первым руководителем уполномоченного органа в сфере развития языков и акимом области, города республиканского значения и столицы.</w:t>
      </w:r>
    </w:p>
    <w:bookmarkEnd w:id="1157"/>
    <w:bookmarkStart w:name="z1222" w:id="1158"/>
    <w:p>
      <w:pPr>
        <w:spacing w:after="0"/>
        <w:ind w:left="0"/>
        <w:jc w:val="both"/>
      </w:pPr>
      <w:r>
        <w:rPr>
          <w:rFonts w:ascii="Times New Roman"/>
          <w:b w:val="false"/>
          <w:i w:val="false"/>
          <w:color w:val="000000"/>
          <w:sz w:val="28"/>
        </w:rPr>
        <w:t>
      Полугодовой план проведения периодических проверок утверждается не позднее 1 декабря года, предшествующего году проведения периодической проверки, и не позднее 1 июня текущего календарного года и размещается на интернет-ресурсах в срок до 20 декабря года, предшествующего году проведения периодической проверки, и до 20 июня текущего календарного года.</w:t>
      </w:r>
    </w:p>
    <w:bookmarkEnd w:id="1158"/>
    <w:bookmarkStart w:name="z1223" w:id="1159"/>
    <w:p>
      <w:pPr>
        <w:spacing w:after="0"/>
        <w:ind w:left="0"/>
        <w:jc w:val="both"/>
      </w:pPr>
      <w:r>
        <w:rPr>
          <w:rFonts w:ascii="Times New Roman"/>
          <w:b w:val="false"/>
          <w:i w:val="false"/>
          <w:color w:val="000000"/>
          <w:sz w:val="28"/>
        </w:rPr>
        <w:t>
      Полугодовой план проведения периодической проверки включает:</w:t>
      </w:r>
    </w:p>
    <w:bookmarkEnd w:id="1159"/>
    <w:bookmarkStart w:name="z1224" w:id="1160"/>
    <w:p>
      <w:pPr>
        <w:spacing w:after="0"/>
        <w:ind w:left="0"/>
        <w:jc w:val="both"/>
      </w:pPr>
      <w:r>
        <w:rPr>
          <w:rFonts w:ascii="Times New Roman"/>
          <w:b w:val="false"/>
          <w:i w:val="false"/>
          <w:color w:val="000000"/>
          <w:sz w:val="28"/>
        </w:rPr>
        <w:t>
      1) номер и дату утверждения плана;</w:t>
      </w:r>
    </w:p>
    <w:bookmarkEnd w:id="1160"/>
    <w:bookmarkStart w:name="z1225" w:id="1161"/>
    <w:p>
      <w:pPr>
        <w:spacing w:after="0"/>
        <w:ind w:left="0"/>
        <w:jc w:val="both"/>
      </w:pPr>
      <w:r>
        <w:rPr>
          <w:rFonts w:ascii="Times New Roman"/>
          <w:b w:val="false"/>
          <w:i w:val="false"/>
          <w:color w:val="000000"/>
          <w:sz w:val="28"/>
        </w:rPr>
        <w:t>
      2) наименование государственного органа;</w:t>
      </w:r>
    </w:p>
    <w:bookmarkEnd w:id="1161"/>
    <w:bookmarkStart w:name="z1226" w:id="1162"/>
    <w:p>
      <w:pPr>
        <w:spacing w:after="0"/>
        <w:ind w:left="0"/>
        <w:jc w:val="both"/>
      </w:pPr>
      <w:r>
        <w:rPr>
          <w:rFonts w:ascii="Times New Roman"/>
          <w:b w:val="false"/>
          <w:i w:val="false"/>
          <w:color w:val="000000"/>
          <w:sz w:val="28"/>
        </w:rPr>
        <w:t>
      3) наименование проверяемого субъекта;</w:t>
      </w:r>
    </w:p>
    <w:bookmarkEnd w:id="1162"/>
    <w:bookmarkStart w:name="z1227" w:id="1163"/>
    <w:p>
      <w:pPr>
        <w:spacing w:after="0"/>
        <w:ind w:left="0"/>
        <w:jc w:val="both"/>
      </w:pPr>
      <w:r>
        <w:rPr>
          <w:rFonts w:ascii="Times New Roman"/>
          <w:b w:val="false"/>
          <w:i w:val="false"/>
          <w:color w:val="000000"/>
          <w:sz w:val="28"/>
        </w:rPr>
        <w:t>
      4) место нахождения проверяемого субъекта (объекта);</w:t>
      </w:r>
    </w:p>
    <w:bookmarkEnd w:id="1163"/>
    <w:bookmarkStart w:name="z1228" w:id="1164"/>
    <w:p>
      <w:pPr>
        <w:spacing w:after="0"/>
        <w:ind w:left="0"/>
        <w:jc w:val="both"/>
      </w:pPr>
      <w:r>
        <w:rPr>
          <w:rFonts w:ascii="Times New Roman"/>
          <w:b w:val="false"/>
          <w:i w:val="false"/>
          <w:color w:val="000000"/>
          <w:sz w:val="28"/>
        </w:rPr>
        <w:t>
      5) сроки проведения проверки;</w:t>
      </w:r>
    </w:p>
    <w:bookmarkEnd w:id="1164"/>
    <w:bookmarkStart w:name="z1229" w:id="1165"/>
    <w:p>
      <w:pPr>
        <w:spacing w:after="0"/>
        <w:ind w:left="0"/>
        <w:jc w:val="both"/>
      </w:pPr>
      <w:r>
        <w:rPr>
          <w:rFonts w:ascii="Times New Roman"/>
          <w:b w:val="false"/>
          <w:i w:val="false"/>
          <w:color w:val="000000"/>
          <w:sz w:val="28"/>
        </w:rPr>
        <w:t>
      6) подпись лица, уполномоченного подписывать план.</w:t>
      </w:r>
    </w:p>
    <w:bookmarkEnd w:id="1165"/>
    <w:bookmarkStart w:name="z1230" w:id="1166"/>
    <w:p>
      <w:pPr>
        <w:spacing w:after="0"/>
        <w:ind w:left="0"/>
        <w:jc w:val="both"/>
      </w:pPr>
      <w:r>
        <w:rPr>
          <w:rFonts w:ascii="Times New Roman"/>
          <w:b w:val="false"/>
          <w:i w:val="false"/>
          <w:color w:val="000000"/>
          <w:sz w:val="28"/>
        </w:rPr>
        <w:t>
      Внесение изменений и дополнений в полугодовой план проведения периодических проверок осуществляется в случаях ликвидации, реорганизации субъекта контроля, изменения его наименования или перераспределения полномочий между субъектами контроля, а также в случае возникновения чрезвычайной ситуации природного и техногенного характера, введения режима чрезвычайного положения в случаях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bookmarkEnd w:id="1166"/>
    <w:bookmarkStart w:name="z1231" w:id="1167"/>
    <w:p>
      <w:pPr>
        <w:spacing w:after="0"/>
        <w:ind w:left="0"/>
        <w:jc w:val="both"/>
      </w:pPr>
      <w:r>
        <w:rPr>
          <w:rFonts w:ascii="Times New Roman"/>
          <w:b w:val="false"/>
          <w:i w:val="false"/>
          <w:color w:val="000000"/>
          <w:sz w:val="28"/>
        </w:rPr>
        <w:t>
      При наступлении случаев, указанных в части пятой настоящего пункта, периодическая проверка может быть продлена либо приостановлена.</w:t>
      </w:r>
    </w:p>
    <w:bookmarkEnd w:id="1167"/>
    <w:bookmarkStart w:name="z1232" w:id="1168"/>
    <w:p>
      <w:pPr>
        <w:spacing w:after="0"/>
        <w:ind w:left="0"/>
        <w:jc w:val="both"/>
      </w:pPr>
      <w:r>
        <w:rPr>
          <w:rFonts w:ascii="Times New Roman"/>
          <w:b w:val="false"/>
          <w:i w:val="false"/>
          <w:color w:val="000000"/>
          <w:sz w:val="28"/>
        </w:rPr>
        <w:t>
      3. Внеплановая проверка проводится:</w:t>
      </w:r>
    </w:p>
    <w:bookmarkEnd w:id="1168"/>
    <w:bookmarkStart w:name="z1233" w:id="1169"/>
    <w:p>
      <w:pPr>
        <w:spacing w:after="0"/>
        <w:ind w:left="0"/>
        <w:jc w:val="both"/>
      </w:pPr>
      <w:r>
        <w:rPr>
          <w:rFonts w:ascii="Times New Roman"/>
          <w:b w:val="false"/>
          <w:i w:val="false"/>
          <w:color w:val="000000"/>
          <w:sz w:val="28"/>
        </w:rPr>
        <w:t>
      1) при наличии подтвержденных обращений, поступивших от физических и юридических лиц, о нарушении требований законодательства Республики Казахстан о языках;</w:t>
      </w:r>
    </w:p>
    <w:bookmarkEnd w:id="1169"/>
    <w:bookmarkStart w:name="z1234" w:id="1170"/>
    <w:p>
      <w:pPr>
        <w:spacing w:after="0"/>
        <w:ind w:left="0"/>
        <w:jc w:val="both"/>
      </w:pPr>
      <w:r>
        <w:rPr>
          <w:rFonts w:ascii="Times New Roman"/>
          <w:b w:val="false"/>
          <w:i w:val="false"/>
          <w:color w:val="000000"/>
          <w:sz w:val="28"/>
        </w:rPr>
        <w:t>
      2) в целях проведения контроля исполнения требований об устранении выявленных нарушений, указанных в акте о результатах проверки;</w:t>
      </w:r>
    </w:p>
    <w:bookmarkEnd w:id="1170"/>
    <w:bookmarkStart w:name="z1235" w:id="1171"/>
    <w:p>
      <w:pPr>
        <w:spacing w:after="0"/>
        <w:ind w:left="0"/>
        <w:jc w:val="both"/>
      </w:pPr>
      <w:r>
        <w:rPr>
          <w:rFonts w:ascii="Times New Roman"/>
          <w:b w:val="false"/>
          <w:i w:val="false"/>
          <w:color w:val="000000"/>
          <w:sz w:val="28"/>
        </w:rPr>
        <w:t>
      3) по поручению прокурора.</w:t>
      </w:r>
    </w:p>
    <w:bookmarkEnd w:id="1171"/>
    <w:bookmarkStart w:name="z1236" w:id="1172"/>
    <w:p>
      <w:pPr>
        <w:spacing w:after="0"/>
        <w:ind w:left="0"/>
        <w:jc w:val="both"/>
      </w:pPr>
      <w:r>
        <w:rPr>
          <w:rFonts w:ascii="Times New Roman"/>
          <w:b w:val="false"/>
          <w:i w:val="false"/>
          <w:color w:val="000000"/>
          <w:sz w:val="28"/>
        </w:rPr>
        <w:t>
      Внеплановые проверки не проводятся в случаях анонимных обращений. Внеплановой проверке подлежат факты и обстоятельства, выявленные в отношении проверяемых субъектов и послужившие основанием для назначения внеплановой проверки.</w:t>
      </w:r>
    </w:p>
    <w:bookmarkEnd w:id="1172"/>
    <w:bookmarkStart w:name="z1237" w:id="1173"/>
    <w:p>
      <w:pPr>
        <w:spacing w:after="0"/>
        <w:ind w:left="0"/>
        <w:jc w:val="both"/>
      </w:pPr>
      <w:r>
        <w:rPr>
          <w:rFonts w:ascii="Times New Roman"/>
          <w:b w:val="false"/>
          <w:i w:val="false"/>
          <w:color w:val="000000"/>
          <w:sz w:val="28"/>
        </w:rPr>
        <w:t xml:space="preserve">
      4. Должностное лицо уполномоченного органа в сфере развития языков и местного исполнительного органа области, города республиканского значения и столицы при проведении проверки имеет право: </w:t>
      </w:r>
    </w:p>
    <w:bookmarkEnd w:id="1173"/>
    <w:bookmarkStart w:name="z1238" w:id="1174"/>
    <w:p>
      <w:pPr>
        <w:spacing w:after="0"/>
        <w:ind w:left="0"/>
        <w:jc w:val="both"/>
      </w:pPr>
      <w:r>
        <w:rPr>
          <w:rFonts w:ascii="Times New Roman"/>
          <w:b w:val="false"/>
          <w:i w:val="false"/>
          <w:color w:val="000000"/>
          <w:sz w:val="28"/>
        </w:rPr>
        <w:t xml:space="preserve">
      1) беспрепятственного доступа на территорию и в помещения проверяемого субъекта (объекта) в соответствии с предметом проверки при предъявлении документов, указанных в пункте 8 настоящей статьи; </w:t>
      </w:r>
    </w:p>
    <w:bookmarkEnd w:id="1174"/>
    <w:bookmarkStart w:name="z1239" w:id="1175"/>
    <w:p>
      <w:pPr>
        <w:spacing w:after="0"/>
        <w:ind w:left="0"/>
        <w:jc w:val="both"/>
      </w:pPr>
      <w:r>
        <w:rPr>
          <w:rFonts w:ascii="Times New Roman"/>
          <w:b w:val="false"/>
          <w:i w:val="false"/>
          <w:color w:val="000000"/>
          <w:sz w:val="28"/>
        </w:rPr>
        <w:t>
      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w:t>
      </w:r>
    </w:p>
    <w:bookmarkEnd w:id="1175"/>
    <w:bookmarkStart w:name="z1240" w:id="1176"/>
    <w:p>
      <w:pPr>
        <w:spacing w:after="0"/>
        <w:ind w:left="0"/>
        <w:jc w:val="both"/>
      </w:pPr>
      <w:r>
        <w:rPr>
          <w:rFonts w:ascii="Times New Roman"/>
          <w:b w:val="false"/>
          <w:i w:val="false"/>
          <w:color w:val="000000"/>
          <w:sz w:val="28"/>
        </w:rPr>
        <w:t>
      3) осуществлять аудио-, фото- и видеосъемку;</w:t>
      </w:r>
    </w:p>
    <w:bookmarkEnd w:id="1176"/>
    <w:bookmarkStart w:name="z1241" w:id="1177"/>
    <w:p>
      <w:pPr>
        <w:spacing w:after="0"/>
        <w:ind w:left="0"/>
        <w:jc w:val="both"/>
      </w:pPr>
      <w:r>
        <w:rPr>
          <w:rFonts w:ascii="Times New Roman"/>
          <w:b w:val="false"/>
          <w:i w:val="false"/>
          <w:color w:val="000000"/>
          <w:sz w:val="28"/>
        </w:rPr>
        <w:t>
      4) привлекать специалистов, консультантов и экспертов государственных органов и подведомственных организаций и иных организаций.</w:t>
      </w:r>
    </w:p>
    <w:bookmarkEnd w:id="1177"/>
    <w:bookmarkStart w:name="z1242" w:id="1178"/>
    <w:p>
      <w:pPr>
        <w:spacing w:after="0"/>
        <w:ind w:left="0"/>
        <w:jc w:val="both"/>
      </w:pPr>
      <w:r>
        <w:rPr>
          <w:rFonts w:ascii="Times New Roman"/>
          <w:b w:val="false"/>
          <w:i w:val="false"/>
          <w:color w:val="000000"/>
          <w:sz w:val="28"/>
        </w:rPr>
        <w:t>
      5. Проверяемые субъекты либо их уполномоченные представители при проведении проверки вправе:</w:t>
      </w:r>
    </w:p>
    <w:bookmarkEnd w:id="1178"/>
    <w:bookmarkStart w:name="z1243" w:id="1179"/>
    <w:p>
      <w:pPr>
        <w:spacing w:after="0"/>
        <w:ind w:left="0"/>
        <w:jc w:val="both"/>
      </w:pPr>
      <w:r>
        <w:rPr>
          <w:rFonts w:ascii="Times New Roman"/>
          <w:b w:val="false"/>
          <w:i w:val="false"/>
          <w:color w:val="000000"/>
          <w:sz w:val="28"/>
        </w:rPr>
        <w:t>
      1) не допускать к проверке должностное лицо уполномоченного органа в сфере развития языков и местного исполнительного органа области, города республиканского значения и столицы, прибывшее для проведения проверки, в случаях:</w:t>
      </w:r>
    </w:p>
    <w:bookmarkEnd w:id="1179"/>
    <w:bookmarkStart w:name="z1244" w:id="1180"/>
    <w:p>
      <w:pPr>
        <w:spacing w:after="0"/>
        <w:ind w:left="0"/>
        <w:jc w:val="both"/>
      </w:pPr>
      <w:r>
        <w:rPr>
          <w:rFonts w:ascii="Times New Roman"/>
          <w:b w:val="false"/>
          <w:i w:val="false"/>
          <w:color w:val="000000"/>
          <w:sz w:val="28"/>
        </w:rPr>
        <w:t>
      превышения либо истечения указанных в акте о назначении проверки (дополнительном акте о продлении срока при его наличии) сроков, не соответствующих срокам, установленным настоящей статьей;</w:t>
      </w:r>
    </w:p>
    <w:bookmarkEnd w:id="1180"/>
    <w:bookmarkStart w:name="z1245" w:id="1181"/>
    <w:p>
      <w:pPr>
        <w:spacing w:after="0"/>
        <w:ind w:left="0"/>
        <w:jc w:val="both"/>
      </w:pPr>
      <w:r>
        <w:rPr>
          <w:rFonts w:ascii="Times New Roman"/>
          <w:b w:val="false"/>
          <w:i w:val="false"/>
          <w:color w:val="000000"/>
          <w:sz w:val="28"/>
        </w:rPr>
        <w:t>
      отсутствия документов, предусмотренных пунктом 8 настоящей статьи;</w:t>
      </w:r>
    </w:p>
    <w:bookmarkEnd w:id="1181"/>
    <w:bookmarkStart w:name="z1246" w:id="1182"/>
    <w:p>
      <w:pPr>
        <w:spacing w:after="0"/>
        <w:ind w:left="0"/>
        <w:jc w:val="both"/>
      </w:pPr>
      <w:r>
        <w:rPr>
          <w:rFonts w:ascii="Times New Roman"/>
          <w:b w:val="false"/>
          <w:i w:val="false"/>
          <w:color w:val="000000"/>
          <w:sz w:val="28"/>
        </w:rPr>
        <w:t>
      2) обжаловать акт о результатах проверки в порядке, установленном законодательством Республики Казахстан.</w:t>
      </w:r>
    </w:p>
    <w:bookmarkEnd w:id="1182"/>
    <w:bookmarkStart w:name="z1247" w:id="1183"/>
    <w:p>
      <w:pPr>
        <w:spacing w:after="0"/>
        <w:ind w:left="0"/>
        <w:jc w:val="both"/>
      </w:pPr>
      <w:r>
        <w:rPr>
          <w:rFonts w:ascii="Times New Roman"/>
          <w:b w:val="false"/>
          <w:i w:val="false"/>
          <w:color w:val="000000"/>
          <w:sz w:val="28"/>
        </w:rPr>
        <w:t>
      6. Проверяемые субъекты либо их уполномоченные представители при проведении проверки обязаны:</w:t>
      </w:r>
    </w:p>
    <w:bookmarkEnd w:id="1183"/>
    <w:bookmarkStart w:name="z1248" w:id="1184"/>
    <w:p>
      <w:pPr>
        <w:spacing w:after="0"/>
        <w:ind w:left="0"/>
        <w:jc w:val="both"/>
      </w:pPr>
      <w:r>
        <w:rPr>
          <w:rFonts w:ascii="Times New Roman"/>
          <w:b w:val="false"/>
          <w:i w:val="false"/>
          <w:color w:val="000000"/>
          <w:sz w:val="28"/>
        </w:rPr>
        <w:t>
      1) обеспечить беспрепятственный доступ должностного лица уполномоченного органа в сфере развития языков и местного исполнительного органа области, города республиканского значения, столицы на территорию и в помещения проверяемого субъекта (объекта);</w:t>
      </w:r>
    </w:p>
    <w:bookmarkEnd w:id="1184"/>
    <w:bookmarkStart w:name="z1249" w:id="1185"/>
    <w:p>
      <w:pPr>
        <w:spacing w:after="0"/>
        <w:ind w:left="0"/>
        <w:jc w:val="both"/>
      </w:pPr>
      <w:r>
        <w:rPr>
          <w:rFonts w:ascii="Times New Roman"/>
          <w:b w:val="false"/>
          <w:i w:val="false"/>
          <w:color w:val="000000"/>
          <w:sz w:val="28"/>
        </w:rPr>
        <w:t>
      2) представлять должностному лицу уполномоченного органа в сфере развития языков и местного исполнительного органа области, города республиканского значения, столицы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w:t>
      </w:r>
    </w:p>
    <w:bookmarkEnd w:id="1185"/>
    <w:bookmarkStart w:name="z1250" w:id="1186"/>
    <w:p>
      <w:pPr>
        <w:spacing w:after="0"/>
        <w:ind w:left="0"/>
        <w:jc w:val="both"/>
      </w:pPr>
      <w:r>
        <w:rPr>
          <w:rFonts w:ascii="Times New Roman"/>
          <w:b w:val="false"/>
          <w:i w:val="false"/>
          <w:color w:val="000000"/>
          <w:sz w:val="28"/>
        </w:rPr>
        <w:t>
      3) сделать отметку о получении акта о назначении проверки, о результатах проверки в день окончания проверки.</w:t>
      </w:r>
    </w:p>
    <w:bookmarkEnd w:id="1186"/>
    <w:bookmarkStart w:name="z1251" w:id="1187"/>
    <w:p>
      <w:pPr>
        <w:spacing w:after="0"/>
        <w:ind w:left="0"/>
        <w:jc w:val="both"/>
      </w:pPr>
      <w:r>
        <w:rPr>
          <w:rFonts w:ascii="Times New Roman"/>
          <w:b w:val="false"/>
          <w:i w:val="false"/>
          <w:color w:val="000000"/>
          <w:sz w:val="28"/>
        </w:rPr>
        <w:t xml:space="preserve">
      7. Проверка проводится на основании акта о назначении проверки. </w:t>
      </w:r>
    </w:p>
    <w:bookmarkEnd w:id="1187"/>
    <w:bookmarkStart w:name="z1252" w:id="1188"/>
    <w:p>
      <w:pPr>
        <w:spacing w:after="0"/>
        <w:ind w:left="0"/>
        <w:jc w:val="both"/>
      </w:pPr>
      <w:r>
        <w:rPr>
          <w:rFonts w:ascii="Times New Roman"/>
          <w:b w:val="false"/>
          <w:i w:val="false"/>
          <w:color w:val="000000"/>
          <w:sz w:val="28"/>
        </w:rPr>
        <w:t>
      В акте о назначении проверки указываются:</w:t>
      </w:r>
    </w:p>
    <w:bookmarkEnd w:id="1188"/>
    <w:bookmarkStart w:name="z1253" w:id="1189"/>
    <w:p>
      <w:pPr>
        <w:spacing w:after="0"/>
        <w:ind w:left="0"/>
        <w:jc w:val="both"/>
      </w:pPr>
      <w:r>
        <w:rPr>
          <w:rFonts w:ascii="Times New Roman"/>
          <w:b w:val="false"/>
          <w:i w:val="false"/>
          <w:color w:val="000000"/>
          <w:sz w:val="28"/>
        </w:rPr>
        <w:t xml:space="preserve">
      1) дата и номер акта; </w:t>
      </w:r>
    </w:p>
    <w:bookmarkEnd w:id="1189"/>
    <w:bookmarkStart w:name="z1254" w:id="1190"/>
    <w:p>
      <w:pPr>
        <w:spacing w:after="0"/>
        <w:ind w:left="0"/>
        <w:jc w:val="both"/>
      </w:pPr>
      <w:r>
        <w:rPr>
          <w:rFonts w:ascii="Times New Roman"/>
          <w:b w:val="false"/>
          <w:i w:val="false"/>
          <w:color w:val="000000"/>
          <w:sz w:val="28"/>
        </w:rPr>
        <w:t>
      2) наименование государственного органа;</w:t>
      </w:r>
    </w:p>
    <w:bookmarkEnd w:id="1190"/>
    <w:bookmarkStart w:name="z1255" w:id="1191"/>
    <w:p>
      <w:pPr>
        <w:spacing w:after="0"/>
        <w:ind w:left="0"/>
        <w:jc w:val="both"/>
      </w:pPr>
      <w:r>
        <w:rPr>
          <w:rFonts w:ascii="Times New Roman"/>
          <w:b w:val="false"/>
          <w:i w:val="false"/>
          <w:color w:val="000000"/>
          <w:sz w:val="28"/>
        </w:rPr>
        <w:t>
      3) фамилии, имена, отчества (если они указаны в документах, удостоверяющих личность) и должности лиц, уполномоченных на проведение проверки;</w:t>
      </w:r>
    </w:p>
    <w:bookmarkEnd w:id="1191"/>
    <w:bookmarkStart w:name="z1256" w:id="1192"/>
    <w:p>
      <w:pPr>
        <w:spacing w:after="0"/>
        <w:ind w:left="0"/>
        <w:jc w:val="both"/>
      </w:pPr>
      <w:r>
        <w:rPr>
          <w:rFonts w:ascii="Times New Roman"/>
          <w:b w:val="false"/>
          <w:i w:val="false"/>
          <w:color w:val="000000"/>
          <w:sz w:val="28"/>
        </w:rPr>
        <w:t>
      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bookmarkEnd w:id="1192"/>
    <w:bookmarkStart w:name="z1257" w:id="1193"/>
    <w:p>
      <w:pPr>
        <w:spacing w:after="0"/>
        <w:ind w:left="0"/>
        <w:jc w:val="both"/>
      </w:pPr>
      <w:r>
        <w:rPr>
          <w:rFonts w:ascii="Times New Roman"/>
          <w:b w:val="false"/>
          <w:i w:val="false"/>
          <w:color w:val="000000"/>
          <w:sz w:val="28"/>
        </w:rPr>
        <w:t>
      5) наименование проверяемого субъекта, его место нахождения;</w:t>
      </w:r>
    </w:p>
    <w:bookmarkEnd w:id="1193"/>
    <w:bookmarkStart w:name="z1258" w:id="1194"/>
    <w:p>
      <w:pPr>
        <w:spacing w:after="0"/>
        <w:ind w:left="0"/>
        <w:jc w:val="both"/>
      </w:pPr>
      <w:r>
        <w:rPr>
          <w:rFonts w:ascii="Times New Roman"/>
          <w:b w:val="false"/>
          <w:i w:val="false"/>
          <w:color w:val="000000"/>
          <w:sz w:val="28"/>
        </w:rPr>
        <w:t>
      6) предмет проверки;</w:t>
      </w:r>
    </w:p>
    <w:bookmarkEnd w:id="1194"/>
    <w:bookmarkStart w:name="z1259" w:id="1195"/>
    <w:p>
      <w:pPr>
        <w:spacing w:after="0"/>
        <w:ind w:left="0"/>
        <w:jc w:val="both"/>
      </w:pPr>
      <w:r>
        <w:rPr>
          <w:rFonts w:ascii="Times New Roman"/>
          <w:b w:val="false"/>
          <w:i w:val="false"/>
          <w:color w:val="000000"/>
          <w:sz w:val="28"/>
        </w:rPr>
        <w:t>
      7) вид проверки;</w:t>
      </w:r>
    </w:p>
    <w:bookmarkEnd w:id="1195"/>
    <w:bookmarkStart w:name="z1260" w:id="1196"/>
    <w:p>
      <w:pPr>
        <w:spacing w:after="0"/>
        <w:ind w:left="0"/>
        <w:jc w:val="both"/>
      </w:pPr>
      <w:r>
        <w:rPr>
          <w:rFonts w:ascii="Times New Roman"/>
          <w:b w:val="false"/>
          <w:i w:val="false"/>
          <w:color w:val="000000"/>
          <w:sz w:val="28"/>
        </w:rPr>
        <w:t>
      8) срок проведения проверки;</w:t>
      </w:r>
    </w:p>
    <w:bookmarkEnd w:id="1196"/>
    <w:bookmarkStart w:name="z1261" w:id="1197"/>
    <w:p>
      <w:pPr>
        <w:spacing w:after="0"/>
        <w:ind w:left="0"/>
        <w:jc w:val="both"/>
      </w:pPr>
      <w:r>
        <w:rPr>
          <w:rFonts w:ascii="Times New Roman"/>
          <w:b w:val="false"/>
          <w:i w:val="false"/>
          <w:color w:val="000000"/>
          <w:sz w:val="28"/>
        </w:rPr>
        <w:t>
      9) основания проведения проверки;</w:t>
      </w:r>
    </w:p>
    <w:bookmarkEnd w:id="1197"/>
    <w:bookmarkStart w:name="z1262" w:id="1198"/>
    <w:p>
      <w:pPr>
        <w:spacing w:after="0"/>
        <w:ind w:left="0"/>
        <w:jc w:val="both"/>
      </w:pPr>
      <w:r>
        <w:rPr>
          <w:rFonts w:ascii="Times New Roman"/>
          <w:b w:val="false"/>
          <w:i w:val="false"/>
          <w:color w:val="000000"/>
          <w:sz w:val="28"/>
        </w:rPr>
        <w:t>
      10) проверяемый период;</w:t>
      </w:r>
    </w:p>
    <w:bookmarkEnd w:id="1198"/>
    <w:bookmarkStart w:name="z1263" w:id="1199"/>
    <w:p>
      <w:pPr>
        <w:spacing w:after="0"/>
        <w:ind w:left="0"/>
        <w:jc w:val="both"/>
      </w:pPr>
      <w:r>
        <w:rPr>
          <w:rFonts w:ascii="Times New Roman"/>
          <w:b w:val="false"/>
          <w:i w:val="false"/>
          <w:color w:val="000000"/>
          <w:sz w:val="28"/>
        </w:rPr>
        <w:t>
      11) подпись руководителя проверяемого субъекта либо его уполномоченного лица о получении или об отказе от получения акта;</w:t>
      </w:r>
    </w:p>
    <w:bookmarkEnd w:id="1199"/>
    <w:bookmarkStart w:name="z1264" w:id="1200"/>
    <w:p>
      <w:pPr>
        <w:spacing w:after="0"/>
        <w:ind w:left="0"/>
        <w:jc w:val="both"/>
      </w:pPr>
      <w:r>
        <w:rPr>
          <w:rFonts w:ascii="Times New Roman"/>
          <w:b w:val="false"/>
          <w:i w:val="false"/>
          <w:color w:val="000000"/>
          <w:sz w:val="28"/>
        </w:rPr>
        <w:t>
      12) подпись лица, уполномоченного подписывать акт.</w:t>
      </w:r>
    </w:p>
    <w:bookmarkEnd w:id="1200"/>
    <w:bookmarkStart w:name="z1265" w:id="1201"/>
    <w:p>
      <w:pPr>
        <w:spacing w:after="0"/>
        <w:ind w:left="0"/>
        <w:jc w:val="both"/>
      </w:pPr>
      <w:r>
        <w:rPr>
          <w:rFonts w:ascii="Times New Roman"/>
          <w:b w:val="false"/>
          <w:i w:val="false"/>
          <w:color w:val="000000"/>
          <w:sz w:val="28"/>
        </w:rPr>
        <w:t>
      При проведении проверки уполномоченный орган в сфере развития языков и местный исполнительный орган области, города республиканского значения, столицы обязаны известить проверяемого субъекта о начале проведения проверки не менее чем за сутки до ее начала с указанием предмета проведения проверки.</w:t>
      </w:r>
    </w:p>
    <w:bookmarkEnd w:id="1201"/>
    <w:bookmarkStart w:name="z1266" w:id="1202"/>
    <w:p>
      <w:pPr>
        <w:spacing w:after="0"/>
        <w:ind w:left="0"/>
        <w:jc w:val="both"/>
      </w:pPr>
      <w:r>
        <w:rPr>
          <w:rFonts w:ascii="Times New Roman"/>
          <w:b w:val="false"/>
          <w:i w:val="false"/>
          <w:color w:val="000000"/>
          <w:sz w:val="28"/>
        </w:rPr>
        <w:t>
      Началом проведения проверки считается дата вручения проверяемому субъекту акта о назначении проверки.</w:t>
      </w:r>
    </w:p>
    <w:bookmarkEnd w:id="1202"/>
    <w:bookmarkStart w:name="z1267" w:id="1203"/>
    <w:p>
      <w:pPr>
        <w:spacing w:after="0"/>
        <w:ind w:left="0"/>
        <w:jc w:val="both"/>
      </w:pPr>
      <w:r>
        <w:rPr>
          <w:rFonts w:ascii="Times New Roman"/>
          <w:b w:val="false"/>
          <w:i w:val="false"/>
          <w:color w:val="000000"/>
          <w:sz w:val="28"/>
        </w:rPr>
        <w:t>
      8. Должностные лица уполномоченного органа в сфере развития языков и местного исполнительного органа области, города республиканского значения, столицы, прибывшие на проверку, обязаны предъявить проверяемому субъекту:</w:t>
      </w:r>
    </w:p>
    <w:bookmarkEnd w:id="1203"/>
    <w:bookmarkStart w:name="z1268" w:id="1204"/>
    <w:p>
      <w:pPr>
        <w:spacing w:after="0"/>
        <w:ind w:left="0"/>
        <w:jc w:val="both"/>
      </w:pPr>
      <w:r>
        <w:rPr>
          <w:rFonts w:ascii="Times New Roman"/>
          <w:b w:val="false"/>
          <w:i w:val="false"/>
          <w:color w:val="000000"/>
          <w:sz w:val="28"/>
        </w:rPr>
        <w:t>
      1) акт о назначении проверки;</w:t>
      </w:r>
    </w:p>
    <w:bookmarkEnd w:id="1204"/>
    <w:bookmarkStart w:name="z1269" w:id="1205"/>
    <w:p>
      <w:pPr>
        <w:spacing w:after="0"/>
        <w:ind w:left="0"/>
        <w:jc w:val="both"/>
      </w:pPr>
      <w:r>
        <w:rPr>
          <w:rFonts w:ascii="Times New Roman"/>
          <w:b w:val="false"/>
          <w:i w:val="false"/>
          <w:color w:val="000000"/>
          <w:sz w:val="28"/>
        </w:rPr>
        <w:t>
      2) служебное удостоверение (идентификационную карту);</w:t>
      </w:r>
    </w:p>
    <w:bookmarkEnd w:id="1205"/>
    <w:bookmarkStart w:name="z1270" w:id="1206"/>
    <w:p>
      <w:pPr>
        <w:spacing w:after="0"/>
        <w:ind w:left="0"/>
        <w:jc w:val="both"/>
      </w:pPr>
      <w:r>
        <w:rPr>
          <w:rFonts w:ascii="Times New Roman"/>
          <w:b w:val="false"/>
          <w:i w:val="false"/>
          <w:color w:val="000000"/>
          <w:sz w:val="28"/>
        </w:rPr>
        <w:t>
      3) при необходимости – разрешение компетентного органа на посещение режимных объектов.</w:t>
      </w:r>
    </w:p>
    <w:bookmarkEnd w:id="1206"/>
    <w:bookmarkStart w:name="z1271" w:id="1207"/>
    <w:p>
      <w:pPr>
        <w:spacing w:after="0"/>
        <w:ind w:left="0"/>
        <w:jc w:val="both"/>
      </w:pPr>
      <w:r>
        <w:rPr>
          <w:rFonts w:ascii="Times New Roman"/>
          <w:b w:val="false"/>
          <w:i w:val="false"/>
          <w:color w:val="000000"/>
          <w:sz w:val="28"/>
        </w:rPr>
        <w:t>
      9. Срок проведения проверки устанавливается с учетом предмета проверки, а также объема предстоящих работ и не должен превышать десять рабочих дней.</w:t>
      </w:r>
    </w:p>
    <w:bookmarkEnd w:id="1207"/>
    <w:bookmarkStart w:name="z1272" w:id="1208"/>
    <w:p>
      <w:pPr>
        <w:spacing w:after="0"/>
        <w:ind w:left="0"/>
        <w:jc w:val="both"/>
      </w:pPr>
      <w:r>
        <w:rPr>
          <w:rFonts w:ascii="Times New Roman"/>
          <w:b w:val="false"/>
          <w:i w:val="false"/>
          <w:color w:val="000000"/>
          <w:sz w:val="28"/>
        </w:rPr>
        <w:t>
      Срок проведения проверки может быть продлен только один раз не более чем на пятнадцать рабочих дней. Продление осуществляется решением руководства уполномоченного органа в сфере развития языков или местного исполнительного органа области, города республиканского значения, столицы.</w:t>
      </w:r>
    </w:p>
    <w:bookmarkEnd w:id="1208"/>
    <w:bookmarkStart w:name="z1273" w:id="1209"/>
    <w:p>
      <w:pPr>
        <w:spacing w:after="0"/>
        <w:ind w:left="0"/>
        <w:jc w:val="both"/>
      </w:pPr>
      <w:r>
        <w:rPr>
          <w:rFonts w:ascii="Times New Roman"/>
          <w:b w:val="false"/>
          <w:i w:val="false"/>
          <w:color w:val="000000"/>
          <w:sz w:val="28"/>
        </w:rPr>
        <w:t>
      Продление сроков проведения проверки оформляется дополнительным актом о продлении сроков проверки с уведомлением проверяемого субъекта, в котором указываются дата и номер предыдущего акта о назначении проверки и причины продления.</w:t>
      </w:r>
    </w:p>
    <w:bookmarkEnd w:id="1209"/>
    <w:bookmarkStart w:name="z1274" w:id="1210"/>
    <w:p>
      <w:pPr>
        <w:spacing w:after="0"/>
        <w:ind w:left="0"/>
        <w:jc w:val="both"/>
      </w:pPr>
      <w:r>
        <w:rPr>
          <w:rFonts w:ascii="Times New Roman"/>
          <w:b w:val="false"/>
          <w:i w:val="false"/>
          <w:color w:val="000000"/>
          <w:sz w:val="28"/>
        </w:rPr>
        <w:t>
      Уведомление о продлении сроков проверки вручается проверяемому субъекту за один рабочий день до продления с уведомлением о вручении.</w:t>
      </w:r>
    </w:p>
    <w:bookmarkEnd w:id="1210"/>
    <w:bookmarkStart w:name="z1275" w:id="1211"/>
    <w:p>
      <w:pPr>
        <w:spacing w:after="0"/>
        <w:ind w:left="0"/>
        <w:jc w:val="both"/>
      </w:pPr>
      <w:r>
        <w:rPr>
          <w:rFonts w:ascii="Times New Roman"/>
          <w:b w:val="false"/>
          <w:i w:val="false"/>
          <w:color w:val="000000"/>
          <w:sz w:val="28"/>
        </w:rPr>
        <w:t>
      10. По результатам проверки должностными лицами, осуществляющими проверку, составляется акт о результатах проверки.</w:t>
      </w:r>
    </w:p>
    <w:bookmarkEnd w:id="1211"/>
    <w:bookmarkStart w:name="z1276" w:id="1212"/>
    <w:p>
      <w:pPr>
        <w:spacing w:after="0"/>
        <w:ind w:left="0"/>
        <w:jc w:val="both"/>
      </w:pPr>
      <w:r>
        <w:rPr>
          <w:rFonts w:ascii="Times New Roman"/>
          <w:b w:val="false"/>
          <w:i w:val="false"/>
          <w:color w:val="000000"/>
          <w:sz w:val="28"/>
        </w:rPr>
        <w:t>
      Первый экземпляр акта о результатах проверки в электронной форме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второй экземпляр на бумажном носителе под роспись или в электронной форме вручается проверяемому субъекту (руководителю либо его уполномоченному лицу) для ознакомления и принятия мер по устранению выявленных нарушений и других действий, третий экземпляр остается у уполномоченного органа в сфере развития языков или местного исполнительного органа области, города республиканского значения, столицы.</w:t>
      </w:r>
    </w:p>
    <w:bookmarkEnd w:id="1212"/>
    <w:bookmarkStart w:name="z1277" w:id="1213"/>
    <w:p>
      <w:pPr>
        <w:spacing w:after="0"/>
        <w:ind w:left="0"/>
        <w:jc w:val="both"/>
      </w:pPr>
      <w:r>
        <w:rPr>
          <w:rFonts w:ascii="Times New Roman"/>
          <w:b w:val="false"/>
          <w:i w:val="false"/>
          <w:color w:val="000000"/>
          <w:sz w:val="28"/>
        </w:rPr>
        <w:t>
      11. В акте о результатах проверки указываются:</w:t>
      </w:r>
    </w:p>
    <w:bookmarkEnd w:id="1213"/>
    <w:bookmarkStart w:name="z1278" w:id="1214"/>
    <w:p>
      <w:pPr>
        <w:spacing w:after="0"/>
        <w:ind w:left="0"/>
        <w:jc w:val="both"/>
      </w:pPr>
      <w:r>
        <w:rPr>
          <w:rFonts w:ascii="Times New Roman"/>
          <w:b w:val="false"/>
          <w:i w:val="false"/>
          <w:color w:val="000000"/>
          <w:sz w:val="28"/>
        </w:rPr>
        <w:t>
      1) дата, время и место составления акта;</w:t>
      </w:r>
    </w:p>
    <w:bookmarkEnd w:id="1214"/>
    <w:bookmarkStart w:name="z1279" w:id="1215"/>
    <w:p>
      <w:pPr>
        <w:spacing w:after="0"/>
        <w:ind w:left="0"/>
        <w:jc w:val="both"/>
      </w:pPr>
      <w:r>
        <w:rPr>
          <w:rFonts w:ascii="Times New Roman"/>
          <w:b w:val="false"/>
          <w:i w:val="false"/>
          <w:color w:val="000000"/>
          <w:sz w:val="28"/>
        </w:rPr>
        <w:t>
      2) наименование государственного органа;</w:t>
      </w:r>
    </w:p>
    <w:bookmarkEnd w:id="1215"/>
    <w:bookmarkStart w:name="z1280" w:id="1216"/>
    <w:p>
      <w:pPr>
        <w:spacing w:after="0"/>
        <w:ind w:left="0"/>
        <w:jc w:val="both"/>
      </w:pPr>
      <w:r>
        <w:rPr>
          <w:rFonts w:ascii="Times New Roman"/>
          <w:b w:val="false"/>
          <w:i w:val="false"/>
          <w:color w:val="000000"/>
          <w:sz w:val="28"/>
        </w:rPr>
        <w:t>
      3) номер и дата акта о назначении проверки (дополнительного акта о продлении срока при его наличии), на основании которого проведена проверка;</w:t>
      </w:r>
    </w:p>
    <w:bookmarkEnd w:id="1216"/>
    <w:bookmarkStart w:name="z1281" w:id="1217"/>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и должность лица, проводившего проверку;</w:t>
      </w:r>
    </w:p>
    <w:bookmarkEnd w:id="1217"/>
    <w:bookmarkStart w:name="z1282" w:id="1218"/>
    <w:p>
      <w:pPr>
        <w:spacing w:after="0"/>
        <w:ind w:left="0"/>
        <w:jc w:val="both"/>
      </w:pPr>
      <w:r>
        <w:rPr>
          <w:rFonts w:ascii="Times New Roman"/>
          <w:b w:val="false"/>
          <w:i w:val="false"/>
          <w:color w:val="000000"/>
          <w:sz w:val="28"/>
        </w:rPr>
        <w:t>
      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bookmarkEnd w:id="1218"/>
    <w:bookmarkStart w:name="z1283" w:id="1219"/>
    <w:p>
      <w:pPr>
        <w:spacing w:after="0"/>
        <w:ind w:left="0"/>
        <w:jc w:val="both"/>
      </w:pPr>
      <w:r>
        <w:rPr>
          <w:rFonts w:ascii="Times New Roman"/>
          <w:b w:val="false"/>
          <w:i w:val="false"/>
          <w:color w:val="000000"/>
          <w:sz w:val="28"/>
        </w:rPr>
        <w:t>
      6) наименование проверяемого субъекта, его место нахождения;</w:t>
      </w:r>
    </w:p>
    <w:bookmarkEnd w:id="1219"/>
    <w:bookmarkStart w:name="z1284" w:id="1220"/>
    <w:p>
      <w:pPr>
        <w:spacing w:after="0"/>
        <w:ind w:left="0"/>
        <w:jc w:val="both"/>
      </w:pPr>
      <w:r>
        <w:rPr>
          <w:rFonts w:ascii="Times New Roman"/>
          <w:b w:val="false"/>
          <w:i w:val="false"/>
          <w:color w:val="000000"/>
          <w:sz w:val="28"/>
        </w:rPr>
        <w:t>
      7) срок и период проведения проверки;</w:t>
      </w:r>
    </w:p>
    <w:bookmarkEnd w:id="1220"/>
    <w:bookmarkStart w:name="z1285" w:id="1221"/>
    <w:p>
      <w:pPr>
        <w:spacing w:after="0"/>
        <w:ind w:left="0"/>
        <w:jc w:val="both"/>
      </w:pPr>
      <w:r>
        <w:rPr>
          <w:rFonts w:ascii="Times New Roman"/>
          <w:b w:val="false"/>
          <w:i w:val="false"/>
          <w:color w:val="000000"/>
          <w:sz w:val="28"/>
        </w:rPr>
        <w:t>
      8) вид и предмет проверки;</w:t>
      </w:r>
    </w:p>
    <w:bookmarkEnd w:id="1221"/>
    <w:bookmarkStart w:name="z1286" w:id="1222"/>
    <w:p>
      <w:pPr>
        <w:spacing w:after="0"/>
        <w:ind w:left="0"/>
        <w:jc w:val="both"/>
      </w:pPr>
      <w:r>
        <w:rPr>
          <w:rFonts w:ascii="Times New Roman"/>
          <w:b w:val="false"/>
          <w:i w:val="false"/>
          <w:color w:val="000000"/>
          <w:sz w:val="28"/>
        </w:rPr>
        <w:t xml:space="preserve">
      9) сведения о результатах проверки, в том числе о выявленных нарушениях и их характере; </w:t>
      </w:r>
    </w:p>
    <w:bookmarkEnd w:id="1222"/>
    <w:bookmarkStart w:name="z1287" w:id="1223"/>
    <w:p>
      <w:pPr>
        <w:spacing w:after="0"/>
        <w:ind w:left="0"/>
        <w:jc w:val="both"/>
      </w:pPr>
      <w:r>
        <w:rPr>
          <w:rFonts w:ascii="Times New Roman"/>
          <w:b w:val="false"/>
          <w:i w:val="false"/>
          <w:color w:val="000000"/>
          <w:sz w:val="28"/>
        </w:rPr>
        <w:t>
      10) рекомендации об устранении выявленных нарушений требований законодательства Республики Казахстан о языках;</w:t>
      </w:r>
    </w:p>
    <w:bookmarkEnd w:id="1223"/>
    <w:bookmarkStart w:name="z1288" w:id="1224"/>
    <w:p>
      <w:pPr>
        <w:spacing w:after="0"/>
        <w:ind w:left="0"/>
        <w:jc w:val="both"/>
      </w:pPr>
      <w:r>
        <w:rPr>
          <w:rFonts w:ascii="Times New Roman"/>
          <w:b w:val="false"/>
          <w:i w:val="false"/>
          <w:color w:val="000000"/>
          <w:sz w:val="28"/>
        </w:rPr>
        <w:t>
      11) сведения об ознакомлении или отказе в ознакомлении с актом, а также о лицах, присутствовавших при проведении проверки, их подписи или запись об отказе от подписи;</w:t>
      </w:r>
    </w:p>
    <w:bookmarkEnd w:id="1224"/>
    <w:bookmarkStart w:name="z1289" w:id="1225"/>
    <w:p>
      <w:pPr>
        <w:spacing w:after="0"/>
        <w:ind w:left="0"/>
        <w:jc w:val="both"/>
      </w:pPr>
      <w:r>
        <w:rPr>
          <w:rFonts w:ascii="Times New Roman"/>
          <w:b w:val="false"/>
          <w:i w:val="false"/>
          <w:color w:val="000000"/>
          <w:sz w:val="28"/>
        </w:rPr>
        <w:t>
      12) подпись должностного лица, проводившего проверку.</w:t>
      </w:r>
    </w:p>
    <w:bookmarkEnd w:id="1225"/>
    <w:bookmarkStart w:name="z1290" w:id="1226"/>
    <w:p>
      <w:pPr>
        <w:spacing w:after="0"/>
        <w:ind w:left="0"/>
        <w:jc w:val="both"/>
      </w:pPr>
      <w:r>
        <w:rPr>
          <w:rFonts w:ascii="Times New Roman"/>
          <w:b w:val="false"/>
          <w:i w:val="false"/>
          <w:color w:val="000000"/>
          <w:sz w:val="28"/>
        </w:rPr>
        <w:t>
      К акту о результатах проверки прилагаются при их наличии документы, связанные с результатами проверки, и их копии.</w:t>
      </w:r>
    </w:p>
    <w:bookmarkEnd w:id="1226"/>
    <w:bookmarkStart w:name="z1291" w:id="1227"/>
    <w:p>
      <w:pPr>
        <w:spacing w:after="0"/>
        <w:ind w:left="0"/>
        <w:jc w:val="both"/>
      </w:pPr>
      <w:r>
        <w:rPr>
          <w:rFonts w:ascii="Times New Roman"/>
          <w:b w:val="false"/>
          <w:i w:val="false"/>
          <w:color w:val="000000"/>
          <w:sz w:val="28"/>
        </w:rPr>
        <w:t>
      12. В случае наличия замечаний и (или) возражений по результатам проверки проверяемый субъект излагает их в письменном виде в течение трех рабочих дней со дня получения акта о результатах проверки. Замечания и (или) возражения прилагаются к акту о результатах проверки, о чем делается соответствующая отметка.</w:t>
      </w:r>
    </w:p>
    <w:bookmarkEnd w:id="1227"/>
    <w:bookmarkStart w:name="z1292" w:id="1228"/>
    <w:p>
      <w:pPr>
        <w:spacing w:after="0"/>
        <w:ind w:left="0"/>
        <w:jc w:val="both"/>
      </w:pPr>
      <w:r>
        <w:rPr>
          <w:rFonts w:ascii="Times New Roman"/>
          <w:b w:val="false"/>
          <w:i w:val="false"/>
          <w:color w:val="000000"/>
          <w:sz w:val="28"/>
        </w:rPr>
        <w:t>
      Уполномоченный орган в сфере развития языков или местный исполнительный орган области, города республиканского значения, столицы должен рассмотреть замечания и (или) возражения проверяемого субъекта о результатах проверки и в течение пятнадцати рабочих дней дать мотивированный ответ.</w:t>
      </w:r>
    </w:p>
    <w:bookmarkEnd w:id="1228"/>
    <w:bookmarkStart w:name="z1293" w:id="1229"/>
    <w:p>
      <w:pPr>
        <w:spacing w:after="0"/>
        <w:ind w:left="0"/>
        <w:jc w:val="both"/>
      </w:pPr>
      <w:r>
        <w:rPr>
          <w:rFonts w:ascii="Times New Roman"/>
          <w:b w:val="false"/>
          <w:i w:val="false"/>
          <w:color w:val="000000"/>
          <w:sz w:val="28"/>
        </w:rPr>
        <w:t>
      В случае отказа в принятии акта о результатах проверки составляется акт, который подписывается должностным лицом, осуществляющим проверку, и руководителем проверяемого субъекта либо его уполномоченным представителем.</w:t>
      </w:r>
    </w:p>
    <w:bookmarkEnd w:id="1229"/>
    <w:bookmarkStart w:name="z1294" w:id="1230"/>
    <w:p>
      <w:pPr>
        <w:spacing w:after="0"/>
        <w:ind w:left="0"/>
        <w:jc w:val="both"/>
      </w:pPr>
      <w:r>
        <w:rPr>
          <w:rFonts w:ascii="Times New Roman"/>
          <w:b w:val="false"/>
          <w:i w:val="false"/>
          <w:color w:val="000000"/>
          <w:sz w:val="28"/>
        </w:rPr>
        <w:t>
      Проверяемый субъект вправе отказаться от подписания акта, дав письменное объяснение о причине отказа.</w:t>
      </w:r>
    </w:p>
    <w:bookmarkEnd w:id="1230"/>
    <w:bookmarkStart w:name="z1295" w:id="1231"/>
    <w:p>
      <w:pPr>
        <w:spacing w:after="0"/>
        <w:ind w:left="0"/>
        <w:jc w:val="both"/>
      </w:pPr>
      <w:r>
        <w:rPr>
          <w:rFonts w:ascii="Times New Roman"/>
          <w:b w:val="false"/>
          <w:i w:val="false"/>
          <w:color w:val="000000"/>
          <w:sz w:val="28"/>
        </w:rPr>
        <w:t>
      13. Завершением срока проведения проверки считается день вручения проверяемому субъекту акта о результатах проверки не позднее срока окончания проверки, указанного в акте о назначении проверки (дополнительном акте о продлении срока при его наличии).</w:t>
      </w:r>
    </w:p>
    <w:bookmarkEnd w:id="1231"/>
    <w:bookmarkStart w:name="z1296" w:id="1232"/>
    <w:p>
      <w:pPr>
        <w:spacing w:after="0"/>
        <w:ind w:left="0"/>
        <w:jc w:val="both"/>
      </w:pPr>
      <w:r>
        <w:rPr>
          <w:rFonts w:ascii="Times New Roman"/>
          <w:b w:val="false"/>
          <w:i w:val="false"/>
          <w:color w:val="000000"/>
          <w:sz w:val="28"/>
        </w:rPr>
        <w:t>
      14. Сроки исполнения акта о результатах проверки определяются с учетом обстоятельств, оказывающих влияние на реальную возможность его исполнения, но не более тридцати календарных дней со дня вручения акта о результатах проверки.</w:t>
      </w:r>
    </w:p>
    <w:bookmarkEnd w:id="1232"/>
    <w:bookmarkStart w:name="z1297" w:id="1233"/>
    <w:p>
      <w:pPr>
        <w:spacing w:after="0"/>
        <w:ind w:left="0"/>
        <w:jc w:val="both"/>
      </w:pPr>
      <w:r>
        <w:rPr>
          <w:rFonts w:ascii="Times New Roman"/>
          <w:b w:val="false"/>
          <w:i w:val="false"/>
          <w:color w:val="000000"/>
          <w:sz w:val="28"/>
        </w:rPr>
        <w:t>
      15. При определении сроков исполнения акта о результатах проверки указываются:</w:t>
      </w:r>
    </w:p>
    <w:bookmarkEnd w:id="1233"/>
    <w:bookmarkStart w:name="z1298" w:id="1234"/>
    <w:p>
      <w:pPr>
        <w:spacing w:after="0"/>
        <w:ind w:left="0"/>
        <w:jc w:val="both"/>
      </w:pPr>
      <w:r>
        <w:rPr>
          <w:rFonts w:ascii="Times New Roman"/>
          <w:b w:val="false"/>
          <w:i w:val="false"/>
          <w:color w:val="000000"/>
          <w:sz w:val="28"/>
        </w:rPr>
        <w:t>
      1) наличие у проверяемого субъекта организационных, технических возможностей по устранению нарушений;</w:t>
      </w:r>
    </w:p>
    <w:bookmarkEnd w:id="1234"/>
    <w:bookmarkStart w:name="z1299" w:id="1235"/>
    <w:p>
      <w:pPr>
        <w:spacing w:after="0"/>
        <w:ind w:left="0"/>
        <w:jc w:val="both"/>
      </w:pPr>
      <w:r>
        <w:rPr>
          <w:rFonts w:ascii="Times New Roman"/>
          <w:b w:val="false"/>
          <w:i w:val="false"/>
          <w:color w:val="000000"/>
          <w:sz w:val="28"/>
        </w:rPr>
        <w:t>
      2) сроки получения в государственных органах обязательных заключений, согласований и других документов, установленных законами Республики Казахстан.</w:t>
      </w:r>
    </w:p>
    <w:bookmarkEnd w:id="1235"/>
    <w:bookmarkStart w:name="z1300" w:id="1236"/>
    <w:p>
      <w:pPr>
        <w:spacing w:after="0"/>
        <w:ind w:left="0"/>
        <w:jc w:val="both"/>
      </w:pPr>
      <w:r>
        <w:rPr>
          <w:rFonts w:ascii="Times New Roman"/>
          <w:b w:val="false"/>
          <w:i w:val="false"/>
          <w:color w:val="000000"/>
          <w:sz w:val="28"/>
        </w:rPr>
        <w:t>
      16. По истечении срока устранения нарушений, установленного в акте о результатах проверки, проверяемый субъект в течение срока, установленного в акте о результатах проверки, обязан предоставить информацию об устранении выявленных нарушений в уполномоченный орган в сфере развития языков или местный исполнительный орган области, города республиканского значения, столицы.</w:t>
      </w:r>
    </w:p>
    <w:bookmarkEnd w:id="1236"/>
    <w:bookmarkStart w:name="z1301" w:id="1237"/>
    <w:p>
      <w:pPr>
        <w:spacing w:after="0"/>
        <w:ind w:left="0"/>
        <w:jc w:val="both"/>
      </w:pPr>
      <w:r>
        <w:rPr>
          <w:rFonts w:ascii="Times New Roman"/>
          <w:b w:val="false"/>
          <w:i w:val="false"/>
          <w:color w:val="000000"/>
          <w:sz w:val="28"/>
        </w:rPr>
        <w:t>
      В случае непредоставления или неполного предоставления информации об устранении выявленных нарушений уполномоченный орган в сфере развития языков или местный исполнительный орган области, города республиканского значения, столицы назначает внеплановую проверку в соответствии с подпунктом 2) пункта 3 настоящей статьи.</w:t>
      </w:r>
    </w:p>
    <w:bookmarkEnd w:id="1237"/>
    <w:bookmarkStart w:name="z1302" w:id="1238"/>
    <w:p>
      <w:pPr>
        <w:spacing w:after="0"/>
        <w:ind w:left="0"/>
        <w:jc w:val="both"/>
      </w:pPr>
      <w:r>
        <w:rPr>
          <w:rFonts w:ascii="Times New Roman"/>
          <w:b w:val="false"/>
          <w:i w:val="false"/>
          <w:color w:val="000000"/>
          <w:sz w:val="28"/>
        </w:rPr>
        <w:t>
      К предоставленной информации об устранении выявленных нарушений проверяемый субъект прилагает материалы, доказывающие факт устранения нарушения (если указано в акте о результатах проверки о предоставлении материала). В этом случае проведение внеплановой проверки не требуется.</w:t>
      </w:r>
    </w:p>
    <w:bookmarkEnd w:id="1238"/>
    <w:bookmarkStart w:name="z1303" w:id="1239"/>
    <w:p>
      <w:pPr>
        <w:spacing w:after="0"/>
        <w:ind w:left="0"/>
        <w:jc w:val="both"/>
      </w:pPr>
      <w:r>
        <w:rPr>
          <w:rFonts w:ascii="Times New Roman"/>
          <w:b w:val="false"/>
          <w:i w:val="false"/>
          <w:color w:val="000000"/>
          <w:sz w:val="28"/>
        </w:rPr>
        <w:t>
      17. В случае нарушения прав и законных интересов проверяемого субъекта при осуществлении проверки проверяемый субъект вправе обжаловать решения, действия (бездействие) должностных лиц уполномоченного органа в сфере развития языков или местного исполнительного органа области, города республиканского значения, столицы вышестоящему должностному лицу либо в суд в порядке, установленном законодательством Республики Казахстан.</w:t>
      </w:r>
    </w:p>
    <w:bookmarkEnd w:id="1239"/>
    <w:bookmarkStart w:name="z1304" w:id="1240"/>
    <w:p>
      <w:pPr>
        <w:spacing w:after="0"/>
        <w:ind w:left="0"/>
        <w:jc w:val="both"/>
      </w:pPr>
      <w:r>
        <w:rPr>
          <w:rFonts w:ascii="Times New Roman"/>
          <w:b w:val="false"/>
          <w:i w:val="false"/>
          <w:color w:val="000000"/>
          <w:sz w:val="28"/>
        </w:rPr>
        <w:t>
      18. Если в результате проведения проверки будет выявлен факт нарушения проверяемым субъектом требований, установленных законодательством Республики Казахстан о языках, при наличии достаточных данных, указывающих на признаки состава административного правонарушения, должностные лица уполномоченного органа в сфере развития языков или местного исполнительного органа области, города республиканского значения, столицы в пределах полномочий принимают меры по привлечению лиц, допустивших нарушения, к ответственности, установленной законами Республики Казахстан.".</w:t>
      </w:r>
    </w:p>
    <w:bookmarkEnd w:id="1240"/>
    <w:bookmarkStart w:name="z1305" w:id="1241"/>
    <w:p>
      <w:pPr>
        <w:spacing w:after="0"/>
        <w:ind w:left="0"/>
        <w:jc w:val="both"/>
      </w:pPr>
      <w:r>
        <w:rPr>
          <w:rFonts w:ascii="Times New Roman"/>
          <w:b w:val="false"/>
          <w:i w:val="false"/>
          <w:color w:val="000000"/>
          <w:sz w:val="28"/>
        </w:rPr>
        <w:t xml:space="preserve">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1998 года "О регистрации залога движимого имущества":</w:t>
      </w:r>
    </w:p>
    <w:bookmarkEnd w:id="1241"/>
    <w:bookmarkStart w:name="z1306" w:id="12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6 слово "иную" исключить.</w:t>
      </w:r>
    </w:p>
    <w:bookmarkEnd w:id="1242"/>
    <w:bookmarkStart w:name="z1307" w:id="1243"/>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1998 года "Об особом статусе города Алматы":</w:t>
      </w:r>
    </w:p>
    <w:bookmarkEnd w:id="1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4</w:t>
      </w:r>
      <w:r>
        <w:rPr>
          <w:rFonts w:ascii="Times New Roman"/>
          <w:b w:val="false"/>
          <w:i w:val="false"/>
          <w:color w:val="000000"/>
          <w:sz w:val="28"/>
        </w:rPr>
        <w:t xml:space="preserve"> дополнить подпунктом 9-38) следующего содержания:</w:t>
      </w:r>
    </w:p>
    <w:bookmarkStart w:name="z1309" w:id="1244"/>
    <w:p>
      <w:pPr>
        <w:spacing w:after="0"/>
        <w:ind w:left="0"/>
        <w:jc w:val="both"/>
      </w:pPr>
      <w:r>
        <w:rPr>
          <w:rFonts w:ascii="Times New Roman"/>
          <w:b w:val="false"/>
          <w:i w:val="false"/>
          <w:color w:val="000000"/>
          <w:sz w:val="28"/>
        </w:rPr>
        <w:t xml:space="preserve">
      "9-38) определяет юридическое лицо со стопроцентным участием государства в уставном капитале, обеспечивающее улучшение экологической обстановки, качества атмосферного воздуха и управления отходами в городе Алматы;". </w:t>
      </w:r>
    </w:p>
    <w:bookmarkEnd w:id="1244"/>
    <w:bookmarkStart w:name="z1310" w:id="1245"/>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племенном животноводстве":</w:t>
      </w:r>
    </w:p>
    <w:bookmarkEnd w:id="1245"/>
    <w:bookmarkStart w:name="z1311" w:id="12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16 изложить в следующей редакции:</w:t>
      </w:r>
    </w:p>
    <w:bookmarkEnd w:id="1246"/>
    <w:bookmarkStart w:name="z1312" w:id="1247"/>
    <w:p>
      <w:pPr>
        <w:spacing w:after="0"/>
        <w:ind w:left="0"/>
        <w:jc w:val="both"/>
      </w:pPr>
      <w:r>
        <w:rPr>
          <w:rFonts w:ascii="Times New Roman"/>
          <w:b w:val="false"/>
          <w:i w:val="false"/>
          <w:color w:val="000000"/>
          <w:sz w:val="28"/>
        </w:rPr>
        <w:t>
      "2. Государственный контроль в области племенного животноводства осуществляется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bookmarkEnd w:id="1247"/>
    <w:bookmarkStart w:name="z1313" w:id="1248"/>
    <w:p>
      <w:pPr>
        <w:spacing w:after="0"/>
        <w:ind w:left="0"/>
        <w:jc w:val="both"/>
      </w:pPr>
      <w:r>
        <w:rPr>
          <w:rFonts w:ascii="Times New Roman"/>
          <w:b w:val="false"/>
          <w:i w:val="false"/>
          <w:color w:val="000000"/>
          <w:sz w:val="28"/>
        </w:rPr>
        <w:t xml:space="preserve">
      Проверка и профилактический контроль с посещением субъекта (объекта) контроля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1248"/>
    <w:bookmarkStart w:name="z1314" w:id="1249"/>
    <w:p>
      <w:pPr>
        <w:spacing w:after="0"/>
        <w:ind w:left="0"/>
        <w:jc w:val="both"/>
      </w:pPr>
      <w:r>
        <w:rPr>
          <w:rFonts w:ascii="Times New Roman"/>
          <w:b w:val="false"/>
          <w:i w:val="false"/>
          <w:color w:val="000000"/>
          <w:sz w:val="28"/>
        </w:rPr>
        <w:t xml:space="preserve">
      Профилактический контроль без посещения субъекта (объекта) контроля осуществляется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настоящим Законом.";</w:t>
      </w:r>
    </w:p>
    <w:bookmarkEnd w:id="1249"/>
    <w:bookmarkStart w:name="z1315" w:id="125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16-2</w:t>
      </w:r>
      <w:r>
        <w:rPr>
          <w:rFonts w:ascii="Times New Roman"/>
          <w:b w:val="false"/>
          <w:i w:val="false"/>
          <w:color w:val="000000"/>
          <w:sz w:val="28"/>
        </w:rPr>
        <w:t>:</w:t>
      </w:r>
    </w:p>
    <w:bookmarkEnd w:id="1250"/>
    <w:bookmarkStart w:name="z1316" w:id="12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первой дополнить словами "(помещение для содержания племенных животных-производителей, лаборатория для низкотемпературного замораживания и хранения семени племенных животных-производителей, ветеринарно-санитарный пропускник, карантинное помещение, изолятор, лабораторное и криогенное оборудование)"; </w:t>
      </w:r>
    </w:p>
    <w:bookmarkStart w:name="z1318" w:id="1252"/>
    <w:p>
      <w:pPr>
        <w:spacing w:after="0"/>
        <w:ind w:left="0"/>
        <w:jc w:val="both"/>
      </w:pPr>
      <w:r>
        <w:rPr>
          <w:rFonts w:ascii="Times New Roman"/>
          <w:b w:val="false"/>
          <w:i w:val="false"/>
          <w:color w:val="000000"/>
          <w:sz w:val="28"/>
        </w:rPr>
        <w:t xml:space="preserve">
      в части второй: </w:t>
      </w:r>
    </w:p>
    <w:bookmarkEnd w:id="1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после слов "криогенного оборудования" дополнить словами "(сосуда Дьюара), термостата-оттаивателя, водяной бани, микроскопов, нагревательного столика, замораживателя, оборудований для фасовки и маркировки племенного материала";</w:t>
      </w:r>
    </w:p>
    <w:bookmarkStart w:name="z1321" w:id="12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1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части первой дополнить словами "(производственные помещения со стационарными биохранилищами, лабораторное и криогенное оборудование)"; </w:t>
      </w:r>
    </w:p>
    <w:bookmarkStart w:name="z1323" w:id="1254"/>
    <w:p>
      <w:pPr>
        <w:spacing w:after="0"/>
        <w:ind w:left="0"/>
        <w:jc w:val="both"/>
      </w:pPr>
      <w:r>
        <w:rPr>
          <w:rFonts w:ascii="Times New Roman"/>
          <w:b w:val="false"/>
          <w:i w:val="false"/>
          <w:color w:val="000000"/>
          <w:sz w:val="28"/>
        </w:rPr>
        <w:t xml:space="preserve">
      в части второй: </w:t>
      </w:r>
    </w:p>
    <w:bookmarkEnd w:id="1254"/>
    <w:bookmarkStart w:name="z1324" w:id="1255"/>
    <w:p>
      <w:pPr>
        <w:spacing w:after="0"/>
        <w:ind w:left="0"/>
        <w:jc w:val="both"/>
      </w:pPr>
      <w:r>
        <w:rPr>
          <w:rFonts w:ascii="Times New Roman"/>
          <w:b w:val="false"/>
          <w:i w:val="false"/>
          <w:color w:val="000000"/>
          <w:sz w:val="28"/>
        </w:rPr>
        <w:t>
      подпункт 3) исключить;</w:t>
      </w:r>
    </w:p>
    <w:bookmarkEnd w:id="1255"/>
    <w:bookmarkStart w:name="z1325" w:id="1256"/>
    <w:p>
      <w:pPr>
        <w:spacing w:after="0"/>
        <w:ind w:left="0"/>
        <w:jc w:val="both"/>
      </w:pPr>
      <w:r>
        <w:rPr>
          <w:rFonts w:ascii="Times New Roman"/>
          <w:b w:val="false"/>
          <w:i w:val="false"/>
          <w:color w:val="000000"/>
          <w:sz w:val="28"/>
        </w:rPr>
        <w:t>
      подпункт 4) после слов "криогенное оборудование" дополнить словами "(сосуды Дьюара), термостат-оттаиватель, водяная баня, микроскопы, нагревательный столик)";</w:t>
      </w:r>
    </w:p>
    <w:bookmarkEnd w:id="1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7 после слов "криогенного оборудования" дополнить словами "(сосуда Дьюара), термостата-оттаивателя, водяной бани, микроскопа, нагревательного столика, шприца-катетера";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8 после слов "технологического оборудования" дополнить словами "(сосуда Дьюара), термостата-оттаивателя, нагревательного столика, микроскопа, шприцов".</w:t>
      </w:r>
    </w:p>
    <w:bookmarkStart w:name="z1328" w:id="1257"/>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1257"/>
    <w:bookmarkStart w:name="z1329" w:id="125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6</w:t>
      </w:r>
      <w:r>
        <w:rPr>
          <w:rFonts w:ascii="Times New Roman"/>
          <w:b w:val="false"/>
          <w:i w:val="false"/>
          <w:color w:val="000000"/>
          <w:sz w:val="28"/>
        </w:rPr>
        <w:t>:</w:t>
      </w:r>
    </w:p>
    <w:bookmarkEnd w:id="1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31" w:id="1259"/>
    <w:p>
      <w:pPr>
        <w:spacing w:after="0"/>
        <w:ind w:left="0"/>
        <w:jc w:val="both"/>
      </w:pPr>
      <w:r>
        <w:rPr>
          <w:rFonts w:ascii="Times New Roman"/>
          <w:b w:val="false"/>
          <w:i w:val="false"/>
          <w:color w:val="000000"/>
          <w:sz w:val="28"/>
        </w:rPr>
        <w:t>
      "1. Государственный контроль за оборотом наркотических средств, психотропных веществ и прекурсоров осуществляется сотрудником (сотрудниками) органов внутренних дел Республики Казахстан в форме проверки с посещением субъекта (объекта) контроля.</w:t>
      </w:r>
    </w:p>
    <w:bookmarkEnd w:id="1259"/>
    <w:bookmarkStart w:name="z1332" w:id="1260"/>
    <w:p>
      <w:pPr>
        <w:spacing w:after="0"/>
        <w:ind w:left="0"/>
        <w:jc w:val="both"/>
      </w:pPr>
      <w:r>
        <w:rPr>
          <w:rFonts w:ascii="Times New Roman"/>
          <w:b w:val="false"/>
          <w:i w:val="false"/>
          <w:color w:val="000000"/>
          <w:sz w:val="28"/>
        </w:rPr>
        <w:t>
      Порядок проведения проверки с посещением субъекта (объекта) контроля осуществляется в соответствии со статьей 6-1 настоящего Закона.";</w:t>
      </w:r>
    </w:p>
    <w:bookmarkEnd w:id="1260"/>
    <w:bookmarkStart w:name="z1333" w:id="12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261"/>
    <w:bookmarkStart w:name="z1334" w:id="1262"/>
    <w:p>
      <w:pPr>
        <w:spacing w:after="0"/>
        <w:ind w:left="0"/>
        <w:jc w:val="both"/>
      </w:pPr>
      <w:r>
        <w:rPr>
          <w:rFonts w:ascii="Times New Roman"/>
          <w:b w:val="false"/>
          <w:i w:val="false"/>
          <w:color w:val="000000"/>
          <w:sz w:val="28"/>
        </w:rPr>
        <w:t>
      в подпункте 6) слово "недостатков" заменить словом "нарушений";</w:t>
      </w:r>
    </w:p>
    <w:bookmarkEnd w:id="1262"/>
    <w:bookmarkStart w:name="z1335" w:id="1263"/>
    <w:p>
      <w:pPr>
        <w:spacing w:after="0"/>
        <w:ind w:left="0"/>
        <w:jc w:val="both"/>
      </w:pPr>
      <w:r>
        <w:rPr>
          <w:rFonts w:ascii="Times New Roman"/>
          <w:b w:val="false"/>
          <w:i w:val="false"/>
          <w:color w:val="000000"/>
          <w:sz w:val="28"/>
        </w:rPr>
        <w:t>
      подпункт 7) исключить;</w:t>
      </w:r>
    </w:p>
    <w:bookmarkEnd w:id="1263"/>
    <w:bookmarkStart w:name="z1336" w:id="1264"/>
    <w:p>
      <w:pPr>
        <w:spacing w:after="0"/>
        <w:ind w:left="0"/>
        <w:jc w:val="both"/>
      </w:pPr>
      <w:r>
        <w:rPr>
          <w:rFonts w:ascii="Times New Roman"/>
          <w:b w:val="false"/>
          <w:i w:val="false"/>
          <w:color w:val="000000"/>
          <w:sz w:val="28"/>
        </w:rPr>
        <w:t>
      2) дополнить статьей 6-1 следующего содержания:</w:t>
      </w:r>
    </w:p>
    <w:bookmarkEnd w:id="1264"/>
    <w:bookmarkStart w:name="z1337" w:id="1265"/>
    <w:p>
      <w:pPr>
        <w:spacing w:after="0"/>
        <w:ind w:left="0"/>
        <w:jc w:val="both"/>
      </w:pPr>
      <w:r>
        <w:rPr>
          <w:rFonts w:ascii="Times New Roman"/>
          <w:b w:val="false"/>
          <w:i w:val="false"/>
          <w:color w:val="000000"/>
          <w:sz w:val="28"/>
        </w:rPr>
        <w:t>
      "Статья 6-1. Порядок проведения проверки с посещением субъекта (объекта) контроля</w:t>
      </w:r>
    </w:p>
    <w:bookmarkEnd w:id="1265"/>
    <w:bookmarkStart w:name="z1338" w:id="1266"/>
    <w:p>
      <w:pPr>
        <w:spacing w:after="0"/>
        <w:ind w:left="0"/>
        <w:jc w:val="both"/>
      </w:pPr>
      <w:r>
        <w:rPr>
          <w:rFonts w:ascii="Times New Roman"/>
          <w:b w:val="false"/>
          <w:i w:val="false"/>
          <w:color w:val="000000"/>
          <w:sz w:val="28"/>
        </w:rPr>
        <w:t>
      1. Проверка за оборотом наркотических средств, психотропных веществ и прекурсоров проводится путем посещения субъектов (объектов) контроля.</w:t>
      </w:r>
    </w:p>
    <w:bookmarkEnd w:id="1266"/>
    <w:bookmarkStart w:name="z1339" w:id="1267"/>
    <w:p>
      <w:pPr>
        <w:spacing w:after="0"/>
        <w:ind w:left="0"/>
        <w:jc w:val="both"/>
      </w:pPr>
      <w:r>
        <w:rPr>
          <w:rFonts w:ascii="Times New Roman"/>
          <w:b w:val="false"/>
          <w:i w:val="false"/>
          <w:color w:val="000000"/>
          <w:sz w:val="28"/>
        </w:rPr>
        <w:t>
      2. Проверка с посещением субъекта (объекта) контроля осуществляется на основании:</w:t>
      </w:r>
    </w:p>
    <w:bookmarkEnd w:id="1267"/>
    <w:bookmarkStart w:name="z1340" w:id="1268"/>
    <w:p>
      <w:pPr>
        <w:spacing w:after="0"/>
        <w:ind w:left="0"/>
        <w:jc w:val="both"/>
      </w:pPr>
      <w:r>
        <w:rPr>
          <w:rFonts w:ascii="Times New Roman"/>
          <w:b w:val="false"/>
          <w:i w:val="false"/>
          <w:color w:val="000000"/>
          <w:sz w:val="28"/>
        </w:rPr>
        <w:t>
      1) проводимых органами внутренних дел Республики Казахстан оперативно-профилактических мероприятий;</w:t>
      </w:r>
    </w:p>
    <w:bookmarkEnd w:id="1268"/>
    <w:bookmarkStart w:name="z1341" w:id="1269"/>
    <w:p>
      <w:pPr>
        <w:spacing w:after="0"/>
        <w:ind w:left="0"/>
        <w:jc w:val="both"/>
      </w:pPr>
      <w:r>
        <w:rPr>
          <w:rFonts w:ascii="Times New Roman"/>
          <w:b w:val="false"/>
          <w:i w:val="false"/>
          <w:color w:val="000000"/>
          <w:sz w:val="28"/>
        </w:rPr>
        <w:t>
      2) контроля на соответствие заявителя квалификационным или разрешительным требованиям по выданной лицензии и (или) приложению к лицензии (далее – проверка на соответствие заявителя квалификационным или разрешительным требованиям);</w:t>
      </w:r>
    </w:p>
    <w:bookmarkEnd w:id="1269"/>
    <w:bookmarkStart w:name="z1342" w:id="1270"/>
    <w:p>
      <w:pPr>
        <w:spacing w:after="0"/>
        <w:ind w:left="0"/>
        <w:jc w:val="both"/>
      </w:pPr>
      <w:r>
        <w:rPr>
          <w:rFonts w:ascii="Times New Roman"/>
          <w:b w:val="false"/>
          <w:i w:val="false"/>
          <w:color w:val="000000"/>
          <w:sz w:val="28"/>
        </w:rPr>
        <w:t>
      3) контроля исполнения предписаний об устранении выявленных нарушений по итогам проверки на соответствие заявителя квалификационным или разрешительным требованиям;</w:t>
      </w:r>
    </w:p>
    <w:bookmarkEnd w:id="1270"/>
    <w:bookmarkStart w:name="z1343" w:id="1271"/>
    <w:p>
      <w:pPr>
        <w:spacing w:after="0"/>
        <w:ind w:left="0"/>
        <w:jc w:val="both"/>
      </w:pPr>
      <w:r>
        <w:rPr>
          <w:rFonts w:ascii="Times New Roman"/>
          <w:b w:val="false"/>
          <w:i w:val="false"/>
          <w:color w:val="000000"/>
          <w:sz w:val="28"/>
        </w:rPr>
        <w:t>
      4) обращения государственных органов, физических и юридических лиц по конкретным фактам нарушений требований, установленных в сфере оборота наркотических средств, психотропных веществ и прекурсоров.</w:t>
      </w:r>
    </w:p>
    <w:bookmarkEnd w:id="1271"/>
    <w:bookmarkStart w:name="z1344" w:id="1272"/>
    <w:p>
      <w:pPr>
        <w:spacing w:after="0"/>
        <w:ind w:left="0"/>
        <w:jc w:val="both"/>
      </w:pPr>
      <w:r>
        <w:rPr>
          <w:rFonts w:ascii="Times New Roman"/>
          <w:b w:val="false"/>
          <w:i w:val="false"/>
          <w:color w:val="000000"/>
          <w:sz w:val="28"/>
        </w:rPr>
        <w:t>
      3. Сотрудник (сотрудники) органов внутренних дел Республики Казахстан при проведении проверки с посещением субъекта (объекта) контроля имеет (имеют) право:</w:t>
      </w:r>
    </w:p>
    <w:bookmarkEnd w:id="1272"/>
    <w:bookmarkStart w:name="z1345" w:id="1273"/>
    <w:p>
      <w:pPr>
        <w:spacing w:after="0"/>
        <w:ind w:left="0"/>
        <w:jc w:val="both"/>
      </w:pPr>
      <w:r>
        <w:rPr>
          <w:rFonts w:ascii="Times New Roman"/>
          <w:b w:val="false"/>
          <w:i w:val="false"/>
          <w:color w:val="000000"/>
          <w:sz w:val="28"/>
        </w:rPr>
        <w:t>
      1) беспрепятственного доступа на территорию и в помещения субъекта (объекта) контроля в соответствии с предметом проверки при предъявлении документов, указанных в пункте 9 настоящей статьи;</w:t>
      </w:r>
    </w:p>
    <w:bookmarkEnd w:id="1273"/>
    <w:bookmarkStart w:name="z1346" w:id="1274"/>
    <w:p>
      <w:pPr>
        <w:spacing w:after="0"/>
        <w:ind w:left="0"/>
        <w:jc w:val="both"/>
      </w:pPr>
      <w:r>
        <w:rPr>
          <w:rFonts w:ascii="Times New Roman"/>
          <w:b w:val="false"/>
          <w:i w:val="false"/>
          <w:color w:val="000000"/>
          <w:sz w:val="28"/>
        </w:rPr>
        <w:t>
      2) получать документы (сведения) на бумажных и электронных носителях либо их копии для приобщения к акту о результатах проверки с посещением субъекта (объекта) контроля и предписанию об устранении выявленных нарушений, а также доступ к автоматизированным базам данных (информационным системам) в соответствии с предметом проверки, за исключением информации, составляющей государственные секреты и охраняемую законами Республики Казахстан тайну;</w:t>
      </w:r>
    </w:p>
    <w:bookmarkEnd w:id="1274"/>
    <w:bookmarkStart w:name="z1347" w:id="1275"/>
    <w:p>
      <w:pPr>
        <w:spacing w:after="0"/>
        <w:ind w:left="0"/>
        <w:jc w:val="both"/>
      </w:pPr>
      <w:r>
        <w:rPr>
          <w:rFonts w:ascii="Times New Roman"/>
          <w:b w:val="false"/>
          <w:i w:val="false"/>
          <w:color w:val="000000"/>
          <w:sz w:val="28"/>
        </w:rPr>
        <w:t>
      3) осуществлять аудио-, фото- и видеосъемку;</w:t>
      </w:r>
    </w:p>
    <w:bookmarkEnd w:id="1275"/>
    <w:bookmarkStart w:name="z1348" w:id="1276"/>
    <w:p>
      <w:pPr>
        <w:spacing w:after="0"/>
        <w:ind w:left="0"/>
        <w:jc w:val="both"/>
      </w:pPr>
      <w:r>
        <w:rPr>
          <w:rFonts w:ascii="Times New Roman"/>
          <w:b w:val="false"/>
          <w:i w:val="false"/>
          <w:color w:val="000000"/>
          <w:sz w:val="28"/>
        </w:rPr>
        <w:t>
      4) привлекать специалистов, консультантов и экспертов государственных органов, подведомственных и иных организаций.</w:t>
      </w:r>
    </w:p>
    <w:bookmarkEnd w:id="1276"/>
    <w:bookmarkStart w:name="z1349" w:id="1277"/>
    <w:p>
      <w:pPr>
        <w:spacing w:after="0"/>
        <w:ind w:left="0"/>
        <w:jc w:val="both"/>
      </w:pPr>
      <w:r>
        <w:rPr>
          <w:rFonts w:ascii="Times New Roman"/>
          <w:b w:val="false"/>
          <w:i w:val="false"/>
          <w:color w:val="000000"/>
          <w:sz w:val="28"/>
        </w:rPr>
        <w:t>
      4. Субъекты контроля при проведении проверки с посещением субъекта (объекта) контроля вправе:</w:t>
      </w:r>
    </w:p>
    <w:bookmarkEnd w:id="1277"/>
    <w:bookmarkStart w:name="z1350" w:id="1278"/>
    <w:p>
      <w:pPr>
        <w:spacing w:after="0"/>
        <w:ind w:left="0"/>
        <w:jc w:val="both"/>
      </w:pPr>
      <w:r>
        <w:rPr>
          <w:rFonts w:ascii="Times New Roman"/>
          <w:b w:val="false"/>
          <w:i w:val="false"/>
          <w:color w:val="000000"/>
          <w:sz w:val="28"/>
        </w:rPr>
        <w:t>
      1) не допускать к проверке сотрудника (сотрудников) органов внутренних дел Республики Казахстан, прибывших для проведения проверки, в случаях:</w:t>
      </w:r>
    </w:p>
    <w:bookmarkEnd w:id="1278"/>
    <w:bookmarkStart w:name="z1351" w:id="1279"/>
    <w:p>
      <w:pPr>
        <w:spacing w:after="0"/>
        <w:ind w:left="0"/>
        <w:jc w:val="both"/>
      </w:pPr>
      <w:r>
        <w:rPr>
          <w:rFonts w:ascii="Times New Roman"/>
          <w:b w:val="false"/>
          <w:i w:val="false"/>
          <w:color w:val="000000"/>
          <w:sz w:val="28"/>
        </w:rPr>
        <w:t>
      отсутствия документов, предусмотренных пунктом 9 настоящей статьи;</w:t>
      </w:r>
    </w:p>
    <w:bookmarkEnd w:id="1279"/>
    <w:bookmarkStart w:name="z1352" w:id="1280"/>
    <w:p>
      <w:pPr>
        <w:spacing w:after="0"/>
        <w:ind w:left="0"/>
        <w:jc w:val="both"/>
      </w:pPr>
      <w:r>
        <w:rPr>
          <w:rFonts w:ascii="Times New Roman"/>
          <w:b w:val="false"/>
          <w:i w:val="false"/>
          <w:color w:val="000000"/>
          <w:sz w:val="28"/>
        </w:rPr>
        <w:t>
      превышения либо истечения указанных в акте о назначении проверки с посещением субъекта (объекта) контроля сроков, не соответствующих срокам, установленным настоящей статьей;</w:t>
      </w:r>
    </w:p>
    <w:bookmarkEnd w:id="1280"/>
    <w:bookmarkStart w:name="z1353" w:id="1281"/>
    <w:p>
      <w:pPr>
        <w:spacing w:after="0"/>
        <w:ind w:left="0"/>
        <w:jc w:val="both"/>
      </w:pPr>
      <w:r>
        <w:rPr>
          <w:rFonts w:ascii="Times New Roman"/>
          <w:b w:val="false"/>
          <w:i w:val="false"/>
          <w:color w:val="000000"/>
          <w:sz w:val="28"/>
        </w:rPr>
        <w:t>
      привлекать третьих лиц к участию в проверке в целях представления своих интересов и прав, а также осуществления третьими лицами фиксирования процесса осуществления проверки, а также отдельных действий сотрудника (сотрудников) органов внутренних дел Республики Казахстан, проводимых им в рамках проверки, с помощью средств аудио- и видеотехники, не создавая препятствий деятельности сотруднику (сотрудникам) органов внутренних дел;</w:t>
      </w:r>
    </w:p>
    <w:bookmarkEnd w:id="1281"/>
    <w:bookmarkStart w:name="z1354" w:id="1282"/>
    <w:p>
      <w:pPr>
        <w:spacing w:after="0"/>
        <w:ind w:left="0"/>
        <w:jc w:val="both"/>
      </w:pPr>
      <w:r>
        <w:rPr>
          <w:rFonts w:ascii="Times New Roman"/>
          <w:b w:val="false"/>
          <w:i w:val="false"/>
          <w:color w:val="000000"/>
          <w:sz w:val="28"/>
        </w:rPr>
        <w:t>
      2) обжаловать акт о результатах проверки с посещением субъекта (объекта) контроля, предписание об устранении выявленных нарушений в порядке, установленном законодательством Республики Казахстан.</w:t>
      </w:r>
    </w:p>
    <w:bookmarkEnd w:id="1282"/>
    <w:bookmarkStart w:name="z1355" w:id="1283"/>
    <w:p>
      <w:pPr>
        <w:spacing w:after="0"/>
        <w:ind w:left="0"/>
        <w:jc w:val="both"/>
      </w:pPr>
      <w:r>
        <w:rPr>
          <w:rFonts w:ascii="Times New Roman"/>
          <w:b w:val="false"/>
          <w:i w:val="false"/>
          <w:color w:val="000000"/>
          <w:sz w:val="28"/>
        </w:rPr>
        <w:t>
      5. Субъекты контроля при проведении проверки с посещением субъекта (объекта) контроля обязаны:</w:t>
      </w:r>
    </w:p>
    <w:bookmarkEnd w:id="1283"/>
    <w:bookmarkStart w:name="z1356" w:id="1284"/>
    <w:p>
      <w:pPr>
        <w:spacing w:after="0"/>
        <w:ind w:left="0"/>
        <w:jc w:val="both"/>
      </w:pPr>
      <w:r>
        <w:rPr>
          <w:rFonts w:ascii="Times New Roman"/>
          <w:b w:val="false"/>
          <w:i w:val="false"/>
          <w:color w:val="000000"/>
          <w:sz w:val="28"/>
        </w:rPr>
        <w:t>
      1) обеспечить беспрепятственный доступ сотрудника (сотрудников) органов внутренних дел Республики Казахстан на территорию и в помещения субъекта (объекта) контроля;</w:t>
      </w:r>
    </w:p>
    <w:bookmarkEnd w:id="1284"/>
    <w:bookmarkStart w:name="z1357" w:id="1285"/>
    <w:p>
      <w:pPr>
        <w:spacing w:after="0"/>
        <w:ind w:left="0"/>
        <w:jc w:val="both"/>
      </w:pPr>
      <w:r>
        <w:rPr>
          <w:rFonts w:ascii="Times New Roman"/>
          <w:b w:val="false"/>
          <w:i w:val="false"/>
          <w:color w:val="000000"/>
          <w:sz w:val="28"/>
        </w:rPr>
        <w:t>
      2) представлять сотруднику (сотрудникам) органов внутренних дел Республики Казахстан документы (сведения) на бумажных и электронных носителях либо их копии для приобщения к акту о результатах проверки с посещением субъекта (объекта) контроля и предписанию об устранении выявленных нарушений с соблюдением требований о государственных секретах и иной охраняемой законом Республики Казахстан тайне;</w:t>
      </w:r>
    </w:p>
    <w:bookmarkEnd w:id="1285"/>
    <w:bookmarkStart w:name="z1358" w:id="1286"/>
    <w:p>
      <w:pPr>
        <w:spacing w:after="0"/>
        <w:ind w:left="0"/>
        <w:jc w:val="both"/>
      </w:pPr>
      <w:r>
        <w:rPr>
          <w:rFonts w:ascii="Times New Roman"/>
          <w:b w:val="false"/>
          <w:i w:val="false"/>
          <w:color w:val="000000"/>
          <w:sz w:val="28"/>
        </w:rPr>
        <w:t>
      3) сделать отметку о получении на втором экземпляре акта о результатах проверки с посещением субъекта (объекта) контроля и предписания об устранении выявленных нарушений в день окончания проверки;</w:t>
      </w:r>
    </w:p>
    <w:bookmarkEnd w:id="1286"/>
    <w:bookmarkStart w:name="z1359" w:id="1287"/>
    <w:p>
      <w:pPr>
        <w:spacing w:after="0"/>
        <w:ind w:left="0"/>
        <w:jc w:val="both"/>
      </w:pPr>
      <w:r>
        <w:rPr>
          <w:rFonts w:ascii="Times New Roman"/>
          <w:b w:val="false"/>
          <w:i w:val="false"/>
          <w:color w:val="000000"/>
          <w:sz w:val="28"/>
        </w:rPr>
        <w:t>
      4) не допускать внесения изменений и дополнений в проверяемые документы (сведения) субъектов (объектов) контроля в период проведения проверки;</w:t>
      </w:r>
    </w:p>
    <w:bookmarkEnd w:id="1287"/>
    <w:bookmarkStart w:name="z1360" w:id="1288"/>
    <w:p>
      <w:pPr>
        <w:spacing w:after="0"/>
        <w:ind w:left="0"/>
        <w:jc w:val="both"/>
      </w:pPr>
      <w:r>
        <w:rPr>
          <w:rFonts w:ascii="Times New Roman"/>
          <w:b w:val="false"/>
          <w:i w:val="false"/>
          <w:color w:val="000000"/>
          <w:sz w:val="28"/>
        </w:rPr>
        <w:t>
      5) обеспечить безопасность лиц, прибывших для проведения проверки, от вредных и опасных производственных факторов воздействия в соответствии с установленными для данного объекта нормативами.</w:t>
      </w:r>
    </w:p>
    <w:bookmarkEnd w:id="1288"/>
    <w:bookmarkStart w:name="z1361" w:id="1289"/>
    <w:p>
      <w:pPr>
        <w:spacing w:after="0"/>
        <w:ind w:left="0"/>
        <w:jc w:val="both"/>
      </w:pPr>
      <w:r>
        <w:rPr>
          <w:rFonts w:ascii="Times New Roman"/>
          <w:b w:val="false"/>
          <w:i w:val="false"/>
          <w:color w:val="000000"/>
          <w:sz w:val="28"/>
        </w:rPr>
        <w:t>
      6. Проверка с посещением субъекта (объекта) контроля осуществляется на основании акта о назначении проверки с посещением субъекта (объекта) контроля.</w:t>
      </w:r>
    </w:p>
    <w:bookmarkEnd w:id="1289"/>
    <w:bookmarkStart w:name="z1362" w:id="1290"/>
    <w:p>
      <w:pPr>
        <w:spacing w:after="0"/>
        <w:ind w:left="0"/>
        <w:jc w:val="both"/>
      </w:pPr>
      <w:r>
        <w:rPr>
          <w:rFonts w:ascii="Times New Roman"/>
          <w:b w:val="false"/>
          <w:i w:val="false"/>
          <w:color w:val="000000"/>
          <w:sz w:val="28"/>
        </w:rPr>
        <w:t>
      7. Проверка с посещением субъекта (объекта) контроля проводится без предварительного уведомления субъектов контроля и регистрации акта о назначении проверки с посещением субъекта (объекта) контроля с последующим его представлением в течение следующего рабочего дня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если иное не предусмотрено пунктом 8 настоящей статьи.</w:t>
      </w:r>
    </w:p>
    <w:bookmarkEnd w:id="1290"/>
    <w:bookmarkStart w:name="z1363" w:id="1291"/>
    <w:p>
      <w:pPr>
        <w:spacing w:after="0"/>
        <w:ind w:left="0"/>
        <w:jc w:val="both"/>
      </w:pPr>
      <w:r>
        <w:rPr>
          <w:rFonts w:ascii="Times New Roman"/>
          <w:b w:val="false"/>
          <w:i w:val="false"/>
          <w:color w:val="000000"/>
          <w:sz w:val="28"/>
        </w:rPr>
        <w:t>
      8. Проверка с посещением субъекта (объекта) контроля на соответствие заявителя квалификационным или разрешительным требованиям проводится без предварительного уведомления субъектов контроля и регистрации акта о назначении проверки с посещением субъекта (объекта) контроля в государственном органе, осуществляющем в пределах своей компетенции деятельность в области государственной правовой статистики и специальных учетов.</w:t>
      </w:r>
    </w:p>
    <w:bookmarkEnd w:id="1291"/>
    <w:bookmarkStart w:name="z1364" w:id="1292"/>
    <w:p>
      <w:pPr>
        <w:spacing w:after="0"/>
        <w:ind w:left="0"/>
        <w:jc w:val="both"/>
      </w:pPr>
      <w:r>
        <w:rPr>
          <w:rFonts w:ascii="Times New Roman"/>
          <w:b w:val="false"/>
          <w:i w:val="false"/>
          <w:color w:val="000000"/>
          <w:sz w:val="28"/>
        </w:rPr>
        <w:t>
      9. Сотрудник (сотрудники) органов внутренних дел Республики Казахстан при проверке с посещением субъекта (объекта) контроля обязан (обязаны) предъявить:</w:t>
      </w:r>
    </w:p>
    <w:bookmarkEnd w:id="1292"/>
    <w:bookmarkStart w:name="z1365" w:id="1293"/>
    <w:p>
      <w:pPr>
        <w:spacing w:after="0"/>
        <w:ind w:left="0"/>
        <w:jc w:val="both"/>
      </w:pPr>
      <w:r>
        <w:rPr>
          <w:rFonts w:ascii="Times New Roman"/>
          <w:b w:val="false"/>
          <w:i w:val="false"/>
          <w:color w:val="000000"/>
          <w:sz w:val="28"/>
        </w:rPr>
        <w:t>
      1) акт о назначении проверки с посещением субъекта (объекта) контроля;</w:t>
      </w:r>
    </w:p>
    <w:bookmarkEnd w:id="1293"/>
    <w:bookmarkStart w:name="z1366" w:id="1294"/>
    <w:p>
      <w:pPr>
        <w:spacing w:after="0"/>
        <w:ind w:left="0"/>
        <w:jc w:val="both"/>
      </w:pPr>
      <w:r>
        <w:rPr>
          <w:rFonts w:ascii="Times New Roman"/>
          <w:b w:val="false"/>
          <w:i w:val="false"/>
          <w:color w:val="000000"/>
          <w:sz w:val="28"/>
        </w:rPr>
        <w:t>
      2) служебное удостоверение.</w:t>
      </w:r>
    </w:p>
    <w:bookmarkEnd w:id="1294"/>
    <w:bookmarkStart w:name="z1367" w:id="1295"/>
    <w:p>
      <w:pPr>
        <w:spacing w:after="0"/>
        <w:ind w:left="0"/>
        <w:jc w:val="both"/>
      </w:pPr>
      <w:r>
        <w:rPr>
          <w:rFonts w:ascii="Times New Roman"/>
          <w:b w:val="false"/>
          <w:i w:val="false"/>
          <w:color w:val="000000"/>
          <w:sz w:val="28"/>
        </w:rPr>
        <w:t>
      10. В акте о назначении проверки с посещением субъекта (объекта) контроля указываются:</w:t>
      </w:r>
    </w:p>
    <w:bookmarkEnd w:id="1295"/>
    <w:bookmarkStart w:name="z1368" w:id="1296"/>
    <w:p>
      <w:pPr>
        <w:spacing w:after="0"/>
        <w:ind w:left="0"/>
        <w:jc w:val="both"/>
      </w:pPr>
      <w:r>
        <w:rPr>
          <w:rFonts w:ascii="Times New Roman"/>
          <w:b w:val="false"/>
          <w:i w:val="false"/>
          <w:color w:val="000000"/>
          <w:sz w:val="28"/>
        </w:rPr>
        <w:t>
      1) номер и дата акта;</w:t>
      </w:r>
    </w:p>
    <w:bookmarkEnd w:id="1296"/>
    <w:bookmarkStart w:name="z1369" w:id="1297"/>
    <w:p>
      <w:pPr>
        <w:spacing w:after="0"/>
        <w:ind w:left="0"/>
        <w:jc w:val="both"/>
      </w:pPr>
      <w:r>
        <w:rPr>
          <w:rFonts w:ascii="Times New Roman"/>
          <w:b w:val="false"/>
          <w:i w:val="false"/>
          <w:color w:val="000000"/>
          <w:sz w:val="28"/>
        </w:rPr>
        <w:t>
      2) наименование государственного органа;</w:t>
      </w:r>
    </w:p>
    <w:bookmarkEnd w:id="1297"/>
    <w:bookmarkStart w:name="z1370" w:id="1298"/>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сотрудника органа внутренних дел Республики Казахстан, уполномоченного на проведение проверки;</w:t>
      </w:r>
    </w:p>
    <w:bookmarkEnd w:id="1298"/>
    <w:bookmarkStart w:name="z1371" w:id="1299"/>
    <w:p>
      <w:pPr>
        <w:spacing w:after="0"/>
        <w:ind w:left="0"/>
        <w:jc w:val="both"/>
      </w:pPr>
      <w:r>
        <w:rPr>
          <w:rFonts w:ascii="Times New Roman"/>
          <w:b w:val="false"/>
          <w:i w:val="false"/>
          <w:color w:val="000000"/>
          <w:sz w:val="28"/>
        </w:rPr>
        <w:t>
      4) сведения о специалистах, консультантах и экспертах государственных органов и организаций, привлекаемых для проведения проверки, при их наличии;</w:t>
      </w:r>
    </w:p>
    <w:bookmarkEnd w:id="1299"/>
    <w:bookmarkStart w:name="z1372" w:id="1300"/>
    <w:p>
      <w:pPr>
        <w:spacing w:after="0"/>
        <w:ind w:left="0"/>
        <w:jc w:val="both"/>
      </w:pPr>
      <w:r>
        <w:rPr>
          <w:rFonts w:ascii="Times New Roman"/>
          <w:b w:val="false"/>
          <w:i w:val="false"/>
          <w:color w:val="000000"/>
          <w:sz w:val="28"/>
        </w:rPr>
        <w:t>
      5) наименование субъекта контроля, в отношении которого назначено проведение проверки, его место нахождения, идентификационный номер, перечень объектов, участок территории;</w:t>
      </w:r>
    </w:p>
    <w:bookmarkEnd w:id="1300"/>
    <w:bookmarkStart w:name="z1373" w:id="1301"/>
    <w:p>
      <w:pPr>
        <w:spacing w:after="0"/>
        <w:ind w:left="0"/>
        <w:jc w:val="both"/>
      </w:pPr>
      <w:r>
        <w:rPr>
          <w:rFonts w:ascii="Times New Roman"/>
          <w:b w:val="false"/>
          <w:i w:val="false"/>
          <w:color w:val="000000"/>
          <w:sz w:val="28"/>
        </w:rPr>
        <w:t>
      6) предмет назначенной проверки;</w:t>
      </w:r>
    </w:p>
    <w:bookmarkEnd w:id="1301"/>
    <w:bookmarkStart w:name="z1374" w:id="1302"/>
    <w:p>
      <w:pPr>
        <w:spacing w:after="0"/>
        <w:ind w:left="0"/>
        <w:jc w:val="both"/>
      </w:pPr>
      <w:r>
        <w:rPr>
          <w:rFonts w:ascii="Times New Roman"/>
          <w:b w:val="false"/>
          <w:i w:val="false"/>
          <w:color w:val="000000"/>
          <w:sz w:val="28"/>
        </w:rPr>
        <w:t>
      7) срок проведения проверки;</w:t>
      </w:r>
    </w:p>
    <w:bookmarkEnd w:id="1302"/>
    <w:bookmarkStart w:name="z1375" w:id="1303"/>
    <w:p>
      <w:pPr>
        <w:spacing w:after="0"/>
        <w:ind w:left="0"/>
        <w:jc w:val="both"/>
      </w:pPr>
      <w:r>
        <w:rPr>
          <w:rFonts w:ascii="Times New Roman"/>
          <w:b w:val="false"/>
          <w:i w:val="false"/>
          <w:color w:val="000000"/>
          <w:sz w:val="28"/>
        </w:rPr>
        <w:t>
      8) основания проведения проверки, в том числе нормативные правовые акты Республики Казахстан, обязательные требования которых подлежат проверке;</w:t>
      </w:r>
    </w:p>
    <w:bookmarkEnd w:id="1303"/>
    <w:bookmarkStart w:name="z1376" w:id="1304"/>
    <w:p>
      <w:pPr>
        <w:spacing w:after="0"/>
        <w:ind w:left="0"/>
        <w:jc w:val="both"/>
      </w:pPr>
      <w:r>
        <w:rPr>
          <w:rFonts w:ascii="Times New Roman"/>
          <w:b w:val="false"/>
          <w:i w:val="false"/>
          <w:color w:val="000000"/>
          <w:sz w:val="28"/>
        </w:rPr>
        <w:t>
      9) проверяемый период;</w:t>
      </w:r>
    </w:p>
    <w:bookmarkEnd w:id="1304"/>
    <w:bookmarkStart w:name="z1377" w:id="1305"/>
    <w:p>
      <w:pPr>
        <w:spacing w:after="0"/>
        <w:ind w:left="0"/>
        <w:jc w:val="both"/>
      </w:pPr>
      <w:r>
        <w:rPr>
          <w:rFonts w:ascii="Times New Roman"/>
          <w:b w:val="false"/>
          <w:i w:val="false"/>
          <w:color w:val="000000"/>
          <w:sz w:val="28"/>
        </w:rPr>
        <w:t>
      10) права и обязанности субъекта контроля, предусмотренные настоящей статьей;</w:t>
      </w:r>
    </w:p>
    <w:bookmarkEnd w:id="1305"/>
    <w:bookmarkStart w:name="z1378" w:id="1306"/>
    <w:p>
      <w:pPr>
        <w:spacing w:after="0"/>
        <w:ind w:left="0"/>
        <w:jc w:val="both"/>
      </w:pPr>
      <w:r>
        <w:rPr>
          <w:rFonts w:ascii="Times New Roman"/>
          <w:b w:val="false"/>
          <w:i w:val="false"/>
          <w:color w:val="000000"/>
          <w:sz w:val="28"/>
        </w:rPr>
        <w:t>
      11) подпись сотрудника органов внутренних дел Республики Казахстан, уполномоченного подписывать акты, печать органа внутренних дел Республики Казахстан;</w:t>
      </w:r>
    </w:p>
    <w:bookmarkEnd w:id="1306"/>
    <w:bookmarkStart w:name="z1379" w:id="1307"/>
    <w:p>
      <w:pPr>
        <w:spacing w:after="0"/>
        <w:ind w:left="0"/>
        <w:jc w:val="both"/>
      </w:pPr>
      <w:r>
        <w:rPr>
          <w:rFonts w:ascii="Times New Roman"/>
          <w:b w:val="false"/>
          <w:i w:val="false"/>
          <w:color w:val="000000"/>
          <w:sz w:val="28"/>
        </w:rPr>
        <w:t>
      12) подпись руководителя юридического лица либо его уполномоченного лица о получении или об отказе в получении акта о назначении проверки с посещением субъекта (объекта) контроля.</w:t>
      </w:r>
    </w:p>
    <w:bookmarkEnd w:id="1307"/>
    <w:bookmarkStart w:name="z1380" w:id="1308"/>
    <w:p>
      <w:pPr>
        <w:spacing w:after="0"/>
        <w:ind w:left="0"/>
        <w:jc w:val="both"/>
      </w:pPr>
      <w:r>
        <w:rPr>
          <w:rFonts w:ascii="Times New Roman"/>
          <w:b w:val="false"/>
          <w:i w:val="false"/>
          <w:color w:val="000000"/>
          <w:sz w:val="28"/>
        </w:rPr>
        <w:t>
      11. Акт о назначении проверки с посещением субъекта (объекта) контроля регистрируется в журнале регистрации проверок с посещением субъекта (объекта) контроля органов внутренних дел Республики Казахстан, назначивших проверку.</w:t>
      </w:r>
    </w:p>
    <w:bookmarkEnd w:id="1308"/>
    <w:bookmarkStart w:name="z1381" w:id="1309"/>
    <w:p>
      <w:pPr>
        <w:spacing w:after="0"/>
        <w:ind w:left="0"/>
        <w:jc w:val="both"/>
      </w:pPr>
      <w:r>
        <w:rPr>
          <w:rFonts w:ascii="Times New Roman"/>
          <w:b w:val="false"/>
          <w:i w:val="false"/>
          <w:color w:val="000000"/>
          <w:sz w:val="28"/>
        </w:rPr>
        <w:t>
      12. Срок проведения проверки с посещением субъекта (объекта) контроля устанавливается с учетом объема предстоящих работ, поставленных задач и не должен превышать пять рабочих дней.</w:t>
      </w:r>
    </w:p>
    <w:bookmarkEnd w:id="1309"/>
    <w:bookmarkStart w:name="z1382" w:id="1310"/>
    <w:p>
      <w:pPr>
        <w:spacing w:after="0"/>
        <w:ind w:left="0"/>
        <w:jc w:val="both"/>
      </w:pPr>
      <w:r>
        <w:rPr>
          <w:rFonts w:ascii="Times New Roman"/>
          <w:b w:val="false"/>
          <w:i w:val="false"/>
          <w:color w:val="000000"/>
          <w:sz w:val="28"/>
        </w:rPr>
        <w:t xml:space="preserve">
      13. Срок проведения проверки с посещением субъекта (объекта) контроля может быть продлен только один раз руководителем органа внутренних дел Республики Казахстан либо лицом, его замещающим, только в случае необходимости проведения сложных и (или) длительных экспертиз. </w:t>
      </w:r>
    </w:p>
    <w:bookmarkEnd w:id="1310"/>
    <w:bookmarkStart w:name="z1383" w:id="1311"/>
    <w:p>
      <w:pPr>
        <w:spacing w:after="0"/>
        <w:ind w:left="0"/>
        <w:jc w:val="both"/>
      </w:pPr>
      <w:r>
        <w:rPr>
          <w:rFonts w:ascii="Times New Roman"/>
          <w:b w:val="false"/>
          <w:i w:val="false"/>
          <w:color w:val="000000"/>
          <w:sz w:val="28"/>
        </w:rPr>
        <w:t>
      Срок продления проверки с посещением субъекта (объекта) контроля не должен превышать три рабочих дня со дня получения результатов экспертизы.</w:t>
      </w:r>
    </w:p>
    <w:bookmarkEnd w:id="1311"/>
    <w:bookmarkStart w:name="z1384" w:id="1312"/>
    <w:p>
      <w:pPr>
        <w:spacing w:after="0"/>
        <w:ind w:left="0"/>
        <w:jc w:val="both"/>
      </w:pPr>
      <w:r>
        <w:rPr>
          <w:rFonts w:ascii="Times New Roman"/>
          <w:b w:val="false"/>
          <w:i w:val="false"/>
          <w:color w:val="000000"/>
          <w:sz w:val="28"/>
        </w:rPr>
        <w:t xml:space="preserve">
      14. Продление срока проведения проверки с посещением субъекта (объекта) контроля оформляется дополнительным актом о продлении проверки. </w:t>
      </w:r>
    </w:p>
    <w:bookmarkEnd w:id="1312"/>
    <w:bookmarkStart w:name="z1385" w:id="1313"/>
    <w:p>
      <w:pPr>
        <w:spacing w:after="0"/>
        <w:ind w:left="0"/>
        <w:jc w:val="both"/>
      </w:pPr>
      <w:r>
        <w:rPr>
          <w:rFonts w:ascii="Times New Roman"/>
          <w:b w:val="false"/>
          <w:i w:val="false"/>
          <w:color w:val="000000"/>
          <w:sz w:val="28"/>
        </w:rPr>
        <w:t>
      В дополнительном акте о продлении срока проверки с посещением субъекта (объекта) контроля указываются номер, дата регистрации предыдущего акта о назначении проверки с посещением субъекта (объекта) контроля и причина продления.</w:t>
      </w:r>
    </w:p>
    <w:bookmarkEnd w:id="1313"/>
    <w:bookmarkStart w:name="z1386" w:id="1314"/>
    <w:p>
      <w:pPr>
        <w:spacing w:after="0"/>
        <w:ind w:left="0"/>
        <w:jc w:val="both"/>
      </w:pPr>
      <w:r>
        <w:rPr>
          <w:rFonts w:ascii="Times New Roman"/>
          <w:b w:val="false"/>
          <w:i w:val="false"/>
          <w:color w:val="000000"/>
          <w:sz w:val="28"/>
        </w:rPr>
        <w:t>
      Уведомление о продлении срока проверки с посещением субъекта (объекта) контроля вручается субъекту контроля за один рабочий день до продления с уведомлением о вручении.</w:t>
      </w:r>
    </w:p>
    <w:bookmarkEnd w:id="1314"/>
    <w:bookmarkStart w:name="z1387" w:id="1315"/>
    <w:p>
      <w:pPr>
        <w:spacing w:after="0"/>
        <w:ind w:left="0"/>
        <w:jc w:val="both"/>
      </w:pPr>
      <w:r>
        <w:rPr>
          <w:rFonts w:ascii="Times New Roman"/>
          <w:b w:val="false"/>
          <w:i w:val="false"/>
          <w:color w:val="000000"/>
          <w:sz w:val="28"/>
        </w:rPr>
        <w:t>
      15. Началом проведения проверки с посещением субъекта (объекта) контроля считается дата вручения субъекту контроля либо его уполномоченному лицу акта о назначении проверки с посещением субъекта (объекта) контроля.</w:t>
      </w:r>
    </w:p>
    <w:bookmarkEnd w:id="1315"/>
    <w:bookmarkStart w:name="z1388" w:id="1316"/>
    <w:p>
      <w:pPr>
        <w:spacing w:after="0"/>
        <w:ind w:left="0"/>
        <w:jc w:val="both"/>
      </w:pPr>
      <w:r>
        <w:rPr>
          <w:rFonts w:ascii="Times New Roman"/>
          <w:b w:val="false"/>
          <w:i w:val="false"/>
          <w:color w:val="000000"/>
          <w:sz w:val="28"/>
        </w:rPr>
        <w:t>
      16. Отказ субъекта контроля либо его уполномоченного лица в принятии акта о назначении проверки с посещением субъекта (объекта) контроля либо непредставление материалов и сведений, необходимых для проведения проверки с посещением субъекта (объекта) контроля, не являются препятствием к доступу сотрудника (сотрудников) органов внутренних дел Республики Казахстан на объект контроля.</w:t>
      </w:r>
    </w:p>
    <w:bookmarkEnd w:id="1316"/>
    <w:bookmarkStart w:name="z1389" w:id="1317"/>
    <w:p>
      <w:pPr>
        <w:spacing w:after="0"/>
        <w:ind w:left="0"/>
        <w:jc w:val="both"/>
      </w:pPr>
      <w:r>
        <w:rPr>
          <w:rFonts w:ascii="Times New Roman"/>
          <w:b w:val="false"/>
          <w:i w:val="false"/>
          <w:color w:val="000000"/>
          <w:sz w:val="28"/>
        </w:rPr>
        <w:t>
      17. По результатам проверки с посещением субъекта (объекта) контроля сотрудником (сотрудниками) органа внутренних дел Республики Казахстан, осуществляющим (осуществляющими) проверку, составляются акт о результатах проверки с посещением субъекта (объекта) контроля и предписание об устранении выявленных нарушений.</w:t>
      </w:r>
    </w:p>
    <w:bookmarkEnd w:id="1317"/>
    <w:bookmarkStart w:name="z1390" w:id="1318"/>
    <w:p>
      <w:pPr>
        <w:spacing w:after="0"/>
        <w:ind w:left="0"/>
        <w:jc w:val="both"/>
      </w:pPr>
      <w:r>
        <w:rPr>
          <w:rFonts w:ascii="Times New Roman"/>
          <w:b w:val="false"/>
          <w:i w:val="false"/>
          <w:color w:val="000000"/>
          <w:sz w:val="28"/>
        </w:rPr>
        <w:t>
      Первый экземпляр акта о результатах проверки и предписания об устранении выявленных нарушений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и его территориальные органы, второй экземпляр с копиями приложений, за исключением копий документов, имеющихся в оригинале у субъекта (объекта) контроля, на бумажном носителе под роспись или в электронной форме передается субъекту контроля (руководителю юридического лица либо его уполномоченному лицу) для ознакомления и принятия мер по устранению выявленных нарушений и других действий, третий экземпляр остается в органах внутренних дел Республики Казахстан, проводивших проверку.</w:t>
      </w:r>
    </w:p>
    <w:bookmarkEnd w:id="1318"/>
    <w:bookmarkStart w:name="z1391" w:id="1319"/>
    <w:p>
      <w:pPr>
        <w:spacing w:after="0"/>
        <w:ind w:left="0"/>
        <w:jc w:val="both"/>
      </w:pPr>
      <w:r>
        <w:rPr>
          <w:rFonts w:ascii="Times New Roman"/>
          <w:b w:val="false"/>
          <w:i w:val="false"/>
          <w:color w:val="000000"/>
          <w:sz w:val="28"/>
        </w:rPr>
        <w:t>
      18. В акте о результатах проверки с посещением субъекта (объекта) контроля указываются:</w:t>
      </w:r>
    </w:p>
    <w:bookmarkEnd w:id="1319"/>
    <w:bookmarkStart w:name="z1392" w:id="1320"/>
    <w:p>
      <w:pPr>
        <w:spacing w:after="0"/>
        <w:ind w:left="0"/>
        <w:jc w:val="both"/>
      </w:pPr>
      <w:r>
        <w:rPr>
          <w:rFonts w:ascii="Times New Roman"/>
          <w:b w:val="false"/>
          <w:i w:val="false"/>
          <w:color w:val="000000"/>
          <w:sz w:val="28"/>
        </w:rPr>
        <w:t>
      1) номер, дата, время и место составления акта;</w:t>
      </w:r>
    </w:p>
    <w:bookmarkEnd w:id="1320"/>
    <w:bookmarkStart w:name="z1393" w:id="1321"/>
    <w:p>
      <w:pPr>
        <w:spacing w:after="0"/>
        <w:ind w:left="0"/>
        <w:jc w:val="both"/>
      </w:pPr>
      <w:r>
        <w:rPr>
          <w:rFonts w:ascii="Times New Roman"/>
          <w:b w:val="false"/>
          <w:i w:val="false"/>
          <w:color w:val="000000"/>
          <w:sz w:val="28"/>
        </w:rPr>
        <w:t>
      2) наименование государственного органа;</w:t>
      </w:r>
    </w:p>
    <w:bookmarkEnd w:id="1321"/>
    <w:bookmarkStart w:name="z1394" w:id="1322"/>
    <w:p>
      <w:pPr>
        <w:spacing w:after="0"/>
        <w:ind w:left="0"/>
        <w:jc w:val="both"/>
      </w:pPr>
      <w:r>
        <w:rPr>
          <w:rFonts w:ascii="Times New Roman"/>
          <w:b w:val="false"/>
          <w:i w:val="false"/>
          <w:color w:val="000000"/>
          <w:sz w:val="28"/>
        </w:rPr>
        <w:t>
      3) дата и номер акта о назначении проверки с посещением субъекта (объекта) контроля;</w:t>
      </w:r>
    </w:p>
    <w:bookmarkEnd w:id="1322"/>
    <w:bookmarkStart w:name="z1395" w:id="1323"/>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и должность сотрудника (сотрудников) органов внутренних дел Республики Казахстан, проводившего (проводивших) проверку;</w:t>
      </w:r>
    </w:p>
    <w:bookmarkEnd w:id="1323"/>
    <w:bookmarkStart w:name="z1396" w:id="1324"/>
    <w:p>
      <w:pPr>
        <w:spacing w:after="0"/>
        <w:ind w:left="0"/>
        <w:jc w:val="both"/>
      </w:pPr>
      <w:r>
        <w:rPr>
          <w:rFonts w:ascii="Times New Roman"/>
          <w:b w:val="false"/>
          <w:i w:val="false"/>
          <w:color w:val="000000"/>
          <w:sz w:val="28"/>
        </w:rPr>
        <w:t>
      5) сведения о специалистах, консультантах и экспертах государственных органов и организаций, привлекаемых для проведения проверки;</w:t>
      </w:r>
    </w:p>
    <w:bookmarkEnd w:id="1324"/>
    <w:bookmarkStart w:name="z1397" w:id="1325"/>
    <w:p>
      <w:pPr>
        <w:spacing w:after="0"/>
        <w:ind w:left="0"/>
        <w:jc w:val="both"/>
      </w:pPr>
      <w:r>
        <w:rPr>
          <w:rFonts w:ascii="Times New Roman"/>
          <w:b w:val="false"/>
          <w:i w:val="false"/>
          <w:color w:val="000000"/>
          <w:sz w:val="28"/>
        </w:rPr>
        <w:t>
      6) наименование субъекта контроля, в отношении которого назначено проведение проверки, его место нахождения, идентификационный номер, перечень объектов, участок территории;</w:t>
      </w:r>
    </w:p>
    <w:bookmarkEnd w:id="1325"/>
    <w:bookmarkStart w:name="z1398" w:id="1326"/>
    <w:p>
      <w:pPr>
        <w:spacing w:after="0"/>
        <w:ind w:left="0"/>
        <w:jc w:val="both"/>
      </w:pPr>
      <w:r>
        <w:rPr>
          <w:rFonts w:ascii="Times New Roman"/>
          <w:b w:val="false"/>
          <w:i w:val="false"/>
          <w:color w:val="000000"/>
          <w:sz w:val="28"/>
        </w:rPr>
        <w:t>
      7) дата, место и период проведения проверки;</w:t>
      </w:r>
    </w:p>
    <w:bookmarkEnd w:id="1326"/>
    <w:bookmarkStart w:name="z1399" w:id="1327"/>
    <w:p>
      <w:pPr>
        <w:spacing w:after="0"/>
        <w:ind w:left="0"/>
        <w:jc w:val="both"/>
      </w:pPr>
      <w:r>
        <w:rPr>
          <w:rFonts w:ascii="Times New Roman"/>
          <w:b w:val="false"/>
          <w:i w:val="false"/>
          <w:color w:val="000000"/>
          <w:sz w:val="28"/>
        </w:rPr>
        <w:t>
      8) сведения о результатах проверки, в том числе о выявленных нарушениях, их характере;</w:t>
      </w:r>
    </w:p>
    <w:bookmarkEnd w:id="1327"/>
    <w:bookmarkStart w:name="z1400" w:id="1328"/>
    <w:p>
      <w:pPr>
        <w:spacing w:after="0"/>
        <w:ind w:left="0"/>
        <w:jc w:val="both"/>
      </w:pPr>
      <w:r>
        <w:rPr>
          <w:rFonts w:ascii="Times New Roman"/>
          <w:b w:val="false"/>
          <w:i w:val="false"/>
          <w:color w:val="000000"/>
          <w:sz w:val="28"/>
        </w:rPr>
        <w:t>
      9) сведения об ознакомлении или отказе в ознакомлении с актом субъекта контроля или его уполномоченного лица, их подписи или отказ от подписи, а также отметка о наличии замечаний и (или) возражений по результатам проведенной проверки;</w:t>
      </w:r>
    </w:p>
    <w:bookmarkEnd w:id="1328"/>
    <w:bookmarkStart w:name="z1401" w:id="1329"/>
    <w:p>
      <w:pPr>
        <w:spacing w:after="0"/>
        <w:ind w:left="0"/>
        <w:jc w:val="both"/>
      </w:pPr>
      <w:r>
        <w:rPr>
          <w:rFonts w:ascii="Times New Roman"/>
          <w:b w:val="false"/>
          <w:i w:val="false"/>
          <w:color w:val="000000"/>
          <w:sz w:val="28"/>
        </w:rPr>
        <w:t>
      10) подпись сотрудника (сотрудников) органов внутренних дел Республики Казахстан, проводившего (проводивших) проверку.</w:t>
      </w:r>
    </w:p>
    <w:bookmarkEnd w:id="1329"/>
    <w:bookmarkStart w:name="z1402" w:id="1330"/>
    <w:p>
      <w:pPr>
        <w:spacing w:after="0"/>
        <w:ind w:left="0"/>
        <w:jc w:val="both"/>
      </w:pPr>
      <w:r>
        <w:rPr>
          <w:rFonts w:ascii="Times New Roman"/>
          <w:b w:val="false"/>
          <w:i w:val="false"/>
          <w:color w:val="000000"/>
          <w:sz w:val="28"/>
        </w:rPr>
        <w:t>
      19. В случае отсутствия нарушений требований, установленных в сфере оборота наркотических средств, психотропных веществ и прекурсоров, при проведении проверки с посещением субъекта (объекта) контроля в акте о результатах проверки с посещением субъекта (объекта) контроля производится соответствующая запись.</w:t>
      </w:r>
    </w:p>
    <w:bookmarkEnd w:id="1330"/>
    <w:bookmarkStart w:name="z1403" w:id="1331"/>
    <w:p>
      <w:pPr>
        <w:spacing w:after="0"/>
        <w:ind w:left="0"/>
        <w:jc w:val="both"/>
      </w:pPr>
      <w:r>
        <w:rPr>
          <w:rFonts w:ascii="Times New Roman"/>
          <w:b w:val="false"/>
          <w:i w:val="false"/>
          <w:color w:val="000000"/>
          <w:sz w:val="28"/>
        </w:rPr>
        <w:t>
      20. В случаях выявления по итогам проверки с посещением субъекта (объекта) контроля органами внутренних дел Республики Казахстан в рамках проводимых оперативно-профилактических мероприятий фактов неисполнения и (или) ненадлежащего исполнения субъектом (объектом) контроля обязанностей, установленных в сфере оборота наркотических средств, психотропных веществ и прекурсоров, сотрудник (сотрудники) органов внутренних дел Республики Казахстан в пределах полномочий принимает (принимают) меры по привлечению субъекта (объекта) контроля к ответственности, установленной законами Республики Казахстан.</w:t>
      </w:r>
    </w:p>
    <w:bookmarkEnd w:id="1331"/>
    <w:bookmarkStart w:name="z1404" w:id="1332"/>
    <w:p>
      <w:pPr>
        <w:spacing w:after="0"/>
        <w:ind w:left="0"/>
        <w:jc w:val="both"/>
      </w:pPr>
      <w:r>
        <w:rPr>
          <w:rFonts w:ascii="Times New Roman"/>
          <w:b w:val="false"/>
          <w:i w:val="false"/>
          <w:color w:val="000000"/>
          <w:sz w:val="28"/>
        </w:rPr>
        <w:t>
      21. В случае выявления нарушений при проведении проверки на соответствие заявителя квалификационным или разрешительным требованиям после окончания проверки субъекту контроля вручается предписание об устранении выявленных нарушений.</w:t>
      </w:r>
    </w:p>
    <w:bookmarkEnd w:id="1332"/>
    <w:bookmarkStart w:name="z1405" w:id="1333"/>
    <w:p>
      <w:pPr>
        <w:spacing w:after="0"/>
        <w:ind w:left="0"/>
        <w:jc w:val="both"/>
      </w:pPr>
      <w:r>
        <w:rPr>
          <w:rFonts w:ascii="Times New Roman"/>
          <w:b w:val="false"/>
          <w:i w:val="false"/>
          <w:color w:val="000000"/>
          <w:sz w:val="28"/>
        </w:rPr>
        <w:t>
      22. Сроки устранения выявленных нарушений, указанных в предписании об устранении выявленных нарушений, определяются с учетом обстоятельств, оказывающих влияние на реальную возможность его исполнения, но не более тридцати календарных дней со дня вручения предписания об устранении выявленных нарушений.</w:t>
      </w:r>
    </w:p>
    <w:bookmarkEnd w:id="1333"/>
    <w:bookmarkStart w:name="z1406" w:id="1334"/>
    <w:p>
      <w:pPr>
        <w:spacing w:after="0"/>
        <w:ind w:left="0"/>
        <w:jc w:val="both"/>
      </w:pPr>
      <w:r>
        <w:rPr>
          <w:rFonts w:ascii="Times New Roman"/>
          <w:b w:val="false"/>
          <w:i w:val="false"/>
          <w:color w:val="000000"/>
          <w:sz w:val="28"/>
        </w:rPr>
        <w:t>
      Субъект контроля в течение десяти рабочих дней после окончания срока, определенного в предписании об устранении выявленных нарушений, обязан направить информацию об устранении выявленных нарушений с приложением (при необходимости) материалов, доказывающих факт устранения нарушения, в орган внутренних дел Республики Казахстан, выдавший предписание.</w:t>
      </w:r>
    </w:p>
    <w:bookmarkEnd w:id="1334"/>
    <w:bookmarkStart w:name="z1407" w:id="1335"/>
    <w:p>
      <w:pPr>
        <w:spacing w:after="0"/>
        <w:ind w:left="0"/>
        <w:jc w:val="both"/>
      </w:pPr>
      <w:r>
        <w:rPr>
          <w:rFonts w:ascii="Times New Roman"/>
          <w:b w:val="false"/>
          <w:i w:val="false"/>
          <w:color w:val="000000"/>
          <w:sz w:val="28"/>
        </w:rPr>
        <w:t>
      23. Если в результате проведения проверки с посещением субъекта (объекта) контроля по исполнению предписаний об устранении выявленных нарушений будут выявлены факты неисполнения и (или) ненадлежащего исполнения субъектом (объектом) контроля обязанностей, установленных в сфере оборота наркотических средств, психотропных веществ и прекурсоров, сотрудник (сотрудники) органов внутренних дел Республики Казахстан в пределах полномочий принимает (принимают) меры по привлечению субъекта (объекта) контроля к ответственности в порядке, установленном законами Республики Казахстан.</w:t>
      </w:r>
    </w:p>
    <w:bookmarkEnd w:id="1335"/>
    <w:bookmarkStart w:name="z1408" w:id="1336"/>
    <w:p>
      <w:pPr>
        <w:spacing w:after="0"/>
        <w:ind w:left="0"/>
        <w:jc w:val="both"/>
      </w:pPr>
      <w:r>
        <w:rPr>
          <w:rFonts w:ascii="Times New Roman"/>
          <w:b w:val="false"/>
          <w:i w:val="false"/>
          <w:color w:val="000000"/>
          <w:sz w:val="28"/>
        </w:rPr>
        <w:t>
      24. В предписании об устранении выявленных нарушений указываются:</w:t>
      </w:r>
    </w:p>
    <w:bookmarkEnd w:id="1336"/>
    <w:bookmarkStart w:name="z1409" w:id="1337"/>
    <w:p>
      <w:pPr>
        <w:spacing w:after="0"/>
        <w:ind w:left="0"/>
        <w:jc w:val="both"/>
      </w:pPr>
      <w:r>
        <w:rPr>
          <w:rFonts w:ascii="Times New Roman"/>
          <w:b w:val="false"/>
          <w:i w:val="false"/>
          <w:color w:val="000000"/>
          <w:sz w:val="28"/>
        </w:rPr>
        <w:t>
      1) дата, время и место составления предписания;</w:t>
      </w:r>
    </w:p>
    <w:bookmarkEnd w:id="1337"/>
    <w:bookmarkStart w:name="z1410" w:id="1338"/>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 должность сотрудника (сотрудников) органов внутренних дел Республики Казахстан, проводившего (проводивших) проверку;</w:t>
      </w:r>
    </w:p>
    <w:bookmarkEnd w:id="1338"/>
    <w:bookmarkStart w:name="z1411" w:id="1339"/>
    <w:p>
      <w:pPr>
        <w:spacing w:after="0"/>
        <w:ind w:left="0"/>
        <w:jc w:val="both"/>
      </w:pPr>
      <w:r>
        <w:rPr>
          <w:rFonts w:ascii="Times New Roman"/>
          <w:b w:val="false"/>
          <w:i w:val="false"/>
          <w:color w:val="000000"/>
          <w:sz w:val="28"/>
        </w:rPr>
        <w:t>
      3) наименование субъекта контроля, в отношении которого назначено проведение проверки с посещением субъекта (объекта) контроля, должность (при наличии) уполномоченного лица, присутствовавшего при проведении проверки с посещением субъекта (объекта) контроля;</w:t>
      </w:r>
    </w:p>
    <w:bookmarkEnd w:id="1339"/>
    <w:bookmarkStart w:name="z1412" w:id="1340"/>
    <w:p>
      <w:pPr>
        <w:spacing w:after="0"/>
        <w:ind w:left="0"/>
        <w:jc w:val="both"/>
      </w:pPr>
      <w:r>
        <w:rPr>
          <w:rFonts w:ascii="Times New Roman"/>
          <w:b w:val="false"/>
          <w:i w:val="false"/>
          <w:color w:val="000000"/>
          <w:sz w:val="28"/>
        </w:rPr>
        <w:t>
      4) объект контроля с указанием места нахождения;</w:t>
      </w:r>
    </w:p>
    <w:bookmarkEnd w:id="1340"/>
    <w:bookmarkStart w:name="z1413" w:id="1341"/>
    <w:p>
      <w:pPr>
        <w:spacing w:after="0"/>
        <w:ind w:left="0"/>
        <w:jc w:val="both"/>
      </w:pPr>
      <w:r>
        <w:rPr>
          <w:rFonts w:ascii="Times New Roman"/>
          <w:b w:val="false"/>
          <w:i w:val="false"/>
          <w:color w:val="000000"/>
          <w:sz w:val="28"/>
        </w:rPr>
        <w:t>
      5) номер и дата акта о результатах проверки с посещением субъекта (объекта) контроля;</w:t>
      </w:r>
    </w:p>
    <w:bookmarkEnd w:id="1341"/>
    <w:bookmarkStart w:name="z1414" w:id="1342"/>
    <w:p>
      <w:pPr>
        <w:spacing w:after="0"/>
        <w:ind w:left="0"/>
        <w:jc w:val="both"/>
      </w:pPr>
      <w:r>
        <w:rPr>
          <w:rFonts w:ascii="Times New Roman"/>
          <w:b w:val="false"/>
          <w:i w:val="false"/>
          <w:color w:val="000000"/>
          <w:sz w:val="28"/>
        </w:rPr>
        <w:t>
      6) перечень выявленных нарушений и требования об устранении выявленных нарушений с указанием срока их устранения;</w:t>
      </w:r>
    </w:p>
    <w:bookmarkEnd w:id="1342"/>
    <w:bookmarkStart w:name="z1415" w:id="1343"/>
    <w:p>
      <w:pPr>
        <w:spacing w:after="0"/>
        <w:ind w:left="0"/>
        <w:jc w:val="both"/>
      </w:pPr>
      <w:r>
        <w:rPr>
          <w:rFonts w:ascii="Times New Roman"/>
          <w:b w:val="false"/>
          <w:i w:val="false"/>
          <w:color w:val="000000"/>
          <w:sz w:val="28"/>
        </w:rPr>
        <w:t>
      7) сведения об ознакомлении или отказе в ознакомлении с предписанием субъекта контроля или его уполномоченного лица, их подписи или отказ от подписи;</w:t>
      </w:r>
    </w:p>
    <w:bookmarkEnd w:id="1343"/>
    <w:bookmarkStart w:name="z1416" w:id="1344"/>
    <w:p>
      <w:pPr>
        <w:spacing w:after="0"/>
        <w:ind w:left="0"/>
        <w:jc w:val="both"/>
      </w:pPr>
      <w:r>
        <w:rPr>
          <w:rFonts w:ascii="Times New Roman"/>
          <w:b w:val="false"/>
          <w:i w:val="false"/>
          <w:color w:val="000000"/>
          <w:sz w:val="28"/>
        </w:rPr>
        <w:t>
      8) подпись сотрудника (сотрудников) органов внутренних дел Республики Казахстан, проводившего (проводивших) проверку.</w:t>
      </w:r>
    </w:p>
    <w:bookmarkEnd w:id="1344"/>
    <w:bookmarkStart w:name="z1417" w:id="1345"/>
    <w:p>
      <w:pPr>
        <w:spacing w:after="0"/>
        <w:ind w:left="0"/>
        <w:jc w:val="both"/>
      </w:pPr>
      <w:r>
        <w:rPr>
          <w:rFonts w:ascii="Times New Roman"/>
          <w:b w:val="false"/>
          <w:i w:val="false"/>
          <w:color w:val="000000"/>
          <w:sz w:val="28"/>
        </w:rPr>
        <w:t>
      25. В случае наличия замечаний и (или) возражений по результатам проверки с посещением субъекта (объекта) контроля субъект контроля излагает их в письменном виде и не позднее трех рабочих дней со дня получения акта о результатах проверки с посещением субъекта (объекта) контроля и предписания об устранении выявленных нарушений направляет в орган внутренних дел Республики Казахстан, проводивший проверку.</w:t>
      </w:r>
    </w:p>
    <w:bookmarkEnd w:id="1345"/>
    <w:bookmarkStart w:name="z1418" w:id="1346"/>
    <w:p>
      <w:pPr>
        <w:spacing w:after="0"/>
        <w:ind w:left="0"/>
        <w:jc w:val="both"/>
      </w:pPr>
      <w:r>
        <w:rPr>
          <w:rFonts w:ascii="Times New Roman"/>
          <w:b w:val="false"/>
          <w:i w:val="false"/>
          <w:color w:val="000000"/>
          <w:sz w:val="28"/>
        </w:rPr>
        <w:t>
      26. Органы внутренних дел Республики Казахстан должны рассмотреть замечания и (или) возражения субъекта контроля к акту о результатах проверки с посещением субъекта (объекта) контроля и предписанию об устранении выявленных нарушений, мерам административного воздействия и в течение тридцати рабочих дней дать мотивированный ответ о принятых мерах.</w:t>
      </w:r>
    </w:p>
    <w:bookmarkEnd w:id="1346"/>
    <w:bookmarkStart w:name="z1419" w:id="1347"/>
    <w:p>
      <w:pPr>
        <w:spacing w:after="0"/>
        <w:ind w:left="0"/>
        <w:jc w:val="both"/>
      </w:pPr>
      <w:r>
        <w:rPr>
          <w:rFonts w:ascii="Times New Roman"/>
          <w:b w:val="false"/>
          <w:i w:val="false"/>
          <w:color w:val="000000"/>
          <w:sz w:val="28"/>
        </w:rPr>
        <w:t>
      27. В случае отказа в принятии акта о результатах проверки с посещением субъекта (объекта) контроля и предписания об устранении выявленных нарушений составляется протокол, который подписывается сотрудником органов внутренних дел Республики Казахстан, осуществляющим проверку, руководителем субъекта контроля либо его уполномоченным представителем.</w:t>
      </w:r>
    </w:p>
    <w:bookmarkEnd w:id="1347"/>
    <w:bookmarkStart w:name="z1420" w:id="1348"/>
    <w:p>
      <w:pPr>
        <w:spacing w:after="0"/>
        <w:ind w:left="0"/>
        <w:jc w:val="both"/>
      </w:pPr>
      <w:r>
        <w:rPr>
          <w:rFonts w:ascii="Times New Roman"/>
          <w:b w:val="false"/>
          <w:i w:val="false"/>
          <w:color w:val="000000"/>
          <w:sz w:val="28"/>
        </w:rPr>
        <w:t>
      28. Субъект контроля вправе отказаться от подписания протокола, дав письменное объяснение о причине отказа.</w:t>
      </w:r>
    </w:p>
    <w:bookmarkEnd w:id="1348"/>
    <w:bookmarkStart w:name="z1421" w:id="1349"/>
    <w:p>
      <w:pPr>
        <w:spacing w:after="0"/>
        <w:ind w:left="0"/>
        <w:jc w:val="both"/>
      </w:pPr>
      <w:r>
        <w:rPr>
          <w:rFonts w:ascii="Times New Roman"/>
          <w:b w:val="false"/>
          <w:i w:val="false"/>
          <w:color w:val="000000"/>
          <w:sz w:val="28"/>
        </w:rPr>
        <w:t>
      29. Завершением срока проверки с посещением субъекта (объекта) контроля и проверки на соответствие заявителя квалификационным или разрешительным требованиям считается день вручения субъекту контроля акта о результатах проверки с посещением субъекта (объекта) контроля и предписания об устранении выявленных нарушений не позднее срока окончания проверки, указанного в акте о назначении проверки с посещением субъекта (объекта) контроля (дополнительном акте о продлении срока проверки при его наличии).</w:t>
      </w:r>
    </w:p>
    <w:bookmarkEnd w:id="1349"/>
    <w:bookmarkStart w:name="z1422" w:id="1350"/>
    <w:p>
      <w:pPr>
        <w:spacing w:after="0"/>
        <w:ind w:left="0"/>
        <w:jc w:val="both"/>
      </w:pPr>
      <w:r>
        <w:rPr>
          <w:rFonts w:ascii="Times New Roman"/>
          <w:b w:val="false"/>
          <w:i w:val="false"/>
          <w:color w:val="000000"/>
          <w:sz w:val="28"/>
        </w:rPr>
        <w:t>
      30. Акт о результатах проверки с посещением субъекта (объекта) контроля и (или) предписание об устранении выявленных нарушений могут быть обжалованы в вышестоящий административный орган, должностному лицу в порядке, установленном Административным процедурно-процессуальным кодексом Республики Казахстан.</w:t>
      </w:r>
    </w:p>
    <w:bookmarkEnd w:id="1350"/>
    <w:bookmarkStart w:name="z1423" w:id="1351"/>
    <w:p>
      <w:pPr>
        <w:spacing w:after="0"/>
        <w:ind w:left="0"/>
        <w:jc w:val="both"/>
      </w:pPr>
      <w:r>
        <w:rPr>
          <w:rFonts w:ascii="Times New Roman"/>
          <w:b w:val="false"/>
          <w:i w:val="false"/>
          <w:color w:val="000000"/>
          <w:sz w:val="28"/>
        </w:rPr>
        <w:t>
      31. Акт о результатах проверки с посещением субъекта (объекта) контроля и (или) предписание об устранении выявленных нарушений, признанные вышестоящим административным органом, должностным лицом или судом недействительными, не могут являться доказательством нарушения субъектом (объектом) контроля требований, установленных в сфере оборота наркотических средств, психотропных веществ и прекурсоров.</w:t>
      </w:r>
    </w:p>
    <w:bookmarkEnd w:id="1351"/>
    <w:bookmarkStart w:name="z1424" w:id="1352"/>
    <w:p>
      <w:pPr>
        <w:spacing w:after="0"/>
        <w:ind w:left="0"/>
        <w:jc w:val="both"/>
      </w:pPr>
      <w:r>
        <w:rPr>
          <w:rFonts w:ascii="Times New Roman"/>
          <w:b w:val="false"/>
          <w:i w:val="false"/>
          <w:color w:val="000000"/>
          <w:sz w:val="28"/>
        </w:rPr>
        <w:t>
      32. К нарушениям требований к организации и проведению проверок с посещением субъекта (объекта) контроля относятся:</w:t>
      </w:r>
    </w:p>
    <w:bookmarkEnd w:id="1352"/>
    <w:bookmarkStart w:name="z1425" w:id="1353"/>
    <w:p>
      <w:pPr>
        <w:spacing w:after="0"/>
        <w:ind w:left="0"/>
        <w:jc w:val="both"/>
      </w:pPr>
      <w:r>
        <w:rPr>
          <w:rFonts w:ascii="Times New Roman"/>
          <w:b w:val="false"/>
          <w:i w:val="false"/>
          <w:color w:val="000000"/>
          <w:sz w:val="28"/>
        </w:rPr>
        <w:t>
      1) отсутствие оснований проведения проверки с посещением субъекта (объекта) контроля;</w:t>
      </w:r>
    </w:p>
    <w:bookmarkEnd w:id="1353"/>
    <w:bookmarkStart w:name="z1426" w:id="1354"/>
    <w:p>
      <w:pPr>
        <w:spacing w:after="0"/>
        <w:ind w:left="0"/>
        <w:jc w:val="both"/>
      </w:pPr>
      <w:r>
        <w:rPr>
          <w:rFonts w:ascii="Times New Roman"/>
          <w:b w:val="false"/>
          <w:i w:val="false"/>
          <w:color w:val="000000"/>
          <w:sz w:val="28"/>
        </w:rPr>
        <w:t>
      2) отсутствие акта о назначении проверки с посещением субъекта (объекта) контроля;</w:t>
      </w:r>
    </w:p>
    <w:bookmarkEnd w:id="1354"/>
    <w:bookmarkStart w:name="z1427" w:id="1355"/>
    <w:p>
      <w:pPr>
        <w:spacing w:after="0"/>
        <w:ind w:left="0"/>
        <w:jc w:val="both"/>
      </w:pPr>
      <w:r>
        <w:rPr>
          <w:rFonts w:ascii="Times New Roman"/>
          <w:b w:val="false"/>
          <w:i w:val="false"/>
          <w:color w:val="000000"/>
          <w:sz w:val="28"/>
        </w:rPr>
        <w:t>
      3) назначение проверки с посещением субъекта (объекта) контроля по вопросам, не входящим в компетенцию органа внутренних дел Республики Казахстан;</w:t>
      </w:r>
    </w:p>
    <w:bookmarkEnd w:id="1355"/>
    <w:bookmarkStart w:name="z1428" w:id="1356"/>
    <w:p>
      <w:pPr>
        <w:spacing w:after="0"/>
        <w:ind w:left="0"/>
        <w:jc w:val="both"/>
      </w:pPr>
      <w:r>
        <w:rPr>
          <w:rFonts w:ascii="Times New Roman"/>
          <w:b w:val="false"/>
          <w:i w:val="false"/>
          <w:color w:val="000000"/>
          <w:sz w:val="28"/>
        </w:rPr>
        <w:t>
      4) нарушение срока проведения проверки с посещением субъекта (объекта) контроля, предусмотренного настоящей статьей.".</w:t>
      </w:r>
    </w:p>
    <w:bookmarkEnd w:id="1356"/>
    <w:bookmarkStart w:name="z1429" w:id="1357"/>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ноября 1998 года "Об аудиторской деятельности":</w:t>
      </w:r>
    </w:p>
    <w:bookmarkEnd w:id="1357"/>
    <w:bookmarkStart w:name="z1430" w:id="1358"/>
    <w:p>
      <w:pPr>
        <w:spacing w:after="0"/>
        <w:ind w:left="0"/>
        <w:jc w:val="both"/>
      </w:pPr>
      <w:r>
        <w:rPr>
          <w:rFonts w:ascii="Times New Roman"/>
          <w:b w:val="false"/>
          <w:i w:val="false"/>
          <w:color w:val="000000"/>
          <w:sz w:val="28"/>
        </w:rPr>
        <w:t xml:space="preserve">
      1) в абзаце первом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3 слова ", помимо аудита," исключить;</w:t>
      </w:r>
    </w:p>
    <w:bookmarkEnd w:id="1358"/>
    <w:bookmarkStart w:name="z1431" w:id="13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статьи 7-1 после слова "контроля" дополнить словами "с посещением субъекта (объекта) контроля";</w:t>
      </w:r>
    </w:p>
    <w:bookmarkEnd w:id="1359"/>
    <w:bookmarkStart w:name="z1432" w:id="1360"/>
    <w:p>
      <w:pPr>
        <w:spacing w:after="0"/>
        <w:ind w:left="0"/>
        <w:jc w:val="both"/>
      </w:pPr>
      <w:r>
        <w:rPr>
          <w:rFonts w:ascii="Times New Roman"/>
          <w:b w:val="false"/>
          <w:i w:val="false"/>
          <w:color w:val="000000"/>
          <w:sz w:val="28"/>
        </w:rPr>
        <w:t xml:space="preserve">
      3) в подпункте 8) </w:t>
      </w:r>
      <w:r>
        <w:rPr>
          <w:rFonts w:ascii="Times New Roman"/>
          <w:b w:val="false"/>
          <w:i w:val="false"/>
          <w:color w:val="000000"/>
          <w:sz w:val="28"/>
        </w:rPr>
        <w:t>пункта 2</w:t>
      </w:r>
      <w:r>
        <w:rPr>
          <w:rFonts w:ascii="Times New Roman"/>
          <w:b w:val="false"/>
          <w:i w:val="false"/>
          <w:color w:val="000000"/>
          <w:sz w:val="28"/>
        </w:rPr>
        <w:t xml:space="preserve"> статьи 11 слова "уполномоченному органу" заменить словами "в течение пятнадцати рабочих дней в уполномоченный орган"; </w:t>
      </w:r>
    </w:p>
    <w:bookmarkEnd w:id="1360"/>
    <w:bookmarkStart w:name="z1433" w:id="136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3</w:t>
      </w:r>
      <w:r>
        <w:rPr>
          <w:rFonts w:ascii="Times New Roman"/>
          <w:b w:val="false"/>
          <w:i w:val="false"/>
          <w:color w:val="000000"/>
          <w:sz w:val="28"/>
        </w:rPr>
        <w:t xml:space="preserve"> статьи 13 слова "аттестацию, допускаются к ее" заменить словами "экзамен по аттестации, допускаются к его";</w:t>
      </w:r>
    </w:p>
    <w:bookmarkEnd w:id="1361"/>
    <w:bookmarkStart w:name="z1434" w:id="136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13-1</w:t>
      </w:r>
      <w:r>
        <w:rPr>
          <w:rFonts w:ascii="Times New Roman"/>
          <w:b w:val="false"/>
          <w:i w:val="false"/>
          <w:color w:val="000000"/>
          <w:sz w:val="28"/>
        </w:rPr>
        <w:t xml:space="preserve">: </w:t>
      </w:r>
    </w:p>
    <w:bookmarkEnd w:id="1362"/>
    <w:bookmarkStart w:name="z1435" w:id="13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"одну треть" заменить словами "не более одной трети";</w:t>
      </w:r>
    </w:p>
    <w:bookmarkEnd w:id="1363"/>
    <w:bookmarkStart w:name="z1436" w:id="1364"/>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8</w:t>
      </w:r>
      <w:r>
        <w:rPr>
          <w:rFonts w:ascii="Times New Roman"/>
          <w:b w:val="false"/>
          <w:i w:val="false"/>
          <w:color w:val="000000"/>
          <w:sz w:val="28"/>
        </w:rPr>
        <w:t>:</w:t>
      </w:r>
    </w:p>
    <w:bookmarkEnd w:id="1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 </w:t>
      </w:r>
    </w:p>
    <w:bookmarkStart w:name="z1438" w:id="1365"/>
    <w:p>
      <w:pPr>
        <w:spacing w:after="0"/>
        <w:ind w:left="0"/>
        <w:jc w:val="both"/>
      </w:pPr>
      <w:r>
        <w:rPr>
          <w:rFonts w:ascii="Times New Roman"/>
          <w:b w:val="false"/>
          <w:i w:val="false"/>
          <w:color w:val="000000"/>
          <w:sz w:val="28"/>
        </w:rPr>
        <w:t>
      "2) утверждение выдвинутых кандидатур в исполнительные органы профессионального совета;";</w:t>
      </w:r>
    </w:p>
    <w:bookmarkEnd w:id="13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после слова "качества" дополнить словами "профессионального совета";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w:t>
      </w:r>
    </w:p>
    <w:bookmarkStart w:name="z1441" w:id="1366"/>
    <w:p>
      <w:pPr>
        <w:spacing w:after="0"/>
        <w:ind w:left="0"/>
        <w:jc w:val="both"/>
      </w:pPr>
      <w:r>
        <w:rPr>
          <w:rFonts w:ascii="Times New Roman"/>
          <w:b w:val="false"/>
          <w:i w:val="false"/>
          <w:color w:val="000000"/>
          <w:sz w:val="28"/>
        </w:rPr>
        <w:t xml:space="preserve">
      после слова "качества" дополнить словами "профессионального совета"; </w:t>
      </w:r>
    </w:p>
    <w:bookmarkEnd w:id="1366"/>
    <w:bookmarkStart w:name="z1442" w:id="1367"/>
    <w:p>
      <w:pPr>
        <w:spacing w:after="0"/>
        <w:ind w:left="0"/>
        <w:jc w:val="both"/>
      </w:pPr>
      <w:r>
        <w:rPr>
          <w:rFonts w:ascii="Times New Roman"/>
          <w:b w:val="false"/>
          <w:i w:val="false"/>
          <w:color w:val="000000"/>
          <w:sz w:val="28"/>
        </w:rPr>
        <w:t>
      дополнить словами ", иные органы, утвержденные правлением";</w:t>
      </w:r>
    </w:p>
    <w:bookmarkEnd w:id="1367"/>
    <w:bookmarkStart w:name="z1443" w:id="136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13-2</w:t>
      </w:r>
      <w:r>
        <w:rPr>
          <w:rFonts w:ascii="Times New Roman"/>
          <w:b w:val="false"/>
          <w:i w:val="false"/>
          <w:color w:val="000000"/>
          <w:sz w:val="28"/>
        </w:rPr>
        <w:t xml:space="preserve">: </w:t>
      </w:r>
    </w:p>
    <w:bookmarkEnd w:id="1368"/>
    <w:bookmarkStart w:name="z1444" w:id="1369"/>
    <w:p>
      <w:pPr>
        <w:spacing w:after="0"/>
        <w:ind w:left="0"/>
        <w:jc w:val="both"/>
      </w:pPr>
      <w:r>
        <w:rPr>
          <w:rFonts w:ascii="Times New Roman"/>
          <w:b w:val="false"/>
          <w:i w:val="false"/>
          <w:color w:val="000000"/>
          <w:sz w:val="28"/>
        </w:rPr>
        <w:t xml:space="preserve">
      заголовок изложить в следующей редакции: </w:t>
      </w:r>
    </w:p>
    <w:bookmarkEnd w:id="1369"/>
    <w:bookmarkStart w:name="z1445" w:id="1370"/>
    <w:p>
      <w:pPr>
        <w:spacing w:after="0"/>
        <w:ind w:left="0"/>
        <w:jc w:val="both"/>
      </w:pPr>
      <w:r>
        <w:rPr>
          <w:rFonts w:ascii="Times New Roman"/>
          <w:b w:val="false"/>
          <w:i w:val="false"/>
          <w:color w:val="000000"/>
          <w:sz w:val="28"/>
        </w:rPr>
        <w:t>
      "Статья 13-2. Комитет по контролю качества профессионального совета";</w:t>
      </w:r>
    </w:p>
    <w:bookmarkEnd w:id="1370"/>
    <w:bookmarkStart w:name="z1446" w:id="13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371"/>
    <w:bookmarkStart w:name="z1447" w:id="1372"/>
    <w:p>
      <w:pPr>
        <w:spacing w:after="0"/>
        <w:ind w:left="0"/>
        <w:jc w:val="both"/>
      </w:pPr>
      <w:r>
        <w:rPr>
          <w:rFonts w:ascii="Times New Roman"/>
          <w:b w:val="false"/>
          <w:i w:val="false"/>
          <w:color w:val="000000"/>
          <w:sz w:val="28"/>
        </w:rPr>
        <w:t xml:space="preserve">
      после слова "качества" дополнить словами "профессионального совета"; </w:t>
      </w:r>
    </w:p>
    <w:bookmarkEnd w:id="1372"/>
    <w:bookmarkStart w:name="z1448" w:id="1373"/>
    <w:p>
      <w:pPr>
        <w:spacing w:after="0"/>
        <w:ind w:left="0"/>
        <w:jc w:val="both"/>
      </w:pPr>
      <w:r>
        <w:rPr>
          <w:rFonts w:ascii="Times New Roman"/>
          <w:b w:val="false"/>
          <w:i w:val="false"/>
          <w:color w:val="000000"/>
          <w:sz w:val="28"/>
        </w:rPr>
        <w:t>
      слова "а также могут" заменить словами "и (или) могут";</w:t>
      </w:r>
    </w:p>
    <w:bookmarkEnd w:id="1373"/>
    <w:bookmarkStart w:name="z1449" w:id="13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374"/>
    <w:bookmarkStart w:name="z1450" w:id="1375"/>
    <w:p>
      <w:pPr>
        <w:spacing w:after="0"/>
        <w:ind w:left="0"/>
        <w:jc w:val="both"/>
      </w:pPr>
      <w:r>
        <w:rPr>
          <w:rFonts w:ascii="Times New Roman"/>
          <w:b w:val="false"/>
          <w:i w:val="false"/>
          <w:color w:val="000000"/>
          <w:sz w:val="28"/>
        </w:rPr>
        <w:t>
      абзац первый после слова "качества" дополнить словами "профессионального совета";</w:t>
      </w:r>
    </w:p>
    <w:bookmarkEnd w:id="13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исключить;</w:t>
      </w:r>
    </w:p>
    <w:bookmarkStart w:name="z1452" w:id="137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4</w:t>
      </w:r>
      <w:r>
        <w:rPr>
          <w:rFonts w:ascii="Times New Roman"/>
          <w:b w:val="false"/>
          <w:i w:val="false"/>
          <w:color w:val="000000"/>
          <w:sz w:val="28"/>
        </w:rPr>
        <w:t xml:space="preserve"> статьи 14 слово "утвержденным" заменить словом "выпущенным";</w:t>
      </w:r>
    </w:p>
    <w:bookmarkEnd w:id="1376"/>
    <w:bookmarkStart w:name="z1453" w:id="1377"/>
    <w:p>
      <w:pPr>
        <w:spacing w:after="0"/>
        <w:ind w:left="0"/>
        <w:jc w:val="both"/>
      </w:pPr>
      <w:r>
        <w:rPr>
          <w:rFonts w:ascii="Times New Roman"/>
          <w:b w:val="false"/>
          <w:i w:val="false"/>
          <w:color w:val="000000"/>
          <w:sz w:val="28"/>
        </w:rPr>
        <w:t xml:space="preserve">
      8)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16 дополнить словами ", за исключением случаев оформления лицензии в электронной форме";</w:t>
      </w:r>
    </w:p>
    <w:bookmarkEnd w:id="1377"/>
    <w:bookmarkStart w:name="z1454" w:id="1378"/>
    <w:p>
      <w:pPr>
        <w:spacing w:after="0"/>
        <w:ind w:left="0"/>
        <w:jc w:val="both"/>
      </w:pPr>
      <w:r>
        <w:rPr>
          <w:rFonts w:ascii="Times New Roman"/>
          <w:b w:val="false"/>
          <w:i w:val="false"/>
          <w:color w:val="000000"/>
          <w:sz w:val="28"/>
        </w:rPr>
        <w:t xml:space="preserve">
      9) в части пятой </w:t>
      </w:r>
      <w:r>
        <w:rPr>
          <w:rFonts w:ascii="Times New Roman"/>
          <w:b w:val="false"/>
          <w:i w:val="false"/>
          <w:color w:val="000000"/>
          <w:sz w:val="28"/>
        </w:rPr>
        <w:t>пункта 2</w:t>
      </w:r>
      <w:r>
        <w:rPr>
          <w:rFonts w:ascii="Times New Roman"/>
          <w:b w:val="false"/>
          <w:i w:val="false"/>
          <w:color w:val="000000"/>
          <w:sz w:val="28"/>
        </w:rPr>
        <w:t xml:space="preserve"> статьи 19:</w:t>
      </w:r>
    </w:p>
    <w:bookmarkEnd w:id="1378"/>
    <w:bookmarkStart w:name="z1455" w:id="1379"/>
    <w:p>
      <w:pPr>
        <w:spacing w:after="0"/>
        <w:ind w:left="0"/>
        <w:jc w:val="both"/>
      </w:pPr>
      <w:r>
        <w:rPr>
          <w:rFonts w:ascii="Times New Roman"/>
          <w:b w:val="false"/>
          <w:i w:val="false"/>
          <w:color w:val="000000"/>
          <w:sz w:val="28"/>
        </w:rPr>
        <w:t xml:space="preserve">
      после слов "контролю качества" дополнить словами "профессионального совета"; </w:t>
      </w:r>
    </w:p>
    <w:bookmarkEnd w:id="1379"/>
    <w:bookmarkStart w:name="z1456" w:id="1380"/>
    <w:p>
      <w:pPr>
        <w:spacing w:after="0"/>
        <w:ind w:left="0"/>
        <w:jc w:val="both"/>
      </w:pPr>
      <w:r>
        <w:rPr>
          <w:rFonts w:ascii="Times New Roman"/>
          <w:b w:val="false"/>
          <w:i w:val="false"/>
          <w:color w:val="000000"/>
          <w:sz w:val="28"/>
        </w:rPr>
        <w:t xml:space="preserve">
      слова "профессиональных организациях" заменить словами "рабочем органе профессиональной организации"; </w:t>
      </w:r>
    </w:p>
    <w:bookmarkEnd w:id="1380"/>
    <w:bookmarkStart w:name="z1457" w:id="138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подпункте 2)</w:t>
      </w:r>
      <w:r>
        <w:rPr>
          <w:rFonts w:ascii="Times New Roman"/>
          <w:b w:val="false"/>
          <w:i w:val="false"/>
          <w:color w:val="000000"/>
          <w:sz w:val="28"/>
        </w:rPr>
        <w:t xml:space="preserve"> пункта 2 статьи 21 слово ", проверкам" заменить словами "или проверкам".</w:t>
      </w:r>
    </w:p>
    <w:bookmarkEnd w:id="1381"/>
    <w:bookmarkStart w:name="z1458" w:id="1382"/>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1998 года "О Национальном архивном фонде и архивах":</w:t>
      </w:r>
    </w:p>
    <w:bookmarkEnd w:id="1382"/>
    <w:bookmarkStart w:name="z1459" w:id="138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18-1</w:t>
      </w:r>
      <w:r>
        <w:rPr>
          <w:rFonts w:ascii="Times New Roman"/>
          <w:b w:val="false"/>
          <w:i w:val="false"/>
          <w:color w:val="000000"/>
          <w:sz w:val="28"/>
        </w:rPr>
        <w:t xml:space="preserve"> слова "проверки и профилактического контроля" заменить словами "внеплановой проверки и профилактического контроля с посещением субъекта (объекта) контроля";</w:t>
      </w:r>
    </w:p>
    <w:bookmarkEnd w:id="1383"/>
    <w:bookmarkStart w:name="z1460" w:id="13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22 после слова "приобретения" дополнить словами ", временного и".</w:t>
      </w:r>
    </w:p>
    <w:bookmarkEnd w:id="1384"/>
    <w:bookmarkStart w:name="z1461" w:id="1385"/>
    <w:p>
      <w:pPr>
        <w:spacing w:after="0"/>
        <w:ind w:left="0"/>
        <w:jc w:val="both"/>
      </w:pPr>
      <w:r>
        <w:rPr>
          <w:rFonts w:ascii="Times New Roman"/>
          <w:b w:val="false"/>
          <w:i w:val="false"/>
          <w:color w:val="000000"/>
          <w:sz w:val="28"/>
        </w:rPr>
        <w:t xml:space="preserve">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1998 года "О государственном контроле за оборотом отдельных видов оружия":</w:t>
      </w:r>
    </w:p>
    <w:bookmarkEnd w:id="1385"/>
    <w:bookmarkStart w:name="z1462" w:id="138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29</w:t>
      </w:r>
      <w:r>
        <w:rPr>
          <w:rFonts w:ascii="Times New Roman"/>
          <w:b w:val="false"/>
          <w:i w:val="false"/>
          <w:color w:val="000000"/>
          <w:sz w:val="28"/>
        </w:rPr>
        <w:t>:</w:t>
      </w:r>
    </w:p>
    <w:bookmarkEnd w:id="1386"/>
    <w:bookmarkStart w:name="z1463" w:id="1387"/>
    <w:p>
      <w:pPr>
        <w:spacing w:after="0"/>
        <w:ind w:left="0"/>
        <w:jc w:val="both"/>
      </w:pPr>
      <w:r>
        <w:rPr>
          <w:rFonts w:ascii="Times New Roman"/>
          <w:b w:val="false"/>
          <w:i w:val="false"/>
          <w:color w:val="000000"/>
          <w:sz w:val="28"/>
        </w:rPr>
        <w:t>
      подпункт 2) пункта 1 дополнить словами "и патронов к нему";</w:t>
      </w:r>
    </w:p>
    <w:bookmarkEnd w:id="1387"/>
    <w:bookmarkStart w:name="z1464" w:id="1388"/>
    <w:p>
      <w:pPr>
        <w:spacing w:after="0"/>
        <w:ind w:left="0"/>
        <w:jc w:val="both"/>
      </w:pPr>
      <w:r>
        <w:rPr>
          <w:rFonts w:ascii="Times New Roman"/>
          <w:b w:val="false"/>
          <w:i w:val="false"/>
          <w:color w:val="000000"/>
          <w:sz w:val="28"/>
        </w:rPr>
        <w:t xml:space="preserve">
      в пункте 2: </w:t>
      </w:r>
    </w:p>
    <w:bookmarkEnd w:id="1388"/>
    <w:bookmarkStart w:name="z1465" w:id="1389"/>
    <w:p>
      <w:pPr>
        <w:spacing w:after="0"/>
        <w:ind w:left="0"/>
        <w:jc w:val="both"/>
      </w:pPr>
      <w:r>
        <w:rPr>
          <w:rFonts w:ascii="Times New Roman"/>
          <w:b w:val="false"/>
          <w:i w:val="false"/>
          <w:color w:val="000000"/>
          <w:sz w:val="28"/>
        </w:rPr>
        <w:t>
      слово "контроль" заменить словами "государственный контроль";</w:t>
      </w:r>
    </w:p>
    <w:bookmarkEnd w:id="1389"/>
    <w:bookmarkStart w:name="z1466" w:id="1390"/>
    <w:p>
      <w:pPr>
        <w:spacing w:after="0"/>
        <w:ind w:left="0"/>
        <w:jc w:val="both"/>
      </w:pPr>
      <w:r>
        <w:rPr>
          <w:rFonts w:ascii="Times New Roman"/>
          <w:b w:val="false"/>
          <w:i w:val="false"/>
          <w:color w:val="000000"/>
          <w:sz w:val="28"/>
        </w:rPr>
        <w:t>
      после слов "служебного оружия" дополнить словами "и патронов к нему";</w:t>
      </w:r>
    </w:p>
    <w:bookmarkEnd w:id="1390"/>
    <w:bookmarkStart w:name="z1467" w:id="139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30</w:t>
      </w:r>
      <w:r>
        <w:rPr>
          <w:rFonts w:ascii="Times New Roman"/>
          <w:b w:val="false"/>
          <w:i w:val="false"/>
          <w:color w:val="000000"/>
          <w:sz w:val="28"/>
        </w:rPr>
        <w:t>:</w:t>
      </w:r>
    </w:p>
    <w:bookmarkEnd w:id="1391"/>
    <w:bookmarkStart w:name="z1468" w:id="13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392"/>
    <w:bookmarkStart w:name="z1469" w:id="1393"/>
    <w:p>
      <w:pPr>
        <w:spacing w:after="0"/>
        <w:ind w:left="0"/>
        <w:jc w:val="both"/>
      </w:pPr>
      <w:r>
        <w:rPr>
          <w:rFonts w:ascii="Times New Roman"/>
          <w:b w:val="false"/>
          <w:i w:val="false"/>
          <w:color w:val="000000"/>
          <w:sz w:val="28"/>
        </w:rPr>
        <w:t>
      в части первой слова "осуществляют органы внутренних дел" заменить словами "проводят органы внутренних дел в форме проверок";</w:t>
      </w:r>
    </w:p>
    <w:bookmarkEnd w:id="1393"/>
    <w:bookmarkStart w:name="z1470" w:id="1394"/>
    <w:p>
      <w:pPr>
        <w:spacing w:after="0"/>
        <w:ind w:left="0"/>
        <w:jc w:val="both"/>
      </w:pPr>
      <w:r>
        <w:rPr>
          <w:rFonts w:ascii="Times New Roman"/>
          <w:b w:val="false"/>
          <w:i w:val="false"/>
          <w:color w:val="000000"/>
          <w:sz w:val="28"/>
        </w:rPr>
        <w:t>
      дополнить частью второй следующего содержания:</w:t>
      </w:r>
    </w:p>
    <w:bookmarkEnd w:id="1394"/>
    <w:bookmarkStart w:name="z1471" w:id="1395"/>
    <w:p>
      <w:pPr>
        <w:spacing w:after="0"/>
        <w:ind w:left="0"/>
        <w:jc w:val="both"/>
      </w:pPr>
      <w:r>
        <w:rPr>
          <w:rFonts w:ascii="Times New Roman"/>
          <w:b w:val="false"/>
          <w:i w:val="false"/>
          <w:color w:val="000000"/>
          <w:sz w:val="28"/>
        </w:rPr>
        <w:t>
      "Порядок проведения проверки осуществляется в соответствии со статьей 30-1 настоящего Закона.";</w:t>
      </w:r>
    </w:p>
    <w:bookmarkEnd w:id="1395"/>
    <w:bookmarkStart w:name="z1472" w:id="1396"/>
    <w:p>
      <w:pPr>
        <w:spacing w:after="0"/>
        <w:ind w:left="0"/>
        <w:jc w:val="both"/>
      </w:pPr>
      <w:r>
        <w:rPr>
          <w:rFonts w:ascii="Times New Roman"/>
          <w:b w:val="false"/>
          <w:i w:val="false"/>
          <w:color w:val="000000"/>
          <w:sz w:val="28"/>
        </w:rPr>
        <w:t>
      дополнить пунктом 1-1 следующего содержания:</w:t>
      </w:r>
    </w:p>
    <w:bookmarkEnd w:id="1396"/>
    <w:bookmarkStart w:name="z1473" w:id="1397"/>
    <w:p>
      <w:pPr>
        <w:spacing w:after="0"/>
        <w:ind w:left="0"/>
        <w:jc w:val="both"/>
      </w:pPr>
      <w:r>
        <w:rPr>
          <w:rFonts w:ascii="Times New Roman"/>
          <w:b w:val="false"/>
          <w:i w:val="false"/>
          <w:color w:val="000000"/>
          <w:sz w:val="28"/>
        </w:rPr>
        <w:t>
      "1-1. Проверка осуществляется на основании:</w:t>
      </w:r>
    </w:p>
    <w:bookmarkEnd w:id="1397"/>
    <w:bookmarkStart w:name="z1474" w:id="1398"/>
    <w:p>
      <w:pPr>
        <w:spacing w:after="0"/>
        <w:ind w:left="0"/>
        <w:jc w:val="both"/>
      </w:pPr>
      <w:r>
        <w:rPr>
          <w:rFonts w:ascii="Times New Roman"/>
          <w:b w:val="false"/>
          <w:i w:val="false"/>
          <w:color w:val="000000"/>
          <w:sz w:val="28"/>
        </w:rPr>
        <w:t>
      1) акта о назначении проверки;</w:t>
      </w:r>
    </w:p>
    <w:bookmarkEnd w:id="1398"/>
    <w:bookmarkStart w:name="z1475" w:id="1399"/>
    <w:p>
      <w:pPr>
        <w:spacing w:after="0"/>
        <w:ind w:left="0"/>
        <w:jc w:val="both"/>
      </w:pPr>
      <w:r>
        <w:rPr>
          <w:rFonts w:ascii="Times New Roman"/>
          <w:b w:val="false"/>
          <w:i w:val="false"/>
          <w:color w:val="000000"/>
          <w:sz w:val="28"/>
        </w:rPr>
        <w:t>
      2) контроля исполнения предписаний об устранении выявленных нарушений.";</w:t>
      </w:r>
    </w:p>
    <w:bookmarkEnd w:id="1399"/>
    <w:bookmarkStart w:name="z1476" w:id="14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400"/>
    <w:bookmarkStart w:name="z1477" w:id="1401"/>
    <w:p>
      <w:pPr>
        <w:spacing w:after="0"/>
        <w:ind w:left="0"/>
        <w:jc w:val="both"/>
      </w:pPr>
      <w:r>
        <w:rPr>
          <w:rFonts w:ascii="Times New Roman"/>
          <w:b w:val="false"/>
          <w:i w:val="false"/>
          <w:color w:val="000000"/>
          <w:sz w:val="28"/>
        </w:rPr>
        <w:t>
      в абзаце первом слова "органов, уполномоченных осуществлять государственный контроль за оборотом гражданского и служебного оружия" заменить словами "органов внутренних дел, уполномоченных на проведение проверки";</w:t>
      </w:r>
    </w:p>
    <w:bookmarkEnd w:id="1401"/>
    <w:bookmarkStart w:name="z1478" w:id="1402"/>
    <w:p>
      <w:pPr>
        <w:spacing w:after="0"/>
        <w:ind w:left="0"/>
        <w:jc w:val="both"/>
      </w:pPr>
      <w:r>
        <w:rPr>
          <w:rFonts w:ascii="Times New Roman"/>
          <w:b w:val="false"/>
          <w:i w:val="false"/>
          <w:color w:val="000000"/>
          <w:sz w:val="28"/>
        </w:rPr>
        <w:t>
      подпункт 1) изложить в следующей редакции:</w:t>
      </w:r>
    </w:p>
    <w:bookmarkEnd w:id="1402"/>
    <w:bookmarkStart w:name="z1479" w:id="1403"/>
    <w:p>
      <w:pPr>
        <w:spacing w:after="0"/>
        <w:ind w:left="0"/>
        <w:jc w:val="both"/>
      </w:pPr>
      <w:r>
        <w:rPr>
          <w:rFonts w:ascii="Times New Roman"/>
          <w:b w:val="false"/>
          <w:i w:val="false"/>
          <w:color w:val="000000"/>
          <w:sz w:val="28"/>
        </w:rPr>
        <w:t>
      "1) беспрепятственного доступа на территорию и в помещения субъекта (объекта) контроля и надзора в соответствии с предметом проверки при предъявлении документов, указанных в подпунктах 1) и 2) части первой пункта 2 статьи 30-1 настоящего Закона;";</w:t>
      </w:r>
    </w:p>
    <w:bookmarkEnd w:id="1403"/>
    <w:bookmarkStart w:name="z1480" w:id="1404"/>
    <w:p>
      <w:pPr>
        <w:spacing w:after="0"/>
        <w:ind w:left="0"/>
        <w:jc w:val="both"/>
      </w:pPr>
      <w:r>
        <w:rPr>
          <w:rFonts w:ascii="Times New Roman"/>
          <w:b w:val="false"/>
          <w:i w:val="false"/>
          <w:color w:val="000000"/>
          <w:sz w:val="28"/>
        </w:rPr>
        <w:t>
      дополнить подпунктом 1-1) следующего содержания:</w:t>
      </w:r>
    </w:p>
    <w:bookmarkEnd w:id="1404"/>
    <w:bookmarkStart w:name="z1481" w:id="1405"/>
    <w:p>
      <w:pPr>
        <w:spacing w:after="0"/>
        <w:ind w:left="0"/>
        <w:jc w:val="both"/>
      </w:pPr>
      <w:r>
        <w:rPr>
          <w:rFonts w:ascii="Times New Roman"/>
          <w:b w:val="false"/>
          <w:i w:val="false"/>
          <w:color w:val="000000"/>
          <w:sz w:val="28"/>
        </w:rPr>
        <w:t>
      "1-1) производить осмотр оружия на территории Республики Казахстан в местах его разработки, производства, ремонта, торговли, коллекционирования, экспонирования, хранения, использования и уничтожения;";</w:t>
      </w:r>
    </w:p>
    <w:bookmarkEnd w:id="1405"/>
    <w:bookmarkStart w:name="z1482" w:id="1406"/>
    <w:p>
      <w:pPr>
        <w:spacing w:after="0"/>
        <w:ind w:left="0"/>
        <w:jc w:val="both"/>
      </w:pPr>
      <w:r>
        <w:rPr>
          <w:rFonts w:ascii="Times New Roman"/>
          <w:b w:val="false"/>
          <w:i w:val="false"/>
          <w:color w:val="000000"/>
          <w:sz w:val="28"/>
        </w:rPr>
        <w:t>
      подпункт 2) после слов "Республики Казахстан" дополнить словами "в соответствии со статьей 7 настоящего Закона";</w:t>
      </w:r>
    </w:p>
    <w:bookmarkEnd w:id="1406"/>
    <w:bookmarkStart w:name="z1483" w:id="1407"/>
    <w:p>
      <w:pPr>
        <w:spacing w:after="0"/>
        <w:ind w:left="0"/>
        <w:jc w:val="both"/>
      </w:pPr>
      <w:r>
        <w:rPr>
          <w:rFonts w:ascii="Times New Roman"/>
          <w:b w:val="false"/>
          <w:i w:val="false"/>
          <w:color w:val="000000"/>
          <w:sz w:val="28"/>
        </w:rPr>
        <w:t>
      подпункт 3) изложить в следующей редакции:</w:t>
      </w:r>
    </w:p>
    <w:bookmarkEnd w:id="1407"/>
    <w:bookmarkStart w:name="z1484" w:id="1408"/>
    <w:p>
      <w:pPr>
        <w:spacing w:after="0"/>
        <w:ind w:left="0"/>
        <w:jc w:val="both"/>
      </w:pPr>
      <w:r>
        <w:rPr>
          <w:rFonts w:ascii="Times New Roman"/>
          <w:b w:val="false"/>
          <w:i w:val="false"/>
          <w:color w:val="000000"/>
          <w:sz w:val="28"/>
        </w:rPr>
        <w:t>
      "3) получать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а также доступ к автоматизированным базам данных (информационным системам) в соответствии с предметом проверки и соблюдением требований о государственных секретах и иной охраняемой законом Республики Казахстан тайне;";</w:t>
      </w:r>
    </w:p>
    <w:bookmarkEnd w:id="1408"/>
    <w:bookmarkStart w:name="z1485" w:id="1409"/>
    <w:p>
      <w:pPr>
        <w:spacing w:after="0"/>
        <w:ind w:left="0"/>
        <w:jc w:val="both"/>
      </w:pPr>
      <w:r>
        <w:rPr>
          <w:rFonts w:ascii="Times New Roman"/>
          <w:b w:val="false"/>
          <w:i w:val="false"/>
          <w:color w:val="000000"/>
          <w:sz w:val="28"/>
        </w:rPr>
        <w:t>
      дополнить подпунктами 6-1) и 6-2) следующего содержания:</w:t>
      </w:r>
    </w:p>
    <w:bookmarkEnd w:id="1409"/>
    <w:bookmarkStart w:name="z1486" w:id="1410"/>
    <w:p>
      <w:pPr>
        <w:spacing w:after="0"/>
        <w:ind w:left="0"/>
        <w:jc w:val="both"/>
      </w:pPr>
      <w:r>
        <w:rPr>
          <w:rFonts w:ascii="Times New Roman"/>
          <w:b w:val="false"/>
          <w:i w:val="false"/>
          <w:color w:val="000000"/>
          <w:sz w:val="28"/>
        </w:rPr>
        <w:t>
      "6-1) осуществлять аудио-, фото- и видеосъемку;</w:t>
      </w:r>
    </w:p>
    <w:bookmarkEnd w:id="1410"/>
    <w:bookmarkStart w:name="z1487" w:id="1411"/>
    <w:p>
      <w:pPr>
        <w:spacing w:after="0"/>
        <w:ind w:left="0"/>
        <w:jc w:val="both"/>
      </w:pPr>
      <w:r>
        <w:rPr>
          <w:rFonts w:ascii="Times New Roman"/>
          <w:b w:val="false"/>
          <w:i w:val="false"/>
          <w:color w:val="000000"/>
          <w:sz w:val="28"/>
        </w:rPr>
        <w:t>
      6-2) привлекать специалистов, консультантов и экспертов государственных органов, подведомственных и иных организаций;";</w:t>
      </w:r>
    </w:p>
    <w:bookmarkEnd w:id="14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после слов "служебного оружия" дополнить словами "и патронов к нему";</w:t>
      </w:r>
    </w:p>
    <w:bookmarkStart w:name="z1489" w:id="14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"оружия, обязаны вести ведомственный учет и составлять акты" заменить словами "оружия и патронов к нему, ведут ведомственный учет составленных актов";</w:t>
      </w:r>
    </w:p>
    <w:bookmarkEnd w:id="1412"/>
    <w:bookmarkStart w:name="z1490" w:id="1413"/>
    <w:p>
      <w:pPr>
        <w:spacing w:after="0"/>
        <w:ind w:left="0"/>
        <w:jc w:val="both"/>
      </w:pPr>
      <w:r>
        <w:rPr>
          <w:rFonts w:ascii="Times New Roman"/>
          <w:b w:val="false"/>
          <w:i w:val="false"/>
          <w:color w:val="000000"/>
          <w:sz w:val="28"/>
        </w:rPr>
        <w:t>
      дополнить пунктами 6 и 7 следующего содержания:</w:t>
      </w:r>
    </w:p>
    <w:bookmarkEnd w:id="1413"/>
    <w:bookmarkStart w:name="z1491" w:id="1414"/>
    <w:p>
      <w:pPr>
        <w:spacing w:after="0"/>
        <w:ind w:left="0"/>
        <w:jc w:val="both"/>
      </w:pPr>
      <w:r>
        <w:rPr>
          <w:rFonts w:ascii="Times New Roman"/>
          <w:b w:val="false"/>
          <w:i w:val="false"/>
          <w:color w:val="000000"/>
          <w:sz w:val="28"/>
        </w:rPr>
        <w:t>
      "6. Субъекты контроля либо их уполномоченные представители при проведении проверки вправе:</w:t>
      </w:r>
    </w:p>
    <w:bookmarkEnd w:id="1414"/>
    <w:bookmarkStart w:name="z1492" w:id="1415"/>
    <w:p>
      <w:pPr>
        <w:spacing w:after="0"/>
        <w:ind w:left="0"/>
        <w:jc w:val="both"/>
      </w:pPr>
      <w:r>
        <w:rPr>
          <w:rFonts w:ascii="Times New Roman"/>
          <w:b w:val="false"/>
          <w:i w:val="false"/>
          <w:color w:val="000000"/>
          <w:sz w:val="28"/>
        </w:rPr>
        <w:t>
      1) не допускать к проверке должностных лиц органов, уполномоченных осуществлять государственный контроль за оборотом гражданского и служебного оружия и патронов к нему, прибывших для проведения проверки, в случаях:</w:t>
      </w:r>
    </w:p>
    <w:bookmarkEnd w:id="1415"/>
    <w:bookmarkStart w:name="z1493" w:id="1416"/>
    <w:p>
      <w:pPr>
        <w:spacing w:after="0"/>
        <w:ind w:left="0"/>
        <w:jc w:val="both"/>
      </w:pPr>
      <w:r>
        <w:rPr>
          <w:rFonts w:ascii="Times New Roman"/>
          <w:b w:val="false"/>
          <w:i w:val="false"/>
          <w:color w:val="000000"/>
          <w:sz w:val="28"/>
        </w:rPr>
        <w:t>
      отсутствия документов, предусмотренных подпунктами 1) и 2) части первой пункта 2 статьи 30-1 настоящего Закона;</w:t>
      </w:r>
    </w:p>
    <w:bookmarkEnd w:id="1416"/>
    <w:bookmarkStart w:name="z1494" w:id="1417"/>
    <w:p>
      <w:pPr>
        <w:spacing w:after="0"/>
        <w:ind w:left="0"/>
        <w:jc w:val="both"/>
      </w:pPr>
      <w:r>
        <w:rPr>
          <w:rFonts w:ascii="Times New Roman"/>
          <w:b w:val="false"/>
          <w:i w:val="false"/>
          <w:color w:val="000000"/>
          <w:sz w:val="28"/>
        </w:rPr>
        <w:t>
      превышения либо истечения указанных в акте о назначении проверки сроков, не соответствующих срокам, установленным статьей 30-1 настоящего Закона;</w:t>
      </w:r>
    </w:p>
    <w:bookmarkEnd w:id="1417"/>
    <w:bookmarkStart w:name="z1495" w:id="1418"/>
    <w:p>
      <w:pPr>
        <w:spacing w:after="0"/>
        <w:ind w:left="0"/>
        <w:jc w:val="both"/>
      </w:pPr>
      <w:r>
        <w:rPr>
          <w:rFonts w:ascii="Times New Roman"/>
          <w:b w:val="false"/>
          <w:i w:val="false"/>
          <w:color w:val="000000"/>
          <w:sz w:val="28"/>
        </w:rPr>
        <w:t>
      2) привлекать третьих лиц к участию в проверке в целях представления своих интересов и прав, а также осуществления третьими лицами фиксирования процесса осуществления проверки, а также отдельных действий должностного лица органа, уполномоченного осуществлять государственный контроль, проводимых в рамках проверки, с помощью средств аудио- и видеотехники, не создавая препятствий деятельности должностного лица органа, уполномоченного осуществлять государственный контроль за оборотом гражданского и служебного оружия и патронов к нему.</w:t>
      </w:r>
    </w:p>
    <w:bookmarkEnd w:id="1418"/>
    <w:bookmarkStart w:name="z1496" w:id="1419"/>
    <w:p>
      <w:pPr>
        <w:spacing w:after="0"/>
        <w:ind w:left="0"/>
        <w:jc w:val="both"/>
      </w:pPr>
      <w:r>
        <w:rPr>
          <w:rFonts w:ascii="Times New Roman"/>
          <w:b w:val="false"/>
          <w:i w:val="false"/>
          <w:color w:val="000000"/>
          <w:sz w:val="28"/>
        </w:rPr>
        <w:t>
      3) обжаловать акт о результатах проверки в порядке, установленном законодательством Республики Казахстан.</w:t>
      </w:r>
    </w:p>
    <w:bookmarkEnd w:id="1419"/>
    <w:bookmarkStart w:name="z1497" w:id="1420"/>
    <w:p>
      <w:pPr>
        <w:spacing w:after="0"/>
        <w:ind w:left="0"/>
        <w:jc w:val="both"/>
      </w:pPr>
      <w:r>
        <w:rPr>
          <w:rFonts w:ascii="Times New Roman"/>
          <w:b w:val="false"/>
          <w:i w:val="false"/>
          <w:color w:val="000000"/>
          <w:sz w:val="28"/>
        </w:rPr>
        <w:t>
      7. Субъект контроля при проведении проверки обязан:</w:t>
      </w:r>
    </w:p>
    <w:bookmarkEnd w:id="1420"/>
    <w:bookmarkStart w:name="z1498" w:id="1421"/>
    <w:p>
      <w:pPr>
        <w:spacing w:after="0"/>
        <w:ind w:left="0"/>
        <w:jc w:val="both"/>
      </w:pPr>
      <w:r>
        <w:rPr>
          <w:rFonts w:ascii="Times New Roman"/>
          <w:b w:val="false"/>
          <w:i w:val="false"/>
          <w:color w:val="000000"/>
          <w:sz w:val="28"/>
        </w:rPr>
        <w:t>
      1) обеспечить беспрепятственный доступ должностных лиц органов, уполномоченных осуществлять государственный контроль за оборотом гражданского и служебного оружия и патронов к нему, на территорию и в помещения субъекта (объекта) контроля;</w:t>
      </w:r>
    </w:p>
    <w:bookmarkEnd w:id="1421"/>
    <w:bookmarkStart w:name="z1499" w:id="1422"/>
    <w:p>
      <w:pPr>
        <w:spacing w:after="0"/>
        <w:ind w:left="0"/>
        <w:jc w:val="both"/>
      </w:pPr>
      <w:r>
        <w:rPr>
          <w:rFonts w:ascii="Times New Roman"/>
          <w:b w:val="false"/>
          <w:i w:val="false"/>
          <w:color w:val="000000"/>
          <w:sz w:val="28"/>
        </w:rPr>
        <w:t>
      2) представлять должностному лицу органов, уполномоченных осуществлять государственный контроль за оборотом гражданского и служебного оружия и патронов к нему,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с соблюдением требований о государственных секретах и иной охраняемой законом Республики Казахстан тайне;</w:t>
      </w:r>
    </w:p>
    <w:bookmarkEnd w:id="1422"/>
    <w:bookmarkStart w:name="z1500" w:id="1423"/>
    <w:p>
      <w:pPr>
        <w:spacing w:after="0"/>
        <w:ind w:left="0"/>
        <w:jc w:val="both"/>
      </w:pPr>
      <w:r>
        <w:rPr>
          <w:rFonts w:ascii="Times New Roman"/>
          <w:b w:val="false"/>
          <w:i w:val="false"/>
          <w:color w:val="000000"/>
          <w:sz w:val="28"/>
        </w:rPr>
        <w:t>
      3) сделать отметку о получении акта о результатах проверки и предписания об устранении выявленных нарушений в день окончания проверки;</w:t>
      </w:r>
    </w:p>
    <w:bookmarkEnd w:id="1423"/>
    <w:bookmarkStart w:name="z1501" w:id="1424"/>
    <w:p>
      <w:pPr>
        <w:spacing w:after="0"/>
        <w:ind w:left="0"/>
        <w:jc w:val="both"/>
      </w:pPr>
      <w:r>
        <w:rPr>
          <w:rFonts w:ascii="Times New Roman"/>
          <w:b w:val="false"/>
          <w:i w:val="false"/>
          <w:color w:val="000000"/>
          <w:sz w:val="28"/>
        </w:rPr>
        <w:t>
      4) не допускать внесения изменений и дополнений в проверяемые документы (сведения) субъектов (объектов) контроля и надзора в период проведения проверки;</w:t>
      </w:r>
    </w:p>
    <w:bookmarkEnd w:id="1424"/>
    <w:bookmarkStart w:name="z1502" w:id="1425"/>
    <w:p>
      <w:pPr>
        <w:spacing w:after="0"/>
        <w:ind w:left="0"/>
        <w:jc w:val="both"/>
      </w:pPr>
      <w:r>
        <w:rPr>
          <w:rFonts w:ascii="Times New Roman"/>
          <w:b w:val="false"/>
          <w:i w:val="false"/>
          <w:color w:val="000000"/>
          <w:sz w:val="28"/>
        </w:rPr>
        <w:t>
      5) обеспечить безопасность лиц, прибывших для проведения проверки, от вредных и опасных производственных факторов воздействия в соответствии с установленными для данного объекта нормативами.";</w:t>
      </w:r>
    </w:p>
    <w:bookmarkEnd w:id="1425"/>
    <w:bookmarkStart w:name="z1503" w:id="1426"/>
    <w:p>
      <w:pPr>
        <w:spacing w:after="0"/>
        <w:ind w:left="0"/>
        <w:jc w:val="both"/>
      </w:pPr>
      <w:r>
        <w:rPr>
          <w:rFonts w:ascii="Times New Roman"/>
          <w:b w:val="false"/>
          <w:i w:val="false"/>
          <w:color w:val="000000"/>
          <w:sz w:val="28"/>
        </w:rPr>
        <w:t>
      3) дополнить статьей 30-1 следующего содержания:</w:t>
      </w:r>
    </w:p>
    <w:bookmarkEnd w:id="1426"/>
    <w:bookmarkStart w:name="z1504" w:id="1427"/>
    <w:p>
      <w:pPr>
        <w:spacing w:after="0"/>
        <w:ind w:left="0"/>
        <w:jc w:val="both"/>
      </w:pPr>
      <w:r>
        <w:rPr>
          <w:rFonts w:ascii="Times New Roman"/>
          <w:b w:val="false"/>
          <w:i w:val="false"/>
          <w:color w:val="000000"/>
          <w:sz w:val="28"/>
        </w:rPr>
        <w:t>
      "Статья 30-1. Порядок проведения проверки</w:t>
      </w:r>
    </w:p>
    <w:bookmarkEnd w:id="1427"/>
    <w:bookmarkStart w:name="z1505" w:id="1428"/>
    <w:p>
      <w:pPr>
        <w:spacing w:after="0"/>
        <w:ind w:left="0"/>
        <w:jc w:val="both"/>
      </w:pPr>
      <w:r>
        <w:rPr>
          <w:rFonts w:ascii="Times New Roman"/>
          <w:b w:val="false"/>
          <w:i w:val="false"/>
          <w:color w:val="000000"/>
          <w:sz w:val="28"/>
        </w:rPr>
        <w:t xml:space="preserve">
      1. Проверка осуществляется на основании акта о назначении проверки и с посещением субъекта (объекта) контроля. </w:t>
      </w:r>
    </w:p>
    <w:bookmarkEnd w:id="1428"/>
    <w:bookmarkStart w:name="z1506" w:id="1429"/>
    <w:p>
      <w:pPr>
        <w:spacing w:after="0"/>
        <w:ind w:left="0"/>
        <w:jc w:val="both"/>
      </w:pPr>
      <w:r>
        <w:rPr>
          <w:rFonts w:ascii="Times New Roman"/>
          <w:b w:val="false"/>
          <w:i w:val="false"/>
          <w:color w:val="000000"/>
          <w:sz w:val="28"/>
        </w:rPr>
        <w:t>
      2. Должностные лица органов внутренних дел, уполномоченные на проведение проверки, при проверке субъектов (объектов) контроля, осуществляющих деятельность в сфере оборота гражданского и служебного оружия и патронов к нему, представляют:</w:t>
      </w:r>
    </w:p>
    <w:bookmarkEnd w:id="1429"/>
    <w:bookmarkStart w:name="z1507" w:id="1430"/>
    <w:p>
      <w:pPr>
        <w:spacing w:after="0"/>
        <w:ind w:left="0"/>
        <w:jc w:val="both"/>
      </w:pPr>
      <w:r>
        <w:rPr>
          <w:rFonts w:ascii="Times New Roman"/>
          <w:b w:val="false"/>
          <w:i w:val="false"/>
          <w:color w:val="000000"/>
          <w:sz w:val="28"/>
        </w:rPr>
        <w:t>
      1) акт о назначении проверки;</w:t>
      </w:r>
    </w:p>
    <w:bookmarkEnd w:id="1430"/>
    <w:bookmarkStart w:name="z1508" w:id="1431"/>
    <w:p>
      <w:pPr>
        <w:spacing w:after="0"/>
        <w:ind w:left="0"/>
        <w:jc w:val="both"/>
      </w:pPr>
      <w:r>
        <w:rPr>
          <w:rFonts w:ascii="Times New Roman"/>
          <w:b w:val="false"/>
          <w:i w:val="false"/>
          <w:color w:val="000000"/>
          <w:sz w:val="28"/>
        </w:rPr>
        <w:t>
      2) служебное удостоверение.</w:t>
      </w:r>
    </w:p>
    <w:bookmarkEnd w:id="1431"/>
    <w:bookmarkStart w:name="z1509" w:id="1432"/>
    <w:p>
      <w:pPr>
        <w:spacing w:after="0"/>
        <w:ind w:left="0"/>
        <w:jc w:val="both"/>
      </w:pPr>
      <w:r>
        <w:rPr>
          <w:rFonts w:ascii="Times New Roman"/>
          <w:b w:val="false"/>
          <w:i w:val="false"/>
          <w:color w:val="000000"/>
          <w:sz w:val="28"/>
        </w:rPr>
        <w:t>
      В акте о назначении проверки указываются:</w:t>
      </w:r>
    </w:p>
    <w:bookmarkEnd w:id="1432"/>
    <w:bookmarkStart w:name="z1510" w:id="1433"/>
    <w:p>
      <w:pPr>
        <w:spacing w:after="0"/>
        <w:ind w:left="0"/>
        <w:jc w:val="both"/>
      </w:pPr>
      <w:r>
        <w:rPr>
          <w:rFonts w:ascii="Times New Roman"/>
          <w:b w:val="false"/>
          <w:i w:val="false"/>
          <w:color w:val="000000"/>
          <w:sz w:val="28"/>
        </w:rPr>
        <w:t>
      1) номер и дата акта;</w:t>
      </w:r>
    </w:p>
    <w:bookmarkEnd w:id="1433"/>
    <w:bookmarkStart w:name="z1511" w:id="1434"/>
    <w:p>
      <w:pPr>
        <w:spacing w:after="0"/>
        <w:ind w:left="0"/>
        <w:jc w:val="both"/>
      </w:pPr>
      <w:r>
        <w:rPr>
          <w:rFonts w:ascii="Times New Roman"/>
          <w:b w:val="false"/>
          <w:i w:val="false"/>
          <w:color w:val="000000"/>
          <w:sz w:val="28"/>
        </w:rPr>
        <w:t>
      2) наименование государственного органа;</w:t>
      </w:r>
    </w:p>
    <w:bookmarkEnd w:id="1434"/>
    <w:bookmarkStart w:name="z1512" w:id="1435"/>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должностного лица органов внутренних дел, уполномоченного на проведение проверки;</w:t>
      </w:r>
    </w:p>
    <w:bookmarkEnd w:id="1435"/>
    <w:bookmarkStart w:name="z1513" w:id="1436"/>
    <w:p>
      <w:pPr>
        <w:spacing w:after="0"/>
        <w:ind w:left="0"/>
        <w:jc w:val="both"/>
      </w:pPr>
      <w:r>
        <w:rPr>
          <w:rFonts w:ascii="Times New Roman"/>
          <w:b w:val="false"/>
          <w:i w:val="false"/>
          <w:color w:val="000000"/>
          <w:sz w:val="28"/>
        </w:rPr>
        <w:t>
      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bookmarkEnd w:id="1436"/>
    <w:bookmarkStart w:name="z1514" w:id="1437"/>
    <w:p>
      <w:pPr>
        <w:spacing w:after="0"/>
        <w:ind w:left="0"/>
        <w:jc w:val="both"/>
      </w:pPr>
      <w:r>
        <w:rPr>
          <w:rFonts w:ascii="Times New Roman"/>
          <w:b w:val="false"/>
          <w:i w:val="false"/>
          <w:color w:val="000000"/>
          <w:sz w:val="28"/>
        </w:rPr>
        <w:t>
      5) наименование субъекта контроля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участок территории;</w:t>
      </w:r>
    </w:p>
    <w:bookmarkEnd w:id="1437"/>
    <w:bookmarkStart w:name="z1515" w:id="1438"/>
    <w:p>
      <w:pPr>
        <w:spacing w:after="0"/>
        <w:ind w:left="0"/>
        <w:jc w:val="both"/>
      </w:pPr>
      <w:r>
        <w:rPr>
          <w:rFonts w:ascii="Times New Roman"/>
          <w:b w:val="false"/>
          <w:i w:val="false"/>
          <w:color w:val="000000"/>
          <w:sz w:val="28"/>
        </w:rPr>
        <w:t>
      6) предмет назначенной проверки;</w:t>
      </w:r>
    </w:p>
    <w:bookmarkEnd w:id="1438"/>
    <w:bookmarkStart w:name="z1516" w:id="1439"/>
    <w:p>
      <w:pPr>
        <w:spacing w:after="0"/>
        <w:ind w:left="0"/>
        <w:jc w:val="both"/>
      </w:pPr>
      <w:r>
        <w:rPr>
          <w:rFonts w:ascii="Times New Roman"/>
          <w:b w:val="false"/>
          <w:i w:val="false"/>
          <w:color w:val="000000"/>
          <w:sz w:val="28"/>
        </w:rPr>
        <w:t>
      7) срок проведения проверки;</w:t>
      </w:r>
    </w:p>
    <w:bookmarkEnd w:id="1439"/>
    <w:bookmarkStart w:name="z1517" w:id="1440"/>
    <w:p>
      <w:pPr>
        <w:spacing w:after="0"/>
        <w:ind w:left="0"/>
        <w:jc w:val="both"/>
      </w:pPr>
      <w:r>
        <w:rPr>
          <w:rFonts w:ascii="Times New Roman"/>
          <w:b w:val="false"/>
          <w:i w:val="false"/>
          <w:color w:val="000000"/>
          <w:sz w:val="28"/>
        </w:rPr>
        <w:t>
      8) основания проведения проверки, в том числе нормативные правовые акты Республики Казахстан, обязательные требования которых подлежат проверке;</w:t>
      </w:r>
    </w:p>
    <w:bookmarkEnd w:id="1440"/>
    <w:bookmarkStart w:name="z1518" w:id="1441"/>
    <w:p>
      <w:pPr>
        <w:spacing w:after="0"/>
        <w:ind w:left="0"/>
        <w:jc w:val="both"/>
      </w:pPr>
      <w:r>
        <w:rPr>
          <w:rFonts w:ascii="Times New Roman"/>
          <w:b w:val="false"/>
          <w:i w:val="false"/>
          <w:color w:val="000000"/>
          <w:sz w:val="28"/>
        </w:rPr>
        <w:t>
      9) проверяемый период;</w:t>
      </w:r>
    </w:p>
    <w:bookmarkEnd w:id="1441"/>
    <w:bookmarkStart w:name="z1519" w:id="1442"/>
    <w:p>
      <w:pPr>
        <w:spacing w:after="0"/>
        <w:ind w:left="0"/>
        <w:jc w:val="both"/>
      </w:pPr>
      <w:r>
        <w:rPr>
          <w:rFonts w:ascii="Times New Roman"/>
          <w:b w:val="false"/>
          <w:i w:val="false"/>
          <w:color w:val="000000"/>
          <w:sz w:val="28"/>
        </w:rPr>
        <w:t>
      10) права и обязанности субъекта контроля, предусмотренные пунктами 6 и 7 статьи 30 настоящего Закона;</w:t>
      </w:r>
    </w:p>
    <w:bookmarkEnd w:id="1442"/>
    <w:bookmarkStart w:name="z1520" w:id="1443"/>
    <w:p>
      <w:pPr>
        <w:spacing w:after="0"/>
        <w:ind w:left="0"/>
        <w:jc w:val="both"/>
      </w:pPr>
      <w:r>
        <w:rPr>
          <w:rFonts w:ascii="Times New Roman"/>
          <w:b w:val="false"/>
          <w:i w:val="false"/>
          <w:color w:val="000000"/>
          <w:sz w:val="28"/>
        </w:rPr>
        <w:t>
      11) подпись должностного лица органов внутренних дел, уполномоченного подписывать акты, печать органа внутренних дел;</w:t>
      </w:r>
    </w:p>
    <w:bookmarkEnd w:id="1443"/>
    <w:bookmarkStart w:name="z1521" w:id="1444"/>
    <w:p>
      <w:pPr>
        <w:spacing w:after="0"/>
        <w:ind w:left="0"/>
        <w:jc w:val="both"/>
      </w:pPr>
      <w:r>
        <w:rPr>
          <w:rFonts w:ascii="Times New Roman"/>
          <w:b w:val="false"/>
          <w:i w:val="false"/>
          <w:color w:val="000000"/>
          <w:sz w:val="28"/>
        </w:rPr>
        <w:t>
      12) подпись руководителя юридического лица либо его уполномоченного лица, физического лица о получении или об отказе от получения акта о назначении проверки.</w:t>
      </w:r>
    </w:p>
    <w:bookmarkEnd w:id="1444"/>
    <w:bookmarkStart w:name="z1522" w:id="1445"/>
    <w:p>
      <w:pPr>
        <w:spacing w:after="0"/>
        <w:ind w:left="0"/>
        <w:jc w:val="both"/>
      </w:pPr>
      <w:r>
        <w:rPr>
          <w:rFonts w:ascii="Times New Roman"/>
          <w:b w:val="false"/>
          <w:i w:val="false"/>
          <w:color w:val="000000"/>
          <w:sz w:val="28"/>
        </w:rPr>
        <w:t>
      3. Срок проведения проверки устанавливается с учетом объема предстоящих работ, поставленных задач и не должен превышать пять рабочих дней.</w:t>
      </w:r>
    </w:p>
    <w:bookmarkEnd w:id="1445"/>
    <w:bookmarkStart w:name="z1523" w:id="1446"/>
    <w:p>
      <w:pPr>
        <w:spacing w:after="0"/>
        <w:ind w:left="0"/>
        <w:jc w:val="both"/>
      </w:pPr>
      <w:r>
        <w:rPr>
          <w:rFonts w:ascii="Times New Roman"/>
          <w:b w:val="false"/>
          <w:i w:val="false"/>
          <w:color w:val="000000"/>
          <w:sz w:val="28"/>
        </w:rPr>
        <w:t>
      4. Срок проведения проверки может быть продлен только один раз руководителем органа внутренних дел Республики Казахстан либо лицом, его замещающим, только в случае необходимости проведения сложных и (или) длительных экспертиз, получения информации от иностранных государственных органов в рамках международных договоров и установления места нахождения лица, в отношении которого проводится проверка.</w:t>
      </w:r>
    </w:p>
    <w:bookmarkEnd w:id="1446"/>
    <w:bookmarkStart w:name="z1524" w:id="1447"/>
    <w:p>
      <w:pPr>
        <w:spacing w:after="0"/>
        <w:ind w:left="0"/>
        <w:jc w:val="both"/>
      </w:pPr>
      <w:r>
        <w:rPr>
          <w:rFonts w:ascii="Times New Roman"/>
          <w:b w:val="false"/>
          <w:i w:val="false"/>
          <w:color w:val="000000"/>
          <w:sz w:val="28"/>
        </w:rPr>
        <w:t>
      Срок продления проверки не должен превышать три рабочих дня со дня получения результатов экспертизы, информации от иностранных государственных органов и установления места нахождения лица.</w:t>
      </w:r>
    </w:p>
    <w:bookmarkEnd w:id="1447"/>
    <w:bookmarkStart w:name="z1525" w:id="1448"/>
    <w:p>
      <w:pPr>
        <w:spacing w:after="0"/>
        <w:ind w:left="0"/>
        <w:jc w:val="both"/>
      </w:pPr>
      <w:r>
        <w:rPr>
          <w:rFonts w:ascii="Times New Roman"/>
          <w:b w:val="false"/>
          <w:i w:val="false"/>
          <w:color w:val="000000"/>
          <w:sz w:val="28"/>
        </w:rPr>
        <w:t>
      Продление срока проведения проверки оформляется дополнительным актом о продлении срока проверки с уведомлением субъекта контроля, в котором указываются номер, дата регистрации предыдущего акта о назначении проверки и причина продления.</w:t>
      </w:r>
    </w:p>
    <w:bookmarkEnd w:id="1448"/>
    <w:bookmarkStart w:name="z1526" w:id="1449"/>
    <w:p>
      <w:pPr>
        <w:spacing w:after="0"/>
        <w:ind w:left="0"/>
        <w:jc w:val="both"/>
      </w:pPr>
      <w:r>
        <w:rPr>
          <w:rFonts w:ascii="Times New Roman"/>
          <w:b w:val="false"/>
          <w:i w:val="false"/>
          <w:color w:val="000000"/>
          <w:sz w:val="28"/>
        </w:rPr>
        <w:t>
      Уведомление о продлении сроков проверки вручается субъекту контроля уполномоченным органом за один рабочий день до продления с уведомлением о вручении.</w:t>
      </w:r>
    </w:p>
    <w:bookmarkEnd w:id="1449"/>
    <w:bookmarkStart w:name="z1527" w:id="1450"/>
    <w:p>
      <w:pPr>
        <w:spacing w:after="0"/>
        <w:ind w:left="0"/>
        <w:jc w:val="both"/>
      </w:pPr>
      <w:r>
        <w:rPr>
          <w:rFonts w:ascii="Times New Roman"/>
          <w:b w:val="false"/>
          <w:i w:val="false"/>
          <w:color w:val="000000"/>
          <w:sz w:val="28"/>
        </w:rPr>
        <w:t>
      5. Началом проведения проверки считается дата вручения субъекту контроля либо его уполномоченному лицу акта о назначении проверки.</w:t>
      </w:r>
    </w:p>
    <w:bookmarkEnd w:id="1450"/>
    <w:bookmarkStart w:name="z1528" w:id="1451"/>
    <w:p>
      <w:pPr>
        <w:spacing w:after="0"/>
        <w:ind w:left="0"/>
        <w:jc w:val="both"/>
      </w:pPr>
      <w:r>
        <w:rPr>
          <w:rFonts w:ascii="Times New Roman"/>
          <w:b w:val="false"/>
          <w:i w:val="false"/>
          <w:color w:val="000000"/>
          <w:sz w:val="28"/>
        </w:rPr>
        <w:t>
      6. В случаях отказа в принятии акта о назначении проверки либо воспрепятствования доступу должностного лица органа внутренних дел, уполномоченного осуществлять государственный контроль за оборотом гражданского и служебного оружия и патронов к нему, к объекту контроля, непредставления материалов и сведений, необходимых для проведения проверки, принимаются меры в соответствии с законами Республики Казахстан.</w:t>
      </w:r>
    </w:p>
    <w:bookmarkEnd w:id="1451"/>
    <w:bookmarkStart w:name="z1529" w:id="1452"/>
    <w:p>
      <w:pPr>
        <w:spacing w:after="0"/>
        <w:ind w:left="0"/>
        <w:jc w:val="both"/>
      </w:pPr>
      <w:r>
        <w:rPr>
          <w:rFonts w:ascii="Times New Roman"/>
          <w:b w:val="false"/>
          <w:i w:val="false"/>
          <w:color w:val="000000"/>
          <w:sz w:val="28"/>
        </w:rPr>
        <w:t>
      7. По результатам проверки сотрудником (сотрудниками) органа внутренних дел, осуществляющим (осуществляющими) проверку, составляются акт о результатах проверки и предписание об устранении выявленных нарушений.</w:t>
      </w:r>
    </w:p>
    <w:bookmarkEnd w:id="1452"/>
    <w:bookmarkStart w:name="z1530" w:id="1453"/>
    <w:p>
      <w:pPr>
        <w:spacing w:after="0"/>
        <w:ind w:left="0"/>
        <w:jc w:val="both"/>
      </w:pPr>
      <w:r>
        <w:rPr>
          <w:rFonts w:ascii="Times New Roman"/>
          <w:b w:val="false"/>
          <w:i w:val="false"/>
          <w:color w:val="000000"/>
          <w:sz w:val="28"/>
        </w:rPr>
        <w:t>
      Первый экземпляр акта о результатах проверки и предписания об устранении выявленных нарушений с копиями приложений, за исключением копий документов, имеющихся в оригинале у субъекта (объекта) контроля, на бумажном носителе под роспись или в электронной форме передается субъекту контроля (руководителю юридического лица либо его уполномоченному лицу) для ознакомления и принятия мер по устранению выявленных нарушений и других действий, второй экземпляр остается в органах внутренних дел.</w:t>
      </w:r>
    </w:p>
    <w:bookmarkEnd w:id="1453"/>
    <w:bookmarkStart w:name="z1531" w:id="1454"/>
    <w:p>
      <w:pPr>
        <w:spacing w:after="0"/>
        <w:ind w:left="0"/>
        <w:jc w:val="both"/>
      </w:pPr>
      <w:r>
        <w:rPr>
          <w:rFonts w:ascii="Times New Roman"/>
          <w:b w:val="false"/>
          <w:i w:val="false"/>
          <w:color w:val="000000"/>
          <w:sz w:val="28"/>
        </w:rPr>
        <w:t>
      8. В акте о результатах проверки указываются:</w:t>
      </w:r>
    </w:p>
    <w:bookmarkEnd w:id="1454"/>
    <w:bookmarkStart w:name="z1532" w:id="1455"/>
    <w:p>
      <w:pPr>
        <w:spacing w:after="0"/>
        <w:ind w:left="0"/>
        <w:jc w:val="both"/>
      </w:pPr>
      <w:r>
        <w:rPr>
          <w:rFonts w:ascii="Times New Roman"/>
          <w:b w:val="false"/>
          <w:i w:val="false"/>
          <w:color w:val="000000"/>
          <w:sz w:val="28"/>
        </w:rPr>
        <w:t>
      1) номер, дата, время и место составления акта;</w:t>
      </w:r>
    </w:p>
    <w:bookmarkEnd w:id="1455"/>
    <w:bookmarkStart w:name="z1533" w:id="1456"/>
    <w:p>
      <w:pPr>
        <w:spacing w:after="0"/>
        <w:ind w:left="0"/>
        <w:jc w:val="both"/>
      </w:pPr>
      <w:r>
        <w:rPr>
          <w:rFonts w:ascii="Times New Roman"/>
          <w:b w:val="false"/>
          <w:i w:val="false"/>
          <w:color w:val="000000"/>
          <w:sz w:val="28"/>
        </w:rPr>
        <w:t>
      2) наименование государственного органа;</w:t>
      </w:r>
    </w:p>
    <w:bookmarkEnd w:id="1456"/>
    <w:bookmarkStart w:name="z1534" w:id="1457"/>
    <w:p>
      <w:pPr>
        <w:spacing w:after="0"/>
        <w:ind w:left="0"/>
        <w:jc w:val="both"/>
      </w:pPr>
      <w:r>
        <w:rPr>
          <w:rFonts w:ascii="Times New Roman"/>
          <w:b w:val="false"/>
          <w:i w:val="false"/>
          <w:color w:val="000000"/>
          <w:sz w:val="28"/>
        </w:rPr>
        <w:t>
      3) дата и номер акта о назначении проверки;</w:t>
      </w:r>
    </w:p>
    <w:bookmarkEnd w:id="1457"/>
    <w:bookmarkStart w:name="z1535" w:id="1458"/>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и должность должностного лица органа внутренних дел, проводившего проверку;</w:t>
      </w:r>
    </w:p>
    <w:bookmarkEnd w:id="1458"/>
    <w:bookmarkStart w:name="z1536" w:id="1459"/>
    <w:p>
      <w:pPr>
        <w:spacing w:after="0"/>
        <w:ind w:left="0"/>
        <w:jc w:val="both"/>
      </w:pPr>
      <w:r>
        <w:rPr>
          <w:rFonts w:ascii="Times New Roman"/>
          <w:b w:val="false"/>
          <w:i w:val="false"/>
          <w:color w:val="000000"/>
          <w:sz w:val="28"/>
        </w:rPr>
        <w:t>
      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bookmarkEnd w:id="1459"/>
    <w:bookmarkStart w:name="z1537" w:id="1460"/>
    <w:p>
      <w:pPr>
        <w:spacing w:after="0"/>
        <w:ind w:left="0"/>
        <w:jc w:val="both"/>
      </w:pPr>
      <w:r>
        <w:rPr>
          <w:rFonts w:ascii="Times New Roman"/>
          <w:b w:val="false"/>
          <w:i w:val="false"/>
          <w:color w:val="000000"/>
          <w:sz w:val="28"/>
        </w:rPr>
        <w:t>
      6) наименование субъекта контроля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участок территории;</w:t>
      </w:r>
    </w:p>
    <w:bookmarkEnd w:id="1460"/>
    <w:bookmarkStart w:name="z1538" w:id="1461"/>
    <w:p>
      <w:pPr>
        <w:spacing w:after="0"/>
        <w:ind w:left="0"/>
        <w:jc w:val="both"/>
      </w:pPr>
      <w:r>
        <w:rPr>
          <w:rFonts w:ascii="Times New Roman"/>
          <w:b w:val="false"/>
          <w:i w:val="false"/>
          <w:color w:val="000000"/>
          <w:sz w:val="28"/>
        </w:rPr>
        <w:t>
      7) дата, место и период проведения проверки;</w:t>
      </w:r>
    </w:p>
    <w:bookmarkEnd w:id="1461"/>
    <w:bookmarkStart w:name="z1539" w:id="1462"/>
    <w:p>
      <w:pPr>
        <w:spacing w:after="0"/>
        <w:ind w:left="0"/>
        <w:jc w:val="both"/>
      </w:pPr>
      <w:r>
        <w:rPr>
          <w:rFonts w:ascii="Times New Roman"/>
          <w:b w:val="false"/>
          <w:i w:val="false"/>
          <w:color w:val="000000"/>
          <w:sz w:val="28"/>
        </w:rPr>
        <w:t>
      8) сведения о результатах проверки, в том числе о выявленных нарушениях, их характере;</w:t>
      </w:r>
    </w:p>
    <w:bookmarkEnd w:id="1462"/>
    <w:bookmarkStart w:name="z1540" w:id="1463"/>
    <w:p>
      <w:pPr>
        <w:spacing w:after="0"/>
        <w:ind w:left="0"/>
        <w:jc w:val="both"/>
      </w:pPr>
      <w:r>
        <w:rPr>
          <w:rFonts w:ascii="Times New Roman"/>
          <w:b w:val="false"/>
          <w:i w:val="false"/>
          <w:color w:val="000000"/>
          <w:sz w:val="28"/>
        </w:rPr>
        <w:t>
      9) сведения об ознакомлении или отказе в ознакомлении с актом о результатах проверки субъекта контроля или его уполномоченного лица, их подписи или отказ от подписи, а также отметка о наличии замечаний и (или) возражений по результатам проведенной проверки;</w:t>
      </w:r>
    </w:p>
    <w:bookmarkEnd w:id="1463"/>
    <w:bookmarkStart w:name="z1541" w:id="1464"/>
    <w:p>
      <w:pPr>
        <w:spacing w:after="0"/>
        <w:ind w:left="0"/>
        <w:jc w:val="both"/>
      </w:pPr>
      <w:r>
        <w:rPr>
          <w:rFonts w:ascii="Times New Roman"/>
          <w:b w:val="false"/>
          <w:i w:val="false"/>
          <w:color w:val="000000"/>
          <w:sz w:val="28"/>
        </w:rPr>
        <w:t xml:space="preserve">
      10) подпись должностного лица органа внутренних дел, проводившего проверку. </w:t>
      </w:r>
    </w:p>
    <w:bookmarkEnd w:id="1464"/>
    <w:bookmarkStart w:name="z1542" w:id="1465"/>
    <w:p>
      <w:pPr>
        <w:spacing w:after="0"/>
        <w:ind w:left="0"/>
        <w:jc w:val="both"/>
      </w:pPr>
      <w:r>
        <w:rPr>
          <w:rFonts w:ascii="Times New Roman"/>
          <w:b w:val="false"/>
          <w:i w:val="false"/>
          <w:color w:val="000000"/>
          <w:sz w:val="28"/>
        </w:rPr>
        <w:t xml:space="preserve">
      9. В случае отсутствия нарушения требований, установленных в сфере оборота гражданского и служебного оружия и патронов к нему, при проведении проверки в акте о результатах проверки производится соответствующая запись. </w:t>
      </w:r>
    </w:p>
    <w:bookmarkEnd w:id="1465"/>
    <w:bookmarkStart w:name="z1543" w:id="1466"/>
    <w:p>
      <w:pPr>
        <w:spacing w:after="0"/>
        <w:ind w:left="0"/>
        <w:jc w:val="both"/>
      </w:pPr>
      <w:r>
        <w:rPr>
          <w:rFonts w:ascii="Times New Roman"/>
          <w:b w:val="false"/>
          <w:i w:val="false"/>
          <w:color w:val="000000"/>
          <w:sz w:val="28"/>
        </w:rPr>
        <w:t>
      10. В случаях выявления по итогам проверки фактов неисполнения и (или) ненадлежащего исполнения субъектом контроля обязанностей, установленных в сфере оборота гражданского и служебного оружия и патронов к нему, должностное лицо органа внутренних дел, уполномоченного на проведение проверки, в пределах полномочий принимает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правам и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bookmarkEnd w:id="1466"/>
    <w:bookmarkStart w:name="z1544" w:id="1467"/>
    <w:p>
      <w:pPr>
        <w:spacing w:after="0"/>
        <w:ind w:left="0"/>
        <w:jc w:val="both"/>
      </w:pPr>
      <w:r>
        <w:rPr>
          <w:rFonts w:ascii="Times New Roman"/>
          <w:b w:val="false"/>
          <w:i w:val="false"/>
          <w:color w:val="000000"/>
          <w:sz w:val="28"/>
        </w:rPr>
        <w:t>
      11. В предписании об устранении выявленных нарушений указываются:</w:t>
      </w:r>
    </w:p>
    <w:bookmarkEnd w:id="1467"/>
    <w:bookmarkStart w:name="z1545" w:id="1468"/>
    <w:p>
      <w:pPr>
        <w:spacing w:after="0"/>
        <w:ind w:left="0"/>
        <w:jc w:val="both"/>
      </w:pPr>
      <w:r>
        <w:rPr>
          <w:rFonts w:ascii="Times New Roman"/>
          <w:b w:val="false"/>
          <w:i w:val="false"/>
          <w:color w:val="000000"/>
          <w:sz w:val="28"/>
        </w:rPr>
        <w:t>
      1) дата, время и место составления предписания;</w:t>
      </w:r>
    </w:p>
    <w:bookmarkEnd w:id="1468"/>
    <w:bookmarkStart w:name="z1546" w:id="1469"/>
    <w:p>
      <w:pPr>
        <w:spacing w:after="0"/>
        <w:ind w:left="0"/>
        <w:jc w:val="both"/>
      </w:pPr>
      <w:r>
        <w:rPr>
          <w:rFonts w:ascii="Times New Roman"/>
          <w:b w:val="false"/>
          <w:i w:val="false"/>
          <w:color w:val="000000"/>
          <w:sz w:val="28"/>
        </w:rPr>
        <w:t xml:space="preserve">
      2) фамилия, имя, отчество (если оно указано в документе, удостоверяющем личность) и должность должностного лица органа внутренних дел, проводившего проверку; </w:t>
      </w:r>
    </w:p>
    <w:bookmarkEnd w:id="1469"/>
    <w:bookmarkStart w:name="z1547" w:id="1470"/>
    <w:p>
      <w:pPr>
        <w:spacing w:after="0"/>
        <w:ind w:left="0"/>
        <w:jc w:val="both"/>
      </w:pPr>
      <w:r>
        <w:rPr>
          <w:rFonts w:ascii="Times New Roman"/>
          <w:b w:val="false"/>
          <w:i w:val="false"/>
          <w:color w:val="000000"/>
          <w:sz w:val="28"/>
        </w:rPr>
        <w:t>
      3) наименование субъекта контроля или фамилия, имя, отчество (если оно указано в документе, удостоверяющем личность) физического лица, в отношении которого назначено проведение проверки, должность представителя субъекта контроля, присутствовавшего при проведении проверки (при наличии);</w:t>
      </w:r>
    </w:p>
    <w:bookmarkEnd w:id="1470"/>
    <w:bookmarkStart w:name="z1548" w:id="1471"/>
    <w:p>
      <w:pPr>
        <w:spacing w:after="0"/>
        <w:ind w:left="0"/>
        <w:jc w:val="both"/>
      </w:pPr>
      <w:r>
        <w:rPr>
          <w:rFonts w:ascii="Times New Roman"/>
          <w:b w:val="false"/>
          <w:i w:val="false"/>
          <w:color w:val="000000"/>
          <w:sz w:val="28"/>
        </w:rPr>
        <w:t>
      4) объект контроля с указанием места нахождения;</w:t>
      </w:r>
    </w:p>
    <w:bookmarkEnd w:id="1471"/>
    <w:bookmarkStart w:name="z1549" w:id="1472"/>
    <w:p>
      <w:pPr>
        <w:spacing w:after="0"/>
        <w:ind w:left="0"/>
        <w:jc w:val="both"/>
      </w:pPr>
      <w:r>
        <w:rPr>
          <w:rFonts w:ascii="Times New Roman"/>
          <w:b w:val="false"/>
          <w:i w:val="false"/>
          <w:color w:val="000000"/>
          <w:sz w:val="28"/>
        </w:rPr>
        <w:t>
      5) номер и дата акта о результатах проверки;</w:t>
      </w:r>
    </w:p>
    <w:bookmarkEnd w:id="1472"/>
    <w:bookmarkStart w:name="z1550" w:id="1473"/>
    <w:p>
      <w:pPr>
        <w:spacing w:after="0"/>
        <w:ind w:left="0"/>
        <w:jc w:val="both"/>
      </w:pPr>
      <w:r>
        <w:rPr>
          <w:rFonts w:ascii="Times New Roman"/>
          <w:b w:val="false"/>
          <w:i w:val="false"/>
          <w:color w:val="000000"/>
          <w:sz w:val="28"/>
        </w:rPr>
        <w:t>
      6) перечень выявленных нарушений и требования об устранении выявленных нарушений с указанием срока их устранения;</w:t>
      </w:r>
    </w:p>
    <w:bookmarkEnd w:id="1473"/>
    <w:bookmarkStart w:name="z1551" w:id="1474"/>
    <w:p>
      <w:pPr>
        <w:spacing w:after="0"/>
        <w:ind w:left="0"/>
        <w:jc w:val="both"/>
      </w:pPr>
      <w:r>
        <w:rPr>
          <w:rFonts w:ascii="Times New Roman"/>
          <w:b w:val="false"/>
          <w:i w:val="false"/>
          <w:color w:val="000000"/>
          <w:sz w:val="28"/>
        </w:rPr>
        <w:t>
      7) сведения об ознакомлении или отказе в ознакомлении с предписанием субъекта контроля или его уполномоченного представителя, их подписи или отказ от подписи;</w:t>
      </w:r>
    </w:p>
    <w:bookmarkEnd w:id="1474"/>
    <w:bookmarkStart w:name="z1552" w:id="1475"/>
    <w:p>
      <w:pPr>
        <w:spacing w:after="0"/>
        <w:ind w:left="0"/>
        <w:jc w:val="both"/>
      </w:pPr>
      <w:r>
        <w:rPr>
          <w:rFonts w:ascii="Times New Roman"/>
          <w:b w:val="false"/>
          <w:i w:val="false"/>
          <w:color w:val="000000"/>
          <w:sz w:val="28"/>
        </w:rPr>
        <w:t>
      8) подпись должностного лица органа внутренних дел, проводившего проверку.</w:t>
      </w:r>
    </w:p>
    <w:bookmarkEnd w:id="1475"/>
    <w:bookmarkStart w:name="z1553" w:id="1476"/>
    <w:p>
      <w:pPr>
        <w:spacing w:after="0"/>
        <w:ind w:left="0"/>
        <w:jc w:val="both"/>
      </w:pPr>
      <w:r>
        <w:rPr>
          <w:rFonts w:ascii="Times New Roman"/>
          <w:b w:val="false"/>
          <w:i w:val="false"/>
          <w:color w:val="000000"/>
          <w:sz w:val="28"/>
        </w:rPr>
        <w:t>
      12. В случае отказа в принятии акта о результатах проверки и предписания об устранении выявленных нарушений составляется акт, который подписывается должностным лицом органов внутренних дел, уполномоченным на проведение проверки, и субъектом контроля (руководителем юридического лица) либо его уполномоченным представителем. Субъект контроля либо его уполномоченный представитель вправе отказаться от подписания акта, дав письменное объяснение о причине отказа.</w:t>
      </w:r>
    </w:p>
    <w:bookmarkEnd w:id="1476"/>
    <w:bookmarkStart w:name="z1554" w:id="1477"/>
    <w:p>
      <w:pPr>
        <w:spacing w:after="0"/>
        <w:ind w:left="0"/>
        <w:jc w:val="both"/>
      </w:pPr>
      <w:r>
        <w:rPr>
          <w:rFonts w:ascii="Times New Roman"/>
          <w:b w:val="false"/>
          <w:i w:val="false"/>
          <w:color w:val="000000"/>
          <w:sz w:val="28"/>
        </w:rPr>
        <w:t>
      13. Завершением срока проверки считается день вручения субъекту контроля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bookmarkEnd w:id="1477"/>
    <w:bookmarkStart w:name="z1555" w:id="1478"/>
    <w:p>
      <w:pPr>
        <w:spacing w:after="0"/>
        <w:ind w:left="0"/>
        <w:jc w:val="both"/>
      </w:pPr>
      <w:r>
        <w:rPr>
          <w:rFonts w:ascii="Times New Roman"/>
          <w:b w:val="false"/>
          <w:i w:val="false"/>
          <w:color w:val="000000"/>
          <w:sz w:val="28"/>
        </w:rPr>
        <w:t>
      14. Сроки устранения выявленных нарушений, указанных в предписании об устранении выявленных нарушений, определяются с учетом обстоятельств, оказывающих влияние на реальную возможность его исполнения, но не более тридцати календарных дней со дня вручения предписания об устранении выявленных нарушений.</w:t>
      </w:r>
    </w:p>
    <w:bookmarkEnd w:id="1478"/>
    <w:bookmarkStart w:name="z1556" w:id="1479"/>
    <w:p>
      <w:pPr>
        <w:spacing w:after="0"/>
        <w:ind w:left="0"/>
        <w:jc w:val="both"/>
      </w:pPr>
      <w:r>
        <w:rPr>
          <w:rFonts w:ascii="Times New Roman"/>
          <w:b w:val="false"/>
          <w:i w:val="false"/>
          <w:color w:val="000000"/>
          <w:sz w:val="28"/>
        </w:rPr>
        <w:t>
      В случае непредоставления информации об устранении выявленных нарушений должностное лицо органа внутренних дел, уполномоченного осуществлять государственный контроль за оборотом гражданского и служебного оружия и патронов к нему, назначает повторную проверку.</w:t>
      </w:r>
    </w:p>
    <w:bookmarkEnd w:id="1479"/>
    <w:bookmarkStart w:name="z1557" w:id="1480"/>
    <w:p>
      <w:pPr>
        <w:spacing w:after="0"/>
        <w:ind w:left="0"/>
        <w:jc w:val="both"/>
      </w:pPr>
      <w:r>
        <w:rPr>
          <w:rFonts w:ascii="Times New Roman"/>
          <w:b w:val="false"/>
          <w:i w:val="false"/>
          <w:color w:val="000000"/>
          <w:sz w:val="28"/>
        </w:rPr>
        <w:t xml:space="preserve">
      15. Если в результате проведения повторной проверки будут выявлены факты неисполнения и (или) ненадлежащего исполнения субъектом контроля обязанностей, установленных в сфере оборота гражданского и служебного оружия и патронов к нему, должностное лицо органа внутренних дел, уполномоченного на проведение проверки, в пределах полномочий принимает меры по привлечению субъекта контроля к ответственности, установленной законами Республики Казахстан. </w:t>
      </w:r>
    </w:p>
    <w:bookmarkEnd w:id="1480"/>
    <w:bookmarkStart w:name="z1558" w:id="1481"/>
    <w:p>
      <w:pPr>
        <w:spacing w:after="0"/>
        <w:ind w:left="0"/>
        <w:jc w:val="both"/>
      </w:pPr>
      <w:r>
        <w:rPr>
          <w:rFonts w:ascii="Times New Roman"/>
          <w:b w:val="false"/>
          <w:i w:val="false"/>
          <w:color w:val="000000"/>
          <w:sz w:val="28"/>
        </w:rPr>
        <w:t>
      16. В случае наличия замечаний и (или) возражений по результатам проверки субъект контроля либо его представитель излагает их в письменном виде. Замечания и (или) возражения прилагаются к акту о результатах проверки или предписанию об устранении выявленных нарушений, о чем делается соответствующая отметка.</w:t>
      </w:r>
    </w:p>
    <w:bookmarkEnd w:id="1481"/>
    <w:bookmarkStart w:name="z1559" w:id="1482"/>
    <w:p>
      <w:pPr>
        <w:spacing w:after="0"/>
        <w:ind w:left="0"/>
        <w:jc w:val="both"/>
      </w:pPr>
      <w:r>
        <w:rPr>
          <w:rFonts w:ascii="Times New Roman"/>
          <w:b w:val="false"/>
          <w:i w:val="false"/>
          <w:color w:val="000000"/>
          <w:sz w:val="28"/>
        </w:rPr>
        <w:t>
      Органы внутренних дел должны рассмотреть замечания и (или) возражения к акту о результатах проверки или предписанию об устранении выявленных нарушений, мерам административного воздействия и в течение пятнадцати рабочих дней дать мотивированный ответ о принятых мерах.</w:t>
      </w:r>
    </w:p>
    <w:bookmarkEnd w:id="1482"/>
    <w:bookmarkStart w:name="z1560" w:id="1483"/>
    <w:p>
      <w:pPr>
        <w:spacing w:after="0"/>
        <w:ind w:left="0"/>
        <w:jc w:val="both"/>
      </w:pPr>
      <w:r>
        <w:rPr>
          <w:rFonts w:ascii="Times New Roman"/>
          <w:b w:val="false"/>
          <w:i w:val="false"/>
          <w:color w:val="000000"/>
          <w:sz w:val="28"/>
        </w:rPr>
        <w:t xml:space="preserve">
      17. Акт о результатах проверки и (или) предписание об устранении выявленных нарушений могут быть обжалованы в порядке, установленном законодательством Республики Казахстан. </w:t>
      </w:r>
    </w:p>
    <w:bookmarkEnd w:id="1483"/>
    <w:bookmarkStart w:name="z1561" w:id="1484"/>
    <w:p>
      <w:pPr>
        <w:spacing w:after="0"/>
        <w:ind w:left="0"/>
        <w:jc w:val="both"/>
      </w:pPr>
      <w:r>
        <w:rPr>
          <w:rFonts w:ascii="Times New Roman"/>
          <w:b w:val="false"/>
          <w:i w:val="false"/>
          <w:color w:val="000000"/>
          <w:sz w:val="28"/>
        </w:rPr>
        <w:t>
      18. Акт о результатах проверки и (или) предписание об устранении выявленных нарушений, признанные вышестоящим государственным органом либо судом недействительными, не могут являться доказательством нарушения субъектом контроля требований, установленных в сфере оборота гражданского и служебного оружия и патронов к нему.</w:t>
      </w:r>
    </w:p>
    <w:bookmarkEnd w:id="1484"/>
    <w:bookmarkStart w:name="z1562" w:id="1485"/>
    <w:p>
      <w:pPr>
        <w:spacing w:after="0"/>
        <w:ind w:left="0"/>
        <w:jc w:val="both"/>
      </w:pPr>
      <w:r>
        <w:rPr>
          <w:rFonts w:ascii="Times New Roman"/>
          <w:b w:val="false"/>
          <w:i w:val="false"/>
          <w:color w:val="000000"/>
          <w:sz w:val="28"/>
        </w:rPr>
        <w:t>
      19. К грубым нарушениям требований к организации и проведению проверок относятся:</w:t>
      </w:r>
    </w:p>
    <w:bookmarkEnd w:id="1485"/>
    <w:bookmarkStart w:name="z1563" w:id="1486"/>
    <w:p>
      <w:pPr>
        <w:spacing w:after="0"/>
        <w:ind w:left="0"/>
        <w:jc w:val="both"/>
      </w:pPr>
      <w:r>
        <w:rPr>
          <w:rFonts w:ascii="Times New Roman"/>
          <w:b w:val="false"/>
          <w:i w:val="false"/>
          <w:color w:val="000000"/>
          <w:sz w:val="28"/>
        </w:rPr>
        <w:t>
      1) отсутствие оснований проведения проверки;</w:t>
      </w:r>
    </w:p>
    <w:bookmarkEnd w:id="1486"/>
    <w:bookmarkStart w:name="z1564" w:id="1487"/>
    <w:p>
      <w:pPr>
        <w:spacing w:after="0"/>
        <w:ind w:left="0"/>
        <w:jc w:val="both"/>
      </w:pPr>
      <w:r>
        <w:rPr>
          <w:rFonts w:ascii="Times New Roman"/>
          <w:b w:val="false"/>
          <w:i w:val="false"/>
          <w:color w:val="000000"/>
          <w:sz w:val="28"/>
        </w:rPr>
        <w:t>
      2) отсутствие акта о назначении проверки;</w:t>
      </w:r>
    </w:p>
    <w:bookmarkEnd w:id="1487"/>
    <w:bookmarkStart w:name="z1565" w:id="1488"/>
    <w:p>
      <w:pPr>
        <w:spacing w:after="0"/>
        <w:ind w:left="0"/>
        <w:jc w:val="both"/>
      </w:pPr>
      <w:r>
        <w:rPr>
          <w:rFonts w:ascii="Times New Roman"/>
          <w:b w:val="false"/>
          <w:i w:val="false"/>
          <w:color w:val="000000"/>
          <w:sz w:val="28"/>
        </w:rPr>
        <w:t>
      3) назначение проверки по вопросам, не входящим в компетенцию органа внутренних дел;</w:t>
      </w:r>
    </w:p>
    <w:bookmarkEnd w:id="1488"/>
    <w:bookmarkStart w:name="z1566" w:id="1489"/>
    <w:p>
      <w:pPr>
        <w:spacing w:after="0"/>
        <w:ind w:left="0"/>
        <w:jc w:val="both"/>
      </w:pPr>
      <w:r>
        <w:rPr>
          <w:rFonts w:ascii="Times New Roman"/>
          <w:b w:val="false"/>
          <w:i w:val="false"/>
          <w:color w:val="000000"/>
          <w:sz w:val="28"/>
        </w:rPr>
        <w:t>
      4) нарушение срока проведения проверки, предусмотренного настоящей статьей.".</w:t>
      </w:r>
    </w:p>
    <w:bookmarkEnd w:id="1489"/>
    <w:bookmarkStart w:name="z1567" w:id="1490"/>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февраля 1999 года "О карантине растений":</w:t>
      </w:r>
    </w:p>
    <w:bookmarkEnd w:id="1490"/>
    <w:bookmarkStart w:name="z1568" w:id="149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8)</w:t>
      </w:r>
      <w:r>
        <w:rPr>
          <w:rFonts w:ascii="Times New Roman"/>
          <w:b w:val="false"/>
          <w:i w:val="false"/>
          <w:color w:val="000000"/>
          <w:sz w:val="28"/>
        </w:rPr>
        <w:t xml:space="preserve"> статьи 1 исключить;</w:t>
      </w:r>
    </w:p>
    <w:bookmarkEnd w:id="1491"/>
    <w:bookmarkStart w:name="z1569" w:id="1492"/>
    <w:p>
      <w:pPr>
        <w:spacing w:after="0"/>
        <w:ind w:left="0"/>
        <w:jc w:val="both"/>
      </w:pPr>
      <w:r>
        <w:rPr>
          <w:rFonts w:ascii="Times New Roman"/>
          <w:b w:val="false"/>
          <w:i w:val="false"/>
          <w:color w:val="000000"/>
          <w:sz w:val="28"/>
        </w:rPr>
        <w:t xml:space="preserve">
      2) в пункте 1 </w:t>
      </w:r>
      <w:r>
        <w:rPr>
          <w:rFonts w:ascii="Times New Roman"/>
          <w:b w:val="false"/>
          <w:i w:val="false"/>
          <w:color w:val="000000"/>
          <w:sz w:val="28"/>
        </w:rPr>
        <w:t>статьи 7</w:t>
      </w:r>
      <w:r>
        <w:rPr>
          <w:rFonts w:ascii="Times New Roman"/>
          <w:b w:val="false"/>
          <w:i w:val="false"/>
          <w:color w:val="000000"/>
          <w:sz w:val="28"/>
        </w:rPr>
        <w:t xml:space="preserve">: </w:t>
      </w:r>
    </w:p>
    <w:bookmarkEnd w:id="1492"/>
    <w:bookmarkStart w:name="z1570" w:id="1493"/>
    <w:p>
      <w:pPr>
        <w:spacing w:after="0"/>
        <w:ind w:left="0"/>
        <w:jc w:val="both"/>
      </w:pPr>
      <w:r>
        <w:rPr>
          <w:rFonts w:ascii="Times New Roman"/>
          <w:b w:val="false"/>
          <w:i w:val="false"/>
          <w:color w:val="000000"/>
          <w:sz w:val="28"/>
        </w:rPr>
        <w:t>
      дополнить подпунктами 5-1) и 5-2) следующего содержания:</w:t>
      </w:r>
    </w:p>
    <w:bookmarkEnd w:id="1493"/>
    <w:bookmarkStart w:name="z1571" w:id="1494"/>
    <w:p>
      <w:pPr>
        <w:spacing w:after="0"/>
        <w:ind w:left="0"/>
        <w:jc w:val="both"/>
      </w:pPr>
      <w:r>
        <w:rPr>
          <w:rFonts w:ascii="Times New Roman"/>
          <w:b w:val="false"/>
          <w:i w:val="false"/>
          <w:color w:val="000000"/>
          <w:sz w:val="28"/>
        </w:rPr>
        <w:t>
      "5-1)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требований конкретный вид меры оперативного реагирования с указанием срока действия данной меры (при необходимости).</w:t>
      </w:r>
    </w:p>
    <w:bookmarkEnd w:id="1494"/>
    <w:bookmarkStart w:name="z1572" w:id="1495"/>
    <w:p>
      <w:pPr>
        <w:spacing w:after="0"/>
        <w:ind w:left="0"/>
        <w:jc w:val="both"/>
      </w:pPr>
      <w:r>
        <w:rPr>
          <w:rFonts w:ascii="Times New Roman"/>
          <w:b w:val="false"/>
          <w:i w:val="false"/>
          <w:color w:val="000000"/>
          <w:sz w:val="28"/>
        </w:rPr>
        <w:t xml:space="preserve">
      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1495"/>
    <w:bookmarkStart w:name="z1573" w:id="1496"/>
    <w:p>
      <w:pPr>
        <w:spacing w:after="0"/>
        <w:ind w:left="0"/>
        <w:jc w:val="both"/>
      </w:pPr>
      <w:r>
        <w:rPr>
          <w:rFonts w:ascii="Times New Roman"/>
          <w:b w:val="false"/>
          <w:i w:val="false"/>
          <w:color w:val="000000"/>
          <w:sz w:val="28"/>
        </w:rPr>
        <w:t>
      5-2) разрабатывает и утверждает порядок проведения расследования в области карантина растений;";</w:t>
      </w:r>
    </w:p>
    <w:bookmarkEnd w:id="1496"/>
    <w:bookmarkStart w:name="z1574" w:id="1497"/>
    <w:p>
      <w:pPr>
        <w:spacing w:after="0"/>
        <w:ind w:left="0"/>
        <w:jc w:val="both"/>
      </w:pPr>
      <w:r>
        <w:rPr>
          <w:rFonts w:ascii="Times New Roman"/>
          <w:b w:val="false"/>
          <w:i w:val="false"/>
          <w:color w:val="000000"/>
          <w:sz w:val="28"/>
        </w:rPr>
        <w:t>
      в подпункте 32) слова "и карантинные" исключить;</w:t>
      </w:r>
    </w:p>
    <w:bookmarkEnd w:id="1497"/>
    <w:bookmarkStart w:name="z1575" w:id="149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w:t>
      </w:r>
      <w:r>
        <w:rPr>
          <w:rFonts w:ascii="Times New Roman"/>
          <w:b w:val="false"/>
          <w:i w:val="false"/>
          <w:color w:val="000000"/>
          <w:sz w:val="28"/>
        </w:rPr>
        <w:t xml:space="preserve"> статьи 7-4: </w:t>
      </w:r>
    </w:p>
    <w:bookmarkEnd w:id="1498"/>
    <w:bookmarkStart w:name="z1576" w:id="1499"/>
    <w:p>
      <w:pPr>
        <w:spacing w:after="0"/>
        <w:ind w:left="0"/>
        <w:jc w:val="both"/>
      </w:pPr>
      <w:r>
        <w:rPr>
          <w:rFonts w:ascii="Times New Roman"/>
          <w:b w:val="false"/>
          <w:i w:val="false"/>
          <w:color w:val="000000"/>
          <w:sz w:val="28"/>
        </w:rPr>
        <w:t>
      дополнить подпунктом 5-1) следующего содержания:</w:t>
      </w:r>
    </w:p>
    <w:bookmarkEnd w:id="1499"/>
    <w:bookmarkStart w:name="z1577" w:id="1500"/>
    <w:p>
      <w:pPr>
        <w:spacing w:after="0"/>
        <w:ind w:left="0"/>
        <w:jc w:val="both"/>
      </w:pPr>
      <w:r>
        <w:rPr>
          <w:rFonts w:ascii="Times New Roman"/>
          <w:b w:val="false"/>
          <w:i w:val="false"/>
          <w:color w:val="000000"/>
          <w:sz w:val="28"/>
        </w:rPr>
        <w:t>
      "5-1) вынесение постановления о (об):</w:t>
      </w:r>
    </w:p>
    <w:bookmarkEnd w:id="1500"/>
    <w:bookmarkStart w:name="z1578" w:id="1501"/>
    <w:p>
      <w:pPr>
        <w:spacing w:after="0"/>
        <w:ind w:left="0"/>
        <w:jc w:val="both"/>
      </w:pPr>
      <w:r>
        <w:rPr>
          <w:rFonts w:ascii="Times New Roman"/>
          <w:b w:val="false"/>
          <w:i w:val="false"/>
          <w:color w:val="000000"/>
          <w:sz w:val="28"/>
        </w:rPr>
        <w:t>
      остановке транспортного средства и задержании подкарантинной продукции и объектов государственного карантинного фитосанитарного контроля и надзора;</w:t>
      </w:r>
    </w:p>
    <w:bookmarkEnd w:id="1501"/>
    <w:bookmarkStart w:name="z1579" w:id="1502"/>
    <w:p>
      <w:pPr>
        <w:spacing w:after="0"/>
        <w:ind w:left="0"/>
        <w:jc w:val="both"/>
      </w:pPr>
      <w:r>
        <w:rPr>
          <w:rFonts w:ascii="Times New Roman"/>
          <w:b w:val="false"/>
          <w:i w:val="false"/>
          <w:color w:val="000000"/>
          <w:sz w:val="28"/>
        </w:rPr>
        <w:t xml:space="preserve">
      изъятии подкарантинной продукции (в том числе из почтовых отправлений, ручной клади и багажа) или возврате подкарантинной продукции; </w:t>
      </w:r>
    </w:p>
    <w:bookmarkEnd w:id="1502"/>
    <w:bookmarkStart w:name="z1580" w:id="1503"/>
    <w:p>
      <w:pPr>
        <w:spacing w:after="0"/>
        <w:ind w:left="0"/>
        <w:jc w:val="both"/>
      </w:pPr>
      <w:r>
        <w:rPr>
          <w:rFonts w:ascii="Times New Roman"/>
          <w:b w:val="false"/>
          <w:i w:val="false"/>
          <w:color w:val="000000"/>
          <w:sz w:val="28"/>
        </w:rPr>
        <w:t>
      приостановлении деятельности или отдельных ее видов;</w:t>
      </w:r>
    </w:p>
    <w:bookmarkEnd w:id="1503"/>
    <w:bookmarkStart w:name="z1581" w:id="1504"/>
    <w:p>
      <w:pPr>
        <w:spacing w:after="0"/>
        <w:ind w:left="0"/>
        <w:jc w:val="both"/>
      </w:pPr>
      <w:r>
        <w:rPr>
          <w:rFonts w:ascii="Times New Roman"/>
          <w:b w:val="false"/>
          <w:i w:val="false"/>
          <w:color w:val="000000"/>
          <w:sz w:val="28"/>
        </w:rPr>
        <w:t xml:space="preserve">
      запрещении деятельности или отдельных ее видов;"; </w:t>
      </w:r>
    </w:p>
    <w:bookmarkEnd w:id="1504"/>
    <w:bookmarkStart w:name="z1582" w:id="15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слова "карантинного либо" исключить;</w:t>
      </w:r>
    </w:p>
    <w:bookmarkEnd w:id="1505"/>
    <w:bookmarkStart w:name="z1583" w:id="150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8</w:t>
      </w:r>
      <w:r>
        <w:rPr>
          <w:rFonts w:ascii="Times New Roman"/>
          <w:b w:val="false"/>
          <w:i w:val="false"/>
          <w:color w:val="000000"/>
          <w:sz w:val="28"/>
        </w:rPr>
        <w:t>:</w:t>
      </w:r>
    </w:p>
    <w:bookmarkEnd w:id="1506"/>
    <w:bookmarkStart w:name="z1584" w:id="1507"/>
    <w:p>
      <w:pPr>
        <w:spacing w:after="0"/>
        <w:ind w:left="0"/>
        <w:jc w:val="both"/>
      </w:pPr>
      <w:r>
        <w:rPr>
          <w:rFonts w:ascii="Times New Roman"/>
          <w:b w:val="false"/>
          <w:i w:val="false"/>
          <w:color w:val="000000"/>
          <w:sz w:val="28"/>
        </w:rPr>
        <w:t>
      в подпункте 1) слова "либо карантинного" исключить;</w:t>
      </w:r>
    </w:p>
    <w:bookmarkEnd w:id="1507"/>
    <w:bookmarkStart w:name="z1585" w:id="1508"/>
    <w:p>
      <w:pPr>
        <w:spacing w:after="0"/>
        <w:ind w:left="0"/>
        <w:jc w:val="both"/>
      </w:pPr>
      <w:r>
        <w:rPr>
          <w:rFonts w:ascii="Times New Roman"/>
          <w:b w:val="false"/>
          <w:i w:val="false"/>
          <w:color w:val="000000"/>
          <w:sz w:val="28"/>
        </w:rPr>
        <w:t>
      подпункт 6) исключить;</w:t>
      </w:r>
    </w:p>
    <w:bookmarkEnd w:id="1508"/>
    <w:bookmarkStart w:name="z1586" w:id="150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9-2</w:t>
      </w:r>
      <w:r>
        <w:rPr>
          <w:rFonts w:ascii="Times New Roman"/>
          <w:b w:val="false"/>
          <w:i w:val="false"/>
          <w:color w:val="000000"/>
          <w:sz w:val="28"/>
        </w:rPr>
        <w:t>:</w:t>
      </w:r>
    </w:p>
    <w:bookmarkEnd w:id="1509"/>
    <w:bookmarkStart w:name="z1587" w:id="15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"и надзора с посещением" заменить словами "с посещением";</w:t>
      </w:r>
    </w:p>
    <w:bookmarkEnd w:id="1510"/>
    <w:bookmarkStart w:name="z1588" w:id="15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1511"/>
    <w:bookmarkStart w:name="z1589" w:id="1512"/>
    <w:p>
      <w:pPr>
        <w:spacing w:after="0"/>
        <w:ind w:left="0"/>
        <w:jc w:val="both"/>
      </w:pPr>
      <w:r>
        <w:rPr>
          <w:rFonts w:ascii="Times New Roman"/>
          <w:b w:val="false"/>
          <w:i w:val="false"/>
          <w:color w:val="000000"/>
          <w:sz w:val="28"/>
        </w:rPr>
        <w:t xml:space="preserve">
      слова "и надзор" исключить; </w:t>
      </w:r>
    </w:p>
    <w:bookmarkEnd w:id="1512"/>
    <w:bookmarkStart w:name="z1590" w:id="1513"/>
    <w:p>
      <w:pPr>
        <w:spacing w:after="0"/>
        <w:ind w:left="0"/>
        <w:jc w:val="both"/>
      </w:pPr>
      <w:r>
        <w:rPr>
          <w:rFonts w:ascii="Times New Roman"/>
          <w:b w:val="false"/>
          <w:i w:val="false"/>
          <w:color w:val="000000"/>
          <w:sz w:val="28"/>
        </w:rPr>
        <w:t>
      после слов "и надзора" дополнить словом ", расследование";</w:t>
      </w:r>
    </w:p>
    <w:bookmarkEnd w:id="1513"/>
    <w:bookmarkStart w:name="z1591" w:id="151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10</w:t>
      </w:r>
      <w:r>
        <w:rPr>
          <w:rFonts w:ascii="Times New Roman"/>
          <w:b w:val="false"/>
          <w:i w:val="false"/>
          <w:color w:val="000000"/>
          <w:sz w:val="28"/>
        </w:rPr>
        <w:t>:</w:t>
      </w:r>
    </w:p>
    <w:bookmarkEnd w:id="15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исключить;</w:t>
      </w:r>
    </w:p>
    <w:bookmarkStart w:name="z1593" w:id="15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1515"/>
    <w:bookmarkStart w:name="z1594" w:id="1516"/>
    <w:p>
      <w:pPr>
        <w:spacing w:after="0"/>
        <w:ind w:left="0"/>
        <w:jc w:val="both"/>
      </w:pPr>
      <w:r>
        <w:rPr>
          <w:rFonts w:ascii="Times New Roman"/>
          <w:b w:val="false"/>
          <w:i w:val="false"/>
          <w:color w:val="000000"/>
          <w:sz w:val="28"/>
        </w:rPr>
        <w:t>
      в абзаце первом части первой:</w:t>
      </w:r>
    </w:p>
    <w:bookmarkEnd w:id="1516"/>
    <w:bookmarkStart w:name="z1595" w:id="1517"/>
    <w:p>
      <w:pPr>
        <w:spacing w:after="0"/>
        <w:ind w:left="0"/>
        <w:jc w:val="both"/>
      </w:pPr>
      <w:r>
        <w:rPr>
          <w:rFonts w:ascii="Times New Roman"/>
          <w:b w:val="false"/>
          <w:i w:val="false"/>
          <w:color w:val="000000"/>
          <w:sz w:val="28"/>
        </w:rPr>
        <w:t>
      слова "и надзор без посещения" заменить словами "без посещения";</w:t>
      </w:r>
    </w:p>
    <w:bookmarkEnd w:id="1517"/>
    <w:bookmarkStart w:name="z1596" w:id="1518"/>
    <w:p>
      <w:pPr>
        <w:spacing w:after="0"/>
        <w:ind w:left="0"/>
        <w:jc w:val="both"/>
      </w:pPr>
      <w:r>
        <w:rPr>
          <w:rFonts w:ascii="Times New Roman"/>
          <w:b w:val="false"/>
          <w:i w:val="false"/>
          <w:color w:val="000000"/>
          <w:sz w:val="28"/>
        </w:rPr>
        <w:t xml:space="preserve">
      слово "проводятся" заменить словом "проводится"; </w:t>
      </w:r>
    </w:p>
    <w:bookmarkEnd w:id="1518"/>
    <w:bookmarkStart w:name="z1597" w:id="1519"/>
    <w:p>
      <w:pPr>
        <w:spacing w:after="0"/>
        <w:ind w:left="0"/>
        <w:jc w:val="both"/>
      </w:pPr>
      <w:r>
        <w:rPr>
          <w:rFonts w:ascii="Times New Roman"/>
          <w:b w:val="false"/>
          <w:i w:val="false"/>
          <w:color w:val="000000"/>
          <w:sz w:val="28"/>
        </w:rPr>
        <w:t>
      в частях второй, третьей, четвертой и седьмой слова "и надзора без посещения" заменить словами "без посещения";</w:t>
      </w:r>
    </w:p>
    <w:bookmarkEnd w:id="1519"/>
    <w:bookmarkStart w:name="z1598" w:id="1520"/>
    <w:p>
      <w:pPr>
        <w:spacing w:after="0"/>
        <w:ind w:left="0"/>
        <w:jc w:val="both"/>
      </w:pPr>
      <w:r>
        <w:rPr>
          <w:rFonts w:ascii="Times New Roman"/>
          <w:b w:val="false"/>
          <w:i w:val="false"/>
          <w:color w:val="000000"/>
          <w:sz w:val="28"/>
        </w:rPr>
        <w:t>
      в части девятой слова "и надзора без посещения", "и надзора с посещением" заменить соответственно словами "без посещения", "с посещением";</w:t>
      </w:r>
    </w:p>
    <w:bookmarkEnd w:id="1520"/>
    <w:bookmarkStart w:name="z1599" w:id="1521"/>
    <w:p>
      <w:pPr>
        <w:spacing w:after="0"/>
        <w:ind w:left="0"/>
        <w:jc w:val="both"/>
      </w:pPr>
      <w:r>
        <w:rPr>
          <w:rFonts w:ascii="Times New Roman"/>
          <w:b w:val="false"/>
          <w:i w:val="false"/>
          <w:color w:val="000000"/>
          <w:sz w:val="28"/>
        </w:rPr>
        <w:t>
      в части десятой слова "и надзора без посещения" заменить словами "без посещения";</w:t>
      </w:r>
    </w:p>
    <w:bookmarkEnd w:id="1521"/>
    <w:bookmarkStart w:name="z1600" w:id="1522"/>
    <w:p>
      <w:pPr>
        <w:spacing w:after="0"/>
        <w:ind w:left="0"/>
        <w:jc w:val="both"/>
      </w:pPr>
      <w:r>
        <w:rPr>
          <w:rFonts w:ascii="Times New Roman"/>
          <w:b w:val="false"/>
          <w:i w:val="false"/>
          <w:color w:val="000000"/>
          <w:sz w:val="28"/>
        </w:rPr>
        <w:t>
      7) дополнить статьей 10-1 следующего содержания:</w:t>
      </w:r>
    </w:p>
    <w:bookmarkEnd w:id="1522"/>
    <w:bookmarkStart w:name="z1601" w:id="1523"/>
    <w:p>
      <w:pPr>
        <w:spacing w:after="0"/>
        <w:ind w:left="0"/>
        <w:jc w:val="both"/>
      </w:pPr>
      <w:r>
        <w:rPr>
          <w:rFonts w:ascii="Times New Roman"/>
          <w:b w:val="false"/>
          <w:i w:val="false"/>
          <w:color w:val="000000"/>
          <w:sz w:val="28"/>
        </w:rPr>
        <w:t>
      "Статья 10-1. Меры оперативного реагирования и порядок их применения в области карантина растений</w:t>
      </w:r>
    </w:p>
    <w:bookmarkEnd w:id="1523"/>
    <w:bookmarkStart w:name="z1602" w:id="1524"/>
    <w:p>
      <w:pPr>
        <w:spacing w:after="0"/>
        <w:ind w:left="0"/>
        <w:jc w:val="both"/>
      </w:pPr>
      <w:r>
        <w:rPr>
          <w:rFonts w:ascii="Times New Roman"/>
          <w:b w:val="false"/>
          <w:i w:val="false"/>
          <w:color w:val="000000"/>
          <w:sz w:val="28"/>
        </w:rPr>
        <w:t>
      1. В ходе осуществления и (или) по результатам государственного карантинного фитосанитарного контроля государственными инспекторами по карантину растений применяются меры оперативного реагирования в случаях выявления карантинных объектов и чужеродных видов в подкарантинной продукции, которые представляют непосредственную угрозу растительным ресурсам Республики Казахстан и продукции растительного происхождения, а также продовольственной безопасности Республики Казахстан.</w:t>
      </w:r>
    </w:p>
    <w:bookmarkEnd w:id="1524"/>
    <w:bookmarkStart w:name="z1603" w:id="1525"/>
    <w:p>
      <w:pPr>
        <w:spacing w:after="0"/>
        <w:ind w:left="0"/>
        <w:jc w:val="both"/>
      </w:pPr>
      <w:r>
        <w:rPr>
          <w:rFonts w:ascii="Times New Roman"/>
          <w:b w:val="false"/>
          <w:i w:val="false"/>
          <w:color w:val="000000"/>
          <w:sz w:val="28"/>
        </w:rPr>
        <w:t>
      2. Мерами оперативного реагирования являются предусмотренные настоящей статьей способы воздействия на субъектов (объектов) контроля и надзора, применяемые в рамках:</w:t>
      </w:r>
    </w:p>
    <w:bookmarkEnd w:id="1525"/>
    <w:bookmarkStart w:name="z1604" w:id="1526"/>
    <w:p>
      <w:pPr>
        <w:spacing w:after="0"/>
        <w:ind w:left="0"/>
        <w:jc w:val="both"/>
      </w:pPr>
      <w:r>
        <w:rPr>
          <w:rFonts w:ascii="Times New Roman"/>
          <w:b w:val="false"/>
          <w:i w:val="false"/>
          <w:color w:val="000000"/>
          <w:sz w:val="28"/>
        </w:rPr>
        <w:t xml:space="preserve">
      1) государственного контроля и надзора в соответствии с </w:t>
      </w:r>
      <w:r>
        <w:rPr>
          <w:rFonts w:ascii="Times New Roman"/>
          <w:b w:val="false"/>
          <w:i w:val="false"/>
          <w:color w:val="000000"/>
          <w:sz w:val="28"/>
        </w:rPr>
        <w:t>подпунктами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4, </w:t>
      </w:r>
      <w:r>
        <w:rPr>
          <w:rFonts w:ascii="Times New Roman"/>
          <w:b w:val="false"/>
          <w:i w:val="false"/>
          <w:color w:val="000000"/>
          <w:sz w:val="28"/>
        </w:rPr>
        <w:t>подпунктом 2)</w:t>
      </w:r>
      <w:r>
        <w:rPr>
          <w:rFonts w:ascii="Times New Roman"/>
          <w:b w:val="false"/>
          <w:i w:val="false"/>
          <w:color w:val="000000"/>
          <w:sz w:val="28"/>
        </w:rPr>
        <w:t xml:space="preserve"> пункта 9 статьи 129 Предпринимательского кодекса Республики Казахстан;</w:t>
      </w:r>
    </w:p>
    <w:bookmarkEnd w:id="1526"/>
    <w:bookmarkStart w:name="z1605" w:id="1527"/>
    <w:p>
      <w:pPr>
        <w:spacing w:after="0"/>
        <w:ind w:left="0"/>
        <w:jc w:val="both"/>
      </w:pPr>
      <w:r>
        <w:rPr>
          <w:rFonts w:ascii="Times New Roman"/>
          <w:b w:val="false"/>
          <w:i w:val="false"/>
          <w:color w:val="000000"/>
          <w:sz w:val="28"/>
        </w:rPr>
        <w:t xml:space="preserve">
      2) профилактического контроля с посещением субъекта (объекта) контроля и надзора, внеплановой проверки, расследования. </w:t>
      </w:r>
    </w:p>
    <w:bookmarkEnd w:id="1527"/>
    <w:bookmarkStart w:name="z1606" w:id="1528"/>
    <w:p>
      <w:pPr>
        <w:spacing w:after="0"/>
        <w:ind w:left="0"/>
        <w:jc w:val="both"/>
      </w:pPr>
      <w:r>
        <w:rPr>
          <w:rFonts w:ascii="Times New Roman"/>
          <w:b w:val="false"/>
          <w:i w:val="false"/>
          <w:color w:val="000000"/>
          <w:sz w:val="28"/>
        </w:rPr>
        <w:t>
      3. К мерам оперативного реагирования относятся:</w:t>
      </w:r>
    </w:p>
    <w:bookmarkEnd w:id="1528"/>
    <w:bookmarkStart w:name="z1607" w:id="1529"/>
    <w:p>
      <w:pPr>
        <w:spacing w:after="0"/>
        <w:ind w:left="0"/>
        <w:jc w:val="both"/>
      </w:pPr>
      <w:r>
        <w:rPr>
          <w:rFonts w:ascii="Times New Roman"/>
          <w:b w:val="false"/>
          <w:i w:val="false"/>
          <w:color w:val="000000"/>
          <w:sz w:val="28"/>
        </w:rPr>
        <w:t>
      остановка транспортного средства и задержание подкарантинной продукции и объектов государственного карантинного фитосанитарного контроля и надзора;</w:t>
      </w:r>
    </w:p>
    <w:bookmarkEnd w:id="1529"/>
    <w:bookmarkStart w:name="z1608" w:id="1530"/>
    <w:p>
      <w:pPr>
        <w:spacing w:after="0"/>
        <w:ind w:left="0"/>
        <w:jc w:val="both"/>
      </w:pPr>
      <w:r>
        <w:rPr>
          <w:rFonts w:ascii="Times New Roman"/>
          <w:b w:val="false"/>
          <w:i w:val="false"/>
          <w:color w:val="000000"/>
          <w:sz w:val="28"/>
        </w:rPr>
        <w:t>
      изъятие подкарантинной продукции (в том числе из почтовых отправлений, ручной клади и багажа) или возврат подкарантинной продукции;</w:t>
      </w:r>
    </w:p>
    <w:bookmarkEnd w:id="1530"/>
    <w:bookmarkStart w:name="z1609" w:id="1531"/>
    <w:p>
      <w:pPr>
        <w:spacing w:after="0"/>
        <w:ind w:left="0"/>
        <w:jc w:val="both"/>
      </w:pPr>
      <w:r>
        <w:rPr>
          <w:rFonts w:ascii="Times New Roman"/>
          <w:b w:val="false"/>
          <w:i w:val="false"/>
          <w:color w:val="000000"/>
          <w:sz w:val="28"/>
        </w:rPr>
        <w:t>
      приостановление деятельности или отдельных ее видов;</w:t>
      </w:r>
    </w:p>
    <w:bookmarkEnd w:id="1531"/>
    <w:bookmarkStart w:name="z1610" w:id="1532"/>
    <w:p>
      <w:pPr>
        <w:spacing w:after="0"/>
        <w:ind w:left="0"/>
        <w:jc w:val="both"/>
      </w:pPr>
      <w:r>
        <w:rPr>
          <w:rFonts w:ascii="Times New Roman"/>
          <w:b w:val="false"/>
          <w:i w:val="false"/>
          <w:color w:val="000000"/>
          <w:sz w:val="28"/>
        </w:rPr>
        <w:t>
      запрещение деятельности или отдельных ее видов.</w:t>
      </w:r>
    </w:p>
    <w:bookmarkEnd w:id="1532"/>
    <w:bookmarkStart w:name="z1611" w:id="1533"/>
    <w:p>
      <w:pPr>
        <w:spacing w:after="0"/>
        <w:ind w:left="0"/>
        <w:jc w:val="both"/>
      </w:pPr>
      <w:r>
        <w:rPr>
          <w:rFonts w:ascii="Times New Roman"/>
          <w:b w:val="false"/>
          <w:i w:val="false"/>
          <w:color w:val="000000"/>
          <w:sz w:val="28"/>
        </w:rPr>
        <w:t xml:space="preserve">
      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 </w:t>
      </w:r>
      <w:r>
        <w:rPr>
          <w:rFonts w:ascii="Times New Roman"/>
          <w:b w:val="false"/>
          <w:i w:val="false"/>
          <w:color w:val="000000"/>
          <w:sz w:val="28"/>
        </w:rPr>
        <w:t>подпунктами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4, </w:t>
      </w:r>
      <w:r>
        <w:rPr>
          <w:rFonts w:ascii="Times New Roman"/>
          <w:b w:val="false"/>
          <w:i w:val="false"/>
          <w:color w:val="000000"/>
          <w:sz w:val="28"/>
        </w:rPr>
        <w:t>подпунктом 2)</w:t>
      </w:r>
      <w:r>
        <w:rPr>
          <w:rFonts w:ascii="Times New Roman"/>
          <w:b w:val="false"/>
          <w:i w:val="false"/>
          <w:color w:val="000000"/>
          <w:sz w:val="28"/>
        </w:rPr>
        <w:t xml:space="preserve"> пункта 9 статьи 129 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 </w:t>
      </w:r>
    </w:p>
    <w:bookmarkEnd w:id="1533"/>
    <w:bookmarkStart w:name="z1612" w:id="1534"/>
    <w:p>
      <w:pPr>
        <w:spacing w:after="0"/>
        <w:ind w:left="0"/>
        <w:jc w:val="both"/>
      </w:pPr>
      <w:r>
        <w:rPr>
          <w:rFonts w:ascii="Times New Roman"/>
          <w:b w:val="false"/>
          <w:i w:val="false"/>
          <w:color w:val="000000"/>
          <w:sz w:val="28"/>
        </w:rPr>
        <w:t xml:space="preserve">
      5. При обнаружении факта нарушения требований, являющегося основанием для применения мер оперативного реагирования, государственными инспекторами по карантину растений оформляется акт надзора в форме постановления, предусмотренного подпунктом 5-1) </w:t>
      </w:r>
      <w:r>
        <w:rPr>
          <w:rFonts w:ascii="Times New Roman"/>
          <w:b w:val="false"/>
          <w:i w:val="false"/>
          <w:color w:val="000000"/>
          <w:sz w:val="28"/>
        </w:rPr>
        <w:t>пункта 1</w:t>
      </w:r>
      <w:r>
        <w:rPr>
          <w:rFonts w:ascii="Times New Roman"/>
          <w:b w:val="false"/>
          <w:i w:val="false"/>
          <w:color w:val="000000"/>
          <w:sz w:val="28"/>
        </w:rPr>
        <w:t xml:space="preserve"> статьи 7-4 настоящего Закона.</w:t>
      </w:r>
    </w:p>
    <w:bookmarkEnd w:id="1534"/>
    <w:bookmarkStart w:name="z1613" w:id="1535"/>
    <w:p>
      <w:pPr>
        <w:spacing w:after="0"/>
        <w:ind w:left="0"/>
        <w:jc w:val="both"/>
      </w:pPr>
      <w:r>
        <w:rPr>
          <w:rFonts w:ascii="Times New Roman"/>
          <w:b w:val="false"/>
          <w:i w:val="false"/>
          <w:color w:val="000000"/>
          <w:sz w:val="28"/>
        </w:rPr>
        <w:t xml:space="preserve">
      Акт надзора оформляется и вручается субъекту контроля и надзора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1535"/>
    <w:bookmarkStart w:name="z1614" w:id="1536"/>
    <w:p>
      <w:pPr>
        <w:spacing w:after="0"/>
        <w:ind w:left="0"/>
        <w:jc w:val="both"/>
      </w:pPr>
      <w:r>
        <w:rPr>
          <w:rFonts w:ascii="Times New Roman"/>
          <w:b w:val="false"/>
          <w:i w:val="false"/>
          <w:color w:val="000000"/>
          <w:sz w:val="28"/>
        </w:rPr>
        <w:t xml:space="preserve">
      6. После оформления акта надзора по результатам государственного контроля на основании </w:t>
      </w:r>
      <w:r>
        <w:rPr>
          <w:rFonts w:ascii="Times New Roman"/>
          <w:b w:val="false"/>
          <w:i w:val="false"/>
          <w:color w:val="000000"/>
          <w:sz w:val="28"/>
        </w:rPr>
        <w:t>подпунктов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4, </w:t>
      </w:r>
      <w:r>
        <w:rPr>
          <w:rFonts w:ascii="Times New Roman"/>
          <w:b w:val="false"/>
          <w:i w:val="false"/>
          <w:color w:val="000000"/>
          <w:sz w:val="28"/>
        </w:rPr>
        <w:t>подпункта 2)</w:t>
      </w:r>
      <w:r>
        <w:rPr>
          <w:rFonts w:ascii="Times New Roman"/>
          <w:b w:val="false"/>
          <w:i w:val="false"/>
          <w:color w:val="000000"/>
          <w:sz w:val="28"/>
        </w:rPr>
        <w:t xml:space="preserve"> пункта 9 статьи 129 Предпринимательского кодекса Республики Казахстан государственный инспектор по карантину растений осуществляет непосредственно применение меры оперативного реагирования.</w:t>
      </w:r>
    </w:p>
    <w:bookmarkEnd w:id="1536"/>
    <w:bookmarkStart w:name="z1615" w:id="1537"/>
    <w:p>
      <w:pPr>
        <w:spacing w:after="0"/>
        <w:ind w:left="0"/>
        <w:jc w:val="both"/>
      </w:pPr>
      <w:r>
        <w:rPr>
          <w:rFonts w:ascii="Times New Roman"/>
          <w:b w:val="false"/>
          <w:i w:val="false"/>
          <w:color w:val="000000"/>
          <w:sz w:val="28"/>
        </w:rPr>
        <w:t>
      7. В случае отказа в принятии акта надзора при его вручении нарочно в него вносится соответствующая запись и осуществляется видеозапись, фиксирующая факт отказа в принятии акта надзора.</w:t>
      </w:r>
    </w:p>
    <w:bookmarkEnd w:id="1537"/>
    <w:bookmarkStart w:name="z1616" w:id="1538"/>
    <w:p>
      <w:pPr>
        <w:spacing w:after="0"/>
        <w:ind w:left="0"/>
        <w:jc w:val="both"/>
      </w:pPr>
      <w:r>
        <w:rPr>
          <w:rFonts w:ascii="Times New Roman"/>
          <w:b w:val="false"/>
          <w:i w:val="false"/>
          <w:color w:val="000000"/>
          <w:sz w:val="28"/>
        </w:rPr>
        <w:t>
      Акт надзора направляется по юридическому адресу, месту нахождения или фактическому адресу субъекта контроля и надзора заказным письмом с уведомлением о его вручении.</w:t>
      </w:r>
    </w:p>
    <w:bookmarkEnd w:id="1538"/>
    <w:bookmarkStart w:name="z1617" w:id="1539"/>
    <w:p>
      <w:pPr>
        <w:spacing w:after="0"/>
        <w:ind w:left="0"/>
        <w:jc w:val="both"/>
      </w:pPr>
      <w:r>
        <w:rPr>
          <w:rFonts w:ascii="Times New Roman"/>
          <w:b w:val="false"/>
          <w:i w:val="false"/>
          <w:color w:val="000000"/>
          <w:sz w:val="28"/>
        </w:rPr>
        <w:t>
      8. Отказ от получения акта надзора не является основанием для его неисполнения.</w:t>
      </w:r>
    </w:p>
    <w:bookmarkEnd w:id="1539"/>
    <w:bookmarkStart w:name="z1618" w:id="1540"/>
    <w:p>
      <w:pPr>
        <w:spacing w:after="0"/>
        <w:ind w:left="0"/>
        <w:jc w:val="both"/>
      </w:pPr>
      <w:r>
        <w:rPr>
          <w:rFonts w:ascii="Times New Roman"/>
          <w:b w:val="false"/>
          <w:i w:val="false"/>
          <w:color w:val="000000"/>
          <w:sz w:val="28"/>
        </w:rPr>
        <w:t>
      9.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актах о результатах профилактического контроля с посещением субъекта (объекта) контроля и надзора и (или) внеплановой проверки, расследования, а также в предписании об устранении выявленных нарушений законодательства Республики Казахстан в области карантина растений.</w:t>
      </w:r>
    </w:p>
    <w:bookmarkEnd w:id="1540"/>
    <w:bookmarkStart w:name="z1619" w:id="1541"/>
    <w:p>
      <w:pPr>
        <w:spacing w:after="0"/>
        <w:ind w:left="0"/>
        <w:jc w:val="both"/>
      </w:pPr>
      <w:r>
        <w:rPr>
          <w:rFonts w:ascii="Times New Roman"/>
          <w:b w:val="false"/>
          <w:i w:val="false"/>
          <w:color w:val="000000"/>
          <w:sz w:val="28"/>
        </w:rPr>
        <w:t>
      10. Субъект контроля и надзора обязан устранить выявленные нарушения требований, являющиеся основанием для применения меры оперативного реагирования, в сроки, указанные в акте о результатах расследования, предписании об устранении выявленных нарушений законодательства Республики Казахстан в области карантина растений.</w:t>
      </w:r>
    </w:p>
    <w:bookmarkEnd w:id="1541"/>
    <w:bookmarkStart w:name="z1620" w:id="1542"/>
    <w:p>
      <w:pPr>
        <w:spacing w:after="0"/>
        <w:ind w:left="0"/>
        <w:jc w:val="both"/>
      </w:pPr>
      <w:r>
        <w:rPr>
          <w:rFonts w:ascii="Times New Roman"/>
          <w:b w:val="false"/>
          <w:i w:val="false"/>
          <w:color w:val="000000"/>
          <w:sz w:val="28"/>
        </w:rPr>
        <w:t>
      11. До истечения сроков, предусмотренных актом о результатах расследования, предписанием об устранении выявленных нарушений, субъект контроля и надзора обязан предоставить информацию об устранении выявленных нарушений с приложением (при необходимости) материалов, доказывающих факт устранения нарушения.</w:t>
      </w:r>
    </w:p>
    <w:bookmarkEnd w:id="1542"/>
    <w:bookmarkStart w:name="z1621" w:id="1543"/>
    <w:p>
      <w:pPr>
        <w:spacing w:after="0"/>
        <w:ind w:left="0"/>
        <w:jc w:val="both"/>
      </w:pPr>
      <w:r>
        <w:rPr>
          <w:rFonts w:ascii="Times New Roman"/>
          <w:b w:val="false"/>
          <w:i w:val="false"/>
          <w:color w:val="000000"/>
          <w:sz w:val="28"/>
        </w:rPr>
        <w:t>
      В случае предоставления информации, предусмотренной частью первой настоящего пункта, проводится внеплановая проверка в соответствии с частью второй пункта 12 настоящей статьи.</w:t>
      </w:r>
    </w:p>
    <w:bookmarkEnd w:id="1543"/>
    <w:bookmarkStart w:name="z1622" w:id="1544"/>
    <w:p>
      <w:pPr>
        <w:spacing w:after="0"/>
        <w:ind w:left="0"/>
        <w:jc w:val="both"/>
      </w:pPr>
      <w:r>
        <w:rPr>
          <w:rFonts w:ascii="Times New Roman"/>
          <w:b w:val="false"/>
          <w:i w:val="false"/>
          <w:color w:val="000000"/>
          <w:sz w:val="28"/>
        </w:rPr>
        <w:t>
      12. В случае неустранения выявленных нарушений требований, являющихся основанием для применения меры оперативного реагирования, принимаются меры по привлечению лиц, допустивших нарушения, к ответственности в порядке, установленном законами Республики Казахстан.</w:t>
      </w:r>
    </w:p>
    <w:bookmarkEnd w:id="1544"/>
    <w:bookmarkStart w:name="z1623" w:id="1545"/>
    <w:p>
      <w:pPr>
        <w:spacing w:after="0"/>
        <w:ind w:left="0"/>
        <w:jc w:val="both"/>
      </w:pPr>
      <w:r>
        <w:rPr>
          <w:rFonts w:ascii="Times New Roman"/>
          <w:b w:val="false"/>
          <w:i w:val="false"/>
          <w:color w:val="000000"/>
          <w:sz w:val="28"/>
        </w:rPr>
        <w:t xml:space="preserve">
      13. По истечении сроков устранения нарушений требований, указанных в акте о результатах расследования, предписании об устранении выявленных нарушений законодательства Республики Казахстан в области карантина растений, проводится внеплановая проверка по контролю устранения выявленных нарушений требований, являющихся основанием для применения меры оперативного реагирования. </w:t>
      </w:r>
    </w:p>
    <w:bookmarkEnd w:id="1545"/>
    <w:bookmarkStart w:name="z1624" w:id="1546"/>
    <w:p>
      <w:pPr>
        <w:spacing w:after="0"/>
        <w:ind w:left="0"/>
        <w:jc w:val="both"/>
      </w:pPr>
      <w:r>
        <w:rPr>
          <w:rFonts w:ascii="Times New Roman"/>
          <w:b w:val="false"/>
          <w:i w:val="false"/>
          <w:color w:val="000000"/>
          <w:sz w:val="28"/>
        </w:rPr>
        <w:t xml:space="preserve">
      Действие акта надзора прекращается в случае подтверждения территориальным подразделением уполномоченного органа устранения выявленных нарушений требований, являющихся основанием для применения меры оперативного реагирования, на основании акта о результатах внеплановой проверки согласно подпункту 2-1) </w:t>
      </w:r>
      <w:r>
        <w:rPr>
          <w:rFonts w:ascii="Times New Roman"/>
          <w:b w:val="false"/>
          <w:i w:val="false"/>
          <w:color w:val="000000"/>
          <w:sz w:val="28"/>
        </w:rPr>
        <w:t>пункта 5</w:t>
      </w:r>
      <w:r>
        <w:rPr>
          <w:rFonts w:ascii="Times New Roman"/>
          <w:b w:val="false"/>
          <w:i w:val="false"/>
          <w:color w:val="000000"/>
          <w:sz w:val="28"/>
        </w:rPr>
        <w:t xml:space="preserve"> статьи 144 Предпринимательского кодекса Республики Казахстан.</w:t>
      </w:r>
    </w:p>
    <w:bookmarkEnd w:id="1546"/>
    <w:bookmarkStart w:name="z1625" w:id="1547"/>
    <w:p>
      <w:pPr>
        <w:spacing w:after="0"/>
        <w:ind w:left="0"/>
        <w:jc w:val="both"/>
      </w:pPr>
      <w:r>
        <w:rPr>
          <w:rFonts w:ascii="Times New Roman"/>
          <w:b w:val="false"/>
          <w:i w:val="false"/>
          <w:color w:val="000000"/>
          <w:sz w:val="28"/>
        </w:rPr>
        <w:t>
      14. Субъект контроля и надзора в случае несогласия с результатами государственного карантинного фитосанитарного контроля, повлекшими применение мер оперативного реагирования, может подать жалобу о признании акта надзора недействительным и его отмене.</w:t>
      </w:r>
    </w:p>
    <w:bookmarkEnd w:id="1547"/>
    <w:bookmarkStart w:name="z1626" w:id="1548"/>
    <w:p>
      <w:pPr>
        <w:spacing w:after="0"/>
        <w:ind w:left="0"/>
        <w:jc w:val="both"/>
      </w:pPr>
      <w:r>
        <w:rPr>
          <w:rFonts w:ascii="Times New Roman"/>
          <w:b w:val="false"/>
          <w:i w:val="false"/>
          <w:color w:val="000000"/>
          <w:sz w:val="28"/>
        </w:rPr>
        <w:t>
      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bookmarkEnd w:id="1548"/>
    <w:bookmarkStart w:name="z1627" w:id="1549"/>
    <w:p>
      <w:pPr>
        <w:spacing w:after="0"/>
        <w:ind w:left="0"/>
        <w:jc w:val="both"/>
      </w:pPr>
      <w:r>
        <w:rPr>
          <w:rFonts w:ascii="Times New Roman"/>
          <w:b w:val="false"/>
          <w:i w:val="false"/>
          <w:color w:val="000000"/>
          <w:sz w:val="28"/>
        </w:rPr>
        <w:t>
      Подача жалобы не приостанавливает исполнение акта надзора.</w:t>
      </w:r>
    </w:p>
    <w:bookmarkEnd w:id="1549"/>
    <w:bookmarkStart w:name="z1628" w:id="1550"/>
    <w:p>
      <w:pPr>
        <w:spacing w:after="0"/>
        <w:ind w:left="0"/>
        <w:jc w:val="both"/>
      </w:pPr>
      <w:r>
        <w:rPr>
          <w:rFonts w:ascii="Times New Roman"/>
          <w:b w:val="false"/>
          <w:i w:val="false"/>
          <w:color w:val="000000"/>
          <w:sz w:val="28"/>
        </w:rPr>
        <w:t>
      15. Основаниями для признания недействительным акта надзора и его отмены являются:</w:t>
      </w:r>
    </w:p>
    <w:bookmarkEnd w:id="1550"/>
    <w:bookmarkStart w:name="z1629" w:id="1551"/>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1551"/>
    <w:bookmarkStart w:name="z1630" w:id="1552"/>
    <w:p>
      <w:pPr>
        <w:spacing w:after="0"/>
        <w:ind w:left="0"/>
        <w:jc w:val="both"/>
      </w:pPr>
      <w:r>
        <w:rPr>
          <w:rFonts w:ascii="Times New Roman"/>
          <w:b w:val="false"/>
          <w:i w:val="false"/>
          <w:color w:val="000000"/>
          <w:sz w:val="28"/>
        </w:rPr>
        <w:t>
      2) применение мер оперативного реагирования по основанию, не соответствующему данной мере;</w:t>
      </w:r>
    </w:p>
    <w:bookmarkEnd w:id="1552"/>
    <w:bookmarkStart w:name="z1631" w:id="1553"/>
    <w:p>
      <w:pPr>
        <w:spacing w:after="0"/>
        <w:ind w:left="0"/>
        <w:jc w:val="both"/>
      </w:pPr>
      <w:r>
        <w:rPr>
          <w:rFonts w:ascii="Times New Roman"/>
          <w:b w:val="false"/>
          <w:i w:val="false"/>
          <w:color w:val="000000"/>
          <w:sz w:val="28"/>
        </w:rPr>
        <w:t>
      3) применение государственным инспектором по карантину растений мер оперативного реагирования по вопросам, не входящим в его компетенцию.</w:t>
      </w:r>
    </w:p>
    <w:bookmarkEnd w:id="1553"/>
    <w:bookmarkStart w:name="z1632" w:id="1554"/>
    <w:p>
      <w:pPr>
        <w:spacing w:after="0"/>
        <w:ind w:left="0"/>
        <w:jc w:val="both"/>
      </w:pPr>
      <w:r>
        <w:rPr>
          <w:rFonts w:ascii="Times New Roman"/>
          <w:b w:val="false"/>
          <w:i w:val="false"/>
          <w:color w:val="000000"/>
          <w:sz w:val="28"/>
        </w:rPr>
        <w:t>
      16.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1554"/>
    <w:bookmarkStart w:name="z1633" w:id="1555"/>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12-1</w:t>
      </w:r>
      <w:r>
        <w:rPr>
          <w:rFonts w:ascii="Times New Roman"/>
          <w:b w:val="false"/>
          <w:i w:val="false"/>
          <w:color w:val="000000"/>
          <w:sz w:val="28"/>
        </w:rPr>
        <w:t xml:space="preserve">: </w:t>
      </w:r>
    </w:p>
    <w:bookmarkEnd w:id="1555"/>
    <w:bookmarkStart w:name="z1634" w:id="1556"/>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1556"/>
    <w:bookmarkStart w:name="z1635" w:id="15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557"/>
    <w:bookmarkStart w:name="z1636" w:id="1558"/>
    <w:p>
      <w:pPr>
        <w:spacing w:after="0"/>
        <w:ind w:left="0"/>
        <w:jc w:val="both"/>
      </w:pPr>
      <w:r>
        <w:rPr>
          <w:rFonts w:ascii="Times New Roman"/>
          <w:b w:val="false"/>
          <w:i w:val="false"/>
          <w:color w:val="000000"/>
          <w:sz w:val="28"/>
        </w:rPr>
        <w:t xml:space="preserve">
      части первую и вторую исключить; </w:t>
      </w:r>
    </w:p>
    <w:bookmarkEnd w:id="1558"/>
    <w:bookmarkStart w:name="z1637" w:id="1559"/>
    <w:p>
      <w:pPr>
        <w:spacing w:after="0"/>
        <w:ind w:left="0"/>
        <w:jc w:val="both"/>
      </w:pPr>
      <w:r>
        <w:rPr>
          <w:rFonts w:ascii="Times New Roman"/>
          <w:b w:val="false"/>
          <w:i w:val="false"/>
          <w:color w:val="000000"/>
          <w:sz w:val="28"/>
        </w:rPr>
        <w:t>
      часть третью исключить;</w:t>
      </w:r>
    </w:p>
    <w:bookmarkEnd w:id="1559"/>
    <w:bookmarkStart w:name="z1638" w:id="1560"/>
    <w:p>
      <w:pPr>
        <w:spacing w:after="0"/>
        <w:ind w:left="0"/>
        <w:jc w:val="both"/>
      </w:pPr>
      <w:r>
        <w:rPr>
          <w:rFonts w:ascii="Times New Roman"/>
          <w:b w:val="false"/>
          <w:i w:val="false"/>
          <w:color w:val="000000"/>
          <w:sz w:val="28"/>
        </w:rPr>
        <w:t>
      часть четвертую исключить;</w:t>
      </w:r>
    </w:p>
    <w:bookmarkEnd w:id="1560"/>
    <w:bookmarkStart w:name="z1639" w:id="1561"/>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1561"/>
    <w:bookmarkStart w:name="z1640" w:id="1562"/>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4</w:t>
      </w:r>
      <w:r>
        <w:rPr>
          <w:rFonts w:ascii="Times New Roman"/>
          <w:b w:val="false"/>
          <w:i w:val="false"/>
          <w:color w:val="000000"/>
          <w:sz w:val="28"/>
        </w:rPr>
        <w:t xml:space="preserve"> исключить;</w:t>
      </w:r>
    </w:p>
    <w:bookmarkEnd w:id="1562"/>
    <w:bookmarkStart w:name="z1641" w:id="156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13</w:t>
      </w:r>
      <w:r>
        <w:rPr>
          <w:rFonts w:ascii="Times New Roman"/>
          <w:b w:val="false"/>
          <w:i w:val="false"/>
          <w:color w:val="000000"/>
          <w:sz w:val="28"/>
        </w:rPr>
        <w:t>:</w:t>
      </w:r>
    </w:p>
    <w:bookmarkEnd w:id="1563"/>
    <w:bookmarkStart w:name="z1642" w:id="1564"/>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4</w:t>
      </w:r>
      <w:r>
        <w:rPr>
          <w:rFonts w:ascii="Times New Roman"/>
          <w:b w:val="false"/>
          <w:i w:val="false"/>
          <w:color w:val="000000"/>
          <w:sz w:val="28"/>
        </w:rPr>
        <w:t xml:space="preserve">: </w:t>
      </w:r>
    </w:p>
    <w:bookmarkEnd w:id="1564"/>
    <w:bookmarkStart w:name="z1643" w:id="1565"/>
    <w:p>
      <w:pPr>
        <w:spacing w:after="0"/>
        <w:ind w:left="0"/>
        <w:jc w:val="both"/>
      </w:pPr>
      <w:r>
        <w:rPr>
          <w:rFonts w:ascii="Times New Roman"/>
          <w:b w:val="false"/>
          <w:i w:val="false"/>
          <w:color w:val="000000"/>
          <w:sz w:val="28"/>
        </w:rPr>
        <w:t>
      в абзаце первом слова "или карантинных" исключить;</w:t>
      </w:r>
    </w:p>
    <w:bookmarkEnd w:id="1565"/>
    <w:bookmarkStart w:name="z1644" w:id="15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слова ", наличии карантинных сертификатов на подкарантинную продукцию высокого фитосанитарного риска" исключить;</w:t>
      </w:r>
    </w:p>
    <w:bookmarkEnd w:id="15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исключить;</w:t>
      </w:r>
    </w:p>
    <w:bookmarkStart w:name="z1646" w:id="1567"/>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5</w:t>
      </w:r>
      <w:r>
        <w:rPr>
          <w:rFonts w:ascii="Times New Roman"/>
          <w:b w:val="false"/>
          <w:i w:val="false"/>
          <w:color w:val="000000"/>
          <w:sz w:val="28"/>
        </w:rPr>
        <w:t xml:space="preserve"> слова ", карантинного сертификата" исключить.</w:t>
      </w:r>
    </w:p>
    <w:bookmarkEnd w:id="1567"/>
    <w:bookmarkStart w:name="z1647" w:id="1568"/>
    <w:p>
      <w:pPr>
        <w:spacing w:after="0"/>
        <w:ind w:left="0"/>
        <w:jc w:val="both"/>
      </w:pPr>
      <w:r>
        <w:rPr>
          <w:rFonts w:ascii="Times New Roman"/>
          <w:b w:val="false"/>
          <w:i w:val="false"/>
          <w:color w:val="000000"/>
          <w:sz w:val="28"/>
        </w:rPr>
        <w:t xml:space="preserve">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марта 1999 года "О государственных секретах":</w:t>
      </w:r>
    </w:p>
    <w:bookmarkEnd w:id="1568"/>
    <w:bookmarkStart w:name="z1648" w:id="156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33)</w:t>
      </w:r>
      <w:r>
        <w:rPr>
          <w:rFonts w:ascii="Times New Roman"/>
          <w:b w:val="false"/>
          <w:i w:val="false"/>
          <w:color w:val="000000"/>
          <w:sz w:val="28"/>
        </w:rPr>
        <w:t xml:space="preserve"> статьи 12:</w:t>
      </w:r>
    </w:p>
    <w:bookmarkEnd w:id="1569"/>
    <w:bookmarkStart w:name="z1649" w:id="1570"/>
    <w:p>
      <w:pPr>
        <w:spacing w:after="0"/>
        <w:ind w:left="0"/>
        <w:jc w:val="both"/>
      </w:pPr>
      <w:r>
        <w:rPr>
          <w:rFonts w:ascii="Times New Roman"/>
          <w:b w:val="false"/>
          <w:i w:val="false"/>
          <w:color w:val="000000"/>
          <w:sz w:val="28"/>
        </w:rPr>
        <w:t>
      слова "водоснабжения городов с населением более 300 тысяч человек," исключить;</w:t>
      </w:r>
    </w:p>
    <w:bookmarkEnd w:id="1570"/>
    <w:bookmarkStart w:name="z1650" w:id="1571"/>
    <w:p>
      <w:pPr>
        <w:spacing w:after="0"/>
        <w:ind w:left="0"/>
        <w:jc w:val="both"/>
      </w:pPr>
      <w:r>
        <w:rPr>
          <w:rFonts w:ascii="Times New Roman"/>
          <w:b w:val="false"/>
          <w:i w:val="false"/>
          <w:color w:val="000000"/>
          <w:sz w:val="28"/>
        </w:rPr>
        <w:t>
      слова ", и (или) расположение головных сооружений водопровода, их питающих" исключить;</w:t>
      </w:r>
    </w:p>
    <w:bookmarkEnd w:id="1571"/>
    <w:bookmarkStart w:name="z1651" w:id="1572"/>
    <w:p>
      <w:pPr>
        <w:spacing w:after="0"/>
        <w:ind w:left="0"/>
        <w:jc w:val="both"/>
      </w:pPr>
      <w:r>
        <w:rPr>
          <w:rFonts w:ascii="Times New Roman"/>
          <w:b w:val="false"/>
          <w:i w:val="false"/>
          <w:color w:val="000000"/>
          <w:sz w:val="28"/>
        </w:rPr>
        <w:t xml:space="preserve">
      2) в заголовке и тексте </w:t>
      </w:r>
      <w:r>
        <w:rPr>
          <w:rFonts w:ascii="Times New Roman"/>
          <w:b w:val="false"/>
          <w:i w:val="false"/>
          <w:color w:val="000000"/>
          <w:sz w:val="28"/>
        </w:rPr>
        <w:t>статьи 26</w:t>
      </w:r>
      <w:r>
        <w:rPr>
          <w:rFonts w:ascii="Times New Roman"/>
          <w:b w:val="false"/>
          <w:i w:val="false"/>
          <w:color w:val="000000"/>
          <w:sz w:val="28"/>
        </w:rPr>
        <w:t xml:space="preserve"> слова "совместных и других" заменить словами "совместных секретных".</w:t>
      </w:r>
    </w:p>
    <w:bookmarkEnd w:id="1572"/>
    <w:bookmarkStart w:name="z1652" w:id="1573"/>
    <w:p>
      <w:pPr>
        <w:spacing w:after="0"/>
        <w:ind w:left="0"/>
        <w:jc w:val="both"/>
      </w:pPr>
      <w:r>
        <w:rPr>
          <w:rFonts w:ascii="Times New Roman"/>
          <w:b w:val="false"/>
          <w:i w:val="false"/>
          <w:color w:val="000000"/>
          <w:sz w:val="28"/>
        </w:rPr>
        <w:t xml:space="preserve">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1999 года "О государственном регулировании производства и оборота этилового спирта и алкогольной продукции":</w:t>
      </w:r>
    </w:p>
    <w:bookmarkEnd w:id="1573"/>
    <w:bookmarkStart w:name="z1653" w:id="157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574"/>
    <w:bookmarkStart w:name="z1654" w:id="1575"/>
    <w:p>
      <w:pPr>
        <w:spacing w:after="0"/>
        <w:ind w:left="0"/>
        <w:jc w:val="both"/>
      </w:pPr>
      <w:r>
        <w:rPr>
          <w:rFonts w:ascii="Times New Roman"/>
          <w:b w:val="false"/>
          <w:i w:val="false"/>
          <w:color w:val="000000"/>
          <w:sz w:val="28"/>
        </w:rPr>
        <w:t>
      подпункт 7) изложить в следующей редакции:</w:t>
      </w:r>
    </w:p>
    <w:bookmarkEnd w:id="1575"/>
    <w:bookmarkStart w:name="z1655" w:id="1576"/>
    <w:p>
      <w:pPr>
        <w:spacing w:after="0"/>
        <w:ind w:left="0"/>
        <w:jc w:val="both"/>
      </w:pPr>
      <w:r>
        <w:rPr>
          <w:rFonts w:ascii="Times New Roman"/>
          <w:b w:val="false"/>
          <w:i w:val="false"/>
          <w:color w:val="000000"/>
          <w:sz w:val="28"/>
        </w:rPr>
        <w:t>
      "7)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винодельческой продукции), остатках этилового спирта (кроме пивоваренной продукции), идентификации учетно-контрольных марок и объемах потребляемой электроэнергии при производстве водок, водок особых и водок с защищенным наименованием места происхождения товара произведенной алкогольной продукции, подлежащей маркировке учетно-контрольными марками, и объемах потребляемой электроэнергии при производстве водок, водок особых и водок с защищенным наименованием места происхождения товара;";</w:t>
      </w:r>
    </w:p>
    <w:bookmarkEnd w:id="1576"/>
    <w:bookmarkStart w:name="z1656" w:id="15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 xml:space="preserve"> слово "исключительно" исключить;</w:t>
      </w:r>
    </w:p>
    <w:bookmarkEnd w:id="1577"/>
    <w:bookmarkStart w:name="z1657" w:id="15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25)</w:t>
      </w:r>
      <w:r>
        <w:rPr>
          <w:rFonts w:ascii="Times New Roman"/>
          <w:b w:val="false"/>
          <w:i w:val="false"/>
          <w:color w:val="000000"/>
          <w:sz w:val="28"/>
        </w:rPr>
        <w:t xml:space="preserve"> слова "Правительством Республики Казахстан" заменить словами "на конкурсной основе в порядке, предусмотренном законодательством Республики Казахстан о государственных закупках";</w:t>
      </w:r>
    </w:p>
    <w:bookmarkEnd w:id="1578"/>
    <w:bookmarkStart w:name="z1658" w:id="15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1-2)</w:t>
      </w:r>
      <w:r>
        <w:rPr>
          <w:rFonts w:ascii="Times New Roman"/>
          <w:b w:val="false"/>
          <w:i w:val="false"/>
          <w:color w:val="000000"/>
          <w:sz w:val="28"/>
        </w:rPr>
        <w:t xml:space="preserve"> пункта 2 статьи 4 дополнить словами "на конкурсной основе в порядке, предусмотренном законодательством Республики Казахстан о государственных закупках";</w:t>
      </w:r>
    </w:p>
    <w:bookmarkEnd w:id="1579"/>
    <w:bookmarkStart w:name="z1659" w:id="15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10 дополнить словами ", учреждаемые в соответствии с таможенным законодательством Республики Казахстан";</w:t>
      </w:r>
    </w:p>
    <w:bookmarkEnd w:id="1580"/>
    <w:bookmarkStart w:name="z1660" w:id="1581"/>
    <w:p>
      <w:pPr>
        <w:spacing w:after="0"/>
        <w:ind w:left="0"/>
        <w:jc w:val="both"/>
      </w:pPr>
      <w:r>
        <w:rPr>
          <w:rFonts w:ascii="Times New Roman"/>
          <w:b w:val="false"/>
          <w:i w:val="false"/>
          <w:color w:val="000000"/>
          <w:sz w:val="28"/>
        </w:rPr>
        <w:t xml:space="preserve">
      4) часть вторую пункта 3 </w:t>
      </w:r>
      <w:r>
        <w:rPr>
          <w:rFonts w:ascii="Times New Roman"/>
          <w:b w:val="false"/>
          <w:i w:val="false"/>
          <w:color w:val="000000"/>
          <w:sz w:val="28"/>
        </w:rPr>
        <w:t>статьи 15</w:t>
      </w:r>
      <w:r>
        <w:rPr>
          <w:rFonts w:ascii="Times New Roman"/>
          <w:b w:val="false"/>
          <w:i w:val="false"/>
          <w:color w:val="000000"/>
          <w:sz w:val="28"/>
        </w:rPr>
        <w:t xml:space="preserve"> изложить в следующей редакции:</w:t>
      </w:r>
    </w:p>
    <w:bookmarkEnd w:id="1581"/>
    <w:bookmarkStart w:name="z1661" w:id="1582"/>
    <w:p>
      <w:pPr>
        <w:spacing w:after="0"/>
        <w:ind w:left="0"/>
        <w:jc w:val="both"/>
      </w:pPr>
      <w:r>
        <w:rPr>
          <w:rFonts w:ascii="Times New Roman"/>
          <w:b w:val="false"/>
          <w:i w:val="false"/>
          <w:color w:val="000000"/>
          <w:sz w:val="28"/>
        </w:rPr>
        <w:t>
      "Лицензия выдается в срок не позднее пятнадцати рабочих дней со дня представления заявления с документами.".</w:t>
      </w:r>
    </w:p>
    <w:bookmarkEnd w:id="1582"/>
    <w:bookmarkStart w:name="z1662" w:id="1583"/>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w:t>
      </w:r>
    </w:p>
    <w:bookmarkEnd w:id="15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 статьи 18-1 изложить в следующей редакции:</w:t>
      </w:r>
    </w:p>
    <w:bookmarkStart w:name="z1664" w:id="1584"/>
    <w:p>
      <w:pPr>
        <w:spacing w:after="0"/>
        <w:ind w:left="0"/>
        <w:jc w:val="both"/>
      </w:pPr>
      <w:r>
        <w:rPr>
          <w:rFonts w:ascii="Times New Roman"/>
          <w:b w:val="false"/>
          <w:i w:val="false"/>
          <w:color w:val="000000"/>
          <w:sz w:val="28"/>
        </w:rPr>
        <w:t>
      "4) до принятия решения по результатам государственного контроля;".</w:t>
      </w:r>
    </w:p>
    <w:bookmarkEnd w:id="1584"/>
    <w:bookmarkStart w:name="z1665" w:id="1585"/>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1999 года "О товарных знаках, знаках обслуживания, географических указаниях и наименованиях мест происхождения товаров":</w:t>
      </w:r>
    </w:p>
    <w:bookmarkEnd w:id="1585"/>
    <w:bookmarkStart w:name="z1666" w:id="1586"/>
    <w:p>
      <w:pPr>
        <w:spacing w:after="0"/>
        <w:ind w:left="0"/>
        <w:jc w:val="both"/>
      </w:pPr>
      <w:r>
        <w:rPr>
          <w:rFonts w:ascii="Times New Roman"/>
          <w:b w:val="false"/>
          <w:i w:val="false"/>
          <w:color w:val="000000"/>
          <w:sz w:val="28"/>
        </w:rPr>
        <w:t xml:space="preserve">
      пункт 3 </w:t>
      </w:r>
      <w:r>
        <w:rPr>
          <w:rFonts w:ascii="Times New Roman"/>
          <w:b w:val="false"/>
          <w:i w:val="false"/>
          <w:color w:val="000000"/>
          <w:sz w:val="28"/>
        </w:rPr>
        <w:t>статьи 29</w:t>
      </w:r>
      <w:r>
        <w:rPr>
          <w:rFonts w:ascii="Times New Roman"/>
          <w:b w:val="false"/>
          <w:i w:val="false"/>
          <w:color w:val="000000"/>
          <w:sz w:val="28"/>
        </w:rPr>
        <w:t xml:space="preserve"> дополнить словами ", выданные государственными органами в соответствии с правилами, утвержденными уполномоченным органом". </w:t>
      </w:r>
    </w:p>
    <w:bookmarkEnd w:id="1586"/>
    <w:bookmarkStart w:name="z1667" w:id="1587"/>
    <w:p>
      <w:pPr>
        <w:spacing w:after="0"/>
        <w:ind w:left="0"/>
        <w:jc w:val="both"/>
      </w:pPr>
      <w:r>
        <w:rPr>
          <w:rFonts w:ascii="Times New Roman"/>
          <w:b w:val="false"/>
          <w:i w:val="false"/>
          <w:color w:val="000000"/>
          <w:sz w:val="28"/>
        </w:rPr>
        <w:t xml:space="preserve">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июня 2000 года "Об обеспечении единства измерений":</w:t>
      </w:r>
    </w:p>
    <w:bookmarkEnd w:id="1587"/>
    <w:bookmarkStart w:name="z1668" w:id="15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12</w:t>
      </w:r>
      <w:r>
        <w:rPr>
          <w:rFonts w:ascii="Times New Roman"/>
          <w:b w:val="false"/>
          <w:i w:val="false"/>
          <w:color w:val="000000"/>
          <w:sz w:val="28"/>
        </w:rPr>
        <w:t xml:space="preserve"> дополнить частью третьей следующего содержания:</w:t>
      </w:r>
    </w:p>
    <w:bookmarkEnd w:id="1588"/>
    <w:bookmarkStart w:name="z1669" w:id="1589"/>
    <w:p>
      <w:pPr>
        <w:spacing w:after="0"/>
        <w:ind w:left="0"/>
        <w:jc w:val="both"/>
      </w:pPr>
      <w:r>
        <w:rPr>
          <w:rFonts w:ascii="Times New Roman"/>
          <w:b w:val="false"/>
          <w:i w:val="false"/>
          <w:color w:val="000000"/>
          <w:sz w:val="28"/>
        </w:rPr>
        <w:t>
      "Методики выполнения измерений, включенные в перечень стандартов к техническим регламентам Евразийского экономического союза, не подлежат метрологической аттестации и регистрации в реестре государственной системы обеспечения единства измерений.";</w:t>
      </w:r>
    </w:p>
    <w:bookmarkEnd w:id="1589"/>
    <w:bookmarkStart w:name="z1670" w:id="159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21</w:t>
      </w:r>
      <w:r>
        <w:rPr>
          <w:rFonts w:ascii="Times New Roman"/>
          <w:b w:val="false"/>
          <w:i w:val="false"/>
          <w:color w:val="000000"/>
          <w:sz w:val="28"/>
        </w:rPr>
        <w:t xml:space="preserve"> слово "проверки" заменить словом "обеспечения";</w:t>
      </w:r>
    </w:p>
    <w:bookmarkEnd w:id="1590"/>
    <w:bookmarkStart w:name="z1671" w:id="159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24</w:t>
      </w:r>
      <w:r>
        <w:rPr>
          <w:rFonts w:ascii="Times New Roman"/>
          <w:b w:val="false"/>
          <w:i w:val="false"/>
          <w:color w:val="000000"/>
          <w:sz w:val="28"/>
        </w:rPr>
        <w:t xml:space="preserve">: </w:t>
      </w:r>
    </w:p>
    <w:bookmarkEnd w:id="1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73" w:id="1592"/>
    <w:p>
      <w:pPr>
        <w:spacing w:after="0"/>
        <w:ind w:left="0"/>
        <w:jc w:val="both"/>
      </w:pPr>
      <w:r>
        <w:rPr>
          <w:rFonts w:ascii="Times New Roman"/>
          <w:b w:val="false"/>
          <w:i w:val="false"/>
          <w:color w:val="000000"/>
          <w:sz w:val="28"/>
        </w:rPr>
        <w:t xml:space="preserve">
      "1. Государственный метрологический контроль за объектами,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22 настоящего Закона, осуществляется в форме внеплановой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bookmarkEnd w:id="1592"/>
    <w:bookmarkStart w:name="z1674" w:id="1593"/>
    <w:p>
      <w:pPr>
        <w:spacing w:after="0"/>
        <w:ind w:left="0"/>
        <w:jc w:val="both"/>
      </w:pPr>
      <w:r>
        <w:rPr>
          <w:rFonts w:ascii="Times New Roman"/>
          <w:b w:val="false"/>
          <w:i w:val="false"/>
          <w:color w:val="000000"/>
          <w:sz w:val="28"/>
        </w:rPr>
        <w:t xml:space="preserve">
      Внеплановая проверка и профилактический контроль с посещением субъекта (объекта) контроля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1593"/>
    <w:bookmarkStart w:name="z1675" w:id="15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594"/>
    <w:bookmarkStart w:name="z1676" w:id="1595"/>
    <w:p>
      <w:pPr>
        <w:spacing w:after="0"/>
        <w:ind w:left="0"/>
        <w:jc w:val="both"/>
      </w:pPr>
      <w:r>
        <w:rPr>
          <w:rFonts w:ascii="Times New Roman"/>
          <w:b w:val="false"/>
          <w:i w:val="false"/>
          <w:color w:val="000000"/>
          <w:sz w:val="28"/>
        </w:rPr>
        <w:t xml:space="preserve">
      в части первой слова "за объектами,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22 настоящего Закона," заменить словами "субъекта (объекта) контроля";</w:t>
      </w:r>
    </w:p>
    <w:bookmarkEnd w:id="1595"/>
    <w:bookmarkStart w:name="z1677" w:id="1596"/>
    <w:p>
      <w:pPr>
        <w:spacing w:after="0"/>
        <w:ind w:left="0"/>
        <w:jc w:val="both"/>
      </w:pPr>
      <w:r>
        <w:rPr>
          <w:rFonts w:ascii="Times New Roman"/>
          <w:b w:val="false"/>
          <w:i w:val="false"/>
          <w:color w:val="000000"/>
          <w:sz w:val="28"/>
        </w:rPr>
        <w:t xml:space="preserve">
      в частях второй, третьей, четвертой, седьмой, девятой и десятой слова "субъекта контроля" заменить словами "субъекта (объекта) контроля". </w:t>
      </w:r>
    </w:p>
    <w:bookmarkEnd w:id="1596"/>
    <w:bookmarkStart w:name="z1678" w:id="1597"/>
    <w:p>
      <w:pPr>
        <w:spacing w:after="0"/>
        <w:ind w:left="0"/>
        <w:jc w:val="both"/>
      </w:pPr>
      <w:r>
        <w:rPr>
          <w:rFonts w:ascii="Times New Roman"/>
          <w:b w:val="false"/>
          <w:i w:val="false"/>
          <w:color w:val="000000"/>
          <w:sz w:val="28"/>
        </w:rPr>
        <w:t xml:space="preserve">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w:t>
      </w:r>
    </w:p>
    <w:bookmarkEnd w:id="1597"/>
    <w:bookmarkStart w:name="z1679" w:id="1598"/>
    <w:p>
      <w:pPr>
        <w:spacing w:after="0"/>
        <w:ind w:left="0"/>
        <w:jc w:val="both"/>
      </w:pPr>
      <w:r>
        <w:rPr>
          <w:rFonts w:ascii="Times New Roman"/>
          <w:b w:val="false"/>
          <w:i w:val="false"/>
          <w:color w:val="000000"/>
          <w:sz w:val="28"/>
        </w:rPr>
        <w:t xml:space="preserve">
      подпункт 2) части первой </w:t>
      </w:r>
      <w:r>
        <w:rPr>
          <w:rFonts w:ascii="Times New Roman"/>
          <w:b w:val="false"/>
          <w:i w:val="false"/>
          <w:color w:val="000000"/>
          <w:sz w:val="28"/>
        </w:rPr>
        <w:t>пункта 1-1</w:t>
      </w:r>
      <w:r>
        <w:rPr>
          <w:rFonts w:ascii="Times New Roman"/>
          <w:b w:val="false"/>
          <w:i w:val="false"/>
          <w:color w:val="000000"/>
          <w:sz w:val="28"/>
        </w:rPr>
        <w:t xml:space="preserve"> статьи 10-1 изложить в следующей редакции: </w:t>
      </w:r>
    </w:p>
    <w:bookmarkEnd w:id="1598"/>
    <w:bookmarkStart w:name="z1680" w:id="1599"/>
    <w:p>
      <w:pPr>
        <w:spacing w:after="0"/>
        <w:ind w:left="0"/>
        <w:jc w:val="both"/>
      </w:pPr>
      <w:r>
        <w:rPr>
          <w:rFonts w:ascii="Times New Roman"/>
          <w:b w:val="false"/>
          <w:i w:val="false"/>
          <w:color w:val="000000"/>
          <w:sz w:val="28"/>
        </w:rPr>
        <w:t>
      "2) стрелкового тира для проведения занятий по огневой подготовке на праве собственности либо договора аренды;".</w:t>
      </w:r>
    </w:p>
    <w:bookmarkEnd w:id="1599"/>
    <w:bookmarkStart w:name="z1681" w:id="1600"/>
    <w:p>
      <w:pPr>
        <w:spacing w:after="0"/>
        <w:ind w:left="0"/>
        <w:jc w:val="both"/>
      </w:pPr>
      <w:r>
        <w:rPr>
          <w:rFonts w:ascii="Times New Roman"/>
          <w:b w:val="false"/>
          <w:i w:val="false"/>
          <w:color w:val="000000"/>
          <w:sz w:val="28"/>
        </w:rPr>
        <w:t xml:space="preserve">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зерне":</w:t>
      </w:r>
    </w:p>
    <w:bookmarkEnd w:id="1600"/>
    <w:bookmarkStart w:name="z1682" w:id="16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6-3</w:t>
      </w:r>
      <w:r>
        <w:rPr>
          <w:rFonts w:ascii="Times New Roman"/>
          <w:b w:val="false"/>
          <w:i w:val="false"/>
          <w:color w:val="000000"/>
          <w:sz w:val="28"/>
        </w:rPr>
        <w:t xml:space="preserve"> после слов "профилактического контроля" дополнить словами "с посещением субъекта (объекта) контроля";</w:t>
      </w:r>
    </w:p>
    <w:bookmarkEnd w:id="1601"/>
    <w:bookmarkStart w:name="z1683" w:id="16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9-5</w:t>
      </w:r>
      <w:r>
        <w:rPr>
          <w:rFonts w:ascii="Times New Roman"/>
          <w:b w:val="false"/>
          <w:i w:val="false"/>
          <w:color w:val="000000"/>
          <w:sz w:val="28"/>
        </w:rPr>
        <w:t xml:space="preserve"> исключить;</w:t>
      </w:r>
    </w:p>
    <w:bookmarkEnd w:id="1602"/>
    <w:bookmarkStart w:name="z1684" w:id="16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14</w:t>
      </w:r>
      <w:r>
        <w:rPr>
          <w:rFonts w:ascii="Times New Roman"/>
          <w:b w:val="false"/>
          <w:i w:val="false"/>
          <w:color w:val="000000"/>
          <w:sz w:val="28"/>
        </w:rPr>
        <w:t xml:space="preserve"> дополнить подпунктом 3-1) следующего содержания:</w:t>
      </w:r>
    </w:p>
    <w:bookmarkEnd w:id="1603"/>
    <w:bookmarkStart w:name="z1685" w:id="1604"/>
    <w:p>
      <w:pPr>
        <w:spacing w:after="0"/>
        <w:ind w:left="0"/>
        <w:jc w:val="both"/>
      </w:pPr>
      <w:r>
        <w:rPr>
          <w:rFonts w:ascii="Times New Roman"/>
          <w:b w:val="false"/>
          <w:i w:val="false"/>
          <w:color w:val="000000"/>
          <w:sz w:val="28"/>
        </w:rPr>
        <w:t xml:space="preserve">
      "3-1) осуществлять приемку зерна в порядке очереди, при этом запрещается приоритетность."; </w:t>
      </w:r>
    </w:p>
    <w:bookmarkEnd w:id="1604"/>
    <w:bookmarkStart w:name="z1686" w:id="1605"/>
    <w:p>
      <w:pPr>
        <w:spacing w:after="0"/>
        <w:ind w:left="0"/>
        <w:jc w:val="both"/>
      </w:pPr>
      <w:r>
        <w:rPr>
          <w:rFonts w:ascii="Times New Roman"/>
          <w:b w:val="false"/>
          <w:i w:val="false"/>
          <w:color w:val="000000"/>
          <w:sz w:val="28"/>
        </w:rPr>
        <w:t xml:space="preserve">
      4) абзац первый </w:t>
      </w:r>
      <w:r>
        <w:rPr>
          <w:rFonts w:ascii="Times New Roman"/>
          <w:b w:val="false"/>
          <w:i w:val="false"/>
          <w:color w:val="000000"/>
          <w:sz w:val="28"/>
        </w:rPr>
        <w:t>пункта 2</w:t>
      </w:r>
      <w:r>
        <w:rPr>
          <w:rFonts w:ascii="Times New Roman"/>
          <w:b w:val="false"/>
          <w:i w:val="false"/>
          <w:color w:val="000000"/>
          <w:sz w:val="28"/>
        </w:rPr>
        <w:t xml:space="preserve"> статьи 19 изложить в следующей редакции: </w:t>
      </w:r>
    </w:p>
    <w:bookmarkEnd w:id="1605"/>
    <w:bookmarkStart w:name="z1687" w:id="1606"/>
    <w:p>
      <w:pPr>
        <w:spacing w:after="0"/>
        <w:ind w:left="0"/>
        <w:jc w:val="both"/>
      </w:pPr>
      <w:r>
        <w:rPr>
          <w:rFonts w:ascii="Times New Roman"/>
          <w:b w:val="false"/>
          <w:i w:val="false"/>
          <w:color w:val="000000"/>
          <w:sz w:val="28"/>
        </w:rPr>
        <w:t>
      "2. Хлебоприемным предприятиям запрещаются:";</w:t>
      </w:r>
    </w:p>
    <w:bookmarkEnd w:id="1606"/>
    <w:bookmarkStart w:name="z1688" w:id="160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33-1</w:t>
      </w:r>
      <w:r>
        <w:rPr>
          <w:rFonts w:ascii="Times New Roman"/>
          <w:b w:val="false"/>
          <w:i w:val="false"/>
          <w:color w:val="000000"/>
          <w:sz w:val="28"/>
        </w:rPr>
        <w:t xml:space="preserve"> исключить.</w:t>
      </w:r>
    </w:p>
    <w:bookmarkEnd w:id="1607"/>
    <w:bookmarkStart w:name="z1689" w:id="1608"/>
    <w:p>
      <w:pPr>
        <w:spacing w:after="0"/>
        <w:ind w:left="0"/>
        <w:jc w:val="both"/>
      </w:pPr>
      <w:r>
        <w:rPr>
          <w:rFonts w:ascii="Times New Roman"/>
          <w:b w:val="false"/>
          <w:i w:val="false"/>
          <w:color w:val="000000"/>
          <w:sz w:val="28"/>
        </w:rPr>
        <w:t xml:space="preserve">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w:t>
      </w:r>
    </w:p>
    <w:bookmarkEnd w:id="1608"/>
    <w:bookmarkStart w:name="z1690" w:id="16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30-1)</w:t>
      </w:r>
      <w:r>
        <w:rPr>
          <w:rFonts w:ascii="Times New Roman"/>
          <w:b w:val="false"/>
          <w:i w:val="false"/>
          <w:color w:val="000000"/>
          <w:sz w:val="28"/>
        </w:rPr>
        <w:t xml:space="preserve"> пункта 1 статьи 31 слова "субъектов надзора" заменить словами "субъектов контроля и надзора".</w:t>
      </w:r>
    </w:p>
    <w:bookmarkEnd w:id="1609"/>
    <w:bookmarkStart w:name="z1691" w:id="1610"/>
    <w:p>
      <w:pPr>
        <w:spacing w:after="0"/>
        <w:ind w:left="0"/>
        <w:jc w:val="both"/>
      </w:pPr>
      <w:r>
        <w:rPr>
          <w:rFonts w:ascii="Times New Roman"/>
          <w:b w:val="false"/>
          <w:i w:val="false"/>
          <w:color w:val="000000"/>
          <w:sz w:val="28"/>
        </w:rPr>
        <w:t xml:space="preserve">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июня 2001 года "О туристской деятельности в Республике Казахстан":</w:t>
      </w:r>
    </w:p>
    <w:bookmarkEnd w:id="16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28-1 изложить в следующей редакции:</w:t>
      </w:r>
    </w:p>
    <w:bookmarkStart w:name="z1693" w:id="1611"/>
    <w:p>
      <w:pPr>
        <w:spacing w:after="0"/>
        <w:ind w:left="0"/>
        <w:jc w:val="both"/>
      </w:pPr>
      <w:r>
        <w:rPr>
          <w:rFonts w:ascii="Times New Roman"/>
          <w:b w:val="false"/>
          <w:i w:val="false"/>
          <w:color w:val="000000"/>
          <w:sz w:val="28"/>
        </w:rPr>
        <w:t>
      "1. Государственный контроль за соблюдением законодательства Республики Казахстан о туристской деятельности осуществляется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bookmarkEnd w:id="1611"/>
    <w:bookmarkStart w:name="z1694" w:id="1612"/>
    <w:p>
      <w:pPr>
        <w:spacing w:after="0"/>
        <w:ind w:left="0"/>
        <w:jc w:val="both"/>
      </w:pPr>
      <w:r>
        <w:rPr>
          <w:rFonts w:ascii="Times New Roman"/>
          <w:b w:val="false"/>
          <w:i w:val="false"/>
          <w:color w:val="000000"/>
          <w:sz w:val="28"/>
        </w:rPr>
        <w:t>
      2.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bookmarkEnd w:id="1612"/>
    <w:bookmarkStart w:name="z1695" w:id="1613"/>
    <w:p>
      <w:pPr>
        <w:spacing w:after="0"/>
        <w:ind w:left="0"/>
        <w:jc w:val="both"/>
      </w:pPr>
      <w:r>
        <w:rPr>
          <w:rFonts w:ascii="Times New Roman"/>
          <w:b w:val="false"/>
          <w:i w:val="false"/>
          <w:color w:val="000000"/>
          <w:sz w:val="28"/>
        </w:rPr>
        <w:t xml:space="preserve">
      Профилактический контроль без посещения субъекта (объекта) контроля осуществляется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настоящим Законом.".</w:t>
      </w:r>
    </w:p>
    <w:bookmarkEnd w:id="1613"/>
    <w:bookmarkStart w:name="z1696" w:id="1614"/>
    <w:p>
      <w:pPr>
        <w:spacing w:after="0"/>
        <w:ind w:left="0"/>
        <w:jc w:val="both"/>
      </w:pPr>
      <w:r>
        <w:rPr>
          <w:rFonts w:ascii="Times New Roman"/>
          <w:b w:val="false"/>
          <w:i w:val="false"/>
          <w:color w:val="000000"/>
          <w:sz w:val="28"/>
        </w:rPr>
        <w:t xml:space="preserve">
      40.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w:t>
      </w:r>
    </w:p>
    <w:bookmarkEnd w:id="1614"/>
    <w:bookmarkStart w:name="z1697" w:id="161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1615"/>
    <w:bookmarkStart w:name="z1698" w:id="1616"/>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4-1)</w:t>
      </w:r>
      <w:r>
        <w:rPr>
          <w:rFonts w:ascii="Times New Roman"/>
          <w:b w:val="false"/>
          <w:i w:val="false"/>
          <w:color w:val="000000"/>
          <w:sz w:val="28"/>
        </w:rPr>
        <w:t xml:space="preserve"> после слов "услуг по" дополнить словами "управлению проектами,";</w:t>
      </w:r>
    </w:p>
    <w:bookmarkEnd w:id="1616"/>
    <w:bookmarkStart w:name="z1699" w:id="1617"/>
    <w:p>
      <w:pPr>
        <w:spacing w:after="0"/>
        <w:ind w:left="0"/>
        <w:jc w:val="both"/>
      </w:pPr>
      <w:r>
        <w:rPr>
          <w:rFonts w:ascii="Times New Roman"/>
          <w:b w:val="false"/>
          <w:i w:val="false"/>
          <w:color w:val="000000"/>
          <w:sz w:val="28"/>
        </w:rPr>
        <w:t xml:space="preserve">
      дополнить подпунктом 32-1) следующего содержания: </w:t>
      </w:r>
    </w:p>
    <w:bookmarkEnd w:id="1617"/>
    <w:bookmarkStart w:name="z1700" w:id="1618"/>
    <w:p>
      <w:pPr>
        <w:spacing w:after="0"/>
        <w:ind w:left="0"/>
        <w:jc w:val="both"/>
      </w:pPr>
      <w:r>
        <w:rPr>
          <w:rFonts w:ascii="Times New Roman"/>
          <w:b w:val="false"/>
          <w:i w:val="false"/>
          <w:color w:val="000000"/>
          <w:sz w:val="28"/>
        </w:rPr>
        <w:t xml:space="preserve">
      "32-1) строительный объект – здание, сооружение и их комплексы, коммуникации, являющиеся конечным результатом строительной деятельности;"; </w:t>
      </w:r>
    </w:p>
    <w:bookmarkEnd w:id="16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47-1)</w:t>
      </w:r>
      <w:r>
        <w:rPr>
          <w:rFonts w:ascii="Times New Roman"/>
          <w:b w:val="false"/>
          <w:i w:val="false"/>
          <w:color w:val="000000"/>
          <w:sz w:val="28"/>
        </w:rPr>
        <w:t xml:space="preserve"> изложить в следующей редакции:  </w:t>
      </w:r>
    </w:p>
    <w:bookmarkStart w:name="z1702" w:id="1619"/>
    <w:p>
      <w:pPr>
        <w:spacing w:after="0"/>
        <w:ind w:left="0"/>
        <w:jc w:val="both"/>
      </w:pPr>
      <w:r>
        <w:rPr>
          <w:rFonts w:ascii="Times New Roman"/>
          <w:b w:val="false"/>
          <w:i w:val="false"/>
          <w:color w:val="000000"/>
          <w:sz w:val="28"/>
        </w:rPr>
        <w:t>
      "47-1) экспертное заключение – документ государственной экспертной организации, экспертной организации или аккредитованной экспертной организации особой индустриальной зоны, являющийся результатом проведения комплексной вневедомственной экспертизы проекта строительства объектов на соответствие (несоответствие) принятых решений условиям исходных и разрешительных документов (материалов, данных) для проектирования, предусмотренных законодательством Республики Казахстан, а также соблюдение в принятых решениях и расчетах требований градостроительных и технических регламентов, сметных норм и положений государственных и межгосударственных нормативных документов в области архитектуры, градостроительства и строительства;";</w:t>
      </w:r>
    </w:p>
    <w:bookmarkEnd w:id="1619"/>
    <w:bookmarkStart w:name="z1703" w:id="1620"/>
    <w:p>
      <w:pPr>
        <w:spacing w:after="0"/>
        <w:ind w:left="0"/>
        <w:jc w:val="both"/>
      </w:pPr>
      <w:r>
        <w:rPr>
          <w:rFonts w:ascii="Times New Roman"/>
          <w:b w:val="false"/>
          <w:i w:val="false"/>
          <w:color w:val="000000"/>
          <w:sz w:val="28"/>
        </w:rPr>
        <w:t>
      дополнить подпунктом 47-2) следующего содержания:</w:t>
      </w:r>
    </w:p>
    <w:bookmarkEnd w:id="1620"/>
    <w:bookmarkStart w:name="z1704" w:id="1621"/>
    <w:p>
      <w:pPr>
        <w:spacing w:after="0"/>
        <w:ind w:left="0"/>
        <w:jc w:val="both"/>
      </w:pPr>
      <w:r>
        <w:rPr>
          <w:rFonts w:ascii="Times New Roman"/>
          <w:b w:val="false"/>
          <w:i w:val="false"/>
          <w:color w:val="000000"/>
          <w:sz w:val="28"/>
        </w:rPr>
        <w:t>
      "47-2) палата экспертных организаций (далее – палата) – единая некоммерческая организация, создаваемая юридическими лицами в количестве не менее трех аккредитованных экспертных организаций, осуществляющих экспертную деятельность в области проектирования объектов строительства, за исключением государственной экспертной организации;";</w:t>
      </w:r>
    </w:p>
    <w:bookmarkEnd w:id="1621"/>
    <w:bookmarkStart w:name="z1705" w:id="16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12</w:t>
      </w:r>
      <w:r>
        <w:rPr>
          <w:rFonts w:ascii="Times New Roman"/>
          <w:b w:val="false"/>
          <w:i w:val="false"/>
          <w:color w:val="000000"/>
          <w:sz w:val="28"/>
        </w:rPr>
        <w:t>:</w:t>
      </w:r>
    </w:p>
    <w:bookmarkEnd w:id="1622"/>
    <w:bookmarkStart w:name="z1706" w:id="1623"/>
    <w:p>
      <w:pPr>
        <w:spacing w:after="0"/>
        <w:ind w:left="0"/>
        <w:jc w:val="both"/>
      </w:pPr>
      <w:r>
        <w:rPr>
          <w:rFonts w:ascii="Times New Roman"/>
          <w:b w:val="false"/>
          <w:i w:val="false"/>
          <w:color w:val="000000"/>
          <w:sz w:val="28"/>
        </w:rPr>
        <w:t>
      после слов "обустройства участка)" дополнить словами ", а также для расширения или реконструкции зданий (строений, сооружений)";</w:t>
      </w:r>
    </w:p>
    <w:bookmarkEnd w:id="1623"/>
    <w:bookmarkStart w:name="z1707" w:id="1624"/>
    <w:p>
      <w:pPr>
        <w:spacing w:after="0"/>
        <w:ind w:left="0"/>
        <w:jc w:val="both"/>
      </w:pPr>
      <w:r>
        <w:rPr>
          <w:rFonts w:ascii="Times New Roman"/>
          <w:b w:val="false"/>
          <w:i w:val="false"/>
          <w:color w:val="000000"/>
          <w:sz w:val="28"/>
        </w:rPr>
        <w:t>
      дополнить частью второй следующего содержания:</w:t>
      </w:r>
    </w:p>
    <w:bookmarkEnd w:id="1624"/>
    <w:bookmarkStart w:name="z1708" w:id="1625"/>
    <w:p>
      <w:pPr>
        <w:spacing w:after="0"/>
        <w:ind w:left="0"/>
        <w:jc w:val="both"/>
      </w:pPr>
      <w:r>
        <w:rPr>
          <w:rFonts w:ascii="Times New Roman"/>
          <w:b w:val="false"/>
          <w:i w:val="false"/>
          <w:color w:val="000000"/>
          <w:sz w:val="28"/>
        </w:rPr>
        <w:t>
      "В случае, если земельный участок подпадает под отчуждение для государственных нужд в связи с утверждением нового или внесением изменений в утвержденный генеральный план либо проект детальной планировки или схемы развития и застройки населенных пунктов, собственник или землепользователь использует данный земельный участок по целевому назначению в соответствии с градостроительными требованиями, действовавшими до утверждения нового или внесения изменений в утвержденный генеральный план либо проект детальной планировки или схемы развития и застройки населенных пунктов, до изъятия земельных участков для государственных нужд.";</w:t>
      </w:r>
    </w:p>
    <w:bookmarkEnd w:id="1625"/>
    <w:bookmarkStart w:name="z1709" w:id="162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17</w:t>
      </w:r>
      <w:r>
        <w:rPr>
          <w:rFonts w:ascii="Times New Roman"/>
          <w:b w:val="false"/>
          <w:i w:val="false"/>
          <w:color w:val="000000"/>
          <w:sz w:val="28"/>
        </w:rPr>
        <w:t>:</w:t>
      </w:r>
    </w:p>
    <w:bookmarkEnd w:id="1626"/>
    <w:bookmarkStart w:name="z1710" w:id="162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w:t>
      </w:r>
      <w:r>
        <w:rPr>
          <w:rFonts w:ascii="Times New Roman"/>
          <w:b w:val="false"/>
          <w:i w:val="false"/>
          <w:color w:val="000000"/>
          <w:sz w:val="28"/>
        </w:rPr>
        <w:t xml:space="preserve"> дополнить подпунктами 2-1) и 4-2) следующего содержания: </w:t>
      </w:r>
    </w:p>
    <w:bookmarkEnd w:id="1627"/>
    <w:bookmarkStart w:name="z1711" w:id="1628"/>
    <w:p>
      <w:pPr>
        <w:spacing w:after="0"/>
        <w:ind w:left="0"/>
        <w:jc w:val="both"/>
      </w:pPr>
      <w:r>
        <w:rPr>
          <w:rFonts w:ascii="Times New Roman"/>
          <w:b w:val="false"/>
          <w:i w:val="false"/>
          <w:color w:val="000000"/>
          <w:sz w:val="28"/>
        </w:rPr>
        <w:t>
      "2-1) отклонение и несоответствие проекта детальной планировки или проектов застройки утвержденному генеральному плану населенного пункта;";</w:t>
      </w:r>
    </w:p>
    <w:bookmarkEnd w:id="1628"/>
    <w:bookmarkStart w:name="z1712" w:id="1629"/>
    <w:p>
      <w:pPr>
        <w:spacing w:after="0"/>
        <w:ind w:left="0"/>
        <w:jc w:val="both"/>
      </w:pPr>
      <w:r>
        <w:rPr>
          <w:rFonts w:ascii="Times New Roman"/>
          <w:b w:val="false"/>
          <w:i w:val="false"/>
          <w:color w:val="000000"/>
          <w:sz w:val="28"/>
        </w:rPr>
        <w:t>
      "4-2) отклонение от утвержденной проектной (проектно-сметной) документации в ходе строительно-монтажных работ;";</w:t>
      </w:r>
    </w:p>
    <w:bookmarkEnd w:id="1629"/>
    <w:bookmarkStart w:name="z1713" w:id="16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1630"/>
    <w:bookmarkStart w:name="z1714" w:id="1631"/>
    <w:p>
      <w:pPr>
        <w:spacing w:after="0"/>
        <w:ind w:left="0"/>
        <w:jc w:val="both"/>
      </w:pPr>
      <w:r>
        <w:rPr>
          <w:rFonts w:ascii="Times New Roman"/>
          <w:b w:val="false"/>
          <w:i w:val="false"/>
          <w:color w:val="000000"/>
          <w:sz w:val="28"/>
        </w:rPr>
        <w:t>
      в части первой слова "норм и требований" заменить словами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в области архитектуры, градостроительства и строительства";</w:t>
      </w:r>
    </w:p>
    <w:bookmarkEnd w:id="1631"/>
    <w:bookmarkStart w:name="z1715" w:id="1632"/>
    <w:p>
      <w:pPr>
        <w:spacing w:after="0"/>
        <w:ind w:left="0"/>
        <w:jc w:val="both"/>
      </w:pPr>
      <w:r>
        <w:rPr>
          <w:rFonts w:ascii="Times New Roman"/>
          <w:b w:val="false"/>
          <w:i w:val="false"/>
          <w:color w:val="000000"/>
          <w:sz w:val="28"/>
        </w:rPr>
        <w:t>
      часть третью после слова "нарушений" дополнить словами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в области архитектуры, градостроительства и строительства";</w:t>
      </w:r>
    </w:p>
    <w:bookmarkEnd w:id="1632"/>
    <w:bookmarkStart w:name="z1716" w:id="1633"/>
    <w:p>
      <w:pPr>
        <w:spacing w:after="0"/>
        <w:ind w:left="0"/>
        <w:jc w:val="both"/>
      </w:pPr>
      <w:r>
        <w:rPr>
          <w:rFonts w:ascii="Times New Roman"/>
          <w:b w:val="false"/>
          <w:i w:val="false"/>
          <w:color w:val="000000"/>
          <w:sz w:val="28"/>
        </w:rPr>
        <w:t>
      дополнить частями шестой и седьмой следующего содержания:</w:t>
      </w:r>
    </w:p>
    <w:bookmarkEnd w:id="1633"/>
    <w:bookmarkStart w:name="z1717" w:id="1634"/>
    <w:p>
      <w:pPr>
        <w:spacing w:after="0"/>
        <w:ind w:left="0"/>
        <w:jc w:val="both"/>
      </w:pPr>
      <w:r>
        <w:rPr>
          <w:rFonts w:ascii="Times New Roman"/>
          <w:b w:val="false"/>
          <w:i w:val="false"/>
          <w:color w:val="000000"/>
          <w:sz w:val="28"/>
        </w:rPr>
        <w:t xml:space="preserve">
      "Нарушение обоснованности и (или) достоверности расчетной или сметной стоимости строительства при производстве по гражданским делам, административным делам, уголовным делам, а также делам об административных правонарушениях подтверждается судебной экспертизой в порядке, установленном соответственно Гражданским 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Уголовно-процессуальным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либо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634"/>
    <w:bookmarkStart w:name="z1718" w:id="1635"/>
    <w:p>
      <w:pPr>
        <w:spacing w:after="0"/>
        <w:ind w:left="0"/>
        <w:jc w:val="both"/>
      </w:pPr>
      <w:r>
        <w:rPr>
          <w:rFonts w:ascii="Times New Roman"/>
          <w:b w:val="false"/>
          <w:i w:val="false"/>
          <w:color w:val="000000"/>
          <w:sz w:val="28"/>
        </w:rPr>
        <w:t>
      В случае подтверждения судебной экспертизой необоснованного завышения расчетной или сметной стоимости строительства лица, разработавшие проектную (проектно-сметную) документацию и проводившие комплексную вневедомственную экспертизу проекта, несут ответственность, установленную законами Республики Казахстан.";</w:t>
      </w:r>
    </w:p>
    <w:bookmarkEnd w:id="1635"/>
    <w:bookmarkStart w:name="z1719" w:id="1636"/>
    <w:p>
      <w:pPr>
        <w:spacing w:after="0"/>
        <w:ind w:left="0"/>
        <w:jc w:val="both"/>
      </w:pPr>
      <w:r>
        <w:rPr>
          <w:rFonts w:ascii="Times New Roman"/>
          <w:b w:val="false"/>
          <w:i w:val="false"/>
          <w:color w:val="000000"/>
          <w:sz w:val="28"/>
        </w:rPr>
        <w:t>
      дополнить пунктом 5 следующего содержания:</w:t>
      </w:r>
    </w:p>
    <w:bookmarkEnd w:id="1636"/>
    <w:bookmarkStart w:name="z1720" w:id="1637"/>
    <w:p>
      <w:pPr>
        <w:spacing w:after="0"/>
        <w:ind w:left="0"/>
        <w:jc w:val="both"/>
      </w:pPr>
      <w:r>
        <w:rPr>
          <w:rFonts w:ascii="Times New Roman"/>
          <w:b w:val="false"/>
          <w:i w:val="false"/>
          <w:color w:val="000000"/>
          <w:sz w:val="28"/>
        </w:rPr>
        <w:t>
      "5. Архитектурно-планировочное задание, согласованный эскизный проект, а также положительное заключение комплексной вневедомственной экспертизы проектов, согласованные и выданные с нарушениями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подлежат отзыву либо отмене в порядке, установленном законодательством Республики Казахстан.";</w:t>
      </w:r>
    </w:p>
    <w:bookmarkEnd w:id="1637"/>
    <w:bookmarkStart w:name="z1721" w:id="163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20</w:t>
      </w:r>
      <w:r>
        <w:rPr>
          <w:rFonts w:ascii="Times New Roman"/>
          <w:b w:val="false"/>
          <w:i w:val="false"/>
          <w:color w:val="000000"/>
          <w:sz w:val="28"/>
        </w:rPr>
        <w:t>:</w:t>
      </w:r>
    </w:p>
    <w:bookmarkEnd w:id="1638"/>
    <w:bookmarkStart w:name="z1722" w:id="1639"/>
    <w:p>
      <w:pPr>
        <w:spacing w:after="0"/>
        <w:ind w:left="0"/>
        <w:jc w:val="both"/>
      </w:pPr>
      <w:r>
        <w:rPr>
          <w:rFonts w:ascii="Times New Roman"/>
          <w:b w:val="false"/>
          <w:i w:val="false"/>
          <w:color w:val="000000"/>
          <w:sz w:val="28"/>
        </w:rPr>
        <w:t>
      подпункт 12-3) дополнить словами "и палате";</w:t>
      </w:r>
    </w:p>
    <w:bookmarkEnd w:id="1639"/>
    <w:bookmarkStart w:name="z1723" w:id="1640"/>
    <w:p>
      <w:pPr>
        <w:spacing w:after="0"/>
        <w:ind w:left="0"/>
        <w:jc w:val="both"/>
      </w:pPr>
      <w:r>
        <w:rPr>
          <w:rFonts w:ascii="Times New Roman"/>
          <w:b w:val="false"/>
          <w:i w:val="false"/>
          <w:color w:val="000000"/>
          <w:sz w:val="28"/>
        </w:rPr>
        <w:t xml:space="preserve">
      дополнить подпунктами 12-5) и 23-31) следующего содержания: </w:t>
      </w:r>
    </w:p>
    <w:bookmarkEnd w:id="1640"/>
    <w:bookmarkStart w:name="z1724" w:id="1641"/>
    <w:p>
      <w:pPr>
        <w:spacing w:after="0"/>
        <w:ind w:left="0"/>
        <w:jc w:val="both"/>
      </w:pPr>
      <w:r>
        <w:rPr>
          <w:rFonts w:ascii="Times New Roman"/>
          <w:b w:val="false"/>
          <w:i w:val="false"/>
          <w:color w:val="000000"/>
          <w:sz w:val="28"/>
        </w:rPr>
        <w:t>
      "12-5) утверждение формы акта государственных инспекторов о приостановлении деятельности в сфере строительства;";</w:t>
      </w:r>
    </w:p>
    <w:bookmarkEnd w:id="1641"/>
    <w:bookmarkStart w:name="z1725" w:id="1642"/>
    <w:p>
      <w:pPr>
        <w:spacing w:after="0"/>
        <w:ind w:left="0"/>
        <w:jc w:val="both"/>
      </w:pPr>
      <w:r>
        <w:rPr>
          <w:rFonts w:ascii="Times New Roman"/>
          <w:b w:val="false"/>
          <w:i w:val="false"/>
          <w:color w:val="000000"/>
          <w:sz w:val="28"/>
        </w:rPr>
        <w:t>
      "23-31) определение перечня требований, нарушение которых влечет применение мер оперативного реагирования, а также определение в отношении конкретных нарушений требований конкретного вида меры оперативного реагирования с указанием срока действия данной меры (при необходимости).</w:t>
      </w:r>
    </w:p>
    <w:bookmarkEnd w:id="1642"/>
    <w:bookmarkStart w:name="z1726" w:id="1643"/>
    <w:p>
      <w:pPr>
        <w:spacing w:after="0"/>
        <w:ind w:left="0"/>
        <w:jc w:val="both"/>
      </w:pPr>
      <w:r>
        <w:rPr>
          <w:rFonts w:ascii="Times New Roman"/>
          <w:b w:val="false"/>
          <w:i w:val="false"/>
          <w:color w:val="000000"/>
          <w:sz w:val="28"/>
        </w:rPr>
        <w:t xml:space="preserve">
      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1643"/>
    <w:bookmarkStart w:name="z1727" w:id="16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статьи 27-4 дополнить частью третьей следующего содержания:</w:t>
      </w:r>
    </w:p>
    <w:bookmarkEnd w:id="1644"/>
    <w:bookmarkStart w:name="z1728" w:id="1645"/>
    <w:p>
      <w:pPr>
        <w:spacing w:after="0"/>
        <w:ind w:left="0"/>
        <w:jc w:val="both"/>
      </w:pPr>
      <w:r>
        <w:rPr>
          <w:rFonts w:ascii="Times New Roman"/>
          <w:b w:val="false"/>
          <w:i w:val="false"/>
          <w:color w:val="000000"/>
          <w:sz w:val="28"/>
        </w:rPr>
        <w:t>
      "Экспертные организации при проведении анализа и оценки качества проектов строительства обязаны проверить актуальность инженерных изысканий и соответствие составления этих результатов действующим нормам, в том числе полноте, составу, объему, методам и технологиям производства инженерно-геологических изысканий.";</w:t>
      </w:r>
    </w:p>
    <w:bookmarkEnd w:id="1645"/>
    <w:bookmarkStart w:name="z1729" w:id="164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31</w:t>
      </w:r>
      <w:r>
        <w:rPr>
          <w:rFonts w:ascii="Times New Roman"/>
          <w:b w:val="false"/>
          <w:i w:val="false"/>
          <w:color w:val="000000"/>
          <w:sz w:val="28"/>
        </w:rPr>
        <w:t>:</w:t>
      </w:r>
    </w:p>
    <w:bookmarkEnd w:id="1646"/>
    <w:bookmarkStart w:name="z1730" w:id="16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6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после слова "контроля" дополнить словами "и надзора";</w:t>
      </w:r>
    </w:p>
    <w:bookmarkStart w:name="z1732" w:id="1648"/>
    <w:p>
      <w:pPr>
        <w:spacing w:after="0"/>
        <w:ind w:left="0"/>
        <w:jc w:val="both"/>
      </w:pPr>
      <w:r>
        <w:rPr>
          <w:rFonts w:ascii="Times New Roman"/>
          <w:b w:val="false"/>
          <w:i w:val="false"/>
          <w:color w:val="000000"/>
          <w:sz w:val="28"/>
        </w:rPr>
        <w:t>
      подпункт 1-1) после слова "контрольных" дополнить словами "и надзорных";</w:t>
      </w:r>
    </w:p>
    <w:bookmarkEnd w:id="1648"/>
    <w:bookmarkStart w:name="z1733" w:id="1649"/>
    <w:p>
      <w:pPr>
        <w:spacing w:after="0"/>
        <w:ind w:left="0"/>
        <w:jc w:val="both"/>
      </w:pPr>
      <w:r>
        <w:rPr>
          <w:rFonts w:ascii="Times New Roman"/>
          <w:b w:val="false"/>
          <w:i w:val="false"/>
          <w:color w:val="000000"/>
          <w:sz w:val="28"/>
        </w:rPr>
        <w:t>
      дополнить пунктом 1-1 следующего содержания:</w:t>
      </w:r>
    </w:p>
    <w:bookmarkEnd w:id="1649"/>
    <w:bookmarkStart w:name="z1734" w:id="1650"/>
    <w:p>
      <w:pPr>
        <w:spacing w:after="0"/>
        <w:ind w:left="0"/>
        <w:jc w:val="both"/>
      </w:pPr>
      <w:r>
        <w:rPr>
          <w:rFonts w:ascii="Times New Roman"/>
          <w:b w:val="false"/>
          <w:i w:val="false"/>
          <w:color w:val="000000"/>
          <w:sz w:val="28"/>
        </w:rPr>
        <w:t>
      "1-1. Государственный надзор в сфере архитектурной, градостроительной и строительной деятельности является деятельностью государственного органа архитектурно-строительного контроля и надзора по проверке за соблюдением субъектами надзора требований законодательства Республики Казахстан об архитектурной, градостроительной и строительной деятельности с правом применения мер оперативного реагирования, предусмотренных статьей 31-3 настоящего Закона, без возбуждения административного производства.</w:t>
      </w:r>
    </w:p>
    <w:bookmarkEnd w:id="1650"/>
    <w:bookmarkStart w:name="z1735" w:id="1651"/>
    <w:p>
      <w:pPr>
        <w:spacing w:after="0"/>
        <w:ind w:left="0"/>
        <w:jc w:val="both"/>
      </w:pPr>
      <w:r>
        <w:rPr>
          <w:rFonts w:ascii="Times New Roman"/>
          <w:b w:val="false"/>
          <w:i w:val="false"/>
          <w:color w:val="000000"/>
          <w:sz w:val="28"/>
        </w:rPr>
        <w:t>
      Субъектами надзора являются:</w:t>
      </w:r>
    </w:p>
    <w:bookmarkEnd w:id="1651"/>
    <w:bookmarkStart w:name="z1736" w:id="1652"/>
    <w:p>
      <w:pPr>
        <w:spacing w:after="0"/>
        <w:ind w:left="0"/>
        <w:jc w:val="both"/>
      </w:pPr>
      <w:r>
        <w:rPr>
          <w:rFonts w:ascii="Times New Roman"/>
          <w:b w:val="false"/>
          <w:i w:val="false"/>
          <w:color w:val="000000"/>
          <w:sz w:val="28"/>
        </w:rPr>
        <w:t>
      1) деятельность местных исполнительных органов по делам архитектуры, градостроительства, строительства и государственного архитектурно-строительного контроля;</w:t>
      </w:r>
    </w:p>
    <w:bookmarkEnd w:id="1652"/>
    <w:bookmarkStart w:name="z1737" w:id="1653"/>
    <w:p>
      <w:pPr>
        <w:spacing w:after="0"/>
        <w:ind w:left="0"/>
        <w:jc w:val="both"/>
      </w:pPr>
      <w:r>
        <w:rPr>
          <w:rFonts w:ascii="Times New Roman"/>
          <w:b w:val="false"/>
          <w:i w:val="false"/>
          <w:color w:val="000000"/>
          <w:sz w:val="28"/>
        </w:rPr>
        <w:t>
      2) физические и юридические лица, которые обязаны соблюдать требования законодательства Республики Казахстан об архитектурной, градостроительной и строительной деятельности.";</w:t>
      </w:r>
    </w:p>
    <w:bookmarkEnd w:id="1653"/>
    <w:bookmarkStart w:name="z1738" w:id="165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31-1</w:t>
      </w:r>
      <w:r>
        <w:rPr>
          <w:rFonts w:ascii="Times New Roman"/>
          <w:b w:val="false"/>
          <w:i w:val="false"/>
          <w:color w:val="000000"/>
          <w:sz w:val="28"/>
        </w:rPr>
        <w:t>:</w:t>
      </w:r>
    </w:p>
    <w:bookmarkEnd w:id="1654"/>
    <w:bookmarkStart w:name="z1739" w:id="16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1655"/>
    <w:bookmarkStart w:name="z1740" w:id="16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"и техническим условиям" заменить словами ", требованиям технических регламентов и других нормативных технических документов";</w:t>
      </w:r>
    </w:p>
    <w:bookmarkEnd w:id="16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742" w:id="1657"/>
    <w:p>
      <w:pPr>
        <w:spacing w:after="0"/>
        <w:ind w:left="0"/>
        <w:jc w:val="both"/>
      </w:pPr>
      <w:r>
        <w:rPr>
          <w:rFonts w:ascii="Times New Roman"/>
          <w:b w:val="false"/>
          <w:i w:val="false"/>
          <w:color w:val="000000"/>
          <w:sz w:val="28"/>
        </w:rPr>
        <w:t>
      "3) о приостановлении строительно-монтажных работ в случае невыполнения предписаний, указанных в подпунктах 1) и 2) настоящего пункта.";</w:t>
      </w:r>
    </w:p>
    <w:bookmarkEnd w:id="16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744" w:id="1658"/>
    <w:p>
      <w:pPr>
        <w:spacing w:after="0"/>
        <w:ind w:left="0"/>
        <w:jc w:val="both"/>
      </w:pPr>
      <w:r>
        <w:rPr>
          <w:rFonts w:ascii="Times New Roman"/>
          <w:b w:val="false"/>
          <w:i w:val="false"/>
          <w:color w:val="000000"/>
          <w:sz w:val="28"/>
        </w:rPr>
        <w:t xml:space="preserve">
      "7. Архитектурно-строительный контроль и надзор осуществляются в форме проверки и профилактического контроля с посещением субъекта (объекта) контроля и надзора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16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исключить;</w:t>
      </w:r>
    </w:p>
    <w:bookmarkStart w:name="z1746" w:id="165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31-2</w:t>
      </w:r>
      <w:r>
        <w:rPr>
          <w:rFonts w:ascii="Times New Roman"/>
          <w:b w:val="false"/>
          <w:i w:val="false"/>
          <w:color w:val="000000"/>
          <w:sz w:val="28"/>
        </w:rPr>
        <w:t>:</w:t>
      </w:r>
    </w:p>
    <w:bookmarkEnd w:id="1659"/>
    <w:bookmarkStart w:name="z1747" w:id="1660"/>
    <w:p>
      <w:pPr>
        <w:spacing w:after="0"/>
        <w:ind w:left="0"/>
        <w:jc w:val="both"/>
      </w:pPr>
      <w:r>
        <w:rPr>
          <w:rFonts w:ascii="Times New Roman"/>
          <w:b w:val="false"/>
          <w:i w:val="false"/>
          <w:color w:val="000000"/>
          <w:sz w:val="28"/>
        </w:rPr>
        <w:t>
      в заголовке слова "и надзор" исключить;</w:t>
      </w:r>
    </w:p>
    <w:bookmarkEnd w:id="1660"/>
    <w:bookmarkStart w:name="z1748" w:id="16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661"/>
    <w:bookmarkStart w:name="z1749" w:id="1662"/>
    <w:p>
      <w:pPr>
        <w:spacing w:after="0"/>
        <w:ind w:left="0"/>
        <w:jc w:val="both"/>
      </w:pPr>
      <w:r>
        <w:rPr>
          <w:rFonts w:ascii="Times New Roman"/>
          <w:b w:val="false"/>
          <w:i w:val="false"/>
          <w:color w:val="000000"/>
          <w:sz w:val="28"/>
        </w:rPr>
        <w:t>
      слова "и надзор" исключить;</w:t>
      </w:r>
    </w:p>
    <w:bookmarkEnd w:id="1662"/>
    <w:bookmarkStart w:name="z1750" w:id="1663"/>
    <w:p>
      <w:pPr>
        <w:spacing w:after="0"/>
        <w:ind w:left="0"/>
        <w:jc w:val="both"/>
      </w:pPr>
      <w:r>
        <w:rPr>
          <w:rFonts w:ascii="Times New Roman"/>
          <w:b w:val="false"/>
          <w:i w:val="false"/>
          <w:color w:val="000000"/>
          <w:sz w:val="28"/>
        </w:rPr>
        <w:t>
      слова "осуществляемые органами государственного" заменить словами "осуществляемый государственными органами";</w:t>
      </w:r>
    </w:p>
    <w:bookmarkEnd w:id="1663"/>
    <w:bookmarkStart w:name="z1751" w:id="1664"/>
    <w:p>
      <w:pPr>
        <w:spacing w:after="0"/>
        <w:ind w:left="0"/>
        <w:jc w:val="both"/>
      </w:pPr>
      <w:r>
        <w:rPr>
          <w:rFonts w:ascii="Times New Roman"/>
          <w:b w:val="false"/>
          <w:i w:val="false"/>
          <w:color w:val="000000"/>
          <w:sz w:val="28"/>
        </w:rPr>
        <w:t>
      слово "носят" заменить словом "носит";</w:t>
      </w:r>
    </w:p>
    <w:bookmarkEnd w:id="1664"/>
    <w:bookmarkStart w:name="z1752" w:id="16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665"/>
    <w:bookmarkStart w:name="z1753" w:id="1666"/>
    <w:p>
      <w:pPr>
        <w:spacing w:after="0"/>
        <w:ind w:left="0"/>
        <w:jc w:val="both"/>
      </w:pPr>
      <w:r>
        <w:rPr>
          <w:rFonts w:ascii="Times New Roman"/>
          <w:b w:val="false"/>
          <w:i w:val="false"/>
          <w:color w:val="000000"/>
          <w:sz w:val="28"/>
        </w:rPr>
        <w:t>
      в абзаце первом части первой:</w:t>
      </w:r>
    </w:p>
    <w:bookmarkEnd w:id="1666"/>
    <w:bookmarkStart w:name="z1754" w:id="1667"/>
    <w:p>
      <w:pPr>
        <w:spacing w:after="0"/>
        <w:ind w:left="0"/>
        <w:jc w:val="both"/>
      </w:pPr>
      <w:r>
        <w:rPr>
          <w:rFonts w:ascii="Times New Roman"/>
          <w:b w:val="false"/>
          <w:i w:val="false"/>
          <w:color w:val="000000"/>
          <w:sz w:val="28"/>
        </w:rPr>
        <w:t>
      слова "Органы государственного" заменить словами "Государственные органы";</w:t>
      </w:r>
    </w:p>
    <w:bookmarkEnd w:id="1667"/>
    <w:bookmarkStart w:name="z1755" w:id="1668"/>
    <w:p>
      <w:pPr>
        <w:spacing w:after="0"/>
        <w:ind w:left="0"/>
        <w:jc w:val="both"/>
      </w:pPr>
      <w:r>
        <w:rPr>
          <w:rFonts w:ascii="Times New Roman"/>
          <w:b w:val="false"/>
          <w:i w:val="false"/>
          <w:color w:val="000000"/>
          <w:sz w:val="28"/>
        </w:rPr>
        <w:t>
      слова "и надзор" исключить;</w:t>
      </w:r>
    </w:p>
    <w:bookmarkEnd w:id="1668"/>
    <w:bookmarkStart w:name="z1756" w:id="1669"/>
    <w:p>
      <w:pPr>
        <w:spacing w:after="0"/>
        <w:ind w:left="0"/>
        <w:jc w:val="both"/>
      </w:pPr>
      <w:r>
        <w:rPr>
          <w:rFonts w:ascii="Times New Roman"/>
          <w:b w:val="false"/>
          <w:i w:val="false"/>
          <w:color w:val="000000"/>
          <w:sz w:val="28"/>
        </w:rPr>
        <w:t>
      в части третьей слова "органы государственного" заменить словами "государственные органы";</w:t>
      </w:r>
    </w:p>
    <w:bookmarkEnd w:id="1669"/>
    <w:bookmarkStart w:name="z1757" w:id="16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670"/>
    <w:bookmarkStart w:name="z1758" w:id="1671"/>
    <w:p>
      <w:pPr>
        <w:spacing w:after="0"/>
        <w:ind w:left="0"/>
        <w:jc w:val="both"/>
      </w:pPr>
      <w:r>
        <w:rPr>
          <w:rFonts w:ascii="Times New Roman"/>
          <w:b w:val="false"/>
          <w:i w:val="false"/>
          <w:color w:val="000000"/>
          <w:sz w:val="28"/>
        </w:rPr>
        <w:t>
      в части первой слова "и надзора с посещением" заменить словами "с посещением";</w:t>
      </w:r>
    </w:p>
    <w:bookmarkEnd w:id="1671"/>
    <w:bookmarkStart w:name="z1759" w:id="1672"/>
    <w:p>
      <w:pPr>
        <w:spacing w:after="0"/>
        <w:ind w:left="0"/>
        <w:jc w:val="both"/>
      </w:pPr>
      <w:r>
        <w:rPr>
          <w:rFonts w:ascii="Times New Roman"/>
          <w:b w:val="false"/>
          <w:i w:val="false"/>
          <w:color w:val="000000"/>
          <w:sz w:val="28"/>
        </w:rPr>
        <w:t>
      часть вторую исключить;</w:t>
      </w:r>
    </w:p>
    <w:bookmarkEnd w:id="1672"/>
    <w:bookmarkStart w:name="z1760" w:id="1673"/>
    <w:p>
      <w:pPr>
        <w:spacing w:after="0"/>
        <w:ind w:left="0"/>
        <w:jc w:val="both"/>
      </w:pPr>
      <w:r>
        <w:rPr>
          <w:rFonts w:ascii="Times New Roman"/>
          <w:b w:val="false"/>
          <w:i w:val="false"/>
          <w:color w:val="000000"/>
          <w:sz w:val="28"/>
        </w:rPr>
        <w:t>
      9) дополнить статьей 31-3 следующего содержания:</w:t>
      </w:r>
    </w:p>
    <w:bookmarkEnd w:id="1673"/>
    <w:bookmarkStart w:name="z1761" w:id="1674"/>
    <w:p>
      <w:pPr>
        <w:spacing w:after="0"/>
        <w:ind w:left="0"/>
        <w:jc w:val="both"/>
      </w:pPr>
      <w:r>
        <w:rPr>
          <w:rFonts w:ascii="Times New Roman"/>
          <w:b w:val="false"/>
          <w:i w:val="false"/>
          <w:color w:val="000000"/>
          <w:sz w:val="28"/>
        </w:rPr>
        <w:t>
      "Статья 31-3. Меры оперативного реагирования и порядок их применения</w:t>
      </w:r>
    </w:p>
    <w:bookmarkEnd w:id="1674"/>
    <w:bookmarkStart w:name="z1762" w:id="1675"/>
    <w:p>
      <w:pPr>
        <w:spacing w:after="0"/>
        <w:ind w:left="0"/>
        <w:jc w:val="both"/>
      </w:pPr>
      <w:r>
        <w:rPr>
          <w:rFonts w:ascii="Times New Roman"/>
          <w:b w:val="false"/>
          <w:i w:val="false"/>
          <w:color w:val="000000"/>
          <w:sz w:val="28"/>
        </w:rPr>
        <w:t>
      1. В ходе осуществления и (или) по результатам государственного контроля местным исполнительным органом государственного архитектурно-строительного контроля применяются меры оперативного реагирования в случаях выявления деятельности, работы, услуги субъекта (объекта) контроля и надзора, которые представляют непосредственную угрозу правам и законным интересам физических и (или) юридических лиц, жизни и здоровью людей, окружающей среде, национальной безопасности Республики Казахстан.</w:t>
      </w:r>
    </w:p>
    <w:bookmarkEnd w:id="1675"/>
    <w:bookmarkStart w:name="z1763" w:id="1676"/>
    <w:p>
      <w:pPr>
        <w:spacing w:after="0"/>
        <w:ind w:left="0"/>
        <w:jc w:val="both"/>
      </w:pPr>
      <w:r>
        <w:rPr>
          <w:rFonts w:ascii="Times New Roman"/>
          <w:b w:val="false"/>
          <w:i w:val="false"/>
          <w:color w:val="000000"/>
          <w:sz w:val="28"/>
        </w:rPr>
        <w:t>
      2. Мерами оперативного реагирования являются способы воздействия на субъектов (объектов) контроля и надзора, применяемые в ходе и (или) по результатам проведения проверки и (или) профилактического контроля и надзора с посещением субъекта (объекта) контроля и надзора, виды которых предусмотрены настоящей статьей.</w:t>
      </w:r>
    </w:p>
    <w:bookmarkEnd w:id="1676"/>
    <w:bookmarkStart w:name="z1764" w:id="1677"/>
    <w:p>
      <w:pPr>
        <w:spacing w:after="0"/>
        <w:ind w:left="0"/>
        <w:jc w:val="both"/>
      </w:pPr>
      <w:r>
        <w:rPr>
          <w:rFonts w:ascii="Times New Roman"/>
          <w:b w:val="false"/>
          <w:i w:val="false"/>
          <w:color w:val="000000"/>
          <w:sz w:val="28"/>
        </w:rPr>
        <w:t>
      3. Меры оперативного реагирования включают следующие виды:</w:t>
      </w:r>
    </w:p>
    <w:bookmarkEnd w:id="1677"/>
    <w:bookmarkStart w:name="z1765" w:id="1678"/>
    <w:p>
      <w:pPr>
        <w:spacing w:after="0"/>
        <w:ind w:left="0"/>
        <w:jc w:val="both"/>
      </w:pPr>
      <w:r>
        <w:rPr>
          <w:rFonts w:ascii="Times New Roman"/>
          <w:b w:val="false"/>
          <w:i w:val="false"/>
          <w:color w:val="000000"/>
          <w:sz w:val="28"/>
        </w:rPr>
        <w:t xml:space="preserve">
      1) приостановление строительно-монтажных работ; </w:t>
      </w:r>
    </w:p>
    <w:bookmarkEnd w:id="1678"/>
    <w:bookmarkStart w:name="z1766" w:id="1679"/>
    <w:p>
      <w:pPr>
        <w:spacing w:after="0"/>
        <w:ind w:left="0"/>
        <w:jc w:val="both"/>
      </w:pPr>
      <w:r>
        <w:rPr>
          <w:rFonts w:ascii="Times New Roman"/>
          <w:b w:val="false"/>
          <w:i w:val="false"/>
          <w:color w:val="000000"/>
          <w:sz w:val="28"/>
        </w:rPr>
        <w:t>
      2) приостановление деятельности или отдельных ее видов;</w:t>
      </w:r>
    </w:p>
    <w:bookmarkEnd w:id="1679"/>
    <w:bookmarkStart w:name="z1767" w:id="1680"/>
    <w:p>
      <w:pPr>
        <w:spacing w:after="0"/>
        <w:ind w:left="0"/>
        <w:jc w:val="both"/>
      </w:pPr>
      <w:r>
        <w:rPr>
          <w:rFonts w:ascii="Times New Roman"/>
          <w:b w:val="false"/>
          <w:i w:val="false"/>
          <w:color w:val="000000"/>
          <w:sz w:val="28"/>
        </w:rPr>
        <w:t>
      3) запрещение деятельности или отдельных ее видов, осуществляемых с нарушением законодательства Республики Казахстан об архитектурной, градостроительной и строительной деятельности и (или) государственных нормативов.</w:t>
      </w:r>
    </w:p>
    <w:bookmarkEnd w:id="1680"/>
    <w:bookmarkStart w:name="z1768" w:id="1681"/>
    <w:p>
      <w:pPr>
        <w:spacing w:after="0"/>
        <w:ind w:left="0"/>
        <w:jc w:val="both"/>
      </w:pPr>
      <w:r>
        <w:rPr>
          <w:rFonts w:ascii="Times New Roman"/>
          <w:b w:val="false"/>
          <w:i w:val="false"/>
          <w:color w:val="000000"/>
          <w:sz w:val="28"/>
        </w:rPr>
        <w:t xml:space="preserve">
      4. Основанием для применения меры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1681"/>
    <w:bookmarkStart w:name="z1769" w:id="1682"/>
    <w:p>
      <w:pPr>
        <w:spacing w:after="0"/>
        <w:ind w:left="0"/>
        <w:jc w:val="both"/>
      </w:pPr>
      <w:r>
        <w:rPr>
          <w:rFonts w:ascii="Times New Roman"/>
          <w:b w:val="false"/>
          <w:i w:val="false"/>
          <w:color w:val="000000"/>
          <w:sz w:val="28"/>
        </w:rPr>
        <w:t>
      5. Местный исполнительный орган государственного архитектурно-строительного контроля также применяет меры оперативного реагирования при установлении посредством информационной системы для организации проведения строительства по принципу "одного окна" допущенных нарушений государственных нормативов и (или) отклонений от утвержденных проектов (проектных решений).</w:t>
      </w:r>
    </w:p>
    <w:bookmarkEnd w:id="1682"/>
    <w:bookmarkStart w:name="z1770" w:id="1683"/>
    <w:p>
      <w:pPr>
        <w:spacing w:after="0"/>
        <w:ind w:left="0"/>
        <w:jc w:val="both"/>
      </w:pPr>
      <w:r>
        <w:rPr>
          <w:rFonts w:ascii="Times New Roman"/>
          <w:b w:val="false"/>
          <w:i w:val="false"/>
          <w:color w:val="000000"/>
          <w:sz w:val="28"/>
        </w:rPr>
        <w:t xml:space="preserve">
      6. Местный исполнительный орган государственного архитектурно-строительного контроля в ходе осуществления и (или) по результатам проверки и (или) профилактического контроля с посещением субъекта (объекта) контроля и надзора при обнаружении факта нарушений требований, являющихся основанием для применения мер оперативного реагирования, оформляет постановление о применении мер оперативного реагирования по форме, утвержденной уполномоченным органом в сфере архитектурной, градостроительной и строительной деятельности. </w:t>
      </w:r>
    </w:p>
    <w:bookmarkEnd w:id="1683"/>
    <w:bookmarkStart w:name="z1771" w:id="1684"/>
    <w:p>
      <w:pPr>
        <w:spacing w:after="0"/>
        <w:ind w:left="0"/>
        <w:jc w:val="both"/>
      </w:pPr>
      <w:r>
        <w:rPr>
          <w:rFonts w:ascii="Times New Roman"/>
          <w:b w:val="false"/>
          <w:i w:val="false"/>
          <w:color w:val="000000"/>
          <w:sz w:val="28"/>
        </w:rPr>
        <w:t xml:space="preserve">
      Постановление о применении мер оперативного реагирования оформляется и вручается субъекту контроля и надзора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1684"/>
    <w:bookmarkStart w:name="z1772" w:id="1685"/>
    <w:p>
      <w:pPr>
        <w:spacing w:after="0"/>
        <w:ind w:left="0"/>
        <w:jc w:val="both"/>
      </w:pPr>
      <w:r>
        <w:rPr>
          <w:rFonts w:ascii="Times New Roman"/>
          <w:b w:val="false"/>
          <w:i w:val="false"/>
          <w:color w:val="000000"/>
          <w:sz w:val="28"/>
        </w:rPr>
        <w:t>
      7. В случае отказа в принятии постановления о применении мер оперативного реагирования при его вручении нарочно в него вносится соответствующая запись и осуществляется видеозапись, фиксирующая факт отказа в принятии постановления о применении мер оперативного реагирования. Постановление о применении мер оперативного реагирования направляется по юридическому адресу, месту нахождения или фактическому адресу субъекта контроля и надзора заказным письмом с уведомлением о его вручении.</w:t>
      </w:r>
    </w:p>
    <w:bookmarkEnd w:id="1685"/>
    <w:bookmarkStart w:name="z1773" w:id="1686"/>
    <w:p>
      <w:pPr>
        <w:spacing w:after="0"/>
        <w:ind w:left="0"/>
        <w:jc w:val="both"/>
      </w:pPr>
      <w:r>
        <w:rPr>
          <w:rFonts w:ascii="Times New Roman"/>
          <w:b w:val="false"/>
          <w:i w:val="false"/>
          <w:color w:val="000000"/>
          <w:sz w:val="28"/>
        </w:rPr>
        <w:t xml:space="preserve">
      8. Отказ от получения постановления о применении мер оперативного реагирования не является основанием для его неисполнения. </w:t>
      </w:r>
    </w:p>
    <w:bookmarkEnd w:id="1686"/>
    <w:bookmarkStart w:name="z1774" w:id="1687"/>
    <w:p>
      <w:pPr>
        <w:spacing w:after="0"/>
        <w:ind w:left="0"/>
        <w:jc w:val="both"/>
      </w:pPr>
      <w:r>
        <w:rPr>
          <w:rFonts w:ascii="Times New Roman"/>
          <w:b w:val="false"/>
          <w:i w:val="false"/>
          <w:color w:val="000000"/>
          <w:sz w:val="28"/>
        </w:rPr>
        <w:t>
      9. Выявленные в ходе осуществления и (или) по результатам проверки и (или) профилактического контроля с посещением субъекта (объекта) контроля и надзора нарушения требований, являющиеся основанием для применения мер оперативного реагирования, отражаются в акте о результатах проверки и (или) профилактического контроля с посещением субъекта (объекта) контроля и надзора, а также в предписании об устранении выявленных нарушений.</w:t>
      </w:r>
    </w:p>
    <w:bookmarkEnd w:id="1687"/>
    <w:bookmarkStart w:name="z1775" w:id="1688"/>
    <w:p>
      <w:pPr>
        <w:spacing w:after="0"/>
        <w:ind w:left="0"/>
        <w:jc w:val="both"/>
      </w:pPr>
      <w:r>
        <w:rPr>
          <w:rFonts w:ascii="Times New Roman"/>
          <w:b w:val="false"/>
          <w:i w:val="false"/>
          <w:color w:val="000000"/>
          <w:sz w:val="28"/>
        </w:rPr>
        <w:t>
      10. Субъект контроля и надзора обязан устранить выявленные нарушения требований, являющиеся основанием для применения меры оперативного реагирования, в сроки, указанные в предписании об устранении выявленных нарушений.</w:t>
      </w:r>
    </w:p>
    <w:bookmarkEnd w:id="1688"/>
    <w:bookmarkStart w:name="z1776" w:id="1689"/>
    <w:p>
      <w:pPr>
        <w:spacing w:after="0"/>
        <w:ind w:left="0"/>
        <w:jc w:val="both"/>
      </w:pPr>
      <w:r>
        <w:rPr>
          <w:rFonts w:ascii="Times New Roman"/>
          <w:b w:val="false"/>
          <w:i w:val="false"/>
          <w:color w:val="000000"/>
          <w:sz w:val="28"/>
        </w:rPr>
        <w:t>
      11. По истечении сроков устранения нарушений требований, выявленных по результатам проверки и (или) профилактического контроля с посещением субъекта (объекта) контроля и надзора, проводится внеплановая проверка по контролю устранения выявленных нарушений требований, являющихся основанием для применения меры оперативного реагирования.</w:t>
      </w:r>
    </w:p>
    <w:bookmarkEnd w:id="1689"/>
    <w:bookmarkStart w:name="z1777" w:id="1690"/>
    <w:p>
      <w:pPr>
        <w:spacing w:after="0"/>
        <w:ind w:left="0"/>
        <w:jc w:val="both"/>
      </w:pPr>
      <w:r>
        <w:rPr>
          <w:rFonts w:ascii="Times New Roman"/>
          <w:b w:val="false"/>
          <w:i w:val="false"/>
          <w:color w:val="000000"/>
          <w:sz w:val="28"/>
        </w:rPr>
        <w:t xml:space="preserve">
      Действие постановления о применении мер оперативного реагирования прекращается в случае подтверждения местным исполнительным органом государственного архитектурно-строительного контроля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согласно подпункту 2-1) </w:t>
      </w:r>
      <w:r>
        <w:rPr>
          <w:rFonts w:ascii="Times New Roman"/>
          <w:b w:val="false"/>
          <w:i w:val="false"/>
          <w:color w:val="000000"/>
          <w:sz w:val="28"/>
        </w:rPr>
        <w:t>пункта 5</w:t>
      </w:r>
      <w:r>
        <w:rPr>
          <w:rFonts w:ascii="Times New Roman"/>
          <w:b w:val="false"/>
          <w:i w:val="false"/>
          <w:color w:val="000000"/>
          <w:sz w:val="28"/>
        </w:rPr>
        <w:t xml:space="preserve"> статьи 144 Предпринимательского кодекса Республики Казахстан.</w:t>
      </w:r>
    </w:p>
    <w:bookmarkEnd w:id="1690"/>
    <w:bookmarkStart w:name="z1778" w:id="1691"/>
    <w:p>
      <w:pPr>
        <w:spacing w:after="0"/>
        <w:ind w:left="0"/>
        <w:jc w:val="both"/>
      </w:pPr>
      <w:r>
        <w:rPr>
          <w:rFonts w:ascii="Times New Roman"/>
          <w:b w:val="false"/>
          <w:i w:val="false"/>
          <w:color w:val="000000"/>
          <w:sz w:val="28"/>
        </w:rPr>
        <w:t>
      12. В случае неустранения выявленных нарушений требований, являющихся основанием для применения мер оперативного реагирования, по результатам внеплановой проверки принимаются меры по привлечению лиц, допустивших нарушения, к ответственности в порядке, установленном законами Республики Казахстан.</w:t>
      </w:r>
    </w:p>
    <w:bookmarkEnd w:id="1691"/>
    <w:bookmarkStart w:name="z1779" w:id="1692"/>
    <w:p>
      <w:pPr>
        <w:spacing w:after="0"/>
        <w:ind w:left="0"/>
        <w:jc w:val="both"/>
      </w:pPr>
      <w:r>
        <w:rPr>
          <w:rFonts w:ascii="Times New Roman"/>
          <w:b w:val="false"/>
          <w:i w:val="false"/>
          <w:color w:val="000000"/>
          <w:sz w:val="28"/>
        </w:rPr>
        <w:t>
      13. До истечения сроков, предусмотренных предписанием об устранении выявленных нарушений, субъект контроля и надзора обязан предоставить информацию об устранении выявленных нарушений требований с приложением материалов, доказывающих факт устранения нарушений.</w:t>
      </w:r>
    </w:p>
    <w:bookmarkEnd w:id="1692"/>
    <w:bookmarkStart w:name="z1780" w:id="1693"/>
    <w:p>
      <w:pPr>
        <w:spacing w:after="0"/>
        <w:ind w:left="0"/>
        <w:jc w:val="both"/>
      </w:pPr>
      <w:r>
        <w:rPr>
          <w:rFonts w:ascii="Times New Roman"/>
          <w:b w:val="false"/>
          <w:i w:val="false"/>
          <w:color w:val="000000"/>
          <w:sz w:val="28"/>
        </w:rPr>
        <w:t xml:space="preserve">
      В случае предоставления информации, предусмотренной частью первой настоящего пункта, проводится внеплановая проверка в соответствии с частью второй пункта 10 настоящей статьи. </w:t>
      </w:r>
    </w:p>
    <w:bookmarkEnd w:id="1693"/>
    <w:bookmarkStart w:name="z1781" w:id="1694"/>
    <w:p>
      <w:pPr>
        <w:spacing w:after="0"/>
        <w:ind w:left="0"/>
        <w:jc w:val="both"/>
      </w:pPr>
      <w:r>
        <w:rPr>
          <w:rFonts w:ascii="Times New Roman"/>
          <w:b w:val="false"/>
          <w:i w:val="false"/>
          <w:color w:val="000000"/>
          <w:sz w:val="28"/>
        </w:rPr>
        <w:t>
      14. Субъект контроля и надзора в случае несогласия с результатами проверки и (или) профилактического контроля с посещением субъекта (объекта) контроля и надзора, повлекшими применение мер оперативного реагирования, может подать жалобу о признании постановления о применении мер оперативного реагирования недействительным и его отмене.</w:t>
      </w:r>
    </w:p>
    <w:bookmarkEnd w:id="1694"/>
    <w:bookmarkStart w:name="z1782" w:id="1695"/>
    <w:p>
      <w:pPr>
        <w:spacing w:after="0"/>
        <w:ind w:left="0"/>
        <w:jc w:val="both"/>
      </w:pPr>
      <w:r>
        <w:rPr>
          <w:rFonts w:ascii="Times New Roman"/>
          <w:b w:val="false"/>
          <w:i w:val="false"/>
          <w:color w:val="000000"/>
          <w:sz w:val="28"/>
        </w:rPr>
        <w:t xml:space="preserve">
      Жалоба подается в вышестоящий государственный орган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Предпринимательского кодекса Республики Казахстан, либо в суд в порядке, установленном законодательством Республики Казахстан.</w:t>
      </w:r>
    </w:p>
    <w:bookmarkEnd w:id="1695"/>
    <w:bookmarkStart w:name="z1783" w:id="1696"/>
    <w:p>
      <w:pPr>
        <w:spacing w:after="0"/>
        <w:ind w:left="0"/>
        <w:jc w:val="both"/>
      </w:pPr>
      <w:r>
        <w:rPr>
          <w:rFonts w:ascii="Times New Roman"/>
          <w:b w:val="false"/>
          <w:i w:val="false"/>
          <w:color w:val="000000"/>
          <w:sz w:val="28"/>
        </w:rPr>
        <w:t>
      Подача жалобы не приостанавливает исполнение постановления о применении мер оперативного реагирования.</w:t>
      </w:r>
    </w:p>
    <w:bookmarkEnd w:id="1696"/>
    <w:bookmarkStart w:name="z1784" w:id="1697"/>
    <w:p>
      <w:pPr>
        <w:spacing w:after="0"/>
        <w:ind w:left="0"/>
        <w:jc w:val="both"/>
      </w:pPr>
      <w:r>
        <w:rPr>
          <w:rFonts w:ascii="Times New Roman"/>
          <w:b w:val="false"/>
          <w:i w:val="false"/>
          <w:color w:val="000000"/>
          <w:sz w:val="28"/>
        </w:rPr>
        <w:t>
      15. Основаниями для признания недействительным постановления о применении мер оперативного реагирования и его отмены являются:</w:t>
      </w:r>
    </w:p>
    <w:bookmarkEnd w:id="1697"/>
    <w:bookmarkStart w:name="z1785" w:id="1698"/>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1698"/>
    <w:bookmarkStart w:name="z1786" w:id="1699"/>
    <w:p>
      <w:pPr>
        <w:spacing w:after="0"/>
        <w:ind w:left="0"/>
        <w:jc w:val="both"/>
      </w:pPr>
      <w:r>
        <w:rPr>
          <w:rFonts w:ascii="Times New Roman"/>
          <w:b w:val="false"/>
          <w:i w:val="false"/>
          <w:color w:val="000000"/>
          <w:sz w:val="28"/>
        </w:rPr>
        <w:t>
      2) применение меры оперативного реагирования по основанию, не соответствующему данной мере;</w:t>
      </w:r>
    </w:p>
    <w:bookmarkEnd w:id="1699"/>
    <w:bookmarkStart w:name="z1787" w:id="1700"/>
    <w:p>
      <w:pPr>
        <w:spacing w:after="0"/>
        <w:ind w:left="0"/>
        <w:jc w:val="both"/>
      </w:pPr>
      <w:r>
        <w:rPr>
          <w:rFonts w:ascii="Times New Roman"/>
          <w:b w:val="false"/>
          <w:i w:val="false"/>
          <w:color w:val="000000"/>
          <w:sz w:val="28"/>
        </w:rPr>
        <w:t>
      3) применение местным исполнительным органом государственного архитектурно-строительного контроля мер оперативного реагирования по вопросам, не входящим в их компетенцию.</w:t>
      </w:r>
    </w:p>
    <w:bookmarkEnd w:id="1700"/>
    <w:bookmarkStart w:name="z1788" w:id="1701"/>
    <w:p>
      <w:pPr>
        <w:spacing w:after="0"/>
        <w:ind w:left="0"/>
        <w:jc w:val="both"/>
      </w:pPr>
      <w:r>
        <w:rPr>
          <w:rFonts w:ascii="Times New Roman"/>
          <w:b w:val="false"/>
          <w:i w:val="false"/>
          <w:color w:val="000000"/>
          <w:sz w:val="28"/>
        </w:rPr>
        <w:t>
      16. Информация о применении меры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1701"/>
    <w:bookmarkStart w:name="z1789" w:id="1702"/>
    <w:p>
      <w:pPr>
        <w:spacing w:after="0"/>
        <w:ind w:left="0"/>
        <w:jc w:val="both"/>
      </w:pPr>
      <w:r>
        <w:rPr>
          <w:rFonts w:ascii="Times New Roman"/>
          <w:b w:val="false"/>
          <w:i w:val="false"/>
          <w:color w:val="000000"/>
          <w:sz w:val="28"/>
        </w:rPr>
        <w:t xml:space="preserve">
      10) часть вторую </w:t>
      </w:r>
      <w:r>
        <w:rPr>
          <w:rFonts w:ascii="Times New Roman"/>
          <w:b w:val="false"/>
          <w:i w:val="false"/>
          <w:color w:val="000000"/>
          <w:sz w:val="28"/>
        </w:rPr>
        <w:t>пункта 2-1</w:t>
      </w:r>
      <w:r>
        <w:rPr>
          <w:rFonts w:ascii="Times New Roman"/>
          <w:b w:val="false"/>
          <w:i w:val="false"/>
          <w:color w:val="000000"/>
          <w:sz w:val="28"/>
        </w:rPr>
        <w:t xml:space="preserve"> статьи 32 изложить в следующей редакции:</w:t>
      </w:r>
    </w:p>
    <w:bookmarkEnd w:id="1702"/>
    <w:bookmarkStart w:name="z1790" w:id="1703"/>
    <w:p>
      <w:pPr>
        <w:spacing w:after="0"/>
        <w:ind w:left="0"/>
        <w:jc w:val="both"/>
      </w:pPr>
      <w:r>
        <w:rPr>
          <w:rFonts w:ascii="Times New Roman"/>
          <w:b w:val="false"/>
          <w:i w:val="false"/>
          <w:color w:val="000000"/>
          <w:sz w:val="28"/>
        </w:rPr>
        <w:t>
      "Аттестованным инженерно-техническим работникам, участвующим в процессе проектирования и строительства, не допускается работать по совместительству в других организациях, осуществляющих указанные виды деятельности.";</w:t>
      </w:r>
    </w:p>
    <w:bookmarkEnd w:id="1703"/>
    <w:bookmarkStart w:name="z1791" w:id="170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33</w:t>
      </w:r>
      <w:r>
        <w:rPr>
          <w:rFonts w:ascii="Times New Roman"/>
          <w:b w:val="false"/>
          <w:i w:val="false"/>
          <w:color w:val="000000"/>
          <w:sz w:val="28"/>
        </w:rPr>
        <w:t>:</w:t>
      </w:r>
    </w:p>
    <w:bookmarkEnd w:id="1704"/>
    <w:bookmarkStart w:name="z1792" w:id="1705"/>
    <w:p>
      <w:pPr>
        <w:spacing w:after="0"/>
        <w:ind w:left="0"/>
        <w:jc w:val="both"/>
      </w:pPr>
      <w:r>
        <w:rPr>
          <w:rFonts w:ascii="Times New Roman"/>
          <w:b w:val="false"/>
          <w:i w:val="false"/>
          <w:color w:val="000000"/>
          <w:sz w:val="28"/>
        </w:rPr>
        <w:t xml:space="preserve">
      подпункты 5) и 6) </w:t>
      </w:r>
      <w:r>
        <w:rPr>
          <w:rFonts w:ascii="Times New Roman"/>
          <w:b w:val="false"/>
          <w:i w:val="false"/>
          <w:color w:val="000000"/>
          <w:sz w:val="28"/>
        </w:rPr>
        <w:t>пункта 3</w:t>
      </w:r>
      <w:r>
        <w:rPr>
          <w:rFonts w:ascii="Times New Roman"/>
          <w:b w:val="false"/>
          <w:i w:val="false"/>
          <w:color w:val="000000"/>
          <w:sz w:val="28"/>
        </w:rPr>
        <w:t xml:space="preserve"> после слова "контроля" дополнить словами "и надзора";</w:t>
      </w:r>
    </w:p>
    <w:bookmarkEnd w:id="1705"/>
    <w:bookmarkStart w:name="z1793" w:id="170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w:t>
      </w:r>
      <w:r>
        <w:rPr>
          <w:rFonts w:ascii="Times New Roman"/>
          <w:b w:val="false"/>
          <w:i w:val="false"/>
          <w:color w:val="000000"/>
          <w:sz w:val="28"/>
        </w:rPr>
        <w:t xml:space="preserve"> после слов "осуществление контроля" дополнить словами "и надзора";</w:t>
      </w:r>
    </w:p>
    <w:bookmarkEnd w:id="1706"/>
    <w:bookmarkStart w:name="z1794" w:id="1707"/>
    <w:p>
      <w:pPr>
        <w:spacing w:after="0"/>
        <w:ind w:left="0"/>
        <w:jc w:val="both"/>
      </w:pPr>
      <w:r>
        <w:rPr>
          <w:rFonts w:ascii="Times New Roman"/>
          <w:b w:val="false"/>
          <w:i w:val="false"/>
          <w:color w:val="000000"/>
          <w:sz w:val="28"/>
        </w:rPr>
        <w:t xml:space="preserve">
      12) в подпункте 7) </w:t>
      </w:r>
      <w:r>
        <w:rPr>
          <w:rFonts w:ascii="Times New Roman"/>
          <w:b w:val="false"/>
          <w:i w:val="false"/>
          <w:color w:val="000000"/>
          <w:sz w:val="28"/>
        </w:rPr>
        <w:t>пункта 5</w:t>
      </w:r>
      <w:r>
        <w:rPr>
          <w:rFonts w:ascii="Times New Roman"/>
          <w:b w:val="false"/>
          <w:i w:val="false"/>
          <w:color w:val="000000"/>
          <w:sz w:val="28"/>
        </w:rPr>
        <w:t xml:space="preserve"> статьи 34-1:</w:t>
      </w:r>
    </w:p>
    <w:bookmarkEnd w:id="1707"/>
    <w:bookmarkStart w:name="z1795" w:id="1708"/>
    <w:p>
      <w:pPr>
        <w:spacing w:after="0"/>
        <w:ind w:left="0"/>
        <w:jc w:val="both"/>
      </w:pPr>
      <w:r>
        <w:rPr>
          <w:rFonts w:ascii="Times New Roman"/>
          <w:b w:val="false"/>
          <w:i w:val="false"/>
          <w:color w:val="000000"/>
          <w:sz w:val="28"/>
        </w:rPr>
        <w:t>
      слова "указания довести" заменить словами "указания в установленные сроки довести";</w:t>
      </w:r>
    </w:p>
    <w:bookmarkEnd w:id="1708"/>
    <w:bookmarkStart w:name="z1796" w:id="1709"/>
    <w:p>
      <w:pPr>
        <w:spacing w:after="0"/>
        <w:ind w:left="0"/>
        <w:jc w:val="both"/>
      </w:pPr>
      <w:r>
        <w:rPr>
          <w:rFonts w:ascii="Times New Roman"/>
          <w:b w:val="false"/>
          <w:i w:val="false"/>
          <w:color w:val="000000"/>
          <w:sz w:val="28"/>
        </w:rPr>
        <w:t>
      дополнить словами "для принятия мер, предусмотренных законами Республики Казахстан";</w:t>
      </w:r>
    </w:p>
    <w:bookmarkEnd w:id="1709"/>
    <w:bookmarkStart w:name="z1797" w:id="1710"/>
    <w:p>
      <w:pPr>
        <w:spacing w:after="0"/>
        <w:ind w:left="0"/>
        <w:jc w:val="both"/>
      </w:pPr>
      <w:r>
        <w:rPr>
          <w:rFonts w:ascii="Times New Roman"/>
          <w:b w:val="false"/>
          <w:i w:val="false"/>
          <w:color w:val="000000"/>
          <w:sz w:val="28"/>
        </w:rPr>
        <w:t xml:space="preserve">
      13) в пункте 1 </w:t>
      </w:r>
      <w:r>
        <w:rPr>
          <w:rFonts w:ascii="Times New Roman"/>
          <w:b w:val="false"/>
          <w:i w:val="false"/>
          <w:color w:val="000000"/>
          <w:sz w:val="28"/>
        </w:rPr>
        <w:t>статьи 53</w:t>
      </w:r>
      <w:r>
        <w:rPr>
          <w:rFonts w:ascii="Times New Roman"/>
          <w:b w:val="false"/>
          <w:i w:val="false"/>
          <w:color w:val="000000"/>
          <w:sz w:val="28"/>
        </w:rPr>
        <w:t xml:space="preserve"> слова "В особых случаях в промышленной зоне" заменить словами "В промышленной зоне при отсутствии опасных производственных объектов";</w:t>
      </w:r>
    </w:p>
    <w:bookmarkEnd w:id="1710"/>
    <w:bookmarkStart w:name="z1798" w:id="1711"/>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2</w:t>
      </w:r>
      <w:r>
        <w:rPr>
          <w:rFonts w:ascii="Times New Roman"/>
          <w:b w:val="false"/>
          <w:i w:val="false"/>
          <w:color w:val="000000"/>
          <w:sz w:val="28"/>
        </w:rPr>
        <w:t xml:space="preserve"> статьи 60:</w:t>
      </w:r>
    </w:p>
    <w:bookmarkEnd w:id="17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4-1)</w:t>
      </w:r>
      <w:r>
        <w:rPr>
          <w:rFonts w:ascii="Times New Roman"/>
          <w:b w:val="false"/>
          <w:i w:val="false"/>
          <w:color w:val="000000"/>
          <w:sz w:val="28"/>
        </w:rPr>
        <w:t xml:space="preserve"> дополнить словами ", возведение рыбоводных объектов для ведения рыбного хозяйства";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p>
    <w:bookmarkStart w:name="z1801" w:id="1712"/>
    <w:p>
      <w:pPr>
        <w:spacing w:after="0"/>
        <w:ind w:left="0"/>
        <w:jc w:val="both"/>
      </w:pPr>
      <w:r>
        <w:rPr>
          <w:rFonts w:ascii="Times New Roman"/>
          <w:b w:val="false"/>
          <w:i w:val="false"/>
          <w:color w:val="000000"/>
          <w:sz w:val="28"/>
        </w:rPr>
        <w:t>
      "16) реконструкцию индивидуальных жилых домов не выше двух этажей, не требующую отвода дополнительного земельного участка (прирезки территории), не превышающую двух этажей после реконструкции;";</w:t>
      </w:r>
    </w:p>
    <w:bookmarkEnd w:id="1712"/>
    <w:bookmarkStart w:name="z1802" w:id="1713"/>
    <w:p>
      <w:pPr>
        <w:spacing w:after="0"/>
        <w:ind w:left="0"/>
        <w:jc w:val="both"/>
      </w:pPr>
      <w:r>
        <w:rPr>
          <w:rFonts w:ascii="Times New Roman"/>
          <w:b w:val="false"/>
          <w:i w:val="false"/>
          <w:color w:val="000000"/>
          <w:sz w:val="28"/>
        </w:rPr>
        <w:t>
      дополнить частью второй следующего содержания:</w:t>
      </w:r>
    </w:p>
    <w:bookmarkEnd w:id="1713"/>
    <w:bookmarkStart w:name="z1803" w:id="1714"/>
    <w:p>
      <w:pPr>
        <w:spacing w:after="0"/>
        <w:ind w:left="0"/>
        <w:jc w:val="both"/>
      </w:pPr>
      <w:r>
        <w:rPr>
          <w:rFonts w:ascii="Times New Roman"/>
          <w:b w:val="false"/>
          <w:i w:val="false"/>
          <w:color w:val="000000"/>
          <w:sz w:val="28"/>
        </w:rPr>
        <w:t>
      "При реконструкции (перепланировке, переоборудовании) жилых и нежилых помещений в жилых домах (жилых зданиях), не требующей отвода дополнительного земельного участка (прирезки территории), не связанной с какими-либо изменениями несущих конструкций и ограждающих (наружных) инженерных систем и коммуникаций, не ухудшающей архитектурно-эстетические, противопожарные, противовзрывные и санитарные качества, не оказывающей вредного воздействия на окружающую среду при эксплуатации, согласование эскизных проектов с местными исполнительными органами городов республиканского значения, столицы, районов (городов областного значения) не требуется.";</w:t>
      </w:r>
    </w:p>
    <w:bookmarkEnd w:id="1714"/>
    <w:bookmarkStart w:name="z1804" w:id="1715"/>
    <w:p>
      <w:pPr>
        <w:spacing w:after="0"/>
        <w:ind w:left="0"/>
        <w:jc w:val="both"/>
      </w:pPr>
      <w:r>
        <w:rPr>
          <w:rFonts w:ascii="Times New Roman"/>
          <w:b w:val="false"/>
          <w:i w:val="false"/>
          <w:color w:val="000000"/>
          <w:sz w:val="28"/>
        </w:rPr>
        <w:t xml:space="preserve">
      15) часть вторую </w:t>
      </w:r>
      <w:r>
        <w:rPr>
          <w:rFonts w:ascii="Times New Roman"/>
          <w:b w:val="false"/>
          <w:i w:val="false"/>
          <w:color w:val="000000"/>
          <w:sz w:val="28"/>
        </w:rPr>
        <w:t>пункта 5</w:t>
      </w:r>
      <w:r>
        <w:rPr>
          <w:rFonts w:ascii="Times New Roman"/>
          <w:b w:val="false"/>
          <w:i w:val="false"/>
          <w:color w:val="000000"/>
          <w:sz w:val="28"/>
        </w:rPr>
        <w:t xml:space="preserve"> статьи 74 после слов "и 19)" дополнить словами "части первой, части второй". </w:t>
      </w:r>
    </w:p>
    <w:bookmarkEnd w:id="1715"/>
    <w:bookmarkStart w:name="z1805" w:id="1716"/>
    <w:p>
      <w:pPr>
        <w:spacing w:after="0"/>
        <w:ind w:left="0"/>
        <w:jc w:val="both"/>
      </w:pPr>
      <w:r>
        <w:rPr>
          <w:rFonts w:ascii="Times New Roman"/>
          <w:b w:val="false"/>
          <w:i w:val="false"/>
          <w:color w:val="000000"/>
          <w:sz w:val="28"/>
        </w:rPr>
        <w:t xml:space="preserve">
      41.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июля 2001 года "Об автомобильных дорогах":</w:t>
      </w:r>
    </w:p>
    <w:bookmarkEnd w:id="17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статьи 5-2 дополнить абзацем десятым следующего содержания:</w:t>
      </w:r>
    </w:p>
    <w:bookmarkStart w:name="z1807" w:id="1717"/>
    <w:p>
      <w:pPr>
        <w:spacing w:after="0"/>
        <w:ind w:left="0"/>
        <w:jc w:val="both"/>
      </w:pPr>
      <w:r>
        <w:rPr>
          <w:rFonts w:ascii="Times New Roman"/>
          <w:b w:val="false"/>
          <w:i w:val="false"/>
          <w:color w:val="000000"/>
          <w:sz w:val="28"/>
        </w:rPr>
        <w:t>
      "уполномоченного органа в области охраны, воспроизводства и использования животного мира;".</w:t>
      </w:r>
    </w:p>
    <w:bookmarkEnd w:id="1717"/>
    <w:bookmarkStart w:name="z1808" w:id="1718"/>
    <w:p>
      <w:pPr>
        <w:spacing w:after="0"/>
        <w:ind w:left="0"/>
        <w:jc w:val="both"/>
      </w:pPr>
      <w:r>
        <w:rPr>
          <w:rFonts w:ascii="Times New Roman"/>
          <w:b w:val="false"/>
          <w:i w:val="false"/>
          <w:color w:val="000000"/>
          <w:sz w:val="28"/>
        </w:rPr>
        <w:t xml:space="preserve">
      42.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w:t>
      </w:r>
    </w:p>
    <w:bookmarkEnd w:id="1718"/>
    <w:bookmarkStart w:name="z1809" w:id="171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статьи 4: </w:t>
      </w:r>
    </w:p>
    <w:bookmarkEnd w:id="1719"/>
    <w:bookmarkStart w:name="z1810" w:id="1720"/>
    <w:p>
      <w:pPr>
        <w:spacing w:after="0"/>
        <w:ind w:left="0"/>
        <w:jc w:val="both"/>
      </w:pPr>
      <w:r>
        <w:rPr>
          <w:rFonts w:ascii="Times New Roman"/>
          <w:b w:val="false"/>
          <w:i w:val="false"/>
          <w:color w:val="000000"/>
          <w:sz w:val="28"/>
        </w:rPr>
        <w:t>
      дополнить подпунктами 23-1), 23-2) и 42-1) следующего содержания:</w:t>
      </w:r>
    </w:p>
    <w:bookmarkEnd w:id="1720"/>
    <w:bookmarkStart w:name="z1811" w:id="1721"/>
    <w:p>
      <w:pPr>
        <w:spacing w:after="0"/>
        <w:ind w:left="0"/>
        <w:jc w:val="both"/>
      </w:pPr>
      <w:r>
        <w:rPr>
          <w:rFonts w:ascii="Times New Roman"/>
          <w:b w:val="false"/>
          <w:i w:val="false"/>
          <w:color w:val="000000"/>
          <w:sz w:val="28"/>
        </w:rPr>
        <w:t>
      "23-1) определение перечня требований, нарушение которых влечет применение мер оперативного реагирования, а также определение в отношении конкретных нарушений требований конкретного вида меры оперативного реагирования с указанием срока действия данной меры (при необходимости).</w:t>
      </w:r>
    </w:p>
    <w:bookmarkEnd w:id="1721"/>
    <w:bookmarkStart w:name="z1812" w:id="1722"/>
    <w:p>
      <w:pPr>
        <w:spacing w:after="0"/>
        <w:ind w:left="0"/>
        <w:jc w:val="both"/>
      </w:pPr>
      <w:r>
        <w:rPr>
          <w:rFonts w:ascii="Times New Roman"/>
          <w:b w:val="false"/>
          <w:i w:val="false"/>
          <w:color w:val="000000"/>
          <w:sz w:val="28"/>
        </w:rPr>
        <w:t xml:space="preserve">
      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1722"/>
    <w:bookmarkStart w:name="z1813" w:id="1723"/>
    <w:p>
      <w:pPr>
        <w:spacing w:after="0"/>
        <w:ind w:left="0"/>
        <w:jc w:val="both"/>
      </w:pPr>
      <w:r>
        <w:rPr>
          <w:rFonts w:ascii="Times New Roman"/>
          <w:b w:val="false"/>
          <w:i w:val="false"/>
          <w:color w:val="000000"/>
          <w:sz w:val="28"/>
        </w:rPr>
        <w:t>
      23-2) утверждение форм актов надзора в сфере торгового мореплавания;";</w:t>
      </w:r>
    </w:p>
    <w:bookmarkEnd w:id="1723"/>
    <w:bookmarkStart w:name="z1814" w:id="1724"/>
    <w:p>
      <w:pPr>
        <w:spacing w:after="0"/>
        <w:ind w:left="0"/>
        <w:jc w:val="both"/>
      </w:pPr>
      <w:r>
        <w:rPr>
          <w:rFonts w:ascii="Times New Roman"/>
          <w:b w:val="false"/>
          <w:i w:val="false"/>
          <w:color w:val="000000"/>
          <w:sz w:val="28"/>
        </w:rPr>
        <w:t>
      "42-1) приостановление и запрещение движения (эксплуатации) маломерных судов при наличии угрозы безопасности плавания, жизни и здоровью людей, окружающей среде, сохранности грузов;";</w:t>
      </w:r>
    </w:p>
    <w:bookmarkEnd w:id="1724"/>
    <w:bookmarkStart w:name="z1815" w:id="1725"/>
    <w:p>
      <w:pPr>
        <w:spacing w:after="0"/>
        <w:ind w:left="0"/>
        <w:jc w:val="both"/>
      </w:pPr>
      <w:r>
        <w:rPr>
          <w:rFonts w:ascii="Times New Roman"/>
          <w:b w:val="false"/>
          <w:i w:val="false"/>
          <w:color w:val="000000"/>
          <w:sz w:val="28"/>
        </w:rPr>
        <w:t>
      подпункты 55-32), 55-33) и 55-34) исключить;</w:t>
      </w:r>
    </w:p>
    <w:bookmarkEnd w:id="1725"/>
    <w:bookmarkStart w:name="z1816" w:id="172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8-6</w:t>
      </w:r>
      <w:r>
        <w:rPr>
          <w:rFonts w:ascii="Times New Roman"/>
          <w:b w:val="false"/>
          <w:i w:val="false"/>
          <w:color w:val="000000"/>
          <w:sz w:val="28"/>
        </w:rPr>
        <w:t>:</w:t>
      </w:r>
    </w:p>
    <w:bookmarkEnd w:id="1726"/>
    <w:bookmarkStart w:name="z1817" w:id="17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727"/>
    <w:bookmarkStart w:name="z1818" w:id="1728"/>
    <w:p>
      <w:pPr>
        <w:spacing w:after="0"/>
        <w:ind w:left="0"/>
        <w:jc w:val="both"/>
      </w:pPr>
      <w:r>
        <w:rPr>
          <w:rFonts w:ascii="Times New Roman"/>
          <w:b w:val="false"/>
          <w:i w:val="false"/>
          <w:color w:val="000000"/>
          <w:sz w:val="28"/>
        </w:rPr>
        <w:t xml:space="preserve">
      в части второй слова "эксплуатации маломерного судна, должностное лицо территориального подразделения уполномоченного органа запрещает движение маломерного судна (состава), о чем судоводитель информирует судовладельца" заменить словами "плавания, жизни и здоровью людей, окружающей среде, сохранности грузов, должностное лицо территориального подразделения уполномоченного органа принимает меры оперативного реагирования, предусмотренные пунктом 3 настоящей статьи"; </w:t>
      </w:r>
    </w:p>
    <w:bookmarkEnd w:id="1728"/>
    <w:bookmarkStart w:name="z1819" w:id="1729"/>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1729"/>
    <w:bookmarkStart w:name="z1820" w:id="1730"/>
    <w:p>
      <w:pPr>
        <w:spacing w:after="0"/>
        <w:ind w:left="0"/>
        <w:jc w:val="both"/>
      </w:pPr>
      <w:r>
        <w:rPr>
          <w:rFonts w:ascii="Times New Roman"/>
          <w:b w:val="false"/>
          <w:i w:val="false"/>
          <w:color w:val="000000"/>
          <w:sz w:val="28"/>
        </w:rPr>
        <w:t>
      "При применении меры оперативного реагирования оформляется акт надзора.</w:t>
      </w:r>
    </w:p>
    <w:bookmarkEnd w:id="1730"/>
    <w:bookmarkStart w:name="z1821" w:id="1731"/>
    <w:p>
      <w:pPr>
        <w:spacing w:after="0"/>
        <w:ind w:left="0"/>
        <w:jc w:val="both"/>
      </w:pPr>
      <w:r>
        <w:rPr>
          <w:rFonts w:ascii="Times New Roman"/>
          <w:b w:val="false"/>
          <w:i w:val="false"/>
          <w:color w:val="000000"/>
          <w:sz w:val="28"/>
        </w:rPr>
        <w:t>
      Должностные лица территориального подразделения, проводившие осмотр маломерного судна, несут ответственность за достоверность записей в акте осмотра маломерного судна, предписании и акте надзора.";</w:t>
      </w:r>
    </w:p>
    <w:bookmarkEnd w:id="1731"/>
    <w:bookmarkStart w:name="z1822" w:id="1732"/>
    <w:p>
      <w:pPr>
        <w:spacing w:after="0"/>
        <w:ind w:left="0"/>
        <w:jc w:val="both"/>
      </w:pPr>
      <w:r>
        <w:rPr>
          <w:rFonts w:ascii="Times New Roman"/>
          <w:b w:val="false"/>
          <w:i w:val="false"/>
          <w:color w:val="000000"/>
          <w:sz w:val="28"/>
        </w:rPr>
        <w:t>
      дополнить пунктами 3, 4, 5, 6, 7, 8, 9, 10, 11, 12, 13, 14 и 15 следующего содержания:</w:t>
      </w:r>
    </w:p>
    <w:bookmarkEnd w:id="1732"/>
    <w:bookmarkStart w:name="z1823" w:id="1733"/>
    <w:p>
      <w:pPr>
        <w:spacing w:after="0"/>
        <w:ind w:left="0"/>
        <w:jc w:val="both"/>
      </w:pPr>
      <w:r>
        <w:rPr>
          <w:rFonts w:ascii="Times New Roman"/>
          <w:b w:val="false"/>
          <w:i w:val="false"/>
          <w:color w:val="000000"/>
          <w:sz w:val="28"/>
        </w:rPr>
        <w:t xml:space="preserve">
      "3. К мерам оперативного реагирования, предусмотренным настоящей статьей, относятся приостановление и запрещение движения (эксплуатации) маломерных судов при наличии угрозы безопасности плавания, жизни и здоровью людей, окружающей среде, сохранности грузов. </w:t>
      </w:r>
    </w:p>
    <w:bookmarkEnd w:id="1733"/>
    <w:bookmarkStart w:name="z1824" w:id="1734"/>
    <w:p>
      <w:pPr>
        <w:spacing w:after="0"/>
        <w:ind w:left="0"/>
        <w:jc w:val="both"/>
      </w:pPr>
      <w:r>
        <w:rPr>
          <w:rFonts w:ascii="Times New Roman"/>
          <w:b w:val="false"/>
          <w:i w:val="false"/>
          <w:color w:val="000000"/>
          <w:sz w:val="28"/>
        </w:rPr>
        <w:t xml:space="preserve">
      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 настоящей статьей. </w:t>
      </w:r>
    </w:p>
    <w:bookmarkEnd w:id="1734"/>
    <w:bookmarkStart w:name="z1825" w:id="1735"/>
    <w:p>
      <w:pPr>
        <w:spacing w:after="0"/>
        <w:ind w:left="0"/>
        <w:jc w:val="both"/>
      </w:pPr>
      <w:r>
        <w:rPr>
          <w:rFonts w:ascii="Times New Roman"/>
          <w:b w:val="false"/>
          <w:i w:val="false"/>
          <w:color w:val="000000"/>
          <w:sz w:val="28"/>
        </w:rPr>
        <w:t xml:space="preserve">
      5. Территориальное подразделение уполномоченного органа в ходе осуществления и (или) по результатам осмотра маломерного судна при обнаружении нарушений требований, являющихся основанием для применения мер оперативного реагирования, оформляет акт надзора. </w:t>
      </w:r>
    </w:p>
    <w:bookmarkEnd w:id="1735"/>
    <w:bookmarkStart w:name="z1826" w:id="1736"/>
    <w:p>
      <w:pPr>
        <w:spacing w:after="0"/>
        <w:ind w:left="0"/>
        <w:jc w:val="both"/>
      </w:pPr>
      <w:r>
        <w:rPr>
          <w:rFonts w:ascii="Times New Roman"/>
          <w:b w:val="false"/>
          <w:i w:val="false"/>
          <w:color w:val="000000"/>
          <w:sz w:val="28"/>
        </w:rPr>
        <w:t xml:space="preserve">
      Акт надзора оформляется и вручается субъекту контроля и надзора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1736"/>
    <w:bookmarkStart w:name="z1827" w:id="1737"/>
    <w:p>
      <w:pPr>
        <w:spacing w:after="0"/>
        <w:ind w:left="0"/>
        <w:jc w:val="both"/>
      </w:pPr>
      <w:r>
        <w:rPr>
          <w:rFonts w:ascii="Times New Roman"/>
          <w:b w:val="false"/>
          <w:i w:val="false"/>
          <w:color w:val="000000"/>
          <w:sz w:val="28"/>
        </w:rPr>
        <w:t>
      6. В случае отказа в принятии акта надзора при его вручении нарочно в него вносится соответствующая запись и осуществляется видеозапись, фиксирующая факт отказа в принятии акта надзора.</w:t>
      </w:r>
    </w:p>
    <w:bookmarkEnd w:id="1737"/>
    <w:bookmarkStart w:name="z1828" w:id="1738"/>
    <w:p>
      <w:pPr>
        <w:spacing w:after="0"/>
        <w:ind w:left="0"/>
        <w:jc w:val="both"/>
      </w:pPr>
      <w:r>
        <w:rPr>
          <w:rFonts w:ascii="Times New Roman"/>
          <w:b w:val="false"/>
          <w:i w:val="false"/>
          <w:color w:val="000000"/>
          <w:sz w:val="28"/>
        </w:rPr>
        <w:t>
      Акт надзора направляется по юридическому адресу, месту нахождения или фактическому адресу субъекта контроля и надзора заказным письмом с уведомлением о его вручении.</w:t>
      </w:r>
    </w:p>
    <w:bookmarkEnd w:id="1738"/>
    <w:bookmarkStart w:name="z1829" w:id="1739"/>
    <w:p>
      <w:pPr>
        <w:spacing w:after="0"/>
        <w:ind w:left="0"/>
        <w:jc w:val="both"/>
      </w:pPr>
      <w:r>
        <w:rPr>
          <w:rFonts w:ascii="Times New Roman"/>
          <w:b w:val="false"/>
          <w:i w:val="false"/>
          <w:color w:val="000000"/>
          <w:sz w:val="28"/>
        </w:rPr>
        <w:t xml:space="preserve">
      7. Отказ от получения акта надзора не является основанием для его неисполнения. </w:t>
      </w:r>
    </w:p>
    <w:bookmarkEnd w:id="1739"/>
    <w:bookmarkStart w:name="z1830" w:id="1740"/>
    <w:p>
      <w:pPr>
        <w:spacing w:after="0"/>
        <w:ind w:left="0"/>
        <w:jc w:val="both"/>
      </w:pPr>
      <w:r>
        <w:rPr>
          <w:rFonts w:ascii="Times New Roman"/>
          <w:b w:val="false"/>
          <w:i w:val="false"/>
          <w:color w:val="000000"/>
          <w:sz w:val="28"/>
        </w:rPr>
        <w:t xml:space="preserve">
      8. Выявленные в ходе осуществления и (или) по результатам осмотра маломерного судна нарушения требований, являющиеся основанием для применения мер оперативного реагирования, отражаются в акте осмотра маломерного судна, а также в предписании об устранении нарушений. </w:t>
      </w:r>
    </w:p>
    <w:bookmarkEnd w:id="1740"/>
    <w:bookmarkStart w:name="z1831" w:id="1741"/>
    <w:p>
      <w:pPr>
        <w:spacing w:after="0"/>
        <w:ind w:left="0"/>
        <w:jc w:val="both"/>
      </w:pPr>
      <w:r>
        <w:rPr>
          <w:rFonts w:ascii="Times New Roman"/>
          <w:b w:val="false"/>
          <w:i w:val="false"/>
          <w:color w:val="000000"/>
          <w:sz w:val="28"/>
        </w:rPr>
        <w:t xml:space="preserve">
      9. Субъект контроля и надзора обязан устранить выявленные нарушения требований, являющиеся основанием для применения меры оперативного реагирования, в сроки, указанные в предписании об устранении нарушений. </w:t>
      </w:r>
    </w:p>
    <w:bookmarkEnd w:id="1741"/>
    <w:bookmarkStart w:name="z1832" w:id="1742"/>
    <w:p>
      <w:pPr>
        <w:spacing w:after="0"/>
        <w:ind w:left="0"/>
        <w:jc w:val="both"/>
      </w:pPr>
      <w:r>
        <w:rPr>
          <w:rFonts w:ascii="Times New Roman"/>
          <w:b w:val="false"/>
          <w:i w:val="false"/>
          <w:color w:val="000000"/>
          <w:sz w:val="28"/>
        </w:rPr>
        <w:t>
      10. По истечении сроков устранения нарушений требований, выявленных по результатам осмотра маломерного судна, проводится внеплановый осмотр маломерного судна по контролю устранения выявленных нарушений требований, являющихся основанием для применения меры оперативного реагирования.</w:t>
      </w:r>
    </w:p>
    <w:bookmarkEnd w:id="1742"/>
    <w:bookmarkStart w:name="z1833" w:id="1743"/>
    <w:p>
      <w:pPr>
        <w:spacing w:after="0"/>
        <w:ind w:left="0"/>
        <w:jc w:val="both"/>
      </w:pPr>
      <w:r>
        <w:rPr>
          <w:rFonts w:ascii="Times New Roman"/>
          <w:b w:val="false"/>
          <w:i w:val="false"/>
          <w:color w:val="000000"/>
          <w:sz w:val="28"/>
        </w:rPr>
        <w:t xml:space="preserve">
      Действие акта надзора прекращается в случае подтверждения территориальным подразделением уполномоченного органа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внепланового осмотра маломерного судна согласно подпункту 2-1) </w:t>
      </w:r>
      <w:r>
        <w:rPr>
          <w:rFonts w:ascii="Times New Roman"/>
          <w:b w:val="false"/>
          <w:i w:val="false"/>
          <w:color w:val="000000"/>
          <w:sz w:val="28"/>
        </w:rPr>
        <w:t>пункта 5</w:t>
      </w:r>
      <w:r>
        <w:rPr>
          <w:rFonts w:ascii="Times New Roman"/>
          <w:b w:val="false"/>
          <w:i w:val="false"/>
          <w:color w:val="000000"/>
          <w:sz w:val="28"/>
        </w:rPr>
        <w:t xml:space="preserve"> статьи 144 Предпринимательского кодекса Республики Казахстан.</w:t>
      </w:r>
    </w:p>
    <w:bookmarkEnd w:id="1743"/>
    <w:bookmarkStart w:name="z1834" w:id="1744"/>
    <w:p>
      <w:pPr>
        <w:spacing w:after="0"/>
        <w:ind w:left="0"/>
        <w:jc w:val="both"/>
      </w:pPr>
      <w:r>
        <w:rPr>
          <w:rFonts w:ascii="Times New Roman"/>
          <w:b w:val="false"/>
          <w:i w:val="false"/>
          <w:color w:val="000000"/>
          <w:sz w:val="28"/>
        </w:rPr>
        <w:t>
      11. В случае неустранения выявленных нарушений требований, являющихся основанием для применения мер оперативного реагирования, по результатам внепланового осмотра маломерного судна принимаются меры по привлечению лиц, допустивших нарушения, к ответственности в порядке, установленном законами Республики Казахстан.</w:t>
      </w:r>
    </w:p>
    <w:bookmarkEnd w:id="1744"/>
    <w:bookmarkStart w:name="z1835" w:id="1745"/>
    <w:p>
      <w:pPr>
        <w:spacing w:after="0"/>
        <w:ind w:left="0"/>
        <w:jc w:val="both"/>
      </w:pPr>
      <w:r>
        <w:rPr>
          <w:rFonts w:ascii="Times New Roman"/>
          <w:b w:val="false"/>
          <w:i w:val="false"/>
          <w:color w:val="000000"/>
          <w:sz w:val="28"/>
        </w:rPr>
        <w:t xml:space="preserve">
      12. До истечения сроков, предусмотренных предписанием об устранении выявленных нарушений, субъект контроля и надзора обязан предоставить информацию об устранении выявленных нарушений требований с приложением материалов (при необходимости), доказывающих факт устранения нарушения. </w:t>
      </w:r>
    </w:p>
    <w:bookmarkEnd w:id="1745"/>
    <w:bookmarkStart w:name="z1836" w:id="1746"/>
    <w:p>
      <w:pPr>
        <w:spacing w:after="0"/>
        <w:ind w:left="0"/>
        <w:jc w:val="both"/>
      </w:pPr>
      <w:r>
        <w:rPr>
          <w:rFonts w:ascii="Times New Roman"/>
          <w:b w:val="false"/>
          <w:i w:val="false"/>
          <w:color w:val="000000"/>
          <w:sz w:val="28"/>
        </w:rPr>
        <w:t xml:space="preserve">
      В случае предоставления информации, предусмотренной частью первой настоящего пункта, проводится внеплановый осмотр маломерного судна в соответствии с частью второй пункта 10 настоящей статьи. </w:t>
      </w:r>
    </w:p>
    <w:bookmarkEnd w:id="1746"/>
    <w:bookmarkStart w:name="z1837" w:id="1747"/>
    <w:p>
      <w:pPr>
        <w:spacing w:after="0"/>
        <w:ind w:left="0"/>
        <w:jc w:val="both"/>
      </w:pPr>
      <w:r>
        <w:rPr>
          <w:rFonts w:ascii="Times New Roman"/>
          <w:b w:val="false"/>
          <w:i w:val="false"/>
          <w:color w:val="000000"/>
          <w:sz w:val="28"/>
        </w:rPr>
        <w:t xml:space="preserve">
      13. Субъект контроля и надзора в случае несогласия с результатами осмотра маломерного судна, повлекшими применение мер оперативного реагирования, может подать жалобу о признании акта надзора недействительным и его отмене. </w:t>
      </w:r>
    </w:p>
    <w:bookmarkEnd w:id="1747"/>
    <w:bookmarkStart w:name="z1838" w:id="1748"/>
    <w:p>
      <w:pPr>
        <w:spacing w:after="0"/>
        <w:ind w:left="0"/>
        <w:jc w:val="both"/>
      </w:pPr>
      <w:r>
        <w:rPr>
          <w:rFonts w:ascii="Times New Roman"/>
          <w:b w:val="false"/>
          <w:i w:val="false"/>
          <w:color w:val="000000"/>
          <w:sz w:val="28"/>
        </w:rPr>
        <w:t xml:space="preserve">
      Жалоба подается вышестоящему должностному лицу, государственному органу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Предпринимательского кодекса Республики Казахстан, либо в суд в порядке, установленном законодательством Республики Казахстан.</w:t>
      </w:r>
    </w:p>
    <w:bookmarkEnd w:id="1748"/>
    <w:bookmarkStart w:name="z1839" w:id="1749"/>
    <w:p>
      <w:pPr>
        <w:spacing w:after="0"/>
        <w:ind w:left="0"/>
        <w:jc w:val="both"/>
      </w:pPr>
      <w:r>
        <w:rPr>
          <w:rFonts w:ascii="Times New Roman"/>
          <w:b w:val="false"/>
          <w:i w:val="false"/>
          <w:color w:val="000000"/>
          <w:sz w:val="28"/>
        </w:rPr>
        <w:t>
      Подача жалобы не приостанавливает исполнение акта надзора.</w:t>
      </w:r>
    </w:p>
    <w:bookmarkEnd w:id="1749"/>
    <w:bookmarkStart w:name="z1840" w:id="1750"/>
    <w:p>
      <w:pPr>
        <w:spacing w:after="0"/>
        <w:ind w:left="0"/>
        <w:jc w:val="both"/>
      </w:pPr>
      <w:r>
        <w:rPr>
          <w:rFonts w:ascii="Times New Roman"/>
          <w:b w:val="false"/>
          <w:i w:val="false"/>
          <w:color w:val="000000"/>
          <w:sz w:val="28"/>
        </w:rPr>
        <w:t xml:space="preserve">
      14. Основаниями для признания недействительным акта надзора и его отмены являются: </w:t>
      </w:r>
    </w:p>
    <w:bookmarkEnd w:id="1750"/>
    <w:bookmarkStart w:name="z1841" w:id="1751"/>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1751"/>
    <w:bookmarkStart w:name="z1842" w:id="1752"/>
    <w:p>
      <w:pPr>
        <w:spacing w:after="0"/>
        <w:ind w:left="0"/>
        <w:jc w:val="both"/>
      </w:pPr>
      <w:r>
        <w:rPr>
          <w:rFonts w:ascii="Times New Roman"/>
          <w:b w:val="false"/>
          <w:i w:val="false"/>
          <w:color w:val="000000"/>
          <w:sz w:val="28"/>
        </w:rPr>
        <w:t>
      2) применение меры оперативного реагирования по основанию, не соответствующему данной мере;</w:t>
      </w:r>
    </w:p>
    <w:bookmarkEnd w:id="1752"/>
    <w:bookmarkStart w:name="z1843" w:id="1753"/>
    <w:p>
      <w:pPr>
        <w:spacing w:after="0"/>
        <w:ind w:left="0"/>
        <w:jc w:val="both"/>
      </w:pPr>
      <w:r>
        <w:rPr>
          <w:rFonts w:ascii="Times New Roman"/>
          <w:b w:val="false"/>
          <w:i w:val="false"/>
          <w:color w:val="000000"/>
          <w:sz w:val="28"/>
        </w:rPr>
        <w:t>
      3) применение территориальными подразделениями уполномоченного органа мер оперативного реагирования по вопросам, не входящим в их компетенцию.</w:t>
      </w:r>
    </w:p>
    <w:bookmarkEnd w:id="1753"/>
    <w:bookmarkStart w:name="z1844" w:id="1754"/>
    <w:p>
      <w:pPr>
        <w:spacing w:after="0"/>
        <w:ind w:left="0"/>
        <w:jc w:val="both"/>
      </w:pPr>
      <w:r>
        <w:rPr>
          <w:rFonts w:ascii="Times New Roman"/>
          <w:b w:val="false"/>
          <w:i w:val="false"/>
          <w:color w:val="000000"/>
          <w:sz w:val="28"/>
        </w:rPr>
        <w:t>
      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1754"/>
    <w:bookmarkStart w:name="z1845" w:id="17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13 исключить;</w:t>
      </w:r>
    </w:p>
    <w:bookmarkEnd w:id="1755"/>
    <w:bookmarkStart w:name="z1846" w:id="175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39</w:t>
      </w:r>
      <w:r>
        <w:rPr>
          <w:rFonts w:ascii="Times New Roman"/>
          <w:b w:val="false"/>
          <w:i w:val="false"/>
          <w:color w:val="000000"/>
          <w:sz w:val="28"/>
        </w:rPr>
        <w:t xml:space="preserve">: </w:t>
      </w:r>
    </w:p>
    <w:bookmarkEnd w:id="17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частями второй, третьей, четвертой и пятой следующего содержания:</w:t>
      </w:r>
    </w:p>
    <w:bookmarkStart w:name="z1848" w:id="1757"/>
    <w:p>
      <w:pPr>
        <w:spacing w:after="0"/>
        <w:ind w:left="0"/>
        <w:jc w:val="both"/>
      </w:pPr>
      <w:r>
        <w:rPr>
          <w:rFonts w:ascii="Times New Roman"/>
          <w:b w:val="false"/>
          <w:i w:val="false"/>
          <w:color w:val="000000"/>
          <w:sz w:val="28"/>
        </w:rPr>
        <w:t>
      "Морской администрацией порта осуществляются государственный контроль и надзор.</w:t>
      </w:r>
    </w:p>
    <w:bookmarkEnd w:id="1757"/>
    <w:bookmarkStart w:name="z1849" w:id="1758"/>
    <w:p>
      <w:pPr>
        <w:spacing w:after="0"/>
        <w:ind w:left="0"/>
        <w:jc w:val="both"/>
      </w:pPr>
      <w:r>
        <w:rPr>
          <w:rFonts w:ascii="Times New Roman"/>
          <w:b w:val="false"/>
          <w:i w:val="false"/>
          <w:color w:val="000000"/>
          <w:sz w:val="28"/>
        </w:rPr>
        <w:t xml:space="preserve">
      Государственный контроль и надзор осуществляются в форме профилактического контроля с посещением субъекта (объекта) контроля и надзора, внеплановой проверки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и настоящим Законом.</w:t>
      </w:r>
    </w:p>
    <w:bookmarkEnd w:id="1758"/>
    <w:bookmarkStart w:name="z1850" w:id="1759"/>
    <w:p>
      <w:pPr>
        <w:spacing w:after="0"/>
        <w:ind w:left="0"/>
        <w:jc w:val="both"/>
      </w:pPr>
      <w:r>
        <w:rPr>
          <w:rFonts w:ascii="Times New Roman"/>
          <w:b w:val="false"/>
          <w:i w:val="false"/>
          <w:color w:val="000000"/>
          <w:sz w:val="28"/>
        </w:rPr>
        <w:t>
      В ходе реализации государственного контроля и надзора морской администрацией порта могут применяться меры оперативного реагирования в соответствии с настоящим Законом.</w:t>
      </w:r>
    </w:p>
    <w:bookmarkEnd w:id="1759"/>
    <w:bookmarkStart w:name="z1851" w:id="1760"/>
    <w:p>
      <w:pPr>
        <w:spacing w:after="0"/>
        <w:ind w:left="0"/>
        <w:jc w:val="both"/>
      </w:pPr>
      <w:r>
        <w:rPr>
          <w:rFonts w:ascii="Times New Roman"/>
          <w:b w:val="false"/>
          <w:i w:val="false"/>
          <w:color w:val="000000"/>
          <w:sz w:val="28"/>
        </w:rPr>
        <w:t xml:space="preserve">
      Государственный контроль, предусмотренный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129 Предпринимательского кодекса Республики Казахстан, осуществляется путем осмотра судна в соответствии со </w:t>
      </w:r>
      <w:r>
        <w:rPr>
          <w:rFonts w:ascii="Times New Roman"/>
          <w:b w:val="false"/>
          <w:i w:val="false"/>
          <w:color w:val="000000"/>
          <w:sz w:val="28"/>
        </w:rPr>
        <w:t>статьями 41</w:t>
      </w:r>
      <w:r>
        <w:rPr>
          <w:rFonts w:ascii="Times New Roman"/>
          <w:b w:val="false"/>
          <w:i w:val="false"/>
          <w:color w:val="000000"/>
          <w:sz w:val="28"/>
        </w:rPr>
        <w:t xml:space="preserve"> и </w:t>
      </w:r>
      <w:r>
        <w:rPr>
          <w:rFonts w:ascii="Times New Roman"/>
          <w:b w:val="false"/>
          <w:i w:val="false"/>
          <w:color w:val="000000"/>
          <w:sz w:val="28"/>
        </w:rPr>
        <w:t>41-1</w:t>
      </w:r>
      <w:r>
        <w:rPr>
          <w:rFonts w:ascii="Times New Roman"/>
          <w:b w:val="false"/>
          <w:i w:val="false"/>
          <w:color w:val="000000"/>
          <w:sz w:val="28"/>
        </w:rPr>
        <w:t xml:space="preserve"> настоящего Закона.";</w:t>
      </w:r>
    </w:p>
    <w:bookmarkEnd w:id="17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16) следующего содержания:</w:t>
      </w:r>
    </w:p>
    <w:bookmarkStart w:name="z1853" w:id="1761"/>
    <w:p>
      <w:pPr>
        <w:spacing w:after="0"/>
        <w:ind w:left="0"/>
        <w:jc w:val="both"/>
      </w:pPr>
      <w:r>
        <w:rPr>
          <w:rFonts w:ascii="Times New Roman"/>
          <w:b w:val="false"/>
          <w:i w:val="false"/>
          <w:color w:val="000000"/>
          <w:sz w:val="28"/>
        </w:rPr>
        <w:t>
      "16) применение мер оперативного реагирования в случаях и по основаниям, предусмотренным настоящим Законом.";</w:t>
      </w:r>
    </w:p>
    <w:bookmarkEnd w:id="1761"/>
    <w:bookmarkStart w:name="z1854" w:id="176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41</w:t>
      </w:r>
      <w:r>
        <w:rPr>
          <w:rFonts w:ascii="Times New Roman"/>
          <w:b w:val="false"/>
          <w:i w:val="false"/>
          <w:color w:val="000000"/>
          <w:sz w:val="28"/>
        </w:rPr>
        <w:t>:</w:t>
      </w:r>
    </w:p>
    <w:bookmarkEnd w:id="1762"/>
    <w:bookmarkStart w:name="z1855" w:id="1763"/>
    <w:p>
      <w:pPr>
        <w:spacing w:after="0"/>
        <w:ind w:left="0"/>
        <w:jc w:val="both"/>
      </w:pPr>
      <w:r>
        <w:rPr>
          <w:rFonts w:ascii="Times New Roman"/>
          <w:b w:val="false"/>
          <w:i w:val="false"/>
          <w:color w:val="000000"/>
          <w:sz w:val="28"/>
        </w:rPr>
        <w:t>
      в заголовке слово "Контроль" заменить словами "Государственный контроль";</w:t>
      </w:r>
    </w:p>
    <w:bookmarkEnd w:id="1763"/>
    <w:bookmarkStart w:name="z1856" w:id="1764"/>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1</w:t>
      </w:r>
      <w:r>
        <w:rPr>
          <w:rFonts w:ascii="Times New Roman"/>
          <w:b w:val="false"/>
          <w:i w:val="false"/>
          <w:color w:val="000000"/>
          <w:sz w:val="28"/>
        </w:rPr>
        <w:t xml:space="preserve"> слово "контроля" заменить словами "государственного контроля";</w:t>
      </w:r>
    </w:p>
    <w:bookmarkEnd w:id="1764"/>
    <w:bookmarkStart w:name="z1857" w:id="176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41-1</w:t>
      </w:r>
      <w:r>
        <w:rPr>
          <w:rFonts w:ascii="Times New Roman"/>
          <w:b w:val="false"/>
          <w:i w:val="false"/>
          <w:color w:val="000000"/>
          <w:sz w:val="28"/>
        </w:rPr>
        <w:t>:</w:t>
      </w:r>
    </w:p>
    <w:bookmarkEnd w:id="1765"/>
    <w:bookmarkStart w:name="z1858" w:id="1766"/>
    <w:p>
      <w:pPr>
        <w:spacing w:after="0"/>
        <w:ind w:left="0"/>
        <w:jc w:val="both"/>
      </w:pPr>
      <w:r>
        <w:rPr>
          <w:rFonts w:ascii="Times New Roman"/>
          <w:b w:val="false"/>
          <w:i w:val="false"/>
          <w:color w:val="000000"/>
          <w:sz w:val="28"/>
        </w:rPr>
        <w:t>
      в заголовке слово "Контроль" заменить словами "Государственный контроль";</w:t>
      </w:r>
    </w:p>
    <w:bookmarkEnd w:id="1766"/>
    <w:bookmarkStart w:name="z1859" w:id="1767"/>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1</w:t>
      </w:r>
      <w:r>
        <w:rPr>
          <w:rFonts w:ascii="Times New Roman"/>
          <w:b w:val="false"/>
          <w:i w:val="false"/>
          <w:color w:val="000000"/>
          <w:sz w:val="28"/>
        </w:rPr>
        <w:t xml:space="preserve"> слово "контроля" заменить словами "государственного контроля";</w:t>
      </w:r>
    </w:p>
    <w:bookmarkEnd w:id="1767"/>
    <w:bookmarkStart w:name="z1860" w:id="1768"/>
    <w:p>
      <w:pPr>
        <w:spacing w:after="0"/>
        <w:ind w:left="0"/>
        <w:jc w:val="both"/>
      </w:pPr>
      <w:r>
        <w:rPr>
          <w:rFonts w:ascii="Times New Roman"/>
          <w:b w:val="false"/>
          <w:i w:val="false"/>
          <w:color w:val="000000"/>
          <w:sz w:val="28"/>
        </w:rPr>
        <w:t>
      7) дополнить статьей 41-2 следующего содержания:</w:t>
      </w:r>
    </w:p>
    <w:bookmarkEnd w:id="1768"/>
    <w:bookmarkStart w:name="z1861" w:id="1769"/>
    <w:p>
      <w:pPr>
        <w:spacing w:after="0"/>
        <w:ind w:left="0"/>
        <w:jc w:val="both"/>
      </w:pPr>
      <w:r>
        <w:rPr>
          <w:rFonts w:ascii="Times New Roman"/>
          <w:b w:val="false"/>
          <w:i w:val="false"/>
          <w:color w:val="000000"/>
          <w:sz w:val="28"/>
        </w:rPr>
        <w:t>
      "Статья 41-2. Меры оперативного реагирования и порядок их применения</w:t>
      </w:r>
    </w:p>
    <w:bookmarkEnd w:id="1769"/>
    <w:bookmarkStart w:name="z1862" w:id="1770"/>
    <w:p>
      <w:pPr>
        <w:spacing w:after="0"/>
        <w:ind w:left="0"/>
        <w:jc w:val="both"/>
      </w:pPr>
      <w:r>
        <w:rPr>
          <w:rFonts w:ascii="Times New Roman"/>
          <w:b w:val="false"/>
          <w:i w:val="false"/>
          <w:color w:val="000000"/>
          <w:sz w:val="28"/>
        </w:rPr>
        <w:t>
      1. Меры оперативного реагирования применяются должностными лицами морской администрации порта в случае, если деятельность субъектов (объектов) контроля и надзора представляет непосредственную угрозу безопасности мореплавания, жизни и здоровью людей, окружающей среде, сохранности грузов.</w:t>
      </w:r>
    </w:p>
    <w:bookmarkEnd w:id="1770"/>
    <w:bookmarkStart w:name="z1863" w:id="1771"/>
    <w:p>
      <w:pPr>
        <w:spacing w:after="0"/>
        <w:ind w:left="0"/>
        <w:jc w:val="both"/>
      </w:pPr>
      <w:r>
        <w:rPr>
          <w:rFonts w:ascii="Times New Roman"/>
          <w:b w:val="false"/>
          <w:i w:val="false"/>
          <w:color w:val="000000"/>
          <w:sz w:val="28"/>
        </w:rPr>
        <w:t xml:space="preserve">
      2. Мерами оперативного реагирования являются способы воздействия на субъектов (объектов) контроля и надзора, применяемые в ходе осуществления и (или) по результатам проведения проверки, профилактического контроля с посещением субъекта контроля и надзора, виды которых предусмотрены настоящей статьей. </w:t>
      </w:r>
    </w:p>
    <w:bookmarkEnd w:id="1771"/>
    <w:bookmarkStart w:name="z1864" w:id="1772"/>
    <w:p>
      <w:pPr>
        <w:spacing w:after="0"/>
        <w:ind w:left="0"/>
        <w:jc w:val="both"/>
      </w:pPr>
      <w:r>
        <w:rPr>
          <w:rFonts w:ascii="Times New Roman"/>
          <w:b w:val="false"/>
          <w:i w:val="false"/>
          <w:color w:val="000000"/>
          <w:sz w:val="28"/>
        </w:rPr>
        <w:t xml:space="preserve">
      3. К мере оперативного реагирования относится приостановление эксплуатации портового сооружения (причала). </w:t>
      </w:r>
    </w:p>
    <w:bookmarkEnd w:id="1772"/>
    <w:bookmarkStart w:name="z1865" w:id="1773"/>
    <w:p>
      <w:pPr>
        <w:spacing w:after="0"/>
        <w:ind w:left="0"/>
        <w:jc w:val="both"/>
      </w:pPr>
      <w:r>
        <w:rPr>
          <w:rFonts w:ascii="Times New Roman"/>
          <w:b w:val="false"/>
          <w:i w:val="false"/>
          <w:color w:val="000000"/>
          <w:sz w:val="28"/>
        </w:rPr>
        <w:t xml:space="preserve">
      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1773"/>
    <w:bookmarkStart w:name="z1866" w:id="1774"/>
    <w:p>
      <w:pPr>
        <w:spacing w:after="0"/>
        <w:ind w:left="0"/>
        <w:jc w:val="both"/>
      </w:pPr>
      <w:r>
        <w:rPr>
          <w:rFonts w:ascii="Times New Roman"/>
          <w:b w:val="false"/>
          <w:i w:val="false"/>
          <w:color w:val="000000"/>
          <w:sz w:val="28"/>
        </w:rPr>
        <w:t>
      5. Морская администрация порта в ходе осуществления и (или) по результатам государственного контроля при обнаружении нарушений требований, являющихся основанием для применения мер оперативного реагирования, оформляет акт надзора.</w:t>
      </w:r>
    </w:p>
    <w:bookmarkEnd w:id="1774"/>
    <w:bookmarkStart w:name="z1867" w:id="1775"/>
    <w:p>
      <w:pPr>
        <w:spacing w:after="0"/>
        <w:ind w:left="0"/>
        <w:jc w:val="both"/>
      </w:pPr>
      <w:r>
        <w:rPr>
          <w:rFonts w:ascii="Times New Roman"/>
          <w:b w:val="false"/>
          <w:i w:val="false"/>
          <w:color w:val="000000"/>
          <w:sz w:val="28"/>
        </w:rPr>
        <w:t xml:space="preserve">
      Акт надзора оформляется и вручается субъекту контроля и надзора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1775"/>
    <w:bookmarkStart w:name="z1868" w:id="1776"/>
    <w:p>
      <w:pPr>
        <w:spacing w:after="0"/>
        <w:ind w:left="0"/>
        <w:jc w:val="both"/>
      </w:pPr>
      <w:r>
        <w:rPr>
          <w:rFonts w:ascii="Times New Roman"/>
          <w:b w:val="false"/>
          <w:i w:val="false"/>
          <w:color w:val="000000"/>
          <w:sz w:val="28"/>
        </w:rPr>
        <w:t>
      6. В случае отказа в принятии акта надзора при его вручении нарочно в него вносится соответствующая запись и осуществляется видеозапись, фиксирующая факт отказа в принятии акта надзора.</w:t>
      </w:r>
    </w:p>
    <w:bookmarkEnd w:id="1776"/>
    <w:bookmarkStart w:name="z1869" w:id="1777"/>
    <w:p>
      <w:pPr>
        <w:spacing w:after="0"/>
        <w:ind w:left="0"/>
        <w:jc w:val="both"/>
      </w:pPr>
      <w:r>
        <w:rPr>
          <w:rFonts w:ascii="Times New Roman"/>
          <w:b w:val="false"/>
          <w:i w:val="false"/>
          <w:color w:val="000000"/>
          <w:sz w:val="28"/>
        </w:rPr>
        <w:t>
      Акт надзора направляется по юридическому адресу, месту нахождения или фактическому адресу субъекта контроля и надзора заказным письмом с уведомлением о его вручении.</w:t>
      </w:r>
    </w:p>
    <w:bookmarkEnd w:id="1777"/>
    <w:bookmarkStart w:name="z1870" w:id="1778"/>
    <w:p>
      <w:pPr>
        <w:spacing w:after="0"/>
        <w:ind w:left="0"/>
        <w:jc w:val="both"/>
      </w:pPr>
      <w:r>
        <w:rPr>
          <w:rFonts w:ascii="Times New Roman"/>
          <w:b w:val="false"/>
          <w:i w:val="false"/>
          <w:color w:val="000000"/>
          <w:sz w:val="28"/>
        </w:rPr>
        <w:t xml:space="preserve">
      7. Отказ от получения акта надзора не является основанием для его неисполнения. </w:t>
      </w:r>
    </w:p>
    <w:bookmarkEnd w:id="1778"/>
    <w:bookmarkStart w:name="z1871" w:id="1779"/>
    <w:p>
      <w:pPr>
        <w:spacing w:after="0"/>
        <w:ind w:left="0"/>
        <w:jc w:val="both"/>
      </w:pPr>
      <w:r>
        <w:rPr>
          <w:rFonts w:ascii="Times New Roman"/>
          <w:b w:val="false"/>
          <w:i w:val="false"/>
          <w:color w:val="000000"/>
          <w:sz w:val="28"/>
        </w:rPr>
        <w:t>
      8.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акте о результатах профилактического контроля с посещением субъекта (объекта) контроля и надзора и (или) проверки, а также в предписании об устранении выявленных нарушений законодательства Республики Казахстан о торговом мореплавании.</w:t>
      </w:r>
    </w:p>
    <w:bookmarkEnd w:id="1779"/>
    <w:bookmarkStart w:name="z1872" w:id="1780"/>
    <w:p>
      <w:pPr>
        <w:spacing w:after="0"/>
        <w:ind w:left="0"/>
        <w:jc w:val="both"/>
      </w:pPr>
      <w:r>
        <w:rPr>
          <w:rFonts w:ascii="Times New Roman"/>
          <w:b w:val="false"/>
          <w:i w:val="false"/>
          <w:color w:val="000000"/>
          <w:sz w:val="28"/>
        </w:rPr>
        <w:t>
      9. Субъект контроля и надзора обязан устранить выявленные нарушения требований, являющиеся основанием для применения мер оперативного реагирования, в сроки, указанные в предписании об устранении выявленных нарушений законодательства Республики Казахстан о торговом мореплавании.</w:t>
      </w:r>
    </w:p>
    <w:bookmarkEnd w:id="1780"/>
    <w:bookmarkStart w:name="z1873" w:id="1781"/>
    <w:p>
      <w:pPr>
        <w:spacing w:after="0"/>
        <w:ind w:left="0"/>
        <w:jc w:val="both"/>
      </w:pPr>
      <w:r>
        <w:rPr>
          <w:rFonts w:ascii="Times New Roman"/>
          <w:b w:val="false"/>
          <w:i w:val="false"/>
          <w:color w:val="000000"/>
          <w:sz w:val="28"/>
        </w:rPr>
        <w:t>
      10. По истечении сроков устранения нарушений требований, выявленных по результатам профилактического контроля с посещением субъекта (объекта) контроля и надзора и (или) проверки, проводится внеплановая проверка по контролю устранения выявленных нарушений требований, являющихся основанием для применения мер оперативного реагирования.</w:t>
      </w:r>
    </w:p>
    <w:bookmarkEnd w:id="1781"/>
    <w:bookmarkStart w:name="z1874" w:id="1782"/>
    <w:p>
      <w:pPr>
        <w:spacing w:after="0"/>
        <w:ind w:left="0"/>
        <w:jc w:val="both"/>
      </w:pPr>
      <w:r>
        <w:rPr>
          <w:rFonts w:ascii="Times New Roman"/>
          <w:b w:val="false"/>
          <w:i w:val="false"/>
          <w:color w:val="000000"/>
          <w:sz w:val="28"/>
        </w:rPr>
        <w:t xml:space="preserve">
      Действие акта надзора прекращается в случае подтверждения морской администрацией порта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согласно подпункту 2-1) </w:t>
      </w:r>
      <w:r>
        <w:rPr>
          <w:rFonts w:ascii="Times New Roman"/>
          <w:b w:val="false"/>
          <w:i w:val="false"/>
          <w:color w:val="000000"/>
          <w:sz w:val="28"/>
        </w:rPr>
        <w:t>пункта 5</w:t>
      </w:r>
      <w:r>
        <w:rPr>
          <w:rFonts w:ascii="Times New Roman"/>
          <w:b w:val="false"/>
          <w:i w:val="false"/>
          <w:color w:val="000000"/>
          <w:sz w:val="28"/>
        </w:rPr>
        <w:t xml:space="preserve"> статьи 144 Предпринимательского кодекса Республики Казахстан.</w:t>
      </w:r>
    </w:p>
    <w:bookmarkEnd w:id="1782"/>
    <w:bookmarkStart w:name="z1875" w:id="1783"/>
    <w:p>
      <w:pPr>
        <w:spacing w:after="0"/>
        <w:ind w:left="0"/>
        <w:jc w:val="both"/>
      </w:pPr>
      <w:r>
        <w:rPr>
          <w:rFonts w:ascii="Times New Roman"/>
          <w:b w:val="false"/>
          <w:i w:val="false"/>
          <w:color w:val="000000"/>
          <w:sz w:val="28"/>
        </w:rPr>
        <w:t>
      11. В случае неустранения выявленных нарушений требований, являющихся основанием для применения мер оперативного реагирования, по результатам внеплановой проверки принимаются меры по привлечению лиц, допустивших нарушения, к ответственности в порядке, установленном законами Республики Казахстан.</w:t>
      </w:r>
    </w:p>
    <w:bookmarkEnd w:id="1783"/>
    <w:bookmarkStart w:name="z1876" w:id="1784"/>
    <w:p>
      <w:pPr>
        <w:spacing w:after="0"/>
        <w:ind w:left="0"/>
        <w:jc w:val="both"/>
      </w:pPr>
      <w:r>
        <w:rPr>
          <w:rFonts w:ascii="Times New Roman"/>
          <w:b w:val="false"/>
          <w:i w:val="false"/>
          <w:color w:val="000000"/>
          <w:sz w:val="28"/>
        </w:rPr>
        <w:t>
      12. До истечения сроков, предусмотренных предписанием об устранении выявленных нарушений законодательства Республики Казахстан о торговом мореплавании, субъект контроля и надзора обязан предоставить информацию об устранении выявленных нарушений требований с приложением материалов (при необходимости), доказывающих факт устранения нарушения.</w:t>
      </w:r>
    </w:p>
    <w:bookmarkEnd w:id="1784"/>
    <w:bookmarkStart w:name="z1877" w:id="1785"/>
    <w:p>
      <w:pPr>
        <w:spacing w:after="0"/>
        <w:ind w:left="0"/>
        <w:jc w:val="both"/>
      </w:pPr>
      <w:r>
        <w:rPr>
          <w:rFonts w:ascii="Times New Roman"/>
          <w:b w:val="false"/>
          <w:i w:val="false"/>
          <w:color w:val="000000"/>
          <w:sz w:val="28"/>
        </w:rPr>
        <w:t>
      В случае предоставления информации, предусмотренной частью первой настоящего пункта, проводится внеплановая проверка в соответствии с частью второй пункта 10 настоящей статьи.</w:t>
      </w:r>
    </w:p>
    <w:bookmarkEnd w:id="1785"/>
    <w:bookmarkStart w:name="z1878" w:id="1786"/>
    <w:p>
      <w:pPr>
        <w:spacing w:after="0"/>
        <w:ind w:left="0"/>
        <w:jc w:val="both"/>
      </w:pPr>
      <w:r>
        <w:rPr>
          <w:rFonts w:ascii="Times New Roman"/>
          <w:b w:val="false"/>
          <w:i w:val="false"/>
          <w:color w:val="000000"/>
          <w:sz w:val="28"/>
        </w:rPr>
        <w:t>
      13. Субъект контроля и надзора в случае несогласия с результатами государственного контроля, повлекшими применение мер оперативного реагирования, может подать жалобу о признании акта надзора недействительным и его отмене.</w:t>
      </w:r>
    </w:p>
    <w:bookmarkEnd w:id="1786"/>
    <w:bookmarkStart w:name="z1879" w:id="1787"/>
    <w:p>
      <w:pPr>
        <w:spacing w:after="0"/>
        <w:ind w:left="0"/>
        <w:jc w:val="both"/>
      </w:pPr>
      <w:r>
        <w:rPr>
          <w:rFonts w:ascii="Times New Roman"/>
          <w:b w:val="false"/>
          <w:i w:val="false"/>
          <w:color w:val="000000"/>
          <w:sz w:val="28"/>
        </w:rPr>
        <w:t xml:space="preserve">
      Жалоба подается в вышестоящий государственный орган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Предпринимательского кодекса Республики Казахстан, либо в суд в порядке, установленном законодательством Республики Казахстан.</w:t>
      </w:r>
    </w:p>
    <w:bookmarkEnd w:id="1787"/>
    <w:bookmarkStart w:name="z1880" w:id="1788"/>
    <w:p>
      <w:pPr>
        <w:spacing w:after="0"/>
        <w:ind w:left="0"/>
        <w:jc w:val="both"/>
      </w:pPr>
      <w:r>
        <w:rPr>
          <w:rFonts w:ascii="Times New Roman"/>
          <w:b w:val="false"/>
          <w:i w:val="false"/>
          <w:color w:val="000000"/>
          <w:sz w:val="28"/>
        </w:rPr>
        <w:t>
      Подача жалобы не приостанавливает исполнение акта надзора.</w:t>
      </w:r>
    </w:p>
    <w:bookmarkEnd w:id="1788"/>
    <w:bookmarkStart w:name="z1881" w:id="1789"/>
    <w:p>
      <w:pPr>
        <w:spacing w:after="0"/>
        <w:ind w:left="0"/>
        <w:jc w:val="both"/>
      </w:pPr>
      <w:r>
        <w:rPr>
          <w:rFonts w:ascii="Times New Roman"/>
          <w:b w:val="false"/>
          <w:i w:val="false"/>
          <w:color w:val="000000"/>
          <w:sz w:val="28"/>
        </w:rPr>
        <w:t xml:space="preserve">
      14. Основаниями для признания недействительным акта надзора и его отмены являются: </w:t>
      </w:r>
    </w:p>
    <w:bookmarkEnd w:id="1789"/>
    <w:bookmarkStart w:name="z1882" w:id="1790"/>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1790"/>
    <w:bookmarkStart w:name="z1883" w:id="1791"/>
    <w:p>
      <w:pPr>
        <w:spacing w:after="0"/>
        <w:ind w:left="0"/>
        <w:jc w:val="both"/>
      </w:pPr>
      <w:r>
        <w:rPr>
          <w:rFonts w:ascii="Times New Roman"/>
          <w:b w:val="false"/>
          <w:i w:val="false"/>
          <w:color w:val="000000"/>
          <w:sz w:val="28"/>
        </w:rPr>
        <w:t>
      2) применение меры оперативного реагирования по основанию, не соответствующему данной мере;</w:t>
      </w:r>
    </w:p>
    <w:bookmarkEnd w:id="1791"/>
    <w:bookmarkStart w:name="z1884" w:id="1792"/>
    <w:p>
      <w:pPr>
        <w:spacing w:after="0"/>
        <w:ind w:left="0"/>
        <w:jc w:val="both"/>
      </w:pPr>
      <w:r>
        <w:rPr>
          <w:rFonts w:ascii="Times New Roman"/>
          <w:b w:val="false"/>
          <w:i w:val="false"/>
          <w:color w:val="000000"/>
          <w:sz w:val="28"/>
        </w:rPr>
        <w:t>
      3) применение морской администрацией порта мер оперативного реагирования по вопросам, не входящим в его компетенцию.</w:t>
      </w:r>
    </w:p>
    <w:bookmarkEnd w:id="1792"/>
    <w:bookmarkStart w:name="z1885" w:id="1793"/>
    <w:p>
      <w:pPr>
        <w:spacing w:after="0"/>
        <w:ind w:left="0"/>
        <w:jc w:val="both"/>
      </w:pPr>
      <w:r>
        <w:rPr>
          <w:rFonts w:ascii="Times New Roman"/>
          <w:b w:val="false"/>
          <w:i w:val="false"/>
          <w:color w:val="000000"/>
          <w:sz w:val="28"/>
        </w:rPr>
        <w:t>
      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1793"/>
    <w:bookmarkStart w:name="z1886" w:id="179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43-1</w:t>
      </w:r>
      <w:r>
        <w:rPr>
          <w:rFonts w:ascii="Times New Roman"/>
          <w:b w:val="false"/>
          <w:i w:val="false"/>
          <w:color w:val="000000"/>
          <w:sz w:val="28"/>
        </w:rPr>
        <w:t xml:space="preserve">: </w:t>
      </w:r>
    </w:p>
    <w:bookmarkEnd w:id="1794"/>
    <w:bookmarkStart w:name="z1887" w:id="1795"/>
    <w:p>
      <w:pPr>
        <w:spacing w:after="0"/>
        <w:ind w:left="0"/>
        <w:jc w:val="both"/>
      </w:pPr>
      <w:r>
        <w:rPr>
          <w:rFonts w:ascii="Times New Roman"/>
          <w:b w:val="false"/>
          <w:i w:val="false"/>
          <w:color w:val="000000"/>
          <w:sz w:val="28"/>
        </w:rPr>
        <w:t>
      в заголовке слова "и надзора без посещения" заменить словами "без посещения";</w:t>
      </w:r>
    </w:p>
    <w:bookmarkEnd w:id="1795"/>
    <w:bookmarkStart w:name="z1888" w:id="17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796"/>
    <w:bookmarkStart w:name="z1889" w:id="1797"/>
    <w:p>
      <w:pPr>
        <w:spacing w:after="0"/>
        <w:ind w:left="0"/>
        <w:jc w:val="both"/>
      </w:pPr>
      <w:r>
        <w:rPr>
          <w:rFonts w:ascii="Times New Roman"/>
          <w:b w:val="false"/>
          <w:i w:val="false"/>
          <w:color w:val="000000"/>
          <w:sz w:val="28"/>
        </w:rPr>
        <w:t>
      слова "и надзор без посещения" заменить словами "без посещения";</w:t>
      </w:r>
    </w:p>
    <w:bookmarkEnd w:id="1797"/>
    <w:bookmarkStart w:name="z1890" w:id="1798"/>
    <w:p>
      <w:pPr>
        <w:spacing w:after="0"/>
        <w:ind w:left="0"/>
        <w:jc w:val="both"/>
      </w:pPr>
      <w:r>
        <w:rPr>
          <w:rFonts w:ascii="Times New Roman"/>
          <w:b w:val="false"/>
          <w:i w:val="false"/>
          <w:color w:val="000000"/>
          <w:sz w:val="28"/>
        </w:rPr>
        <w:t>
      слово "осуществляются" заменить словом "осуществляется";</w:t>
      </w:r>
    </w:p>
    <w:bookmarkEnd w:id="1798"/>
    <w:bookmarkStart w:name="z1891" w:id="17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"и надзора без посещения" заменить словами "без посещения";</w:t>
      </w:r>
    </w:p>
    <w:bookmarkEnd w:id="1799"/>
    <w:bookmarkStart w:name="z1892" w:id="18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1800"/>
    <w:bookmarkStart w:name="z1893" w:id="1801"/>
    <w:p>
      <w:pPr>
        <w:spacing w:after="0"/>
        <w:ind w:left="0"/>
        <w:jc w:val="both"/>
      </w:pPr>
      <w:r>
        <w:rPr>
          <w:rFonts w:ascii="Times New Roman"/>
          <w:b w:val="false"/>
          <w:i w:val="false"/>
          <w:color w:val="000000"/>
          <w:sz w:val="28"/>
        </w:rPr>
        <w:t>
      слова "и надзор без посещения" заменить словами "без посещения";</w:t>
      </w:r>
    </w:p>
    <w:bookmarkEnd w:id="1801"/>
    <w:bookmarkStart w:name="z1894" w:id="1802"/>
    <w:p>
      <w:pPr>
        <w:spacing w:after="0"/>
        <w:ind w:left="0"/>
        <w:jc w:val="both"/>
      </w:pPr>
      <w:r>
        <w:rPr>
          <w:rFonts w:ascii="Times New Roman"/>
          <w:b w:val="false"/>
          <w:i w:val="false"/>
          <w:color w:val="000000"/>
          <w:sz w:val="28"/>
        </w:rPr>
        <w:t>
      слово "проводятся" заменить словом "проводится";</w:t>
      </w:r>
    </w:p>
    <w:bookmarkEnd w:id="1802"/>
    <w:bookmarkStart w:name="z1895" w:id="18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слова "и надзора без посещения" заменить словами "без посещения";</w:t>
      </w:r>
    </w:p>
    <w:bookmarkEnd w:id="1803"/>
    <w:bookmarkStart w:name="z1896" w:id="18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1804"/>
    <w:bookmarkStart w:name="z1897" w:id="1805"/>
    <w:p>
      <w:pPr>
        <w:spacing w:after="0"/>
        <w:ind w:left="0"/>
        <w:jc w:val="both"/>
      </w:pPr>
      <w:r>
        <w:rPr>
          <w:rFonts w:ascii="Times New Roman"/>
          <w:b w:val="false"/>
          <w:i w:val="false"/>
          <w:color w:val="000000"/>
          <w:sz w:val="28"/>
        </w:rPr>
        <w:t>
      слова "и надзора без посещения", "и надзора с посещением" заменить соответственно словами "без посещения", "с посещением";</w:t>
      </w:r>
    </w:p>
    <w:bookmarkEnd w:id="1805"/>
    <w:bookmarkStart w:name="z1898" w:id="1806"/>
    <w:p>
      <w:pPr>
        <w:spacing w:after="0"/>
        <w:ind w:left="0"/>
        <w:jc w:val="both"/>
      </w:pPr>
      <w:r>
        <w:rPr>
          <w:rFonts w:ascii="Times New Roman"/>
          <w:b w:val="false"/>
          <w:i w:val="false"/>
          <w:color w:val="000000"/>
          <w:sz w:val="28"/>
        </w:rPr>
        <w:t>
      слово "квартальный" заменить словом "полугодовой";</w:t>
      </w:r>
    </w:p>
    <w:bookmarkEnd w:id="1806"/>
    <w:bookmarkStart w:name="z1899" w:id="18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слова "и надзор без посещения" заменить словами "без посещения".</w:t>
      </w:r>
    </w:p>
    <w:bookmarkEnd w:id="1807"/>
    <w:bookmarkStart w:name="z1900" w:id="1808"/>
    <w:p>
      <w:pPr>
        <w:spacing w:after="0"/>
        <w:ind w:left="0"/>
        <w:jc w:val="both"/>
      </w:pPr>
      <w:r>
        <w:rPr>
          <w:rFonts w:ascii="Times New Roman"/>
          <w:b w:val="false"/>
          <w:i w:val="false"/>
          <w:color w:val="000000"/>
          <w:sz w:val="28"/>
        </w:rPr>
        <w:t xml:space="preserve">
      43.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2002 года "Об органах юстиции":</w:t>
      </w:r>
    </w:p>
    <w:bookmarkEnd w:id="1808"/>
    <w:bookmarkStart w:name="z1901" w:id="180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1-1)</w:t>
      </w:r>
      <w:r>
        <w:rPr>
          <w:rFonts w:ascii="Times New Roman"/>
          <w:b w:val="false"/>
          <w:i w:val="false"/>
          <w:color w:val="000000"/>
          <w:sz w:val="28"/>
        </w:rPr>
        <w:t xml:space="preserve"> статьи 18:</w:t>
      </w:r>
    </w:p>
    <w:bookmarkEnd w:id="1809"/>
    <w:bookmarkStart w:name="z1902" w:id="1810"/>
    <w:p>
      <w:pPr>
        <w:spacing w:after="0"/>
        <w:ind w:left="0"/>
        <w:jc w:val="both"/>
      </w:pPr>
      <w:r>
        <w:rPr>
          <w:rFonts w:ascii="Times New Roman"/>
          <w:b w:val="false"/>
          <w:i w:val="false"/>
          <w:color w:val="000000"/>
          <w:sz w:val="28"/>
        </w:rPr>
        <w:t>
      слово "контроль" заменить словами "государственный контроль";</w:t>
      </w:r>
    </w:p>
    <w:bookmarkEnd w:id="1810"/>
    <w:bookmarkStart w:name="z1903" w:id="1811"/>
    <w:p>
      <w:pPr>
        <w:spacing w:after="0"/>
        <w:ind w:left="0"/>
        <w:jc w:val="both"/>
      </w:pPr>
      <w:r>
        <w:rPr>
          <w:rFonts w:ascii="Times New Roman"/>
          <w:b w:val="false"/>
          <w:i w:val="false"/>
          <w:color w:val="000000"/>
          <w:sz w:val="28"/>
        </w:rPr>
        <w:t>
      слова "регулирующего издание, государственную регистрацию и отмену" заменить словами "регулирующего вопросы издания, государственной регистрации и отмены";</w:t>
      </w:r>
    </w:p>
    <w:bookmarkEnd w:id="1811"/>
    <w:bookmarkStart w:name="z1904" w:id="181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22-1</w:t>
      </w:r>
      <w:r>
        <w:rPr>
          <w:rFonts w:ascii="Times New Roman"/>
          <w:b w:val="false"/>
          <w:i w:val="false"/>
          <w:color w:val="000000"/>
          <w:sz w:val="28"/>
        </w:rPr>
        <w:t xml:space="preserve"> слова "проверки и профилактического контроля" заменить словами "внеплановой проверки и профилактического контроля с посещением субъекта (объекта) контроля";</w:t>
      </w:r>
    </w:p>
    <w:bookmarkEnd w:id="1812"/>
    <w:bookmarkStart w:name="z1905" w:id="1813"/>
    <w:p>
      <w:pPr>
        <w:spacing w:after="0"/>
        <w:ind w:left="0"/>
        <w:jc w:val="both"/>
      </w:pPr>
      <w:r>
        <w:rPr>
          <w:rFonts w:ascii="Times New Roman"/>
          <w:b w:val="false"/>
          <w:i w:val="false"/>
          <w:color w:val="000000"/>
          <w:sz w:val="28"/>
        </w:rPr>
        <w:t>
      3) дополнить статьями 22-2 и 23-1 следующего содержания:</w:t>
      </w:r>
    </w:p>
    <w:bookmarkEnd w:id="1813"/>
    <w:bookmarkStart w:name="z1906" w:id="1814"/>
    <w:p>
      <w:pPr>
        <w:spacing w:after="0"/>
        <w:ind w:left="0"/>
        <w:jc w:val="both"/>
      </w:pPr>
      <w:r>
        <w:rPr>
          <w:rFonts w:ascii="Times New Roman"/>
          <w:b w:val="false"/>
          <w:i w:val="false"/>
          <w:color w:val="000000"/>
          <w:sz w:val="28"/>
        </w:rPr>
        <w:t>
      "Статья 22-2. Государственный контроль в сфере соблюдения законодательства Республики Казахстан, регулирующего вопросы издания, государственной регистрации и отмены нормативных правовых актов, подлежащих государственной регистрации в органах юстиции</w:t>
      </w:r>
    </w:p>
    <w:bookmarkEnd w:id="1814"/>
    <w:bookmarkStart w:name="z1907" w:id="1815"/>
    <w:p>
      <w:pPr>
        <w:spacing w:after="0"/>
        <w:ind w:left="0"/>
        <w:jc w:val="both"/>
      </w:pPr>
      <w:r>
        <w:rPr>
          <w:rFonts w:ascii="Times New Roman"/>
          <w:b w:val="false"/>
          <w:i w:val="false"/>
          <w:color w:val="000000"/>
          <w:sz w:val="28"/>
        </w:rPr>
        <w:t>
      Государственный контроль в сфере соблюдения законодательства Республики Казахстан, регулирующего вопросы издания, государственной регистрации и отмены нормативных правовых актов, подлежащих государственной регистрации в органах юстиции (далее – государственный контроль), осуществляется в целях недопущения должностными лицами государственных органов Республики Казахстан нарушений законодательства Республики Казахстан, регулирующего вопросы издания, государственной регистрации и отмены нормативных правовых актов, подлежащих государственной регистрации в органах юстиции (далее – законодательство Республики Казахстан в сфере государственной регистрации нормативных правовых актов).</w:t>
      </w:r>
    </w:p>
    <w:bookmarkEnd w:id="1815"/>
    <w:bookmarkStart w:name="z1908" w:id="1816"/>
    <w:p>
      <w:pPr>
        <w:spacing w:after="0"/>
        <w:ind w:left="0"/>
        <w:jc w:val="both"/>
      </w:pPr>
      <w:r>
        <w:rPr>
          <w:rFonts w:ascii="Times New Roman"/>
          <w:b w:val="false"/>
          <w:i w:val="false"/>
          <w:color w:val="000000"/>
          <w:sz w:val="28"/>
        </w:rPr>
        <w:t xml:space="preserve">
      Субъектами государственного контроля за соблюдением законодательства Республики Казахстан в сфере государственной регистрации нормативных правовых актов (далее – субъекты контроля) являются государственные органы Республики Казахстан, указанные в </w:t>
      </w:r>
      <w:r>
        <w:rPr>
          <w:rFonts w:ascii="Times New Roman"/>
          <w:b w:val="false"/>
          <w:i w:val="false"/>
          <w:color w:val="000000"/>
          <w:sz w:val="28"/>
        </w:rPr>
        <w:t>подпункте 1-1)</w:t>
      </w:r>
      <w:r>
        <w:rPr>
          <w:rFonts w:ascii="Times New Roman"/>
          <w:b w:val="false"/>
          <w:i w:val="false"/>
          <w:color w:val="000000"/>
          <w:sz w:val="28"/>
        </w:rPr>
        <w:t xml:space="preserve"> статьи 18 настоящего Закона.</w:t>
      </w:r>
    </w:p>
    <w:bookmarkEnd w:id="1816"/>
    <w:bookmarkStart w:name="z1909" w:id="1817"/>
    <w:p>
      <w:pPr>
        <w:spacing w:after="0"/>
        <w:ind w:left="0"/>
        <w:jc w:val="both"/>
      </w:pPr>
      <w:r>
        <w:rPr>
          <w:rFonts w:ascii="Times New Roman"/>
          <w:b w:val="false"/>
          <w:i w:val="false"/>
          <w:color w:val="000000"/>
          <w:sz w:val="28"/>
        </w:rPr>
        <w:t>
      Государственный контроль в отношении специальных государственных органов Республики Казахстан не проводится.";</w:t>
      </w:r>
    </w:p>
    <w:bookmarkEnd w:id="1817"/>
    <w:bookmarkStart w:name="z1910" w:id="1818"/>
    <w:p>
      <w:pPr>
        <w:spacing w:after="0"/>
        <w:ind w:left="0"/>
        <w:jc w:val="both"/>
      </w:pPr>
      <w:r>
        <w:rPr>
          <w:rFonts w:ascii="Times New Roman"/>
          <w:b w:val="false"/>
          <w:i w:val="false"/>
          <w:color w:val="000000"/>
          <w:sz w:val="28"/>
        </w:rPr>
        <w:t>
      "Статья 23-1. Порядок проведения государственного контроля</w:t>
      </w:r>
    </w:p>
    <w:bookmarkEnd w:id="1818"/>
    <w:bookmarkStart w:name="z1911" w:id="1819"/>
    <w:p>
      <w:pPr>
        <w:spacing w:after="0"/>
        <w:ind w:left="0"/>
        <w:jc w:val="both"/>
      </w:pPr>
      <w:r>
        <w:rPr>
          <w:rFonts w:ascii="Times New Roman"/>
          <w:b w:val="false"/>
          <w:i w:val="false"/>
          <w:color w:val="000000"/>
          <w:sz w:val="28"/>
        </w:rPr>
        <w:t>
      1. Государственный контроль проводят органы юстиции в форме плановых и внеплановых проверок. Плановые и внеплановые проверки проводятся путем посещения.</w:t>
      </w:r>
    </w:p>
    <w:bookmarkEnd w:id="1819"/>
    <w:bookmarkStart w:name="z1912" w:id="1820"/>
    <w:p>
      <w:pPr>
        <w:spacing w:after="0"/>
        <w:ind w:left="0"/>
        <w:jc w:val="both"/>
      </w:pPr>
      <w:r>
        <w:rPr>
          <w:rFonts w:ascii="Times New Roman"/>
          <w:b w:val="false"/>
          <w:i w:val="false"/>
          <w:color w:val="000000"/>
          <w:sz w:val="28"/>
        </w:rPr>
        <w:t xml:space="preserve">
      Министерство юстиции Республики Казахстан осуществляет плановые и внеплановые проверки в государственных органах, указанных в </w:t>
      </w:r>
      <w:r>
        <w:rPr>
          <w:rFonts w:ascii="Times New Roman"/>
          <w:b w:val="false"/>
          <w:i w:val="false"/>
          <w:color w:val="000000"/>
          <w:sz w:val="28"/>
        </w:rPr>
        <w:t>подпункте 1-1)</w:t>
      </w:r>
      <w:r>
        <w:rPr>
          <w:rFonts w:ascii="Times New Roman"/>
          <w:b w:val="false"/>
          <w:i w:val="false"/>
          <w:color w:val="000000"/>
          <w:sz w:val="28"/>
        </w:rPr>
        <w:t xml:space="preserve"> статьи 18 настоящего Закона, территориальные органы юстиции – в местных исполнительных и представительных органах, а также ревизионных комиссиях областей, городов республиканского значения, столицы.</w:t>
      </w:r>
    </w:p>
    <w:bookmarkEnd w:id="1820"/>
    <w:bookmarkStart w:name="z1913" w:id="1821"/>
    <w:p>
      <w:pPr>
        <w:spacing w:after="0"/>
        <w:ind w:left="0"/>
        <w:jc w:val="both"/>
      </w:pPr>
      <w:r>
        <w:rPr>
          <w:rFonts w:ascii="Times New Roman"/>
          <w:b w:val="false"/>
          <w:i w:val="false"/>
          <w:color w:val="000000"/>
          <w:sz w:val="28"/>
        </w:rPr>
        <w:t>
      2. Периодичность плановых проверок субъектов контроля не должна превышать одного раза в три года в соответствии с планом проведения плановых проверок, утверждаемым первым руководителем органа юстиции (либо лицом, исполняющим его обязанности).</w:t>
      </w:r>
    </w:p>
    <w:bookmarkEnd w:id="1821"/>
    <w:bookmarkStart w:name="z1914" w:id="1822"/>
    <w:p>
      <w:pPr>
        <w:spacing w:after="0"/>
        <w:ind w:left="0"/>
        <w:jc w:val="both"/>
      </w:pPr>
      <w:r>
        <w:rPr>
          <w:rFonts w:ascii="Times New Roman"/>
          <w:b w:val="false"/>
          <w:i w:val="false"/>
          <w:color w:val="000000"/>
          <w:sz w:val="28"/>
        </w:rPr>
        <w:t xml:space="preserve">
      Внеплановые проверки проводятся по инициативе органов юстиции при непосредственном обнаружении нарушений законодательства Республики Казахстан в сфере государственной регистрации нормативных правовых актов, а также получении информации о таких нарушениях от физических и юридических лиц, средств массовой информации или по поручениям вышестоящих государственных органов. </w:t>
      </w:r>
    </w:p>
    <w:bookmarkEnd w:id="1822"/>
    <w:bookmarkStart w:name="z1915" w:id="1823"/>
    <w:p>
      <w:pPr>
        <w:spacing w:after="0"/>
        <w:ind w:left="0"/>
        <w:jc w:val="both"/>
      </w:pPr>
      <w:r>
        <w:rPr>
          <w:rFonts w:ascii="Times New Roman"/>
          <w:b w:val="false"/>
          <w:i w:val="false"/>
          <w:color w:val="000000"/>
          <w:sz w:val="28"/>
        </w:rPr>
        <w:t>
      Орган юстиции извещает субъект контроля о начале проведения внеплановой проверки не менее чем за сутки до ее начала с указанием предмета проведения проверки.</w:t>
      </w:r>
    </w:p>
    <w:bookmarkEnd w:id="1823"/>
    <w:bookmarkStart w:name="z1916" w:id="1824"/>
    <w:p>
      <w:pPr>
        <w:spacing w:after="0"/>
        <w:ind w:left="0"/>
        <w:jc w:val="both"/>
      </w:pPr>
      <w:r>
        <w:rPr>
          <w:rFonts w:ascii="Times New Roman"/>
          <w:b w:val="false"/>
          <w:i w:val="false"/>
          <w:color w:val="000000"/>
          <w:sz w:val="28"/>
        </w:rPr>
        <w:t>
      3. Первый руководитель органа юстиции (либо лицо, исполняющее его обязанности) не позднее 1 декабря года, предшествующего году проверки, утверждает планы проведения плановых проверок субъектов контроля.</w:t>
      </w:r>
    </w:p>
    <w:bookmarkEnd w:id="1824"/>
    <w:bookmarkStart w:name="z1917" w:id="1825"/>
    <w:p>
      <w:pPr>
        <w:spacing w:after="0"/>
        <w:ind w:left="0"/>
        <w:jc w:val="both"/>
      </w:pPr>
      <w:r>
        <w:rPr>
          <w:rFonts w:ascii="Times New Roman"/>
          <w:b w:val="false"/>
          <w:i w:val="false"/>
          <w:color w:val="000000"/>
          <w:sz w:val="28"/>
        </w:rPr>
        <w:t>
      Планы проведения плановых проверок включают:</w:t>
      </w:r>
    </w:p>
    <w:bookmarkEnd w:id="1825"/>
    <w:bookmarkStart w:name="z1918" w:id="1826"/>
    <w:p>
      <w:pPr>
        <w:spacing w:after="0"/>
        <w:ind w:left="0"/>
        <w:jc w:val="both"/>
      </w:pPr>
      <w:r>
        <w:rPr>
          <w:rFonts w:ascii="Times New Roman"/>
          <w:b w:val="false"/>
          <w:i w:val="false"/>
          <w:color w:val="000000"/>
          <w:sz w:val="28"/>
        </w:rPr>
        <w:t>
      номер и дату акта об утверждении плана;</w:t>
      </w:r>
    </w:p>
    <w:bookmarkEnd w:id="1826"/>
    <w:bookmarkStart w:name="z1919" w:id="1827"/>
    <w:p>
      <w:pPr>
        <w:spacing w:after="0"/>
        <w:ind w:left="0"/>
        <w:jc w:val="both"/>
      </w:pPr>
      <w:r>
        <w:rPr>
          <w:rFonts w:ascii="Times New Roman"/>
          <w:b w:val="false"/>
          <w:i w:val="false"/>
          <w:color w:val="000000"/>
          <w:sz w:val="28"/>
        </w:rPr>
        <w:t>
      наименование субъектов контроля, их место нахождения;</w:t>
      </w:r>
    </w:p>
    <w:bookmarkEnd w:id="1827"/>
    <w:bookmarkStart w:name="z1920" w:id="1828"/>
    <w:p>
      <w:pPr>
        <w:spacing w:after="0"/>
        <w:ind w:left="0"/>
        <w:jc w:val="both"/>
      </w:pPr>
      <w:r>
        <w:rPr>
          <w:rFonts w:ascii="Times New Roman"/>
          <w:b w:val="false"/>
          <w:i w:val="false"/>
          <w:color w:val="000000"/>
          <w:sz w:val="28"/>
        </w:rPr>
        <w:t>
      предмет проверки;</w:t>
      </w:r>
    </w:p>
    <w:bookmarkEnd w:id="1828"/>
    <w:bookmarkStart w:name="z1921" w:id="1829"/>
    <w:p>
      <w:pPr>
        <w:spacing w:after="0"/>
        <w:ind w:left="0"/>
        <w:jc w:val="both"/>
      </w:pPr>
      <w:r>
        <w:rPr>
          <w:rFonts w:ascii="Times New Roman"/>
          <w:b w:val="false"/>
          <w:i w:val="false"/>
          <w:color w:val="000000"/>
          <w:sz w:val="28"/>
        </w:rPr>
        <w:t>
      сроки проведения проверок;</w:t>
      </w:r>
    </w:p>
    <w:bookmarkEnd w:id="1829"/>
    <w:bookmarkStart w:name="z1922" w:id="1830"/>
    <w:p>
      <w:pPr>
        <w:spacing w:after="0"/>
        <w:ind w:left="0"/>
        <w:jc w:val="both"/>
      </w:pPr>
      <w:r>
        <w:rPr>
          <w:rFonts w:ascii="Times New Roman"/>
          <w:b w:val="false"/>
          <w:i w:val="false"/>
          <w:color w:val="000000"/>
          <w:sz w:val="28"/>
        </w:rPr>
        <w:t>
      подпись лица, уполномоченного подписывать план.</w:t>
      </w:r>
    </w:p>
    <w:bookmarkEnd w:id="1830"/>
    <w:bookmarkStart w:name="z1923" w:id="1831"/>
    <w:p>
      <w:pPr>
        <w:spacing w:after="0"/>
        <w:ind w:left="0"/>
        <w:jc w:val="both"/>
      </w:pPr>
      <w:r>
        <w:rPr>
          <w:rFonts w:ascii="Times New Roman"/>
          <w:b w:val="false"/>
          <w:i w:val="false"/>
          <w:color w:val="000000"/>
          <w:sz w:val="28"/>
        </w:rPr>
        <w:t>
      План проведения плановых проверок является уведомлением о проведении плановой проверки и размещается на интернет-ресурсе Министерства юстиции Республики Казахстан не позднее 20 декабря года, предшествующего году проведения проверки.</w:t>
      </w:r>
    </w:p>
    <w:bookmarkEnd w:id="1831"/>
    <w:bookmarkStart w:name="z1924" w:id="1832"/>
    <w:p>
      <w:pPr>
        <w:spacing w:after="0"/>
        <w:ind w:left="0"/>
        <w:jc w:val="both"/>
      </w:pPr>
      <w:r>
        <w:rPr>
          <w:rFonts w:ascii="Times New Roman"/>
          <w:b w:val="false"/>
          <w:i w:val="false"/>
          <w:color w:val="000000"/>
          <w:sz w:val="28"/>
        </w:rPr>
        <w:t>
      4. Внесение изменений и дополнений в планы проведения плановых проверок осуществляется в случаях реорганизации субъекта контроля, изменения его наименования или перераспределения полномочий между субъектами контроля.</w:t>
      </w:r>
    </w:p>
    <w:bookmarkEnd w:id="1832"/>
    <w:bookmarkStart w:name="z1925" w:id="1833"/>
    <w:p>
      <w:pPr>
        <w:spacing w:after="0"/>
        <w:ind w:left="0"/>
        <w:jc w:val="both"/>
      </w:pPr>
      <w:r>
        <w:rPr>
          <w:rFonts w:ascii="Times New Roman"/>
          <w:b w:val="false"/>
          <w:i w:val="false"/>
          <w:color w:val="000000"/>
          <w:sz w:val="28"/>
        </w:rPr>
        <w:t xml:space="preserve">
      5. При проведении проверок должностное лицо, уполномоченное на проведение проверки,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настоящим Законом и законами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и иными нормативными правовыми актами Республики Казахстан.</w:t>
      </w:r>
    </w:p>
    <w:bookmarkEnd w:id="1833"/>
    <w:bookmarkStart w:name="z1926" w:id="1834"/>
    <w:p>
      <w:pPr>
        <w:spacing w:after="0"/>
        <w:ind w:left="0"/>
        <w:jc w:val="both"/>
      </w:pPr>
      <w:r>
        <w:rPr>
          <w:rFonts w:ascii="Times New Roman"/>
          <w:b w:val="false"/>
          <w:i w:val="false"/>
          <w:color w:val="000000"/>
          <w:sz w:val="28"/>
        </w:rPr>
        <w:t>
      6. Проверка проводится в целях:</w:t>
      </w:r>
    </w:p>
    <w:bookmarkEnd w:id="1834"/>
    <w:bookmarkStart w:name="z1927" w:id="1835"/>
    <w:p>
      <w:pPr>
        <w:spacing w:after="0"/>
        <w:ind w:left="0"/>
        <w:jc w:val="both"/>
      </w:pPr>
      <w:r>
        <w:rPr>
          <w:rFonts w:ascii="Times New Roman"/>
          <w:b w:val="false"/>
          <w:i w:val="false"/>
          <w:color w:val="000000"/>
          <w:sz w:val="28"/>
        </w:rPr>
        <w:t xml:space="preserve">
      1) выявления и предотвращения фактов непредставления должностным лицом на государственную регистрацию нормативного правового акта, подлежащего такой регистрации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Закона Республики Казахстан "О правовых актах", в порядке и сроки, которые установлены законодательством Республики Казахстан;</w:t>
      </w:r>
    </w:p>
    <w:bookmarkEnd w:id="1835"/>
    <w:bookmarkStart w:name="z1928" w:id="1836"/>
    <w:p>
      <w:pPr>
        <w:spacing w:after="0"/>
        <w:ind w:left="0"/>
        <w:jc w:val="both"/>
      </w:pPr>
      <w:r>
        <w:rPr>
          <w:rFonts w:ascii="Times New Roman"/>
          <w:b w:val="false"/>
          <w:i w:val="false"/>
          <w:color w:val="000000"/>
          <w:sz w:val="28"/>
        </w:rPr>
        <w:t xml:space="preserve">
      2) выявления и предотвращения фактов незаконного применения должностными лицами государственных органов, указанных в </w:t>
      </w:r>
      <w:r>
        <w:rPr>
          <w:rFonts w:ascii="Times New Roman"/>
          <w:b w:val="false"/>
          <w:i w:val="false"/>
          <w:color w:val="000000"/>
          <w:sz w:val="28"/>
        </w:rPr>
        <w:t>подпункте 1-1)</w:t>
      </w:r>
      <w:r>
        <w:rPr>
          <w:rFonts w:ascii="Times New Roman"/>
          <w:b w:val="false"/>
          <w:i w:val="false"/>
          <w:color w:val="000000"/>
          <w:sz w:val="28"/>
        </w:rPr>
        <w:t xml:space="preserve"> статьи 18 настоящего Закона, нормативных правовых актов, утративших силу, признанных судом недействительными, либо действие которых приостановлено, а также не прошедших государственную регистрацию в органах юстиции либо не опубликованных в установленном порядке;  </w:t>
      </w:r>
    </w:p>
    <w:bookmarkEnd w:id="1836"/>
    <w:bookmarkStart w:name="z1929" w:id="1837"/>
    <w:p>
      <w:pPr>
        <w:spacing w:after="0"/>
        <w:ind w:left="0"/>
        <w:jc w:val="both"/>
      </w:pPr>
      <w:r>
        <w:rPr>
          <w:rFonts w:ascii="Times New Roman"/>
          <w:b w:val="false"/>
          <w:i w:val="false"/>
          <w:color w:val="000000"/>
          <w:sz w:val="28"/>
        </w:rPr>
        <w:t xml:space="preserve">
      3) оказания методической помощи по обеспечению качества и усилению режима законности в сфере государственной регистрации нормативных правовых актов. </w:t>
      </w:r>
    </w:p>
    <w:bookmarkEnd w:id="1837"/>
    <w:bookmarkStart w:name="z1930" w:id="1838"/>
    <w:p>
      <w:pPr>
        <w:spacing w:after="0"/>
        <w:ind w:left="0"/>
        <w:jc w:val="both"/>
      </w:pPr>
      <w:r>
        <w:rPr>
          <w:rFonts w:ascii="Times New Roman"/>
          <w:b w:val="false"/>
          <w:i w:val="false"/>
          <w:color w:val="000000"/>
          <w:sz w:val="28"/>
        </w:rPr>
        <w:t>
      7. Проверка проводится на основании акта о назначении проверки. Акт о назначении проверки подписывается первым руководителем органа юстиции (либо лицом, исполняющим его обязанности).</w:t>
      </w:r>
    </w:p>
    <w:bookmarkEnd w:id="1838"/>
    <w:bookmarkStart w:name="z1931" w:id="1839"/>
    <w:p>
      <w:pPr>
        <w:spacing w:after="0"/>
        <w:ind w:left="0"/>
        <w:jc w:val="both"/>
      </w:pPr>
      <w:r>
        <w:rPr>
          <w:rFonts w:ascii="Times New Roman"/>
          <w:b w:val="false"/>
          <w:i w:val="false"/>
          <w:color w:val="000000"/>
          <w:sz w:val="28"/>
        </w:rPr>
        <w:t>
      8. В акте о назначении проверки указываются:</w:t>
      </w:r>
    </w:p>
    <w:bookmarkEnd w:id="1839"/>
    <w:bookmarkStart w:name="z1932" w:id="1840"/>
    <w:p>
      <w:pPr>
        <w:spacing w:after="0"/>
        <w:ind w:left="0"/>
        <w:jc w:val="both"/>
      </w:pPr>
      <w:r>
        <w:rPr>
          <w:rFonts w:ascii="Times New Roman"/>
          <w:b w:val="false"/>
          <w:i w:val="false"/>
          <w:color w:val="000000"/>
          <w:sz w:val="28"/>
        </w:rPr>
        <w:t>
      1) номер и дата акта;</w:t>
      </w:r>
    </w:p>
    <w:bookmarkEnd w:id="1840"/>
    <w:bookmarkStart w:name="z1933" w:id="1841"/>
    <w:p>
      <w:pPr>
        <w:spacing w:after="0"/>
        <w:ind w:left="0"/>
        <w:jc w:val="both"/>
      </w:pPr>
      <w:r>
        <w:rPr>
          <w:rFonts w:ascii="Times New Roman"/>
          <w:b w:val="false"/>
          <w:i w:val="false"/>
          <w:color w:val="000000"/>
          <w:sz w:val="28"/>
        </w:rPr>
        <w:t>
      2) наименование государственного органа;</w:t>
      </w:r>
    </w:p>
    <w:bookmarkEnd w:id="1841"/>
    <w:bookmarkStart w:name="z1934" w:id="1842"/>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bookmarkEnd w:id="1842"/>
    <w:bookmarkStart w:name="z1935" w:id="1843"/>
    <w:p>
      <w:pPr>
        <w:spacing w:after="0"/>
        <w:ind w:left="0"/>
        <w:jc w:val="both"/>
      </w:pPr>
      <w:r>
        <w:rPr>
          <w:rFonts w:ascii="Times New Roman"/>
          <w:b w:val="false"/>
          <w:i w:val="false"/>
          <w:color w:val="000000"/>
          <w:sz w:val="28"/>
        </w:rPr>
        <w:t>
      4) наименование субъекта контроля, его место нахождения;</w:t>
      </w:r>
    </w:p>
    <w:bookmarkEnd w:id="1843"/>
    <w:bookmarkStart w:name="z1936" w:id="1844"/>
    <w:p>
      <w:pPr>
        <w:spacing w:after="0"/>
        <w:ind w:left="0"/>
        <w:jc w:val="both"/>
      </w:pPr>
      <w:r>
        <w:rPr>
          <w:rFonts w:ascii="Times New Roman"/>
          <w:b w:val="false"/>
          <w:i w:val="false"/>
          <w:color w:val="000000"/>
          <w:sz w:val="28"/>
        </w:rPr>
        <w:t>
      5) предмет назначенной проверки;</w:t>
      </w:r>
    </w:p>
    <w:bookmarkEnd w:id="1844"/>
    <w:bookmarkStart w:name="z1937" w:id="1845"/>
    <w:p>
      <w:pPr>
        <w:spacing w:after="0"/>
        <w:ind w:left="0"/>
        <w:jc w:val="both"/>
      </w:pPr>
      <w:r>
        <w:rPr>
          <w:rFonts w:ascii="Times New Roman"/>
          <w:b w:val="false"/>
          <w:i w:val="false"/>
          <w:color w:val="000000"/>
          <w:sz w:val="28"/>
        </w:rPr>
        <w:t>
      6) вид проверки;</w:t>
      </w:r>
    </w:p>
    <w:bookmarkEnd w:id="1845"/>
    <w:bookmarkStart w:name="z1938" w:id="1846"/>
    <w:p>
      <w:pPr>
        <w:spacing w:after="0"/>
        <w:ind w:left="0"/>
        <w:jc w:val="both"/>
      </w:pPr>
      <w:r>
        <w:rPr>
          <w:rFonts w:ascii="Times New Roman"/>
          <w:b w:val="false"/>
          <w:i w:val="false"/>
          <w:color w:val="000000"/>
          <w:sz w:val="28"/>
        </w:rPr>
        <w:t>
      7) срок проведения проверки;</w:t>
      </w:r>
    </w:p>
    <w:bookmarkEnd w:id="1846"/>
    <w:bookmarkStart w:name="z1939" w:id="1847"/>
    <w:p>
      <w:pPr>
        <w:spacing w:after="0"/>
        <w:ind w:left="0"/>
        <w:jc w:val="both"/>
      </w:pPr>
      <w:r>
        <w:rPr>
          <w:rFonts w:ascii="Times New Roman"/>
          <w:b w:val="false"/>
          <w:i w:val="false"/>
          <w:color w:val="000000"/>
          <w:sz w:val="28"/>
        </w:rPr>
        <w:t>
      8) основания проведения проверки;</w:t>
      </w:r>
    </w:p>
    <w:bookmarkEnd w:id="1847"/>
    <w:bookmarkStart w:name="z1940" w:id="1848"/>
    <w:p>
      <w:pPr>
        <w:spacing w:after="0"/>
        <w:ind w:left="0"/>
        <w:jc w:val="both"/>
      </w:pPr>
      <w:r>
        <w:rPr>
          <w:rFonts w:ascii="Times New Roman"/>
          <w:b w:val="false"/>
          <w:i w:val="false"/>
          <w:color w:val="000000"/>
          <w:sz w:val="28"/>
        </w:rPr>
        <w:t>
      9) проверяемый период;</w:t>
      </w:r>
    </w:p>
    <w:bookmarkEnd w:id="1848"/>
    <w:bookmarkStart w:name="z1941" w:id="1849"/>
    <w:p>
      <w:pPr>
        <w:spacing w:after="0"/>
        <w:ind w:left="0"/>
        <w:jc w:val="both"/>
      </w:pPr>
      <w:r>
        <w:rPr>
          <w:rFonts w:ascii="Times New Roman"/>
          <w:b w:val="false"/>
          <w:i w:val="false"/>
          <w:color w:val="000000"/>
          <w:sz w:val="28"/>
        </w:rPr>
        <w:t>
      10) подпись руководителя субъекта контроля либо его уполномоченного лица о получении или об отказе в получении акта;</w:t>
      </w:r>
    </w:p>
    <w:bookmarkEnd w:id="1849"/>
    <w:bookmarkStart w:name="z1942" w:id="1850"/>
    <w:p>
      <w:pPr>
        <w:spacing w:after="0"/>
        <w:ind w:left="0"/>
        <w:jc w:val="both"/>
      </w:pPr>
      <w:r>
        <w:rPr>
          <w:rFonts w:ascii="Times New Roman"/>
          <w:b w:val="false"/>
          <w:i w:val="false"/>
          <w:color w:val="000000"/>
          <w:sz w:val="28"/>
        </w:rPr>
        <w:t>
      11) подпись лица, уполномоченного подписывать акты, и печать органа юстиции.</w:t>
      </w:r>
    </w:p>
    <w:bookmarkEnd w:id="1850"/>
    <w:bookmarkStart w:name="z1943" w:id="1851"/>
    <w:p>
      <w:pPr>
        <w:spacing w:after="0"/>
        <w:ind w:left="0"/>
        <w:jc w:val="both"/>
      </w:pPr>
      <w:r>
        <w:rPr>
          <w:rFonts w:ascii="Times New Roman"/>
          <w:b w:val="false"/>
          <w:i w:val="false"/>
          <w:color w:val="000000"/>
          <w:sz w:val="28"/>
        </w:rPr>
        <w:t>
      9. Началом проведения проверки считается дата вручения субъекту контроля акта о назначении проверки.</w:t>
      </w:r>
    </w:p>
    <w:bookmarkEnd w:id="1851"/>
    <w:bookmarkStart w:name="z1944" w:id="1852"/>
    <w:p>
      <w:pPr>
        <w:spacing w:after="0"/>
        <w:ind w:left="0"/>
        <w:jc w:val="both"/>
      </w:pPr>
      <w:r>
        <w:rPr>
          <w:rFonts w:ascii="Times New Roman"/>
          <w:b w:val="false"/>
          <w:i w:val="false"/>
          <w:color w:val="000000"/>
          <w:sz w:val="28"/>
        </w:rPr>
        <w:t>
      Должностное лицо органа юстиции, прибывшее для проведения проверки, предъявляет субъекту контроля акт о назначении проверки, служебное удостоверение либо идентификационную карту.</w:t>
      </w:r>
    </w:p>
    <w:bookmarkEnd w:id="1852"/>
    <w:bookmarkStart w:name="z1945" w:id="1853"/>
    <w:p>
      <w:pPr>
        <w:spacing w:after="0"/>
        <w:ind w:left="0"/>
        <w:jc w:val="both"/>
      </w:pPr>
      <w:r>
        <w:rPr>
          <w:rFonts w:ascii="Times New Roman"/>
          <w:b w:val="false"/>
          <w:i w:val="false"/>
          <w:color w:val="000000"/>
          <w:sz w:val="28"/>
        </w:rPr>
        <w:t>
      10. Срок проверки устанавливается с учетом объема предстоящих работ, поставленных задач и состава должностных лиц, уполномоченных на проведение проверки, но не более тридцати рабочих дней.</w:t>
      </w:r>
    </w:p>
    <w:bookmarkEnd w:id="1853"/>
    <w:bookmarkStart w:name="z1946" w:id="1854"/>
    <w:p>
      <w:pPr>
        <w:spacing w:after="0"/>
        <w:ind w:left="0"/>
        <w:jc w:val="both"/>
      </w:pPr>
      <w:r>
        <w:rPr>
          <w:rFonts w:ascii="Times New Roman"/>
          <w:b w:val="false"/>
          <w:i w:val="false"/>
          <w:color w:val="000000"/>
          <w:sz w:val="28"/>
        </w:rPr>
        <w:t>
      11. Должностное лицо, уполномоченное на проведение проверки, предъявляет акт о назначении проверки для ознакомления первому руководителю субъекта контроля (либо лицу, исполняющему его обязанности).</w:t>
      </w:r>
    </w:p>
    <w:bookmarkEnd w:id="1854"/>
    <w:bookmarkStart w:name="z1947" w:id="1855"/>
    <w:p>
      <w:pPr>
        <w:spacing w:after="0"/>
        <w:ind w:left="0"/>
        <w:jc w:val="both"/>
      </w:pPr>
      <w:r>
        <w:rPr>
          <w:rFonts w:ascii="Times New Roman"/>
          <w:b w:val="false"/>
          <w:i w:val="false"/>
          <w:color w:val="000000"/>
          <w:sz w:val="28"/>
        </w:rPr>
        <w:t>
      В случае их отсутствия с актом о назначении проверки ознакомляется заместитель первого руководителя субъекта контроля либо руководитель аппарата (при наличии).</w:t>
      </w:r>
    </w:p>
    <w:bookmarkEnd w:id="1855"/>
    <w:bookmarkStart w:name="z1948" w:id="1856"/>
    <w:p>
      <w:pPr>
        <w:spacing w:after="0"/>
        <w:ind w:left="0"/>
        <w:jc w:val="both"/>
      </w:pPr>
      <w:r>
        <w:rPr>
          <w:rFonts w:ascii="Times New Roman"/>
          <w:b w:val="false"/>
          <w:i w:val="false"/>
          <w:color w:val="000000"/>
          <w:sz w:val="28"/>
        </w:rPr>
        <w:t xml:space="preserve">
      12. Препятствование проведению проверки должностным лицом субъекта контроля влечет ответственность, предусмотренную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856"/>
    <w:bookmarkStart w:name="z1949" w:id="1857"/>
    <w:p>
      <w:pPr>
        <w:spacing w:after="0"/>
        <w:ind w:left="0"/>
        <w:jc w:val="both"/>
      </w:pPr>
      <w:r>
        <w:rPr>
          <w:rFonts w:ascii="Times New Roman"/>
          <w:b w:val="false"/>
          <w:i w:val="false"/>
          <w:color w:val="000000"/>
          <w:sz w:val="28"/>
        </w:rPr>
        <w:t xml:space="preserve">
      13. Проверке подлежат акты, изданные в период, указанный в акте о назначении проверки, за исключением актов, содержащих государственные секреты. </w:t>
      </w:r>
    </w:p>
    <w:bookmarkEnd w:id="1857"/>
    <w:bookmarkStart w:name="z1950" w:id="1858"/>
    <w:p>
      <w:pPr>
        <w:spacing w:after="0"/>
        <w:ind w:left="0"/>
        <w:jc w:val="both"/>
      </w:pPr>
      <w:r>
        <w:rPr>
          <w:rFonts w:ascii="Times New Roman"/>
          <w:b w:val="false"/>
          <w:i w:val="false"/>
          <w:color w:val="000000"/>
          <w:sz w:val="28"/>
        </w:rPr>
        <w:t>
      14. Должностное лицо, уполномоченное на проведение проверки, имеет право:</w:t>
      </w:r>
    </w:p>
    <w:bookmarkEnd w:id="1858"/>
    <w:bookmarkStart w:name="z1951" w:id="1859"/>
    <w:p>
      <w:pPr>
        <w:spacing w:after="0"/>
        <w:ind w:left="0"/>
        <w:jc w:val="both"/>
      </w:pPr>
      <w:r>
        <w:rPr>
          <w:rFonts w:ascii="Times New Roman"/>
          <w:b w:val="false"/>
          <w:i w:val="false"/>
          <w:color w:val="000000"/>
          <w:sz w:val="28"/>
        </w:rPr>
        <w:t>
      беспрепятственного доступа на территорию и в помещения субъекта (объекта) контроля в соответствии с актом о назначении проверки;</w:t>
      </w:r>
    </w:p>
    <w:bookmarkEnd w:id="1859"/>
    <w:bookmarkStart w:name="z1952" w:id="1860"/>
    <w:p>
      <w:pPr>
        <w:spacing w:after="0"/>
        <w:ind w:left="0"/>
        <w:jc w:val="both"/>
      </w:pPr>
      <w:r>
        <w:rPr>
          <w:rFonts w:ascii="Times New Roman"/>
          <w:b w:val="false"/>
          <w:i w:val="false"/>
          <w:color w:val="000000"/>
          <w:sz w:val="28"/>
        </w:rPr>
        <w:t>
      получать документы (сведения) на бумажных и (или) электронных носителях либо их копии для приобщения к акту о результатах проверки;</w:t>
      </w:r>
    </w:p>
    <w:bookmarkEnd w:id="1860"/>
    <w:bookmarkStart w:name="z1953" w:id="1861"/>
    <w:p>
      <w:pPr>
        <w:spacing w:after="0"/>
        <w:ind w:left="0"/>
        <w:jc w:val="both"/>
      </w:pPr>
      <w:r>
        <w:rPr>
          <w:rFonts w:ascii="Times New Roman"/>
          <w:b w:val="false"/>
          <w:i w:val="false"/>
          <w:color w:val="000000"/>
          <w:sz w:val="28"/>
        </w:rPr>
        <w:t>
      запрашивать у субъектов контроля необходимые для осуществления проверок материалы и информацию;</w:t>
      </w:r>
    </w:p>
    <w:bookmarkEnd w:id="1861"/>
    <w:bookmarkStart w:name="z1954" w:id="1862"/>
    <w:p>
      <w:pPr>
        <w:spacing w:after="0"/>
        <w:ind w:left="0"/>
        <w:jc w:val="both"/>
      </w:pPr>
      <w:r>
        <w:rPr>
          <w:rFonts w:ascii="Times New Roman"/>
          <w:b w:val="false"/>
          <w:i w:val="false"/>
          <w:color w:val="000000"/>
          <w:sz w:val="28"/>
        </w:rPr>
        <w:t>
      запрашивать объяснения должностного лица субъекта контроля, привлекаемого к административной ответственности, на имя первого руководителя органа юстиции (либо лица, исполняющего его обязанности).</w:t>
      </w:r>
    </w:p>
    <w:bookmarkEnd w:id="1862"/>
    <w:bookmarkStart w:name="z1955" w:id="1863"/>
    <w:p>
      <w:pPr>
        <w:spacing w:after="0"/>
        <w:ind w:left="0"/>
        <w:jc w:val="both"/>
      </w:pPr>
      <w:r>
        <w:rPr>
          <w:rFonts w:ascii="Times New Roman"/>
          <w:b w:val="false"/>
          <w:i w:val="false"/>
          <w:color w:val="000000"/>
          <w:sz w:val="28"/>
        </w:rPr>
        <w:t>
      15. При проведении проверки должностное лицо, уполномоченное на проведение проверки:</w:t>
      </w:r>
    </w:p>
    <w:bookmarkEnd w:id="1863"/>
    <w:bookmarkStart w:name="z1956" w:id="1864"/>
    <w:p>
      <w:pPr>
        <w:spacing w:after="0"/>
        <w:ind w:left="0"/>
        <w:jc w:val="both"/>
      </w:pPr>
      <w:r>
        <w:rPr>
          <w:rFonts w:ascii="Times New Roman"/>
          <w:b w:val="false"/>
          <w:i w:val="false"/>
          <w:color w:val="000000"/>
          <w:sz w:val="28"/>
        </w:rPr>
        <w:t>
      1) не допускает необъективность и предвзятость по отношению к субъекту контроля;</w:t>
      </w:r>
    </w:p>
    <w:bookmarkEnd w:id="1864"/>
    <w:bookmarkStart w:name="z1957" w:id="1865"/>
    <w:p>
      <w:pPr>
        <w:spacing w:after="0"/>
        <w:ind w:left="0"/>
        <w:jc w:val="both"/>
      </w:pPr>
      <w:r>
        <w:rPr>
          <w:rFonts w:ascii="Times New Roman"/>
          <w:b w:val="false"/>
          <w:i w:val="false"/>
          <w:color w:val="000000"/>
          <w:sz w:val="28"/>
        </w:rPr>
        <w:t>
      2) осуществляет выборку актов, подлежащих государственной регистрации;</w:t>
      </w:r>
    </w:p>
    <w:bookmarkEnd w:id="1865"/>
    <w:bookmarkStart w:name="z1958" w:id="1866"/>
    <w:p>
      <w:pPr>
        <w:spacing w:after="0"/>
        <w:ind w:left="0"/>
        <w:jc w:val="both"/>
      </w:pPr>
      <w:r>
        <w:rPr>
          <w:rFonts w:ascii="Times New Roman"/>
          <w:b w:val="false"/>
          <w:i w:val="false"/>
          <w:color w:val="000000"/>
          <w:sz w:val="28"/>
        </w:rPr>
        <w:t>
      3) решает вопросы о необходимости или об отсутствии необходимости государственной регистрации актов.</w:t>
      </w:r>
    </w:p>
    <w:bookmarkEnd w:id="1866"/>
    <w:bookmarkStart w:name="z1959" w:id="1867"/>
    <w:p>
      <w:pPr>
        <w:spacing w:after="0"/>
        <w:ind w:left="0"/>
        <w:jc w:val="both"/>
      </w:pPr>
      <w:r>
        <w:rPr>
          <w:rFonts w:ascii="Times New Roman"/>
          <w:b w:val="false"/>
          <w:i w:val="false"/>
          <w:color w:val="000000"/>
          <w:sz w:val="28"/>
        </w:rPr>
        <w:t>
      16. Субъекты контроля либо их уполномоченные представители при проведении проверки вправе:</w:t>
      </w:r>
    </w:p>
    <w:bookmarkEnd w:id="1867"/>
    <w:bookmarkStart w:name="z1960" w:id="1868"/>
    <w:p>
      <w:pPr>
        <w:spacing w:after="0"/>
        <w:ind w:left="0"/>
        <w:jc w:val="both"/>
      </w:pPr>
      <w:r>
        <w:rPr>
          <w:rFonts w:ascii="Times New Roman"/>
          <w:b w:val="false"/>
          <w:i w:val="false"/>
          <w:color w:val="000000"/>
          <w:sz w:val="28"/>
        </w:rPr>
        <w:t>
      1) не допускать к проверке должностное лицо, уполномоченное на проведение проверки, в случаях:</w:t>
      </w:r>
    </w:p>
    <w:bookmarkEnd w:id="1868"/>
    <w:bookmarkStart w:name="z1961" w:id="1869"/>
    <w:p>
      <w:pPr>
        <w:spacing w:after="0"/>
        <w:ind w:left="0"/>
        <w:jc w:val="both"/>
      </w:pPr>
      <w:r>
        <w:rPr>
          <w:rFonts w:ascii="Times New Roman"/>
          <w:b w:val="false"/>
          <w:i w:val="false"/>
          <w:color w:val="000000"/>
          <w:sz w:val="28"/>
        </w:rPr>
        <w:t>
      превышения либо истечения указанных в акте о назначении проверки сроков, не соответствующих срокам, установленным пунктом 10 настоящей статьи;</w:t>
      </w:r>
    </w:p>
    <w:bookmarkEnd w:id="1869"/>
    <w:bookmarkStart w:name="z1962" w:id="1870"/>
    <w:p>
      <w:pPr>
        <w:spacing w:after="0"/>
        <w:ind w:left="0"/>
        <w:jc w:val="both"/>
      </w:pPr>
      <w:r>
        <w:rPr>
          <w:rFonts w:ascii="Times New Roman"/>
          <w:b w:val="false"/>
          <w:i w:val="false"/>
          <w:color w:val="000000"/>
          <w:sz w:val="28"/>
        </w:rPr>
        <w:t>
      продления сроков проверки свыше срока, установленного пунктом 18 настоящей статьи;</w:t>
      </w:r>
    </w:p>
    <w:bookmarkEnd w:id="1870"/>
    <w:bookmarkStart w:name="z1963" w:id="1871"/>
    <w:p>
      <w:pPr>
        <w:spacing w:after="0"/>
        <w:ind w:left="0"/>
        <w:jc w:val="both"/>
      </w:pPr>
      <w:r>
        <w:rPr>
          <w:rFonts w:ascii="Times New Roman"/>
          <w:b w:val="false"/>
          <w:i w:val="false"/>
          <w:color w:val="000000"/>
          <w:sz w:val="28"/>
        </w:rPr>
        <w:t>
      отсутствия документов, предусмотренных частью второй пункта 9 настоящей статьи;</w:t>
      </w:r>
    </w:p>
    <w:bookmarkEnd w:id="1871"/>
    <w:bookmarkStart w:name="z1964" w:id="1872"/>
    <w:p>
      <w:pPr>
        <w:spacing w:after="0"/>
        <w:ind w:left="0"/>
        <w:jc w:val="both"/>
      </w:pPr>
      <w:r>
        <w:rPr>
          <w:rFonts w:ascii="Times New Roman"/>
          <w:b w:val="false"/>
          <w:i w:val="false"/>
          <w:color w:val="000000"/>
          <w:sz w:val="28"/>
        </w:rPr>
        <w:t>
      2) обжаловать акт о результатах проверки в порядке, установленном законодательством Республики Казахстан.</w:t>
      </w:r>
    </w:p>
    <w:bookmarkEnd w:id="1872"/>
    <w:bookmarkStart w:name="z1965" w:id="1873"/>
    <w:p>
      <w:pPr>
        <w:spacing w:after="0"/>
        <w:ind w:left="0"/>
        <w:jc w:val="both"/>
      </w:pPr>
      <w:r>
        <w:rPr>
          <w:rFonts w:ascii="Times New Roman"/>
          <w:b w:val="false"/>
          <w:i w:val="false"/>
          <w:color w:val="000000"/>
          <w:sz w:val="28"/>
        </w:rPr>
        <w:t>
      17. Субъекты контроля либо их уполномоченные представители при проведении проверки обязаны:</w:t>
      </w:r>
    </w:p>
    <w:bookmarkEnd w:id="1873"/>
    <w:bookmarkStart w:name="z1966" w:id="1874"/>
    <w:p>
      <w:pPr>
        <w:spacing w:after="0"/>
        <w:ind w:left="0"/>
        <w:jc w:val="both"/>
      </w:pPr>
      <w:r>
        <w:rPr>
          <w:rFonts w:ascii="Times New Roman"/>
          <w:b w:val="false"/>
          <w:i w:val="false"/>
          <w:color w:val="000000"/>
          <w:sz w:val="28"/>
        </w:rPr>
        <w:t>
      1) обеспечить беспрепятственный доступ должностного лица, уполномоченного на проведение проверки, на территорию и в помещения субъекта (объекта) контроля;</w:t>
      </w:r>
    </w:p>
    <w:bookmarkEnd w:id="1874"/>
    <w:bookmarkStart w:name="z1967" w:id="1875"/>
    <w:p>
      <w:pPr>
        <w:spacing w:after="0"/>
        <w:ind w:left="0"/>
        <w:jc w:val="both"/>
      </w:pPr>
      <w:r>
        <w:rPr>
          <w:rFonts w:ascii="Times New Roman"/>
          <w:b w:val="false"/>
          <w:i w:val="false"/>
          <w:color w:val="000000"/>
          <w:sz w:val="28"/>
        </w:rPr>
        <w:t>
      2) обеспечить необходимые условия для работы должностного лица, уполномоченного на проведение проверки;</w:t>
      </w:r>
    </w:p>
    <w:bookmarkEnd w:id="1875"/>
    <w:bookmarkStart w:name="z1968" w:id="1876"/>
    <w:p>
      <w:pPr>
        <w:spacing w:after="0"/>
        <w:ind w:left="0"/>
        <w:jc w:val="both"/>
      </w:pPr>
      <w:r>
        <w:rPr>
          <w:rFonts w:ascii="Times New Roman"/>
          <w:b w:val="false"/>
          <w:i w:val="false"/>
          <w:color w:val="000000"/>
          <w:sz w:val="28"/>
        </w:rPr>
        <w:t>
      3) представлять должностным лицам, уполномоченным на проведение проверки, акты, изданные субъектом контроля за период, указанный в акте о назначении проверки, и иные документы (сведения) в соответствии с предметом проверки.</w:t>
      </w:r>
    </w:p>
    <w:bookmarkEnd w:id="1876"/>
    <w:bookmarkStart w:name="z1969" w:id="1877"/>
    <w:p>
      <w:pPr>
        <w:spacing w:after="0"/>
        <w:ind w:left="0"/>
        <w:jc w:val="both"/>
      </w:pPr>
      <w:r>
        <w:rPr>
          <w:rFonts w:ascii="Times New Roman"/>
          <w:b w:val="false"/>
          <w:i w:val="false"/>
          <w:color w:val="000000"/>
          <w:sz w:val="28"/>
        </w:rPr>
        <w:t>
      18. При значительном объеме проверяемого периода проверка может быть продлена один раз на срок не более тридцати календарных дней.</w:t>
      </w:r>
    </w:p>
    <w:bookmarkEnd w:id="1877"/>
    <w:bookmarkStart w:name="z1970" w:id="1878"/>
    <w:p>
      <w:pPr>
        <w:spacing w:after="0"/>
        <w:ind w:left="0"/>
        <w:jc w:val="both"/>
      </w:pPr>
      <w:r>
        <w:rPr>
          <w:rFonts w:ascii="Times New Roman"/>
          <w:b w:val="false"/>
          <w:i w:val="false"/>
          <w:color w:val="000000"/>
          <w:sz w:val="28"/>
        </w:rPr>
        <w:t>
      19. Продление сроков проведения проверки осуществляется актом первого руководителя органа юстиции (либо лицом, исполняющим его обязанности) не позднее срока окончания проверки, указанного в акте о назначении проверки, с указанием причин продления.</w:t>
      </w:r>
    </w:p>
    <w:bookmarkEnd w:id="1878"/>
    <w:bookmarkStart w:name="z1971" w:id="1879"/>
    <w:p>
      <w:pPr>
        <w:spacing w:after="0"/>
        <w:ind w:left="0"/>
        <w:jc w:val="both"/>
      </w:pPr>
      <w:r>
        <w:rPr>
          <w:rFonts w:ascii="Times New Roman"/>
          <w:b w:val="false"/>
          <w:i w:val="false"/>
          <w:color w:val="000000"/>
          <w:sz w:val="28"/>
        </w:rPr>
        <w:t>
      20. Должностное лицо, уполномоченное на проведение проверки, предъявляет акт о продлении сроков проведения проверки для ознакомления первому руководителю субъекта контроля (либо лицу, исполняющему его обязанности).</w:t>
      </w:r>
    </w:p>
    <w:bookmarkEnd w:id="1879"/>
    <w:bookmarkStart w:name="z1972" w:id="1880"/>
    <w:p>
      <w:pPr>
        <w:spacing w:after="0"/>
        <w:ind w:left="0"/>
        <w:jc w:val="both"/>
      </w:pPr>
      <w:r>
        <w:rPr>
          <w:rFonts w:ascii="Times New Roman"/>
          <w:b w:val="false"/>
          <w:i w:val="false"/>
          <w:color w:val="000000"/>
          <w:sz w:val="28"/>
        </w:rPr>
        <w:t>
      Уведомление субъекта контроля о продлении срока проверки производится не позднее чем за один день до окончания срока проведения проверки, указанного в акте о назначении проверки.</w:t>
      </w:r>
    </w:p>
    <w:bookmarkEnd w:id="1880"/>
    <w:bookmarkStart w:name="z1973" w:id="1881"/>
    <w:p>
      <w:pPr>
        <w:spacing w:after="0"/>
        <w:ind w:left="0"/>
        <w:jc w:val="both"/>
      </w:pPr>
      <w:r>
        <w:rPr>
          <w:rFonts w:ascii="Times New Roman"/>
          <w:b w:val="false"/>
          <w:i w:val="false"/>
          <w:color w:val="000000"/>
          <w:sz w:val="28"/>
        </w:rPr>
        <w:t>
      21. По результатам проверки должностное лицо, уполномоченное на проведение проверки, не позднее трех рабочих дней со дня окончания срока проверки, указанного в акте о назначении проверки (либо в акте о продлении сроков проведения проверки), составляет акт о результатах проверки в трех экземплярах с указаниями по устранению выявленных нарушений при их наличии и улучшению работы.</w:t>
      </w:r>
    </w:p>
    <w:bookmarkEnd w:id="1881"/>
    <w:bookmarkStart w:name="z1974" w:id="1882"/>
    <w:p>
      <w:pPr>
        <w:spacing w:after="0"/>
        <w:ind w:left="0"/>
        <w:jc w:val="both"/>
      </w:pPr>
      <w:r>
        <w:rPr>
          <w:rFonts w:ascii="Times New Roman"/>
          <w:b w:val="false"/>
          <w:i w:val="false"/>
          <w:color w:val="000000"/>
          <w:sz w:val="28"/>
        </w:rPr>
        <w:t>
      Акт о результатах проверки не должен содержать различные таблицы и справочные данные, эти сведения оформляются отдельным приложением.</w:t>
      </w:r>
    </w:p>
    <w:bookmarkEnd w:id="1882"/>
    <w:bookmarkStart w:name="z1975" w:id="1883"/>
    <w:p>
      <w:pPr>
        <w:spacing w:after="0"/>
        <w:ind w:left="0"/>
        <w:jc w:val="both"/>
      </w:pPr>
      <w:r>
        <w:rPr>
          <w:rFonts w:ascii="Times New Roman"/>
          <w:b w:val="false"/>
          <w:i w:val="false"/>
          <w:color w:val="000000"/>
          <w:sz w:val="28"/>
        </w:rPr>
        <w:t>
      К акту о результатах проверки прилагаются при их наличии документы, связанные с результатами проверки, или их копии, а также объяснения должностных лиц субъектов контроля в отношении выявленных нарушений.</w:t>
      </w:r>
    </w:p>
    <w:bookmarkEnd w:id="1883"/>
    <w:bookmarkStart w:name="z1976" w:id="1884"/>
    <w:p>
      <w:pPr>
        <w:spacing w:after="0"/>
        <w:ind w:left="0"/>
        <w:jc w:val="both"/>
      </w:pPr>
      <w:r>
        <w:rPr>
          <w:rFonts w:ascii="Times New Roman"/>
          <w:b w:val="false"/>
          <w:i w:val="false"/>
          <w:color w:val="000000"/>
          <w:sz w:val="28"/>
        </w:rPr>
        <w:t>
      22. Первый экземпляр акта о результатах проверки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второй экземпляр на бумажном носителе под роспись или в электронной форме передается первому руководителю субъекта контроля либо его уполномоченному лицу для ознакомления и подписания, третий экземпляр остается у органа юстиции.</w:t>
      </w:r>
    </w:p>
    <w:bookmarkEnd w:id="1884"/>
    <w:bookmarkStart w:name="z1977" w:id="1885"/>
    <w:p>
      <w:pPr>
        <w:spacing w:after="0"/>
        <w:ind w:left="0"/>
        <w:jc w:val="both"/>
      </w:pPr>
      <w:r>
        <w:rPr>
          <w:rFonts w:ascii="Times New Roman"/>
          <w:b w:val="false"/>
          <w:i w:val="false"/>
          <w:color w:val="000000"/>
          <w:sz w:val="28"/>
        </w:rPr>
        <w:t>
      23. В актах о результатах проверки указываются:</w:t>
      </w:r>
    </w:p>
    <w:bookmarkEnd w:id="1885"/>
    <w:bookmarkStart w:name="z1978" w:id="1886"/>
    <w:p>
      <w:pPr>
        <w:spacing w:after="0"/>
        <w:ind w:left="0"/>
        <w:jc w:val="both"/>
      </w:pPr>
      <w:r>
        <w:rPr>
          <w:rFonts w:ascii="Times New Roman"/>
          <w:b w:val="false"/>
          <w:i w:val="false"/>
          <w:color w:val="000000"/>
          <w:sz w:val="28"/>
        </w:rPr>
        <w:t>
      1) дата и место составления акта;</w:t>
      </w:r>
    </w:p>
    <w:bookmarkEnd w:id="1886"/>
    <w:bookmarkStart w:name="z1979" w:id="1887"/>
    <w:p>
      <w:pPr>
        <w:spacing w:after="0"/>
        <w:ind w:left="0"/>
        <w:jc w:val="both"/>
      </w:pPr>
      <w:r>
        <w:rPr>
          <w:rFonts w:ascii="Times New Roman"/>
          <w:b w:val="false"/>
          <w:i w:val="false"/>
          <w:color w:val="000000"/>
          <w:sz w:val="28"/>
        </w:rPr>
        <w:t>
      2) наименование государственного органа;</w:t>
      </w:r>
    </w:p>
    <w:bookmarkEnd w:id="1887"/>
    <w:bookmarkStart w:name="z1980" w:id="1888"/>
    <w:p>
      <w:pPr>
        <w:spacing w:after="0"/>
        <w:ind w:left="0"/>
        <w:jc w:val="both"/>
      </w:pPr>
      <w:r>
        <w:rPr>
          <w:rFonts w:ascii="Times New Roman"/>
          <w:b w:val="false"/>
          <w:i w:val="false"/>
          <w:color w:val="000000"/>
          <w:sz w:val="28"/>
        </w:rPr>
        <w:t>
      3) номер и дата акта о назначении проверки, на основании которого проведена проверка;</w:t>
      </w:r>
    </w:p>
    <w:bookmarkEnd w:id="1888"/>
    <w:bookmarkStart w:name="z1981" w:id="1889"/>
    <w:p>
      <w:pPr>
        <w:spacing w:after="0"/>
        <w:ind w:left="0"/>
        <w:jc w:val="both"/>
      </w:pPr>
      <w:r>
        <w:rPr>
          <w:rFonts w:ascii="Times New Roman"/>
          <w:b w:val="false"/>
          <w:i w:val="false"/>
          <w:color w:val="000000"/>
          <w:sz w:val="28"/>
        </w:rPr>
        <w:t>
      4) фамилии, имена, отчества (если они указаны в документах, удостоверяющих личность) и должности лиц, проводивших проверку;</w:t>
      </w:r>
    </w:p>
    <w:bookmarkEnd w:id="1889"/>
    <w:bookmarkStart w:name="z1982" w:id="1890"/>
    <w:p>
      <w:pPr>
        <w:spacing w:after="0"/>
        <w:ind w:left="0"/>
        <w:jc w:val="both"/>
      </w:pPr>
      <w:r>
        <w:rPr>
          <w:rFonts w:ascii="Times New Roman"/>
          <w:b w:val="false"/>
          <w:i w:val="false"/>
          <w:color w:val="000000"/>
          <w:sz w:val="28"/>
        </w:rPr>
        <w:t>
      5) наименование субъекта контроля, его место нахождения;</w:t>
      </w:r>
    </w:p>
    <w:bookmarkEnd w:id="1890"/>
    <w:bookmarkStart w:name="z1983" w:id="1891"/>
    <w:p>
      <w:pPr>
        <w:spacing w:after="0"/>
        <w:ind w:left="0"/>
        <w:jc w:val="both"/>
      </w:pPr>
      <w:r>
        <w:rPr>
          <w:rFonts w:ascii="Times New Roman"/>
          <w:b w:val="false"/>
          <w:i w:val="false"/>
          <w:color w:val="000000"/>
          <w:sz w:val="28"/>
        </w:rPr>
        <w:t>
      6) предмет назначенной проверки;</w:t>
      </w:r>
    </w:p>
    <w:bookmarkEnd w:id="1891"/>
    <w:bookmarkStart w:name="z1984" w:id="1892"/>
    <w:p>
      <w:pPr>
        <w:spacing w:after="0"/>
        <w:ind w:left="0"/>
        <w:jc w:val="both"/>
      </w:pPr>
      <w:r>
        <w:rPr>
          <w:rFonts w:ascii="Times New Roman"/>
          <w:b w:val="false"/>
          <w:i w:val="false"/>
          <w:color w:val="000000"/>
          <w:sz w:val="28"/>
        </w:rPr>
        <w:t>
      7) вид проверки;</w:t>
      </w:r>
    </w:p>
    <w:bookmarkEnd w:id="1892"/>
    <w:bookmarkStart w:name="z1985" w:id="1893"/>
    <w:p>
      <w:pPr>
        <w:spacing w:after="0"/>
        <w:ind w:left="0"/>
        <w:jc w:val="both"/>
      </w:pPr>
      <w:r>
        <w:rPr>
          <w:rFonts w:ascii="Times New Roman"/>
          <w:b w:val="false"/>
          <w:i w:val="false"/>
          <w:color w:val="000000"/>
          <w:sz w:val="28"/>
        </w:rPr>
        <w:t>
      8) период проведения проверки;</w:t>
      </w:r>
    </w:p>
    <w:bookmarkEnd w:id="1893"/>
    <w:bookmarkStart w:name="z1986" w:id="1894"/>
    <w:p>
      <w:pPr>
        <w:spacing w:after="0"/>
        <w:ind w:left="0"/>
        <w:jc w:val="both"/>
      </w:pPr>
      <w:r>
        <w:rPr>
          <w:rFonts w:ascii="Times New Roman"/>
          <w:b w:val="false"/>
          <w:i w:val="false"/>
          <w:color w:val="000000"/>
          <w:sz w:val="28"/>
        </w:rPr>
        <w:t>
      9) сведения о результатах проверки, в том числе выявленных нарушениях;</w:t>
      </w:r>
    </w:p>
    <w:bookmarkEnd w:id="1894"/>
    <w:bookmarkStart w:name="z1987" w:id="1895"/>
    <w:p>
      <w:pPr>
        <w:spacing w:after="0"/>
        <w:ind w:left="0"/>
        <w:jc w:val="both"/>
      </w:pPr>
      <w:r>
        <w:rPr>
          <w:rFonts w:ascii="Times New Roman"/>
          <w:b w:val="false"/>
          <w:i w:val="false"/>
          <w:color w:val="000000"/>
          <w:sz w:val="28"/>
        </w:rPr>
        <w:t>
      10) требования об устранении выявленных нарушений с указанием срока исполнения требований;</w:t>
      </w:r>
    </w:p>
    <w:bookmarkEnd w:id="1895"/>
    <w:bookmarkStart w:name="z1988" w:id="1896"/>
    <w:p>
      <w:pPr>
        <w:spacing w:after="0"/>
        <w:ind w:left="0"/>
        <w:jc w:val="both"/>
      </w:pPr>
      <w:r>
        <w:rPr>
          <w:rFonts w:ascii="Times New Roman"/>
          <w:b w:val="false"/>
          <w:i w:val="false"/>
          <w:color w:val="000000"/>
          <w:sz w:val="28"/>
        </w:rPr>
        <w:t>
      11) сведения об ознакомлении или отказе в ознакомлении с актом первого руководителя субъекта контроля (либо лица, исполняющего его обязанности);</w:t>
      </w:r>
    </w:p>
    <w:bookmarkEnd w:id="1896"/>
    <w:bookmarkStart w:name="z1989" w:id="1897"/>
    <w:p>
      <w:pPr>
        <w:spacing w:after="0"/>
        <w:ind w:left="0"/>
        <w:jc w:val="both"/>
      </w:pPr>
      <w:r>
        <w:rPr>
          <w:rFonts w:ascii="Times New Roman"/>
          <w:b w:val="false"/>
          <w:i w:val="false"/>
          <w:color w:val="000000"/>
          <w:sz w:val="28"/>
        </w:rPr>
        <w:t>
      12) подпись должностного лица, проводившего проверку.</w:t>
      </w:r>
    </w:p>
    <w:bookmarkEnd w:id="1897"/>
    <w:bookmarkStart w:name="z1990" w:id="1898"/>
    <w:p>
      <w:pPr>
        <w:spacing w:after="0"/>
        <w:ind w:left="0"/>
        <w:jc w:val="both"/>
      </w:pPr>
      <w:r>
        <w:rPr>
          <w:rFonts w:ascii="Times New Roman"/>
          <w:b w:val="false"/>
          <w:i w:val="false"/>
          <w:color w:val="000000"/>
          <w:sz w:val="28"/>
        </w:rPr>
        <w:t>
      24. При наличии возражений или замечаний к акту о результатах проверки со стороны первого руководителя субъекта контроля (либо лица, исполняющего его обязанности) им делается оговорка и прилагаются мотивированные письменные объяснения и замечания.</w:t>
      </w:r>
    </w:p>
    <w:bookmarkEnd w:id="1898"/>
    <w:bookmarkStart w:name="z1991" w:id="1899"/>
    <w:p>
      <w:pPr>
        <w:spacing w:after="0"/>
        <w:ind w:left="0"/>
        <w:jc w:val="both"/>
      </w:pPr>
      <w:r>
        <w:rPr>
          <w:rFonts w:ascii="Times New Roman"/>
          <w:b w:val="false"/>
          <w:i w:val="false"/>
          <w:color w:val="000000"/>
          <w:sz w:val="28"/>
        </w:rPr>
        <w:t>
      Субъект контроля в случае несогласия с нарушениями, указанными в акте о результатах проверки, вправе направить возражение в течение трех календарных дней со дня вручения акта.</w:t>
      </w:r>
    </w:p>
    <w:bookmarkEnd w:id="1899"/>
    <w:bookmarkStart w:name="z1992" w:id="1900"/>
    <w:p>
      <w:pPr>
        <w:spacing w:after="0"/>
        <w:ind w:left="0"/>
        <w:jc w:val="both"/>
      </w:pPr>
      <w:r>
        <w:rPr>
          <w:rFonts w:ascii="Times New Roman"/>
          <w:b w:val="false"/>
          <w:i w:val="false"/>
          <w:color w:val="000000"/>
          <w:sz w:val="28"/>
        </w:rPr>
        <w:t>
      25. Должностное лицо органа юстиции должно рассмотреть замечания и (или) возражения субъекта контроля к акту о результатах проверки и в течение тридцати рабочих дней дать мотивированный ответ.</w:t>
      </w:r>
    </w:p>
    <w:bookmarkEnd w:id="1900"/>
    <w:bookmarkStart w:name="z1993" w:id="1901"/>
    <w:p>
      <w:pPr>
        <w:spacing w:after="0"/>
        <w:ind w:left="0"/>
        <w:jc w:val="both"/>
      </w:pPr>
      <w:r>
        <w:rPr>
          <w:rFonts w:ascii="Times New Roman"/>
          <w:b w:val="false"/>
          <w:i w:val="false"/>
          <w:color w:val="000000"/>
          <w:sz w:val="28"/>
        </w:rPr>
        <w:t xml:space="preserve">
      26. В случае отказа в принятии акта о результатах проверки составляется протокол, который подписывается должностным лицом, осуществляющим проверку, и первым руководителем субъекта контроля (либо лица, исполняющего его обязанности). </w:t>
      </w:r>
    </w:p>
    <w:bookmarkEnd w:id="1901"/>
    <w:bookmarkStart w:name="z1994" w:id="1902"/>
    <w:p>
      <w:pPr>
        <w:spacing w:after="0"/>
        <w:ind w:left="0"/>
        <w:jc w:val="both"/>
      </w:pPr>
      <w:r>
        <w:rPr>
          <w:rFonts w:ascii="Times New Roman"/>
          <w:b w:val="false"/>
          <w:i w:val="false"/>
          <w:color w:val="000000"/>
          <w:sz w:val="28"/>
        </w:rPr>
        <w:t>
      Первый руководитель субъекта контроля (либо лицо, исполняющее его обязанности) вправе отказаться от подписания протокола, дав письменное объяснение о причине отказа.</w:t>
      </w:r>
    </w:p>
    <w:bookmarkEnd w:id="1902"/>
    <w:bookmarkStart w:name="z1995" w:id="1903"/>
    <w:p>
      <w:pPr>
        <w:spacing w:after="0"/>
        <w:ind w:left="0"/>
        <w:jc w:val="both"/>
      </w:pPr>
      <w:r>
        <w:rPr>
          <w:rFonts w:ascii="Times New Roman"/>
          <w:b w:val="false"/>
          <w:i w:val="false"/>
          <w:color w:val="000000"/>
          <w:sz w:val="28"/>
        </w:rPr>
        <w:t xml:space="preserve">
      27. В случае выявления в ходе проверки нарушений, за совершение которых предусмотрена административная ответственность, должностным лицом, уполномоченным на проведение проверки, составляется протокол об административном правонарушении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1903"/>
    <w:bookmarkStart w:name="z1996" w:id="1904"/>
    <w:p>
      <w:pPr>
        <w:spacing w:after="0"/>
        <w:ind w:left="0"/>
        <w:jc w:val="both"/>
      </w:pPr>
      <w:r>
        <w:rPr>
          <w:rFonts w:ascii="Times New Roman"/>
          <w:b w:val="false"/>
          <w:i w:val="false"/>
          <w:color w:val="000000"/>
          <w:sz w:val="28"/>
        </w:rPr>
        <w:t>
      28. Нарушения, указанные в акте о результатах проверки, должны быть устранены субъектом контроля в течение десяти рабочих дней со дня подписания первым руководителем субъекта контроля (либо лицом, исполняющим его обязанности) акта о результатах проверки.</w:t>
      </w:r>
    </w:p>
    <w:bookmarkEnd w:id="1904"/>
    <w:bookmarkStart w:name="z1997" w:id="1905"/>
    <w:p>
      <w:pPr>
        <w:spacing w:after="0"/>
        <w:ind w:left="0"/>
        <w:jc w:val="both"/>
      </w:pPr>
      <w:r>
        <w:rPr>
          <w:rFonts w:ascii="Times New Roman"/>
          <w:b w:val="false"/>
          <w:i w:val="false"/>
          <w:color w:val="000000"/>
          <w:sz w:val="28"/>
        </w:rPr>
        <w:t>
      По истечении срока устранения выявленных нарушений, указанных в акте о результатах проверки, субъект контроля в течение срока, установленного в акте о результатах проверки, обязан предоставить в орган юстиции информацию об устранении выявленных нарушений. К предоставленной информации об устранении выявленных нарушений субъект контроля прилагает материалы, доказывающие факт устранения нарушения.</w:t>
      </w:r>
    </w:p>
    <w:bookmarkEnd w:id="1905"/>
    <w:bookmarkStart w:name="z1998" w:id="1906"/>
    <w:p>
      <w:pPr>
        <w:spacing w:after="0"/>
        <w:ind w:left="0"/>
        <w:jc w:val="both"/>
      </w:pPr>
      <w:r>
        <w:rPr>
          <w:rFonts w:ascii="Times New Roman"/>
          <w:b w:val="false"/>
          <w:i w:val="false"/>
          <w:color w:val="000000"/>
          <w:sz w:val="28"/>
        </w:rPr>
        <w:t xml:space="preserve">
      29. В случае неустранения субъектом контроля выявленных по результатам проверки нарушений в срок, установленный частью первой пункта 28 настоящей статьи, органом юстиции вносится представление об устранении нарушений в соответствии со </w:t>
      </w:r>
      <w:r>
        <w:rPr>
          <w:rFonts w:ascii="Times New Roman"/>
          <w:b w:val="false"/>
          <w:i w:val="false"/>
          <w:color w:val="000000"/>
          <w:sz w:val="28"/>
        </w:rPr>
        <w:t>статьей 14</w:t>
      </w:r>
      <w:r>
        <w:rPr>
          <w:rFonts w:ascii="Times New Roman"/>
          <w:b w:val="false"/>
          <w:i w:val="false"/>
          <w:color w:val="000000"/>
          <w:sz w:val="28"/>
        </w:rPr>
        <w:t xml:space="preserve"> настоящего Закона.</w:t>
      </w:r>
    </w:p>
    <w:bookmarkEnd w:id="1906"/>
    <w:bookmarkStart w:name="z1999" w:id="1907"/>
    <w:p>
      <w:pPr>
        <w:spacing w:after="0"/>
        <w:ind w:left="0"/>
        <w:jc w:val="both"/>
      </w:pPr>
      <w:r>
        <w:rPr>
          <w:rFonts w:ascii="Times New Roman"/>
          <w:b w:val="false"/>
          <w:i w:val="false"/>
          <w:color w:val="000000"/>
          <w:sz w:val="28"/>
        </w:rPr>
        <w:t>
      30. Проверки признаются недействительными, если они проведены органом юстиции с нарушением требований по проведению проверок, установленных настоящей статьей.".</w:t>
      </w:r>
    </w:p>
    <w:bookmarkEnd w:id="1907"/>
    <w:bookmarkStart w:name="z2000" w:id="1908"/>
    <w:p>
      <w:pPr>
        <w:spacing w:after="0"/>
        <w:ind w:left="0"/>
        <w:jc w:val="both"/>
      </w:pPr>
      <w:r>
        <w:rPr>
          <w:rFonts w:ascii="Times New Roman"/>
          <w:b w:val="false"/>
          <w:i w:val="false"/>
          <w:color w:val="000000"/>
          <w:sz w:val="28"/>
        </w:rPr>
        <w:t xml:space="preserve">
      44.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июля 2002 года "О защите растений":</w:t>
      </w:r>
    </w:p>
    <w:bookmarkEnd w:id="1908"/>
    <w:bookmarkStart w:name="z2001" w:id="19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7)</w:t>
      </w:r>
      <w:r>
        <w:rPr>
          <w:rFonts w:ascii="Times New Roman"/>
          <w:b w:val="false"/>
          <w:i w:val="false"/>
          <w:color w:val="000000"/>
          <w:sz w:val="28"/>
        </w:rPr>
        <w:t xml:space="preserve"> статьи 1 изложить в следующей редакции:</w:t>
      </w:r>
    </w:p>
    <w:bookmarkEnd w:id="1909"/>
    <w:bookmarkStart w:name="z2002" w:id="1910"/>
    <w:p>
      <w:pPr>
        <w:spacing w:after="0"/>
        <w:ind w:left="0"/>
        <w:jc w:val="both"/>
      </w:pPr>
      <w:r>
        <w:rPr>
          <w:rFonts w:ascii="Times New Roman"/>
          <w:b w:val="false"/>
          <w:i w:val="false"/>
          <w:color w:val="000000"/>
          <w:sz w:val="28"/>
        </w:rPr>
        <w:t>
      "7) государственный контроль в области защиты растений (далее – государственный фитосанитарный контроль) – деятельность ведомства уполномоченного органа и его территориальных подразделений по проверке и наблюдению на предмет соответствия деятельности физических и юридических лиц, а также должностных лиц требованиям законодательства Республики Казахстан о защите растений;";</w:t>
      </w:r>
    </w:p>
    <w:bookmarkEnd w:id="1910"/>
    <w:bookmarkStart w:name="z2003" w:id="19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подпунктом 5-3) следующего содержания:</w:t>
      </w:r>
    </w:p>
    <w:bookmarkEnd w:id="1911"/>
    <w:bookmarkStart w:name="z2004" w:id="1912"/>
    <w:p>
      <w:pPr>
        <w:spacing w:after="0"/>
        <w:ind w:left="0"/>
        <w:jc w:val="both"/>
      </w:pPr>
      <w:r>
        <w:rPr>
          <w:rFonts w:ascii="Times New Roman"/>
          <w:b w:val="false"/>
          <w:i w:val="false"/>
          <w:color w:val="000000"/>
          <w:sz w:val="28"/>
        </w:rPr>
        <w:t>
      "5-3) разработка и утверждение порядка проведения расследования в области защиты растений;";</w:t>
      </w:r>
    </w:p>
    <w:bookmarkEnd w:id="1912"/>
    <w:bookmarkStart w:name="z2005" w:id="1913"/>
    <w:p>
      <w:pPr>
        <w:spacing w:after="0"/>
        <w:ind w:left="0"/>
        <w:jc w:val="both"/>
      </w:pPr>
      <w:r>
        <w:rPr>
          <w:rFonts w:ascii="Times New Roman"/>
          <w:b w:val="false"/>
          <w:i w:val="false"/>
          <w:color w:val="000000"/>
          <w:sz w:val="28"/>
        </w:rPr>
        <w:t xml:space="preserve">
      3) пункт 2 </w:t>
      </w:r>
      <w:r>
        <w:rPr>
          <w:rFonts w:ascii="Times New Roman"/>
          <w:b w:val="false"/>
          <w:i w:val="false"/>
          <w:color w:val="000000"/>
          <w:sz w:val="28"/>
        </w:rPr>
        <w:t>статьи 14-1</w:t>
      </w:r>
      <w:r>
        <w:rPr>
          <w:rFonts w:ascii="Times New Roman"/>
          <w:b w:val="false"/>
          <w:i w:val="false"/>
          <w:color w:val="000000"/>
          <w:sz w:val="28"/>
        </w:rPr>
        <w:t xml:space="preserve"> дополнить словами ", а также специальные технические сооружения для их утилизации и уничтожения";</w:t>
      </w:r>
    </w:p>
    <w:bookmarkEnd w:id="1913"/>
    <w:bookmarkStart w:name="z2006" w:id="1914"/>
    <w:p>
      <w:pPr>
        <w:spacing w:after="0"/>
        <w:ind w:left="0"/>
        <w:jc w:val="both"/>
      </w:pPr>
      <w:r>
        <w:rPr>
          <w:rFonts w:ascii="Times New Roman"/>
          <w:b w:val="false"/>
          <w:i w:val="false"/>
          <w:color w:val="000000"/>
          <w:sz w:val="28"/>
        </w:rPr>
        <w:t xml:space="preserve">
      4) подпункт 3) </w:t>
      </w:r>
      <w:r>
        <w:rPr>
          <w:rFonts w:ascii="Times New Roman"/>
          <w:b w:val="false"/>
          <w:i w:val="false"/>
          <w:color w:val="000000"/>
          <w:sz w:val="28"/>
        </w:rPr>
        <w:t>статьи 15</w:t>
      </w:r>
      <w:r>
        <w:rPr>
          <w:rFonts w:ascii="Times New Roman"/>
          <w:b w:val="false"/>
          <w:i w:val="false"/>
          <w:color w:val="000000"/>
          <w:sz w:val="28"/>
        </w:rPr>
        <w:t xml:space="preserve"> после слова "пестициды" дополнить словами "и тара из под них, а также тара из-под использованных пестицидов";  </w:t>
      </w:r>
    </w:p>
    <w:bookmarkEnd w:id="1914"/>
    <w:bookmarkStart w:name="z2007" w:id="191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15-1</w:t>
      </w:r>
      <w:r>
        <w:rPr>
          <w:rFonts w:ascii="Times New Roman"/>
          <w:b w:val="false"/>
          <w:i w:val="false"/>
          <w:color w:val="000000"/>
          <w:sz w:val="28"/>
        </w:rPr>
        <w:t>:</w:t>
      </w:r>
    </w:p>
    <w:bookmarkEnd w:id="19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2009" w:id="1916"/>
    <w:p>
      <w:pPr>
        <w:spacing w:after="0"/>
        <w:ind w:left="0"/>
        <w:jc w:val="both"/>
      </w:pPr>
      <w:r>
        <w:rPr>
          <w:rFonts w:ascii="Times New Roman"/>
          <w:b w:val="false"/>
          <w:i w:val="false"/>
          <w:color w:val="000000"/>
          <w:sz w:val="28"/>
        </w:rPr>
        <w:t>
      "1. Государственный фитосанитарный контроль осуществляется в форме проверки, профилактического контроля с посещением субъекта (объекта) контроля, профилактического контроля без посещения субъекта (объекта) контроля и расследования.</w:t>
      </w:r>
    </w:p>
    <w:bookmarkEnd w:id="1916"/>
    <w:bookmarkStart w:name="z2010" w:id="1917"/>
    <w:p>
      <w:pPr>
        <w:spacing w:after="0"/>
        <w:ind w:left="0"/>
        <w:jc w:val="both"/>
      </w:pPr>
      <w:r>
        <w:rPr>
          <w:rFonts w:ascii="Times New Roman"/>
          <w:b w:val="false"/>
          <w:i w:val="false"/>
          <w:color w:val="000000"/>
          <w:sz w:val="28"/>
        </w:rPr>
        <w:t xml:space="preserve">
      Проверка и профилактический контроль с посещением субъекта (объекта) контроля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1917"/>
    <w:bookmarkStart w:name="z2011" w:id="19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"контроля осуществляется" заменить словами "контроля и расследование осуществляются";</w:t>
      </w:r>
    </w:p>
    <w:bookmarkEnd w:id="1918"/>
    <w:bookmarkStart w:name="z2012" w:id="191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19-6</w:t>
      </w:r>
      <w:r>
        <w:rPr>
          <w:rFonts w:ascii="Times New Roman"/>
          <w:b w:val="false"/>
          <w:i w:val="false"/>
          <w:color w:val="000000"/>
          <w:sz w:val="28"/>
        </w:rPr>
        <w:t xml:space="preserve"> изложить в следующей редакции:</w:t>
      </w:r>
    </w:p>
    <w:bookmarkEnd w:id="1919"/>
    <w:bookmarkStart w:name="z2013" w:id="1920"/>
    <w:p>
      <w:pPr>
        <w:spacing w:after="0"/>
        <w:ind w:left="0"/>
        <w:jc w:val="both"/>
      </w:pPr>
      <w:r>
        <w:rPr>
          <w:rFonts w:ascii="Times New Roman"/>
          <w:b w:val="false"/>
          <w:i w:val="false"/>
          <w:color w:val="000000"/>
          <w:sz w:val="28"/>
        </w:rPr>
        <w:t xml:space="preserve">
      "Статья 19-6. Требования к безопасности пестицидов </w:t>
      </w:r>
    </w:p>
    <w:bookmarkEnd w:id="1920"/>
    <w:bookmarkStart w:name="z2014" w:id="1921"/>
    <w:p>
      <w:pPr>
        <w:spacing w:after="0"/>
        <w:ind w:left="0"/>
        <w:jc w:val="both"/>
      </w:pPr>
      <w:r>
        <w:rPr>
          <w:rFonts w:ascii="Times New Roman"/>
          <w:b w:val="false"/>
          <w:i w:val="false"/>
          <w:color w:val="000000"/>
          <w:sz w:val="28"/>
        </w:rPr>
        <w:t xml:space="preserve">
      Обязательные требования к безопасности пестицидов при их хранении, реализации, применении, обезвреживании и маркировке упаковки устанавливаются техническим регламентом о безопасности средств защиты растений (пестицидов)."; </w:t>
      </w:r>
    </w:p>
    <w:bookmarkEnd w:id="1921"/>
    <w:bookmarkStart w:name="z2015" w:id="192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статьи 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и </w:t>
      </w:r>
      <w:r>
        <w:rPr>
          <w:rFonts w:ascii="Times New Roman"/>
          <w:b w:val="false"/>
          <w:i w:val="false"/>
          <w:color w:val="000000"/>
          <w:sz w:val="28"/>
        </w:rPr>
        <w:t>19-9</w:t>
      </w:r>
      <w:r>
        <w:rPr>
          <w:rFonts w:ascii="Times New Roman"/>
          <w:b w:val="false"/>
          <w:i w:val="false"/>
          <w:color w:val="000000"/>
          <w:sz w:val="28"/>
        </w:rPr>
        <w:t xml:space="preserve"> исключить. </w:t>
      </w:r>
    </w:p>
    <w:bookmarkEnd w:id="1922"/>
    <w:bookmarkStart w:name="z2016" w:id="1923"/>
    <w:p>
      <w:pPr>
        <w:spacing w:after="0"/>
        <w:ind w:left="0"/>
        <w:jc w:val="both"/>
      </w:pPr>
      <w:r>
        <w:rPr>
          <w:rFonts w:ascii="Times New Roman"/>
          <w:b w:val="false"/>
          <w:i w:val="false"/>
          <w:color w:val="000000"/>
          <w:sz w:val="28"/>
        </w:rPr>
        <w:t xml:space="preserve">
      45.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2002 года "О ветеринарии":</w:t>
      </w:r>
    </w:p>
    <w:bookmarkEnd w:id="1923"/>
    <w:bookmarkStart w:name="z2017" w:id="192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 xml:space="preserve">: </w:t>
      </w:r>
    </w:p>
    <w:bookmarkEnd w:id="1924"/>
    <w:bookmarkStart w:name="z2018" w:id="19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 xml:space="preserve"> слова "об эпизоотической ситуации на территории соответствующей административно-территориальной единицы," исключить;   </w:t>
      </w:r>
    </w:p>
    <w:bookmarkEnd w:id="19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29-1)</w:t>
      </w:r>
      <w:r>
        <w:rPr>
          <w:rFonts w:ascii="Times New Roman"/>
          <w:b w:val="false"/>
          <w:i w:val="false"/>
          <w:color w:val="000000"/>
          <w:sz w:val="28"/>
        </w:rPr>
        <w:t xml:space="preserve"> изложить в следующей редакции:   </w:t>
      </w:r>
    </w:p>
    <w:bookmarkStart w:name="z2020" w:id="1926"/>
    <w:p>
      <w:pPr>
        <w:spacing w:after="0"/>
        <w:ind w:left="0"/>
        <w:jc w:val="both"/>
      </w:pPr>
      <w:r>
        <w:rPr>
          <w:rFonts w:ascii="Times New Roman"/>
          <w:b w:val="false"/>
          <w:i w:val="false"/>
          <w:color w:val="000000"/>
          <w:sz w:val="28"/>
        </w:rPr>
        <w:t>
      "29-1) объекты производства, осуществляющие производство, заготовку (убой), хранение, переработку и реализацию животных, продукции и сырья животного происхождения в едином технологическом цикле, – объекты (организации) производства, деятельность которых включает в себя осуществление двух и более процессов (стадии) технологического цикла (производство, заготовка (убой), хранение, переработка животных, продукции и сырья животного происхождения);";</w:t>
      </w:r>
    </w:p>
    <w:bookmarkEnd w:id="1926"/>
    <w:bookmarkStart w:name="z2021" w:id="1927"/>
    <w:p>
      <w:pPr>
        <w:spacing w:after="0"/>
        <w:ind w:left="0"/>
        <w:jc w:val="both"/>
      </w:pPr>
      <w:r>
        <w:rPr>
          <w:rFonts w:ascii="Times New Roman"/>
          <w:b w:val="false"/>
          <w:i w:val="false"/>
          <w:color w:val="000000"/>
          <w:sz w:val="28"/>
        </w:rPr>
        <w:t>
      дополнить подпунктом 29-2) следующего содержания:</w:t>
      </w:r>
    </w:p>
    <w:bookmarkEnd w:id="1927"/>
    <w:bookmarkStart w:name="z2022" w:id="1928"/>
    <w:p>
      <w:pPr>
        <w:spacing w:after="0"/>
        <w:ind w:left="0"/>
        <w:jc w:val="both"/>
      </w:pPr>
      <w:r>
        <w:rPr>
          <w:rFonts w:ascii="Times New Roman"/>
          <w:b w:val="false"/>
          <w:i w:val="false"/>
          <w:color w:val="000000"/>
          <w:sz w:val="28"/>
        </w:rPr>
        <w:t>
      "29-2) карантинирование животных – обособленное содержание вновь прибывших, ввезенных, приобретенных, вывозимых, перемещаемых животных с целью проведения диагностических исследований и ветеринарных обработок;";</w:t>
      </w:r>
    </w:p>
    <w:bookmarkEnd w:id="19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38-1)</w:t>
      </w:r>
      <w:r>
        <w:rPr>
          <w:rFonts w:ascii="Times New Roman"/>
          <w:b w:val="false"/>
          <w:i w:val="false"/>
          <w:color w:val="000000"/>
          <w:sz w:val="28"/>
        </w:rPr>
        <w:t xml:space="preserve"> и </w:t>
      </w:r>
      <w:r>
        <w:rPr>
          <w:rFonts w:ascii="Times New Roman"/>
          <w:b w:val="false"/>
          <w:i w:val="false"/>
          <w:color w:val="000000"/>
          <w:sz w:val="28"/>
        </w:rPr>
        <w:t>42-2)</w:t>
      </w:r>
      <w:r>
        <w:rPr>
          <w:rFonts w:ascii="Times New Roman"/>
          <w:b w:val="false"/>
          <w:i w:val="false"/>
          <w:color w:val="000000"/>
          <w:sz w:val="28"/>
        </w:rPr>
        <w:t xml:space="preserve"> исключить;</w:t>
      </w:r>
    </w:p>
    <w:bookmarkStart w:name="z2024" w:id="19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8</w:t>
      </w:r>
      <w:r>
        <w:rPr>
          <w:rFonts w:ascii="Times New Roman"/>
          <w:b w:val="false"/>
          <w:i w:val="false"/>
          <w:color w:val="000000"/>
          <w:sz w:val="28"/>
        </w:rPr>
        <w:t xml:space="preserve"> дополнить подпунктами 46-32) и 46-33) следующего содержания:</w:t>
      </w:r>
    </w:p>
    <w:bookmarkEnd w:id="1929"/>
    <w:bookmarkStart w:name="z2025" w:id="1930"/>
    <w:p>
      <w:pPr>
        <w:spacing w:after="0"/>
        <w:ind w:left="0"/>
        <w:jc w:val="both"/>
      </w:pPr>
      <w:r>
        <w:rPr>
          <w:rFonts w:ascii="Times New Roman"/>
          <w:b w:val="false"/>
          <w:i w:val="false"/>
          <w:color w:val="000000"/>
          <w:sz w:val="28"/>
        </w:rPr>
        <w:t>
      "46-32) разработка и утверждение правил проведения расследования в области ветеринарии;</w:t>
      </w:r>
    </w:p>
    <w:bookmarkEnd w:id="1930"/>
    <w:bookmarkStart w:name="z2026" w:id="1931"/>
    <w:p>
      <w:pPr>
        <w:spacing w:after="0"/>
        <w:ind w:left="0"/>
        <w:jc w:val="both"/>
      </w:pPr>
      <w:r>
        <w:rPr>
          <w:rFonts w:ascii="Times New Roman"/>
          <w:b w:val="false"/>
          <w:i w:val="false"/>
          <w:color w:val="000000"/>
          <w:sz w:val="28"/>
        </w:rPr>
        <w:t>
      46-33) определение перечня требований, нарушение которых влечет применение мер оперативного реагирования, а также определение в отношении конкретных нарушений требований конкретного вида мер оперативного реагирования с указанием срока действия данной меры (при необходимости).</w:t>
      </w:r>
    </w:p>
    <w:bookmarkEnd w:id="1931"/>
    <w:bookmarkStart w:name="z2027" w:id="1932"/>
    <w:p>
      <w:pPr>
        <w:spacing w:after="0"/>
        <w:ind w:left="0"/>
        <w:jc w:val="both"/>
      </w:pPr>
      <w:r>
        <w:rPr>
          <w:rFonts w:ascii="Times New Roman"/>
          <w:b w:val="false"/>
          <w:i w:val="false"/>
          <w:color w:val="000000"/>
          <w:sz w:val="28"/>
        </w:rPr>
        <w:t xml:space="preserve">
      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1932"/>
    <w:bookmarkStart w:name="z2028" w:id="193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14</w:t>
      </w:r>
      <w:r>
        <w:rPr>
          <w:rFonts w:ascii="Times New Roman"/>
          <w:b w:val="false"/>
          <w:i w:val="false"/>
          <w:color w:val="000000"/>
          <w:sz w:val="28"/>
        </w:rPr>
        <w:t>:</w:t>
      </w:r>
    </w:p>
    <w:bookmarkEnd w:id="19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030" w:id="1934"/>
    <w:p>
      <w:pPr>
        <w:spacing w:after="0"/>
        <w:ind w:left="0"/>
        <w:jc w:val="both"/>
      </w:pPr>
      <w:r>
        <w:rPr>
          <w:rFonts w:ascii="Times New Roman"/>
          <w:b w:val="false"/>
          <w:i w:val="false"/>
          <w:color w:val="000000"/>
          <w:sz w:val="28"/>
        </w:rPr>
        <w:t>
      "1-1. Государственный ветеринарно-санитарный контроль осуществляется в форме проверки, профилактического контроля с посещением субъекта (объекта) контроля и надзора, профилактического контроля без посещения субъекта (объекта) контроля и надзора и расследования.</w:t>
      </w:r>
    </w:p>
    <w:bookmarkEnd w:id="1934"/>
    <w:bookmarkStart w:name="z2031" w:id="1935"/>
    <w:p>
      <w:pPr>
        <w:spacing w:after="0"/>
        <w:ind w:left="0"/>
        <w:jc w:val="both"/>
      </w:pPr>
      <w:r>
        <w:rPr>
          <w:rFonts w:ascii="Times New Roman"/>
          <w:b w:val="false"/>
          <w:i w:val="false"/>
          <w:color w:val="000000"/>
          <w:sz w:val="28"/>
        </w:rPr>
        <w:t>
      Государственный ветеринарно-санитарный надзор осуществляется в соответствии с настоящим Законом и Предпринимательским кодексом Республики Казахстан.";</w:t>
      </w:r>
    </w:p>
    <w:bookmarkEnd w:id="1935"/>
    <w:bookmarkStart w:name="z2032" w:id="19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w:t>
      </w:r>
    </w:p>
    <w:bookmarkEnd w:id="1936"/>
    <w:bookmarkStart w:name="z2033" w:id="1937"/>
    <w:p>
      <w:pPr>
        <w:spacing w:after="0"/>
        <w:ind w:left="0"/>
        <w:jc w:val="both"/>
      </w:pPr>
      <w:r>
        <w:rPr>
          <w:rFonts w:ascii="Times New Roman"/>
          <w:b w:val="false"/>
          <w:i w:val="false"/>
          <w:color w:val="000000"/>
          <w:sz w:val="28"/>
        </w:rPr>
        <w:t>
      слова "и надзор с посещением", "и надзор без посещения" заменить соответственно словами "с посещением", "без посещения";</w:t>
      </w:r>
    </w:p>
    <w:bookmarkEnd w:id="1937"/>
    <w:bookmarkStart w:name="z2034" w:id="1938"/>
    <w:p>
      <w:pPr>
        <w:spacing w:after="0"/>
        <w:ind w:left="0"/>
        <w:jc w:val="both"/>
      </w:pPr>
      <w:r>
        <w:rPr>
          <w:rFonts w:ascii="Times New Roman"/>
          <w:b w:val="false"/>
          <w:i w:val="false"/>
          <w:color w:val="000000"/>
          <w:sz w:val="28"/>
        </w:rPr>
        <w:t>
      дополнить частью второй следующего содержания:</w:t>
      </w:r>
    </w:p>
    <w:bookmarkEnd w:id="1938"/>
    <w:bookmarkStart w:name="z2035" w:id="1939"/>
    <w:p>
      <w:pPr>
        <w:spacing w:after="0"/>
        <w:ind w:left="0"/>
        <w:jc w:val="both"/>
      </w:pPr>
      <w:r>
        <w:rPr>
          <w:rFonts w:ascii="Times New Roman"/>
          <w:b w:val="false"/>
          <w:i w:val="false"/>
          <w:color w:val="000000"/>
          <w:sz w:val="28"/>
        </w:rPr>
        <w:t xml:space="preserve">
      "Расследование осуществляется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настоящим Законом и законодательством Республики Казахстан в области ветеринарии.";</w:t>
      </w:r>
    </w:p>
    <w:bookmarkEnd w:id="1939"/>
    <w:bookmarkStart w:name="z2036" w:id="194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14-1</w:t>
      </w:r>
      <w:r>
        <w:rPr>
          <w:rFonts w:ascii="Times New Roman"/>
          <w:b w:val="false"/>
          <w:i w:val="false"/>
          <w:color w:val="000000"/>
          <w:sz w:val="28"/>
        </w:rPr>
        <w:t>:</w:t>
      </w:r>
    </w:p>
    <w:bookmarkEnd w:id="1940"/>
    <w:bookmarkStart w:name="z2037" w:id="19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"проверки и профилактического контроля и надзора" заменить словами "расследования, проверки и профилактического контроля";</w:t>
      </w:r>
    </w:p>
    <w:bookmarkEnd w:id="1941"/>
    <w:bookmarkStart w:name="z2038" w:id="1942"/>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3-1</w:t>
      </w:r>
      <w:r>
        <w:rPr>
          <w:rFonts w:ascii="Times New Roman"/>
          <w:b w:val="false"/>
          <w:i w:val="false"/>
          <w:color w:val="000000"/>
          <w:sz w:val="28"/>
        </w:rPr>
        <w:t xml:space="preserve"> слова "и надзора с посещением" заменить словами "с посещением";  </w:t>
      </w:r>
    </w:p>
    <w:bookmarkEnd w:id="1942"/>
    <w:bookmarkStart w:name="z2039" w:id="1943"/>
    <w:p>
      <w:pPr>
        <w:spacing w:after="0"/>
        <w:ind w:left="0"/>
        <w:jc w:val="both"/>
      </w:pPr>
      <w:r>
        <w:rPr>
          <w:rFonts w:ascii="Times New Roman"/>
          <w:b w:val="false"/>
          <w:i w:val="false"/>
          <w:color w:val="000000"/>
          <w:sz w:val="28"/>
        </w:rPr>
        <w:t xml:space="preserve">
      дополнить пунктом 3-2 следующего содержания:  </w:t>
      </w:r>
    </w:p>
    <w:bookmarkEnd w:id="1943"/>
    <w:bookmarkStart w:name="z2040" w:id="1944"/>
    <w:p>
      <w:pPr>
        <w:spacing w:after="0"/>
        <w:ind w:left="0"/>
        <w:jc w:val="both"/>
      </w:pPr>
      <w:r>
        <w:rPr>
          <w:rFonts w:ascii="Times New Roman"/>
          <w:b w:val="false"/>
          <w:i w:val="false"/>
          <w:color w:val="000000"/>
          <w:sz w:val="28"/>
        </w:rPr>
        <w:t>
      "3-2. Решение о проведении расследования принимается руководителем территориального подразделения ведомства уполномоченного органа соответствующей административно-территориальной единицы.</w:t>
      </w:r>
    </w:p>
    <w:bookmarkEnd w:id="1944"/>
    <w:bookmarkStart w:name="z2041" w:id="1945"/>
    <w:p>
      <w:pPr>
        <w:spacing w:after="0"/>
        <w:ind w:left="0"/>
        <w:jc w:val="both"/>
      </w:pPr>
      <w:r>
        <w:rPr>
          <w:rFonts w:ascii="Times New Roman"/>
          <w:b w:val="false"/>
          <w:i w:val="false"/>
          <w:color w:val="000000"/>
          <w:sz w:val="28"/>
        </w:rPr>
        <w:t>
      В случае проведения расследования в двух и более районах (городах областного значения), расположенных на территории области, решение о проведении расследования принимается руководителем областного территориального подразделения ведомства уполномоченного органа.</w:t>
      </w:r>
    </w:p>
    <w:bookmarkEnd w:id="1945"/>
    <w:bookmarkStart w:name="z2042" w:id="1946"/>
    <w:p>
      <w:pPr>
        <w:spacing w:after="0"/>
        <w:ind w:left="0"/>
        <w:jc w:val="both"/>
      </w:pPr>
      <w:r>
        <w:rPr>
          <w:rFonts w:ascii="Times New Roman"/>
          <w:b w:val="false"/>
          <w:i w:val="false"/>
          <w:color w:val="000000"/>
          <w:sz w:val="28"/>
        </w:rPr>
        <w:t>
      В случае проведения расследования с охватом территории двух и более областей (города республиканского значения, столицы) решение о проведении расследования принимается руководителями территориальных подразделений ведомства уполномоченного органа соответствующих административно-территориальных единиц.";</w:t>
      </w:r>
    </w:p>
    <w:bookmarkEnd w:id="19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044" w:id="1947"/>
    <w:p>
      <w:pPr>
        <w:spacing w:after="0"/>
        <w:ind w:left="0"/>
        <w:jc w:val="both"/>
      </w:pPr>
      <w:r>
        <w:rPr>
          <w:rFonts w:ascii="Times New Roman"/>
          <w:b w:val="false"/>
          <w:i w:val="false"/>
          <w:color w:val="000000"/>
          <w:sz w:val="28"/>
        </w:rPr>
        <w:t>
      "5. Государственный ветеринарно-санитарный контроль и надзор на предмет соблюдения требований законодательства Республики Казахстан в области ветеринарии, международных договоров Республики Казахстан и актов, составляющих право Евразийского экономического союза по недопущению вспышек, распространения заразных болезней животных, обеспечению ветеринарно-санитарной безопасности продукции и сырья животного происхождения и охране территории Республики Казахстан от заноса и распространения заразных и экзотических болезней животных из других государств, осуществляются в соответствии с настоящим Законом ежедневно:</w:t>
      </w:r>
    </w:p>
    <w:bookmarkEnd w:id="1947"/>
    <w:bookmarkStart w:name="z2045" w:id="1948"/>
    <w:p>
      <w:pPr>
        <w:spacing w:after="0"/>
        <w:ind w:left="0"/>
        <w:jc w:val="both"/>
      </w:pPr>
      <w:r>
        <w:rPr>
          <w:rFonts w:ascii="Times New Roman"/>
          <w:b w:val="false"/>
          <w:i w:val="false"/>
          <w:color w:val="000000"/>
          <w:sz w:val="28"/>
        </w:rPr>
        <w:t>
      1) на торговых рынках, реализующих живых животных, продукцию и сырье животного происхождения;</w:t>
      </w:r>
    </w:p>
    <w:bookmarkEnd w:id="1948"/>
    <w:bookmarkStart w:name="z2046" w:id="1949"/>
    <w:p>
      <w:pPr>
        <w:spacing w:after="0"/>
        <w:ind w:left="0"/>
        <w:jc w:val="both"/>
      </w:pPr>
      <w:r>
        <w:rPr>
          <w:rFonts w:ascii="Times New Roman"/>
          <w:b w:val="false"/>
          <w:i w:val="false"/>
          <w:color w:val="000000"/>
          <w:sz w:val="28"/>
        </w:rPr>
        <w:t>
      2)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а также на ветеринарных контрольных постах;</w:t>
      </w:r>
    </w:p>
    <w:bookmarkEnd w:id="1949"/>
    <w:bookmarkStart w:name="z2047" w:id="1950"/>
    <w:p>
      <w:pPr>
        <w:spacing w:after="0"/>
        <w:ind w:left="0"/>
        <w:jc w:val="both"/>
      </w:pPr>
      <w:r>
        <w:rPr>
          <w:rFonts w:ascii="Times New Roman"/>
          <w:b w:val="false"/>
          <w:i w:val="false"/>
          <w:color w:val="000000"/>
          <w:sz w:val="28"/>
        </w:rPr>
        <w:t>
      3) в карантинных зонах и неблагополучных пунктах, очагах по особо опасным болезням животных.";</w:t>
      </w:r>
    </w:p>
    <w:bookmarkEnd w:id="1950"/>
    <w:bookmarkStart w:name="z2048" w:id="1951"/>
    <w:p>
      <w:pPr>
        <w:spacing w:after="0"/>
        <w:ind w:left="0"/>
        <w:jc w:val="both"/>
      </w:pPr>
      <w:r>
        <w:rPr>
          <w:rFonts w:ascii="Times New Roman"/>
          <w:b w:val="false"/>
          <w:i w:val="false"/>
          <w:color w:val="000000"/>
          <w:sz w:val="28"/>
        </w:rPr>
        <w:t>
      дополнить пунктом 5-1 следующего содержания:</w:t>
      </w:r>
    </w:p>
    <w:bookmarkEnd w:id="1951"/>
    <w:bookmarkStart w:name="z2049" w:id="1952"/>
    <w:p>
      <w:pPr>
        <w:spacing w:after="0"/>
        <w:ind w:left="0"/>
        <w:jc w:val="both"/>
      </w:pPr>
      <w:r>
        <w:rPr>
          <w:rFonts w:ascii="Times New Roman"/>
          <w:b w:val="false"/>
          <w:i w:val="false"/>
          <w:color w:val="000000"/>
          <w:sz w:val="28"/>
        </w:rPr>
        <w:t>
      "5-1. Государственный ветеринарно-санитарный контроль на объектах производства, осуществляющих производство, заготовку (убой), хранение, переработку животных, продукции и сырья животного происхождения в едином технологическом цикле, на предмет соблюдения требований законодательства Республики Казахстан в области ветеринарии осуществляется не реже двух раз в год, за исключением случаев возникновения особо опасных болезней животных на их территории и (или) отнесения ее к неблагополучной зоне.";</w:t>
      </w:r>
    </w:p>
    <w:bookmarkEnd w:id="19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051" w:id="1953"/>
    <w:p>
      <w:pPr>
        <w:spacing w:after="0"/>
        <w:ind w:left="0"/>
        <w:jc w:val="both"/>
      </w:pPr>
      <w:r>
        <w:rPr>
          <w:rFonts w:ascii="Times New Roman"/>
          <w:b w:val="false"/>
          <w:i w:val="false"/>
          <w:color w:val="000000"/>
          <w:sz w:val="28"/>
        </w:rPr>
        <w:t>
      "6. Государственный ветеринарно-санитарный контроль и надзор за выполнением функций местных исполнительных органов и их подразделений, осуществляющих деятельность в области ветеринарии, проводятся с посещением не реже двух раз в год в порядке, определенном настоящим Законом.";</w:t>
      </w:r>
    </w:p>
    <w:bookmarkEnd w:id="1953"/>
    <w:bookmarkStart w:name="z2052" w:id="1954"/>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7</w:t>
      </w:r>
      <w:r>
        <w:rPr>
          <w:rFonts w:ascii="Times New Roman"/>
          <w:b w:val="false"/>
          <w:i w:val="false"/>
          <w:color w:val="000000"/>
          <w:sz w:val="28"/>
        </w:rPr>
        <w:t>:</w:t>
      </w:r>
    </w:p>
    <w:bookmarkEnd w:id="1954"/>
    <w:bookmarkStart w:name="z2053" w:id="1955"/>
    <w:p>
      <w:pPr>
        <w:spacing w:after="0"/>
        <w:ind w:left="0"/>
        <w:jc w:val="both"/>
      </w:pPr>
      <w:r>
        <w:rPr>
          <w:rFonts w:ascii="Times New Roman"/>
          <w:b w:val="false"/>
          <w:i w:val="false"/>
          <w:color w:val="000000"/>
          <w:sz w:val="28"/>
        </w:rPr>
        <w:t>
      слова "иных форм" исключить;</w:t>
      </w:r>
    </w:p>
    <w:bookmarkEnd w:id="1955"/>
    <w:bookmarkStart w:name="z2054" w:id="1956"/>
    <w:p>
      <w:pPr>
        <w:spacing w:after="0"/>
        <w:ind w:left="0"/>
        <w:jc w:val="both"/>
      </w:pPr>
      <w:r>
        <w:rPr>
          <w:rFonts w:ascii="Times New Roman"/>
          <w:b w:val="false"/>
          <w:i w:val="false"/>
          <w:color w:val="000000"/>
          <w:sz w:val="28"/>
        </w:rPr>
        <w:t>
      слова "частного предпринимательства" заменить словами "контроля и надзора";</w:t>
      </w:r>
    </w:p>
    <w:bookmarkEnd w:id="1956"/>
    <w:bookmarkStart w:name="z2055" w:id="19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7-1</w:t>
      </w:r>
      <w:r>
        <w:rPr>
          <w:rFonts w:ascii="Times New Roman"/>
          <w:b w:val="false"/>
          <w:i w:val="false"/>
          <w:color w:val="000000"/>
          <w:sz w:val="28"/>
        </w:rPr>
        <w:t>:</w:t>
      </w:r>
    </w:p>
    <w:bookmarkEnd w:id="1957"/>
    <w:bookmarkStart w:name="z2056" w:id="1958"/>
    <w:p>
      <w:pPr>
        <w:spacing w:after="0"/>
        <w:ind w:left="0"/>
        <w:jc w:val="both"/>
      </w:pPr>
      <w:r>
        <w:rPr>
          <w:rFonts w:ascii="Times New Roman"/>
          <w:b w:val="false"/>
          <w:i w:val="false"/>
          <w:color w:val="000000"/>
          <w:sz w:val="28"/>
        </w:rPr>
        <w:t>
      в абзаце первом части первой:</w:t>
      </w:r>
    </w:p>
    <w:bookmarkEnd w:id="1958"/>
    <w:bookmarkStart w:name="z2057" w:id="1959"/>
    <w:p>
      <w:pPr>
        <w:spacing w:after="0"/>
        <w:ind w:left="0"/>
        <w:jc w:val="both"/>
      </w:pPr>
      <w:r>
        <w:rPr>
          <w:rFonts w:ascii="Times New Roman"/>
          <w:b w:val="false"/>
          <w:i w:val="false"/>
          <w:color w:val="000000"/>
          <w:sz w:val="28"/>
        </w:rPr>
        <w:t>
      слова "и надзор без посещения" заменить словами "без посещения";</w:t>
      </w:r>
    </w:p>
    <w:bookmarkEnd w:id="1959"/>
    <w:bookmarkStart w:name="z2058" w:id="1960"/>
    <w:p>
      <w:pPr>
        <w:spacing w:after="0"/>
        <w:ind w:left="0"/>
        <w:jc w:val="both"/>
      </w:pPr>
      <w:r>
        <w:rPr>
          <w:rFonts w:ascii="Times New Roman"/>
          <w:b w:val="false"/>
          <w:i w:val="false"/>
          <w:color w:val="000000"/>
          <w:sz w:val="28"/>
        </w:rPr>
        <w:t>
      слово "проводятся" заменить словом "проводится";</w:t>
      </w:r>
    </w:p>
    <w:bookmarkEnd w:id="1960"/>
    <w:bookmarkStart w:name="z2059" w:id="1961"/>
    <w:p>
      <w:pPr>
        <w:spacing w:after="0"/>
        <w:ind w:left="0"/>
        <w:jc w:val="both"/>
      </w:pPr>
      <w:r>
        <w:rPr>
          <w:rFonts w:ascii="Times New Roman"/>
          <w:b w:val="false"/>
          <w:i w:val="false"/>
          <w:color w:val="000000"/>
          <w:sz w:val="28"/>
        </w:rPr>
        <w:t>
      в части второй слова "и надзора без посещения" заменить словами "без посещения субъекта (объекта) контроля и надзора";</w:t>
      </w:r>
    </w:p>
    <w:bookmarkEnd w:id="1961"/>
    <w:bookmarkStart w:name="z2060" w:id="1962"/>
    <w:p>
      <w:pPr>
        <w:spacing w:after="0"/>
        <w:ind w:left="0"/>
        <w:jc w:val="both"/>
      </w:pPr>
      <w:r>
        <w:rPr>
          <w:rFonts w:ascii="Times New Roman"/>
          <w:b w:val="false"/>
          <w:i w:val="false"/>
          <w:color w:val="000000"/>
          <w:sz w:val="28"/>
        </w:rPr>
        <w:t>
      в части третьей слова "и надзора без посещения" заменить словами "без посещения";</w:t>
      </w:r>
    </w:p>
    <w:bookmarkEnd w:id="1962"/>
    <w:bookmarkStart w:name="z2061" w:id="1963"/>
    <w:p>
      <w:pPr>
        <w:spacing w:after="0"/>
        <w:ind w:left="0"/>
        <w:jc w:val="both"/>
      </w:pPr>
      <w:r>
        <w:rPr>
          <w:rFonts w:ascii="Times New Roman"/>
          <w:b w:val="false"/>
          <w:i w:val="false"/>
          <w:color w:val="000000"/>
          <w:sz w:val="28"/>
        </w:rPr>
        <w:t>
      в части четвертой:</w:t>
      </w:r>
    </w:p>
    <w:bookmarkEnd w:id="1963"/>
    <w:bookmarkStart w:name="z2062" w:id="1964"/>
    <w:p>
      <w:pPr>
        <w:spacing w:after="0"/>
        <w:ind w:left="0"/>
        <w:jc w:val="both"/>
      </w:pPr>
      <w:r>
        <w:rPr>
          <w:rFonts w:ascii="Times New Roman"/>
          <w:b w:val="false"/>
          <w:i w:val="false"/>
          <w:color w:val="000000"/>
          <w:sz w:val="28"/>
        </w:rPr>
        <w:t>
      слова "и надзор без посещения" заменить словами "без посещения";</w:t>
      </w:r>
    </w:p>
    <w:bookmarkEnd w:id="1964"/>
    <w:bookmarkStart w:name="z2063" w:id="1965"/>
    <w:p>
      <w:pPr>
        <w:spacing w:after="0"/>
        <w:ind w:left="0"/>
        <w:jc w:val="both"/>
      </w:pPr>
      <w:r>
        <w:rPr>
          <w:rFonts w:ascii="Times New Roman"/>
          <w:b w:val="false"/>
          <w:i w:val="false"/>
          <w:color w:val="000000"/>
          <w:sz w:val="28"/>
        </w:rPr>
        <w:t>
      слово "осуществляются" заменить словом "осуществляется";</w:t>
      </w:r>
    </w:p>
    <w:bookmarkEnd w:id="1965"/>
    <w:bookmarkStart w:name="z2064" w:id="1966"/>
    <w:p>
      <w:pPr>
        <w:spacing w:after="0"/>
        <w:ind w:left="0"/>
        <w:jc w:val="both"/>
      </w:pPr>
      <w:r>
        <w:rPr>
          <w:rFonts w:ascii="Times New Roman"/>
          <w:b w:val="false"/>
          <w:i w:val="false"/>
          <w:color w:val="000000"/>
          <w:sz w:val="28"/>
        </w:rPr>
        <w:t>
      слово "ежеквартально" заменить словом "ежемесячно";</w:t>
      </w:r>
    </w:p>
    <w:bookmarkEnd w:id="1966"/>
    <w:bookmarkStart w:name="z2065" w:id="1967"/>
    <w:p>
      <w:pPr>
        <w:spacing w:after="0"/>
        <w:ind w:left="0"/>
        <w:jc w:val="both"/>
      </w:pPr>
      <w:r>
        <w:rPr>
          <w:rFonts w:ascii="Times New Roman"/>
          <w:b w:val="false"/>
          <w:i w:val="false"/>
          <w:color w:val="000000"/>
          <w:sz w:val="28"/>
        </w:rPr>
        <w:t>
      в частях пятой и седьмой слова "и надзора без посещения" заменить словами "без посещения";</w:t>
      </w:r>
    </w:p>
    <w:bookmarkEnd w:id="1967"/>
    <w:bookmarkStart w:name="z2066" w:id="1968"/>
    <w:p>
      <w:pPr>
        <w:spacing w:after="0"/>
        <w:ind w:left="0"/>
        <w:jc w:val="both"/>
      </w:pPr>
      <w:r>
        <w:rPr>
          <w:rFonts w:ascii="Times New Roman"/>
          <w:b w:val="false"/>
          <w:i w:val="false"/>
          <w:color w:val="000000"/>
          <w:sz w:val="28"/>
        </w:rPr>
        <w:t>
      в части девятой слова "и надзора с посещением" заменить словами "с посещением";</w:t>
      </w:r>
    </w:p>
    <w:bookmarkEnd w:id="1968"/>
    <w:bookmarkStart w:name="z2067" w:id="1969"/>
    <w:p>
      <w:pPr>
        <w:spacing w:after="0"/>
        <w:ind w:left="0"/>
        <w:jc w:val="both"/>
      </w:pPr>
      <w:r>
        <w:rPr>
          <w:rFonts w:ascii="Times New Roman"/>
          <w:b w:val="false"/>
          <w:i w:val="false"/>
          <w:color w:val="000000"/>
          <w:sz w:val="28"/>
        </w:rPr>
        <w:t>
      часть десятую изложить в следующей редакции:</w:t>
      </w:r>
    </w:p>
    <w:bookmarkEnd w:id="1969"/>
    <w:bookmarkStart w:name="z2068" w:id="1970"/>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и надзора подлежат учету ведомством уполномоченного органа и его территориальными подразделениями.";</w:t>
      </w:r>
    </w:p>
    <w:bookmarkEnd w:id="1970"/>
    <w:bookmarkStart w:name="z2069" w:id="1971"/>
    <w:p>
      <w:pPr>
        <w:spacing w:after="0"/>
        <w:ind w:left="0"/>
        <w:jc w:val="both"/>
      </w:pPr>
      <w:r>
        <w:rPr>
          <w:rFonts w:ascii="Times New Roman"/>
          <w:b w:val="false"/>
          <w:i w:val="false"/>
          <w:color w:val="000000"/>
          <w:sz w:val="28"/>
        </w:rPr>
        <w:t>
      дополнить пунктом 11 следующего содержания:</w:t>
      </w:r>
    </w:p>
    <w:bookmarkEnd w:id="1971"/>
    <w:bookmarkStart w:name="z2070" w:id="1972"/>
    <w:p>
      <w:pPr>
        <w:spacing w:after="0"/>
        <w:ind w:left="0"/>
        <w:jc w:val="both"/>
      </w:pPr>
      <w:r>
        <w:rPr>
          <w:rFonts w:ascii="Times New Roman"/>
          <w:b w:val="false"/>
          <w:i w:val="false"/>
          <w:color w:val="000000"/>
          <w:sz w:val="28"/>
        </w:rPr>
        <w:t xml:space="preserve">
      "11. Государственный ветеринарно-санитарный надзор является деятельностью ведомства уполномоченного органа, территориальных подразделений ведомства уполномоченного органа, направленной на применение мер оперативного реагирования в соответствии с настоящим Законом и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1972"/>
    <w:bookmarkStart w:name="z2071" w:id="1973"/>
    <w:p>
      <w:pPr>
        <w:spacing w:after="0"/>
        <w:ind w:left="0"/>
        <w:jc w:val="both"/>
      </w:pPr>
      <w:r>
        <w:rPr>
          <w:rFonts w:ascii="Times New Roman"/>
          <w:b w:val="false"/>
          <w:i w:val="false"/>
          <w:color w:val="000000"/>
          <w:sz w:val="28"/>
        </w:rPr>
        <w:t>
      5) дополнить статьей 14-2 следующего содержания:</w:t>
      </w:r>
    </w:p>
    <w:bookmarkEnd w:id="1973"/>
    <w:bookmarkStart w:name="z2072" w:id="1974"/>
    <w:p>
      <w:pPr>
        <w:spacing w:after="0"/>
        <w:ind w:left="0"/>
        <w:jc w:val="both"/>
      </w:pPr>
      <w:r>
        <w:rPr>
          <w:rFonts w:ascii="Times New Roman"/>
          <w:b w:val="false"/>
          <w:i w:val="false"/>
          <w:color w:val="000000"/>
          <w:sz w:val="28"/>
        </w:rPr>
        <w:t>
      "Статья 14-2. Меры оперативного реагирования и порядок их применения в области ветеринарии</w:t>
      </w:r>
    </w:p>
    <w:bookmarkEnd w:id="1974"/>
    <w:bookmarkStart w:name="z2073" w:id="1975"/>
    <w:p>
      <w:pPr>
        <w:spacing w:after="0"/>
        <w:ind w:left="0"/>
        <w:jc w:val="both"/>
      </w:pPr>
      <w:r>
        <w:rPr>
          <w:rFonts w:ascii="Times New Roman"/>
          <w:b w:val="false"/>
          <w:i w:val="false"/>
          <w:color w:val="000000"/>
          <w:sz w:val="28"/>
        </w:rPr>
        <w:t>
      1. В ходе осуществления и (или) по результатам государственного контроля государственными ветеринарно-санитарными инспекторами применяются меры оперативного реагирования в случаях выявления нарушений требований, которые представляют непосредственную угрозу жизни и здоровью людей, животных, окружающей среде, а также продовольственной безопасности Республики Казахстан.</w:t>
      </w:r>
    </w:p>
    <w:bookmarkEnd w:id="1975"/>
    <w:bookmarkStart w:name="z2074" w:id="1976"/>
    <w:p>
      <w:pPr>
        <w:spacing w:after="0"/>
        <w:ind w:left="0"/>
        <w:jc w:val="both"/>
      </w:pPr>
      <w:r>
        <w:rPr>
          <w:rFonts w:ascii="Times New Roman"/>
          <w:b w:val="false"/>
          <w:i w:val="false"/>
          <w:color w:val="000000"/>
          <w:sz w:val="28"/>
        </w:rPr>
        <w:t xml:space="preserve">
      2. Мерами оперативного реагирования являются предусмотренные настоящей статьей способы воздействия на субъекты (объекты) контроля и надзора, применяемые в ходе осуществления и (или) по результатам проведения проверки, профилактического контроля с посещением субъекта контроля и надзора и расследования, а также государственного контроля в соответствии с подпунктами 4) и 7) </w:t>
      </w:r>
      <w:r>
        <w:rPr>
          <w:rFonts w:ascii="Times New Roman"/>
          <w:b w:val="false"/>
          <w:i w:val="false"/>
          <w:color w:val="000000"/>
          <w:sz w:val="28"/>
        </w:rPr>
        <w:t>пункта 4</w:t>
      </w:r>
      <w:r>
        <w:rPr>
          <w:rFonts w:ascii="Times New Roman"/>
          <w:b w:val="false"/>
          <w:i w:val="false"/>
          <w:color w:val="000000"/>
          <w:sz w:val="28"/>
        </w:rPr>
        <w:t xml:space="preserve">, подпункта 2) </w:t>
      </w:r>
      <w:r>
        <w:rPr>
          <w:rFonts w:ascii="Times New Roman"/>
          <w:b w:val="false"/>
          <w:i w:val="false"/>
          <w:color w:val="000000"/>
          <w:sz w:val="28"/>
        </w:rPr>
        <w:t>пункта 9</w:t>
      </w:r>
      <w:r>
        <w:rPr>
          <w:rFonts w:ascii="Times New Roman"/>
          <w:b w:val="false"/>
          <w:i w:val="false"/>
          <w:color w:val="000000"/>
          <w:sz w:val="28"/>
        </w:rPr>
        <w:t xml:space="preserve"> статьи 129 Предпринимательского кодекса Республики Казахстан.</w:t>
      </w:r>
    </w:p>
    <w:bookmarkEnd w:id="1976"/>
    <w:bookmarkStart w:name="z2075" w:id="1977"/>
    <w:p>
      <w:pPr>
        <w:spacing w:after="0"/>
        <w:ind w:left="0"/>
        <w:jc w:val="both"/>
      </w:pPr>
      <w:r>
        <w:rPr>
          <w:rFonts w:ascii="Times New Roman"/>
          <w:b w:val="false"/>
          <w:i w:val="false"/>
          <w:color w:val="000000"/>
          <w:sz w:val="28"/>
        </w:rPr>
        <w:t>
      3. К мерам оперативного реагирования относятся:</w:t>
      </w:r>
    </w:p>
    <w:bookmarkEnd w:id="1977"/>
    <w:bookmarkStart w:name="z2076" w:id="1978"/>
    <w:p>
      <w:pPr>
        <w:spacing w:after="0"/>
        <w:ind w:left="0"/>
        <w:jc w:val="both"/>
      </w:pPr>
      <w:r>
        <w:rPr>
          <w:rFonts w:ascii="Times New Roman"/>
          <w:b w:val="false"/>
          <w:i w:val="false"/>
          <w:color w:val="000000"/>
          <w:sz w:val="28"/>
        </w:rPr>
        <w:t>
      1) запрещение ввоза, вывоза, транзита, транспортировки (перемещения), производства, применения и реализации перемещаемых (перевозимых) объектов, возврат перемещаемых (перевозимых) объектов, не соответствующих требованиям законодательства Республики Казахстан в области ветеринарии, международным договорам Республики Казахстан и актам, составляющим право Евразийского экономического союза;</w:t>
      </w:r>
    </w:p>
    <w:bookmarkEnd w:id="1978"/>
    <w:bookmarkStart w:name="z2077" w:id="1979"/>
    <w:p>
      <w:pPr>
        <w:spacing w:after="0"/>
        <w:ind w:left="0"/>
        <w:jc w:val="both"/>
      </w:pPr>
      <w:r>
        <w:rPr>
          <w:rFonts w:ascii="Times New Roman"/>
          <w:b w:val="false"/>
          <w:i w:val="false"/>
          <w:color w:val="000000"/>
          <w:sz w:val="28"/>
        </w:rPr>
        <w:t>
      2) приостановление, лишение (отзыв), прекращение действия разрешительного документа в области ветеринарии;</w:t>
      </w:r>
    </w:p>
    <w:bookmarkEnd w:id="1979"/>
    <w:bookmarkStart w:name="z2078" w:id="1980"/>
    <w:p>
      <w:pPr>
        <w:spacing w:after="0"/>
        <w:ind w:left="0"/>
        <w:jc w:val="both"/>
      </w:pPr>
      <w:r>
        <w:rPr>
          <w:rFonts w:ascii="Times New Roman"/>
          <w:b w:val="false"/>
          <w:i w:val="false"/>
          <w:color w:val="000000"/>
          <w:sz w:val="28"/>
        </w:rPr>
        <w:t>
      3) запрещение, приостановление деятельности или отдельных видов деятельности в соответствии с законами Республики Казахстан;</w:t>
      </w:r>
    </w:p>
    <w:bookmarkEnd w:id="1980"/>
    <w:bookmarkStart w:name="z2079" w:id="1981"/>
    <w:p>
      <w:pPr>
        <w:spacing w:after="0"/>
        <w:ind w:left="0"/>
        <w:jc w:val="both"/>
      </w:pPr>
      <w:r>
        <w:rPr>
          <w:rFonts w:ascii="Times New Roman"/>
          <w:b w:val="false"/>
          <w:i w:val="false"/>
          <w:color w:val="000000"/>
          <w:sz w:val="28"/>
        </w:rPr>
        <w:t>
      4) изъятие и уничтожение животных, продукции и сырья животного происхождения, представляющих опасность для здоровья животных и человека;</w:t>
      </w:r>
    </w:p>
    <w:bookmarkEnd w:id="1981"/>
    <w:bookmarkStart w:name="z2080" w:id="1982"/>
    <w:p>
      <w:pPr>
        <w:spacing w:after="0"/>
        <w:ind w:left="0"/>
        <w:jc w:val="both"/>
      </w:pPr>
      <w:r>
        <w:rPr>
          <w:rFonts w:ascii="Times New Roman"/>
          <w:b w:val="false"/>
          <w:i w:val="false"/>
          <w:color w:val="000000"/>
          <w:sz w:val="28"/>
        </w:rPr>
        <w:t>
      5) остановка транспортного средства и задержание перемещаемых (перевозимых) объектов.</w:t>
      </w:r>
    </w:p>
    <w:bookmarkEnd w:id="1982"/>
    <w:bookmarkStart w:name="z2081" w:id="1983"/>
    <w:p>
      <w:pPr>
        <w:spacing w:after="0"/>
        <w:ind w:left="0"/>
        <w:jc w:val="both"/>
      </w:pPr>
      <w:r>
        <w:rPr>
          <w:rFonts w:ascii="Times New Roman"/>
          <w:b w:val="false"/>
          <w:i w:val="false"/>
          <w:color w:val="000000"/>
          <w:sz w:val="28"/>
        </w:rPr>
        <w:t>
      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 подпунктами 4) и 7) пункта 4, подпунктом 2) пункта 9 статьи 129 и со статьей 143 Предпринимательского кодекса Республики Казахстан.</w:t>
      </w:r>
    </w:p>
    <w:bookmarkEnd w:id="1983"/>
    <w:bookmarkStart w:name="z2082" w:id="1984"/>
    <w:p>
      <w:pPr>
        <w:spacing w:after="0"/>
        <w:ind w:left="0"/>
        <w:jc w:val="both"/>
      </w:pPr>
      <w:r>
        <w:rPr>
          <w:rFonts w:ascii="Times New Roman"/>
          <w:b w:val="false"/>
          <w:i w:val="false"/>
          <w:color w:val="000000"/>
          <w:sz w:val="28"/>
        </w:rPr>
        <w:t>
      При проведении расследования для установления причин нарушения требований законодательства Республики Казахстан и определения субъектов (объектов) контроля и надзора, допустивших нарушения указанных требований, меры оперативного реагирования применяются только в отношении нарушений требований, установленных в проверочных листах.</w:t>
      </w:r>
    </w:p>
    <w:bookmarkEnd w:id="1984"/>
    <w:bookmarkStart w:name="z2083" w:id="1985"/>
    <w:p>
      <w:pPr>
        <w:spacing w:after="0"/>
        <w:ind w:left="0"/>
        <w:jc w:val="both"/>
      </w:pPr>
      <w:r>
        <w:rPr>
          <w:rFonts w:ascii="Times New Roman"/>
          <w:b w:val="false"/>
          <w:i w:val="false"/>
          <w:color w:val="000000"/>
          <w:sz w:val="28"/>
        </w:rPr>
        <w:t>
      5. При обнаружении нарушений требований, являющихся основанием для применения мер оперативного реагирования, государственными ветеринарно-санитарными инспекторами оформляется акт надзора по форме, утвержденной уполномоченным органом.</w:t>
      </w:r>
    </w:p>
    <w:bookmarkEnd w:id="1985"/>
    <w:bookmarkStart w:name="z2084" w:id="1986"/>
    <w:p>
      <w:pPr>
        <w:spacing w:after="0"/>
        <w:ind w:left="0"/>
        <w:jc w:val="both"/>
      </w:pPr>
      <w:r>
        <w:rPr>
          <w:rFonts w:ascii="Times New Roman"/>
          <w:b w:val="false"/>
          <w:i w:val="false"/>
          <w:color w:val="000000"/>
          <w:sz w:val="28"/>
        </w:rPr>
        <w:t xml:space="preserve">
      Акт надзора оформляется и вручается субъекту контроля и надзора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1986"/>
    <w:bookmarkStart w:name="z2085" w:id="1987"/>
    <w:p>
      <w:pPr>
        <w:spacing w:after="0"/>
        <w:ind w:left="0"/>
        <w:jc w:val="both"/>
      </w:pPr>
      <w:r>
        <w:rPr>
          <w:rFonts w:ascii="Times New Roman"/>
          <w:b w:val="false"/>
          <w:i w:val="false"/>
          <w:color w:val="000000"/>
          <w:sz w:val="28"/>
        </w:rPr>
        <w:t xml:space="preserve">
      6. После оформления акта надзора по результатам государственного контроля на основании подпунктов 4) и 7) </w:t>
      </w:r>
      <w:r>
        <w:rPr>
          <w:rFonts w:ascii="Times New Roman"/>
          <w:b w:val="false"/>
          <w:i w:val="false"/>
          <w:color w:val="000000"/>
          <w:sz w:val="28"/>
        </w:rPr>
        <w:t>пункта 4</w:t>
      </w:r>
      <w:r>
        <w:rPr>
          <w:rFonts w:ascii="Times New Roman"/>
          <w:b w:val="false"/>
          <w:i w:val="false"/>
          <w:color w:val="000000"/>
          <w:sz w:val="28"/>
        </w:rPr>
        <w:t xml:space="preserve">, подпункта 2) </w:t>
      </w:r>
      <w:r>
        <w:rPr>
          <w:rFonts w:ascii="Times New Roman"/>
          <w:b w:val="false"/>
          <w:i w:val="false"/>
          <w:color w:val="000000"/>
          <w:sz w:val="28"/>
        </w:rPr>
        <w:t>пункта 9</w:t>
      </w:r>
      <w:r>
        <w:rPr>
          <w:rFonts w:ascii="Times New Roman"/>
          <w:b w:val="false"/>
          <w:i w:val="false"/>
          <w:color w:val="000000"/>
          <w:sz w:val="28"/>
        </w:rPr>
        <w:t xml:space="preserve"> статьи 129 Предпринимательского кодекса Республики Казахстан ветеринарно-санитарный инспектор осуществляет непосредственно применение меры оперативного реагирования.</w:t>
      </w:r>
    </w:p>
    <w:bookmarkEnd w:id="1987"/>
    <w:bookmarkStart w:name="z2086" w:id="1988"/>
    <w:p>
      <w:pPr>
        <w:spacing w:after="0"/>
        <w:ind w:left="0"/>
        <w:jc w:val="both"/>
      </w:pPr>
      <w:r>
        <w:rPr>
          <w:rFonts w:ascii="Times New Roman"/>
          <w:b w:val="false"/>
          <w:i w:val="false"/>
          <w:color w:val="000000"/>
          <w:sz w:val="28"/>
        </w:rPr>
        <w:t>
      7. В случае отказа в принятии акта надзора при его вручении нарочно в него вносится соответствующая запись и осуществляется видеозапись, фиксирующая факт отказа в принятии акта надзора.</w:t>
      </w:r>
    </w:p>
    <w:bookmarkEnd w:id="1988"/>
    <w:bookmarkStart w:name="z2087" w:id="1989"/>
    <w:p>
      <w:pPr>
        <w:spacing w:after="0"/>
        <w:ind w:left="0"/>
        <w:jc w:val="both"/>
      </w:pPr>
      <w:r>
        <w:rPr>
          <w:rFonts w:ascii="Times New Roman"/>
          <w:b w:val="false"/>
          <w:i w:val="false"/>
          <w:color w:val="000000"/>
          <w:sz w:val="28"/>
        </w:rPr>
        <w:t>
      Акт надзора направляется по юридическому адресу, месту нахождения или фактическому адресу субъекта контроля и надзора заказным письмом с уведомлением о его вручении.</w:t>
      </w:r>
    </w:p>
    <w:bookmarkEnd w:id="1989"/>
    <w:bookmarkStart w:name="z2088" w:id="1990"/>
    <w:p>
      <w:pPr>
        <w:spacing w:after="0"/>
        <w:ind w:left="0"/>
        <w:jc w:val="both"/>
      </w:pPr>
      <w:r>
        <w:rPr>
          <w:rFonts w:ascii="Times New Roman"/>
          <w:b w:val="false"/>
          <w:i w:val="false"/>
          <w:color w:val="000000"/>
          <w:sz w:val="28"/>
        </w:rPr>
        <w:t>
      8. Отказ от получения акта надзора не является основанием для его неисполнения.</w:t>
      </w:r>
    </w:p>
    <w:bookmarkEnd w:id="1990"/>
    <w:bookmarkStart w:name="z2089" w:id="1991"/>
    <w:p>
      <w:pPr>
        <w:spacing w:after="0"/>
        <w:ind w:left="0"/>
        <w:jc w:val="both"/>
      </w:pPr>
      <w:r>
        <w:rPr>
          <w:rFonts w:ascii="Times New Roman"/>
          <w:b w:val="false"/>
          <w:i w:val="false"/>
          <w:color w:val="000000"/>
          <w:sz w:val="28"/>
        </w:rPr>
        <w:t>
      9.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актах о результатах профилактического контроля с посещением субъекта (объекта) контроля и надзора и (или) проверки, расследования, а также в предписании об устранении выявленных нарушений требований законодательства Республики Казахстан в области ветеринарии.</w:t>
      </w:r>
    </w:p>
    <w:bookmarkEnd w:id="1991"/>
    <w:bookmarkStart w:name="z2090" w:id="1992"/>
    <w:p>
      <w:pPr>
        <w:spacing w:after="0"/>
        <w:ind w:left="0"/>
        <w:jc w:val="both"/>
      </w:pPr>
      <w:r>
        <w:rPr>
          <w:rFonts w:ascii="Times New Roman"/>
          <w:b w:val="false"/>
          <w:i w:val="false"/>
          <w:color w:val="000000"/>
          <w:sz w:val="28"/>
        </w:rPr>
        <w:t xml:space="preserve">
      10. Субъект контроля и надзора обязан устранить выявленные нарушения требований, являющиеся основанием для применения меры оперативного реагирования, в сроки, указанные в акте расследования, а также в предписании об устранении выявленных нарушений законодательства Республики Казахстан в области ветеринарии. </w:t>
      </w:r>
    </w:p>
    <w:bookmarkEnd w:id="1992"/>
    <w:bookmarkStart w:name="z2091" w:id="1993"/>
    <w:p>
      <w:pPr>
        <w:spacing w:after="0"/>
        <w:ind w:left="0"/>
        <w:jc w:val="both"/>
      </w:pPr>
      <w:r>
        <w:rPr>
          <w:rFonts w:ascii="Times New Roman"/>
          <w:b w:val="false"/>
          <w:i w:val="false"/>
          <w:color w:val="000000"/>
          <w:sz w:val="28"/>
        </w:rPr>
        <w:t xml:space="preserve">
      11. По истечении сроков устранения нарушений требований, указанных в акте расследования, предписании об устранении выявленных нарушений законодательства Республики Казахстан в области ветеринарии проводится внеплановая проверка по контролю устранения выявленных нарушений требований, являющихся основанием для применения меры оперативного реагирования. </w:t>
      </w:r>
    </w:p>
    <w:bookmarkEnd w:id="1993"/>
    <w:bookmarkStart w:name="z2092" w:id="1994"/>
    <w:p>
      <w:pPr>
        <w:spacing w:after="0"/>
        <w:ind w:left="0"/>
        <w:jc w:val="both"/>
      </w:pPr>
      <w:r>
        <w:rPr>
          <w:rFonts w:ascii="Times New Roman"/>
          <w:b w:val="false"/>
          <w:i w:val="false"/>
          <w:color w:val="000000"/>
          <w:sz w:val="28"/>
        </w:rPr>
        <w:t xml:space="preserve">
      Действие акта надзора прекращается в случае подтверждения территориальным подразделением ведомства уполномоченного органа устранения выявленных нарушений требований, являющихся основанием для применения меры оперативного реагирования, на основании акта о результатах внеплановой проверки согласно подпункту 2-1) </w:t>
      </w:r>
      <w:r>
        <w:rPr>
          <w:rFonts w:ascii="Times New Roman"/>
          <w:b w:val="false"/>
          <w:i w:val="false"/>
          <w:color w:val="000000"/>
          <w:sz w:val="28"/>
        </w:rPr>
        <w:t>пункта 5</w:t>
      </w:r>
      <w:r>
        <w:rPr>
          <w:rFonts w:ascii="Times New Roman"/>
          <w:b w:val="false"/>
          <w:i w:val="false"/>
          <w:color w:val="000000"/>
          <w:sz w:val="28"/>
        </w:rPr>
        <w:t xml:space="preserve"> статьи 144 Предпринимательского кодекса Республики Казахстан.</w:t>
      </w:r>
    </w:p>
    <w:bookmarkEnd w:id="1994"/>
    <w:bookmarkStart w:name="z2093" w:id="1995"/>
    <w:p>
      <w:pPr>
        <w:spacing w:after="0"/>
        <w:ind w:left="0"/>
        <w:jc w:val="both"/>
      </w:pPr>
      <w:r>
        <w:rPr>
          <w:rFonts w:ascii="Times New Roman"/>
          <w:b w:val="false"/>
          <w:i w:val="false"/>
          <w:color w:val="000000"/>
          <w:sz w:val="28"/>
        </w:rPr>
        <w:t>
      12. В случае неустранения выявленных нарушений требований, являющихся основанием для применения меры оперативного реагирования, принимаются меры по привлечению лиц, допустивших нарушения, к ответственности в порядке, установленном законами Республики Казахстан.</w:t>
      </w:r>
    </w:p>
    <w:bookmarkEnd w:id="1995"/>
    <w:bookmarkStart w:name="z2094" w:id="1996"/>
    <w:p>
      <w:pPr>
        <w:spacing w:after="0"/>
        <w:ind w:left="0"/>
        <w:jc w:val="both"/>
      </w:pPr>
      <w:r>
        <w:rPr>
          <w:rFonts w:ascii="Times New Roman"/>
          <w:b w:val="false"/>
          <w:i w:val="false"/>
          <w:color w:val="000000"/>
          <w:sz w:val="28"/>
        </w:rPr>
        <w:t>
      13. До истечения сроков, предусмотренных предписанием об устранении выявленных нарушений, актом расследования, субъект контроля и надзора обязан предоставить информацию об устранении выявленных нарушений с приложением материалов (при необходимости), доказывающих факт устранения нарушения.</w:t>
      </w:r>
    </w:p>
    <w:bookmarkEnd w:id="1996"/>
    <w:bookmarkStart w:name="z2095" w:id="1997"/>
    <w:p>
      <w:pPr>
        <w:spacing w:after="0"/>
        <w:ind w:left="0"/>
        <w:jc w:val="both"/>
      </w:pPr>
      <w:r>
        <w:rPr>
          <w:rFonts w:ascii="Times New Roman"/>
          <w:b w:val="false"/>
          <w:i w:val="false"/>
          <w:color w:val="000000"/>
          <w:sz w:val="28"/>
        </w:rPr>
        <w:t>
      В случае предоставления информации, предусмотренной частью первой настоящего пункта, проводится внеплановая проверка в соответствии с частью второй пункта 10 настоящей статьи.</w:t>
      </w:r>
    </w:p>
    <w:bookmarkEnd w:id="1997"/>
    <w:bookmarkStart w:name="z2096" w:id="1998"/>
    <w:p>
      <w:pPr>
        <w:spacing w:after="0"/>
        <w:ind w:left="0"/>
        <w:jc w:val="both"/>
      </w:pPr>
      <w:r>
        <w:rPr>
          <w:rFonts w:ascii="Times New Roman"/>
          <w:b w:val="false"/>
          <w:i w:val="false"/>
          <w:color w:val="000000"/>
          <w:sz w:val="28"/>
        </w:rPr>
        <w:t>
      14. Субъект контроля и надзора в случае несогласия с результатами государственного контроля, повлекшими применение мер оперативного реагирования, может подать жалобу о признании акта надзора недействительным и его отмене.</w:t>
      </w:r>
    </w:p>
    <w:bookmarkEnd w:id="1998"/>
    <w:bookmarkStart w:name="z2097" w:id="1999"/>
    <w:p>
      <w:pPr>
        <w:spacing w:after="0"/>
        <w:ind w:left="0"/>
        <w:jc w:val="both"/>
      </w:pPr>
      <w:r>
        <w:rPr>
          <w:rFonts w:ascii="Times New Roman"/>
          <w:b w:val="false"/>
          <w:i w:val="false"/>
          <w:color w:val="000000"/>
          <w:sz w:val="28"/>
        </w:rPr>
        <w:t xml:space="preserve">
      Жалоба подается в вышестоящий государственный орган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Предпринимательского кодекса Республики Казахстан, либо в суд в порядке, установленном законодательством Республики Казахстан.</w:t>
      </w:r>
    </w:p>
    <w:bookmarkEnd w:id="1999"/>
    <w:bookmarkStart w:name="z2098" w:id="2000"/>
    <w:p>
      <w:pPr>
        <w:spacing w:after="0"/>
        <w:ind w:left="0"/>
        <w:jc w:val="both"/>
      </w:pPr>
      <w:r>
        <w:rPr>
          <w:rFonts w:ascii="Times New Roman"/>
          <w:b w:val="false"/>
          <w:i w:val="false"/>
          <w:color w:val="000000"/>
          <w:sz w:val="28"/>
        </w:rPr>
        <w:t>
      Подача жалобы не приостанавливает исполнение акта надзора.</w:t>
      </w:r>
    </w:p>
    <w:bookmarkEnd w:id="2000"/>
    <w:bookmarkStart w:name="z2099" w:id="2001"/>
    <w:p>
      <w:pPr>
        <w:spacing w:after="0"/>
        <w:ind w:left="0"/>
        <w:jc w:val="both"/>
      </w:pPr>
      <w:r>
        <w:rPr>
          <w:rFonts w:ascii="Times New Roman"/>
          <w:b w:val="false"/>
          <w:i w:val="false"/>
          <w:color w:val="000000"/>
          <w:sz w:val="28"/>
        </w:rPr>
        <w:t>
      15. Основаниями для признания недействительным акта надзора и его отмены являются:</w:t>
      </w:r>
    </w:p>
    <w:bookmarkEnd w:id="2001"/>
    <w:bookmarkStart w:name="z2100" w:id="2002"/>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2002"/>
    <w:bookmarkStart w:name="z2101" w:id="2003"/>
    <w:p>
      <w:pPr>
        <w:spacing w:after="0"/>
        <w:ind w:left="0"/>
        <w:jc w:val="both"/>
      </w:pPr>
      <w:r>
        <w:rPr>
          <w:rFonts w:ascii="Times New Roman"/>
          <w:b w:val="false"/>
          <w:i w:val="false"/>
          <w:color w:val="000000"/>
          <w:sz w:val="28"/>
        </w:rPr>
        <w:t>
      2) применение мер оперативного реагирования по основанию, не соответствующему данной мере;</w:t>
      </w:r>
    </w:p>
    <w:bookmarkEnd w:id="2003"/>
    <w:bookmarkStart w:name="z2102" w:id="2004"/>
    <w:p>
      <w:pPr>
        <w:spacing w:after="0"/>
        <w:ind w:left="0"/>
        <w:jc w:val="both"/>
      </w:pPr>
      <w:r>
        <w:rPr>
          <w:rFonts w:ascii="Times New Roman"/>
          <w:b w:val="false"/>
          <w:i w:val="false"/>
          <w:color w:val="000000"/>
          <w:sz w:val="28"/>
        </w:rPr>
        <w:t>
      3) применение государственными ветеринарно-санитарными инспекторами мер оперативного реагирования по вопросам, не входящим в их компетенцию.</w:t>
      </w:r>
    </w:p>
    <w:bookmarkEnd w:id="2004"/>
    <w:bookmarkStart w:name="z2103" w:id="2005"/>
    <w:p>
      <w:pPr>
        <w:spacing w:after="0"/>
        <w:ind w:left="0"/>
        <w:jc w:val="both"/>
      </w:pPr>
      <w:r>
        <w:rPr>
          <w:rFonts w:ascii="Times New Roman"/>
          <w:b w:val="false"/>
          <w:i w:val="false"/>
          <w:color w:val="000000"/>
          <w:sz w:val="28"/>
        </w:rPr>
        <w:t>
      16.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2005"/>
    <w:bookmarkStart w:name="z2104" w:id="200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20</w:t>
      </w:r>
      <w:r>
        <w:rPr>
          <w:rFonts w:ascii="Times New Roman"/>
          <w:b w:val="false"/>
          <w:i w:val="false"/>
          <w:color w:val="000000"/>
          <w:sz w:val="28"/>
        </w:rPr>
        <w:t>:</w:t>
      </w:r>
    </w:p>
    <w:bookmarkEnd w:id="20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06" w:id="2007"/>
    <w:p>
      <w:pPr>
        <w:spacing w:after="0"/>
        <w:ind w:left="0"/>
        <w:jc w:val="both"/>
      </w:pPr>
      <w:r>
        <w:rPr>
          <w:rFonts w:ascii="Times New Roman"/>
          <w:b w:val="false"/>
          <w:i w:val="false"/>
          <w:color w:val="000000"/>
          <w:sz w:val="28"/>
        </w:rPr>
        <w:t>
      "1. Перемещаемые (перевозимые) объекты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а также на ветеринарных контрольных постах подлежат обязательному государственному ветеринарно-санитарному контролю и надзору.";</w:t>
      </w:r>
    </w:p>
    <w:bookmarkEnd w:id="20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словами ", международных договоров Республики Казахстан и актов, составляющих право Евразийского экономического союза";</w:t>
      </w:r>
    </w:p>
    <w:bookmarkStart w:name="z2108" w:id="200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 </w:t>
      </w:r>
    </w:p>
    <w:bookmarkEnd w:id="2008"/>
    <w:bookmarkStart w:name="z2109" w:id="2009"/>
    <w:p>
      <w:pPr>
        <w:spacing w:after="0"/>
        <w:ind w:left="0"/>
        <w:jc w:val="both"/>
      </w:pPr>
      <w:r>
        <w:rPr>
          <w:rFonts w:ascii="Times New Roman"/>
          <w:b w:val="false"/>
          <w:i w:val="false"/>
          <w:color w:val="000000"/>
          <w:sz w:val="28"/>
        </w:rPr>
        <w:t>
      "8. Порядок осуществления государственного ветеринарно-санитарного контроля и надзора на ветеринарных контрольных постах осуществляется в соответствии с законами Республики Казахстан, международными договорами Республики Казахстан и актами, составляющими право Евразийского экономического союза.";</w:t>
      </w:r>
    </w:p>
    <w:bookmarkEnd w:id="2009"/>
    <w:bookmarkStart w:name="z2110" w:id="2010"/>
    <w:p>
      <w:pPr>
        <w:spacing w:after="0"/>
        <w:ind w:left="0"/>
        <w:jc w:val="both"/>
      </w:pPr>
      <w:r>
        <w:rPr>
          <w:rFonts w:ascii="Times New Roman"/>
          <w:b w:val="false"/>
          <w:i w:val="false"/>
          <w:color w:val="000000"/>
          <w:sz w:val="28"/>
        </w:rPr>
        <w:t>
      дополнить пунктами 9 и 10 следующего содержания:</w:t>
      </w:r>
    </w:p>
    <w:bookmarkEnd w:id="2010"/>
    <w:bookmarkStart w:name="z2111" w:id="2011"/>
    <w:p>
      <w:pPr>
        <w:spacing w:after="0"/>
        <w:ind w:left="0"/>
        <w:jc w:val="both"/>
      </w:pPr>
      <w:r>
        <w:rPr>
          <w:rFonts w:ascii="Times New Roman"/>
          <w:b w:val="false"/>
          <w:i w:val="false"/>
          <w:color w:val="000000"/>
          <w:sz w:val="28"/>
        </w:rPr>
        <w:t>
      "9. Документарный контроль заключается в проверке документов, подтверждающих безопасность перемещаемых (перевозимых) объектов; наличия разрешений на ввоз (вывоз) или транзит перемещаемых (перевозимых) объектов; соответствия ветеринарным (ветеринарно-санитарным) требованиям и правилам, отсутствия ограничений и запретов.</w:t>
      </w:r>
    </w:p>
    <w:bookmarkEnd w:id="2011"/>
    <w:bookmarkStart w:name="z2112" w:id="2012"/>
    <w:p>
      <w:pPr>
        <w:spacing w:after="0"/>
        <w:ind w:left="0"/>
        <w:jc w:val="both"/>
      </w:pPr>
      <w:r>
        <w:rPr>
          <w:rFonts w:ascii="Times New Roman"/>
          <w:b w:val="false"/>
          <w:i w:val="false"/>
          <w:color w:val="000000"/>
          <w:sz w:val="28"/>
        </w:rPr>
        <w:t>
      Физический контроль включает в себя досмотр (осмотр) перемещаемых (перевозимых) объектов; проверку соответствия перемещаемых (перевозимых) объектов ветеринарным (ветеринарно-санитарным) требованиям и правилам, данным, указанным в предъявленных документах, в том числе с целью исключения наличия перемещаемых (перевозимых) объектов, не указанных в сопроводительных документах, и исключения совместного перемещения несовместимых перемещаемых (перевозимых) объектов; контроль соответствия транспортного средства установленным ветеринарным (ветеринарно-санитарным) требованиям, необходимым для перевозки перемещаемых (перевозимых) объектов; контроль условий и режима перемещения (перевозки); контроль соответствия упаковки и маркировки установленным требованиям. По результатам досмотра (осмотра) составляется соответствующий акт.</w:t>
      </w:r>
    </w:p>
    <w:bookmarkEnd w:id="2012"/>
    <w:bookmarkStart w:name="z2113" w:id="2013"/>
    <w:p>
      <w:pPr>
        <w:spacing w:after="0"/>
        <w:ind w:left="0"/>
        <w:jc w:val="both"/>
      </w:pPr>
      <w:r>
        <w:rPr>
          <w:rFonts w:ascii="Times New Roman"/>
          <w:b w:val="false"/>
          <w:i w:val="false"/>
          <w:color w:val="000000"/>
          <w:sz w:val="28"/>
        </w:rPr>
        <w:t>
      Лабораторный контроль осуществляется путем проведения исследований в случаях выявления видимых органолептических изменений при досмотре (осмотре) перемещаемых (перевозимых) объектов и исключения заразных болезней животных.</w:t>
      </w:r>
    </w:p>
    <w:bookmarkEnd w:id="2013"/>
    <w:bookmarkStart w:name="z2114" w:id="2014"/>
    <w:p>
      <w:pPr>
        <w:spacing w:after="0"/>
        <w:ind w:left="0"/>
        <w:jc w:val="both"/>
      </w:pPr>
      <w:r>
        <w:rPr>
          <w:rFonts w:ascii="Times New Roman"/>
          <w:b w:val="false"/>
          <w:i w:val="false"/>
          <w:color w:val="000000"/>
          <w:sz w:val="28"/>
        </w:rPr>
        <w:t>
      По результатам осуществления указанных видов контроля принимается одно из следующих решений в отношении перемещаемых (перевозимых) объектов: о допуске (пропуске); о приостановке движения; о запрете ввоза; о возврате.</w:t>
      </w:r>
    </w:p>
    <w:bookmarkEnd w:id="2014"/>
    <w:bookmarkStart w:name="z2115" w:id="2015"/>
    <w:p>
      <w:pPr>
        <w:spacing w:after="0"/>
        <w:ind w:left="0"/>
        <w:jc w:val="both"/>
      </w:pPr>
      <w:r>
        <w:rPr>
          <w:rFonts w:ascii="Times New Roman"/>
          <w:b w:val="false"/>
          <w:i w:val="false"/>
          <w:color w:val="000000"/>
          <w:sz w:val="28"/>
        </w:rPr>
        <w:t>
      10. При импорте перемещаемого (перевозимого) объекта, включая при ввозе из стран – членов Евразийского экономического союза, в конечном пункте его назначения проводятся государственный ветеринарно-санитарный контроль и надзор с полным досмотром перемещаемого (перевозимого) объекта, включая отбор проб и ветеринарно-санитарную экспертизу.";</w:t>
      </w:r>
    </w:p>
    <w:bookmarkEnd w:id="2015"/>
    <w:bookmarkStart w:name="z2116" w:id="201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23</w:t>
      </w:r>
      <w:r>
        <w:rPr>
          <w:rFonts w:ascii="Times New Roman"/>
          <w:b w:val="false"/>
          <w:i w:val="false"/>
          <w:color w:val="000000"/>
          <w:sz w:val="28"/>
        </w:rPr>
        <w:t>:</w:t>
      </w:r>
    </w:p>
    <w:bookmarkEnd w:id="20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119" w:id="2017"/>
    <w:p>
      <w:pPr>
        <w:spacing w:after="0"/>
        <w:ind w:left="0"/>
        <w:jc w:val="both"/>
      </w:pPr>
      <w:r>
        <w:rPr>
          <w:rFonts w:ascii="Times New Roman"/>
          <w:b w:val="false"/>
          <w:i w:val="false"/>
          <w:color w:val="000000"/>
          <w:sz w:val="28"/>
        </w:rPr>
        <w:t xml:space="preserve">
      "5. Государственный ветеринарно-санитарный контроль и надзор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 осуществляются на предмет соблюдения требований законодательства Республики Казахстан в области ветеринарии, международных договоров Республики Казахстан и актов, составляющих право Евразийского экономического союза, стран-импортеров, с соблюдением Предпринимательского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настоящего Закона, законодательства Республики Казахстан в области ветеринарии.";</w:t>
      </w:r>
    </w:p>
    <w:bookmarkEnd w:id="2017"/>
    <w:bookmarkStart w:name="z2120" w:id="2018"/>
    <w:p>
      <w:pPr>
        <w:spacing w:after="0"/>
        <w:ind w:left="0"/>
        <w:jc w:val="both"/>
      </w:pPr>
      <w:r>
        <w:rPr>
          <w:rFonts w:ascii="Times New Roman"/>
          <w:b w:val="false"/>
          <w:i w:val="false"/>
          <w:color w:val="000000"/>
          <w:sz w:val="28"/>
        </w:rPr>
        <w:t>
      дополнить пунктами 7 и 8 следующего содержания:</w:t>
      </w:r>
    </w:p>
    <w:bookmarkEnd w:id="2018"/>
    <w:bookmarkStart w:name="z2121" w:id="2019"/>
    <w:p>
      <w:pPr>
        <w:spacing w:after="0"/>
        <w:ind w:left="0"/>
        <w:jc w:val="both"/>
      </w:pPr>
      <w:r>
        <w:rPr>
          <w:rFonts w:ascii="Times New Roman"/>
          <w:b w:val="false"/>
          <w:i w:val="false"/>
          <w:color w:val="000000"/>
          <w:sz w:val="28"/>
        </w:rPr>
        <w:t xml:space="preserve">
      "7. Государственный ветеринарно-санитарный контроль и надзор на объектах производства, осуществляющих производство, заготовку (убой), хранение, переработку животных, продукции и сырья животного происхождения в едином технологическом цикле, заключаются в проверке документов, подтверждающих безопасность животных, продукции и сырья животного происхождения, соответствие объекта производства, осуществляющего производство, заготовку (убой), хранение, переработку животных, продукции и сырья животного происхождения, ветеринарным (ветеринарно-санитарным) требованиям и правилам; соответствия объекта производства, осуществляющего производство, заготовку (убой), хранение, переработку и реализацию животных, продукции и сырья животного происхождения, включая экспортеров (импортеров), ветеринарным (ветеринарно-санитарным) требованиям и правилам; ведения и представления ветеринарного учета отчетности в порядке, установленном законодательством Республики Казахстан в области ветеринарии; проведения ветеринарных мероприятий; организации проведения дезинфекции, дератизации, дезинсекции; соблюдения ветеринарных (ветеринарно-санитарных) требований и правил, технических регламентов при производстве, заготовке (убое), хранении, переработке и реализации животных, продукции и сырья животного происхождения; утилизации и (или) уничтожения биологических отходов. </w:t>
      </w:r>
    </w:p>
    <w:bookmarkEnd w:id="2019"/>
    <w:bookmarkStart w:name="z2122" w:id="2020"/>
    <w:p>
      <w:pPr>
        <w:spacing w:after="0"/>
        <w:ind w:left="0"/>
        <w:jc w:val="both"/>
      </w:pPr>
      <w:r>
        <w:rPr>
          <w:rFonts w:ascii="Times New Roman"/>
          <w:b w:val="false"/>
          <w:i w:val="false"/>
          <w:color w:val="000000"/>
          <w:sz w:val="28"/>
        </w:rPr>
        <w:t xml:space="preserve">
      Решение о проведении государственного ветеринарно-санитарного контроля и надзора на объектах производства, осуществляющих производство, заготовку (убой), хранение, переработку животных, продукции и сырья животного происхождения в едином технологическом цикле, принимается руководителем территориального подразделения ведомства уполномоченного органа соответствующей административно-территориальной единицы в соответствии с пунктом 5-1 </w:t>
      </w:r>
      <w:r>
        <w:rPr>
          <w:rFonts w:ascii="Times New Roman"/>
          <w:b w:val="false"/>
          <w:i w:val="false"/>
          <w:color w:val="000000"/>
          <w:sz w:val="28"/>
        </w:rPr>
        <w:t>статьи 14-1</w:t>
      </w:r>
      <w:r>
        <w:rPr>
          <w:rFonts w:ascii="Times New Roman"/>
          <w:b w:val="false"/>
          <w:i w:val="false"/>
          <w:color w:val="000000"/>
          <w:sz w:val="28"/>
        </w:rPr>
        <w:t xml:space="preserve"> настоящего Закона.</w:t>
      </w:r>
    </w:p>
    <w:bookmarkEnd w:id="2020"/>
    <w:bookmarkStart w:name="z2123" w:id="2021"/>
    <w:p>
      <w:pPr>
        <w:spacing w:after="0"/>
        <w:ind w:left="0"/>
        <w:jc w:val="both"/>
      </w:pPr>
      <w:r>
        <w:rPr>
          <w:rFonts w:ascii="Times New Roman"/>
          <w:b w:val="false"/>
          <w:i w:val="false"/>
          <w:color w:val="000000"/>
          <w:sz w:val="28"/>
        </w:rPr>
        <w:t xml:space="preserve">
      По результатам государственного ветеринарно-санитарного контроля и надзора составляются документы в соответствии с настоящим Законом,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а также принимаются меры оперативного реагирования в соответствии с настоящим Законом. </w:t>
      </w:r>
    </w:p>
    <w:bookmarkEnd w:id="2021"/>
    <w:bookmarkStart w:name="z2124" w:id="2022"/>
    <w:p>
      <w:pPr>
        <w:spacing w:after="0"/>
        <w:ind w:left="0"/>
        <w:jc w:val="both"/>
      </w:pPr>
      <w:r>
        <w:rPr>
          <w:rFonts w:ascii="Times New Roman"/>
          <w:b w:val="false"/>
          <w:i w:val="false"/>
          <w:color w:val="000000"/>
          <w:sz w:val="28"/>
        </w:rPr>
        <w:t>
      Субъекты контроля и надзора в случае несогласия с нарушениями, указанными в документах, вправе направить возражение в территориальное подразделение ведомства уполномоченного органа соответствующей административно-территориальной единицы в течение пяти календарных дней со дня вручения.</w:t>
      </w:r>
    </w:p>
    <w:bookmarkEnd w:id="2022"/>
    <w:bookmarkStart w:name="z2125" w:id="2023"/>
    <w:p>
      <w:pPr>
        <w:spacing w:after="0"/>
        <w:ind w:left="0"/>
        <w:jc w:val="both"/>
      </w:pPr>
      <w:r>
        <w:rPr>
          <w:rFonts w:ascii="Times New Roman"/>
          <w:b w:val="false"/>
          <w:i w:val="false"/>
          <w:color w:val="000000"/>
          <w:sz w:val="28"/>
        </w:rPr>
        <w:t>
      8. Государственный ветеринарно-санитарный контроль и надзор экспортеров осуществляются в соответствии с требованиями ветеринарного законодательства страны-импортера.</w:t>
      </w:r>
    </w:p>
    <w:bookmarkEnd w:id="2023"/>
    <w:bookmarkStart w:name="z2126" w:id="2024"/>
    <w:p>
      <w:pPr>
        <w:spacing w:after="0"/>
        <w:ind w:left="0"/>
        <w:jc w:val="both"/>
      </w:pPr>
      <w:r>
        <w:rPr>
          <w:rFonts w:ascii="Times New Roman"/>
          <w:b w:val="false"/>
          <w:i w:val="false"/>
          <w:color w:val="000000"/>
          <w:sz w:val="28"/>
        </w:rPr>
        <w:t>
      Объекты производства, осуществляющие выращивание животных, производство, заготовку (убой), хранение, переработку и реализацию животных, продукции и сырья животного происхождения, являющиеся экспортерами, подлежат инспектированию не реже двух раз в год на предмет соблюдения требований стран-импортеров без их предварительного уведомления, мониторингу безопасности перемещаемых (перевозимых) объектов данного объекта. Мониторинг проводится в соответствии с законодательством Республики Казахстан, требованиями стран-импортеров и должен включать в себя лабораторный мониторинг, клинический мониторинг (только при вывозе животных), мониторинг правильности оформления ветеринарных документов и правильности маркировки перемещаемых (перевозимых) объектов, находящихся в обороте.</w:t>
      </w:r>
    </w:p>
    <w:bookmarkEnd w:id="2024"/>
    <w:bookmarkStart w:name="z2127" w:id="2025"/>
    <w:p>
      <w:pPr>
        <w:spacing w:after="0"/>
        <w:ind w:left="0"/>
        <w:jc w:val="both"/>
      </w:pPr>
      <w:r>
        <w:rPr>
          <w:rFonts w:ascii="Times New Roman"/>
          <w:b w:val="false"/>
          <w:i w:val="false"/>
          <w:color w:val="000000"/>
          <w:sz w:val="28"/>
        </w:rPr>
        <w:t>
      По завершении инспектирования руководству объекта производства, осуществляющего выращивание животных, заготовку (убой), хранение, переработку и реализацию животных, продукции и сырья животного происхождения, являющегося экспортером, представляются сведения о выявленных несоответствиях и рекомендации по принятию мер по их исправлению с указанием сроков.</w:t>
      </w:r>
    </w:p>
    <w:bookmarkEnd w:id="2025"/>
    <w:bookmarkStart w:name="z2128" w:id="2026"/>
    <w:p>
      <w:pPr>
        <w:spacing w:after="0"/>
        <w:ind w:left="0"/>
        <w:jc w:val="both"/>
      </w:pPr>
      <w:r>
        <w:rPr>
          <w:rFonts w:ascii="Times New Roman"/>
          <w:b w:val="false"/>
          <w:i w:val="false"/>
          <w:color w:val="000000"/>
          <w:sz w:val="28"/>
        </w:rPr>
        <w:t>
      Субъекты в случае несогласия с нарушениями, указанными в рекомендации, вправе направить в территориальное подразделение ведомства соответствующей административно-территориальной единицы возражение в течение пяти календарных дней со дня вручения рекомендации.</w:t>
      </w:r>
    </w:p>
    <w:bookmarkEnd w:id="2026"/>
    <w:bookmarkStart w:name="z2129" w:id="2027"/>
    <w:p>
      <w:pPr>
        <w:spacing w:after="0"/>
        <w:ind w:left="0"/>
        <w:jc w:val="both"/>
      </w:pPr>
      <w:r>
        <w:rPr>
          <w:rFonts w:ascii="Times New Roman"/>
          <w:b w:val="false"/>
          <w:i w:val="false"/>
          <w:color w:val="000000"/>
          <w:sz w:val="28"/>
        </w:rPr>
        <w:t>
      После завершения инспектирования государственным ветеринарно-санитарным инспектором, осуществившим инспектирование, формируется отчет о проведенном инспектировании.";</w:t>
      </w:r>
    </w:p>
    <w:bookmarkEnd w:id="2027"/>
    <w:bookmarkStart w:name="z2130" w:id="202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статьи 24-2 дополнить словами "с соблюдением требований технических регламентов, законодательства Республики Казахстан в области ветеринарии, международных договоров Республики Казахстан и актов, составляющих право Евразийского экономического союза";</w:t>
      </w:r>
    </w:p>
    <w:bookmarkEnd w:id="2028"/>
    <w:bookmarkStart w:name="z2131" w:id="202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24-4</w:t>
      </w:r>
      <w:r>
        <w:rPr>
          <w:rFonts w:ascii="Times New Roman"/>
          <w:b w:val="false"/>
          <w:i w:val="false"/>
          <w:color w:val="000000"/>
          <w:sz w:val="28"/>
        </w:rPr>
        <w:t>:</w:t>
      </w:r>
    </w:p>
    <w:bookmarkEnd w:id="20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2133" w:id="2030"/>
    <w:p>
      <w:pPr>
        <w:spacing w:after="0"/>
        <w:ind w:left="0"/>
        <w:jc w:val="both"/>
      </w:pPr>
      <w:r>
        <w:rPr>
          <w:rFonts w:ascii="Times New Roman"/>
          <w:b w:val="false"/>
          <w:i w:val="false"/>
          <w:color w:val="000000"/>
          <w:sz w:val="28"/>
        </w:rPr>
        <w:t>
      "1. При использовании ветеринарных препаратов, кормов и кормовых добавок должны учитываться требования технологии их применения в соответствии с техническими регламентами, законодательством Республики Казахстан в области ветеринарии, международными договорами Республики Казахстан и актами, составляющими право Евразийского экономического союза.";</w:t>
      </w:r>
    </w:p>
    <w:bookmarkEnd w:id="2030"/>
    <w:bookmarkStart w:name="z2134" w:id="20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"законодательством Республики Казахстан" заменить словами "техническими регламентами, законодательством Республики Казахстан в области ветеринарии, международными договорами Республики Казахстан и актами, составляющими право Евразийского экономического союза";</w:t>
      </w:r>
    </w:p>
    <w:bookmarkEnd w:id="2031"/>
    <w:bookmarkStart w:name="z2135" w:id="203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 статьи 24-5 изложить в следующей редакции: </w:t>
      </w:r>
    </w:p>
    <w:bookmarkEnd w:id="2032"/>
    <w:bookmarkStart w:name="z2136" w:id="2033"/>
    <w:p>
      <w:pPr>
        <w:spacing w:after="0"/>
        <w:ind w:left="0"/>
        <w:jc w:val="both"/>
      </w:pPr>
      <w:r>
        <w:rPr>
          <w:rFonts w:ascii="Times New Roman"/>
          <w:b w:val="false"/>
          <w:i w:val="false"/>
          <w:color w:val="000000"/>
          <w:sz w:val="28"/>
        </w:rPr>
        <w:t>
      "1) не соответствуют требованиям настоящего Закона, технических регламентов, законодательства Республики Казахстан в области ветеринарии, международных договоров Республики Казахстан и актов, составляющих право Евразийского экономического союза;";</w:t>
      </w:r>
    </w:p>
    <w:bookmarkEnd w:id="2033"/>
    <w:bookmarkStart w:name="z2137" w:id="2034"/>
    <w:p>
      <w:pPr>
        <w:spacing w:after="0"/>
        <w:ind w:left="0"/>
        <w:jc w:val="both"/>
      </w:pPr>
      <w:r>
        <w:rPr>
          <w:rFonts w:ascii="Times New Roman"/>
          <w:b w:val="false"/>
          <w:i w:val="false"/>
          <w:color w:val="000000"/>
          <w:sz w:val="28"/>
        </w:rPr>
        <w:t>
      "6) не имеют маркировки, содержащей сведения, предусмотренные техническими регламентами в области ветеринарии, законодательством Республики Казахстан в области ветеринарии, международными договорами Республики Казахстан и актами, составляющими право Евразийского экономического союза, либо в отношении которых не имеется такой информации.".</w:t>
      </w:r>
    </w:p>
    <w:bookmarkEnd w:id="2034"/>
    <w:bookmarkStart w:name="z2138" w:id="2035"/>
    <w:p>
      <w:pPr>
        <w:spacing w:after="0"/>
        <w:ind w:left="0"/>
        <w:jc w:val="both"/>
      </w:pPr>
      <w:r>
        <w:rPr>
          <w:rFonts w:ascii="Times New Roman"/>
          <w:b w:val="false"/>
          <w:i w:val="false"/>
          <w:color w:val="000000"/>
          <w:sz w:val="28"/>
        </w:rPr>
        <w:t xml:space="preserve">
      46.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w:t>
      </w:r>
    </w:p>
    <w:bookmarkEnd w:id="2035"/>
    <w:bookmarkStart w:name="z2139" w:id="2036"/>
    <w:p>
      <w:pPr>
        <w:spacing w:after="0"/>
        <w:ind w:left="0"/>
        <w:jc w:val="both"/>
      </w:pPr>
      <w:r>
        <w:rPr>
          <w:rFonts w:ascii="Times New Roman"/>
          <w:b w:val="false"/>
          <w:i w:val="false"/>
          <w:color w:val="000000"/>
          <w:sz w:val="28"/>
        </w:rPr>
        <w:t>
      1) дополнить статьей 39-1 следующего содержания:</w:t>
      </w:r>
    </w:p>
    <w:bookmarkEnd w:id="2036"/>
    <w:bookmarkStart w:name="z2140" w:id="2037"/>
    <w:p>
      <w:pPr>
        <w:spacing w:after="0"/>
        <w:ind w:left="0"/>
        <w:jc w:val="both"/>
      </w:pPr>
      <w:r>
        <w:rPr>
          <w:rFonts w:ascii="Times New Roman"/>
          <w:b w:val="false"/>
          <w:i w:val="false"/>
          <w:color w:val="000000"/>
          <w:sz w:val="28"/>
        </w:rPr>
        <w:t>
      "Статья 39-1. Государственный контроль за распространением информационной продукции, содержащей информацию, запрещенную для детей, лиц в возрасте до восемнадцати лет, а также порядок нахождения несовершеннолетних в развлекательных заведениях</w:t>
      </w:r>
    </w:p>
    <w:bookmarkEnd w:id="2037"/>
    <w:bookmarkStart w:name="z2141" w:id="2038"/>
    <w:p>
      <w:pPr>
        <w:spacing w:after="0"/>
        <w:ind w:left="0"/>
        <w:jc w:val="both"/>
      </w:pPr>
      <w:r>
        <w:rPr>
          <w:rFonts w:ascii="Times New Roman"/>
          <w:b w:val="false"/>
          <w:i w:val="false"/>
          <w:color w:val="000000"/>
          <w:sz w:val="28"/>
        </w:rPr>
        <w:t>
      1. Государственный контроль за распространением информационной продукции, содержащей информацию, запрещенную для детей, лиц в возрасте до восемнадцати лет, а также порядком нахождения несовершеннолетних в развлекательных заведениях осуществляется в форме проверки с посещением субъекта (объекта) контроля.</w:t>
      </w:r>
    </w:p>
    <w:bookmarkEnd w:id="2038"/>
    <w:bookmarkStart w:name="z2142" w:id="2039"/>
    <w:p>
      <w:pPr>
        <w:spacing w:after="0"/>
        <w:ind w:left="0"/>
        <w:jc w:val="both"/>
      </w:pPr>
      <w:r>
        <w:rPr>
          <w:rFonts w:ascii="Times New Roman"/>
          <w:b w:val="false"/>
          <w:i w:val="false"/>
          <w:color w:val="000000"/>
          <w:sz w:val="28"/>
        </w:rPr>
        <w:t>
      2. Государственный контроль за распространением информационной продукции, содержащей информацию, запрещенную для детей, лиц в возрасте до восемнадцати лет, а также порядком нахождения несовершеннолетних в развлекательных заведениях осуществляется путем посещения субъектов (объектов) контроля должностными лицами органов внутренних дел Республики Казахстан (далее – органы внутренних дел).</w:t>
      </w:r>
    </w:p>
    <w:bookmarkEnd w:id="2039"/>
    <w:bookmarkStart w:name="z2143" w:id="2040"/>
    <w:p>
      <w:pPr>
        <w:spacing w:after="0"/>
        <w:ind w:left="0"/>
        <w:jc w:val="both"/>
      </w:pPr>
      <w:r>
        <w:rPr>
          <w:rFonts w:ascii="Times New Roman"/>
          <w:b w:val="false"/>
          <w:i w:val="false"/>
          <w:color w:val="000000"/>
          <w:sz w:val="28"/>
        </w:rPr>
        <w:t>
      3. Проверка с посещением субъекта (объекта) контроля осуществляется в рабочее время субъекта (объекта) контроля, установленное правилами внутреннего трудового распорядка, за исключением случаев, когда проверка связана с необходимостью пресечения нарушений и (или) установления обстоятельств их совершения (выходные, праздничные дни или в ночное время суток).</w:t>
      </w:r>
    </w:p>
    <w:bookmarkEnd w:id="2040"/>
    <w:bookmarkStart w:name="z2144" w:id="2041"/>
    <w:p>
      <w:pPr>
        <w:spacing w:after="0"/>
        <w:ind w:left="0"/>
        <w:jc w:val="both"/>
      </w:pPr>
      <w:r>
        <w:rPr>
          <w:rFonts w:ascii="Times New Roman"/>
          <w:b w:val="false"/>
          <w:i w:val="false"/>
          <w:color w:val="000000"/>
          <w:sz w:val="28"/>
        </w:rPr>
        <w:t>
      4. Проведение проверки с посещением субъекта (объекта) контроля по фактам распространения информационной продукции, содержащей информацию, запрещенную для детей, лиц в возрасте до восемнадцати лет, а также по порядку нахождения несовершеннолетних в развлекательных заведениях осуществляется на основании:</w:t>
      </w:r>
    </w:p>
    <w:bookmarkEnd w:id="2041"/>
    <w:bookmarkStart w:name="z2145" w:id="2042"/>
    <w:p>
      <w:pPr>
        <w:spacing w:after="0"/>
        <w:ind w:left="0"/>
        <w:jc w:val="both"/>
      </w:pPr>
      <w:r>
        <w:rPr>
          <w:rFonts w:ascii="Times New Roman"/>
          <w:b w:val="false"/>
          <w:i w:val="false"/>
          <w:color w:val="000000"/>
          <w:sz w:val="28"/>
        </w:rPr>
        <w:t>
      1) ставших известными из обращений физических и юридических лиц публикаций в средствах массовой информации;</w:t>
      </w:r>
    </w:p>
    <w:bookmarkEnd w:id="2042"/>
    <w:bookmarkStart w:name="z2146" w:id="2043"/>
    <w:p>
      <w:pPr>
        <w:spacing w:after="0"/>
        <w:ind w:left="0"/>
        <w:jc w:val="both"/>
      </w:pPr>
      <w:r>
        <w:rPr>
          <w:rFonts w:ascii="Times New Roman"/>
          <w:b w:val="false"/>
          <w:i w:val="false"/>
          <w:color w:val="000000"/>
          <w:sz w:val="28"/>
        </w:rPr>
        <w:t>
      2) проводимых органами внутренних дел оперативно-профилактических мероприятий;</w:t>
      </w:r>
    </w:p>
    <w:bookmarkEnd w:id="2043"/>
    <w:bookmarkStart w:name="z2147" w:id="2044"/>
    <w:p>
      <w:pPr>
        <w:spacing w:after="0"/>
        <w:ind w:left="0"/>
        <w:jc w:val="both"/>
      </w:pPr>
      <w:r>
        <w:rPr>
          <w:rFonts w:ascii="Times New Roman"/>
          <w:b w:val="false"/>
          <w:i w:val="false"/>
          <w:color w:val="000000"/>
          <w:sz w:val="28"/>
        </w:rPr>
        <w:t>
      3) при непосредственном обнаружении нарушения сотрудниками органов внутренних дел.</w:t>
      </w:r>
    </w:p>
    <w:bookmarkEnd w:id="2044"/>
    <w:bookmarkStart w:name="z2148" w:id="2045"/>
    <w:p>
      <w:pPr>
        <w:spacing w:after="0"/>
        <w:ind w:left="0"/>
        <w:jc w:val="both"/>
      </w:pPr>
      <w:r>
        <w:rPr>
          <w:rFonts w:ascii="Times New Roman"/>
          <w:b w:val="false"/>
          <w:i w:val="false"/>
          <w:color w:val="000000"/>
          <w:sz w:val="28"/>
        </w:rPr>
        <w:t>
      5. Проверка с посещением субъекта (объекта) контроля проводится без предварительного уведомления субъектов (объектов) контроля и регистрации акта о назначении проверки.</w:t>
      </w:r>
    </w:p>
    <w:bookmarkEnd w:id="2045"/>
    <w:bookmarkStart w:name="z2149" w:id="2046"/>
    <w:p>
      <w:pPr>
        <w:spacing w:after="0"/>
        <w:ind w:left="0"/>
        <w:jc w:val="both"/>
      </w:pPr>
      <w:r>
        <w:rPr>
          <w:rFonts w:ascii="Times New Roman"/>
          <w:b w:val="false"/>
          <w:i w:val="false"/>
          <w:color w:val="000000"/>
          <w:sz w:val="28"/>
        </w:rPr>
        <w:t>
      6. Должностные лица органов внутренних дел при проведении проверки с посещением субъекта (объекта) контроля имеют право:</w:t>
      </w:r>
    </w:p>
    <w:bookmarkEnd w:id="2046"/>
    <w:bookmarkStart w:name="z2150" w:id="2047"/>
    <w:p>
      <w:pPr>
        <w:spacing w:after="0"/>
        <w:ind w:left="0"/>
        <w:jc w:val="both"/>
      </w:pPr>
      <w:r>
        <w:rPr>
          <w:rFonts w:ascii="Times New Roman"/>
          <w:b w:val="false"/>
          <w:i w:val="false"/>
          <w:color w:val="000000"/>
          <w:sz w:val="28"/>
        </w:rPr>
        <w:t>
      1) беспрепятственного доступа на территорию и в помещения субъекта (объекта) контроля;</w:t>
      </w:r>
    </w:p>
    <w:bookmarkEnd w:id="2047"/>
    <w:bookmarkStart w:name="z2151" w:id="2048"/>
    <w:p>
      <w:pPr>
        <w:spacing w:after="0"/>
        <w:ind w:left="0"/>
        <w:jc w:val="both"/>
      </w:pPr>
      <w:r>
        <w:rPr>
          <w:rFonts w:ascii="Times New Roman"/>
          <w:b w:val="false"/>
          <w:i w:val="false"/>
          <w:color w:val="000000"/>
          <w:sz w:val="28"/>
        </w:rPr>
        <w:t>
      2) получать документы (сведения) на бумажных и электронных носителях либо их копии для приобщения к материалам проверки с посещением субъекта (объекта) контроля с соблюдением требований о государственных секретах и иной охраняемой законом Республики Казахстан тайне;</w:t>
      </w:r>
    </w:p>
    <w:bookmarkEnd w:id="2048"/>
    <w:bookmarkStart w:name="z2152" w:id="2049"/>
    <w:p>
      <w:pPr>
        <w:spacing w:after="0"/>
        <w:ind w:left="0"/>
        <w:jc w:val="both"/>
      </w:pPr>
      <w:r>
        <w:rPr>
          <w:rFonts w:ascii="Times New Roman"/>
          <w:b w:val="false"/>
          <w:i w:val="false"/>
          <w:color w:val="000000"/>
          <w:sz w:val="28"/>
        </w:rPr>
        <w:t>
      3) осуществлять аудио-, фото- и видеосъемку;</w:t>
      </w:r>
    </w:p>
    <w:bookmarkEnd w:id="2049"/>
    <w:bookmarkStart w:name="z2153" w:id="2050"/>
    <w:p>
      <w:pPr>
        <w:spacing w:after="0"/>
        <w:ind w:left="0"/>
        <w:jc w:val="both"/>
      </w:pPr>
      <w:r>
        <w:rPr>
          <w:rFonts w:ascii="Times New Roman"/>
          <w:b w:val="false"/>
          <w:i w:val="false"/>
          <w:color w:val="000000"/>
          <w:sz w:val="28"/>
        </w:rPr>
        <w:t>
      4) привлекать специалистов, консультантов и экспертов государственных органов, подведомственных и иных организаций.</w:t>
      </w:r>
    </w:p>
    <w:bookmarkEnd w:id="2050"/>
    <w:bookmarkStart w:name="z2154" w:id="2051"/>
    <w:p>
      <w:pPr>
        <w:spacing w:after="0"/>
        <w:ind w:left="0"/>
        <w:jc w:val="both"/>
      </w:pPr>
      <w:r>
        <w:rPr>
          <w:rFonts w:ascii="Times New Roman"/>
          <w:b w:val="false"/>
          <w:i w:val="false"/>
          <w:color w:val="000000"/>
          <w:sz w:val="28"/>
        </w:rPr>
        <w:t>
      7. Должностные лица органов внутренних дел при проведении проверки с посещением субъекта (объекта) контроля обязаны:</w:t>
      </w:r>
    </w:p>
    <w:bookmarkEnd w:id="2051"/>
    <w:bookmarkStart w:name="z2155" w:id="2052"/>
    <w:p>
      <w:pPr>
        <w:spacing w:after="0"/>
        <w:ind w:left="0"/>
        <w:jc w:val="both"/>
      </w:pPr>
      <w:r>
        <w:rPr>
          <w:rFonts w:ascii="Times New Roman"/>
          <w:b w:val="false"/>
          <w:i w:val="false"/>
          <w:color w:val="000000"/>
          <w:sz w:val="28"/>
        </w:rPr>
        <w:t>
      1) предъявить служебное удостоверение;</w:t>
      </w:r>
    </w:p>
    <w:bookmarkEnd w:id="2052"/>
    <w:bookmarkStart w:name="z2156" w:id="2053"/>
    <w:p>
      <w:pPr>
        <w:spacing w:after="0"/>
        <w:ind w:left="0"/>
        <w:jc w:val="both"/>
      </w:pPr>
      <w:r>
        <w:rPr>
          <w:rFonts w:ascii="Times New Roman"/>
          <w:b w:val="false"/>
          <w:i w:val="false"/>
          <w:color w:val="000000"/>
          <w:sz w:val="28"/>
        </w:rPr>
        <w:t>
      2) соблюдать законодательство Республики Казахстан, права и законные интересы субъектов контроля;</w:t>
      </w:r>
    </w:p>
    <w:bookmarkEnd w:id="2053"/>
    <w:bookmarkStart w:name="z2157" w:id="2054"/>
    <w:p>
      <w:pPr>
        <w:spacing w:after="0"/>
        <w:ind w:left="0"/>
        <w:jc w:val="both"/>
      </w:pPr>
      <w:r>
        <w:rPr>
          <w:rFonts w:ascii="Times New Roman"/>
          <w:b w:val="false"/>
          <w:i w:val="false"/>
          <w:color w:val="000000"/>
          <w:sz w:val="28"/>
        </w:rPr>
        <w:t>
      3) не препятствовать установленному режиму работы субъектов (объектов) контроля в период проведения проверки с посещением субъекта (объекта) контроля;</w:t>
      </w:r>
    </w:p>
    <w:bookmarkEnd w:id="2054"/>
    <w:bookmarkStart w:name="z2158" w:id="2055"/>
    <w:p>
      <w:pPr>
        <w:spacing w:after="0"/>
        <w:ind w:left="0"/>
        <w:jc w:val="both"/>
      </w:pPr>
      <w:r>
        <w:rPr>
          <w:rFonts w:ascii="Times New Roman"/>
          <w:b w:val="false"/>
          <w:i w:val="false"/>
          <w:color w:val="000000"/>
          <w:sz w:val="28"/>
        </w:rPr>
        <w:t>
      4) не препятствовать субъекту контроля либо его уполномоченному представителю присутствовать при проведении проверки с посещением субъекта (объекта) контроля, давать разъяснения по вопросам, относящимся к предмету проверки;</w:t>
      </w:r>
    </w:p>
    <w:bookmarkEnd w:id="2055"/>
    <w:bookmarkStart w:name="z2159" w:id="2056"/>
    <w:p>
      <w:pPr>
        <w:spacing w:after="0"/>
        <w:ind w:left="0"/>
        <w:jc w:val="both"/>
      </w:pPr>
      <w:r>
        <w:rPr>
          <w:rFonts w:ascii="Times New Roman"/>
          <w:b w:val="false"/>
          <w:i w:val="false"/>
          <w:color w:val="000000"/>
          <w:sz w:val="28"/>
        </w:rPr>
        <w:t>
      5) предоставлять субъекту контроля необходимую информацию, относящуюся к предмету проверки с посещением субъекта (объекта) контроля при ее проведении.</w:t>
      </w:r>
    </w:p>
    <w:bookmarkEnd w:id="2056"/>
    <w:bookmarkStart w:name="z2160" w:id="2057"/>
    <w:p>
      <w:pPr>
        <w:spacing w:after="0"/>
        <w:ind w:left="0"/>
        <w:jc w:val="both"/>
      </w:pPr>
      <w:r>
        <w:rPr>
          <w:rFonts w:ascii="Times New Roman"/>
          <w:b w:val="false"/>
          <w:i w:val="false"/>
          <w:color w:val="000000"/>
          <w:sz w:val="28"/>
        </w:rPr>
        <w:t>
      8. Субъекты контроля вправе:</w:t>
      </w:r>
    </w:p>
    <w:bookmarkEnd w:id="2057"/>
    <w:bookmarkStart w:name="z2161" w:id="2058"/>
    <w:p>
      <w:pPr>
        <w:spacing w:after="0"/>
        <w:ind w:left="0"/>
        <w:jc w:val="both"/>
      </w:pPr>
      <w:r>
        <w:rPr>
          <w:rFonts w:ascii="Times New Roman"/>
          <w:b w:val="false"/>
          <w:i w:val="false"/>
          <w:color w:val="000000"/>
          <w:sz w:val="28"/>
        </w:rPr>
        <w:t>
      1) не представлять сведения, если они не относятся к предмету проводимой проверки с посещением субъекта (объекта) контроля или к периодам, указанным в акте о назначении проверки;</w:t>
      </w:r>
    </w:p>
    <w:bookmarkEnd w:id="2058"/>
    <w:bookmarkStart w:name="z2162" w:id="2059"/>
    <w:p>
      <w:pPr>
        <w:spacing w:after="0"/>
        <w:ind w:left="0"/>
        <w:jc w:val="both"/>
      </w:pPr>
      <w:r>
        <w:rPr>
          <w:rFonts w:ascii="Times New Roman"/>
          <w:b w:val="false"/>
          <w:i w:val="false"/>
          <w:color w:val="000000"/>
          <w:sz w:val="28"/>
        </w:rPr>
        <w:t>
      2) обжаловать акт о результатах проверки с посещением субъекта (объекта) контроля в порядке, установленном законодательством Республики Казахстан;</w:t>
      </w:r>
    </w:p>
    <w:bookmarkEnd w:id="2059"/>
    <w:bookmarkStart w:name="z2163" w:id="2060"/>
    <w:p>
      <w:pPr>
        <w:spacing w:after="0"/>
        <w:ind w:left="0"/>
        <w:jc w:val="both"/>
      </w:pPr>
      <w:r>
        <w:rPr>
          <w:rFonts w:ascii="Times New Roman"/>
          <w:b w:val="false"/>
          <w:i w:val="false"/>
          <w:color w:val="000000"/>
          <w:sz w:val="28"/>
        </w:rPr>
        <w:t>
      3) не допускать к проверке сотрудника (сотрудников) органов внутренних дел Республики Казахстан, прибывших для проведения проверки, в случае отсутствия служебного удостоверения;</w:t>
      </w:r>
    </w:p>
    <w:bookmarkEnd w:id="2060"/>
    <w:bookmarkStart w:name="z2164" w:id="2061"/>
    <w:p>
      <w:pPr>
        <w:spacing w:after="0"/>
        <w:ind w:left="0"/>
        <w:jc w:val="both"/>
      </w:pPr>
      <w:r>
        <w:rPr>
          <w:rFonts w:ascii="Times New Roman"/>
          <w:b w:val="false"/>
          <w:i w:val="false"/>
          <w:color w:val="000000"/>
          <w:sz w:val="28"/>
        </w:rPr>
        <w:t>
      4) привлекать третьих лиц к участию в проверке в целях защиты своих прав и законных интересов, а также осуществления ими аудио-, фото- и видеосъемки отдельных действий должностного лица органов внутренних дел, не создавая препятствий для его деятельности.</w:t>
      </w:r>
    </w:p>
    <w:bookmarkEnd w:id="2061"/>
    <w:bookmarkStart w:name="z2165" w:id="2062"/>
    <w:p>
      <w:pPr>
        <w:spacing w:after="0"/>
        <w:ind w:left="0"/>
        <w:jc w:val="both"/>
      </w:pPr>
      <w:r>
        <w:rPr>
          <w:rFonts w:ascii="Times New Roman"/>
          <w:b w:val="false"/>
          <w:i w:val="false"/>
          <w:color w:val="000000"/>
          <w:sz w:val="28"/>
        </w:rPr>
        <w:t>
      9. Субъекты контроля обязаны:</w:t>
      </w:r>
    </w:p>
    <w:bookmarkEnd w:id="2062"/>
    <w:bookmarkStart w:name="z2166" w:id="2063"/>
    <w:p>
      <w:pPr>
        <w:spacing w:after="0"/>
        <w:ind w:left="0"/>
        <w:jc w:val="both"/>
      </w:pPr>
      <w:r>
        <w:rPr>
          <w:rFonts w:ascii="Times New Roman"/>
          <w:b w:val="false"/>
          <w:i w:val="false"/>
          <w:color w:val="000000"/>
          <w:sz w:val="28"/>
        </w:rPr>
        <w:t>
      1) обеспечить беспрепятственный доступ должностных лиц органов внутренних дел для проведения проверки с посещением субъекта (объекта) контроля на свою территорию и в помещения;</w:t>
      </w:r>
    </w:p>
    <w:bookmarkEnd w:id="2063"/>
    <w:bookmarkStart w:name="z2167" w:id="2064"/>
    <w:p>
      <w:pPr>
        <w:spacing w:after="0"/>
        <w:ind w:left="0"/>
        <w:jc w:val="both"/>
      </w:pPr>
      <w:r>
        <w:rPr>
          <w:rFonts w:ascii="Times New Roman"/>
          <w:b w:val="false"/>
          <w:i w:val="false"/>
          <w:color w:val="000000"/>
          <w:sz w:val="28"/>
        </w:rPr>
        <w:t>
      2) представлять должностным лицам органов внутренних дел документы (сведения) на бумажных и электронных носителях либо их копии для приобщения к материалам проверки с посещением субъекта (объекта) контроля с соблюдением требований о государственных секретах и иной охраняемой законом Республики Казахстан тайне;</w:t>
      </w:r>
    </w:p>
    <w:bookmarkEnd w:id="2064"/>
    <w:bookmarkStart w:name="z2168" w:id="2065"/>
    <w:p>
      <w:pPr>
        <w:spacing w:after="0"/>
        <w:ind w:left="0"/>
        <w:jc w:val="both"/>
      </w:pPr>
      <w:r>
        <w:rPr>
          <w:rFonts w:ascii="Times New Roman"/>
          <w:b w:val="false"/>
          <w:i w:val="false"/>
          <w:color w:val="000000"/>
          <w:sz w:val="28"/>
        </w:rPr>
        <w:t>
      3) сделать отметку о получении акта о результатах проверки в день окончания проверки.</w:t>
      </w:r>
    </w:p>
    <w:bookmarkEnd w:id="2065"/>
    <w:bookmarkStart w:name="z2169" w:id="2066"/>
    <w:p>
      <w:pPr>
        <w:spacing w:after="0"/>
        <w:ind w:left="0"/>
        <w:jc w:val="both"/>
      </w:pPr>
      <w:r>
        <w:rPr>
          <w:rFonts w:ascii="Times New Roman"/>
          <w:b w:val="false"/>
          <w:i w:val="false"/>
          <w:color w:val="000000"/>
          <w:sz w:val="28"/>
        </w:rPr>
        <w:t xml:space="preserve">
      10. По результатам проверки с посещением субъекта (объекта) контроля при подтверждении факта распространения информационной продукции, содержащей информацию, запрещенную для детей, лиц в возрасте до восемнадцати лет, а также нарушения порядка нахождения несовершеннолетних в развлекательных заведениях составляется акт о результатах проверки с посещением субъекта (объекта) контроля, в отношении субъекта контроля принимаются меры по привлечению к административной ответственности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bookmarkEnd w:id="2066"/>
    <w:bookmarkStart w:name="z2170" w:id="2067"/>
    <w:p>
      <w:pPr>
        <w:spacing w:after="0"/>
        <w:ind w:left="0"/>
        <w:jc w:val="both"/>
      </w:pPr>
      <w:r>
        <w:rPr>
          <w:rFonts w:ascii="Times New Roman"/>
          <w:b w:val="false"/>
          <w:i w:val="false"/>
          <w:color w:val="000000"/>
          <w:sz w:val="28"/>
        </w:rPr>
        <w:t>
      11. Первый экземпляр акта о результатах проверки с посещением субъекта (объекта) контроля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второй экземпляр на бумажном носителе под роспись или в электронной форме передается субъекту контроля (руководителю юридического лица либо его уполномоченному лицу, физическому лицу) для ознакомления и принятия мер по устранению выявленных нарушений, третий – остается в органах внутренних дел. Со дня вручения акта о результатах проверки с посещением субъекта (объекта) контроля исчисляется срок устранения нарушения.</w:t>
      </w:r>
    </w:p>
    <w:bookmarkEnd w:id="2067"/>
    <w:bookmarkStart w:name="z2171" w:id="2068"/>
    <w:p>
      <w:pPr>
        <w:spacing w:after="0"/>
        <w:ind w:left="0"/>
        <w:jc w:val="both"/>
      </w:pPr>
      <w:r>
        <w:rPr>
          <w:rFonts w:ascii="Times New Roman"/>
          <w:b w:val="false"/>
          <w:i w:val="false"/>
          <w:color w:val="000000"/>
          <w:sz w:val="28"/>
        </w:rPr>
        <w:t>
      12. Акт о результатах проверки с посещением субъекта (объекта) контроля, направленный одним из нижеперечисленных способов, считается врученным в следующих случаях:</w:t>
      </w:r>
    </w:p>
    <w:bookmarkEnd w:id="2068"/>
    <w:bookmarkStart w:name="z2172" w:id="2069"/>
    <w:p>
      <w:pPr>
        <w:spacing w:after="0"/>
        <w:ind w:left="0"/>
        <w:jc w:val="both"/>
      </w:pPr>
      <w:r>
        <w:rPr>
          <w:rFonts w:ascii="Times New Roman"/>
          <w:b w:val="false"/>
          <w:i w:val="false"/>
          <w:color w:val="000000"/>
          <w:sz w:val="28"/>
        </w:rPr>
        <w:t>
      1) нарочно – с даты отметки в акте о получении;</w:t>
      </w:r>
    </w:p>
    <w:bookmarkEnd w:id="2069"/>
    <w:bookmarkStart w:name="z2173" w:id="2070"/>
    <w:p>
      <w:pPr>
        <w:spacing w:after="0"/>
        <w:ind w:left="0"/>
        <w:jc w:val="both"/>
      </w:pPr>
      <w:r>
        <w:rPr>
          <w:rFonts w:ascii="Times New Roman"/>
          <w:b w:val="false"/>
          <w:i w:val="false"/>
          <w:color w:val="000000"/>
          <w:sz w:val="28"/>
        </w:rPr>
        <w:t>
      2) почтой – заказным письмом с уведомлением;</w:t>
      </w:r>
    </w:p>
    <w:bookmarkEnd w:id="2070"/>
    <w:bookmarkStart w:name="z2174" w:id="2071"/>
    <w:p>
      <w:pPr>
        <w:spacing w:after="0"/>
        <w:ind w:left="0"/>
        <w:jc w:val="both"/>
      </w:pPr>
      <w:r>
        <w:rPr>
          <w:rFonts w:ascii="Times New Roman"/>
          <w:b w:val="false"/>
          <w:i w:val="false"/>
          <w:color w:val="000000"/>
          <w:sz w:val="28"/>
        </w:rPr>
        <w:t>
      3) электронным способом – с даты отправки органом внутренних дел на электронный адрес субъекта контроля, если такой адрес ранее был представлен субъектом контроля.</w:t>
      </w:r>
    </w:p>
    <w:bookmarkEnd w:id="2071"/>
    <w:bookmarkStart w:name="z2175" w:id="2072"/>
    <w:p>
      <w:pPr>
        <w:spacing w:after="0"/>
        <w:ind w:left="0"/>
        <w:jc w:val="both"/>
      </w:pPr>
      <w:r>
        <w:rPr>
          <w:rFonts w:ascii="Times New Roman"/>
          <w:b w:val="false"/>
          <w:i w:val="false"/>
          <w:color w:val="000000"/>
          <w:sz w:val="28"/>
        </w:rPr>
        <w:t>
      13. Срок проведения проверки с посещением субъекта (объекта) контроля устанавливается с учетом объема предстоящих работ, поставленных задач и не должен превышать пять рабочих дней.</w:t>
      </w:r>
    </w:p>
    <w:bookmarkEnd w:id="2072"/>
    <w:bookmarkStart w:name="z2176" w:id="2073"/>
    <w:p>
      <w:pPr>
        <w:spacing w:after="0"/>
        <w:ind w:left="0"/>
        <w:jc w:val="both"/>
      </w:pPr>
      <w:r>
        <w:rPr>
          <w:rFonts w:ascii="Times New Roman"/>
          <w:b w:val="false"/>
          <w:i w:val="false"/>
          <w:color w:val="000000"/>
          <w:sz w:val="28"/>
        </w:rPr>
        <w:t>
      14. Сроки устранения выявленных нарушений, указанных в акте о результатах проверки с посещением субъекта (объекта) контроля, определяются с учетом обстоятельств, оказывающих влияние на реальную возможность его исполнения, но не более тридцати календарных дней со дня вручения.</w:t>
      </w:r>
    </w:p>
    <w:bookmarkEnd w:id="2073"/>
    <w:bookmarkStart w:name="z2177" w:id="2074"/>
    <w:p>
      <w:pPr>
        <w:spacing w:after="0"/>
        <w:ind w:left="0"/>
        <w:jc w:val="both"/>
      </w:pPr>
      <w:r>
        <w:rPr>
          <w:rFonts w:ascii="Times New Roman"/>
          <w:b w:val="false"/>
          <w:i w:val="false"/>
          <w:color w:val="000000"/>
          <w:sz w:val="28"/>
        </w:rPr>
        <w:t>
      15. В случаях несообщения о принятых мерах и (или) непринятия мер по устранению выявленных нарушений субъектом контроля должностное лицо органов внутренних дел в пределах полномочий принимает меры по привлечению субъекта контроля к ответственности, установленной законами Республики Казахстан.</w:t>
      </w:r>
    </w:p>
    <w:bookmarkEnd w:id="2074"/>
    <w:bookmarkStart w:name="z2178" w:id="2075"/>
    <w:p>
      <w:pPr>
        <w:spacing w:after="0"/>
        <w:ind w:left="0"/>
        <w:jc w:val="both"/>
      </w:pPr>
      <w:r>
        <w:rPr>
          <w:rFonts w:ascii="Times New Roman"/>
          <w:b w:val="false"/>
          <w:i w:val="false"/>
          <w:color w:val="000000"/>
          <w:sz w:val="28"/>
        </w:rPr>
        <w:t>
      16. В акте о результатах проверки с посещением субъекта (объекта) контроля указываются:</w:t>
      </w:r>
    </w:p>
    <w:bookmarkEnd w:id="2075"/>
    <w:bookmarkStart w:name="z2179" w:id="2076"/>
    <w:p>
      <w:pPr>
        <w:spacing w:after="0"/>
        <w:ind w:left="0"/>
        <w:jc w:val="both"/>
      </w:pPr>
      <w:r>
        <w:rPr>
          <w:rFonts w:ascii="Times New Roman"/>
          <w:b w:val="false"/>
          <w:i w:val="false"/>
          <w:color w:val="000000"/>
          <w:sz w:val="28"/>
        </w:rPr>
        <w:t>
      1) дата, время и место составления акта;</w:t>
      </w:r>
    </w:p>
    <w:bookmarkEnd w:id="2076"/>
    <w:bookmarkStart w:name="z2180" w:id="2077"/>
    <w:p>
      <w:pPr>
        <w:spacing w:after="0"/>
        <w:ind w:left="0"/>
        <w:jc w:val="both"/>
      </w:pPr>
      <w:r>
        <w:rPr>
          <w:rFonts w:ascii="Times New Roman"/>
          <w:b w:val="false"/>
          <w:i w:val="false"/>
          <w:color w:val="000000"/>
          <w:sz w:val="28"/>
        </w:rPr>
        <w:t>
      2) фамилия, имя, отчество (если оно указано в документе, удостоверяющем личность) и должность должностного лица органов внутренних дел, проводившего проверку с посещением субъекта (объекта) контроля;</w:t>
      </w:r>
    </w:p>
    <w:bookmarkEnd w:id="2077"/>
    <w:bookmarkStart w:name="z2181" w:id="2078"/>
    <w:p>
      <w:pPr>
        <w:spacing w:after="0"/>
        <w:ind w:left="0"/>
        <w:jc w:val="both"/>
      </w:pPr>
      <w:r>
        <w:rPr>
          <w:rFonts w:ascii="Times New Roman"/>
          <w:b w:val="false"/>
          <w:i w:val="false"/>
          <w:color w:val="000000"/>
          <w:sz w:val="28"/>
        </w:rPr>
        <w:t>
      3) наименование субъекта контроля или фамилия, имя, отчество (если оно указано в документе, удостоверяющем личность) физического лица, в отношении которого назначено проведение проверки с посещением субъекта (объекта) контроля, должность (при наличии) уполномоченного лица, присутствовавшего при проведении проверки с посещением субъекта (объекта) контроля;</w:t>
      </w:r>
    </w:p>
    <w:bookmarkEnd w:id="2078"/>
    <w:bookmarkStart w:name="z2182" w:id="2079"/>
    <w:p>
      <w:pPr>
        <w:spacing w:after="0"/>
        <w:ind w:left="0"/>
        <w:jc w:val="both"/>
      </w:pPr>
      <w:r>
        <w:rPr>
          <w:rFonts w:ascii="Times New Roman"/>
          <w:b w:val="false"/>
          <w:i w:val="false"/>
          <w:color w:val="000000"/>
          <w:sz w:val="28"/>
        </w:rPr>
        <w:t>
      4) объект контроля с указанием места нахождения;</w:t>
      </w:r>
    </w:p>
    <w:bookmarkEnd w:id="2079"/>
    <w:bookmarkStart w:name="z2183" w:id="2080"/>
    <w:p>
      <w:pPr>
        <w:spacing w:after="0"/>
        <w:ind w:left="0"/>
        <w:jc w:val="both"/>
      </w:pPr>
      <w:r>
        <w:rPr>
          <w:rFonts w:ascii="Times New Roman"/>
          <w:b w:val="false"/>
          <w:i w:val="false"/>
          <w:color w:val="000000"/>
          <w:sz w:val="28"/>
        </w:rPr>
        <w:t>
      5) перечень выявленных нарушений и требования об устранении выявленных нарушений с указанием срока их устранения;</w:t>
      </w:r>
    </w:p>
    <w:bookmarkEnd w:id="2080"/>
    <w:bookmarkStart w:name="z2184" w:id="2081"/>
    <w:p>
      <w:pPr>
        <w:spacing w:after="0"/>
        <w:ind w:left="0"/>
        <w:jc w:val="both"/>
      </w:pPr>
      <w:r>
        <w:rPr>
          <w:rFonts w:ascii="Times New Roman"/>
          <w:b w:val="false"/>
          <w:i w:val="false"/>
          <w:color w:val="000000"/>
          <w:sz w:val="28"/>
        </w:rPr>
        <w:t>
      6) сведения об ознакомлении или отказе в ознакомлении с актом субъекта контроля или его уполномоченного лица, их подписи или отказ от подписи;</w:t>
      </w:r>
    </w:p>
    <w:bookmarkEnd w:id="2081"/>
    <w:bookmarkStart w:name="z2185" w:id="2082"/>
    <w:p>
      <w:pPr>
        <w:spacing w:after="0"/>
        <w:ind w:left="0"/>
        <w:jc w:val="both"/>
      </w:pPr>
      <w:r>
        <w:rPr>
          <w:rFonts w:ascii="Times New Roman"/>
          <w:b w:val="false"/>
          <w:i w:val="false"/>
          <w:color w:val="000000"/>
          <w:sz w:val="28"/>
        </w:rPr>
        <w:t>
      7) подпись должностного лица органов внутренних дел, проводившего проверку с посещением субъекта (объекта) контроля.</w:t>
      </w:r>
    </w:p>
    <w:bookmarkEnd w:id="2082"/>
    <w:bookmarkStart w:name="z2186" w:id="2083"/>
    <w:p>
      <w:pPr>
        <w:spacing w:after="0"/>
        <w:ind w:left="0"/>
        <w:jc w:val="both"/>
      </w:pPr>
      <w:r>
        <w:rPr>
          <w:rFonts w:ascii="Times New Roman"/>
          <w:b w:val="false"/>
          <w:i w:val="false"/>
          <w:color w:val="000000"/>
          <w:sz w:val="28"/>
        </w:rPr>
        <w:t>
      17. Завершением срока проверки с посещением субъекта (объекта) контроля считается день вручения субъекту контроля акта о результатах проверки с посещением субъекта (объекта) контроля.";</w:t>
      </w:r>
    </w:p>
    <w:bookmarkEnd w:id="2083"/>
    <w:bookmarkStart w:name="z2187" w:id="208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52</w:t>
      </w:r>
      <w:r>
        <w:rPr>
          <w:rFonts w:ascii="Times New Roman"/>
          <w:b w:val="false"/>
          <w:i w:val="false"/>
          <w:color w:val="000000"/>
          <w:sz w:val="28"/>
        </w:rPr>
        <w:t xml:space="preserve">: </w:t>
      </w:r>
    </w:p>
    <w:bookmarkEnd w:id="2084"/>
    <w:bookmarkStart w:name="z2188" w:id="20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"проверки" заменить словами "внеплановой проверки";</w:t>
      </w:r>
    </w:p>
    <w:bookmarkEnd w:id="2085"/>
    <w:bookmarkStart w:name="z2189" w:id="20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"из различных источников информации" заменить словами "из средств массовой информации и иных открытых источников, обращений физических и юридических лиц";</w:t>
      </w:r>
    </w:p>
    <w:bookmarkEnd w:id="20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2191" w:id="2087"/>
    <w:p>
      <w:pPr>
        <w:spacing w:after="0"/>
        <w:ind w:left="0"/>
        <w:jc w:val="both"/>
      </w:pPr>
      <w:r>
        <w:rPr>
          <w:rFonts w:ascii="Times New Roman"/>
          <w:b w:val="false"/>
          <w:i w:val="false"/>
          <w:color w:val="000000"/>
          <w:sz w:val="28"/>
        </w:rPr>
        <w:t>
      "8. По итогам профилактического контроля без посещения субъекта (объекта) контроля составляется рекомендация об устранении выявленных нарушений (далее – рекомендация)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контроля способа устранения нарушений.";</w:t>
      </w:r>
    </w:p>
    <w:bookmarkEnd w:id="2087"/>
    <w:bookmarkStart w:name="z2192" w:id="2088"/>
    <w:p>
      <w:pPr>
        <w:spacing w:after="0"/>
        <w:ind w:left="0"/>
        <w:jc w:val="both"/>
      </w:pPr>
      <w:r>
        <w:rPr>
          <w:rFonts w:ascii="Times New Roman"/>
          <w:b w:val="false"/>
          <w:i w:val="false"/>
          <w:color w:val="000000"/>
          <w:sz w:val="28"/>
        </w:rPr>
        <w:t>
      "13. Кратность проведения профилактического контроля без посещения субъекта (объекта) контроля – ежемесячно, не позднее 25 числа, не более одного раза в месяц.".</w:t>
      </w:r>
    </w:p>
    <w:bookmarkEnd w:id="2088"/>
    <w:bookmarkStart w:name="z2193" w:id="2089"/>
    <w:p>
      <w:pPr>
        <w:spacing w:after="0"/>
        <w:ind w:left="0"/>
        <w:jc w:val="both"/>
      </w:pPr>
      <w:r>
        <w:rPr>
          <w:rFonts w:ascii="Times New Roman"/>
          <w:b w:val="false"/>
          <w:i w:val="false"/>
          <w:color w:val="000000"/>
          <w:sz w:val="28"/>
        </w:rPr>
        <w:t xml:space="preserve">
      47.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w:t>
      </w:r>
    </w:p>
    <w:bookmarkEnd w:id="2089"/>
    <w:bookmarkStart w:name="z2194" w:id="209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5-1</w:t>
      </w:r>
      <w:r>
        <w:rPr>
          <w:rFonts w:ascii="Times New Roman"/>
          <w:b w:val="false"/>
          <w:i w:val="false"/>
          <w:color w:val="000000"/>
          <w:sz w:val="28"/>
        </w:rPr>
        <w:t>:</w:t>
      </w:r>
    </w:p>
    <w:bookmarkEnd w:id="20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96" w:id="2091"/>
    <w:p>
      <w:pPr>
        <w:spacing w:after="0"/>
        <w:ind w:left="0"/>
        <w:jc w:val="both"/>
      </w:pPr>
      <w:r>
        <w:rPr>
          <w:rFonts w:ascii="Times New Roman"/>
          <w:b w:val="false"/>
          <w:i w:val="false"/>
          <w:color w:val="000000"/>
          <w:sz w:val="28"/>
        </w:rPr>
        <w:t xml:space="preserve">
      "1. Государственный контроль в сфере электронного документа и электронной цифровой подписи осуществляется в форме внеплановой проверки и профилактического контроля с посещением субъекта (объекта) контроля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если иное не установлено частью второй настоящего пункта.</w:t>
      </w:r>
    </w:p>
    <w:bookmarkEnd w:id="2091"/>
    <w:bookmarkStart w:name="z2197" w:id="2092"/>
    <w:p>
      <w:pPr>
        <w:spacing w:after="0"/>
        <w:ind w:left="0"/>
        <w:jc w:val="both"/>
      </w:pPr>
      <w:r>
        <w:rPr>
          <w:rFonts w:ascii="Times New Roman"/>
          <w:b w:val="false"/>
          <w:i w:val="false"/>
          <w:color w:val="000000"/>
          <w:sz w:val="28"/>
        </w:rPr>
        <w:t>
      В отношении государственных органов осуществляется государственный контроль за соблюдением законодательства Республики Казахстан об электронном документе и электронной цифровой подписи в соответствии с настоящим Законом.</w:t>
      </w:r>
    </w:p>
    <w:bookmarkEnd w:id="2092"/>
    <w:bookmarkStart w:name="z2198" w:id="2093"/>
    <w:p>
      <w:pPr>
        <w:spacing w:after="0"/>
        <w:ind w:left="0"/>
        <w:jc w:val="both"/>
      </w:pPr>
      <w:r>
        <w:rPr>
          <w:rFonts w:ascii="Times New Roman"/>
          <w:b w:val="false"/>
          <w:i w:val="false"/>
          <w:color w:val="000000"/>
          <w:sz w:val="28"/>
        </w:rPr>
        <w:t>
      Требование настоящего пункта не распространяется на Национальный Банк Республики Казахстан и организации, входящие в его структуру,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а также специальные государственные органы Республики Казахстан.";</w:t>
      </w:r>
    </w:p>
    <w:bookmarkEnd w:id="20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  </w:t>
      </w:r>
    </w:p>
    <w:bookmarkStart w:name="z2200" w:id="20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главу 2</w:t>
      </w:r>
      <w:r>
        <w:rPr>
          <w:rFonts w:ascii="Times New Roman"/>
          <w:b w:val="false"/>
          <w:i w:val="false"/>
          <w:color w:val="000000"/>
          <w:sz w:val="28"/>
        </w:rPr>
        <w:t xml:space="preserve"> дополнить статьей 5-4 следующего содержания:   </w:t>
      </w:r>
    </w:p>
    <w:bookmarkEnd w:id="2094"/>
    <w:bookmarkStart w:name="z2201" w:id="2095"/>
    <w:p>
      <w:pPr>
        <w:spacing w:after="0"/>
        <w:ind w:left="0"/>
        <w:jc w:val="both"/>
      </w:pPr>
      <w:r>
        <w:rPr>
          <w:rFonts w:ascii="Times New Roman"/>
          <w:b w:val="false"/>
          <w:i w:val="false"/>
          <w:color w:val="000000"/>
          <w:sz w:val="28"/>
        </w:rPr>
        <w:t>
      "Статья 5-4. Порядок проведения государственного контроля в отношении государственных органов за соблюдением законодательства Республики Казахстан об электронном документе и электронной цифровой подписи</w:t>
      </w:r>
    </w:p>
    <w:bookmarkEnd w:id="2095"/>
    <w:bookmarkStart w:name="z2202" w:id="2096"/>
    <w:p>
      <w:pPr>
        <w:spacing w:after="0"/>
        <w:ind w:left="0"/>
        <w:jc w:val="both"/>
      </w:pPr>
      <w:r>
        <w:rPr>
          <w:rFonts w:ascii="Times New Roman"/>
          <w:b w:val="false"/>
          <w:i w:val="false"/>
          <w:color w:val="000000"/>
          <w:sz w:val="28"/>
        </w:rPr>
        <w:t>
      1. Государственный контроль за соблюдением законодательства Республики Казахстан об электронном документе и электронной цифровой подписи в отношении государственных органов (далее – субъекты контроля) проводится уполномоченным органом в сфере обеспечения информационной безопасности в форме проверок.</w:t>
      </w:r>
    </w:p>
    <w:bookmarkEnd w:id="2096"/>
    <w:bookmarkStart w:name="z2203" w:id="2097"/>
    <w:p>
      <w:pPr>
        <w:spacing w:after="0"/>
        <w:ind w:left="0"/>
        <w:jc w:val="both"/>
      </w:pPr>
      <w:r>
        <w:rPr>
          <w:rFonts w:ascii="Times New Roman"/>
          <w:b w:val="false"/>
          <w:i w:val="false"/>
          <w:color w:val="000000"/>
          <w:sz w:val="28"/>
        </w:rPr>
        <w:t>
      Проверки делятся на периодические и внеплановые.</w:t>
      </w:r>
    </w:p>
    <w:bookmarkEnd w:id="2097"/>
    <w:bookmarkStart w:name="z2204" w:id="2098"/>
    <w:p>
      <w:pPr>
        <w:spacing w:after="0"/>
        <w:ind w:left="0"/>
        <w:jc w:val="both"/>
      </w:pPr>
      <w:r>
        <w:rPr>
          <w:rFonts w:ascii="Times New Roman"/>
          <w:b w:val="false"/>
          <w:i w:val="false"/>
          <w:color w:val="000000"/>
          <w:sz w:val="28"/>
        </w:rPr>
        <w:t>
      Периодические проверки в отношении субъектов контроля осуществляются согласно следующим источникам информации:</w:t>
      </w:r>
    </w:p>
    <w:bookmarkEnd w:id="2098"/>
    <w:bookmarkStart w:name="z2205" w:id="2099"/>
    <w:p>
      <w:pPr>
        <w:spacing w:after="0"/>
        <w:ind w:left="0"/>
        <w:jc w:val="both"/>
      </w:pPr>
      <w:r>
        <w:rPr>
          <w:rFonts w:ascii="Times New Roman"/>
          <w:b w:val="false"/>
          <w:i w:val="false"/>
          <w:color w:val="000000"/>
          <w:sz w:val="28"/>
        </w:rPr>
        <w:t>
      1) результатам предыдущих проверок;</w:t>
      </w:r>
    </w:p>
    <w:bookmarkEnd w:id="2099"/>
    <w:bookmarkStart w:name="z2206" w:id="2100"/>
    <w:p>
      <w:pPr>
        <w:spacing w:after="0"/>
        <w:ind w:left="0"/>
        <w:jc w:val="both"/>
      </w:pPr>
      <w:r>
        <w:rPr>
          <w:rFonts w:ascii="Times New Roman"/>
          <w:b w:val="false"/>
          <w:i w:val="false"/>
          <w:color w:val="000000"/>
          <w:sz w:val="28"/>
        </w:rPr>
        <w:t>
      2) результатам мониторинга отчетности и сведений;</w:t>
      </w:r>
    </w:p>
    <w:bookmarkEnd w:id="2100"/>
    <w:bookmarkStart w:name="z2207" w:id="2101"/>
    <w:p>
      <w:pPr>
        <w:spacing w:after="0"/>
        <w:ind w:left="0"/>
        <w:jc w:val="both"/>
      </w:pPr>
      <w:r>
        <w:rPr>
          <w:rFonts w:ascii="Times New Roman"/>
          <w:b w:val="false"/>
          <w:i w:val="false"/>
          <w:color w:val="000000"/>
          <w:sz w:val="28"/>
        </w:rPr>
        <w:t>
      3) результатам анализа интернет-ресурсов государственных органов;</w:t>
      </w:r>
    </w:p>
    <w:bookmarkEnd w:id="2101"/>
    <w:bookmarkStart w:name="z2208" w:id="2102"/>
    <w:p>
      <w:pPr>
        <w:spacing w:after="0"/>
        <w:ind w:left="0"/>
        <w:jc w:val="both"/>
      </w:pPr>
      <w:r>
        <w:rPr>
          <w:rFonts w:ascii="Times New Roman"/>
          <w:b w:val="false"/>
          <w:i w:val="false"/>
          <w:color w:val="000000"/>
          <w:sz w:val="28"/>
        </w:rPr>
        <w:t>
      4) сведениям оператора информационно-коммуникационной инфраструктуры "электронного правительства".</w:t>
      </w:r>
    </w:p>
    <w:bookmarkEnd w:id="2102"/>
    <w:bookmarkStart w:name="z2209" w:id="2103"/>
    <w:p>
      <w:pPr>
        <w:spacing w:after="0"/>
        <w:ind w:left="0"/>
        <w:jc w:val="both"/>
      </w:pPr>
      <w:r>
        <w:rPr>
          <w:rFonts w:ascii="Times New Roman"/>
          <w:b w:val="false"/>
          <w:i w:val="false"/>
          <w:color w:val="000000"/>
          <w:sz w:val="28"/>
        </w:rPr>
        <w:t>
      2. Периодические проверки проводятся с периодичностью не чаще одного раза в год в соответствии с планом проведения периодических проверок, утвержденным первым руководителем уполномоченного органа в сфере обеспечения информационной безопасности.</w:t>
      </w:r>
    </w:p>
    <w:bookmarkEnd w:id="2103"/>
    <w:bookmarkStart w:name="z2210" w:id="2104"/>
    <w:p>
      <w:pPr>
        <w:spacing w:after="0"/>
        <w:ind w:left="0"/>
        <w:jc w:val="both"/>
      </w:pPr>
      <w:r>
        <w:rPr>
          <w:rFonts w:ascii="Times New Roman"/>
          <w:b w:val="false"/>
          <w:i w:val="false"/>
          <w:color w:val="000000"/>
          <w:sz w:val="28"/>
        </w:rPr>
        <w:t>
      Уполномоченный орган в сфере обеспечения информационной безопасности не позднее 1 декабря года, предшествующего году проверок, утверждает план проведения периодических проверок.</w:t>
      </w:r>
    </w:p>
    <w:bookmarkEnd w:id="2104"/>
    <w:bookmarkStart w:name="z2211" w:id="2105"/>
    <w:p>
      <w:pPr>
        <w:spacing w:after="0"/>
        <w:ind w:left="0"/>
        <w:jc w:val="both"/>
      </w:pPr>
      <w:r>
        <w:rPr>
          <w:rFonts w:ascii="Times New Roman"/>
          <w:b w:val="false"/>
          <w:i w:val="false"/>
          <w:color w:val="000000"/>
          <w:sz w:val="28"/>
        </w:rPr>
        <w:t>
      План проведения периодических проверок размещается на интернет-ресурсе уполномоченного органа в сфере обеспечения информационной безопасности не позднее 20 декабря года, предшествующего году проверок.</w:t>
      </w:r>
    </w:p>
    <w:bookmarkEnd w:id="2105"/>
    <w:bookmarkStart w:name="z2212" w:id="2106"/>
    <w:p>
      <w:pPr>
        <w:spacing w:after="0"/>
        <w:ind w:left="0"/>
        <w:jc w:val="both"/>
      </w:pPr>
      <w:r>
        <w:rPr>
          <w:rFonts w:ascii="Times New Roman"/>
          <w:b w:val="false"/>
          <w:i w:val="false"/>
          <w:color w:val="000000"/>
          <w:sz w:val="28"/>
        </w:rPr>
        <w:t>
      План проведения периодических проверок включает:</w:t>
      </w:r>
    </w:p>
    <w:bookmarkEnd w:id="2106"/>
    <w:bookmarkStart w:name="z2213" w:id="2107"/>
    <w:p>
      <w:pPr>
        <w:spacing w:after="0"/>
        <w:ind w:left="0"/>
        <w:jc w:val="both"/>
      </w:pPr>
      <w:r>
        <w:rPr>
          <w:rFonts w:ascii="Times New Roman"/>
          <w:b w:val="false"/>
          <w:i w:val="false"/>
          <w:color w:val="000000"/>
          <w:sz w:val="28"/>
        </w:rPr>
        <w:t>
      1) номер и дату утверждения плана;</w:t>
      </w:r>
    </w:p>
    <w:bookmarkEnd w:id="2107"/>
    <w:bookmarkStart w:name="z2214" w:id="2108"/>
    <w:p>
      <w:pPr>
        <w:spacing w:after="0"/>
        <w:ind w:left="0"/>
        <w:jc w:val="both"/>
      </w:pPr>
      <w:r>
        <w:rPr>
          <w:rFonts w:ascii="Times New Roman"/>
          <w:b w:val="false"/>
          <w:i w:val="false"/>
          <w:color w:val="000000"/>
          <w:sz w:val="28"/>
        </w:rPr>
        <w:t>
      2) наименование государственного органа;</w:t>
      </w:r>
    </w:p>
    <w:bookmarkEnd w:id="2108"/>
    <w:bookmarkStart w:name="z2215" w:id="2109"/>
    <w:p>
      <w:pPr>
        <w:spacing w:after="0"/>
        <w:ind w:left="0"/>
        <w:jc w:val="both"/>
      </w:pPr>
      <w:r>
        <w:rPr>
          <w:rFonts w:ascii="Times New Roman"/>
          <w:b w:val="false"/>
          <w:i w:val="false"/>
          <w:color w:val="000000"/>
          <w:sz w:val="28"/>
        </w:rPr>
        <w:t>
      3) наименование субъекта контроля;</w:t>
      </w:r>
    </w:p>
    <w:bookmarkEnd w:id="2109"/>
    <w:bookmarkStart w:name="z2216" w:id="2110"/>
    <w:p>
      <w:pPr>
        <w:spacing w:after="0"/>
        <w:ind w:left="0"/>
        <w:jc w:val="both"/>
      </w:pPr>
      <w:r>
        <w:rPr>
          <w:rFonts w:ascii="Times New Roman"/>
          <w:b w:val="false"/>
          <w:i w:val="false"/>
          <w:color w:val="000000"/>
          <w:sz w:val="28"/>
        </w:rPr>
        <w:t>
      4) место нахождения субъекта (объекта) контроля;</w:t>
      </w:r>
    </w:p>
    <w:bookmarkEnd w:id="2110"/>
    <w:bookmarkStart w:name="z2217" w:id="2111"/>
    <w:p>
      <w:pPr>
        <w:spacing w:after="0"/>
        <w:ind w:left="0"/>
        <w:jc w:val="both"/>
      </w:pPr>
      <w:r>
        <w:rPr>
          <w:rFonts w:ascii="Times New Roman"/>
          <w:b w:val="false"/>
          <w:i w:val="false"/>
          <w:color w:val="000000"/>
          <w:sz w:val="28"/>
        </w:rPr>
        <w:t>
      5) сроки проведения проверки;</w:t>
      </w:r>
    </w:p>
    <w:bookmarkEnd w:id="2111"/>
    <w:bookmarkStart w:name="z2218" w:id="2112"/>
    <w:p>
      <w:pPr>
        <w:spacing w:after="0"/>
        <w:ind w:left="0"/>
        <w:jc w:val="both"/>
      </w:pPr>
      <w:r>
        <w:rPr>
          <w:rFonts w:ascii="Times New Roman"/>
          <w:b w:val="false"/>
          <w:i w:val="false"/>
          <w:color w:val="000000"/>
          <w:sz w:val="28"/>
        </w:rPr>
        <w:t>
      6) предмет проверки;</w:t>
      </w:r>
    </w:p>
    <w:bookmarkEnd w:id="2112"/>
    <w:bookmarkStart w:name="z2219" w:id="2113"/>
    <w:p>
      <w:pPr>
        <w:spacing w:after="0"/>
        <w:ind w:left="0"/>
        <w:jc w:val="both"/>
      </w:pPr>
      <w:r>
        <w:rPr>
          <w:rFonts w:ascii="Times New Roman"/>
          <w:b w:val="false"/>
          <w:i w:val="false"/>
          <w:color w:val="000000"/>
          <w:sz w:val="28"/>
        </w:rPr>
        <w:t>
      7) подпись лица, уполномоченного подписывать план.</w:t>
      </w:r>
    </w:p>
    <w:bookmarkEnd w:id="2113"/>
    <w:bookmarkStart w:name="z2220" w:id="2114"/>
    <w:p>
      <w:pPr>
        <w:spacing w:after="0"/>
        <w:ind w:left="0"/>
        <w:jc w:val="both"/>
      </w:pPr>
      <w:r>
        <w:rPr>
          <w:rFonts w:ascii="Times New Roman"/>
          <w:b w:val="false"/>
          <w:i w:val="false"/>
          <w:color w:val="000000"/>
          <w:sz w:val="28"/>
        </w:rPr>
        <w:t>
      Внесение изменений и дополнений в план проведения периодических проверок осуществляется в случаях ликвидации, реорганизации субъекта контроля, изменения его наименования или перераспределения полномочий между субъектами контроля.</w:t>
      </w:r>
    </w:p>
    <w:bookmarkEnd w:id="2114"/>
    <w:bookmarkStart w:name="z2221" w:id="2115"/>
    <w:p>
      <w:pPr>
        <w:spacing w:after="0"/>
        <w:ind w:left="0"/>
        <w:jc w:val="both"/>
      </w:pPr>
      <w:r>
        <w:rPr>
          <w:rFonts w:ascii="Times New Roman"/>
          <w:b w:val="false"/>
          <w:i w:val="false"/>
          <w:color w:val="000000"/>
          <w:sz w:val="28"/>
        </w:rPr>
        <w:t>
      3. Внеплановой проверкой является проверка, назначаемая уполномоченным органом в сфере обеспечения информационной безопасности, в случаях:</w:t>
      </w:r>
    </w:p>
    <w:bookmarkEnd w:id="2115"/>
    <w:bookmarkStart w:name="z2222" w:id="2116"/>
    <w:p>
      <w:pPr>
        <w:spacing w:after="0"/>
        <w:ind w:left="0"/>
        <w:jc w:val="both"/>
      </w:pPr>
      <w:r>
        <w:rPr>
          <w:rFonts w:ascii="Times New Roman"/>
          <w:b w:val="false"/>
          <w:i w:val="false"/>
          <w:color w:val="000000"/>
          <w:sz w:val="28"/>
        </w:rPr>
        <w:t>
      1) наличия подтвержденных обращений на субъект контроля, поступивших от физических и юридических лиц, о нарушении требований законодательства Республики Казахстан об электронном документе и электронной цифровой подписи;</w:t>
      </w:r>
    </w:p>
    <w:bookmarkEnd w:id="2116"/>
    <w:bookmarkStart w:name="z2223" w:id="2117"/>
    <w:p>
      <w:pPr>
        <w:spacing w:after="0"/>
        <w:ind w:left="0"/>
        <w:jc w:val="both"/>
      </w:pPr>
      <w:r>
        <w:rPr>
          <w:rFonts w:ascii="Times New Roman"/>
          <w:b w:val="false"/>
          <w:i w:val="false"/>
          <w:color w:val="000000"/>
          <w:sz w:val="28"/>
        </w:rPr>
        <w:t>
      2) обращения физических и юридических лиц, права и законные интересы которых нарушены;</w:t>
      </w:r>
    </w:p>
    <w:bookmarkEnd w:id="2117"/>
    <w:bookmarkStart w:name="z2224" w:id="2118"/>
    <w:p>
      <w:pPr>
        <w:spacing w:after="0"/>
        <w:ind w:left="0"/>
        <w:jc w:val="both"/>
      </w:pPr>
      <w:r>
        <w:rPr>
          <w:rFonts w:ascii="Times New Roman"/>
          <w:b w:val="false"/>
          <w:i w:val="false"/>
          <w:color w:val="000000"/>
          <w:sz w:val="28"/>
        </w:rPr>
        <w:t>
      3) требования прокурора по конкретным фактам причинения либо об угрозе причинения вреда правам и законным интересам физических и юридических лиц, государства;</w:t>
      </w:r>
    </w:p>
    <w:bookmarkEnd w:id="2118"/>
    <w:bookmarkStart w:name="z2225" w:id="2119"/>
    <w:p>
      <w:pPr>
        <w:spacing w:after="0"/>
        <w:ind w:left="0"/>
        <w:jc w:val="both"/>
      </w:pPr>
      <w:r>
        <w:rPr>
          <w:rFonts w:ascii="Times New Roman"/>
          <w:b w:val="false"/>
          <w:i w:val="false"/>
          <w:color w:val="000000"/>
          <w:sz w:val="28"/>
        </w:rPr>
        <w:t>
      4) обращения государственных органов по конкретным фактам причинения вреда правам и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неустранение которых влечет причинение вреда правам и законным интересам физических и юридических лиц;</w:t>
      </w:r>
    </w:p>
    <w:bookmarkEnd w:id="2119"/>
    <w:bookmarkStart w:name="z2226" w:id="2120"/>
    <w:p>
      <w:pPr>
        <w:spacing w:after="0"/>
        <w:ind w:left="0"/>
        <w:jc w:val="both"/>
      </w:pPr>
      <w:r>
        <w:rPr>
          <w:rFonts w:ascii="Times New Roman"/>
          <w:b w:val="false"/>
          <w:i w:val="false"/>
          <w:color w:val="000000"/>
          <w:sz w:val="28"/>
        </w:rPr>
        <w:t xml:space="preserve">
      5) поручения органа уголовного преследования по основаниям, предусмотренным Уголовно-процессуальным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p>
    <w:bookmarkEnd w:id="2120"/>
    <w:bookmarkStart w:name="z2227" w:id="2121"/>
    <w:p>
      <w:pPr>
        <w:spacing w:after="0"/>
        <w:ind w:left="0"/>
        <w:jc w:val="both"/>
      </w:pPr>
      <w:r>
        <w:rPr>
          <w:rFonts w:ascii="Times New Roman"/>
          <w:b w:val="false"/>
          <w:i w:val="false"/>
          <w:color w:val="000000"/>
          <w:sz w:val="28"/>
        </w:rPr>
        <w:t>
      6) необходимости проведения контроля исполнения акта о результатах проверки.</w:t>
      </w:r>
    </w:p>
    <w:bookmarkEnd w:id="2121"/>
    <w:bookmarkStart w:name="z2228" w:id="2122"/>
    <w:p>
      <w:pPr>
        <w:spacing w:after="0"/>
        <w:ind w:left="0"/>
        <w:jc w:val="both"/>
      </w:pPr>
      <w:r>
        <w:rPr>
          <w:rFonts w:ascii="Times New Roman"/>
          <w:b w:val="false"/>
          <w:i w:val="false"/>
          <w:color w:val="000000"/>
          <w:sz w:val="28"/>
        </w:rPr>
        <w:t>
      4. Должностные лица уполномоченного органа в сфере обеспечения информационной безопасности при проведении проверки имеют право:</w:t>
      </w:r>
    </w:p>
    <w:bookmarkEnd w:id="2122"/>
    <w:bookmarkStart w:name="z2229" w:id="2123"/>
    <w:p>
      <w:pPr>
        <w:spacing w:after="0"/>
        <w:ind w:left="0"/>
        <w:jc w:val="both"/>
      </w:pPr>
      <w:r>
        <w:rPr>
          <w:rFonts w:ascii="Times New Roman"/>
          <w:b w:val="false"/>
          <w:i w:val="false"/>
          <w:color w:val="000000"/>
          <w:sz w:val="28"/>
        </w:rPr>
        <w:t xml:space="preserve">
      1) беспрепятственного доступа на территорию и в помещения субъекта (объекта) контроля в соответствии с предметом проверки при предъявлении документов, указанных в пункте 8 настоящей статьи; </w:t>
      </w:r>
    </w:p>
    <w:bookmarkEnd w:id="2123"/>
    <w:bookmarkStart w:name="z2230" w:id="2124"/>
    <w:p>
      <w:pPr>
        <w:spacing w:after="0"/>
        <w:ind w:left="0"/>
        <w:jc w:val="both"/>
      </w:pPr>
      <w:r>
        <w:rPr>
          <w:rFonts w:ascii="Times New Roman"/>
          <w:b w:val="false"/>
          <w:i w:val="false"/>
          <w:color w:val="000000"/>
          <w:sz w:val="28"/>
        </w:rPr>
        <w:t>
      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w:t>
      </w:r>
    </w:p>
    <w:bookmarkEnd w:id="2124"/>
    <w:bookmarkStart w:name="z2231" w:id="2125"/>
    <w:p>
      <w:pPr>
        <w:spacing w:after="0"/>
        <w:ind w:left="0"/>
        <w:jc w:val="both"/>
      </w:pPr>
      <w:r>
        <w:rPr>
          <w:rFonts w:ascii="Times New Roman"/>
          <w:b w:val="false"/>
          <w:i w:val="false"/>
          <w:color w:val="000000"/>
          <w:sz w:val="28"/>
        </w:rPr>
        <w:t>
      3) осуществлять аудио-, фото- и видеосъемку;</w:t>
      </w:r>
    </w:p>
    <w:bookmarkEnd w:id="2125"/>
    <w:bookmarkStart w:name="z2232" w:id="2126"/>
    <w:p>
      <w:pPr>
        <w:spacing w:after="0"/>
        <w:ind w:left="0"/>
        <w:jc w:val="both"/>
      </w:pPr>
      <w:r>
        <w:rPr>
          <w:rFonts w:ascii="Times New Roman"/>
          <w:b w:val="false"/>
          <w:i w:val="false"/>
          <w:color w:val="000000"/>
          <w:sz w:val="28"/>
        </w:rPr>
        <w:t>
      4) привлекать специалистов, консультантов и экспертов государственных органов, подведомственных и иных организаций.</w:t>
      </w:r>
    </w:p>
    <w:bookmarkEnd w:id="2126"/>
    <w:bookmarkStart w:name="z2233" w:id="2127"/>
    <w:p>
      <w:pPr>
        <w:spacing w:after="0"/>
        <w:ind w:left="0"/>
        <w:jc w:val="both"/>
      </w:pPr>
      <w:r>
        <w:rPr>
          <w:rFonts w:ascii="Times New Roman"/>
          <w:b w:val="false"/>
          <w:i w:val="false"/>
          <w:color w:val="000000"/>
          <w:sz w:val="28"/>
        </w:rPr>
        <w:t>
      5. Субъекты контроля либо их уполномоченные представители при проведении проверки вправе:</w:t>
      </w:r>
    </w:p>
    <w:bookmarkEnd w:id="2127"/>
    <w:bookmarkStart w:name="z2234" w:id="2128"/>
    <w:p>
      <w:pPr>
        <w:spacing w:after="0"/>
        <w:ind w:left="0"/>
        <w:jc w:val="both"/>
      </w:pPr>
      <w:r>
        <w:rPr>
          <w:rFonts w:ascii="Times New Roman"/>
          <w:b w:val="false"/>
          <w:i w:val="false"/>
          <w:color w:val="000000"/>
          <w:sz w:val="28"/>
        </w:rPr>
        <w:t>
      1) не допускать к проверке должностных лиц уполномоченного органа в сфере обеспечения информационной безопасности, прибывших для проведения проверки, в случаях:</w:t>
      </w:r>
    </w:p>
    <w:bookmarkEnd w:id="2128"/>
    <w:bookmarkStart w:name="z2235" w:id="2129"/>
    <w:p>
      <w:pPr>
        <w:spacing w:after="0"/>
        <w:ind w:left="0"/>
        <w:jc w:val="both"/>
      </w:pPr>
      <w:r>
        <w:rPr>
          <w:rFonts w:ascii="Times New Roman"/>
          <w:b w:val="false"/>
          <w:i w:val="false"/>
          <w:color w:val="000000"/>
          <w:sz w:val="28"/>
        </w:rPr>
        <w:t>
      превышения либо истечения указанных в акте о назначении проверки сроков (дополнительном акте о продлении срока при его наличии), не соответствующих срокам, установленным настоящей статьей;</w:t>
      </w:r>
    </w:p>
    <w:bookmarkEnd w:id="2129"/>
    <w:bookmarkStart w:name="z2236" w:id="2130"/>
    <w:p>
      <w:pPr>
        <w:spacing w:after="0"/>
        <w:ind w:left="0"/>
        <w:jc w:val="both"/>
      </w:pPr>
      <w:r>
        <w:rPr>
          <w:rFonts w:ascii="Times New Roman"/>
          <w:b w:val="false"/>
          <w:i w:val="false"/>
          <w:color w:val="000000"/>
          <w:sz w:val="28"/>
        </w:rPr>
        <w:t>
      отсутствия документов, предусмотренных пунктом 8 настоящей статьи;</w:t>
      </w:r>
    </w:p>
    <w:bookmarkEnd w:id="2130"/>
    <w:bookmarkStart w:name="z2237" w:id="2131"/>
    <w:p>
      <w:pPr>
        <w:spacing w:after="0"/>
        <w:ind w:left="0"/>
        <w:jc w:val="both"/>
      </w:pPr>
      <w:r>
        <w:rPr>
          <w:rFonts w:ascii="Times New Roman"/>
          <w:b w:val="false"/>
          <w:i w:val="false"/>
          <w:color w:val="000000"/>
          <w:sz w:val="28"/>
        </w:rPr>
        <w:t>
      2) обжаловать акт о результатах проверки в порядке, установленном законодательством Республики Казахстан.</w:t>
      </w:r>
    </w:p>
    <w:bookmarkEnd w:id="2131"/>
    <w:bookmarkStart w:name="z2238" w:id="2132"/>
    <w:p>
      <w:pPr>
        <w:spacing w:after="0"/>
        <w:ind w:left="0"/>
        <w:jc w:val="both"/>
      </w:pPr>
      <w:r>
        <w:rPr>
          <w:rFonts w:ascii="Times New Roman"/>
          <w:b w:val="false"/>
          <w:i w:val="false"/>
          <w:color w:val="000000"/>
          <w:sz w:val="28"/>
        </w:rPr>
        <w:t>
      6. Субъекты контроля либо их уполномоченные представители при проведении проверки обязаны:</w:t>
      </w:r>
    </w:p>
    <w:bookmarkEnd w:id="2132"/>
    <w:bookmarkStart w:name="z2239" w:id="2133"/>
    <w:p>
      <w:pPr>
        <w:spacing w:after="0"/>
        <w:ind w:left="0"/>
        <w:jc w:val="both"/>
      </w:pPr>
      <w:r>
        <w:rPr>
          <w:rFonts w:ascii="Times New Roman"/>
          <w:b w:val="false"/>
          <w:i w:val="false"/>
          <w:color w:val="000000"/>
          <w:sz w:val="28"/>
        </w:rPr>
        <w:t>
      1) обеспечить беспрепятственный доступ должностных лиц уполномоченного органа в сфере обеспечения информационной безопасности на территорию и в помещения субъекта (объекта) контроля;</w:t>
      </w:r>
    </w:p>
    <w:bookmarkEnd w:id="2133"/>
    <w:bookmarkStart w:name="z2240" w:id="2134"/>
    <w:p>
      <w:pPr>
        <w:spacing w:after="0"/>
        <w:ind w:left="0"/>
        <w:jc w:val="both"/>
      </w:pPr>
      <w:r>
        <w:rPr>
          <w:rFonts w:ascii="Times New Roman"/>
          <w:b w:val="false"/>
          <w:i w:val="false"/>
          <w:color w:val="000000"/>
          <w:sz w:val="28"/>
        </w:rPr>
        <w:t>
      2) представлять должностным лицам уполномоченного органа в сфере обеспечения информационной безопасности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w:t>
      </w:r>
    </w:p>
    <w:bookmarkEnd w:id="2134"/>
    <w:bookmarkStart w:name="z2241" w:id="2135"/>
    <w:p>
      <w:pPr>
        <w:spacing w:after="0"/>
        <w:ind w:left="0"/>
        <w:jc w:val="both"/>
      </w:pPr>
      <w:r>
        <w:rPr>
          <w:rFonts w:ascii="Times New Roman"/>
          <w:b w:val="false"/>
          <w:i w:val="false"/>
          <w:color w:val="000000"/>
          <w:sz w:val="28"/>
        </w:rPr>
        <w:t>
      3) сделать отметку на втором экземпляре акта о назначении проверки и акта о результатах проверки в день ее окончания.</w:t>
      </w:r>
    </w:p>
    <w:bookmarkEnd w:id="2135"/>
    <w:bookmarkStart w:name="z2242" w:id="2136"/>
    <w:p>
      <w:pPr>
        <w:spacing w:after="0"/>
        <w:ind w:left="0"/>
        <w:jc w:val="both"/>
      </w:pPr>
      <w:r>
        <w:rPr>
          <w:rFonts w:ascii="Times New Roman"/>
          <w:b w:val="false"/>
          <w:i w:val="false"/>
          <w:color w:val="000000"/>
          <w:sz w:val="28"/>
        </w:rPr>
        <w:t>
      7. Проверка проводится на основании акта о назначении проверки.</w:t>
      </w:r>
    </w:p>
    <w:bookmarkEnd w:id="2136"/>
    <w:bookmarkStart w:name="z2243" w:id="2137"/>
    <w:p>
      <w:pPr>
        <w:spacing w:after="0"/>
        <w:ind w:left="0"/>
        <w:jc w:val="both"/>
      </w:pPr>
      <w:r>
        <w:rPr>
          <w:rFonts w:ascii="Times New Roman"/>
          <w:b w:val="false"/>
          <w:i w:val="false"/>
          <w:color w:val="000000"/>
          <w:sz w:val="28"/>
        </w:rPr>
        <w:t>
      В акте о назначении проверки указываются:</w:t>
      </w:r>
    </w:p>
    <w:bookmarkEnd w:id="2137"/>
    <w:bookmarkStart w:name="z2244" w:id="2138"/>
    <w:p>
      <w:pPr>
        <w:spacing w:after="0"/>
        <w:ind w:left="0"/>
        <w:jc w:val="both"/>
      </w:pPr>
      <w:r>
        <w:rPr>
          <w:rFonts w:ascii="Times New Roman"/>
          <w:b w:val="false"/>
          <w:i w:val="false"/>
          <w:color w:val="000000"/>
          <w:sz w:val="28"/>
        </w:rPr>
        <w:t>
      1) дата и номер акта;</w:t>
      </w:r>
    </w:p>
    <w:bookmarkEnd w:id="2138"/>
    <w:bookmarkStart w:name="z2245" w:id="2139"/>
    <w:p>
      <w:pPr>
        <w:spacing w:after="0"/>
        <w:ind w:left="0"/>
        <w:jc w:val="both"/>
      </w:pPr>
      <w:r>
        <w:rPr>
          <w:rFonts w:ascii="Times New Roman"/>
          <w:b w:val="false"/>
          <w:i w:val="false"/>
          <w:color w:val="000000"/>
          <w:sz w:val="28"/>
        </w:rPr>
        <w:t>
      2) наименование государственного органа;</w:t>
      </w:r>
    </w:p>
    <w:bookmarkEnd w:id="2139"/>
    <w:bookmarkStart w:name="z2246" w:id="2140"/>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bookmarkEnd w:id="2140"/>
    <w:bookmarkStart w:name="z2247" w:id="2141"/>
    <w:p>
      <w:pPr>
        <w:spacing w:after="0"/>
        <w:ind w:left="0"/>
        <w:jc w:val="both"/>
      </w:pPr>
      <w:r>
        <w:rPr>
          <w:rFonts w:ascii="Times New Roman"/>
          <w:b w:val="false"/>
          <w:i w:val="false"/>
          <w:color w:val="000000"/>
          <w:sz w:val="28"/>
        </w:rPr>
        <w:t>
      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bookmarkEnd w:id="2141"/>
    <w:bookmarkStart w:name="z2248" w:id="2142"/>
    <w:p>
      <w:pPr>
        <w:spacing w:after="0"/>
        <w:ind w:left="0"/>
        <w:jc w:val="both"/>
      </w:pPr>
      <w:r>
        <w:rPr>
          <w:rFonts w:ascii="Times New Roman"/>
          <w:b w:val="false"/>
          <w:i w:val="false"/>
          <w:color w:val="000000"/>
          <w:sz w:val="28"/>
        </w:rPr>
        <w:t>
      5) наименование субъекта контроля, его место нахождения.</w:t>
      </w:r>
    </w:p>
    <w:bookmarkEnd w:id="2142"/>
    <w:bookmarkStart w:name="z2249" w:id="2143"/>
    <w:p>
      <w:pPr>
        <w:spacing w:after="0"/>
        <w:ind w:left="0"/>
        <w:jc w:val="both"/>
      </w:pPr>
      <w:r>
        <w:rPr>
          <w:rFonts w:ascii="Times New Roman"/>
          <w:b w:val="false"/>
          <w:i w:val="false"/>
          <w:color w:val="000000"/>
          <w:sz w:val="28"/>
        </w:rPr>
        <w:t>
      В случае проверки структурного подразделения государственного органа в акте о назначении проверки указываются его наименование и место нахождения;</w:t>
      </w:r>
    </w:p>
    <w:bookmarkEnd w:id="2143"/>
    <w:bookmarkStart w:name="z2250" w:id="2144"/>
    <w:p>
      <w:pPr>
        <w:spacing w:after="0"/>
        <w:ind w:left="0"/>
        <w:jc w:val="both"/>
      </w:pPr>
      <w:r>
        <w:rPr>
          <w:rFonts w:ascii="Times New Roman"/>
          <w:b w:val="false"/>
          <w:i w:val="false"/>
          <w:color w:val="000000"/>
          <w:sz w:val="28"/>
        </w:rPr>
        <w:t>
      6) предмет проверки;</w:t>
      </w:r>
    </w:p>
    <w:bookmarkEnd w:id="2144"/>
    <w:bookmarkStart w:name="z2251" w:id="2145"/>
    <w:p>
      <w:pPr>
        <w:spacing w:after="0"/>
        <w:ind w:left="0"/>
        <w:jc w:val="both"/>
      </w:pPr>
      <w:r>
        <w:rPr>
          <w:rFonts w:ascii="Times New Roman"/>
          <w:b w:val="false"/>
          <w:i w:val="false"/>
          <w:color w:val="000000"/>
          <w:sz w:val="28"/>
        </w:rPr>
        <w:t>
      7) вид проверки;</w:t>
      </w:r>
    </w:p>
    <w:bookmarkEnd w:id="2145"/>
    <w:bookmarkStart w:name="z2252" w:id="2146"/>
    <w:p>
      <w:pPr>
        <w:spacing w:after="0"/>
        <w:ind w:left="0"/>
        <w:jc w:val="both"/>
      </w:pPr>
      <w:r>
        <w:rPr>
          <w:rFonts w:ascii="Times New Roman"/>
          <w:b w:val="false"/>
          <w:i w:val="false"/>
          <w:color w:val="000000"/>
          <w:sz w:val="28"/>
        </w:rPr>
        <w:t>
      8) срок проведения проверки;</w:t>
      </w:r>
    </w:p>
    <w:bookmarkEnd w:id="2146"/>
    <w:bookmarkStart w:name="z2253" w:id="2147"/>
    <w:p>
      <w:pPr>
        <w:spacing w:after="0"/>
        <w:ind w:left="0"/>
        <w:jc w:val="both"/>
      </w:pPr>
      <w:r>
        <w:rPr>
          <w:rFonts w:ascii="Times New Roman"/>
          <w:b w:val="false"/>
          <w:i w:val="false"/>
          <w:color w:val="000000"/>
          <w:sz w:val="28"/>
        </w:rPr>
        <w:t>
      9) основания проведения проверки;</w:t>
      </w:r>
    </w:p>
    <w:bookmarkEnd w:id="2147"/>
    <w:bookmarkStart w:name="z2254" w:id="2148"/>
    <w:p>
      <w:pPr>
        <w:spacing w:after="0"/>
        <w:ind w:left="0"/>
        <w:jc w:val="both"/>
      </w:pPr>
      <w:r>
        <w:rPr>
          <w:rFonts w:ascii="Times New Roman"/>
          <w:b w:val="false"/>
          <w:i w:val="false"/>
          <w:color w:val="000000"/>
          <w:sz w:val="28"/>
        </w:rPr>
        <w:t>
      10) проверяемый период;</w:t>
      </w:r>
    </w:p>
    <w:bookmarkEnd w:id="2148"/>
    <w:bookmarkStart w:name="z2255" w:id="2149"/>
    <w:p>
      <w:pPr>
        <w:spacing w:after="0"/>
        <w:ind w:left="0"/>
        <w:jc w:val="both"/>
      </w:pPr>
      <w:r>
        <w:rPr>
          <w:rFonts w:ascii="Times New Roman"/>
          <w:b w:val="false"/>
          <w:i w:val="false"/>
          <w:color w:val="000000"/>
          <w:sz w:val="28"/>
        </w:rPr>
        <w:t>
      11) права и обязанности субъекта контроля;</w:t>
      </w:r>
    </w:p>
    <w:bookmarkEnd w:id="2149"/>
    <w:bookmarkStart w:name="z2256" w:id="2150"/>
    <w:p>
      <w:pPr>
        <w:spacing w:after="0"/>
        <w:ind w:left="0"/>
        <w:jc w:val="both"/>
      </w:pPr>
      <w:r>
        <w:rPr>
          <w:rFonts w:ascii="Times New Roman"/>
          <w:b w:val="false"/>
          <w:i w:val="false"/>
          <w:color w:val="000000"/>
          <w:sz w:val="28"/>
        </w:rPr>
        <w:t>
      12) подпись руководителя субъекта контроля либо его уполномоченного лица о получении или об отказе в получении акта;</w:t>
      </w:r>
    </w:p>
    <w:bookmarkEnd w:id="2150"/>
    <w:bookmarkStart w:name="z2257" w:id="2151"/>
    <w:p>
      <w:pPr>
        <w:spacing w:after="0"/>
        <w:ind w:left="0"/>
        <w:jc w:val="both"/>
      </w:pPr>
      <w:r>
        <w:rPr>
          <w:rFonts w:ascii="Times New Roman"/>
          <w:b w:val="false"/>
          <w:i w:val="false"/>
          <w:color w:val="000000"/>
          <w:sz w:val="28"/>
        </w:rPr>
        <w:t>
      13) подпись лица, уполномоченного подписывать акт.</w:t>
      </w:r>
    </w:p>
    <w:bookmarkEnd w:id="2151"/>
    <w:bookmarkStart w:name="z2258" w:id="2152"/>
    <w:p>
      <w:pPr>
        <w:spacing w:after="0"/>
        <w:ind w:left="0"/>
        <w:jc w:val="both"/>
      </w:pPr>
      <w:r>
        <w:rPr>
          <w:rFonts w:ascii="Times New Roman"/>
          <w:b w:val="false"/>
          <w:i w:val="false"/>
          <w:color w:val="000000"/>
          <w:sz w:val="28"/>
        </w:rPr>
        <w:t>
      При проведении проверки уполномоченный орган в сфере обеспечения информационной безопасности обязан известить субъект контроля о начале проведения проверки не менее чем за сутки до ее начала с указанием предмета проведения проверки.</w:t>
      </w:r>
    </w:p>
    <w:bookmarkEnd w:id="2152"/>
    <w:bookmarkStart w:name="z2259" w:id="2153"/>
    <w:p>
      <w:pPr>
        <w:spacing w:after="0"/>
        <w:ind w:left="0"/>
        <w:jc w:val="both"/>
      </w:pPr>
      <w:r>
        <w:rPr>
          <w:rFonts w:ascii="Times New Roman"/>
          <w:b w:val="false"/>
          <w:i w:val="false"/>
          <w:color w:val="000000"/>
          <w:sz w:val="28"/>
        </w:rPr>
        <w:t>
      Началом проведения проверки считается дата вручения субъекту контроля акта о назначении проверки.</w:t>
      </w:r>
    </w:p>
    <w:bookmarkEnd w:id="2153"/>
    <w:bookmarkStart w:name="z2260" w:id="2154"/>
    <w:p>
      <w:pPr>
        <w:spacing w:after="0"/>
        <w:ind w:left="0"/>
        <w:jc w:val="both"/>
      </w:pPr>
      <w:r>
        <w:rPr>
          <w:rFonts w:ascii="Times New Roman"/>
          <w:b w:val="false"/>
          <w:i w:val="false"/>
          <w:color w:val="000000"/>
          <w:sz w:val="28"/>
        </w:rPr>
        <w:t>
      8. Должностные лица уполномоченного органа в сфере обеспечения информационной безопасности, прибывшие на объект для проверки, обязаны предъявить субъекту контроля:</w:t>
      </w:r>
    </w:p>
    <w:bookmarkEnd w:id="2154"/>
    <w:bookmarkStart w:name="z2261" w:id="2155"/>
    <w:p>
      <w:pPr>
        <w:spacing w:after="0"/>
        <w:ind w:left="0"/>
        <w:jc w:val="both"/>
      </w:pPr>
      <w:r>
        <w:rPr>
          <w:rFonts w:ascii="Times New Roman"/>
          <w:b w:val="false"/>
          <w:i w:val="false"/>
          <w:color w:val="000000"/>
          <w:sz w:val="28"/>
        </w:rPr>
        <w:t>
      1) акт о назначении проверки;</w:t>
      </w:r>
    </w:p>
    <w:bookmarkEnd w:id="2155"/>
    <w:bookmarkStart w:name="z2262" w:id="2156"/>
    <w:p>
      <w:pPr>
        <w:spacing w:after="0"/>
        <w:ind w:left="0"/>
        <w:jc w:val="both"/>
      </w:pPr>
      <w:r>
        <w:rPr>
          <w:rFonts w:ascii="Times New Roman"/>
          <w:b w:val="false"/>
          <w:i w:val="false"/>
          <w:color w:val="000000"/>
          <w:sz w:val="28"/>
        </w:rPr>
        <w:t>
      2) служебное удостоверение либо идентификационную карту;</w:t>
      </w:r>
    </w:p>
    <w:bookmarkEnd w:id="2156"/>
    <w:bookmarkStart w:name="z2263" w:id="2157"/>
    <w:p>
      <w:pPr>
        <w:spacing w:after="0"/>
        <w:ind w:left="0"/>
        <w:jc w:val="both"/>
      </w:pPr>
      <w:r>
        <w:rPr>
          <w:rFonts w:ascii="Times New Roman"/>
          <w:b w:val="false"/>
          <w:i w:val="false"/>
          <w:color w:val="000000"/>
          <w:sz w:val="28"/>
        </w:rPr>
        <w:t>
      3) при необходимости – разрешение компетентного органа на посещение режимных объектов.</w:t>
      </w:r>
    </w:p>
    <w:bookmarkEnd w:id="2157"/>
    <w:bookmarkStart w:name="z2264" w:id="2158"/>
    <w:p>
      <w:pPr>
        <w:spacing w:after="0"/>
        <w:ind w:left="0"/>
        <w:jc w:val="both"/>
      </w:pPr>
      <w:r>
        <w:rPr>
          <w:rFonts w:ascii="Times New Roman"/>
          <w:b w:val="false"/>
          <w:i w:val="false"/>
          <w:color w:val="000000"/>
          <w:sz w:val="28"/>
        </w:rPr>
        <w:t>
      9. Срок проведения проверки устанавливается с учетом предмета проверки, а также объема предстоящих работ и не должен превышать десять рабочих дней.</w:t>
      </w:r>
    </w:p>
    <w:bookmarkEnd w:id="2158"/>
    <w:bookmarkStart w:name="z2265" w:id="2159"/>
    <w:p>
      <w:pPr>
        <w:spacing w:after="0"/>
        <w:ind w:left="0"/>
        <w:jc w:val="both"/>
      </w:pPr>
      <w:r>
        <w:rPr>
          <w:rFonts w:ascii="Times New Roman"/>
          <w:b w:val="false"/>
          <w:i w:val="false"/>
          <w:color w:val="000000"/>
          <w:sz w:val="28"/>
        </w:rPr>
        <w:t>
      Срок проведения проверки может быть продлен только один раз не более чем на пятнадцать рабочих дней. Продление осуществляется решением руководителя уполномоченного органа в сфере обеспечения информационной безопасности.</w:t>
      </w:r>
    </w:p>
    <w:bookmarkEnd w:id="2159"/>
    <w:bookmarkStart w:name="z2266" w:id="2160"/>
    <w:p>
      <w:pPr>
        <w:spacing w:after="0"/>
        <w:ind w:left="0"/>
        <w:jc w:val="both"/>
      </w:pPr>
      <w:r>
        <w:rPr>
          <w:rFonts w:ascii="Times New Roman"/>
          <w:b w:val="false"/>
          <w:i w:val="false"/>
          <w:color w:val="000000"/>
          <w:sz w:val="28"/>
        </w:rPr>
        <w:t>
      Продление сроков проведения проверки оформляется дополнительным актом о продлении сроков проверки с уведомлением субъекта контроля, в котором указываются дата и номер приказа предыдущего акта о назначении проверки и причины продления.</w:t>
      </w:r>
    </w:p>
    <w:bookmarkEnd w:id="2160"/>
    <w:bookmarkStart w:name="z2267" w:id="2161"/>
    <w:p>
      <w:pPr>
        <w:spacing w:after="0"/>
        <w:ind w:left="0"/>
        <w:jc w:val="both"/>
      </w:pPr>
      <w:r>
        <w:rPr>
          <w:rFonts w:ascii="Times New Roman"/>
          <w:b w:val="false"/>
          <w:i w:val="false"/>
          <w:color w:val="000000"/>
          <w:sz w:val="28"/>
        </w:rPr>
        <w:t>
      Уведомление о продлении сроков проверки вручается субъекту контроля уполномоченным органом в сфере обеспечения информационной безопасности за один рабочий день до продления с уведомлением о вручении.</w:t>
      </w:r>
    </w:p>
    <w:bookmarkEnd w:id="2161"/>
    <w:bookmarkStart w:name="z2268" w:id="2162"/>
    <w:p>
      <w:pPr>
        <w:spacing w:after="0"/>
        <w:ind w:left="0"/>
        <w:jc w:val="both"/>
      </w:pPr>
      <w:r>
        <w:rPr>
          <w:rFonts w:ascii="Times New Roman"/>
          <w:b w:val="false"/>
          <w:i w:val="false"/>
          <w:color w:val="000000"/>
          <w:sz w:val="28"/>
        </w:rPr>
        <w:t>
      10. По результатам проверки должностными лицами уполномоченного органа в сфере обеспечения информационной безопасности, осуществляющими проверку, составляется акт о результатах проверки.</w:t>
      </w:r>
    </w:p>
    <w:bookmarkEnd w:id="2162"/>
    <w:bookmarkStart w:name="z2269" w:id="2163"/>
    <w:p>
      <w:pPr>
        <w:spacing w:after="0"/>
        <w:ind w:left="0"/>
        <w:jc w:val="both"/>
      </w:pPr>
      <w:r>
        <w:rPr>
          <w:rFonts w:ascii="Times New Roman"/>
          <w:b w:val="false"/>
          <w:i w:val="false"/>
          <w:color w:val="000000"/>
          <w:sz w:val="28"/>
        </w:rPr>
        <w:t>
      Первый экземпляр акта о результатах проверки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второй экземпляр с копиями приложений, за исключением копий документов, имеющихся в оригинале у субъекта контроля, на бумажном носителе под роспись или в электронной форме вручается субъекту контроля (руководителю либо его уполномоченному лицу) для ознакомления и принятия мер по устранению выявленных нарушений и других действий, третий экземпляр остается у уполномоченного органа в сфере обеспечения информационной безопасности.</w:t>
      </w:r>
    </w:p>
    <w:bookmarkEnd w:id="2163"/>
    <w:bookmarkStart w:name="z2270" w:id="2164"/>
    <w:p>
      <w:pPr>
        <w:spacing w:after="0"/>
        <w:ind w:left="0"/>
        <w:jc w:val="both"/>
      </w:pPr>
      <w:r>
        <w:rPr>
          <w:rFonts w:ascii="Times New Roman"/>
          <w:b w:val="false"/>
          <w:i w:val="false"/>
          <w:color w:val="000000"/>
          <w:sz w:val="28"/>
        </w:rPr>
        <w:t>
      11. В акте о результатах проверки указываются:</w:t>
      </w:r>
    </w:p>
    <w:bookmarkEnd w:id="2164"/>
    <w:bookmarkStart w:name="z2271" w:id="2165"/>
    <w:p>
      <w:pPr>
        <w:spacing w:after="0"/>
        <w:ind w:left="0"/>
        <w:jc w:val="both"/>
      </w:pPr>
      <w:r>
        <w:rPr>
          <w:rFonts w:ascii="Times New Roman"/>
          <w:b w:val="false"/>
          <w:i w:val="false"/>
          <w:color w:val="000000"/>
          <w:sz w:val="28"/>
        </w:rPr>
        <w:t>
      1) дата, время и место составления акта;</w:t>
      </w:r>
    </w:p>
    <w:bookmarkEnd w:id="2165"/>
    <w:bookmarkStart w:name="z2272" w:id="2166"/>
    <w:p>
      <w:pPr>
        <w:spacing w:after="0"/>
        <w:ind w:left="0"/>
        <w:jc w:val="both"/>
      </w:pPr>
      <w:r>
        <w:rPr>
          <w:rFonts w:ascii="Times New Roman"/>
          <w:b w:val="false"/>
          <w:i w:val="false"/>
          <w:color w:val="000000"/>
          <w:sz w:val="28"/>
        </w:rPr>
        <w:t>
      2) наименование государственного органа;</w:t>
      </w:r>
    </w:p>
    <w:bookmarkEnd w:id="2166"/>
    <w:bookmarkStart w:name="z2273" w:id="2167"/>
    <w:p>
      <w:pPr>
        <w:spacing w:after="0"/>
        <w:ind w:left="0"/>
        <w:jc w:val="both"/>
      </w:pPr>
      <w:r>
        <w:rPr>
          <w:rFonts w:ascii="Times New Roman"/>
          <w:b w:val="false"/>
          <w:i w:val="false"/>
          <w:color w:val="000000"/>
          <w:sz w:val="28"/>
        </w:rPr>
        <w:t>
      3) номер и дата акта о назначении проверки (дополнительного акта о продлении срока при его наличии);</w:t>
      </w:r>
    </w:p>
    <w:bookmarkEnd w:id="2167"/>
    <w:bookmarkStart w:name="z2274" w:id="2168"/>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и должность лица (лиц), проводившего (проводивших) проверку;</w:t>
      </w:r>
    </w:p>
    <w:bookmarkEnd w:id="2168"/>
    <w:bookmarkStart w:name="z2275" w:id="2169"/>
    <w:p>
      <w:pPr>
        <w:spacing w:after="0"/>
        <w:ind w:left="0"/>
        <w:jc w:val="both"/>
      </w:pPr>
      <w:r>
        <w:rPr>
          <w:rFonts w:ascii="Times New Roman"/>
          <w:b w:val="false"/>
          <w:i w:val="false"/>
          <w:color w:val="000000"/>
          <w:sz w:val="28"/>
        </w:rPr>
        <w:t>
      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bookmarkEnd w:id="2169"/>
    <w:bookmarkStart w:name="z2276" w:id="2170"/>
    <w:p>
      <w:pPr>
        <w:spacing w:after="0"/>
        <w:ind w:left="0"/>
        <w:jc w:val="both"/>
      </w:pPr>
      <w:r>
        <w:rPr>
          <w:rFonts w:ascii="Times New Roman"/>
          <w:b w:val="false"/>
          <w:i w:val="false"/>
          <w:color w:val="000000"/>
          <w:sz w:val="28"/>
        </w:rPr>
        <w:t>
      6) наименование субъекта контроля, его место нахождения;</w:t>
      </w:r>
    </w:p>
    <w:bookmarkEnd w:id="2170"/>
    <w:bookmarkStart w:name="z2277" w:id="2171"/>
    <w:p>
      <w:pPr>
        <w:spacing w:after="0"/>
        <w:ind w:left="0"/>
        <w:jc w:val="both"/>
      </w:pPr>
      <w:r>
        <w:rPr>
          <w:rFonts w:ascii="Times New Roman"/>
          <w:b w:val="false"/>
          <w:i w:val="false"/>
          <w:color w:val="000000"/>
          <w:sz w:val="28"/>
        </w:rPr>
        <w:t>
      7) предмет проверки;</w:t>
      </w:r>
    </w:p>
    <w:bookmarkEnd w:id="2171"/>
    <w:bookmarkStart w:name="z2278" w:id="2172"/>
    <w:p>
      <w:pPr>
        <w:spacing w:after="0"/>
        <w:ind w:left="0"/>
        <w:jc w:val="both"/>
      </w:pPr>
      <w:r>
        <w:rPr>
          <w:rFonts w:ascii="Times New Roman"/>
          <w:b w:val="false"/>
          <w:i w:val="false"/>
          <w:color w:val="000000"/>
          <w:sz w:val="28"/>
        </w:rPr>
        <w:t>
      8) вид проверки;</w:t>
      </w:r>
    </w:p>
    <w:bookmarkEnd w:id="2172"/>
    <w:bookmarkStart w:name="z2279" w:id="2173"/>
    <w:p>
      <w:pPr>
        <w:spacing w:after="0"/>
        <w:ind w:left="0"/>
        <w:jc w:val="both"/>
      </w:pPr>
      <w:r>
        <w:rPr>
          <w:rFonts w:ascii="Times New Roman"/>
          <w:b w:val="false"/>
          <w:i w:val="false"/>
          <w:color w:val="000000"/>
          <w:sz w:val="28"/>
        </w:rPr>
        <w:t>
      9) срок и период проведения проверки;</w:t>
      </w:r>
    </w:p>
    <w:bookmarkEnd w:id="2173"/>
    <w:bookmarkStart w:name="z2280" w:id="2174"/>
    <w:p>
      <w:pPr>
        <w:spacing w:after="0"/>
        <w:ind w:left="0"/>
        <w:jc w:val="both"/>
      </w:pPr>
      <w:r>
        <w:rPr>
          <w:rFonts w:ascii="Times New Roman"/>
          <w:b w:val="false"/>
          <w:i w:val="false"/>
          <w:color w:val="000000"/>
          <w:sz w:val="28"/>
        </w:rPr>
        <w:t>
      10) сведения о результатах проверки, в том числе о выявленных нарушениях и их характере;</w:t>
      </w:r>
    </w:p>
    <w:bookmarkEnd w:id="2174"/>
    <w:bookmarkStart w:name="z2281" w:id="2175"/>
    <w:p>
      <w:pPr>
        <w:spacing w:after="0"/>
        <w:ind w:left="0"/>
        <w:jc w:val="both"/>
      </w:pPr>
      <w:r>
        <w:rPr>
          <w:rFonts w:ascii="Times New Roman"/>
          <w:b w:val="false"/>
          <w:i w:val="false"/>
          <w:color w:val="000000"/>
          <w:sz w:val="28"/>
        </w:rPr>
        <w:t>
      11) требования об устранении выявленных нарушений требований законодательства Республики Казахстан об электронном документе и электронной цифровой подписи с указанием срока их исполнения;</w:t>
      </w:r>
    </w:p>
    <w:bookmarkEnd w:id="2175"/>
    <w:bookmarkStart w:name="z2282" w:id="2176"/>
    <w:p>
      <w:pPr>
        <w:spacing w:after="0"/>
        <w:ind w:left="0"/>
        <w:jc w:val="both"/>
      </w:pPr>
      <w:r>
        <w:rPr>
          <w:rFonts w:ascii="Times New Roman"/>
          <w:b w:val="false"/>
          <w:i w:val="false"/>
          <w:color w:val="000000"/>
          <w:sz w:val="28"/>
        </w:rPr>
        <w:t>
      12) сведения об ознакомлении или отказе в ознакомлении с актом руководителя субъекта контроля либо его уполномоченного лица, а также лиц, присутствовавших при проведении проверки, их подписи или запись об отказе от подписи;</w:t>
      </w:r>
    </w:p>
    <w:bookmarkEnd w:id="2176"/>
    <w:bookmarkStart w:name="z2283" w:id="2177"/>
    <w:p>
      <w:pPr>
        <w:spacing w:after="0"/>
        <w:ind w:left="0"/>
        <w:jc w:val="both"/>
      </w:pPr>
      <w:r>
        <w:rPr>
          <w:rFonts w:ascii="Times New Roman"/>
          <w:b w:val="false"/>
          <w:i w:val="false"/>
          <w:color w:val="000000"/>
          <w:sz w:val="28"/>
        </w:rPr>
        <w:t>
      13) подпись должностных лиц, проводивших проверку.</w:t>
      </w:r>
    </w:p>
    <w:bookmarkEnd w:id="2177"/>
    <w:bookmarkStart w:name="z2284" w:id="2178"/>
    <w:p>
      <w:pPr>
        <w:spacing w:after="0"/>
        <w:ind w:left="0"/>
        <w:jc w:val="both"/>
      </w:pPr>
      <w:r>
        <w:rPr>
          <w:rFonts w:ascii="Times New Roman"/>
          <w:b w:val="false"/>
          <w:i w:val="false"/>
          <w:color w:val="000000"/>
          <w:sz w:val="28"/>
        </w:rPr>
        <w:t>
      К акту о результатах проверки прилагаются документы, связанные с результатами проверки (при их наличии), и их копии.</w:t>
      </w:r>
    </w:p>
    <w:bookmarkEnd w:id="2178"/>
    <w:bookmarkStart w:name="z2285" w:id="2179"/>
    <w:p>
      <w:pPr>
        <w:spacing w:after="0"/>
        <w:ind w:left="0"/>
        <w:jc w:val="both"/>
      </w:pPr>
      <w:r>
        <w:rPr>
          <w:rFonts w:ascii="Times New Roman"/>
          <w:b w:val="false"/>
          <w:i w:val="false"/>
          <w:color w:val="000000"/>
          <w:sz w:val="28"/>
        </w:rPr>
        <w:t>
      12. 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акту о результатах проверки, о чем делается соответствующая отметка.</w:t>
      </w:r>
    </w:p>
    <w:bookmarkEnd w:id="2179"/>
    <w:bookmarkStart w:name="z2286" w:id="2180"/>
    <w:p>
      <w:pPr>
        <w:spacing w:after="0"/>
        <w:ind w:left="0"/>
        <w:jc w:val="both"/>
      </w:pPr>
      <w:r>
        <w:rPr>
          <w:rFonts w:ascii="Times New Roman"/>
          <w:b w:val="false"/>
          <w:i w:val="false"/>
          <w:color w:val="000000"/>
          <w:sz w:val="28"/>
        </w:rPr>
        <w:t>
      Уполномоченный орган в сфере обеспечения информационной безопасности должен рассмотреть замечания и (или) возражения субъекта контроля к акту о результатах проверки и в течение пятнадцати рабочих дней дать мотивированный ответ.</w:t>
      </w:r>
    </w:p>
    <w:bookmarkEnd w:id="2180"/>
    <w:bookmarkStart w:name="z2287" w:id="2181"/>
    <w:p>
      <w:pPr>
        <w:spacing w:after="0"/>
        <w:ind w:left="0"/>
        <w:jc w:val="both"/>
      </w:pPr>
      <w:r>
        <w:rPr>
          <w:rFonts w:ascii="Times New Roman"/>
          <w:b w:val="false"/>
          <w:i w:val="false"/>
          <w:color w:val="000000"/>
          <w:sz w:val="28"/>
        </w:rPr>
        <w:t>
      В случае отказа от принятия акта о результатах проверки составляется акт, который подписывается должностными лицами, осуществляющими проверку, и руководителем субъекта контроля либо его уполномоченным представителем.</w:t>
      </w:r>
    </w:p>
    <w:bookmarkEnd w:id="2181"/>
    <w:bookmarkStart w:name="z2288" w:id="2182"/>
    <w:p>
      <w:pPr>
        <w:spacing w:after="0"/>
        <w:ind w:left="0"/>
        <w:jc w:val="both"/>
      </w:pPr>
      <w:r>
        <w:rPr>
          <w:rFonts w:ascii="Times New Roman"/>
          <w:b w:val="false"/>
          <w:i w:val="false"/>
          <w:color w:val="000000"/>
          <w:sz w:val="28"/>
        </w:rPr>
        <w:t>
      Субъект контроля вправе отказаться от подписания акта, дав письменное объяснение о причине отказа.</w:t>
      </w:r>
    </w:p>
    <w:bookmarkEnd w:id="2182"/>
    <w:bookmarkStart w:name="z2289" w:id="2183"/>
    <w:p>
      <w:pPr>
        <w:spacing w:after="0"/>
        <w:ind w:left="0"/>
        <w:jc w:val="both"/>
      </w:pPr>
      <w:r>
        <w:rPr>
          <w:rFonts w:ascii="Times New Roman"/>
          <w:b w:val="false"/>
          <w:i w:val="false"/>
          <w:color w:val="000000"/>
          <w:sz w:val="28"/>
        </w:rPr>
        <w:t>
      13. Завершением срока проверки считается день вручения субъекту контроля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bookmarkEnd w:id="2183"/>
    <w:bookmarkStart w:name="z2290" w:id="2184"/>
    <w:p>
      <w:pPr>
        <w:spacing w:after="0"/>
        <w:ind w:left="0"/>
        <w:jc w:val="both"/>
      </w:pPr>
      <w:r>
        <w:rPr>
          <w:rFonts w:ascii="Times New Roman"/>
          <w:b w:val="false"/>
          <w:i w:val="false"/>
          <w:color w:val="000000"/>
          <w:sz w:val="28"/>
        </w:rPr>
        <w:t>
      14. Сроки исполнения акта о результатах проверки определяются с учетом обстоятельств, оказывающих влияние на реальную возможность его исполнения, но не менее десяти календарных дней со дня вручения акта о результатах проверки.</w:t>
      </w:r>
    </w:p>
    <w:bookmarkEnd w:id="2184"/>
    <w:bookmarkStart w:name="z2291" w:id="2185"/>
    <w:p>
      <w:pPr>
        <w:spacing w:after="0"/>
        <w:ind w:left="0"/>
        <w:jc w:val="both"/>
      </w:pPr>
      <w:r>
        <w:rPr>
          <w:rFonts w:ascii="Times New Roman"/>
          <w:b w:val="false"/>
          <w:i w:val="false"/>
          <w:color w:val="000000"/>
          <w:sz w:val="28"/>
        </w:rPr>
        <w:t>
      15. При определении сроков исполнения акта о результатах проверки учитываются:</w:t>
      </w:r>
    </w:p>
    <w:bookmarkEnd w:id="2185"/>
    <w:bookmarkStart w:name="z2292" w:id="2186"/>
    <w:p>
      <w:pPr>
        <w:spacing w:after="0"/>
        <w:ind w:left="0"/>
        <w:jc w:val="both"/>
      </w:pPr>
      <w:r>
        <w:rPr>
          <w:rFonts w:ascii="Times New Roman"/>
          <w:b w:val="false"/>
          <w:i w:val="false"/>
          <w:color w:val="000000"/>
          <w:sz w:val="28"/>
        </w:rPr>
        <w:t>
      1) наличие у субъекта контроля организационных, технических возможностей по устранению нарушений;</w:t>
      </w:r>
    </w:p>
    <w:bookmarkEnd w:id="2186"/>
    <w:bookmarkStart w:name="z2293" w:id="2187"/>
    <w:p>
      <w:pPr>
        <w:spacing w:after="0"/>
        <w:ind w:left="0"/>
        <w:jc w:val="both"/>
      </w:pPr>
      <w:r>
        <w:rPr>
          <w:rFonts w:ascii="Times New Roman"/>
          <w:b w:val="false"/>
          <w:i w:val="false"/>
          <w:color w:val="000000"/>
          <w:sz w:val="28"/>
        </w:rPr>
        <w:t>
      2) сроки получения в государственных органах обязательных заключений, согласований и других документов, установленных законами Республики Казахстан.</w:t>
      </w:r>
    </w:p>
    <w:bookmarkEnd w:id="2187"/>
    <w:bookmarkStart w:name="z2294" w:id="2188"/>
    <w:p>
      <w:pPr>
        <w:spacing w:after="0"/>
        <w:ind w:left="0"/>
        <w:jc w:val="both"/>
      </w:pPr>
      <w:r>
        <w:rPr>
          <w:rFonts w:ascii="Times New Roman"/>
          <w:b w:val="false"/>
          <w:i w:val="false"/>
          <w:color w:val="000000"/>
          <w:sz w:val="28"/>
        </w:rPr>
        <w:t>
      16. По истечении срока устранения выявленных нарушений, установленного в акте о результатах проверки, субъект контроля обязан в течение срока, установленного в акте о результатах проверки, предоставить в уполномоченный орган в сфере обеспечения информационной безопасности информацию об устранении выявленных нарушений с подтверждающими документами.</w:t>
      </w:r>
    </w:p>
    <w:bookmarkEnd w:id="2188"/>
    <w:bookmarkStart w:name="z2295" w:id="2189"/>
    <w:p>
      <w:pPr>
        <w:spacing w:after="0"/>
        <w:ind w:left="0"/>
        <w:jc w:val="both"/>
      </w:pPr>
      <w:r>
        <w:rPr>
          <w:rFonts w:ascii="Times New Roman"/>
          <w:b w:val="false"/>
          <w:i w:val="false"/>
          <w:color w:val="000000"/>
          <w:sz w:val="28"/>
        </w:rPr>
        <w:t>
      В случае непредоставления информации об устранении выявленных нарушений уполномоченный орган в сфере обеспечения информационной безопасности вправе назначить внеплановую проверку в соответствии с подпунктом 6) пункта 3 настоящей статьи.</w:t>
      </w:r>
    </w:p>
    <w:bookmarkEnd w:id="2189"/>
    <w:bookmarkStart w:name="z2296" w:id="2190"/>
    <w:p>
      <w:pPr>
        <w:spacing w:after="0"/>
        <w:ind w:left="0"/>
        <w:jc w:val="both"/>
      </w:pPr>
      <w:r>
        <w:rPr>
          <w:rFonts w:ascii="Times New Roman"/>
          <w:b w:val="false"/>
          <w:i w:val="false"/>
          <w:color w:val="000000"/>
          <w:sz w:val="28"/>
        </w:rPr>
        <w:t>
      17. В случае нарушения прав и законных интересов субъекта контроля при осуществлении проверки субъект контроля вправе обжаловать решения, действия (бездействие) должностных лиц уполномоченного органа в сфере обеспечения информационной безопасности вышестоящему должностному лицу либо в суд в порядке, установленном законодательством Республики Казахстан.";</w:t>
      </w:r>
    </w:p>
    <w:bookmarkEnd w:id="2190"/>
    <w:bookmarkStart w:name="z2297" w:id="2191"/>
    <w:p>
      <w:pPr>
        <w:spacing w:after="0"/>
        <w:ind w:left="0"/>
        <w:jc w:val="both"/>
      </w:pPr>
      <w:r>
        <w:rPr>
          <w:rFonts w:ascii="Times New Roman"/>
          <w:b w:val="false"/>
          <w:i w:val="false"/>
          <w:color w:val="000000"/>
          <w:sz w:val="28"/>
        </w:rPr>
        <w:t xml:space="preserve">
      3) пункт 3 </w:t>
      </w:r>
      <w:r>
        <w:rPr>
          <w:rFonts w:ascii="Times New Roman"/>
          <w:b w:val="false"/>
          <w:i w:val="false"/>
          <w:color w:val="000000"/>
          <w:sz w:val="28"/>
        </w:rPr>
        <w:t>статьи 10</w:t>
      </w:r>
      <w:r>
        <w:rPr>
          <w:rFonts w:ascii="Times New Roman"/>
          <w:b w:val="false"/>
          <w:i w:val="false"/>
          <w:color w:val="000000"/>
          <w:sz w:val="28"/>
        </w:rPr>
        <w:t xml:space="preserve"> изложить в следующей редакции:</w:t>
      </w:r>
    </w:p>
    <w:bookmarkEnd w:id="2191"/>
    <w:bookmarkStart w:name="z2298" w:id="2192"/>
    <w:p>
      <w:pPr>
        <w:spacing w:after="0"/>
        <w:ind w:left="0"/>
        <w:jc w:val="both"/>
      </w:pPr>
      <w:r>
        <w:rPr>
          <w:rFonts w:ascii="Times New Roman"/>
          <w:b w:val="false"/>
          <w:i w:val="false"/>
          <w:color w:val="000000"/>
          <w:sz w:val="28"/>
        </w:rPr>
        <w:t>
      "3. Руководитель юридического лица или лицо, его замещающее, вправе наделять полномочиями работника данного юридического лица или назначенного им лица на подписание электронного документа. При этом каждый сотрудник использует регистрационное свидетельство и соответствующий ему закрытый ключ электронной цифровой подписи, полученный на свое имя.";</w:t>
      </w:r>
    </w:p>
    <w:bookmarkEnd w:id="2192"/>
    <w:bookmarkStart w:name="z2299" w:id="2193"/>
    <w:p>
      <w:pPr>
        <w:spacing w:after="0"/>
        <w:ind w:left="0"/>
        <w:jc w:val="both"/>
      </w:pPr>
      <w:r>
        <w:rPr>
          <w:rFonts w:ascii="Times New Roman"/>
          <w:b w:val="false"/>
          <w:i w:val="false"/>
          <w:color w:val="000000"/>
          <w:sz w:val="28"/>
        </w:rPr>
        <w:t xml:space="preserve">
      4) в подпункте 4) пункта 2 </w:t>
      </w:r>
      <w:r>
        <w:rPr>
          <w:rFonts w:ascii="Times New Roman"/>
          <w:b w:val="false"/>
          <w:i w:val="false"/>
          <w:color w:val="000000"/>
          <w:sz w:val="28"/>
        </w:rPr>
        <w:t>статьи 17</w:t>
      </w:r>
      <w:r>
        <w:rPr>
          <w:rFonts w:ascii="Times New Roman"/>
          <w:b w:val="false"/>
          <w:i w:val="false"/>
          <w:color w:val="000000"/>
          <w:sz w:val="28"/>
        </w:rPr>
        <w:t xml:space="preserve"> слова "открытые ключи в порядке, установленном законодательством Республики Казахстан" заменить словами "и передавать открытый ключ для проверки электронной цифровой подписи вместе с электронным документом".</w:t>
      </w:r>
    </w:p>
    <w:bookmarkEnd w:id="2193"/>
    <w:bookmarkStart w:name="z2300" w:id="2194"/>
    <w:p>
      <w:pPr>
        <w:spacing w:after="0"/>
        <w:ind w:left="0"/>
        <w:jc w:val="both"/>
      </w:pPr>
      <w:r>
        <w:rPr>
          <w:rFonts w:ascii="Times New Roman"/>
          <w:b w:val="false"/>
          <w:i w:val="false"/>
          <w:color w:val="000000"/>
          <w:sz w:val="28"/>
        </w:rPr>
        <w:t xml:space="preserve">
      48.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семеноводстве":</w:t>
      </w:r>
    </w:p>
    <w:bookmarkEnd w:id="2194"/>
    <w:bookmarkStart w:name="z2301" w:id="219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9</w:t>
      </w:r>
      <w:r>
        <w:rPr>
          <w:rFonts w:ascii="Times New Roman"/>
          <w:b w:val="false"/>
          <w:i w:val="false"/>
          <w:color w:val="000000"/>
          <w:sz w:val="28"/>
        </w:rPr>
        <w:t xml:space="preserve">: </w:t>
      </w:r>
    </w:p>
    <w:bookmarkEnd w:id="2195"/>
    <w:bookmarkStart w:name="z2302" w:id="21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3)</w:t>
      </w:r>
      <w:r>
        <w:rPr>
          <w:rFonts w:ascii="Times New Roman"/>
          <w:b w:val="false"/>
          <w:i w:val="false"/>
          <w:color w:val="000000"/>
          <w:sz w:val="28"/>
        </w:rPr>
        <w:t xml:space="preserve"> пункта 2 слова "Правительством Республики Казахстан" заменить словами "уполномоченным органом";</w:t>
      </w:r>
    </w:p>
    <w:bookmarkEnd w:id="2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после слов "профилактического контроля" дополнить словами "с посещением субъекта (объекта) контроля";</w:t>
      </w:r>
    </w:p>
    <w:bookmarkStart w:name="z2304" w:id="219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2-1</w:t>
      </w:r>
      <w:r>
        <w:rPr>
          <w:rFonts w:ascii="Times New Roman"/>
          <w:b w:val="false"/>
          <w:i w:val="false"/>
          <w:color w:val="000000"/>
          <w:sz w:val="28"/>
        </w:rPr>
        <w:t xml:space="preserve"> статьи 13 слова "технических регламентов" заменить словами "национальных стандартов и иных документов по стандартизации в области семеноводства".</w:t>
      </w:r>
    </w:p>
    <w:bookmarkEnd w:id="2197"/>
    <w:bookmarkStart w:name="z2305" w:id="2198"/>
    <w:p>
      <w:pPr>
        <w:spacing w:after="0"/>
        <w:ind w:left="0"/>
        <w:jc w:val="both"/>
      </w:pPr>
      <w:r>
        <w:rPr>
          <w:rFonts w:ascii="Times New Roman"/>
          <w:b w:val="false"/>
          <w:i w:val="false"/>
          <w:color w:val="000000"/>
          <w:sz w:val="28"/>
        </w:rPr>
        <w:t xml:space="preserve">
      49.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2003 года "Об автомобильном транспорте":</w:t>
      </w:r>
    </w:p>
    <w:bookmarkEnd w:id="2198"/>
    <w:bookmarkStart w:name="z2306" w:id="2199"/>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статьи 19-2 изложить в следующей редакции:</w:t>
      </w:r>
    </w:p>
    <w:bookmarkEnd w:id="2199"/>
    <w:bookmarkStart w:name="z2307" w:id="2200"/>
    <w:p>
      <w:pPr>
        <w:spacing w:after="0"/>
        <w:ind w:left="0"/>
        <w:jc w:val="both"/>
      </w:pPr>
      <w:r>
        <w:rPr>
          <w:rFonts w:ascii="Times New Roman"/>
          <w:b w:val="false"/>
          <w:i w:val="false"/>
          <w:color w:val="000000"/>
          <w:sz w:val="28"/>
        </w:rPr>
        <w:t>
      "2) контроль на предмет соответствия деятельности субъектов (объектов) контроля требованиям нормативных правовых актов Республики Казахстан в области автомобильного транспорта, международных договоров, ратифицированных Республикой Казахстан, определяющих порядок функционирования автомобильного транспорта.".</w:t>
      </w:r>
    </w:p>
    <w:bookmarkEnd w:id="2200"/>
    <w:bookmarkStart w:name="z2308" w:id="2201"/>
    <w:p>
      <w:pPr>
        <w:spacing w:after="0"/>
        <w:ind w:left="0"/>
        <w:jc w:val="both"/>
      </w:pPr>
      <w:r>
        <w:rPr>
          <w:rFonts w:ascii="Times New Roman"/>
          <w:b w:val="false"/>
          <w:i w:val="false"/>
          <w:color w:val="000000"/>
          <w:sz w:val="28"/>
        </w:rPr>
        <w:t xml:space="preserve">
      50.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июня 2003 года "О государственном регулировании производства и оборота табачных изделий":</w:t>
      </w:r>
    </w:p>
    <w:bookmarkEnd w:id="2201"/>
    <w:bookmarkStart w:name="z2309" w:id="220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1-1)</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статьи 1 исключить; </w:t>
      </w:r>
    </w:p>
    <w:bookmarkEnd w:id="2202"/>
    <w:bookmarkStart w:name="z2310" w:id="2203"/>
    <w:p>
      <w:pPr>
        <w:spacing w:after="0"/>
        <w:ind w:left="0"/>
        <w:jc w:val="both"/>
      </w:pPr>
      <w:r>
        <w:rPr>
          <w:rFonts w:ascii="Times New Roman"/>
          <w:b w:val="false"/>
          <w:i w:val="false"/>
          <w:color w:val="000000"/>
          <w:sz w:val="28"/>
        </w:rPr>
        <w:t xml:space="preserve">
      2) подпункт 5-5) </w:t>
      </w:r>
      <w:r>
        <w:rPr>
          <w:rFonts w:ascii="Times New Roman"/>
          <w:b w:val="false"/>
          <w:i w:val="false"/>
          <w:color w:val="000000"/>
          <w:sz w:val="28"/>
        </w:rPr>
        <w:t>статьи 5</w:t>
      </w:r>
      <w:r>
        <w:rPr>
          <w:rFonts w:ascii="Times New Roman"/>
          <w:b w:val="false"/>
          <w:i w:val="false"/>
          <w:color w:val="000000"/>
          <w:sz w:val="28"/>
        </w:rPr>
        <w:t xml:space="preserve"> исключить; </w:t>
      </w:r>
    </w:p>
    <w:bookmarkEnd w:id="2203"/>
    <w:bookmarkStart w:name="z2311" w:id="220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11</w:t>
      </w:r>
      <w:r>
        <w:rPr>
          <w:rFonts w:ascii="Times New Roman"/>
          <w:b w:val="false"/>
          <w:i w:val="false"/>
          <w:color w:val="000000"/>
          <w:sz w:val="28"/>
        </w:rPr>
        <w:t xml:space="preserve">:  </w:t>
      </w:r>
    </w:p>
    <w:bookmarkEnd w:id="2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2313" w:id="2205"/>
    <w:p>
      <w:pPr>
        <w:spacing w:after="0"/>
        <w:ind w:left="0"/>
        <w:jc w:val="both"/>
      </w:pPr>
      <w:r>
        <w:rPr>
          <w:rFonts w:ascii="Times New Roman"/>
          <w:b w:val="false"/>
          <w:i w:val="false"/>
          <w:color w:val="000000"/>
          <w:sz w:val="28"/>
        </w:rPr>
        <w:t xml:space="preserve">
      "2. При обороте табачных изделий в обязательном порядке оформляются уведомление о ввозе товаров и акт приема (передачи). </w:t>
      </w:r>
    </w:p>
    <w:bookmarkEnd w:id="2205"/>
    <w:bookmarkStart w:name="z2314" w:id="2206"/>
    <w:p>
      <w:pPr>
        <w:spacing w:after="0"/>
        <w:ind w:left="0"/>
        <w:jc w:val="both"/>
      </w:pPr>
      <w:r>
        <w:rPr>
          <w:rFonts w:ascii="Times New Roman"/>
          <w:b w:val="false"/>
          <w:i w:val="false"/>
          <w:color w:val="000000"/>
          <w:sz w:val="28"/>
        </w:rPr>
        <w:t>
      Порядок оформления уведомления о ввозе товаров и акта приема (передачи) устанавливается уполномоченным органом.</w:t>
      </w:r>
    </w:p>
    <w:bookmarkEnd w:id="2206"/>
    <w:bookmarkStart w:name="z2315" w:id="2207"/>
    <w:p>
      <w:pPr>
        <w:spacing w:after="0"/>
        <w:ind w:left="0"/>
        <w:jc w:val="both"/>
      </w:pPr>
      <w:r>
        <w:rPr>
          <w:rFonts w:ascii="Times New Roman"/>
          <w:b w:val="false"/>
          <w:i w:val="false"/>
          <w:color w:val="000000"/>
          <w:sz w:val="28"/>
        </w:rPr>
        <w:t>
      Запрещаются оборот и перемещение табачных изделий без наличия уведомления о ввозе товаров и акта приема (передачи), а также с нарушением правил маркировки и прослеживаемости табачных изделий средствами идентификации.";</w:t>
      </w:r>
    </w:p>
    <w:bookmarkEnd w:id="2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2317" w:id="2208"/>
    <w:p>
      <w:pPr>
        <w:spacing w:after="0"/>
        <w:ind w:left="0"/>
        <w:jc w:val="both"/>
      </w:pPr>
      <w:r>
        <w:rPr>
          <w:rFonts w:ascii="Times New Roman"/>
          <w:b w:val="false"/>
          <w:i w:val="false"/>
          <w:color w:val="000000"/>
          <w:sz w:val="28"/>
        </w:rPr>
        <w:t xml:space="preserve">
      51.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декабря 2003 года "О рекламе":</w:t>
      </w:r>
    </w:p>
    <w:bookmarkEnd w:id="2208"/>
    <w:bookmarkStart w:name="z2318" w:id="220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статьи 6 слова "без специальных знаний или применения специальных средств" исключить;</w:t>
      </w:r>
    </w:p>
    <w:bookmarkEnd w:id="2209"/>
    <w:bookmarkStart w:name="z2319" w:id="2210"/>
    <w:p>
      <w:pPr>
        <w:spacing w:after="0"/>
        <w:ind w:left="0"/>
        <w:jc w:val="both"/>
      </w:pPr>
      <w:r>
        <w:rPr>
          <w:rFonts w:ascii="Times New Roman"/>
          <w:b w:val="false"/>
          <w:i w:val="false"/>
          <w:color w:val="000000"/>
          <w:sz w:val="28"/>
        </w:rPr>
        <w:t xml:space="preserve">
      2) часть пятую </w:t>
      </w:r>
      <w:r>
        <w:rPr>
          <w:rFonts w:ascii="Times New Roman"/>
          <w:b w:val="false"/>
          <w:i w:val="false"/>
          <w:color w:val="000000"/>
          <w:sz w:val="28"/>
        </w:rPr>
        <w:t>пункта 1</w:t>
      </w:r>
      <w:r>
        <w:rPr>
          <w:rFonts w:ascii="Times New Roman"/>
          <w:b w:val="false"/>
          <w:i w:val="false"/>
          <w:color w:val="000000"/>
          <w:sz w:val="28"/>
        </w:rPr>
        <w:t xml:space="preserve"> статьи 8 исключить;</w:t>
      </w:r>
    </w:p>
    <w:bookmarkEnd w:id="2210"/>
    <w:bookmarkStart w:name="z2320" w:id="221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11</w:t>
      </w:r>
      <w:r>
        <w:rPr>
          <w:rFonts w:ascii="Times New Roman"/>
          <w:b w:val="false"/>
          <w:i w:val="false"/>
          <w:color w:val="000000"/>
          <w:sz w:val="28"/>
        </w:rPr>
        <w:t>:</w:t>
      </w:r>
    </w:p>
    <w:bookmarkEnd w:id="2211"/>
    <w:bookmarkStart w:name="z2321" w:id="2212"/>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слова ", в том числе указателей," исключить; </w:t>
      </w:r>
    </w:p>
    <w:bookmarkEnd w:id="2212"/>
    <w:bookmarkStart w:name="z2322" w:id="2213"/>
    <w:p>
      <w:pPr>
        <w:spacing w:after="0"/>
        <w:ind w:left="0"/>
        <w:jc w:val="both"/>
      </w:pPr>
      <w:r>
        <w:rPr>
          <w:rFonts w:ascii="Times New Roman"/>
          <w:b w:val="false"/>
          <w:i w:val="false"/>
          <w:color w:val="000000"/>
          <w:sz w:val="28"/>
        </w:rPr>
        <w:t>
      в пункте 1-1:</w:t>
      </w:r>
    </w:p>
    <w:bookmarkEnd w:id="2213"/>
    <w:bookmarkStart w:name="z2323" w:id="2214"/>
    <w:p>
      <w:pPr>
        <w:spacing w:after="0"/>
        <w:ind w:left="0"/>
        <w:jc w:val="both"/>
      </w:pPr>
      <w:r>
        <w:rPr>
          <w:rFonts w:ascii="Times New Roman"/>
          <w:b w:val="false"/>
          <w:i w:val="false"/>
          <w:color w:val="000000"/>
          <w:sz w:val="28"/>
        </w:rPr>
        <w:t>
      в подпункте 3) слова ", размещаемые в специально отведенных местах" исключить;</w:t>
      </w:r>
    </w:p>
    <w:bookmarkEnd w:id="2214"/>
    <w:bookmarkStart w:name="z2324" w:id="2215"/>
    <w:p>
      <w:pPr>
        <w:spacing w:after="0"/>
        <w:ind w:left="0"/>
        <w:jc w:val="both"/>
      </w:pPr>
      <w:r>
        <w:rPr>
          <w:rFonts w:ascii="Times New Roman"/>
          <w:b w:val="false"/>
          <w:i w:val="false"/>
          <w:color w:val="000000"/>
          <w:sz w:val="28"/>
        </w:rPr>
        <w:t>
      подпункт 4) исключить;</w:t>
      </w:r>
    </w:p>
    <w:bookmarkEnd w:id="2215"/>
    <w:bookmarkStart w:name="z2325" w:id="2216"/>
    <w:p>
      <w:pPr>
        <w:spacing w:after="0"/>
        <w:ind w:left="0"/>
        <w:jc w:val="both"/>
      </w:pPr>
      <w:r>
        <w:rPr>
          <w:rFonts w:ascii="Times New Roman"/>
          <w:b w:val="false"/>
          <w:i w:val="false"/>
          <w:color w:val="000000"/>
          <w:sz w:val="28"/>
        </w:rPr>
        <w:t>
      подпункты 5), 7) и 8) изложить в следующей редакции:</w:t>
      </w:r>
    </w:p>
    <w:bookmarkEnd w:id="2216"/>
    <w:bookmarkStart w:name="z2326" w:id="2217"/>
    <w:p>
      <w:pPr>
        <w:spacing w:after="0"/>
        <w:ind w:left="0"/>
        <w:jc w:val="both"/>
      </w:pPr>
      <w:r>
        <w:rPr>
          <w:rFonts w:ascii="Times New Roman"/>
          <w:b w:val="false"/>
          <w:i w:val="false"/>
          <w:color w:val="000000"/>
          <w:sz w:val="28"/>
        </w:rPr>
        <w:t>
      "5) информация о видах нефтепродуктов и сжиженного нефтяного газа, ценах на нефтепродукты и на сжиженный нефтяной газ, наименовании и логотипе продавца, размещаемая при въезде на автозаправочные станции, автогазозаправочные станции, газонаполнительные пункты, газонаполнительные станции, автогазонаполнительные компрессорные станции;";</w:t>
      </w:r>
    </w:p>
    <w:bookmarkEnd w:id="2217"/>
    <w:bookmarkStart w:name="z2327" w:id="2218"/>
    <w:p>
      <w:pPr>
        <w:spacing w:after="0"/>
        <w:ind w:left="0"/>
        <w:jc w:val="both"/>
      </w:pPr>
      <w:r>
        <w:rPr>
          <w:rFonts w:ascii="Times New Roman"/>
          <w:b w:val="false"/>
          <w:i w:val="false"/>
          <w:color w:val="000000"/>
          <w:sz w:val="28"/>
        </w:rPr>
        <w:t>
      "7) информация, содержащая сведения о курсах покупки и (или) продажи наличной иностранной валюты и золота за тенге, размещаемая в пределах входа в здание по числу входов в него и (или) на входе ограждения занимаемой территории, а также крышах и фасадах в пределах зданий, пристроек к ним и временных сооружений обменных пунктов;</w:t>
      </w:r>
    </w:p>
    <w:bookmarkEnd w:id="2218"/>
    <w:bookmarkStart w:name="z2328" w:id="2219"/>
    <w:p>
      <w:pPr>
        <w:spacing w:after="0"/>
        <w:ind w:left="0"/>
        <w:jc w:val="both"/>
      </w:pPr>
      <w:r>
        <w:rPr>
          <w:rFonts w:ascii="Times New Roman"/>
          <w:b w:val="false"/>
          <w:i w:val="false"/>
          <w:color w:val="000000"/>
          <w:sz w:val="28"/>
        </w:rPr>
        <w:t>
      8) внутреннее оформление витрин и окон для внешнего визуального восприятия.";</w:t>
      </w:r>
    </w:p>
    <w:bookmarkEnd w:id="2219"/>
    <w:bookmarkStart w:name="z2329" w:id="222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3</w:t>
      </w:r>
      <w:r>
        <w:rPr>
          <w:rFonts w:ascii="Times New Roman"/>
          <w:b w:val="false"/>
          <w:i w:val="false"/>
          <w:color w:val="000000"/>
          <w:sz w:val="28"/>
        </w:rPr>
        <w:t xml:space="preserve"> статьи 13 слова "биологически активных добавок к пище" заменить словами "подконтрольной государственному санитарно-эпидемиологическому контролю и надзору продукции (товаров), подлежащей (подлежащих) государственной регистрации,";</w:t>
      </w:r>
    </w:p>
    <w:bookmarkEnd w:id="2220"/>
    <w:bookmarkStart w:name="z2330" w:id="222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17</w:t>
      </w:r>
      <w:r>
        <w:rPr>
          <w:rFonts w:ascii="Times New Roman"/>
          <w:b w:val="false"/>
          <w:i w:val="false"/>
          <w:color w:val="000000"/>
          <w:sz w:val="28"/>
        </w:rPr>
        <w:t>:</w:t>
      </w:r>
    </w:p>
    <w:bookmarkEnd w:id="22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4) следующего содержания: </w:t>
      </w:r>
    </w:p>
    <w:bookmarkStart w:name="z2332" w:id="2222"/>
    <w:p>
      <w:pPr>
        <w:spacing w:after="0"/>
        <w:ind w:left="0"/>
        <w:jc w:val="both"/>
      </w:pPr>
      <w:r>
        <w:rPr>
          <w:rFonts w:ascii="Times New Roman"/>
          <w:b w:val="false"/>
          <w:i w:val="false"/>
          <w:color w:val="000000"/>
          <w:sz w:val="28"/>
        </w:rPr>
        <w:t>
      "4) обеспечение безопасности жизни и здоровья людей и окружающей среды.";</w:t>
      </w:r>
    </w:p>
    <w:bookmarkEnd w:id="22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334" w:id="2223"/>
    <w:p>
      <w:pPr>
        <w:spacing w:after="0"/>
        <w:ind w:left="0"/>
        <w:jc w:val="both"/>
      </w:pPr>
      <w:r>
        <w:rPr>
          <w:rFonts w:ascii="Times New Roman"/>
          <w:b w:val="false"/>
          <w:i w:val="false"/>
          <w:color w:val="000000"/>
          <w:sz w:val="28"/>
        </w:rPr>
        <w:t>
      "3. Государственный контроль за соблюдением законодательства Республики Казахстан о рекламе осуществляется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bookmarkEnd w:id="2223"/>
    <w:bookmarkStart w:name="z2335" w:id="2224"/>
    <w:p>
      <w:pPr>
        <w:spacing w:after="0"/>
        <w:ind w:left="0"/>
        <w:jc w:val="both"/>
      </w:pPr>
      <w:r>
        <w:rPr>
          <w:rFonts w:ascii="Times New Roman"/>
          <w:b w:val="false"/>
          <w:i w:val="false"/>
          <w:color w:val="000000"/>
          <w:sz w:val="28"/>
        </w:rPr>
        <w:t xml:space="preserve">
      Проверка и профилактический контроль с посещением субъекта (объекта) контроля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2224"/>
    <w:bookmarkStart w:name="z2336" w:id="222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дополнить словами "и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2225"/>
    <w:bookmarkStart w:name="z2337" w:id="222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18</w:t>
      </w:r>
      <w:r>
        <w:rPr>
          <w:rFonts w:ascii="Times New Roman"/>
          <w:b w:val="false"/>
          <w:i w:val="false"/>
          <w:color w:val="000000"/>
          <w:sz w:val="28"/>
        </w:rPr>
        <w:t>:</w:t>
      </w:r>
    </w:p>
    <w:bookmarkEnd w:id="2226"/>
    <w:bookmarkStart w:name="z2338" w:id="2227"/>
    <w:p>
      <w:pPr>
        <w:spacing w:after="0"/>
        <w:ind w:left="0"/>
        <w:jc w:val="both"/>
      </w:pPr>
      <w:r>
        <w:rPr>
          <w:rFonts w:ascii="Times New Roman"/>
          <w:b w:val="false"/>
          <w:i w:val="false"/>
          <w:color w:val="000000"/>
          <w:sz w:val="28"/>
        </w:rPr>
        <w:t>
      в части первой:</w:t>
      </w:r>
    </w:p>
    <w:bookmarkEnd w:id="2227"/>
    <w:bookmarkStart w:name="z2339" w:id="2228"/>
    <w:p>
      <w:pPr>
        <w:spacing w:after="0"/>
        <w:ind w:left="0"/>
        <w:jc w:val="both"/>
      </w:pPr>
      <w:r>
        <w:rPr>
          <w:rFonts w:ascii="Times New Roman"/>
          <w:b w:val="false"/>
          <w:i w:val="false"/>
          <w:color w:val="000000"/>
          <w:sz w:val="28"/>
        </w:rPr>
        <w:t>
      слова ", рекламопроизводитель и рекламораспространитель" исключить;</w:t>
      </w:r>
    </w:p>
    <w:bookmarkEnd w:id="2228"/>
    <w:bookmarkStart w:name="z2340" w:id="2229"/>
    <w:p>
      <w:pPr>
        <w:spacing w:after="0"/>
        <w:ind w:left="0"/>
        <w:jc w:val="both"/>
      </w:pPr>
      <w:r>
        <w:rPr>
          <w:rFonts w:ascii="Times New Roman"/>
          <w:b w:val="false"/>
          <w:i w:val="false"/>
          <w:color w:val="000000"/>
          <w:sz w:val="28"/>
        </w:rPr>
        <w:t>
      слово "обязаны" заменить словом "обязан";</w:t>
      </w:r>
    </w:p>
    <w:bookmarkEnd w:id="2229"/>
    <w:bookmarkStart w:name="z2341" w:id="2230"/>
    <w:p>
      <w:pPr>
        <w:spacing w:after="0"/>
        <w:ind w:left="0"/>
        <w:jc w:val="both"/>
      </w:pPr>
      <w:r>
        <w:rPr>
          <w:rFonts w:ascii="Times New Roman"/>
          <w:b w:val="false"/>
          <w:i w:val="false"/>
          <w:color w:val="000000"/>
          <w:sz w:val="28"/>
        </w:rPr>
        <w:t>
      часть вторую исключить;</w:t>
      </w:r>
    </w:p>
    <w:bookmarkEnd w:id="2230"/>
    <w:bookmarkStart w:name="z2342" w:id="223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19</w:t>
      </w:r>
      <w:r>
        <w:rPr>
          <w:rFonts w:ascii="Times New Roman"/>
          <w:b w:val="false"/>
          <w:i w:val="false"/>
          <w:color w:val="000000"/>
          <w:sz w:val="28"/>
        </w:rPr>
        <w:t xml:space="preserve">: </w:t>
      </w:r>
    </w:p>
    <w:bookmarkEnd w:id="2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слова "немедленно" дополнить словами ", но не позднее трех календарных дней";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2345" w:id="2232"/>
    <w:p>
      <w:pPr>
        <w:spacing w:after="0"/>
        <w:ind w:left="0"/>
        <w:jc w:val="both"/>
      </w:pPr>
      <w:r>
        <w:rPr>
          <w:rFonts w:ascii="Times New Roman"/>
          <w:b w:val="false"/>
          <w:i w:val="false"/>
          <w:color w:val="000000"/>
          <w:sz w:val="28"/>
        </w:rPr>
        <w:t>
      "Опровержение ненадлежащей наружной (визуальной) рекламы осуществляется на том же объекте наружной (визуальной) рекламы с использованием тех же характеристик и параметров продолжительности, но не более тридцати календарных дней.";</w:t>
      </w:r>
    </w:p>
    <w:bookmarkEnd w:id="2232"/>
    <w:bookmarkStart w:name="z2346" w:id="22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"уполномоченного органа" заменить словами "органа государственного контроля и надзора".</w:t>
      </w:r>
    </w:p>
    <w:bookmarkEnd w:id="2233"/>
    <w:bookmarkStart w:name="z2347" w:id="2234"/>
    <w:p>
      <w:pPr>
        <w:spacing w:after="0"/>
        <w:ind w:left="0"/>
        <w:jc w:val="both"/>
      </w:pPr>
      <w:r>
        <w:rPr>
          <w:rFonts w:ascii="Times New Roman"/>
          <w:b w:val="false"/>
          <w:i w:val="false"/>
          <w:color w:val="000000"/>
          <w:sz w:val="28"/>
        </w:rPr>
        <w:t xml:space="preserve">
      52.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апреля 2004 года "О регулировании торговой деятельности":</w:t>
      </w:r>
    </w:p>
    <w:bookmarkEnd w:id="2234"/>
    <w:bookmarkStart w:name="z2348" w:id="223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 исключить;</w:t>
      </w:r>
    </w:p>
    <w:bookmarkEnd w:id="2235"/>
    <w:bookmarkStart w:name="z2349" w:id="223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2236"/>
    <w:bookmarkStart w:name="z2350" w:id="22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12)</w:t>
      </w:r>
      <w:r>
        <w:rPr>
          <w:rFonts w:ascii="Times New Roman"/>
          <w:b w:val="false"/>
          <w:i w:val="false"/>
          <w:color w:val="000000"/>
          <w:sz w:val="28"/>
        </w:rPr>
        <w:t xml:space="preserve"> слова "предоставляемой ежеквартально" заменить словами "размещаемой ежеквартально на интернет-ресурсе";</w:t>
      </w:r>
    </w:p>
    <w:bookmarkEnd w:id="2237"/>
    <w:bookmarkStart w:name="z2351" w:id="2238"/>
    <w:p>
      <w:pPr>
        <w:spacing w:after="0"/>
        <w:ind w:left="0"/>
        <w:jc w:val="both"/>
      </w:pPr>
      <w:r>
        <w:rPr>
          <w:rFonts w:ascii="Times New Roman"/>
          <w:b w:val="false"/>
          <w:i w:val="false"/>
          <w:color w:val="000000"/>
          <w:sz w:val="28"/>
        </w:rPr>
        <w:t>
      подпункты 13) и 15) исключить;</w:t>
      </w:r>
    </w:p>
    <w:bookmarkEnd w:id="2238"/>
    <w:bookmarkStart w:name="z2352" w:id="2239"/>
    <w:p>
      <w:pPr>
        <w:spacing w:after="0"/>
        <w:ind w:left="0"/>
        <w:jc w:val="both"/>
      </w:pPr>
      <w:r>
        <w:rPr>
          <w:rFonts w:ascii="Times New Roman"/>
          <w:b w:val="false"/>
          <w:i w:val="false"/>
          <w:color w:val="000000"/>
          <w:sz w:val="28"/>
        </w:rPr>
        <w:t>
      дополнить подпунктом 15-11) следующего содержания:</w:t>
      </w:r>
    </w:p>
    <w:bookmarkEnd w:id="2239"/>
    <w:bookmarkStart w:name="z2353" w:id="2240"/>
    <w:p>
      <w:pPr>
        <w:spacing w:after="0"/>
        <w:ind w:left="0"/>
        <w:jc w:val="both"/>
      </w:pPr>
      <w:r>
        <w:rPr>
          <w:rFonts w:ascii="Times New Roman"/>
          <w:b w:val="false"/>
          <w:i w:val="false"/>
          <w:color w:val="000000"/>
          <w:sz w:val="28"/>
        </w:rPr>
        <w:t>
      "15-11) утверждает порядок и оказывает субъектам внутренней торговли меры государственной поддержки частного предпринимательства в пределах своей компетенции;";</w:t>
      </w:r>
    </w:p>
    <w:bookmarkEnd w:id="2240"/>
    <w:bookmarkStart w:name="z2354" w:id="2241"/>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статьи 8</w:t>
      </w:r>
      <w:r>
        <w:rPr>
          <w:rFonts w:ascii="Times New Roman"/>
          <w:b w:val="false"/>
          <w:i w:val="false"/>
          <w:color w:val="000000"/>
          <w:sz w:val="28"/>
        </w:rPr>
        <w:t xml:space="preserve"> исключить;</w:t>
      </w:r>
    </w:p>
    <w:bookmarkEnd w:id="2241"/>
    <w:bookmarkStart w:name="z2355" w:id="224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9</w:t>
      </w:r>
      <w:r>
        <w:rPr>
          <w:rFonts w:ascii="Times New Roman"/>
          <w:b w:val="false"/>
          <w:i w:val="false"/>
          <w:color w:val="000000"/>
          <w:sz w:val="28"/>
        </w:rPr>
        <w:t xml:space="preserve">: </w:t>
      </w:r>
    </w:p>
    <w:bookmarkEnd w:id="2242"/>
    <w:bookmarkStart w:name="z2356" w:id="2243"/>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1</w:t>
      </w:r>
      <w:r>
        <w:rPr>
          <w:rFonts w:ascii="Times New Roman"/>
          <w:b w:val="false"/>
          <w:i w:val="false"/>
          <w:color w:val="000000"/>
          <w:sz w:val="28"/>
        </w:rPr>
        <w:t xml:space="preserve"> слова "предусмотренного пунктом 2 настоящей статьи, и случаев," исключить;</w:t>
      </w:r>
    </w:p>
    <w:bookmarkEnd w:id="2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2358" w:id="224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10</w:t>
      </w:r>
      <w:r>
        <w:rPr>
          <w:rFonts w:ascii="Times New Roman"/>
          <w:b w:val="false"/>
          <w:i w:val="false"/>
          <w:color w:val="000000"/>
          <w:sz w:val="28"/>
        </w:rPr>
        <w:t>:</w:t>
      </w:r>
    </w:p>
    <w:bookmarkEnd w:id="2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2-7 исключить;</w:t>
      </w:r>
    </w:p>
    <w:bookmarkStart w:name="z2360" w:id="2245"/>
    <w:p>
      <w:pPr>
        <w:spacing w:after="0"/>
        <w:ind w:left="0"/>
        <w:jc w:val="both"/>
      </w:pPr>
      <w:r>
        <w:rPr>
          <w:rFonts w:ascii="Times New Roman"/>
          <w:b w:val="false"/>
          <w:i w:val="false"/>
          <w:color w:val="000000"/>
          <w:sz w:val="28"/>
        </w:rPr>
        <w:t>
      пункт 4 изложить в следующей редакции:</w:t>
      </w:r>
    </w:p>
    <w:bookmarkEnd w:id="2245"/>
    <w:bookmarkStart w:name="z2361" w:id="2246"/>
    <w:p>
      <w:pPr>
        <w:spacing w:after="0"/>
        <w:ind w:left="0"/>
        <w:jc w:val="both"/>
      </w:pPr>
      <w:r>
        <w:rPr>
          <w:rFonts w:ascii="Times New Roman"/>
          <w:b w:val="false"/>
          <w:i w:val="false"/>
          <w:color w:val="000000"/>
          <w:sz w:val="28"/>
        </w:rPr>
        <w:t>
      "4. Специализация торгового объекта определяется его собственником.";</w:t>
      </w:r>
    </w:p>
    <w:bookmarkEnd w:id="2246"/>
    <w:bookmarkStart w:name="z2362" w:id="2247"/>
    <w:p>
      <w:pPr>
        <w:spacing w:after="0"/>
        <w:ind w:left="0"/>
        <w:jc w:val="both"/>
      </w:pPr>
      <w:r>
        <w:rPr>
          <w:rFonts w:ascii="Times New Roman"/>
          <w:b w:val="false"/>
          <w:i w:val="false"/>
          <w:color w:val="000000"/>
          <w:sz w:val="28"/>
        </w:rPr>
        <w:t xml:space="preserve">
      6) пункт 3 </w:t>
      </w:r>
      <w:r>
        <w:rPr>
          <w:rFonts w:ascii="Times New Roman"/>
          <w:b w:val="false"/>
          <w:i w:val="false"/>
          <w:color w:val="000000"/>
          <w:sz w:val="28"/>
        </w:rPr>
        <w:t>статьи 13</w:t>
      </w:r>
      <w:r>
        <w:rPr>
          <w:rFonts w:ascii="Times New Roman"/>
          <w:b w:val="false"/>
          <w:i w:val="false"/>
          <w:color w:val="000000"/>
          <w:sz w:val="28"/>
        </w:rPr>
        <w:t xml:space="preserve"> изложить в следующей редакции:</w:t>
      </w:r>
    </w:p>
    <w:bookmarkEnd w:id="2247"/>
    <w:bookmarkStart w:name="z2363" w:id="2248"/>
    <w:p>
      <w:pPr>
        <w:spacing w:after="0"/>
        <w:ind w:left="0"/>
        <w:jc w:val="both"/>
      </w:pPr>
      <w:r>
        <w:rPr>
          <w:rFonts w:ascii="Times New Roman"/>
          <w:b w:val="false"/>
          <w:i w:val="false"/>
          <w:color w:val="000000"/>
          <w:sz w:val="28"/>
        </w:rPr>
        <w:t>
      "3. Общие требования к осуществлению деятельности объектов общественного питания определяются законодательством Республики Казахстан о регулировании торговой деятельности.";</w:t>
      </w:r>
    </w:p>
    <w:bookmarkEnd w:id="2248"/>
    <w:bookmarkStart w:name="z2364" w:id="224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главу 3-1</w:t>
      </w:r>
      <w:r>
        <w:rPr>
          <w:rFonts w:ascii="Times New Roman"/>
          <w:b w:val="false"/>
          <w:i w:val="false"/>
          <w:color w:val="000000"/>
          <w:sz w:val="28"/>
        </w:rPr>
        <w:t xml:space="preserve"> дополнить статьей 14-3 следующего содержания:</w:t>
      </w:r>
    </w:p>
    <w:bookmarkEnd w:id="2249"/>
    <w:bookmarkStart w:name="z2365" w:id="2250"/>
    <w:p>
      <w:pPr>
        <w:spacing w:after="0"/>
        <w:ind w:left="0"/>
        <w:jc w:val="both"/>
      </w:pPr>
      <w:r>
        <w:rPr>
          <w:rFonts w:ascii="Times New Roman"/>
          <w:b w:val="false"/>
          <w:i w:val="false"/>
          <w:color w:val="000000"/>
          <w:sz w:val="28"/>
        </w:rPr>
        <w:t>
      "Статья 14-3. Государственная поддержка субъектов внутренней торговли</w:t>
      </w:r>
    </w:p>
    <w:bookmarkEnd w:id="2250"/>
    <w:bookmarkStart w:name="z2366" w:id="2251"/>
    <w:p>
      <w:pPr>
        <w:spacing w:after="0"/>
        <w:ind w:left="0"/>
        <w:jc w:val="both"/>
      </w:pPr>
      <w:r>
        <w:rPr>
          <w:rFonts w:ascii="Times New Roman"/>
          <w:b w:val="false"/>
          <w:i w:val="false"/>
          <w:color w:val="000000"/>
          <w:sz w:val="28"/>
        </w:rPr>
        <w:t xml:space="preserve">
      Субъекты внутренней торговли вправе пользоваться мерами государственной поддержки частного предпринимательства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законодательством Республики Казахстан.";</w:t>
      </w:r>
    </w:p>
    <w:bookmarkEnd w:id="2251"/>
    <w:bookmarkStart w:name="z2367" w:id="225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31</w:t>
      </w:r>
      <w:r>
        <w:rPr>
          <w:rFonts w:ascii="Times New Roman"/>
          <w:b w:val="false"/>
          <w:i w:val="false"/>
          <w:color w:val="000000"/>
          <w:sz w:val="28"/>
        </w:rPr>
        <w:t>:</w:t>
      </w:r>
    </w:p>
    <w:bookmarkEnd w:id="2252"/>
    <w:bookmarkStart w:name="z2368" w:id="2253"/>
    <w:p>
      <w:pPr>
        <w:spacing w:after="0"/>
        <w:ind w:left="0"/>
        <w:jc w:val="both"/>
      </w:pPr>
      <w:r>
        <w:rPr>
          <w:rFonts w:ascii="Times New Roman"/>
          <w:b w:val="false"/>
          <w:i w:val="false"/>
          <w:color w:val="000000"/>
          <w:sz w:val="28"/>
        </w:rPr>
        <w:t>
      дополнить пунктом 1-1 следующего содержания:</w:t>
      </w:r>
    </w:p>
    <w:bookmarkEnd w:id="2253"/>
    <w:bookmarkStart w:name="z2369" w:id="2254"/>
    <w:p>
      <w:pPr>
        <w:spacing w:after="0"/>
        <w:ind w:left="0"/>
        <w:jc w:val="both"/>
      </w:pPr>
      <w:r>
        <w:rPr>
          <w:rFonts w:ascii="Times New Roman"/>
          <w:b w:val="false"/>
          <w:i w:val="false"/>
          <w:color w:val="000000"/>
          <w:sz w:val="28"/>
        </w:rPr>
        <w:t>
      "1-1. В случаях выявления производителем или реализатором продукции, не соответствующей требованиям нормативных правовых актов Республики Казахстан, и добровольного ее отзыва с реализации, органами контроля и надзора не принимаются меры в отношении таких производителей или реализаторов.";</w:t>
      </w:r>
    </w:p>
    <w:bookmarkEnd w:id="2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2371" w:id="22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"пунктов 2 и 3" заменить словами "</w:t>
      </w:r>
      <w:r>
        <w:rPr>
          <w:rFonts w:ascii="Times New Roman"/>
          <w:b w:val="false"/>
          <w:i w:val="false"/>
          <w:color w:val="000000"/>
          <w:sz w:val="28"/>
        </w:rPr>
        <w:t>пункта 2</w:t>
      </w:r>
      <w:r>
        <w:rPr>
          <w:rFonts w:ascii="Times New Roman"/>
          <w:b w:val="false"/>
          <w:i w:val="false"/>
          <w:color w:val="000000"/>
          <w:sz w:val="28"/>
        </w:rPr>
        <w:t>";</w:t>
      </w:r>
    </w:p>
    <w:bookmarkEnd w:id="2255"/>
    <w:bookmarkStart w:name="z2372" w:id="225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33-2</w:t>
      </w:r>
      <w:r>
        <w:rPr>
          <w:rFonts w:ascii="Times New Roman"/>
          <w:b w:val="false"/>
          <w:i w:val="false"/>
          <w:color w:val="000000"/>
          <w:sz w:val="28"/>
        </w:rPr>
        <w:t>:</w:t>
      </w:r>
    </w:p>
    <w:bookmarkEnd w:id="2256"/>
    <w:bookmarkStart w:name="z2373" w:id="2257"/>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слова "предельно допустимых розничных цен" заменить словами "предельной торговой надбавки";</w:t>
      </w:r>
    </w:p>
    <w:bookmarkEnd w:id="2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375" w:id="2258"/>
    <w:p>
      <w:pPr>
        <w:spacing w:after="0"/>
        <w:ind w:left="0"/>
        <w:jc w:val="both"/>
      </w:pPr>
      <w:r>
        <w:rPr>
          <w:rFonts w:ascii="Times New Roman"/>
          <w:b w:val="false"/>
          <w:i w:val="false"/>
          <w:color w:val="000000"/>
          <w:sz w:val="28"/>
        </w:rPr>
        <w:t>
      "4. Государственный контроль за соблюдением размера предельной торговой надбавки на социально значимые продовольственные товары осуществляется уполномоченным органом и его должностными лицами на основании утвержденного списка субъектов государственного контроля, в отношении которых будет проводиться государственный контроль за соблюдением размера предельной торговой надбавки на социально значимые продовольственные товары.";</w:t>
      </w:r>
    </w:p>
    <w:bookmarkEnd w:id="2258"/>
    <w:bookmarkStart w:name="z2376" w:id="22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"предельно допустимых розничных цен" заменить словами "предельной торговой надбавки";</w:t>
      </w:r>
    </w:p>
    <w:bookmarkEnd w:id="2259"/>
    <w:bookmarkStart w:name="z2377" w:id="22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w:t>
      </w:r>
    </w:p>
    <w:bookmarkEnd w:id="2260"/>
    <w:bookmarkStart w:name="z2378" w:id="2261"/>
    <w:p>
      <w:pPr>
        <w:spacing w:after="0"/>
        <w:ind w:left="0"/>
        <w:jc w:val="both"/>
      </w:pPr>
      <w:r>
        <w:rPr>
          <w:rFonts w:ascii="Times New Roman"/>
          <w:b w:val="false"/>
          <w:i w:val="false"/>
          <w:color w:val="000000"/>
          <w:sz w:val="28"/>
        </w:rPr>
        <w:t>
      часть первую изложить в следующей редакции:</w:t>
      </w:r>
    </w:p>
    <w:bookmarkEnd w:id="2261"/>
    <w:bookmarkStart w:name="z2379" w:id="2262"/>
    <w:p>
      <w:pPr>
        <w:spacing w:after="0"/>
        <w:ind w:left="0"/>
        <w:jc w:val="both"/>
      </w:pPr>
      <w:r>
        <w:rPr>
          <w:rFonts w:ascii="Times New Roman"/>
          <w:b w:val="false"/>
          <w:i w:val="false"/>
          <w:color w:val="000000"/>
          <w:sz w:val="28"/>
        </w:rPr>
        <w:t>
      "6. Уполномоченный орган на основании сведений, полученных от органов государственных доходов, формирует список субъектов государственного контроля, в отношении которых будет проводиться государственный контроль за соблюдением размера предельной торговой надбавки на социально значимые продовольственные товары.";</w:t>
      </w:r>
    </w:p>
    <w:bookmarkEnd w:id="2262"/>
    <w:bookmarkStart w:name="z2380" w:id="2263"/>
    <w:p>
      <w:pPr>
        <w:spacing w:after="0"/>
        <w:ind w:left="0"/>
        <w:jc w:val="both"/>
      </w:pPr>
      <w:r>
        <w:rPr>
          <w:rFonts w:ascii="Times New Roman"/>
          <w:b w:val="false"/>
          <w:i w:val="false"/>
          <w:color w:val="000000"/>
          <w:sz w:val="28"/>
        </w:rPr>
        <w:t>
      в части второй слова "предельно допустимых розничных цен" заменить словами "предельной торговой надбавки";</w:t>
      </w:r>
    </w:p>
    <w:bookmarkEnd w:id="2263"/>
    <w:bookmarkStart w:name="z2381" w:id="22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слова "предельно допустимых розничных цен" заменить словами "предельной торговой надбавки".</w:t>
      </w:r>
    </w:p>
    <w:bookmarkEnd w:id="2264"/>
    <w:bookmarkStart w:name="z2382" w:id="2265"/>
    <w:p>
      <w:pPr>
        <w:spacing w:after="0"/>
        <w:ind w:left="0"/>
        <w:jc w:val="both"/>
      </w:pPr>
      <w:r>
        <w:rPr>
          <w:rFonts w:ascii="Times New Roman"/>
          <w:b w:val="false"/>
          <w:i w:val="false"/>
          <w:color w:val="000000"/>
          <w:sz w:val="28"/>
        </w:rPr>
        <w:t xml:space="preserve">
      53.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w:t>
      </w:r>
    </w:p>
    <w:bookmarkEnd w:id="2265"/>
    <w:bookmarkStart w:name="z2383" w:id="22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28-1</w:t>
      </w:r>
      <w:r>
        <w:rPr>
          <w:rFonts w:ascii="Times New Roman"/>
          <w:b w:val="false"/>
          <w:i w:val="false"/>
          <w:color w:val="000000"/>
          <w:sz w:val="28"/>
        </w:rPr>
        <w:t>:</w:t>
      </w:r>
    </w:p>
    <w:bookmarkEnd w:id="22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2385" w:id="2267"/>
    <w:p>
      <w:pPr>
        <w:spacing w:after="0"/>
        <w:ind w:left="0"/>
        <w:jc w:val="both"/>
      </w:pPr>
      <w:r>
        <w:rPr>
          <w:rFonts w:ascii="Times New Roman"/>
          <w:b w:val="false"/>
          <w:i w:val="false"/>
          <w:color w:val="000000"/>
          <w:sz w:val="28"/>
        </w:rPr>
        <w:t>
      "1. Государственный контроль в области связи осуществляется в форме проверки, профилактического контроля с посещением субъекта (объекта) радиоконтроля и профилактического контроля без посещения субъекта (объекта) радиоконтроля.";</w:t>
      </w:r>
    </w:p>
    <w:bookmarkEnd w:id="2267"/>
    <w:bookmarkStart w:name="z2386" w:id="2268"/>
    <w:p>
      <w:pPr>
        <w:spacing w:after="0"/>
        <w:ind w:left="0"/>
        <w:jc w:val="both"/>
      </w:pPr>
      <w:r>
        <w:rPr>
          <w:rFonts w:ascii="Times New Roman"/>
          <w:b w:val="false"/>
          <w:i w:val="false"/>
          <w:color w:val="000000"/>
          <w:sz w:val="28"/>
        </w:rPr>
        <w:t>
      дополнить пунктом 1-1 следующего содержания:</w:t>
      </w:r>
    </w:p>
    <w:bookmarkEnd w:id="2268"/>
    <w:bookmarkStart w:name="z2387" w:id="2269"/>
    <w:p>
      <w:pPr>
        <w:spacing w:after="0"/>
        <w:ind w:left="0"/>
        <w:jc w:val="both"/>
      </w:pPr>
      <w:r>
        <w:rPr>
          <w:rFonts w:ascii="Times New Roman"/>
          <w:b w:val="false"/>
          <w:i w:val="false"/>
          <w:color w:val="000000"/>
          <w:sz w:val="28"/>
        </w:rPr>
        <w:t xml:space="preserve">
      "1-1. Проверка и профилактический контроль с посещением субъекта (объекта) радиоконтроля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2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2389" w:id="2270"/>
    <w:p>
      <w:pPr>
        <w:spacing w:after="0"/>
        <w:ind w:left="0"/>
        <w:jc w:val="both"/>
      </w:pPr>
      <w:r>
        <w:rPr>
          <w:rFonts w:ascii="Times New Roman"/>
          <w:b w:val="false"/>
          <w:i w:val="false"/>
          <w:color w:val="000000"/>
          <w:sz w:val="28"/>
        </w:rPr>
        <w:t xml:space="preserve">
      "2. Профилактический контроль без посещения субъекта (объекта) радиоконтроля осуществляется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настоящим Законом.".</w:t>
      </w:r>
    </w:p>
    <w:bookmarkEnd w:id="2270"/>
    <w:bookmarkStart w:name="z2390" w:id="2271"/>
    <w:p>
      <w:pPr>
        <w:spacing w:after="0"/>
        <w:ind w:left="0"/>
        <w:jc w:val="both"/>
      </w:pPr>
      <w:r>
        <w:rPr>
          <w:rFonts w:ascii="Times New Roman"/>
          <w:b w:val="false"/>
          <w:i w:val="false"/>
          <w:color w:val="000000"/>
          <w:sz w:val="28"/>
        </w:rPr>
        <w:t xml:space="preserve">
      54.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w:t>
      </w:r>
    </w:p>
    <w:bookmarkEnd w:id="2271"/>
    <w:bookmarkStart w:name="z2391" w:id="22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5)</w:t>
      </w:r>
      <w:r>
        <w:rPr>
          <w:rFonts w:ascii="Times New Roman"/>
          <w:b w:val="false"/>
          <w:i w:val="false"/>
          <w:color w:val="000000"/>
          <w:sz w:val="28"/>
        </w:rPr>
        <w:t xml:space="preserve"> статьи 6 после слова "контроля" дополнить словами "и надзора";</w:t>
      </w:r>
    </w:p>
    <w:bookmarkEnd w:id="2272"/>
    <w:bookmarkStart w:name="z2392" w:id="227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7 изложить в следующей редакции:</w:t>
      </w:r>
    </w:p>
    <w:bookmarkEnd w:id="2273"/>
    <w:bookmarkStart w:name="z2393" w:id="2274"/>
    <w:p>
      <w:pPr>
        <w:spacing w:after="0"/>
        <w:ind w:left="0"/>
        <w:jc w:val="both"/>
      </w:pPr>
      <w:r>
        <w:rPr>
          <w:rFonts w:ascii="Times New Roman"/>
          <w:b w:val="false"/>
          <w:i w:val="false"/>
          <w:color w:val="000000"/>
          <w:sz w:val="28"/>
        </w:rPr>
        <w:t>
      "3. Государственный контроль в области внутреннего водного транспорта осуществляется в форме проверки, профилактического контроля с посещением субъекта (объекта) контроля и надзора и профилактического контроля без посещения субъекта (объекта) контроля и надзора.</w:t>
      </w:r>
    </w:p>
    <w:bookmarkEnd w:id="2274"/>
    <w:bookmarkStart w:name="z2394" w:id="2275"/>
    <w:p>
      <w:pPr>
        <w:spacing w:after="0"/>
        <w:ind w:left="0"/>
        <w:jc w:val="both"/>
      </w:pPr>
      <w:r>
        <w:rPr>
          <w:rFonts w:ascii="Times New Roman"/>
          <w:b w:val="false"/>
          <w:i w:val="false"/>
          <w:color w:val="000000"/>
          <w:sz w:val="28"/>
        </w:rPr>
        <w:t xml:space="preserve">
      Проверка и профилактический контроль с посещением субъекта (объекта) контроля и надзора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2275"/>
    <w:bookmarkStart w:name="z2395" w:id="2276"/>
    <w:p>
      <w:pPr>
        <w:spacing w:after="0"/>
        <w:ind w:left="0"/>
        <w:jc w:val="both"/>
      </w:pPr>
      <w:r>
        <w:rPr>
          <w:rFonts w:ascii="Times New Roman"/>
          <w:b w:val="false"/>
          <w:i w:val="false"/>
          <w:color w:val="000000"/>
          <w:sz w:val="28"/>
        </w:rPr>
        <w:t xml:space="preserve">
      Профилактический контроль без посещения субъекта (объекта) контроля и надзора осуществляется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настоящим Законом.</w:t>
      </w:r>
    </w:p>
    <w:bookmarkEnd w:id="2276"/>
    <w:bookmarkStart w:name="z2396" w:id="2277"/>
    <w:p>
      <w:pPr>
        <w:spacing w:after="0"/>
        <w:ind w:left="0"/>
        <w:jc w:val="both"/>
      </w:pPr>
      <w:r>
        <w:rPr>
          <w:rFonts w:ascii="Times New Roman"/>
          <w:b w:val="false"/>
          <w:i w:val="false"/>
          <w:color w:val="000000"/>
          <w:sz w:val="28"/>
        </w:rPr>
        <w:t>
      В ходе реализации государственного контроля территориальными подразделениями уполномоченного органа могут применяться меры оперативного реагирования в соответствии с настоящим Законом.";</w:t>
      </w:r>
    </w:p>
    <w:bookmarkEnd w:id="2277"/>
    <w:bookmarkStart w:name="z2397" w:id="2278"/>
    <w:p>
      <w:pPr>
        <w:spacing w:after="0"/>
        <w:ind w:left="0"/>
        <w:jc w:val="both"/>
      </w:pPr>
      <w:r>
        <w:rPr>
          <w:rFonts w:ascii="Times New Roman"/>
          <w:b w:val="false"/>
          <w:i w:val="false"/>
          <w:color w:val="000000"/>
          <w:sz w:val="28"/>
        </w:rPr>
        <w:t>
      3) дополнить статьей 7-1 следующего содержания:</w:t>
      </w:r>
    </w:p>
    <w:bookmarkEnd w:id="2278"/>
    <w:bookmarkStart w:name="z2398" w:id="2279"/>
    <w:p>
      <w:pPr>
        <w:spacing w:after="0"/>
        <w:ind w:left="0"/>
        <w:jc w:val="both"/>
      </w:pPr>
      <w:r>
        <w:rPr>
          <w:rFonts w:ascii="Times New Roman"/>
          <w:b w:val="false"/>
          <w:i w:val="false"/>
          <w:color w:val="000000"/>
          <w:sz w:val="28"/>
        </w:rPr>
        <w:t>
      "Статья 7-1. Меры оперативного реагирования и порядок их применения</w:t>
      </w:r>
    </w:p>
    <w:bookmarkEnd w:id="2279"/>
    <w:bookmarkStart w:name="z2399" w:id="2280"/>
    <w:p>
      <w:pPr>
        <w:spacing w:after="0"/>
        <w:ind w:left="0"/>
        <w:jc w:val="both"/>
      </w:pPr>
      <w:r>
        <w:rPr>
          <w:rFonts w:ascii="Times New Roman"/>
          <w:b w:val="false"/>
          <w:i w:val="false"/>
          <w:color w:val="000000"/>
          <w:sz w:val="28"/>
        </w:rPr>
        <w:t>
      1. Меры оперативного реагирования применяются работниками территориальных подразделений уполномоченного органа в случае, если деятельность субъектов (объектов) контроля и надзора представляет непосредственную угрозу безопасной эксплуатации судов (в том числе маломерных), жизни и здоровью людей, окружающей среде, сохранности грузов.</w:t>
      </w:r>
    </w:p>
    <w:bookmarkEnd w:id="2280"/>
    <w:bookmarkStart w:name="z2400" w:id="2281"/>
    <w:p>
      <w:pPr>
        <w:spacing w:after="0"/>
        <w:ind w:left="0"/>
        <w:jc w:val="both"/>
      </w:pPr>
      <w:r>
        <w:rPr>
          <w:rFonts w:ascii="Times New Roman"/>
          <w:b w:val="false"/>
          <w:i w:val="false"/>
          <w:color w:val="000000"/>
          <w:sz w:val="28"/>
        </w:rPr>
        <w:t xml:space="preserve">
      2. Мерами оперативного реагирования являются способы воздействия на субъектов (объектов) контроля и надзора, применяемые в ходе осуществления и (или) по результатам проведения осмотра (проверки), профилактического контроля с посещением субъекта контроля и надзора, виды которых предусмотрены настоящей статьей. </w:t>
      </w:r>
    </w:p>
    <w:bookmarkEnd w:id="2281"/>
    <w:bookmarkStart w:name="z2401" w:id="2282"/>
    <w:p>
      <w:pPr>
        <w:spacing w:after="0"/>
        <w:ind w:left="0"/>
        <w:jc w:val="both"/>
      </w:pPr>
      <w:r>
        <w:rPr>
          <w:rFonts w:ascii="Times New Roman"/>
          <w:b w:val="false"/>
          <w:i w:val="false"/>
          <w:color w:val="000000"/>
          <w:sz w:val="28"/>
        </w:rPr>
        <w:t>
      3. К мерам оперативного реагирования относятся приостановление и запрещение движения (эксплуатации) судов (в том числе маломерных), плотов и иных плавучих объектов при наличии угрозы безопасности эксплуатации судна (в том числе маломерного), жизни и здоровью людей, окружающей среде, сохранности грузов.</w:t>
      </w:r>
    </w:p>
    <w:bookmarkEnd w:id="2282"/>
    <w:bookmarkStart w:name="z2402" w:id="2283"/>
    <w:p>
      <w:pPr>
        <w:spacing w:after="0"/>
        <w:ind w:left="0"/>
        <w:jc w:val="both"/>
      </w:pPr>
      <w:r>
        <w:rPr>
          <w:rFonts w:ascii="Times New Roman"/>
          <w:b w:val="false"/>
          <w:i w:val="false"/>
          <w:color w:val="000000"/>
          <w:sz w:val="28"/>
        </w:rPr>
        <w:t xml:space="preserve">
      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 и (или) со </w:t>
      </w:r>
      <w:r>
        <w:rPr>
          <w:rFonts w:ascii="Times New Roman"/>
          <w:b w:val="false"/>
          <w:i w:val="false"/>
          <w:color w:val="000000"/>
          <w:sz w:val="28"/>
        </w:rPr>
        <w:t>статьей 17-1</w:t>
      </w:r>
      <w:r>
        <w:rPr>
          <w:rFonts w:ascii="Times New Roman"/>
          <w:b w:val="false"/>
          <w:i w:val="false"/>
          <w:color w:val="000000"/>
          <w:sz w:val="28"/>
        </w:rPr>
        <w:t xml:space="preserve"> настоящего Закона.</w:t>
      </w:r>
    </w:p>
    <w:bookmarkEnd w:id="2283"/>
    <w:bookmarkStart w:name="z2403" w:id="2284"/>
    <w:p>
      <w:pPr>
        <w:spacing w:after="0"/>
        <w:ind w:left="0"/>
        <w:jc w:val="both"/>
      </w:pPr>
      <w:r>
        <w:rPr>
          <w:rFonts w:ascii="Times New Roman"/>
          <w:b w:val="false"/>
          <w:i w:val="false"/>
          <w:color w:val="000000"/>
          <w:sz w:val="28"/>
        </w:rPr>
        <w:t>
      5. Территориальные подразделения уполномоченного органа в ходе осуществления и (или) по результатам государственного контроля при обнаружении нарушений требований, являющихся основанием для применения мер оперативного реагирования, оформляют акт надзора по форме, утвержденной уполномоченным органом.</w:t>
      </w:r>
    </w:p>
    <w:bookmarkEnd w:id="2284"/>
    <w:bookmarkStart w:name="z2404" w:id="2285"/>
    <w:p>
      <w:pPr>
        <w:spacing w:after="0"/>
        <w:ind w:left="0"/>
        <w:jc w:val="both"/>
      </w:pPr>
      <w:r>
        <w:rPr>
          <w:rFonts w:ascii="Times New Roman"/>
          <w:b w:val="false"/>
          <w:i w:val="false"/>
          <w:color w:val="000000"/>
          <w:sz w:val="28"/>
        </w:rPr>
        <w:t xml:space="preserve">
      Акт надзора оформляется и вручается субъекту контроля и надзора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2285"/>
    <w:bookmarkStart w:name="z2405" w:id="2286"/>
    <w:p>
      <w:pPr>
        <w:spacing w:after="0"/>
        <w:ind w:left="0"/>
        <w:jc w:val="both"/>
      </w:pPr>
      <w:r>
        <w:rPr>
          <w:rFonts w:ascii="Times New Roman"/>
          <w:b w:val="false"/>
          <w:i w:val="false"/>
          <w:color w:val="000000"/>
          <w:sz w:val="28"/>
        </w:rPr>
        <w:t>
      6. В случае отказа в принятии акта надзора при его вручении нарочно в него вносится соответствующая запись и осуществляется видеозапись, фиксирующая факт отказа в принятии акта надзора.</w:t>
      </w:r>
    </w:p>
    <w:bookmarkEnd w:id="2286"/>
    <w:bookmarkStart w:name="z2406" w:id="2287"/>
    <w:p>
      <w:pPr>
        <w:spacing w:after="0"/>
        <w:ind w:left="0"/>
        <w:jc w:val="both"/>
      </w:pPr>
      <w:r>
        <w:rPr>
          <w:rFonts w:ascii="Times New Roman"/>
          <w:b w:val="false"/>
          <w:i w:val="false"/>
          <w:color w:val="000000"/>
          <w:sz w:val="28"/>
        </w:rPr>
        <w:t>
      Акт надзора направляется по юридическому адресу, месту нахождения или фактическому адресу субъекта контроля и надзора письмом с уведомлением о его вручении.</w:t>
      </w:r>
    </w:p>
    <w:bookmarkEnd w:id="2287"/>
    <w:bookmarkStart w:name="z2407" w:id="2288"/>
    <w:p>
      <w:pPr>
        <w:spacing w:after="0"/>
        <w:ind w:left="0"/>
        <w:jc w:val="both"/>
      </w:pPr>
      <w:r>
        <w:rPr>
          <w:rFonts w:ascii="Times New Roman"/>
          <w:b w:val="false"/>
          <w:i w:val="false"/>
          <w:color w:val="000000"/>
          <w:sz w:val="28"/>
        </w:rPr>
        <w:t xml:space="preserve">
      7. Отказ от получения акта надзора не является основанием для его неисполнения. </w:t>
      </w:r>
    </w:p>
    <w:bookmarkEnd w:id="2288"/>
    <w:bookmarkStart w:name="z2408" w:id="2289"/>
    <w:p>
      <w:pPr>
        <w:spacing w:after="0"/>
        <w:ind w:left="0"/>
        <w:jc w:val="both"/>
      </w:pPr>
      <w:r>
        <w:rPr>
          <w:rFonts w:ascii="Times New Roman"/>
          <w:b w:val="false"/>
          <w:i w:val="false"/>
          <w:color w:val="000000"/>
          <w:sz w:val="28"/>
        </w:rPr>
        <w:t>
      8.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акте о результатах профилактического контроля с посещением субъекта (объекта) контроля и надзора и (или) акте осмотра судна (маломерного судна), а также в предписании об устранении нарушений законодательства Республики Казахстан о внутреннем водном транспорте.</w:t>
      </w:r>
    </w:p>
    <w:bookmarkEnd w:id="2289"/>
    <w:bookmarkStart w:name="z2409" w:id="2290"/>
    <w:p>
      <w:pPr>
        <w:spacing w:after="0"/>
        <w:ind w:left="0"/>
        <w:jc w:val="both"/>
      </w:pPr>
      <w:r>
        <w:rPr>
          <w:rFonts w:ascii="Times New Roman"/>
          <w:b w:val="false"/>
          <w:i w:val="false"/>
          <w:color w:val="000000"/>
          <w:sz w:val="28"/>
        </w:rPr>
        <w:t xml:space="preserve">
      9. Субъект контроля и надзора обязан устранить выявленные нарушения требований, являющиеся основанием для применения меры оперативного реагирования, в сроки, указанные в предписании об устранении нарушений законодательства Республики Казахстан о внутреннем водном транспорте. </w:t>
      </w:r>
    </w:p>
    <w:bookmarkEnd w:id="2290"/>
    <w:bookmarkStart w:name="z2410" w:id="2291"/>
    <w:p>
      <w:pPr>
        <w:spacing w:after="0"/>
        <w:ind w:left="0"/>
        <w:jc w:val="both"/>
      </w:pPr>
      <w:r>
        <w:rPr>
          <w:rFonts w:ascii="Times New Roman"/>
          <w:b w:val="false"/>
          <w:i w:val="false"/>
          <w:color w:val="000000"/>
          <w:sz w:val="28"/>
        </w:rPr>
        <w:t>
      10. По истечении сроков устранения нарушений требований, выявленных по результатам профилактического контроля с посещением субъекта (объекта) контроля и надзора и (или) осмотра судна (маломерного судна), проводится внеплановая проверка (осмотр) по контролю устранения выявленных нарушений требований, являющихся основанием для применения меры оперативного реагирования.</w:t>
      </w:r>
    </w:p>
    <w:bookmarkEnd w:id="2291"/>
    <w:bookmarkStart w:name="z2411" w:id="2292"/>
    <w:p>
      <w:pPr>
        <w:spacing w:after="0"/>
        <w:ind w:left="0"/>
        <w:jc w:val="both"/>
      </w:pPr>
      <w:r>
        <w:rPr>
          <w:rFonts w:ascii="Times New Roman"/>
          <w:b w:val="false"/>
          <w:i w:val="false"/>
          <w:color w:val="000000"/>
          <w:sz w:val="28"/>
        </w:rPr>
        <w:t xml:space="preserve">
      Действие акта надзора прекращается в случае подтверждения территориальным подразделением уполномоченного органа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(осмотра) согласно подпункту 2-1) </w:t>
      </w:r>
      <w:r>
        <w:rPr>
          <w:rFonts w:ascii="Times New Roman"/>
          <w:b w:val="false"/>
          <w:i w:val="false"/>
          <w:color w:val="000000"/>
          <w:sz w:val="28"/>
        </w:rPr>
        <w:t>пункта 5</w:t>
      </w:r>
      <w:r>
        <w:rPr>
          <w:rFonts w:ascii="Times New Roman"/>
          <w:b w:val="false"/>
          <w:i w:val="false"/>
          <w:color w:val="000000"/>
          <w:sz w:val="28"/>
        </w:rPr>
        <w:t xml:space="preserve"> статьи 144 Предпринимательского кодекса Республики Казахстан.</w:t>
      </w:r>
    </w:p>
    <w:bookmarkEnd w:id="2292"/>
    <w:bookmarkStart w:name="z2412" w:id="2293"/>
    <w:p>
      <w:pPr>
        <w:spacing w:after="0"/>
        <w:ind w:left="0"/>
        <w:jc w:val="both"/>
      </w:pPr>
      <w:r>
        <w:rPr>
          <w:rFonts w:ascii="Times New Roman"/>
          <w:b w:val="false"/>
          <w:i w:val="false"/>
          <w:color w:val="000000"/>
          <w:sz w:val="28"/>
        </w:rPr>
        <w:t>
      11. В случае неустранения выявленных нарушений требований, являющихся основанием для применения мер оперативного реагирования, по результатам внеплановой проверки (осмотра) принимаются меры по привлечению лиц, допустивших нарушения, к ответственности в порядке, установленном законами Республики Казахстан.</w:t>
      </w:r>
    </w:p>
    <w:bookmarkEnd w:id="2293"/>
    <w:bookmarkStart w:name="z2413" w:id="2294"/>
    <w:p>
      <w:pPr>
        <w:spacing w:after="0"/>
        <w:ind w:left="0"/>
        <w:jc w:val="both"/>
      </w:pPr>
      <w:r>
        <w:rPr>
          <w:rFonts w:ascii="Times New Roman"/>
          <w:b w:val="false"/>
          <w:i w:val="false"/>
          <w:color w:val="000000"/>
          <w:sz w:val="28"/>
        </w:rPr>
        <w:t>
      12. До истечения сроков, предусмотренных предписанием об устранении нарушений законодательства Республики Казахстан о внутреннем водном транспорте, субъект контроля и надзора обязан предоставить информацию об устранении выявленных нарушений требований с приложением материалов (при необходимости), доказывающих факт устранения нарушения.</w:t>
      </w:r>
    </w:p>
    <w:bookmarkEnd w:id="2294"/>
    <w:bookmarkStart w:name="z2414" w:id="2295"/>
    <w:p>
      <w:pPr>
        <w:spacing w:after="0"/>
        <w:ind w:left="0"/>
        <w:jc w:val="both"/>
      </w:pPr>
      <w:r>
        <w:rPr>
          <w:rFonts w:ascii="Times New Roman"/>
          <w:b w:val="false"/>
          <w:i w:val="false"/>
          <w:color w:val="000000"/>
          <w:sz w:val="28"/>
        </w:rPr>
        <w:t>
      В случае предоставления информации, предусмотренной частью первой настоящего пункта, проводится внеплановая проверка (осмотр) в соответствии с частью второй пункта 10 настоящей статьи.</w:t>
      </w:r>
    </w:p>
    <w:bookmarkEnd w:id="2295"/>
    <w:bookmarkStart w:name="z2415" w:id="2296"/>
    <w:p>
      <w:pPr>
        <w:spacing w:after="0"/>
        <w:ind w:left="0"/>
        <w:jc w:val="both"/>
      </w:pPr>
      <w:r>
        <w:rPr>
          <w:rFonts w:ascii="Times New Roman"/>
          <w:b w:val="false"/>
          <w:i w:val="false"/>
          <w:color w:val="000000"/>
          <w:sz w:val="28"/>
        </w:rPr>
        <w:t>
      13. Субъект контроля и надзора в случае несогласия с результатами государственного контроля, повлекшими применение мер оперативного реагирования, может подать жалобу о признании акта надзора недействительным и его отмене.</w:t>
      </w:r>
    </w:p>
    <w:bookmarkEnd w:id="2296"/>
    <w:bookmarkStart w:name="z2416" w:id="2297"/>
    <w:p>
      <w:pPr>
        <w:spacing w:after="0"/>
        <w:ind w:left="0"/>
        <w:jc w:val="both"/>
      </w:pPr>
      <w:r>
        <w:rPr>
          <w:rFonts w:ascii="Times New Roman"/>
          <w:b w:val="false"/>
          <w:i w:val="false"/>
          <w:color w:val="000000"/>
          <w:sz w:val="28"/>
        </w:rPr>
        <w:t xml:space="preserve">
      Жалоба подается в вышестоящий государственный орган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Предпринимательского кодекса Республики Казахстан, либо в суд в порядке, установленном законодательством Республики Казахстан.</w:t>
      </w:r>
    </w:p>
    <w:bookmarkEnd w:id="2297"/>
    <w:bookmarkStart w:name="z2417" w:id="2298"/>
    <w:p>
      <w:pPr>
        <w:spacing w:after="0"/>
        <w:ind w:left="0"/>
        <w:jc w:val="both"/>
      </w:pPr>
      <w:r>
        <w:rPr>
          <w:rFonts w:ascii="Times New Roman"/>
          <w:b w:val="false"/>
          <w:i w:val="false"/>
          <w:color w:val="000000"/>
          <w:sz w:val="28"/>
        </w:rPr>
        <w:t>
      Подача жалобы не приостанавливает исполнение акта надзора.</w:t>
      </w:r>
    </w:p>
    <w:bookmarkEnd w:id="2298"/>
    <w:bookmarkStart w:name="z2418" w:id="2299"/>
    <w:p>
      <w:pPr>
        <w:spacing w:after="0"/>
        <w:ind w:left="0"/>
        <w:jc w:val="both"/>
      </w:pPr>
      <w:r>
        <w:rPr>
          <w:rFonts w:ascii="Times New Roman"/>
          <w:b w:val="false"/>
          <w:i w:val="false"/>
          <w:color w:val="000000"/>
          <w:sz w:val="28"/>
        </w:rPr>
        <w:t xml:space="preserve">
      14. Основаниями для признания недействительным акта надзора и его отмены являются: </w:t>
      </w:r>
    </w:p>
    <w:bookmarkEnd w:id="2299"/>
    <w:bookmarkStart w:name="z2419" w:id="2300"/>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2300"/>
    <w:bookmarkStart w:name="z2420" w:id="2301"/>
    <w:p>
      <w:pPr>
        <w:spacing w:after="0"/>
        <w:ind w:left="0"/>
        <w:jc w:val="both"/>
      </w:pPr>
      <w:r>
        <w:rPr>
          <w:rFonts w:ascii="Times New Roman"/>
          <w:b w:val="false"/>
          <w:i w:val="false"/>
          <w:color w:val="000000"/>
          <w:sz w:val="28"/>
        </w:rPr>
        <w:t>
      2) применение меры оперативного реагирования по основанию, не соответствующему данной мере;</w:t>
      </w:r>
    </w:p>
    <w:bookmarkEnd w:id="2301"/>
    <w:bookmarkStart w:name="z2421" w:id="2302"/>
    <w:p>
      <w:pPr>
        <w:spacing w:after="0"/>
        <w:ind w:left="0"/>
        <w:jc w:val="both"/>
      </w:pPr>
      <w:r>
        <w:rPr>
          <w:rFonts w:ascii="Times New Roman"/>
          <w:b w:val="false"/>
          <w:i w:val="false"/>
          <w:color w:val="000000"/>
          <w:sz w:val="28"/>
        </w:rPr>
        <w:t>
      3) применение территориальными подразделениями уполномоченного органа мер оперативного реагирования по вопросам, не входящим в их компетенцию.</w:t>
      </w:r>
    </w:p>
    <w:bookmarkEnd w:id="2302"/>
    <w:bookmarkStart w:name="z2422" w:id="2303"/>
    <w:p>
      <w:pPr>
        <w:spacing w:after="0"/>
        <w:ind w:left="0"/>
        <w:jc w:val="both"/>
      </w:pPr>
      <w:r>
        <w:rPr>
          <w:rFonts w:ascii="Times New Roman"/>
          <w:b w:val="false"/>
          <w:i w:val="false"/>
          <w:color w:val="000000"/>
          <w:sz w:val="28"/>
        </w:rPr>
        <w:t>
      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2303"/>
    <w:bookmarkStart w:name="z2423" w:id="2304"/>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9</w:t>
      </w:r>
      <w:r>
        <w:rPr>
          <w:rFonts w:ascii="Times New Roman"/>
          <w:b w:val="false"/>
          <w:i w:val="false"/>
          <w:color w:val="000000"/>
          <w:sz w:val="28"/>
        </w:rPr>
        <w:t>:</w:t>
      </w:r>
    </w:p>
    <w:bookmarkEnd w:id="23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2-1) следующего содержания:</w:t>
      </w:r>
    </w:p>
    <w:bookmarkStart w:name="z2425" w:id="2305"/>
    <w:p>
      <w:pPr>
        <w:spacing w:after="0"/>
        <w:ind w:left="0"/>
        <w:jc w:val="both"/>
      </w:pPr>
      <w:r>
        <w:rPr>
          <w:rFonts w:ascii="Times New Roman"/>
          <w:b w:val="false"/>
          <w:i w:val="false"/>
          <w:color w:val="000000"/>
          <w:sz w:val="28"/>
        </w:rPr>
        <w:t>
      "2-1) определение перечня требований из числа включенных в проверочный лист, нарушение которых влечет применение мер оперативного реагирования, а также определение в отношении конкретных нарушений конкретного вида меры оперативного реагирования с указанием срока действия данной меры (при необходимости).</w:t>
      </w:r>
    </w:p>
    <w:bookmarkEnd w:id="2305"/>
    <w:bookmarkStart w:name="z2426" w:id="2306"/>
    <w:p>
      <w:pPr>
        <w:spacing w:after="0"/>
        <w:ind w:left="0"/>
        <w:jc w:val="both"/>
      </w:pPr>
      <w:r>
        <w:rPr>
          <w:rFonts w:ascii="Times New Roman"/>
          <w:b w:val="false"/>
          <w:i w:val="false"/>
          <w:color w:val="000000"/>
          <w:sz w:val="28"/>
        </w:rPr>
        <w:t xml:space="preserve">
      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 </w:t>
      </w:r>
    </w:p>
    <w:bookmarkEnd w:id="2306"/>
    <w:bookmarkStart w:name="z2427" w:id="23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после слов "задержание судов" дополнить словами "(в том числе маломерных)";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после слов "движения судов" дополнить словами "(в том числе маломерных)";</w:t>
      </w:r>
    </w:p>
    <w:bookmarkStart w:name="z2430" w:id="2308"/>
    <w:p>
      <w:pPr>
        <w:spacing w:after="0"/>
        <w:ind w:left="0"/>
        <w:jc w:val="both"/>
      </w:pPr>
      <w:r>
        <w:rPr>
          <w:rFonts w:ascii="Times New Roman"/>
          <w:b w:val="false"/>
          <w:i w:val="false"/>
          <w:color w:val="000000"/>
          <w:sz w:val="28"/>
        </w:rPr>
        <w:t xml:space="preserve">
      дополнить подпунктом 11-1) следующего содержания: </w:t>
      </w:r>
    </w:p>
    <w:bookmarkEnd w:id="2308"/>
    <w:bookmarkStart w:name="z2431" w:id="2309"/>
    <w:p>
      <w:pPr>
        <w:spacing w:after="0"/>
        <w:ind w:left="0"/>
        <w:jc w:val="both"/>
      </w:pPr>
      <w:r>
        <w:rPr>
          <w:rFonts w:ascii="Times New Roman"/>
          <w:b w:val="false"/>
          <w:i w:val="false"/>
          <w:color w:val="000000"/>
          <w:sz w:val="28"/>
        </w:rPr>
        <w:t>
      "11-1) аттестация лиц командного состава судов, проводимая в соответствии с правилами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w:t>
      </w:r>
    </w:p>
    <w:bookmarkEnd w:id="2309"/>
    <w:bookmarkStart w:name="z2432" w:id="23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 3)</w:t>
      </w:r>
      <w:r>
        <w:rPr>
          <w:rFonts w:ascii="Times New Roman"/>
          <w:b w:val="false"/>
          <w:i w:val="false"/>
          <w:color w:val="000000"/>
          <w:sz w:val="28"/>
        </w:rPr>
        <w:t xml:space="preserve"> пункта 2 статьи 13 изложить в следующей редакции:</w:t>
      </w:r>
    </w:p>
    <w:bookmarkEnd w:id="2310"/>
    <w:bookmarkStart w:name="z2433" w:id="2311"/>
    <w:p>
      <w:pPr>
        <w:spacing w:after="0"/>
        <w:ind w:left="0"/>
        <w:jc w:val="both"/>
      </w:pPr>
      <w:r>
        <w:rPr>
          <w:rFonts w:ascii="Times New Roman"/>
          <w:b w:val="false"/>
          <w:i w:val="false"/>
          <w:color w:val="000000"/>
          <w:sz w:val="28"/>
        </w:rPr>
        <w:t>
      "3) осуществлять рубку произрастающих на береговой полосе и за ее пределами деревьев и кустарников для обеспечения безопасности судоходства, в том числе для видимости средств навигационного оборудования, установки береговых средств навигационного оборудования и прокладки просек для обеспечения их видимости, а также для геодезического обоснования при съемках участков русел рек;";</w:t>
      </w:r>
    </w:p>
    <w:bookmarkEnd w:id="2311"/>
    <w:bookmarkStart w:name="z2434" w:id="23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15-2</w:t>
      </w:r>
      <w:r>
        <w:rPr>
          <w:rFonts w:ascii="Times New Roman"/>
          <w:b w:val="false"/>
          <w:i w:val="false"/>
          <w:color w:val="000000"/>
          <w:sz w:val="28"/>
        </w:rPr>
        <w:t xml:space="preserve"> исключить;</w:t>
      </w:r>
    </w:p>
    <w:bookmarkEnd w:id="2312"/>
    <w:bookmarkStart w:name="z2435" w:id="231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статьи 15-3 исключить;</w:t>
      </w:r>
    </w:p>
    <w:bookmarkEnd w:id="2313"/>
    <w:bookmarkStart w:name="z2436" w:id="231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2</w:t>
      </w:r>
      <w:r>
        <w:rPr>
          <w:rFonts w:ascii="Times New Roman"/>
          <w:b w:val="false"/>
          <w:i w:val="false"/>
          <w:color w:val="000000"/>
          <w:sz w:val="28"/>
        </w:rPr>
        <w:t xml:space="preserve"> статьи 15-4 исключить;</w:t>
      </w:r>
    </w:p>
    <w:bookmarkEnd w:id="2314"/>
    <w:bookmarkStart w:name="z2437" w:id="2315"/>
    <w:p>
      <w:pPr>
        <w:spacing w:after="0"/>
        <w:ind w:left="0"/>
        <w:jc w:val="both"/>
      </w:pPr>
      <w:r>
        <w:rPr>
          <w:rFonts w:ascii="Times New Roman"/>
          <w:b w:val="false"/>
          <w:i w:val="false"/>
          <w:color w:val="000000"/>
          <w:sz w:val="28"/>
        </w:rPr>
        <w:t xml:space="preserve">
      9) подпункты 7), 8) и 9) </w:t>
      </w:r>
      <w:r>
        <w:rPr>
          <w:rFonts w:ascii="Times New Roman"/>
          <w:b w:val="false"/>
          <w:i w:val="false"/>
          <w:color w:val="000000"/>
          <w:sz w:val="28"/>
        </w:rPr>
        <w:t>статьи 17</w:t>
      </w:r>
      <w:r>
        <w:rPr>
          <w:rFonts w:ascii="Times New Roman"/>
          <w:b w:val="false"/>
          <w:i w:val="false"/>
          <w:color w:val="000000"/>
          <w:sz w:val="28"/>
        </w:rPr>
        <w:t xml:space="preserve"> исключить;</w:t>
      </w:r>
    </w:p>
    <w:bookmarkEnd w:id="2315"/>
    <w:bookmarkStart w:name="z2438" w:id="2316"/>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17-1</w:t>
      </w:r>
      <w:r>
        <w:rPr>
          <w:rFonts w:ascii="Times New Roman"/>
          <w:b w:val="false"/>
          <w:i w:val="false"/>
          <w:color w:val="000000"/>
          <w:sz w:val="28"/>
        </w:rPr>
        <w:t>:</w:t>
      </w:r>
    </w:p>
    <w:bookmarkEnd w:id="2316"/>
    <w:bookmarkStart w:name="z2439" w:id="23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317"/>
    <w:bookmarkStart w:name="z2440" w:id="2318"/>
    <w:p>
      <w:pPr>
        <w:spacing w:after="0"/>
        <w:ind w:left="0"/>
        <w:jc w:val="both"/>
      </w:pPr>
      <w:r>
        <w:rPr>
          <w:rFonts w:ascii="Times New Roman"/>
          <w:b w:val="false"/>
          <w:i w:val="false"/>
          <w:color w:val="000000"/>
          <w:sz w:val="28"/>
        </w:rPr>
        <w:t>
      абзацы шестой, седьмой, восьмой и девятый подпункта 4) исключить;</w:t>
      </w:r>
    </w:p>
    <w:bookmarkEnd w:id="2318"/>
    <w:bookmarkStart w:name="z2441" w:id="2319"/>
    <w:p>
      <w:pPr>
        <w:spacing w:after="0"/>
        <w:ind w:left="0"/>
        <w:jc w:val="both"/>
      </w:pPr>
      <w:r>
        <w:rPr>
          <w:rFonts w:ascii="Times New Roman"/>
          <w:b w:val="false"/>
          <w:i w:val="false"/>
          <w:color w:val="000000"/>
          <w:sz w:val="28"/>
        </w:rPr>
        <w:t>
      подпункт 14) исключить;</w:t>
      </w:r>
    </w:p>
    <w:bookmarkEnd w:id="2319"/>
    <w:bookmarkStart w:name="z2442" w:id="23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2320"/>
    <w:bookmarkStart w:name="z2443" w:id="2321"/>
    <w:p>
      <w:pPr>
        <w:spacing w:after="0"/>
        <w:ind w:left="0"/>
        <w:jc w:val="both"/>
      </w:pPr>
      <w:r>
        <w:rPr>
          <w:rFonts w:ascii="Times New Roman"/>
          <w:b w:val="false"/>
          <w:i w:val="false"/>
          <w:color w:val="000000"/>
          <w:sz w:val="28"/>
        </w:rPr>
        <w:t>
      в части первой слова "решение о запрещении движения судна (состава), о чем капитан судна информирует судовладельца" заменить словами "меры оперативного реагирования, предусмотренные пунктом 3 статьи 7-1 настоящего Закона";</w:t>
      </w:r>
    </w:p>
    <w:bookmarkEnd w:id="2321"/>
    <w:bookmarkStart w:name="z2444" w:id="2322"/>
    <w:p>
      <w:pPr>
        <w:spacing w:after="0"/>
        <w:ind w:left="0"/>
        <w:jc w:val="both"/>
      </w:pPr>
      <w:r>
        <w:rPr>
          <w:rFonts w:ascii="Times New Roman"/>
          <w:b w:val="false"/>
          <w:i w:val="false"/>
          <w:color w:val="000000"/>
          <w:sz w:val="28"/>
        </w:rPr>
        <w:t>
      дополнить частями второй, четвертой и пятой следующего содержания:</w:t>
      </w:r>
    </w:p>
    <w:bookmarkEnd w:id="2322"/>
    <w:bookmarkStart w:name="z2445" w:id="2323"/>
    <w:p>
      <w:pPr>
        <w:spacing w:after="0"/>
        <w:ind w:left="0"/>
        <w:jc w:val="both"/>
      </w:pPr>
      <w:r>
        <w:rPr>
          <w:rFonts w:ascii="Times New Roman"/>
          <w:b w:val="false"/>
          <w:i w:val="false"/>
          <w:color w:val="000000"/>
          <w:sz w:val="28"/>
        </w:rPr>
        <w:t>
      "При применении меры оперативного реагирования оформляется акт надзора, форма которого определяется уполномоченным органом, с указанием срока действия данной меры (при необходимости).";</w:t>
      </w:r>
    </w:p>
    <w:bookmarkEnd w:id="2323"/>
    <w:bookmarkStart w:name="z2446" w:id="2324"/>
    <w:p>
      <w:pPr>
        <w:spacing w:after="0"/>
        <w:ind w:left="0"/>
        <w:jc w:val="both"/>
      </w:pPr>
      <w:r>
        <w:rPr>
          <w:rFonts w:ascii="Times New Roman"/>
          <w:b w:val="false"/>
          <w:i w:val="false"/>
          <w:color w:val="000000"/>
          <w:sz w:val="28"/>
        </w:rPr>
        <w:t xml:space="preserve">
      "Акт надзора составляется в двух экземплярах, подписывается работником территориального подразделения и капитаном (первым штурманом или старшим помощником капитана). В случае отказа капитана (первого штурмана или старшего помощника капитана) от подписи в акте надзора делается запись с указанием заявленных мотивов отказа. </w:t>
      </w:r>
    </w:p>
    <w:bookmarkEnd w:id="2324"/>
    <w:bookmarkStart w:name="z2447" w:id="2325"/>
    <w:p>
      <w:pPr>
        <w:spacing w:after="0"/>
        <w:ind w:left="0"/>
        <w:jc w:val="both"/>
      </w:pPr>
      <w:r>
        <w:rPr>
          <w:rFonts w:ascii="Times New Roman"/>
          <w:b w:val="false"/>
          <w:i w:val="false"/>
          <w:color w:val="000000"/>
          <w:sz w:val="28"/>
        </w:rPr>
        <w:t>
      Первый экземпляр акта надзора хранится на судне, второй экземпляр – в территориальном подразделении в судовом деле.";</w:t>
      </w:r>
    </w:p>
    <w:bookmarkEnd w:id="2325"/>
    <w:bookmarkStart w:name="z2448" w:id="2326"/>
    <w:p>
      <w:pPr>
        <w:spacing w:after="0"/>
        <w:ind w:left="0"/>
        <w:jc w:val="both"/>
      </w:pPr>
      <w:r>
        <w:rPr>
          <w:rFonts w:ascii="Times New Roman"/>
          <w:b w:val="false"/>
          <w:i w:val="false"/>
          <w:color w:val="000000"/>
          <w:sz w:val="28"/>
        </w:rPr>
        <w:t>
      часть четвертую дополнить словами ", предписании и акте надзора";</w:t>
      </w:r>
    </w:p>
    <w:bookmarkEnd w:id="2326"/>
    <w:bookmarkStart w:name="z2449" w:id="23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w:t>
      </w:r>
    </w:p>
    <w:bookmarkEnd w:id="2327"/>
    <w:bookmarkStart w:name="z2450" w:id="2328"/>
    <w:p>
      <w:pPr>
        <w:spacing w:after="0"/>
        <w:ind w:left="0"/>
        <w:jc w:val="both"/>
      </w:pPr>
      <w:r>
        <w:rPr>
          <w:rFonts w:ascii="Times New Roman"/>
          <w:b w:val="false"/>
          <w:i w:val="false"/>
          <w:color w:val="000000"/>
          <w:sz w:val="28"/>
        </w:rPr>
        <w:t>
      в части первой слова "эксплуатации маломерного судна, должностное лицо территориального подразделения запрещает движение маломерного судна (состава), о чем судоводитель информирует судовладельца" заменить словами "плавания, работник территориального подразделения принимает меры оперативного реагирования, предусмотренные пунктом 3 статьи 7-1 настоящего Закона";</w:t>
      </w:r>
    </w:p>
    <w:bookmarkEnd w:id="2328"/>
    <w:bookmarkStart w:name="z2451" w:id="2329"/>
    <w:p>
      <w:pPr>
        <w:spacing w:after="0"/>
        <w:ind w:left="0"/>
        <w:jc w:val="both"/>
      </w:pPr>
      <w:r>
        <w:rPr>
          <w:rFonts w:ascii="Times New Roman"/>
          <w:b w:val="false"/>
          <w:i w:val="false"/>
          <w:color w:val="000000"/>
          <w:sz w:val="28"/>
        </w:rPr>
        <w:t>
      дополнить частями второй, четвертой, пятой и шестой следующего содержания:</w:t>
      </w:r>
    </w:p>
    <w:bookmarkEnd w:id="2329"/>
    <w:bookmarkStart w:name="z2452" w:id="2330"/>
    <w:p>
      <w:pPr>
        <w:spacing w:after="0"/>
        <w:ind w:left="0"/>
        <w:jc w:val="both"/>
      </w:pPr>
      <w:r>
        <w:rPr>
          <w:rFonts w:ascii="Times New Roman"/>
          <w:b w:val="false"/>
          <w:i w:val="false"/>
          <w:color w:val="000000"/>
          <w:sz w:val="28"/>
        </w:rPr>
        <w:t>
      "При применении меры оперативного реагирования оформляется акт надзора, форма которого определяется уполномоченным органом, с указанием срока действия данной меры (при необходимости).";</w:t>
      </w:r>
    </w:p>
    <w:bookmarkEnd w:id="2330"/>
    <w:bookmarkStart w:name="z2453" w:id="2331"/>
    <w:p>
      <w:pPr>
        <w:spacing w:after="0"/>
        <w:ind w:left="0"/>
        <w:jc w:val="both"/>
      </w:pPr>
      <w:r>
        <w:rPr>
          <w:rFonts w:ascii="Times New Roman"/>
          <w:b w:val="false"/>
          <w:i w:val="false"/>
          <w:color w:val="000000"/>
          <w:sz w:val="28"/>
        </w:rPr>
        <w:t xml:space="preserve">
      "Акт надзора составляется в двух экземплярах, подписывается работником территориального подразделения и судоводителем. В случае отказа судоводителем от подписи в акте надзора делается запись с указанием заявленных мотивов отказа. </w:t>
      </w:r>
    </w:p>
    <w:bookmarkEnd w:id="2331"/>
    <w:bookmarkStart w:name="z2454" w:id="2332"/>
    <w:p>
      <w:pPr>
        <w:spacing w:after="0"/>
        <w:ind w:left="0"/>
        <w:jc w:val="both"/>
      </w:pPr>
      <w:r>
        <w:rPr>
          <w:rFonts w:ascii="Times New Roman"/>
          <w:b w:val="false"/>
          <w:i w:val="false"/>
          <w:color w:val="000000"/>
          <w:sz w:val="28"/>
        </w:rPr>
        <w:t>
      Первый экземпляр акта надзора хранится у судовладельца, второй экземпляр – в территориальном подразделении.</w:t>
      </w:r>
    </w:p>
    <w:bookmarkEnd w:id="2332"/>
    <w:bookmarkStart w:name="z2455" w:id="2333"/>
    <w:p>
      <w:pPr>
        <w:spacing w:after="0"/>
        <w:ind w:left="0"/>
        <w:jc w:val="both"/>
      </w:pPr>
      <w:r>
        <w:rPr>
          <w:rFonts w:ascii="Times New Roman"/>
          <w:b w:val="false"/>
          <w:i w:val="false"/>
          <w:color w:val="000000"/>
          <w:sz w:val="28"/>
        </w:rPr>
        <w:t>
      Работники территориального подразделения, проводившие осмотр маломерного судна, несут ответственность за достоверность записей в акте осмотра маломерного судна, предписании и акте надзора.";</w:t>
      </w:r>
    </w:p>
    <w:bookmarkEnd w:id="2333"/>
    <w:bookmarkStart w:name="z2456" w:id="233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17-2</w:t>
      </w:r>
      <w:r>
        <w:rPr>
          <w:rFonts w:ascii="Times New Roman"/>
          <w:b w:val="false"/>
          <w:i w:val="false"/>
          <w:color w:val="000000"/>
          <w:sz w:val="28"/>
        </w:rPr>
        <w:t>:</w:t>
      </w:r>
    </w:p>
    <w:bookmarkEnd w:id="2334"/>
    <w:bookmarkStart w:name="z2457" w:id="2335"/>
    <w:p>
      <w:pPr>
        <w:spacing w:after="0"/>
        <w:ind w:left="0"/>
        <w:jc w:val="both"/>
      </w:pPr>
      <w:r>
        <w:rPr>
          <w:rFonts w:ascii="Times New Roman"/>
          <w:b w:val="false"/>
          <w:i w:val="false"/>
          <w:color w:val="000000"/>
          <w:sz w:val="28"/>
        </w:rPr>
        <w:t>
      в заголовке слова "и надзора без посещения" заменить словами "без посещения";</w:t>
      </w:r>
    </w:p>
    <w:bookmarkEnd w:id="2335"/>
    <w:bookmarkStart w:name="z2458" w:id="23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336"/>
    <w:bookmarkStart w:name="z2459" w:id="2337"/>
    <w:p>
      <w:pPr>
        <w:spacing w:after="0"/>
        <w:ind w:left="0"/>
        <w:jc w:val="both"/>
      </w:pPr>
      <w:r>
        <w:rPr>
          <w:rFonts w:ascii="Times New Roman"/>
          <w:b w:val="false"/>
          <w:i w:val="false"/>
          <w:color w:val="000000"/>
          <w:sz w:val="28"/>
        </w:rPr>
        <w:t>
      слова "и надзор" исключить;</w:t>
      </w:r>
    </w:p>
    <w:bookmarkEnd w:id="2337"/>
    <w:bookmarkStart w:name="z2460" w:id="2338"/>
    <w:p>
      <w:pPr>
        <w:spacing w:after="0"/>
        <w:ind w:left="0"/>
        <w:jc w:val="both"/>
      </w:pPr>
      <w:r>
        <w:rPr>
          <w:rFonts w:ascii="Times New Roman"/>
          <w:b w:val="false"/>
          <w:i w:val="false"/>
          <w:color w:val="000000"/>
          <w:sz w:val="28"/>
        </w:rPr>
        <w:t>
      слово "осуществляются" заменить словом "осуществляется";</w:t>
      </w:r>
    </w:p>
    <w:bookmarkEnd w:id="2338"/>
    <w:bookmarkStart w:name="z2461" w:id="23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слова "и надзора без посещения" заменить словами "без посещения";</w:t>
      </w:r>
    </w:p>
    <w:bookmarkEnd w:id="2339"/>
    <w:bookmarkStart w:name="z2462" w:id="23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2340"/>
    <w:bookmarkStart w:name="z2463" w:id="2341"/>
    <w:p>
      <w:pPr>
        <w:spacing w:after="0"/>
        <w:ind w:left="0"/>
        <w:jc w:val="both"/>
      </w:pPr>
      <w:r>
        <w:rPr>
          <w:rFonts w:ascii="Times New Roman"/>
          <w:b w:val="false"/>
          <w:i w:val="false"/>
          <w:color w:val="000000"/>
          <w:sz w:val="28"/>
        </w:rPr>
        <w:t>
      слова "и надзор" исключить;</w:t>
      </w:r>
    </w:p>
    <w:bookmarkEnd w:id="2341"/>
    <w:bookmarkStart w:name="z2464" w:id="2342"/>
    <w:p>
      <w:pPr>
        <w:spacing w:after="0"/>
        <w:ind w:left="0"/>
        <w:jc w:val="both"/>
      </w:pPr>
      <w:r>
        <w:rPr>
          <w:rFonts w:ascii="Times New Roman"/>
          <w:b w:val="false"/>
          <w:i w:val="false"/>
          <w:color w:val="000000"/>
          <w:sz w:val="28"/>
        </w:rPr>
        <w:t>
      слово "проводятся" заменить словом "проводится";</w:t>
      </w:r>
    </w:p>
    <w:bookmarkEnd w:id="2342"/>
    <w:bookmarkStart w:name="z2465" w:id="23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5</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слова "и надзора без посещения" заменить словами "без посещения";</w:t>
      </w:r>
    </w:p>
    <w:bookmarkEnd w:id="2343"/>
    <w:bookmarkStart w:name="z2466" w:id="23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 xml:space="preserve">: </w:t>
      </w:r>
    </w:p>
    <w:bookmarkEnd w:id="2344"/>
    <w:bookmarkStart w:name="z2467" w:id="2345"/>
    <w:p>
      <w:pPr>
        <w:spacing w:after="0"/>
        <w:ind w:left="0"/>
        <w:jc w:val="both"/>
      </w:pPr>
      <w:r>
        <w:rPr>
          <w:rFonts w:ascii="Times New Roman"/>
          <w:b w:val="false"/>
          <w:i w:val="false"/>
          <w:color w:val="000000"/>
          <w:sz w:val="28"/>
        </w:rPr>
        <w:t>
      слова "и надзора без посещения" заменить словами "без посещения";</w:t>
      </w:r>
    </w:p>
    <w:bookmarkEnd w:id="2345"/>
    <w:bookmarkStart w:name="z2468" w:id="2346"/>
    <w:p>
      <w:pPr>
        <w:spacing w:after="0"/>
        <w:ind w:left="0"/>
        <w:jc w:val="both"/>
      </w:pPr>
      <w:r>
        <w:rPr>
          <w:rFonts w:ascii="Times New Roman"/>
          <w:b w:val="false"/>
          <w:i w:val="false"/>
          <w:color w:val="000000"/>
          <w:sz w:val="28"/>
        </w:rPr>
        <w:t>
      слово "квартальный" заменить словом "полугодовой";</w:t>
      </w:r>
    </w:p>
    <w:bookmarkEnd w:id="2346"/>
    <w:bookmarkStart w:name="z2469" w:id="23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w:t>
      </w:r>
    </w:p>
    <w:bookmarkEnd w:id="2347"/>
    <w:bookmarkStart w:name="z2470" w:id="2348"/>
    <w:p>
      <w:pPr>
        <w:spacing w:after="0"/>
        <w:ind w:left="0"/>
        <w:jc w:val="both"/>
      </w:pPr>
      <w:r>
        <w:rPr>
          <w:rFonts w:ascii="Times New Roman"/>
          <w:b w:val="false"/>
          <w:i w:val="false"/>
          <w:color w:val="000000"/>
          <w:sz w:val="28"/>
        </w:rPr>
        <w:t>
      слова "и надзор" исключить;</w:t>
      </w:r>
    </w:p>
    <w:bookmarkEnd w:id="2348"/>
    <w:bookmarkStart w:name="z2471" w:id="2349"/>
    <w:p>
      <w:pPr>
        <w:spacing w:after="0"/>
        <w:ind w:left="0"/>
        <w:jc w:val="both"/>
      </w:pPr>
      <w:r>
        <w:rPr>
          <w:rFonts w:ascii="Times New Roman"/>
          <w:b w:val="false"/>
          <w:i w:val="false"/>
          <w:color w:val="000000"/>
          <w:sz w:val="28"/>
        </w:rPr>
        <w:t>
      слово "проводятся" заменить словом "проводится";</w:t>
      </w:r>
    </w:p>
    <w:bookmarkEnd w:id="2349"/>
    <w:bookmarkStart w:name="z2472" w:id="235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22</w:t>
      </w:r>
      <w:r>
        <w:rPr>
          <w:rFonts w:ascii="Times New Roman"/>
          <w:b w:val="false"/>
          <w:i w:val="false"/>
          <w:color w:val="000000"/>
          <w:sz w:val="28"/>
        </w:rPr>
        <w:t xml:space="preserve">: </w:t>
      </w:r>
    </w:p>
    <w:bookmarkEnd w:id="23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474" w:id="2351"/>
    <w:p>
      <w:pPr>
        <w:spacing w:after="0"/>
        <w:ind w:left="0"/>
        <w:jc w:val="both"/>
      </w:pPr>
      <w:r>
        <w:rPr>
          <w:rFonts w:ascii="Times New Roman"/>
          <w:b w:val="false"/>
          <w:i w:val="false"/>
          <w:color w:val="000000"/>
          <w:sz w:val="28"/>
        </w:rPr>
        <w:t>
      "2. Собственник присваивает и изменяет название судна.</w:t>
      </w:r>
    </w:p>
    <w:bookmarkEnd w:id="2351"/>
    <w:bookmarkStart w:name="z2475" w:id="2352"/>
    <w:p>
      <w:pPr>
        <w:spacing w:after="0"/>
        <w:ind w:left="0"/>
        <w:jc w:val="both"/>
      </w:pPr>
      <w:r>
        <w:rPr>
          <w:rFonts w:ascii="Times New Roman"/>
          <w:b w:val="false"/>
          <w:i w:val="false"/>
          <w:color w:val="000000"/>
          <w:sz w:val="28"/>
        </w:rPr>
        <w:t>
      Не допускается присвоение одинаковых названий судам, эксплуатирующимся в замкнутом бассейне, смежных бассейнах и бассейнах смешанного "река-море" плавания.";</w:t>
      </w:r>
    </w:p>
    <w:bookmarkEnd w:id="2352"/>
    <w:bookmarkStart w:name="z2476" w:id="2353"/>
    <w:p>
      <w:pPr>
        <w:spacing w:after="0"/>
        <w:ind w:left="0"/>
        <w:jc w:val="both"/>
      </w:pPr>
      <w:r>
        <w:rPr>
          <w:rFonts w:ascii="Times New Roman"/>
          <w:b w:val="false"/>
          <w:i w:val="false"/>
          <w:color w:val="000000"/>
          <w:sz w:val="28"/>
        </w:rPr>
        <w:t>
      дополнить пунктом 2-1 следующего содержания:</w:t>
      </w:r>
    </w:p>
    <w:bookmarkEnd w:id="2353"/>
    <w:bookmarkStart w:name="z2477" w:id="2354"/>
    <w:p>
      <w:pPr>
        <w:spacing w:after="0"/>
        <w:ind w:left="0"/>
        <w:jc w:val="both"/>
      </w:pPr>
      <w:r>
        <w:rPr>
          <w:rFonts w:ascii="Times New Roman"/>
          <w:b w:val="false"/>
          <w:i w:val="false"/>
          <w:color w:val="000000"/>
          <w:sz w:val="28"/>
        </w:rPr>
        <w:t>
      "2-1. Об изменении названия судна собственник незамедлительно уведомляет залогодержателей зарегистрированных залогов судна.";</w:t>
      </w:r>
    </w:p>
    <w:bookmarkEnd w:id="2354"/>
    <w:bookmarkStart w:name="z2478" w:id="2355"/>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статье 23</w:t>
      </w:r>
      <w:r>
        <w:rPr>
          <w:rFonts w:ascii="Times New Roman"/>
          <w:b w:val="false"/>
          <w:i w:val="false"/>
          <w:color w:val="000000"/>
          <w:sz w:val="28"/>
        </w:rPr>
        <w:t xml:space="preserve">: </w:t>
      </w:r>
    </w:p>
    <w:bookmarkEnd w:id="2355"/>
    <w:bookmarkStart w:name="z2479" w:id="2356"/>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1</w:t>
      </w:r>
      <w:r>
        <w:rPr>
          <w:rFonts w:ascii="Times New Roman"/>
          <w:b w:val="false"/>
          <w:i w:val="false"/>
          <w:color w:val="000000"/>
          <w:sz w:val="28"/>
        </w:rPr>
        <w:t xml:space="preserve"> исключить; </w:t>
      </w:r>
    </w:p>
    <w:bookmarkEnd w:id="2356"/>
    <w:bookmarkStart w:name="z2480" w:id="2357"/>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1-1</w:t>
      </w:r>
      <w:r>
        <w:rPr>
          <w:rFonts w:ascii="Times New Roman"/>
          <w:b w:val="false"/>
          <w:i w:val="false"/>
          <w:color w:val="000000"/>
          <w:sz w:val="28"/>
        </w:rPr>
        <w:t xml:space="preserve"> исключить;</w:t>
      </w:r>
    </w:p>
    <w:bookmarkEnd w:id="2357"/>
    <w:bookmarkStart w:name="z2481" w:id="235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6</w:t>
      </w:r>
      <w:r>
        <w:rPr>
          <w:rFonts w:ascii="Times New Roman"/>
          <w:b w:val="false"/>
          <w:i w:val="false"/>
          <w:color w:val="000000"/>
          <w:sz w:val="28"/>
        </w:rPr>
        <w:t xml:space="preserve"> статьи 25 исключить;</w:t>
      </w:r>
    </w:p>
    <w:bookmarkEnd w:id="2358"/>
    <w:bookmarkStart w:name="z2482" w:id="235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1</w:t>
      </w:r>
      <w:r>
        <w:rPr>
          <w:rFonts w:ascii="Times New Roman"/>
          <w:b w:val="false"/>
          <w:i w:val="false"/>
          <w:color w:val="000000"/>
          <w:sz w:val="28"/>
        </w:rPr>
        <w:t xml:space="preserve"> статьи 34 дополнить частью второй следующего содержания: </w:t>
      </w:r>
    </w:p>
    <w:bookmarkEnd w:id="2359"/>
    <w:bookmarkStart w:name="z2483" w:id="2360"/>
    <w:p>
      <w:pPr>
        <w:spacing w:after="0"/>
        <w:ind w:left="0"/>
        <w:jc w:val="both"/>
      </w:pPr>
      <w:r>
        <w:rPr>
          <w:rFonts w:ascii="Times New Roman"/>
          <w:b w:val="false"/>
          <w:i w:val="false"/>
          <w:color w:val="000000"/>
          <w:sz w:val="28"/>
        </w:rPr>
        <w:t>
      "Аттестация лиц командного состава судов проводится по истечении каждых последующих пяти лет. Лица, окончившие учебные заведения по соответствующей специальности в год очередной аттестации, а также прошедшие в том же году дипломирование, от аттестации освобождаются.";</w:t>
      </w:r>
    </w:p>
    <w:bookmarkEnd w:id="2360"/>
    <w:bookmarkStart w:name="z2484" w:id="236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3</w:t>
      </w:r>
      <w:r>
        <w:rPr>
          <w:rFonts w:ascii="Times New Roman"/>
          <w:b w:val="false"/>
          <w:i w:val="false"/>
          <w:color w:val="000000"/>
          <w:sz w:val="28"/>
        </w:rPr>
        <w:t xml:space="preserve"> статьи 59 изложить в следующей редакции:</w:t>
      </w:r>
    </w:p>
    <w:bookmarkEnd w:id="2361"/>
    <w:bookmarkStart w:name="z2485" w:id="2362"/>
    <w:p>
      <w:pPr>
        <w:spacing w:after="0"/>
        <w:ind w:left="0"/>
        <w:jc w:val="both"/>
      </w:pPr>
      <w:r>
        <w:rPr>
          <w:rFonts w:ascii="Times New Roman"/>
          <w:b w:val="false"/>
          <w:i w:val="false"/>
          <w:color w:val="000000"/>
          <w:sz w:val="28"/>
        </w:rPr>
        <w:t xml:space="preserve">
      "3. Отправитель (грузоотправитель) опасного груза обязан подготовить груз к перевозке таким образом, чтобы обеспечивались безопасность движения, сохранность груза и судна, перевозчик, выполняющий перевозку опасных грузов, обязан обеспечить безопасность их перевозки, иметь средства и мобильные подразделения, необходимые для ликвидации аварийных ситуаций и их последствий (в том числе по договору). </w:t>
      </w:r>
    </w:p>
    <w:bookmarkEnd w:id="2362"/>
    <w:bookmarkStart w:name="z2486" w:id="2363"/>
    <w:p>
      <w:pPr>
        <w:spacing w:after="0"/>
        <w:ind w:left="0"/>
        <w:jc w:val="both"/>
      </w:pPr>
      <w:r>
        <w:rPr>
          <w:rFonts w:ascii="Times New Roman"/>
          <w:b w:val="false"/>
          <w:i w:val="false"/>
          <w:color w:val="000000"/>
          <w:sz w:val="28"/>
        </w:rPr>
        <w:t>
      При возникновении аварийной ситуации в процессе перевозки опасных грузов перевозчик обязан обеспечить немедленную отправку указанных подразделений на место происшествия.".</w:t>
      </w:r>
    </w:p>
    <w:bookmarkEnd w:id="2363"/>
    <w:bookmarkStart w:name="z2487" w:id="2364"/>
    <w:p>
      <w:pPr>
        <w:spacing w:after="0"/>
        <w:ind w:left="0"/>
        <w:jc w:val="both"/>
      </w:pPr>
      <w:r>
        <w:rPr>
          <w:rFonts w:ascii="Times New Roman"/>
          <w:b w:val="false"/>
          <w:i w:val="false"/>
          <w:color w:val="000000"/>
          <w:sz w:val="28"/>
        </w:rPr>
        <w:t xml:space="preserve">
      55.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bookmarkEnd w:id="2364"/>
    <w:bookmarkStart w:name="z2488" w:id="23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7-1</w:t>
      </w:r>
      <w:r>
        <w:rPr>
          <w:rFonts w:ascii="Times New Roman"/>
          <w:b w:val="false"/>
          <w:i w:val="false"/>
          <w:color w:val="000000"/>
          <w:sz w:val="28"/>
        </w:rPr>
        <w:t xml:space="preserve"> слова "государственный надзор" заменить словами "государственный контроль и надзор".</w:t>
      </w:r>
    </w:p>
    <w:bookmarkEnd w:id="2365"/>
    <w:bookmarkStart w:name="z2489" w:id="2366"/>
    <w:p>
      <w:pPr>
        <w:spacing w:after="0"/>
        <w:ind w:left="0"/>
        <w:jc w:val="both"/>
      </w:pPr>
      <w:r>
        <w:rPr>
          <w:rFonts w:ascii="Times New Roman"/>
          <w:b w:val="false"/>
          <w:i w:val="false"/>
          <w:color w:val="000000"/>
          <w:sz w:val="28"/>
        </w:rPr>
        <w:t xml:space="preserve">
      56.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электроэнергетике":</w:t>
      </w:r>
    </w:p>
    <w:bookmarkEnd w:id="2366"/>
    <w:bookmarkStart w:name="z2490" w:id="23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w:t>
      </w:r>
      <w:r>
        <w:rPr>
          <w:rFonts w:ascii="Times New Roman"/>
          <w:b w:val="false"/>
          <w:i w:val="false"/>
          <w:color w:val="000000"/>
          <w:sz w:val="28"/>
        </w:rPr>
        <w:t xml:space="preserve"> дополнить подпунктом 70-48) следующего содержания:</w:t>
      </w:r>
    </w:p>
    <w:bookmarkEnd w:id="2367"/>
    <w:bookmarkStart w:name="z2491" w:id="2368"/>
    <w:p>
      <w:pPr>
        <w:spacing w:after="0"/>
        <w:ind w:left="0"/>
        <w:jc w:val="both"/>
      </w:pPr>
      <w:r>
        <w:rPr>
          <w:rFonts w:ascii="Times New Roman"/>
          <w:b w:val="false"/>
          <w:i w:val="false"/>
          <w:color w:val="000000"/>
          <w:sz w:val="28"/>
        </w:rPr>
        <w:t>
      "70-48) размещает на своем интернет-ресурсе информацию о показателях надежности электроснабжения энергопередающих организаций в соответствии с требованиями законодательства Республики Казахстан об электроэнергетике;";</w:t>
      </w:r>
    </w:p>
    <w:bookmarkEnd w:id="2368"/>
    <w:bookmarkStart w:name="z2492" w:id="236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 xml:space="preserve"> статьи 6-1:</w:t>
      </w:r>
    </w:p>
    <w:bookmarkEnd w:id="2369"/>
    <w:bookmarkStart w:name="z2493" w:id="2370"/>
    <w:p>
      <w:pPr>
        <w:spacing w:after="0"/>
        <w:ind w:left="0"/>
        <w:jc w:val="both"/>
      </w:pPr>
      <w:r>
        <w:rPr>
          <w:rFonts w:ascii="Times New Roman"/>
          <w:b w:val="false"/>
          <w:i w:val="false"/>
          <w:color w:val="000000"/>
          <w:sz w:val="28"/>
        </w:rPr>
        <w:t>
      абзац первый после слова "путем" дополнить словами "изучения и";</w:t>
      </w:r>
    </w:p>
    <w:bookmarkEnd w:id="2370"/>
    <w:bookmarkStart w:name="z2494" w:id="23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слово "ежемесячной" исключить;</w:t>
      </w:r>
    </w:p>
    <w:bookmarkEnd w:id="2371"/>
    <w:bookmarkStart w:name="z2495" w:id="2372"/>
    <w:p>
      <w:pPr>
        <w:spacing w:after="0"/>
        <w:ind w:left="0"/>
        <w:jc w:val="both"/>
      </w:pPr>
      <w:r>
        <w:rPr>
          <w:rFonts w:ascii="Times New Roman"/>
          <w:b w:val="false"/>
          <w:i w:val="false"/>
          <w:color w:val="000000"/>
          <w:sz w:val="28"/>
        </w:rPr>
        <w:t>
      дополнить подпунктом 4) следующего содержания:</w:t>
      </w:r>
    </w:p>
    <w:bookmarkEnd w:id="2372"/>
    <w:bookmarkStart w:name="z2496" w:id="2373"/>
    <w:p>
      <w:pPr>
        <w:spacing w:after="0"/>
        <w:ind w:left="0"/>
        <w:jc w:val="both"/>
      </w:pPr>
      <w:r>
        <w:rPr>
          <w:rFonts w:ascii="Times New Roman"/>
          <w:b w:val="false"/>
          <w:i w:val="false"/>
          <w:color w:val="000000"/>
          <w:sz w:val="28"/>
        </w:rPr>
        <w:t>
      "4) сведений уполномоченных государственных органов, а также информации, полученной из государственных информационных систем, электронных информационных ресурсов, других документов и сведений о деятельности субъекта (объекта) контроля в области электроэнергетики.";</w:t>
      </w:r>
    </w:p>
    <w:bookmarkEnd w:id="2373"/>
    <w:bookmarkStart w:name="z2497" w:id="237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7</w:t>
      </w:r>
      <w:r>
        <w:rPr>
          <w:rFonts w:ascii="Times New Roman"/>
          <w:b w:val="false"/>
          <w:i w:val="false"/>
          <w:color w:val="000000"/>
          <w:sz w:val="28"/>
        </w:rPr>
        <w:t xml:space="preserve"> статьи 12 дополнить словами ", также размещать на своем интернет-ресурсе информацию о показателях надежности электроснабжения в соответствии с требованиями законодательства Республики Казахстан об электроэнергетике";</w:t>
      </w:r>
    </w:p>
    <w:bookmarkEnd w:id="2374"/>
    <w:bookmarkStart w:name="z2498" w:id="237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13</w:t>
      </w:r>
      <w:r>
        <w:rPr>
          <w:rFonts w:ascii="Times New Roman"/>
          <w:b w:val="false"/>
          <w:i w:val="false"/>
          <w:color w:val="000000"/>
          <w:sz w:val="28"/>
        </w:rPr>
        <w:t xml:space="preserve"> дополнить пунктами 6-3 и 15 следующего содержания:</w:t>
      </w:r>
    </w:p>
    <w:bookmarkEnd w:id="2375"/>
    <w:bookmarkStart w:name="z2499" w:id="2376"/>
    <w:p>
      <w:pPr>
        <w:spacing w:after="0"/>
        <w:ind w:left="0"/>
        <w:jc w:val="both"/>
      </w:pPr>
      <w:r>
        <w:rPr>
          <w:rFonts w:ascii="Times New Roman"/>
          <w:b w:val="false"/>
          <w:i w:val="false"/>
          <w:color w:val="000000"/>
          <w:sz w:val="28"/>
        </w:rPr>
        <w:t>
      "6-3. Для осуществления технологического присоединения к электрическим сетям энергопередающие организации обязаны заключать договоры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 Договор считается заключенным после производства оплаты стоимости (перечень затрат) за технологическое присоединение к электрическим сетям энергопередающей организации.";</w:t>
      </w:r>
    </w:p>
    <w:bookmarkEnd w:id="2376"/>
    <w:bookmarkStart w:name="z2500" w:id="2377"/>
    <w:p>
      <w:pPr>
        <w:spacing w:after="0"/>
        <w:ind w:left="0"/>
        <w:jc w:val="both"/>
      </w:pPr>
      <w:r>
        <w:rPr>
          <w:rFonts w:ascii="Times New Roman"/>
          <w:b w:val="false"/>
          <w:i w:val="false"/>
          <w:color w:val="000000"/>
          <w:sz w:val="28"/>
        </w:rPr>
        <w:t>
      "15. Энергопередающей организации запрещается препятствовать и ограничивать потребителя в выборе энергоснабжающей организации.";</w:t>
      </w:r>
    </w:p>
    <w:bookmarkEnd w:id="2377"/>
    <w:bookmarkStart w:name="z2501" w:id="237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3</w:t>
      </w:r>
      <w:r>
        <w:rPr>
          <w:rFonts w:ascii="Times New Roman"/>
          <w:b w:val="false"/>
          <w:i w:val="false"/>
          <w:color w:val="000000"/>
          <w:sz w:val="28"/>
        </w:rPr>
        <w:t xml:space="preserve"> статьи 15-1:</w:t>
      </w:r>
    </w:p>
    <w:bookmarkEnd w:id="2378"/>
    <w:bookmarkStart w:name="z2502" w:id="2379"/>
    <w:p>
      <w:pPr>
        <w:spacing w:after="0"/>
        <w:ind w:left="0"/>
        <w:jc w:val="both"/>
      </w:pPr>
      <w:r>
        <w:rPr>
          <w:rFonts w:ascii="Times New Roman"/>
          <w:b w:val="false"/>
          <w:i w:val="false"/>
          <w:color w:val="000000"/>
          <w:sz w:val="28"/>
        </w:rPr>
        <w:t>
      часть вторую исключить;</w:t>
      </w:r>
    </w:p>
    <w:bookmarkEnd w:id="2379"/>
    <w:bookmarkStart w:name="z2503" w:id="2380"/>
    <w:p>
      <w:pPr>
        <w:spacing w:after="0"/>
        <w:ind w:left="0"/>
        <w:jc w:val="both"/>
      </w:pPr>
      <w:r>
        <w:rPr>
          <w:rFonts w:ascii="Times New Roman"/>
          <w:b w:val="false"/>
          <w:i w:val="false"/>
          <w:color w:val="000000"/>
          <w:sz w:val="28"/>
        </w:rPr>
        <w:t>
      часть третью изложить в следующей редакции:</w:t>
      </w:r>
    </w:p>
    <w:bookmarkEnd w:id="2380"/>
    <w:bookmarkStart w:name="z2504" w:id="2381"/>
    <w:p>
      <w:pPr>
        <w:spacing w:after="0"/>
        <w:ind w:left="0"/>
        <w:jc w:val="both"/>
      </w:pPr>
      <w:r>
        <w:rPr>
          <w:rFonts w:ascii="Times New Roman"/>
          <w:b w:val="false"/>
          <w:i w:val="false"/>
          <w:color w:val="000000"/>
          <w:sz w:val="28"/>
        </w:rPr>
        <w:t>
      "Экспертные заключения представляются на государственном языке и, при необходимости, на русском языке.".</w:t>
      </w:r>
    </w:p>
    <w:bookmarkEnd w:id="2381"/>
    <w:bookmarkStart w:name="z2505" w:id="2382"/>
    <w:p>
      <w:pPr>
        <w:spacing w:after="0"/>
        <w:ind w:left="0"/>
        <w:jc w:val="both"/>
      </w:pPr>
      <w:r>
        <w:rPr>
          <w:rFonts w:ascii="Times New Roman"/>
          <w:b w:val="false"/>
          <w:i w:val="false"/>
          <w:color w:val="000000"/>
          <w:sz w:val="28"/>
        </w:rPr>
        <w:t xml:space="preserve">
      57.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2004 года "Об охране, воспроизводстве и использовании животного мира":</w:t>
      </w:r>
    </w:p>
    <w:bookmarkEnd w:id="2382"/>
    <w:bookmarkStart w:name="z2506" w:id="238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383"/>
    <w:bookmarkStart w:name="z2507" w:id="23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74)</w:t>
      </w:r>
      <w:r>
        <w:rPr>
          <w:rFonts w:ascii="Times New Roman"/>
          <w:b w:val="false"/>
          <w:i w:val="false"/>
          <w:color w:val="000000"/>
          <w:sz w:val="28"/>
        </w:rPr>
        <w:t xml:space="preserve"> слова "внутрихозяйственным охотоустройством" заменить словами "субъектом охотничьего хозяйства";</w:t>
      </w:r>
    </w:p>
    <w:bookmarkEnd w:id="23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80)</w:t>
      </w:r>
      <w:r>
        <w:rPr>
          <w:rFonts w:ascii="Times New Roman"/>
          <w:b w:val="false"/>
          <w:i w:val="false"/>
          <w:color w:val="000000"/>
          <w:sz w:val="28"/>
        </w:rPr>
        <w:t xml:space="preserve"> исключить;</w:t>
      </w:r>
    </w:p>
    <w:bookmarkStart w:name="z2509" w:id="2385"/>
    <w:p>
      <w:pPr>
        <w:spacing w:after="0"/>
        <w:ind w:left="0"/>
        <w:jc w:val="both"/>
      </w:pPr>
      <w:r>
        <w:rPr>
          <w:rFonts w:ascii="Times New Roman"/>
          <w:b w:val="false"/>
          <w:i w:val="false"/>
          <w:color w:val="000000"/>
          <w:sz w:val="28"/>
        </w:rPr>
        <w:t xml:space="preserve">
      2) в части первой пункта 1 </w:t>
      </w:r>
      <w:r>
        <w:rPr>
          <w:rFonts w:ascii="Times New Roman"/>
          <w:b w:val="false"/>
          <w:i w:val="false"/>
          <w:color w:val="000000"/>
          <w:sz w:val="28"/>
        </w:rPr>
        <w:t>статьи 9</w:t>
      </w:r>
      <w:r>
        <w:rPr>
          <w:rFonts w:ascii="Times New Roman"/>
          <w:b w:val="false"/>
          <w:i w:val="false"/>
          <w:color w:val="000000"/>
          <w:sz w:val="28"/>
        </w:rPr>
        <w:t>:</w:t>
      </w:r>
    </w:p>
    <w:bookmarkEnd w:id="2385"/>
    <w:bookmarkStart w:name="z2510" w:id="2386"/>
    <w:p>
      <w:pPr>
        <w:spacing w:after="0"/>
        <w:ind w:left="0"/>
        <w:jc w:val="both"/>
      </w:pPr>
      <w:r>
        <w:rPr>
          <w:rFonts w:ascii="Times New Roman"/>
          <w:b w:val="false"/>
          <w:i w:val="false"/>
          <w:color w:val="000000"/>
          <w:sz w:val="28"/>
        </w:rPr>
        <w:t>
      дополнить подпунктами 5-1) и 26-1) следующего содержания:</w:t>
      </w:r>
    </w:p>
    <w:bookmarkEnd w:id="2386"/>
    <w:bookmarkStart w:name="z2511" w:id="2387"/>
    <w:p>
      <w:pPr>
        <w:spacing w:after="0"/>
        <w:ind w:left="0"/>
        <w:jc w:val="both"/>
      </w:pPr>
      <w:r>
        <w:rPr>
          <w:rFonts w:ascii="Times New Roman"/>
          <w:b w:val="false"/>
          <w:i w:val="false"/>
          <w:color w:val="000000"/>
          <w:sz w:val="28"/>
        </w:rPr>
        <w:t>
      "5-1)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требований конкретный вид меры оперативного реагирования с указанием срока действия данной меры (при необходимости).</w:t>
      </w:r>
    </w:p>
    <w:bookmarkEnd w:id="2387"/>
    <w:bookmarkStart w:name="z2512" w:id="2388"/>
    <w:p>
      <w:pPr>
        <w:spacing w:after="0"/>
        <w:ind w:left="0"/>
        <w:jc w:val="both"/>
      </w:pPr>
      <w:r>
        <w:rPr>
          <w:rFonts w:ascii="Times New Roman"/>
          <w:b w:val="false"/>
          <w:i w:val="false"/>
          <w:color w:val="000000"/>
          <w:sz w:val="28"/>
        </w:rPr>
        <w:t xml:space="preserve">
      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2388"/>
    <w:bookmarkStart w:name="z2513" w:id="2389"/>
    <w:p>
      <w:pPr>
        <w:spacing w:after="0"/>
        <w:ind w:left="0"/>
        <w:jc w:val="both"/>
      </w:pPr>
      <w:r>
        <w:rPr>
          <w:rFonts w:ascii="Times New Roman"/>
          <w:b w:val="false"/>
          <w:i w:val="false"/>
          <w:color w:val="000000"/>
          <w:sz w:val="28"/>
        </w:rPr>
        <w:t>
      "26-1) подготавливает и предъявляет иск в суд по вопросам охраны, воспроизводства и использования животного мира;";</w:t>
      </w:r>
    </w:p>
    <w:bookmarkEnd w:id="2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30-1)</w:t>
      </w:r>
      <w:r>
        <w:rPr>
          <w:rFonts w:ascii="Times New Roman"/>
          <w:b w:val="false"/>
          <w:i w:val="false"/>
          <w:color w:val="000000"/>
          <w:sz w:val="28"/>
        </w:rPr>
        <w:t xml:space="preserve"> и 36) исключить;</w:t>
      </w:r>
    </w:p>
    <w:bookmarkStart w:name="z2515" w:id="2390"/>
    <w:p>
      <w:pPr>
        <w:spacing w:after="0"/>
        <w:ind w:left="0"/>
        <w:jc w:val="both"/>
      </w:pPr>
      <w:r>
        <w:rPr>
          <w:rFonts w:ascii="Times New Roman"/>
          <w:b w:val="false"/>
          <w:i w:val="false"/>
          <w:color w:val="000000"/>
          <w:sz w:val="28"/>
        </w:rPr>
        <w:t>
      дополнить подпунктами 47-3) и 47-4) следующего содержания:</w:t>
      </w:r>
    </w:p>
    <w:bookmarkEnd w:id="2390"/>
    <w:bookmarkStart w:name="z2516" w:id="2391"/>
    <w:p>
      <w:pPr>
        <w:spacing w:after="0"/>
        <w:ind w:left="0"/>
        <w:jc w:val="both"/>
      </w:pPr>
      <w:r>
        <w:rPr>
          <w:rFonts w:ascii="Times New Roman"/>
          <w:b w:val="false"/>
          <w:i w:val="false"/>
          <w:color w:val="000000"/>
          <w:sz w:val="28"/>
        </w:rPr>
        <w:t>
      "47-3) разрабатывает и утверждает правила субсидирования переработки рыбной продукции;</w:t>
      </w:r>
    </w:p>
    <w:bookmarkEnd w:id="2391"/>
    <w:bookmarkStart w:name="z2517" w:id="2392"/>
    <w:p>
      <w:pPr>
        <w:spacing w:after="0"/>
        <w:ind w:left="0"/>
        <w:jc w:val="both"/>
      </w:pPr>
      <w:r>
        <w:rPr>
          <w:rFonts w:ascii="Times New Roman"/>
          <w:b w:val="false"/>
          <w:i w:val="false"/>
          <w:color w:val="000000"/>
          <w:sz w:val="28"/>
        </w:rPr>
        <w:t>
      47-4) разрабатывает и утверждает правила субсидирования ставок вознаграждения при кредитовании субъектов рыбного хозяйства;";</w:t>
      </w:r>
    </w:p>
    <w:bookmarkEnd w:id="2392"/>
    <w:bookmarkStart w:name="z2518" w:id="23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62)</w:t>
      </w:r>
      <w:r>
        <w:rPr>
          <w:rFonts w:ascii="Times New Roman"/>
          <w:b w:val="false"/>
          <w:i w:val="false"/>
          <w:color w:val="000000"/>
          <w:sz w:val="28"/>
        </w:rPr>
        <w:t xml:space="preserve"> слова ", подлежащего государственной экологической экспертизе" исключить;</w:t>
      </w:r>
    </w:p>
    <w:bookmarkEnd w:id="2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65-1)</w:t>
      </w:r>
      <w:r>
        <w:rPr>
          <w:rFonts w:ascii="Times New Roman"/>
          <w:b w:val="false"/>
          <w:i w:val="false"/>
          <w:color w:val="000000"/>
          <w:sz w:val="28"/>
        </w:rPr>
        <w:t xml:space="preserve"> исключить;</w:t>
      </w:r>
    </w:p>
    <w:bookmarkStart w:name="z2520" w:id="2394"/>
    <w:p>
      <w:pPr>
        <w:spacing w:after="0"/>
        <w:ind w:left="0"/>
        <w:jc w:val="both"/>
      </w:pPr>
      <w:r>
        <w:rPr>
          <w:rFonts w:ascii="Times New Roman"/>
          <w:b w:val="false"/>
          <w:i w:val="false"/>
          <w:color w:val="000000"/>
          <w:sz w:val="28"/>
        </w:rPr>
        <w:t>
      дополнить подпунктом 65-2) следующего содержания:</w:t>
      </w:r>
    </w:p>
    <w:bookmarkEnd w:id="2394"/>
    <w:bookmarkStart w:name="z2521" w:id="2395"/>
    <w:p>
      <w:pPr>
        <w:spacing w:after="0"/>
        <w:ind w:left="0"/>
        <w:jc w:val="both"/>
      </w:pPr>
      <w:r>
        <w:rPr>
          <w:rFonts w:ascii="Times New Roman"/>
          <w:b w:val="false"/>
          <w:i w:val="false"/>
          <w:color w:val="000000"/>
          <w:sz w:val="28"/>
        </w:rPr>
        <w:t>
      "65-2) разрабатывает и утверждает правила закрепления рыбохозяйственных водоемов и (или) участков в целях реализации инвестиционных проектов в сфере рыбного хозяйства и квалификационные требования к инвестору;";</w:t>
      </w:r>
    </w:p>
    <w:bookmarkEnd w:id="23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77-5)</w:t>
      </w:r>
      <w:r>
        <w:rPr>
          <w:rFonts w:ascii="Times New Roman"/>
          <w:b w:val="false"/>
          <w:i w:val="false"/>
          <w:color w:val="000000"/>
          <w:sz w:val="28"/>
        </w:rPr>
        <w:t xml:space="preserve"> и </w:t>
      </w:r>
      <w:r>
        <w:rPr>
          <w:rFonts w:ascii="Times New Roman"/>
          <w:b w:val="false"/>
          <w:i w:val="false"/>
          <w:color w:val="000000"/>
          <w:sz w:val="28"/>
        </w:rPr>
        <w:t>77-7)</w:t>
      </w:r>
      <w:r>
        <w:rPr>
          <w:rFonts w:ascii="Times New Roman"/>
          <w:b w:val="false"/>
          <w:i w:val="false"/>
          <w:color w:val="000000"/>
          <w:sz w:val="28"/>
        </w:rPr>
        <w:t xml:space="preserve"> исключить;</w:t>
      </w:r>
    </w:p>
    <w:bookmarkStart w:name="z2523" w:id="23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77-10)</w:t>
      </w:r>
      <w:r>
        <w:rPr>
          <w:rFonts w:ascii="Times New Roman"/>
          <w:b w:val="false"/>
          <w:i w:val="false"/>
          <w:color w:val="000000"/>
          <w:sz w:val="28"/>
        </w:rPr>
        <w:t xml:space="preserve"> слово "промыслового" исключить;</w:t>
      </w:r>
    </w:p>
    <w:bookmarkEnd w:id="2396"/>
    <w:bookmarkStart w:name="z2524" w:id="2397"/>
    <w:p>
      <w:pPr>
        <w:spacing w:after="0"/>
        <w:ind w:left="0"/>
        <w:jc w:val="both"/>
      </w:pPr>
      <w:r>
        <w:rPr>
          <w:rFonts w:ascii="Times New Roman"/>
          <w:b w:val="false"/>
          <w:i w:val="false"/>
          <w:color w:val="000000"/>
          <w:sz w:val="28"/>
        </w:rPr>
        <w:t>
      дополнить подпунктами 77-16), 77-17) и 77-18) следующего содержания:</w:t>
      </w:r>
    </w:p>
    <w:bookmarkEnd w:id="2397"/>
    <w:bookmarkStart w:name="z2525" w:id="2398"/>
    <w:p>
      <w:pPr>
        <w:spacing w:after="0"/>
        <w:ind w:left="0"/>
        <w:jc w:val="both"/>
      </w:pPr>
      <w:r>
        <w:rPr>
          <w:rFonts w:ascii="Times New Roman"/>
          <w:b w:val="false"/>
          <w:i w:val="false"/>
          <w:color w:val="000000"/>
          <w:sz w:val="28"/>
        </w:rPr>
        <w:t>
      "77-16) принимает решения по закреплению и (или) перезакреплению рыбохозяйственных водоемов и (или) участков;</w:t>
      </w:r>
    </w:p>
    <w:bookmarkEnd w:id="2398"/>
    <w:bookmarkStart w:name="z2526" w:id="2399"/>
    <w:p>
      <w:pPr>
        <w:spacing w:after="0"/>
        <w:ind w:left="0"/>
        <w:jc w:val="both"/>
      </w:pPr>
      <w:r>
        <w:rPr>
          <w:rFonts w:ascii="Times New Roman"/>
          <w:b w:val="false"/>
          <w:i w:val="false"/>
          <w:color w:val="000000"/>
          <w:sz w:val="28"/>
        </w:rPr>
        <w:t>
      77-17) принимает решения по переводу рыбохозяйственных водоемов и (или) участков, закрепленных для ведения рыболовства, в рыбохозяйственные водоемы и (или) участки для ведения рыбоводства (аквакультуры);</w:t>
      </w:r>
    </w:p>
    <w:bookmarkEnd w:id="2399"/>
    <w:bookmarkStart w:name="z2527" w:id="2400"/>
    <w:p>
      <w:pPr>
        <w:spacing w:after="0"/>
        <w:ind w:left="0"/>
        <w:jc w:val="both"/>
      </w:pPr>
      <w:r>
        <w:rPr>
          <w:rFonts w:ascii="Times New Roman"/>
          <w:b w:val="false"/>
          <w:i w:val="false"/>
          <w:color w:val="000000"/>
          <w:sz w:val="28"/>
        </w:rPr>
        <w:t>
      77-18) принимает решения о закреплении рыбохозяйственных водоемов и (или) участков для реализации инвестиционных проектов в сфере рыбного хозяйства;";</w:t>
      </w:r>
    </w:p>
    <w:bookmarkEnd w:id="2400"/>
    <w:bookmarkStart w:name="z2528" w:id="240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w:t>
      </w:r>
      <w:r>
        <w:rPr>
          <w:rFonts w:ascii="Times New Roman"/>
          <w:b w:val="false"/>
          <w:i w:val="false"/>
          <w:color w:val="000000"/>
          <w:sz w:val="28"/>
        </w:rPr>
        <w:t xml:space="preserve"> статьи 10:</w:t>
      </w:r>
    </w:p>
    <w:bookmarkEnd w:id="2401"/>
    <w:bookmarkStart w:name="z2529" w:id="2402"/>
    <w:p>
      <w:pPr>
        <w:spacing w:after="0"/>
        <w:ind w:left="0"/>
        <w:jc w:val="both"/>
      </w:pPr>
      <w:r>
        <w:rPr>
          <w:rFonts w:ascii="Times New Roman"/>
          <w:b w:val="false"/>
          <w:i w:val="false"/>
          <w:color w:val="000000"/>
          <w:sz w:val="28"/>
        </w:rPr>
        <w:t xml:space="preserve">
      подпункт 3) исключить; </w:t>
      </w:r>
    </w:p>
    <w:bookmarkEnd w:id="24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изложить в следующей редакции:</w:t>
      </w:r>
    </w:p>
    <w:bookmarkStart w:name="z2531" w:id="2403"/>
    <w:p>
      <w:pPr>
        <w:spacing w:after="0"/>
        <w:ind w:left="0"/>
        <w:jc w:val="both"/>
      </w:pPr>
      <w:r>
        <w:rPr>
          <w:rFonts w:ascii="Times New Roman"/>
          <w:b w:val="false"/>
          <w:i w:val="false"/>
          <w:color w:val="000000"/>
          <w:sz w:val="28"/>
        </w:rPr>
        <w:t>
      "3-1) утверждают перечень рыбохозяйственных водоемов и (или) участков местного значения;";</w:t>
      </w:r>
    </w:p>
    <w:bookmarkEnd w:id="2403"/>
    <w:bookmarkStart w:name="z2532" w:id="24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w:t>
      </w:r>
    </w:p>
    <w:bookmarkEnd w:id="2404"/>
    <w:bookmarkStart w:name="z2533" w:id="2405"/>
    <w:p>
      <w:pPr>
        <w:spacing w:after="0"/>
        <w:ind w:left="0"/>
        <w:jc w:val="both"/>
      </w:pPr>
      <w:r>
        <w:rPr>
          <w:rFonts w:ascii="Times New Roman"/>
          <w:b w:val="false"/>
          <w:i w:val="false"/>
          <w:color w:val="000000"/>
          <w:sz w:val="28"/>
        </w:rPr>
        <w:t>
      слова "и рыбохозяйственных водоемов и (или) участков" исключить;</w:t>
      </w:r>
    </w:p>
    <w:bookmarkEnd w:id="2405"/>
    <w:bookmarkStart w:name="z2534" w:id="2406"/>
    <w:p>
      <w:pPr>
        <w:spacing w:after="0"/>
        <w:ind w:left="0"/>
        <w:jc w:val="both"/>
      </w:pPr>
      <w:r>
        <w:rPr>
          <w:rFonts w:ascii="Times New Roman"/>
          <w:b w:val="false"/>
          <w:i w:val="false"/>
          <w:color w:val="000000"/>
          <w:sz w:val="28"/>
        </w:rPr>
        <w:t>
      слова "и рыбного хозяйств" заменить словом "хозяйства";</w:t>
      </w:r>
    </w:p>
    <w:bookmarkEnd w:id="24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4-1)</w:t>
      </w:r>
      <w:r>
        <w:rPr>
          <w:rFonts w:ascii="Times New Roman"/>
          <w:b w:val="false"/>
          <w:i w:val="false"/>
          <w:color w:val="000000"/>
          <w:sz w:val="28"/>
        </w:rPr>
        <w:t xml:space="preserve"> исключить;</w:t>
      </w:r>
    </w:p>
    <w:bookmarkStart w:name="z2536" w:id="2407"/>
    <w:p>
      <w:pPr>
        <w:spacing w:after="0"/>
        <w:ind w:left="0"/>
        <w:jc w:val="both"/>
      </w:pPr>
      <w:r>
        <w:rPr>
          <w:rFonts w:ascii="Times New Roman"/>
          <w:b w:val="false"/>
          <w:i w:val="false"/>
          <w:color w:val="000000"/>
          <w:sz w:val="28"/>
        </w:rPr>
        <w:t>
      дополнить подпунктами 5-15) и 5-16) следующего содержания:</w:t>
      </w:r>
    </w:p>
    <w:bookmarkEnd w:id="2407"/>
    <w:bookmarkStart w:name="z2537" w:id="2408"/>
    <w:p>
      <w:pPr>
        <w:spacing w:after="0"/>
        <w:ind w:left="0"/>
        <w:jc w:val="both"/>
      </w:pPr>
      <w:r>
        <w:rPr>
          <w:rFonts w:ascii="Times New Roman"/>
          <w:b w:val="false"/>
          <w:i w:val="false"/>
          <w:color w:val="000000"/>
          <w:sz w:val="28"/>
        </w:rPr>
        <w:t>
      "5-15) осуществляют субсидирование переработки рыбной продукции;</w:t>
      </w:r>
    </w:p>
    <w:bookmarkEnd w:id="2408"/>
    <w:bookmarkStart w:name="z2538" w:id="2409"/>
    <w:p>
      <w:pPr>
        <w:spacing w:after="0"/>
        <w:ind w:left="0"/>
        <w:jc w:val="both"/>
      </w:pPr>
      <w:r>
        <w:rPr>
          <w:rFonts w:ascii="Times New Roman"/>
          <w:b w:val="false"/>
          <w:i w:val="false"/>
          <w:color w:val="000000"/>
          <w:sz w:val="28"/>
        </w:rPr>
        <w:t>
      5-16) осуществляют субсидирование ставок вознаграждения при кредитовании субъектов рыбного хозяйства;";</w:t>
      </w:r>
    </w:p>
    <w:bookmarkEnd w:id="2409"/>
    <w:bookmarkStart w:name="z2539" w:id="24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 8)</w:t>
      </w:r>
      <w:r>
        <w:rPr>
          <w:rFonts w:ascii="Times New Roman"/>
          <w:b w:val="false"/>
          <w:i w:val="false"/>
          <w:color w:val="000000"/>
          <w:sz w:val="28"/>
        </w:rPr>
        <w:t xml:space="preserve"> пункта 3 статьи 14 дополнить словами "и воспроизводственных участках";</w:t>
      </w:r>
    </w:p>
    <w:bookmarkEnd w:id="2410"/>
    <w:bookmarkStart w:name="z2540" w:id="24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19</w:t>
      </w:r>
      <w:r>
        <w:rPr>
          <w:rFonts w:ascii="Times New Roman"/>
          <w:b w:val="false"/>
          <w:i w:val="false"/>
          <w:color w:val="000000"/>
          <w:sz w:val="28"/>
        </w:rPr>
        <w:t xml:space="preserve"> дополнить пунктом 2-3 следующего содержания:</w:t>
      </w:r>
    </w:p>
    <w:bookmarkEnd w:id="2411"/>
    <w:bookmarkStart w:name="z2541" w:id="2412"/>
    <w:p>
      <w:pPr>
        <w:spacing w:after="0"/>
        <w:ind w:left="0"/>
        <w:jc w:val="both"/>
      </w:pPr>
      <w:r>
        <w:rPr>
          <w:rFonts w:ascii="Times New Roman"/>
          <w:b w:val="false"/>
          <w:i w:val="false"/>
          <w:color w:val="000000"/>
          <w:sz w:val="28"/>
        </w:rPr>
        <w:t>
      "2-3. Государственные предприятия воспроизводственного комплекса, выполняющие государственный заказ, вправе заключать с субъектами рыбного хозяйства договоры на оказание услуг по лову в воспроизводственных целях.";</w:t>
      </w:r>
    </w:p>
    <w:bookmarkEnd w:id="2412"/>
    <w:bookmarkStart w:name="z2542" w:id="2413"/>
    <w:p>
      <w:pPr>
        <w:spacing w:after="0"/>
        <w:ind w:left="0"/>
        <w:jc w:val="both"/>
      </w:pPr>
      <w:r>
        <w:rPr>
          <w:rFonts w:ascii="Times New Roman"/>
          <w:b w:val="false"/>
          <w:i w:val="false"/>
          <w:color w:val="000000"/>
          <w:sz w:val="28"/>
        </w:rPr>
        <w:t xml:space="preserve">
      6) пункт 1 </w:t>
      </w:r>
      <w:r>
        <w:rPr>
          <w:rFonts w:ascii="Times New Roman"/>
          <w:b w:val="false"/>
          <w:i w:val="false"/>
          <w:color w:val="000000"/>
          <w:sz w:val="28"/>
        </w:rPr>
        <w:t>статьи 21</w:t>
      </w:r>
      <w:r>
        <w:rPr>
          <w:rFonts w:ascii="Times New Roman"/>
          <w:b w:val="false"/>
          <w:i w:val="false"/>
          <w:color w:val="000000"/>
          <w:sz w:val="28"/>
        </w:rPr>
        <w:t xml:space="preserve"> после слов "рыбных хозяйств" дополнить словами "и местными исполнительными органами Республики Казахстан";</w:t>
      </w:r>
    </w:p>
    <w:bookmarkEnd w:id="2413"/>
    <w:bookmarkStart w:name="z2543" w:id="241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22</w:t>
      </w:r>
      <w:r>
        <w:rPr>
          <w:rFonts w:ascii="Times New Roman"/>
          <w:b w:val="false"/>
          <w:i w:val="false"/>
          <w:color w:val="000000"/>
          <w:sz w:val="28"/>
        </w:rPr>
        <w:t>:</w:t>
      </w:r>
    </w:p>
    <w:bookmarkEnd w:id="2414"/>
    <w:bookmarkStart w:name="z2544" w:id="24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1 слово "ежегодной" исключить;</w:t>
      </w:r>
    </w:p>
    <w:bookmarkEnd w:id="24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слова "осуществляются" дополнить словом "ежегодно";</w:t>
      </w:r>
    </w:p>
    <w:bookmarkStart w:name="z2546" w:id="24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2416"/>
    <w:bookmarkStart w:name="z2547" w:id="2417"/>
    <w:p>
      <w:pPr>
        <w:spacing w:after="0"/>
        <w:ind w:left="0"/>
        <w:jc w:val="both"/>
      </w:pPr>
      <w:r>
        <w:rPr>
          <w:rFonts w:ascii="Times New Roman"/>
          <w:b w:val="false"/>
          <w:i w:val="false"/>
          <w:color w:val="000000"/>
          <w:sz w:val="28"/>
        </w:rPr>
        <w:t>
      слова "и рыбохозяйственных водоемах и (или) участках местного значения" исключить;</w:t>
      </w:r>
    </w:p>
    <w:bookmarkEnd w:id="2417"/>
    <w:bookmarkStart w:name="z2548" w:id="2418"/>
    <w:p>
      <w:pPr>
        <w:spacing w:after="0"/>
        <w:ind w:left="0"/>
        <w:jc w:val="both"/>
      </w:pPr>
      <w:r>
        <w:rPr>
          <w:rFonts w:ascii="Times New Roman"/>
          <w:b w:val="false"/>
          <w:i w:val="false"/>
          <w:color w:val="000000"/>
          <w:sz w:val="28"/>
        </w:rPr>
        <w:t>
      дополнить частью второй следующего содержания:</w:t>
      </w:r>
    </w:p>
    <w:bookmarkEnd w:id="2418"/>
    <w:bookmarkStart w:name="z2549" w:id="2419"/>
    <w:p>
      <w:pPr>
        <w:spacing w:after="0"/>
        <w:ind w:left="0"/>
        <w:jc w:val="both"/>
      </w:pPr>
      <w:r>
        <w:rPr>
          <w:rFonts w:ascii="Times New Roman"/>
          <w:b w:val="false"/>
          <w:i w:val="false"/>
          <w:color w:val="000000"/>
          <w:sz w:val="28"/>
        </w:rPr>
        <w:t>
      "Оценка состояния рыбных ресурсов и других водных животных на закрепленных рыбохозяйственных водоемах и (или) участках местного значения осуществляется один раз в три года за счет средств физических и юридических лиц, за которыми они закреплены.";</w:t>
      </w:r>
    </w:p>
    <w:bookmarkEnd w:id="2419"/>
    <w:bookmarkStart w:name="z2550" w:id="242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27</w:t>
      </w:r>
      <w:r>
        <w:rPr>
          <w:rFonts w:ascii="Times New Roman"/>
          <w:b w:val="false"/>
          <w:i w:val="false"/>
          <w:color w:val="000000"/>
          <w:sz w:val="28"/>
        </w:rPr>
        <w:t>:</w:t>
      </w:r>
    </w:p>
    <w:bookmarkEnd w:id="2420"/>
    <w:bookmarkStart w:name="z2551" w:id="2421"/>
    <w:p>
      <w:pPr>
        <w:spacing w:after="0"/>
        <w:ind w:left="0"/>
        <w:jc w:val="both"/>
      </w:pPr>
      <w:r>
        <w:rPr>
          <w:rFonts w:ascii="Times New Roman"/>
          <w:b w:val="false"/>
          <w:i w:val="false"/>
          <w:color w:val="000000"/>
          <w:sz w:val="28"/>
        </w:rPr>
        <w:t xml:space="preserve">
      в пункте 1: </w:t>
      </w:r>
    </w:p>
    <w:bookmarkEnd w:id="2421"/>
    <w:bookmarkStart w:name="z2552" w:id="2422"/>
    <w:p>
      <w:pPr>
        <w:spacing w:after="0"/>
        <w:ind w:left="0"/>
        <w:jc w:val="both"/>
      </w:pPr>
      <w:r>
        <w:rPr>
          <w:rFonts w:ascii="Times New Roman"/>
          <w:b w:val="false"/>
          <w:i w:val="false"/>
          <w:color w:val="000000"/>
          <w:sz w:val="28"/>
        </w:rPr>
        <w:t>
      в подпункте 8) слово "промыслового" исключить;</w:t>
      </w:r>
    </w:p>
    <w:bookmarkEnd w:id="2422"/>
    <w:bookmarkStart w:name="z2553" w:id="24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 xml:space="preserve"> слова "промыслового", "с положительным заключением государственной экологической экспертизы" исключить;</w:t>
      </w:r>
    </w:p>
    <w:bookmarkEnd w:id="2423"/>
    <w:bookmarkStart w:name="z2554" w:id="2424"/>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2</w:t>
      </w:r>
      <w:r>
        <w:rPr>
          <w:rFonts w:ascii="Times New Roman"/>
          <w:b w:val="false"/>
          <w:i w:val="false"/>
          <w:color w:val="000000"/>
          <w:sz w:val="28"/>
        </w:rPr>
        <w:t>:</w:t>
      </w:r>
    </w:p>
    <w:bookmarkEnd w:id="2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 </w:t>
      </w:r>
    </w:p>
    <w:bookmarkStart w:name="z2557" w:id="2425"/>
    <w:p>
      <w:pPr>
        <w:spacing w:after="0"/>
        <w:ind w:left="0"/>
        <w:jc w:val="both"/>
      </w:pPr>
      <w:r>
        <w:rPr>
          <w:rFonts w:ascii="Times New Roman"/>
          <w:b w:val="false"/>
          <w:i w:val="false"/>
          <w:color w:val="000000"/>
          <w:sz w:val="28"/>
        </w:rPr>
        <w:t xml:space="preserve">
      "5) не допускать ухудшения среды обитания животных посредством соблюдения экологических требований, предусмотренных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кроме случаев загрязнений от непреодолимых последствий стихийных бедствий;";</w:t>
      </w:r>
    </w:p>
    <w:bookmarkEnd w:id="24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после слов "животного мира" дополнить словами "для субъектов охотничьего хозяйства";</w:t>
      </w:r>
    </w:p>
    <w:bookmarkStart w:name="z2559" w:id="2426"/>
    <w:p>
      <w:pPr>
        <w:spacing w:after="0"/>
        <w:ind w:left="0"/>
        <w:jc w:val="both"/>
      </w:pPr>
      <w:r>
        <w:rPr>
          <w:rFonts w:ascii="Times New Roman"/>
          <w:b w:val="false"/>
          <w:i w:val="false"/>
          <w:color w:val="000000"/>
          <w:sz w:val="28"/>
        </w:rPr>
        <w:t>
      дополнить подпунктом 7-1) следующего содержания:</w:t>
      </w:r>
    </w:p>
    <w:bookmarkEnd w:id="2426"/>
    <w:bookmarkStart w:name="z2560" w:id="2427"/>
    <w:p>
      <w:pPr>
        <w:spacing w:after="0"/>
        <w:ind w:left="0"/>
        <w:jc w:val="both"/>
      </w:pPr>
      <w:r>
        <w:rPr>
          <w:rFonts w:ascii="Times New Roman"/>
          <w:b w:val="false"/>
          <w:i w:val="false"/>
          <w:color w:val="000000"/>
          <w:sz w:val="28"/>
        </w:rPr>
        <w:t>
      "7-1) представлять в уполномоченный орган административные данные согласно утвержденным по согласованию с уполномоченным органом в области государственной статистики формам, предназначенным для сбора административных данных;";</w:t>
      </w:r>
    </w:p>
    <w:bookmarkEnd w:id="24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дополнить словами "за пределы ее естественных колебаний";</w:t>
      </w:r>
    </w:p>
    <w:bookmarkStart w:name="z2562" w:id="24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w:t>
      </w:r>
    </w:p>
    <w:bookmarkEnd w:id="2428"/>
    <w:bookmarkStart w:name="z2563" w:id="2429"/>
    <w:p>
      <w:pPr>
        <w:spacing w:after="0"/>
        <w:ind w:left="0"/>
        <w:jc w:val="both"/>
      </w:pPr>
      <w:r>
        <w:rPr>
          <w:rFonts w:ascii="Times New Roman"/>
          <w:b w:val="false"/>
          <w:i w:val="false"/>
          <w:color w:val="000000"/>
          <w:sz w:val="28"/>
        </w:rPr>
        <w:t>
      слова "внутрихозяйственным охотоустройством и" исключить;</w:t>
      </w:r>
    </w:p>
    <w:bookmarkEnd w:id="2429"/>
    <w:bookmarkStart w:name="z2564" w:id="2430"/>
    <w:p>
      <w:pPr>
        <w:spacing w:after="0"/>
        <w:ind w:left="0"/>
        <w:jc w:val="both"/>
      </w:pPr>
      <w:r>
        <w:rPr>
          <w:rFonts w:ascii="Times New Roman"/>
          <w:b w:val="false"/>
          <w:i w:val="false"/>
          <w:color w:val="000000"/>
          <w:sz w:val="28"/>
        </w:rPr>
        <w:t>
      после слова "субъектов" дополнить словами "охотничьего и";</w:t>
      </w:r>
    </w:p>
    <w:bookmarkEnd w:id="2430"/>
    <w:bookmarkStart w:name="z2565" w:id="2431"/>
    <w:p>
      <w:pPr>
        <w:spacing w:after="0"/>
        <w:ind w:left="0"/>
        <w:jc w:val="both"/>
      </w:pPr>
      <w:r>
        <w:rPr>
          <w:rFonts w:ascii="Times New Roman"/>
          <w:b w:val="false"/>
          <w:i w:val="false"/>
          <w:color w:val="000000"/>
          <w:sz w:val="28"/>
        </w:rPr>
        <w:t>
      слово "хозяйства" заменить словом "хозяйств";</w:t>
      </w:r>
    </w:p>
    <w:bookmarkEnd w:id="24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изложить в следующей редакции: </w:t>
      </w:r>
    </w:p>
    <w:bookmarkStart w:name="z2567" w:id="2432"/>
    <w:p>
      <w:pPr>
        <w:spacing w:after="0"/>
        <w:ind w:left="0"/>
        <w:jc w:val="both"/>
      </w:pPr>
      <w:r>
        <w:rPr>
          <w:rFonts w:ascii="Times New Roman"/>
          <w:b w:val="false"/>
          <w:i w:val="false"/>
          <w:color w:val="000000"/>
          <w:sz w:val="28"/>
        </w:rPr>
        <w:t>
      "12) производить рыбохозяйственную текущую мелиорацию на закрепленном рыбохозяйственном водоеме и (или) участке на основании научных рекомендаций;";</w:t>
      </w:r>
    </w:p>
    <w:bookmarkEnd w:id="2432"/>
    <w:bookmarkStart w:name="z2568" w:id="24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20)</w:t>
      </w:r>
      <w:r>
        <w:rPr>
          <w:rFonts w:ascii="Times New Roman"/>
          <w:b w:val="false"/>
          <w:i w:val="false"/>
          <w:color w:val="000000"/>
          <w:sz w:val="28"/>
        </w:rPr>
        <w:t>:</w:t>
      </w:r>
    </w:p>
    <w:bookmarkEnd w:id="2433"/>
    <w:bookmarkStart w:name="z2569" w:id="2434"/>
    <w:p>
      <w:pPr>
        <w:spacing w:after="0"/>
        <w:ind w:left="0"/>
        <w:jc w:val="both"/>
      </w:pPr>
      <w:r>
        <w:rPr>
          <w:rFonts w:ascii="Times New Roman"/>
          <w:b w:val="false"/>
          <w:i w:val="false"/>
          <w:color w:val="000000"/>
          <w:sz w:val="28"/>
        </w:rPr>
        <w:t>
      после слова "лицам" дополнить словами "в бумажном или электронном виде";</w:t>
      </w:r>
    </w:p>
    <w:bookmarkEnd w:id="2434"/>
    <w:bookmarkStart w:name="z2570" w:id="2435"/>
    <w:p>
      <w:pPr>
        <w:spacing w:after="0"/>
        <w:ind w:left="0"/>
        <w:jc w:val="both"/>
      </w:pPr>
      <w:r>
        <w:rPr>
          <w:rFonts w:ascii="Times New Roman"/>
          <w:b w:val="false"/>
          <w:i w:val="false"/>
          <w:color w:val="000000"/>
          <w:sz w:val="28"/>
        </w:rPr>
        <w:t>
      слова "и письменному" заменить словами ", письменному или электронному";</w:t>
      </w:r>
    </w:p>
    <w:bookmarkEnd w:id="2435"/>
    <w:bookmarkStart w:name="z2571" w:id="2436"/>
    <w:p>
      <w:pPr>
        <w:spacing w:after="0"/>
        <w:ind w:left="0"/>
        <w:jc w:val="both"/>
      </w:pPr>
      <w:r>
        <w:rPr>
          <w:rFonts w:ascii="Times New Roman"/>
          <w:b w:val="false"/>
          <w:i w:val="false"/>
          <w:color w:val="000000"/>
          <w:sz w:val="28"/>
        </w:rPr>
        <w:t xml:space="preserve">
      подпункт 24) изложить в следующей редакции: </w:t>
      </w:r>
    </w:p>
    <w:bookmarkEnd w:id="2436"/>
    <w:bookmarkStart w:name="z2572" w:id="2437"/>
    <w:p>
      <w:pPr>
        <w:spacing w:after="0"/>
        <w:ind w:left="0"/>
        <w:jc w:val="both"/>
      </w:pPr>
      <w:r>
        <w:rPr>
          <w:rFonts w:ascii="Times New Roman"/>
          <w:b w:val="false"/>
          <w:i w:val="false"/>
          <w:color w:val="000000"/>
          <w:sz w:val="28"/>
        </w:rPr>
        <w:t>
      "24) производить зарыбление закрепленного рыбохозяйственного водоема и (или) участка в соответствии с планами развития субъектов рыбного хозяйства на основании рекомендаций научной организации;";</w:t>
      </w:r>
    </w:p>
    <w:bookmarkEnd w:id="24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4 изложить в следующей редакции:</w:t>
      </w:r>
    </w:p>
    <w:bookmarkStart w:name="z2575" w:id="2438"/>
    <w:p>
      <w:pPr>
        <w:spacing w:after="0"/>
        <w:ind w:left="0"/>
        <w:jc w:val="both"/>
      </w:pPr>
      <w:r>
        <w:rPr>
          <w:rFonts w:ascii="Times New Roman"/>
          <w:b w:val="false"/>
          <w:i w:val="false"/>
          <w:color w:val="000000"/>
          <w:sz w:val="28"/>
        </w:rPr>
        <w:t xml:space="preserve">
      "2) не допускать ухудшения среды обитания животных посредством соблюдения экологических требований, предусмотренных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кроме случаев загрязнений от непреодолимых последствий стихийных бедствий;";</w:t>
      </w:r>
    </w:p>
    <w:bookmarkEnd w:id="2438"/>
    <w:bookmarkStart w:name="z2576" w:id="243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29</w:t>
      </w:r>
      <w:r>
        <w:rPr>
          <w:rFonts w:ascii="Times New Roman"/>
          <w:b w:val="false"/>
          <w:i w:val="false"/>
          <w:color w:val="000000"/>
          <w:sz w:val="28"/>
        </w:rPr>
        <w:t>:</w:t>
      </w:r>
    </w:p>
    <w:bookmarkEnd w:id="2439"/>
    <w:bookmarkStart w:name="z2577" w:id="2440"/>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w:t>
      </w:r>
      <w:r>
        <w:rPr>
          <w:rFonts w:ascii="Times New Roman"/>
          <w:b w:val="false"/>
          <w:i w:val="false"/>
          <w:color w:val="000000"/>
          <w:sz w:val="28"/>
        </w:rPr>
        <w:t xml:space="preserve"> слова "при наличии положительного заключения государственной экологической экспертизы" исключить;</w:t>
      </w:r>
    </w:p>
    <w:bookmarkEnd w:id="2440"/>
    <w:bookmarkStart w:name="z2578" w:id="2441"/>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2</w:t>
      </w:r>
      <w:r>
        <w:rPr>
          <w:rFonts w:ascii="Times New Roman"/>
          <w:b w:val="false"/>
          <w:i w:val="false"/>
          <w:color w:val="000000"/>
          <w:sz w:val="28"/>
        </w:rPr>
        <w:t xml:space="preserve"> слово "мероприятие" заменить словами "мероприятие или для замены ихтиофауны в озерно-товарном рыбоводном хозяйстве";</w:t>
      </w:r>
    </w:p>
    <w:bookmarkEnd w:id="2441"/>
    <w:bookmarkStart w:name="z2579" w:id="2442"/>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30</w:t>
      </w:r>
      <w:r>
        <w:rPr>
          <w:rFonts w:ascii="Times New Roman"/>
          <w:b w:val="false"/>
          <w:i w:val="false"/>
          <w:color w:val="000000"/>
          <w:sz w:val="28"/>
        </w:rPr>
        <w:t>:</w:t>
      </w:r>
    </w:p>
    <w:bookmarkEnd w:id="24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после слов "животного мира" дополнить словами "при ведении охотничьего хозяйства";</w:t>
      </w:r>
    </w:p>
    <w:bookmarkStart w:name="z2581" w:id="2443"/>
    <w:p>
      <w:pPr>
        <w:spacing w:after="0"/>
        <w:ind w:left="0"/>
        <w:jc w:val="both"/>
      </w:pPr>
      <w:r>
        <w:rPr>
          <w:rFonts w:ascii="Times New Roman"/>
          <w:b w:val="false"/>
          <w:i w:val="false"/>
          <w:color w:val="000000"/>
          <w:sz w:val="28"/>
        </w:rPr>
        <w:t>
      дополнить подпунктом 4-1) следующего содержания:</w:t>
      </w:r>
    </w:p>
    <w:bookmarkEnd w:id="2443"/>
    <w:bookmarkStart w:name="z2582" w:id="2444"/>
    <w:p>
      <w:pPr>
        <w:spacing w:after="0"/>
        <w:ind w:left="0"/>
        <w:jc w:val="both"/>
      </w:pPr>
      <w:r>
        <w:rPr>
          <w:rFonts w:ascii="Times New Roman"/>
          <w:b w:val="false"/>
          <w:i w:val="false"/>
          <w:color w:val="000000"/>
          <w:sz w:val="28"/>
        </w:rPr>
        <w:t>
      "4-1) систематического грубого нарушения требований законодательства Республики Казахстан в области охраны, воспроизводства и использования животного мира при ведении рыбного хозяйства.</w:t>
      </w:r>
    </w:p>
    <w:bookmarkEnd w:id="2444"/>
    <w:bookmarkStart w:name="z2583" w:id="2445"/>
    <w:p>
      <w:pPr>
        <w:spacing w:after="0"/>
        <w:ind w:left="0"/>
        <w:jc w:val="both"/>
      </w:pPr>
      <w:r>
        <w:rPr>
          <w:rFonts w:ascii="Times New Roman"/>
          <w:b w:val="false"/>
          <w:i w:val="false"/>
          <w:color w:val="000000"/>
          <w:sz w:val="28"/>
        </w:rPr>
        <w:t>
      К грубым нарушениям требований законодательства Республики Казахстан в области охраны, воспроизводства и использования животного мира относятся нарушения, повлекшие ущерб рыбным ресурсам в размере, превышающем десятикратный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2445"/>
    <w:bookmarkStart w:name="z2584" w:id="2446"/>
    <w:p>
      <w:pPr>
        <w:spacing w:after="0"/>
        <w:ind w:left="0"/>
        <w:jc w:val="both"/>
      </w:pPr>
      <w:r>
        <w:rPr>
          <w:rFonts w:ascii="Times New Roman"/>
          <w:b w:val="false"/>
          <w:i w:val="false"/>
          <w:color w:val="000000"/>
          <w:sz w:val="28"/>
        </w:rPr>
        <w:t xml:space="preserve">
      11) часть вторую </w:t>
      </w:r>
      <w:r>
        <w:rPr>
          <w:rFonts w:ascii="Times New Roman"/>
          <w:b w:val="false"/>
          <w:i w:val="false"/>
          <w:color w:val="000000"/>
          <w:sz w:val="28"/>
        </w:rPr>
        <w:t>пункта 6</w:t>
      </w:r>
      <w:r>
        <w:rPr>
          <w:rFonts w:ascii="Times New Roman"/>
          <w:b w:val="false"/>
          <w:i w:val="false"/>
          <w:color w:val="000000"/>
          <w:sz w:val="28"/>
        </w:rPr>
        <w:t xml:space="preserve"> статьи 34 дополнить словами ", а также в целях замены ихтиофауны на основании научных рекомендаций при ведении озерно-товарного рыбоводного хозяйства";</w:t>
      </w:r>
    </w:p>
    <w:bookmarkEnd w:id="2446"/>
    <w:bookmarkStart w:name="z2585" w:id="244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37</w:t>
      </w:r>
      <w:r>
        <w:rPr>
          <w:rFonts w:ascii="Times New Roman"/>
          <w:b w:val="false"/>
          <w:i w:val="false"/>
          <w:color w:val="000000"/>
          <w:sz w:val="28"/>
        </w:rPr>
        <w:t>:</w:t>
      </w:r>
    </w:p>
    <w:bookmarkEnd w:id="2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 "угодий и" дополнить словами "решения ведомства уполномоченного органа и (или) территориального подразделения о закреплении";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2-1 изложить в следующей редакции:</w:t>
      </w:r>
    </w:p>
    <w:bookmarkStart w:name="z2588" w:id="2448"/>
    <w:p>
      <w:pPr>
        <w:spacing w:after="0"/>
        <w:ind w:left="0"/>
        <w:jc w:val="both"/>
      </w:pPr>
      <w:r>
        <w:rPr>
          <w:rFonts w:ascii="Times New Roman"/>
          <w:b w:val="false"/>
          <w:i w:val="false"/>
          <w:color w:val="000000"/>
          <w:sz w:val="28"/>
        </w:rPr>
        <w:t>
      "3) прекращения деятельности субъектов охотничьего, рыбного хозяйств, за исключением случаев, предусмотренных пунктом 4 настоящей статьи;";</w:t>
      </w:r>
    </w:p>
    <w:bookmarkEnd w:id="2448"/>
    <w:bookmarkStart w:name="z2589" w:id="2449"/>
    <w:p>
      <w:pPr>
        <w:spacing w:after="0"/>
        <w:ind w:left="0"/>
        <w:jc w:val="both"/>
      </w:pPr>
      <w:r>
        <w:rPr>
          <w:rFonts w:ascii="Times New Roman"/>
          <w:b w:val="false"/>
          <w:i w:val="false"/>
          <w:color w:val="000000"/>
          <w:sz w:val="28"/>
        </w:rPr>
        <w:t>
      дополнить пунктом 4 следующего содержания:</w:t>
      </w:r>
    </w:p>
    <w:bookmarkEnd w:id="2449"/>
    <w:bookmarkStart w:name="z2590" w:id="2450"/>
    <w:p>
      <w:pPr>
        <w:spacing w:after="0"/>
        <w:ind w:left="0"/>
        <w:jc w:val="both"/>
      </w:pPr>
      <w:r>
        <w:rPr>
          <w:rFonts w:ascii="Times New Roman"/>
          <w:b w:val="false"/>
          <w:i w:val="false"/>
          <w:color w:val="000000"/>
          <w:sz w:val="28"/>
        </w:rPr>
        <w:t>
      "4. В случае смерти физического лица, с которым заключен договор на ведение рыбного хозяйства, право пользования рыбохозяйственным водоемом и (или) участком наследуется в порядке, предусмотренном гражданским законодательством Республики Казахстан.";</w:t>
      </w:r>
    </w:p>
    <w:bookmarkEnd w:id="2450"/>
    <w:bookmarkStart w:name="z2591" w:id="245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подпункт 3)</w:t>
      </w:r>
      <w:r>
        <w:rPr>
          <w:rFonts w:ascii="Times New Roman"/>
          <w:b w:val="false"/>
          <w:i w:val="false"/>
          <w:color w:val="000000"/>
          <w:sz w:val="28"/>
        </w:rPr>
        <w:t xml:space="preserve"> пункта 5 статьи 38 после слова "птицами" дополнить словами "и охотничьими собаками";</w:t>
      </w:r>
    </w:p>
    <w:bookmarkEnd w:id="2451"/>
    <w:bookmarkStart w:name="z2592" w:id="245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статье 39</w:t>
      </w:r>
      <w:r>
        <w:rPr>
          <w:rFonts w:ascii="Times New Roman"/>
          <w:b w:val="false"/>
          <w:i w:val="false"/>
          <w:color w:val="000000"/>
          <w:sz w:val="28"/>
        </w:rPr>
        <w:t xml:space="preserve">: </w:t>
      </w:r>
    </w:p>
    <w:bookmarkEnd w:id="2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2594" w:id="2453"/>
    <w:p>
      <w:pPr>
        <w:spacing w:after="0"/>
        <w:ind w:left="0"/>
        <w:jc w:val="both"/>
      </w:pPr>
      <w:r>
        <w:rPr>
          <w:rFonts w:ascii="Times New Roman"/>
          <w:b w:val="false"/>
          <w:i w:val="false"/>
          <w:color w:val="000000"/>
          <w:sz w:val="28"/>
        </w:rPr>
        <w:t>
      "3-1. Рыбохозяйственные водоемы и (или) участки могут быть использованы субъектами рыбного хозяйства для озерно-товарного рыбоводного и (или) садкового рыбоводного хозяйств в соответствии с проектной мощностью водоема, определяемой биологическим обоснованием и правилами рыбоводства на рыбохозяйственных водоемах.</w:t>
      </w:r>
    </w:p>
    <w:bookmarkEnd w:id="2453"/>
    <w:bookmarkStart w:name="z2595" w:id="2454"/>
    <w:p>
      <w:pPr>
        <w:spacing w:after="0"/>
        <w:ind w:left="0"/>
        <w:jc w:val="both"/>
      </w:pPr>
      <w:r>
        <w:rPr>
          <w:rFonts w:ascii="Times New Roman"/>
          <w:b w:val="false"/>
          <w:i w:val="false"/>
          <w:color w:val="000000"/>
          <w:sz w:val="28"/>
        </w:rPr>
        <w:t>
      На рыбохозяйственных водоемах и (или) участках, закрепленных для ведения озерно-товарного рыбоводного хозяйства, допускается установка садков для выращивания рыб в соответствии с биологическим обоснованием.";</w:t>
      </w:r>
    </w:p>
    <w:bookmarkEnd w:id="2454"/>
    <w:bookmarkStart w:name="z2596" w:id="2455"/>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4</w:t>
      </w:r>
      <w:r>
        <w:rPr>
          <w:rFonts w:ascii="Times New Roman"/>
          <w:b w:val="false"/>
          <w:i w:val="false"/>
          <w:color w:val="000000"/>
          <w:sz w:val="28"/>
        </w:rPr>
        <w:t>:</w:t>
      </w:r>
    </w:p>
    <w:bookmarkEnd w:id="24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bookmarkStart w:name="z2598" w:id="24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9)</w:t>
      </w:r>
      <w:r>
        <w:rPr>
          <w:rFonts w:ascii="Times New Roman"/>
          <w:b w:val="false"/>
          <w:i w:val="false"/>
          <w:color w:val="000000"/>
          <w:sz w:val="28"/>
        </w:rPr>
        <w:t xml:space="preserve"> слова "или под названием "прочая" и "мелочь" исключить;</w:t>
      </w:r>
    </w:p>
    <w:bookmarkEnd w:id="2456"/>
    <w:bookmarkStart w:name="z2599" w:id="24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подпунктах 3)</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пункта 5 слова ", подлежащего государственной экологической экспертизе" исключить;</w:t>
      </w:r>
    </w:p>
    <w:bookmarkEnd w:id="2457"/>
    <w:bookmarkStart w:name="z2600" w:id="2458"/>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4</w:t>
      </w:r>
      <w:r>
        <w:rPr>
          <w:rFonts w:ascii="Times New Roman"/>
          <w:b w:val="false"/>
          <w:i w:val="false"/>
          <w:color w:val="000000"/>
          <w:sz w:val="28"/>
        </w:rPr>
        <w:t xml:space="preserve"> статьи 39-2 слово "заключают" заменить словами "имеют право заключать";</w:t>
      </w:r>
    </w:p>
    <w:bookmarkEnd w:id="2458"/>
    <w:bookmarkStart w:name="z2601" w:id="2459"/>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статье 40</w:t>
      </w:r>
      <w:r>
        <w:rPr>
          <w:rFonts w:ascii="Times New Roman"/>
          <w:b w:val="false"/>
          <w:i w:val="false"/>
          <w:color w:val="000000"/>
          <w:sz w:val="28"/>
        </w:rPr>
        <w:t xml:space="preserve">: </w:t>
      </w:r>
    </w:p>
    <w:bookmarkEnd w:id="24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2603" w:id="2460"/>
    <w:p>
      <w:pPr>
        <w:spacing w:after="0"/>
        <w:ind w:left="0"/>
        <w:jc w:val="both"/>
      </w:pPr>
      <w:r>
        <w:rPr>
          <w:rFonts w:ascii="Times New Roman"/>
          <w:b w:val="false"/>
          <w:i w:val="false"/>
          <w:color w:val="000000"/>
          <w:sz w:val="28"/>
        </w:rPr>
        <w:t>
      "1. Охотничьи угодья закрепляются решением местного исполнительного органа области по итогам конкурса.</w:t>
      </w:r>
    </w:p>
    <w:bookmarkEnd w:id="2460"/>
    <w:bookmarkStart w:name="z2604" w:id="2461"/>
    <w:p>
      <w:pPr>
        <w:spacing w:after="0"/>
        <w:ind w:left="0"/>
        <w:jc w:val="both"/>
      </w:pPr>
      <w:r>
        <w:rPr>
          <w:rFonts w:ascii="Times New Roman"/>
          <w:b w:val="false"/>
          <w:i w:val="false"/>
          <w:color w:val="000000"/>
          <w:sz w:val="28"/>
        </w:rPr>
        <w:t>
      Рыбохозяйственные водоемы и (или) участки закрепляются с учетом бассейнового принципа решением ведомства уполномоченного органа и (или) территориального подразделения по итогам конкурса.</w:t>
      </w:r>
    </w:p>
    <w:bookmarkEnd w:id="2461"/>
    <w:bookmarkStart w:name="z2605" w:id="2462"/>
    <w:p>
      <w:pPr>
        <w:spacing w:after="0"/>
        <w:ind w:left="0"/>
        <w:jc w:val="both"/>
      </w:pPr>
      <w:r>
        <w:rPr>
          <w:rFonts w:ascii="Times New Roman"/>
          <w:b w:val="false"/>
          <w:i w:val="false"/>
          <w:color w:val="000000"/>
          <w:sz w:val="28"/>
        </w:rPr>
        <w:t>
      Конкурс по закреплению охотничьих угодий проводится комиссией, созданной в соответствии с правилами проведения конкурса, в состав которой включаются представители уполномоченного органа или ведомства с его территориальными подразделениями, местного исполнительного органа области, научных организаций и республиканских ассоциаций общественных объединений охотников и субъектов охотничьего хозяйства, с использованием веб-портала реестра государственного имущества в электронной форме в порядке, определенном правилами проведения конкурса.</w:t>
      </w:r>
    </w:p>
    <w:bookmarkEnd w:id="2462"/>
    <w:bookmarkStart w:name="z2606" w:id="2463"/>
    <w:p>
      <w:pPr>
        <w:spacing w:after="0"/>
        <w:ind w:left="0"/>
        <w:jc w:val="both"/>
      </w:pPr>
      <w:r>
        <w:rPr>
          <w:rFonts w:ascii="Times New Roman"/>
          <w:b w:val="false"/>
          <w:i w:val="false"/>
          <w:color w:val="000000"/>
          <w:sz w:val="28"/>
        </w:rPr>
        <w:t xml:space="preserve">
      Конкурс по закреплению рыбохозяйственных водоемов и (или) участков проводится с использованием веб-портала реестра государственного имущества в электронной форме в порядке, определенном правилами проведения конкурса. </w:t>
      </w:r>
    </w:p>
    <w:bookmarkEnd w:id="2463"/>
    <w:bookmarkStart w:name="z2607" w:id="2464"/>
    <w:p>
      <w:pPr>
        <w:spacing w:after="0"/>
        <w:ind w:left="0"/>
        <w:jc w:val="both"/>
      </w:pPr>
      <w:r>
        <w:rPr>
          <w:rFonts w:ascii="Times New Roman"/>
          <w:b w:val="false"/>
          <w:i w:val="false"/>
          <w:color w:val="000000"/>
          <w:sz w:val="28"/>
        </w:rPr>
        <w:t>
      На конкурс выставляются охотничьи угодья и рыбохозяйственные водоемы и (или) участки резервного фонда, которые на основании межхозяйственного охотоустройства и паспортизации рыбохозяйственных водоемов и (или) участков, осуществляемых за счет бюджетных средств, признаются перспективными для ведения охотничьего и рыбного хозяйств. Обязательства, данные пользователем при участии в конкурсе на закрепление охотничьих угодий и рыбохозяйственных водоемов и (или) участков, являются обязательными условиями договоров на ведение охотничьего, рыбного хозяйств.</w:t>
      </w:r>
    </w:p>
    <w:bookmarkEnd w:id="2464"/>
    <w:bookmarkStart w:name="z2608" w:id="2465"/>
    <w:p>
      <w:pPr>
        <w:spacing w:after="0"/>
        <w:ind w:left="0"/>
        <w:jc w:val="both"/>
      </w:pPr>
      <w:r>
        <w:rPr>
          <w:rFonts w:ascii="Times New Roman"/>
          <w:b w:val="false"/>
          <w:i w:val="false"/>
          <w:color w:val="000000"/>
          <w:sz w:val="28"/>
        </w:rPr>
        <w:t>
      Охотничьи угодья местного значения, полностью расположенные на земельных участках, находящихся в частной собственности или во временном землепользовании физических и негосударственных юридических лиц, закрепляются за ними без проведения конкурса по их заявке решением местного исполнительного органа области при условии их соответствия установленным квалификационным требованиям.</w:t>
      </w:r>
    </w:p>
    <w:bookmarkEnd w:id="2465"/>
    <w:bookmarkStart w:name="z2609" w:id="2466"/>
    <w:p>
      <w:pPr>
        <w:spacing w:after="0"/>
        <w:ind w:left="0"/>
        <w:jc w:val="both"/>
      </w:pPr>
      <w:r>
        <w:rPr>
          <w:rFonts w:ascii="Times New Roman"/>
          <w:b w:val="false"/>
          <w:i w:val="false"/>
          <w:color w:val="000000"/>
          <w:sz w:val="28"/>
        </w:rPr>
        <w:t>
      Рыбохозяйственные водоемы и (или) участки местного значения, полностью расположенные на земельных участках, находящихся в частной собственности или во временном землепользовании физических и негосударственных юридических лиц, закрепляются за ними без проведения конкурса по их заявке решением территориального подразделения ведомства при условии их соответствия установленным квалификационным требованиям.</w:t>
      </w:r>
    </w:p>
    <w:bookmarkEnd w:id="2466"/>
    <w:bookmarkStart w:name="z2610" w:id="2467"/>
    <w:p>
      <w:pPr>
        <w:spacing w:after="0"/>
        <w:ind w:left="0"/>
        <w:jc w:val="both"/>
      </w:pPr>
      <w:r>
        <w:rPr>
          <w:rFonts w:ascii="Times New Roman"/>
          <w:b w:val="false"/>
          <w:i w:val="false"/>
          <w:color w:val="000000"/>
          <w:sz w:val="28"/>
        </w:rPr>
        <w:t>
      Охотничьи угодья и рыбохозяйственные водоемы и (или) участки, срок закрепления по которым истекает, предоставляются без проведения конкурса по заявке лиц, за которыми они ранее были закреплены посредством продления договора, при условии соответствия квалификационным требованиям и выполнения договорных обязательств.</w:t>
      </w:r>
    </w:p>
    <w:bookmarkEnd w:id="2467"/>
    <w:bookmarkStart w:name="z2611" w:id="2468"/>
    <w:p>
      <w:pPr>
        <w:spacing w:after="0"/>
        <w:ind w:left="0"/>
        <w:jc w:val="both"/>
      </w:pPr>
      <w:r>
        <w:rPr>
          <w:rFonts w:ascii="Times New Roman"/>
          <w:b w:val="false"/>
          <w:i w:val="false"/>
          <w:color w:val="000000"/>
          <w:sz w:val="28"/>
        </w:rPr>
        <w:t>
      Замороопасные водоемы и (или) участки местного значения, которые вследствие мер, предпринятых лицами, за которыми они закреплены, утратили признаки замороопасных, предоставляются по их заявке по истечении срока закрепления на срок от пяти до сорока девяти лет без проведения конкурса при условии соответствия квалификационным требованиям.</w:t>
      </w:r>
    </w:p>
    <w:bookmarkEnd w:id="2468"/>
    <w:bookmarkStart w:name="z2612" w:id="2469"/>
    <w:p>
      <w:pPr>
        <w:spacing w:after="0"/>
        <w:ind w:left="0"/>
        <w:jc w:val="both"/>
      </w:pPr>
      <w:r>
        <w:rPr>
          <w:rFonts w:ascii="Times New Roman"/>
          <w:b w:val="false"/>
          <w:i w:val="false"/>
          <w:color w:val="000000"/>
          <w:sz w:val="28"/>
        </w:rPr>
        <w:t>
      Для целей воспроизводства в рамках государственного заказа за государственными предприятиями воспроизводственного комплекса рыбохозяйственные водоемы и (или) участки, тони (тоневые участки) могут закрепляться сроком до сорока девяти лет.";</w:t>
      </w:r>
    </w:p>
    <w:bookmarkEnd w:id="2469"/>
    <w:bookmarkStart w:name="z2613" w:id="24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4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после слов "рыбного хозяйства" дополнить словами ", за исключением ведения рыбного хозяйства для выращивания рыбы,";</w:t>
      </w:r>
    </w:p>
    <w:bookmarkStart w:name="z2615" w:id="2471"/>
    <w:p>
      <w:pPr>
        <w:spacing w:after="0"/>
        <w:ind w:left="0"/>
        <w:jc w:val="both"/>
      </w:pPr>
      <w:r>
        <w:rPr>
          <w:rFonts w:ascii="Times New Roman"/>
          <w:b w:val="false"/>
          <w:i w:val="false"/>
          <w:color w:val="000000"/>
          <w:sz w:val="28"/>
        </w:rPr>
        <w:t xml:space="preserve">
      дополнить подпунктом 4) следующего содержания: </w:t>
      </w:r>
    </w:p>
    <w:bookmarkEnd w:id="2471"/>
    <w:bookmarkStart w:name="z2616" w:id="2472"/>
    <w:p>
      <w:pPr>
        <w:spacing w:after="0"/>
        <w:ind w:left="0"/>
        <w:jc w:val="both"/>
      </w:pPr>
      <w:r>
        <w:rPr>
          <w:rFonts w:ascii="Times New Roman"/>
          <w:b w:val="false"/>
          <w:i w:val="false"/>
          <w:color w:val="000000"/>
          <w:sz w:val="28"/>
        </w:rPr>
        <w:t xml:space="preserve">
      "4) для рыбохозяйственных водоемов и (или) участков с целью ведения рыбного хозяйства для выращивания рыбы – на сорок девять лет."; </w:t>
      </w:r>
    </w:p>
    <w:bookmarkEnd w:id="2472"/>
    <w:bookmarkStart w:name="z2617" w:id="24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слово "перезакрепляются" заменить словом "предоставляются";</w:t>
      </w:r>
    </w:p>
    <w:bookmarkEnd w:id="2473"/>
    <w:bookmarkStart w:name="z2618" w:id="24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"для промыслового рыболовства" исключить;</w:t>
      </w:r>
    </w:p>
    <w:bookmarkEnd w:id="2474"/>
    <w:bookmarkStart w:name="z2619" w:id="2475"/>
    <w:p>
      <w:pPr>
        <w:spacing w:after="0"/>
        <w:ind w:left="0"/>
        <w:jc w:val="both"/>
      </w:pPr>
      <w:r>
        <w:rPr>
          <w:rFonts w:ascii="Times New Roman"/>
          <w:b w:val="false"/>
          <w:i w:val="false"/>
          <w:color w:val="000000"/>
          <w:sz w:val="28"/>
        </w:rPr>
        <w:t>
      17) дополнить статьей 40-1 следующего содержания:</w:t>
      </w:r>
    </w:p>
    <w:bookmarkEnd w:id="2475"/>
    <w:bookmarkStart w:name="z2620" w:id="2476"/>
    <w:p>
      <w:pPr>
        <w:spacing w:after="0"/>
        <w:ind w:left="0"/>
        <w:jc w:val="both"/>
      </w:pPr>
      <w:r>
        <w:rPr>
          <w:rFonts w:ascii="Times New Roman"/>
          <w:b w:val="false"/>
          <w:i w:val="false"/>
          <w:color w:val="000000"/>
          <w:sz w:val="28"/>
        </w:rPr>
        <w:t>
      "Статья 40-1. Порядок закрепления рыбохозяйственных водоемов и (или) участков в целях реализации инвестиционных проектов в сфере рыбного хозяйства</w:t>
      </w:r>
    </w:p>
    <w:bookmarkEnd w:id="2476"/>
    <w:bookmarkStart w:name="z2621" w:id="2477"/>
    <w:p>
      <w:pPr>
        <w:spacing w:after="0"/>
        <w:ind w:left="0"/>
        <w:jc w:val="both"/>
      </w:pPr>
      <w:r>
        <w:rPr>
          <w:rFonts w:ascii="Times New Roman"/>
          <w:b w:val="false"/>
          <w:i w:val="false"/>
          <w:color w:val="000000"/>
          <w:sz w:val="28"/>
        </w:rPr>
        <w:t>
      1. Рыбохозяйственные водоемы и (или) участки в целях реализации инвестиционного проекта в сфере рыбного хозяйства закрепляются решением ведомства уполномоченного органа.</w:t>
      </w:r>
    </w:p>
    <w:bookmarkEnd w:id="2477"/>
    <w:bookmarkStart w:name="z2622" w:id="2478"/>
    <w:p>
      <w:pPr>
        <w:spacing w:after="0"/>
        <w:ind w:left="0"/>
        <w:jc w:val="both"/>
      </w:pPr>
      <w:r>
        <w:rPr>
          <w:rFonts w:ascii="Times New Roman"/>
          <w:b w:val="false"/>
          <w:i w:val="false"/>
          <w:color w:val="000000"/>
          <w:sz w:val="28"/>
        </w:rPr>
        <w:t>
      В целях реализации инвестиционных проектов в сфере рыбного хозяйства рыбохозяйственные водоемы и (или) участки закрепляются за инвесторами в соответствии с порядком, определенным уполномоченным органом.</w:t>
      </w:r>
    </w:p>
    <w:bookmarkEnd w:id="2478"/>
    <w:bookmarkStart w:name="z2623" w:id="2479"/>
    <w:p>
      <w:pPr>
        <w:spacing w:after="0"/>
        <w:ind w:left="0"/>
        <w:jc w:val="both"/>
      </w:pPr>
      <w:r>
        <w:rPr>
          <w:rFonts w:ascii="Times New Roman"/>
          <w:b w:val="false"/>
          <w:i w:val="false"/>
          <w:color w:val="000000"/>
          <w:sz w:val="28"/>
        </w:rPr>
        <w:t>
      Инвестиционные проекты в сфере рыбного хозяйства рассматриваются и определяются инвестиционными комиссиями, созданными по решению ведомства уполномоченного органа.</w:t>
      </w:r>
    </w:p>
    <w:bookmarkEnd w:id="2479"/>
    <w:bookmarkStart w:name="z2624" w:id="2480"/>
    <w:p>
      <w:pPr>
        <w:spacing w:after="0"/>
        <w:ind w:left="0"/>
        <w:jc w:val="both"/>
      </w:pPr>
      <w:r>
        <w:rPr>
          <w:rFonts w:ascii="Times New Roman"/>
          <w:b w:val="false"/>
          <w:i w:val="false"/>
          <w:color w:val="000000"/>
          <w:sz w:val="28"/>
        </w:rPr>
        <w:t>
      Под инвестиционным проектом в сфере рыбного хозяйства понимается инвестиционный проект по созданию новых производств, предусматривающий осуществление инвестором инвестиций в создание новых производственных объектов рыбного хозяйства, в размере не менее ста пятидесятитысячекратного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2480"/>
    <w:bookmarkStart w:name="z2625" w:id="2481"/>
    <w:p>
      <w:pPr>
        <w:spacing w:after="0"/>
        <w:ind w:left="0"/>
        <w:jc w:val="both"/>
      </w:pPr>
      <w:r>
        <w:rPr>
          <w:rFonts w:ascii="Times New Roman"/>
          <w:b w:val="false"/>
          <w:i w:val="false"/>
          <w:color w:val="000000"/>
          <w:sz w:val="28"/>
        </w:rPr>
        <w:t>
      2. Перечень рыбохозяйственных водоемов и (или) участков в целях реализации инвестиционного проекта в сфере рыбного хозяйства формируется ведомством уполномоченного органа и согласовывается с местным исполнительным органом соответствующей области, города республиканского значения.</w:t>
      </w:r>
    </w:p>
    <w:bookmarkEnd w:id="2481"/>
    <w:bookmarkStart w:name="z2626" w:id="2482"/>
    <w:p>
      <w:pPr>
        <w:spacing w:after="0"/>
        <w:ind w:left="0"/>
        <w:jc w:val="both"/>
      </w:pPr>
      <w:r>
        <w:rPr>
          <w:rFonts w:ascii="Times New Roman"/>
          <w:b w:val="false"/>
          <w:i w:val="false"/>
          <w:color w:val="000000"/>
          <w:sz w:val="28"/>
        </w:rPr>
        <w:t>
      Предоставление земельных участков для размещения рыбоводных объектов на земельных участках, прилегающих к закрепленному рыбохозяйственному водоему и (или) участку для ведения рыбного хозяйства, и коммуникаций к ним осуществляется в соответствии с земельным законодательством.</w:t>
      </w:r>
    </w:p>
    <w:bookmarkEnd w:id="2482"/>
    <w:bookmarkStart w:name="z2627" w:id="2483"/>
    <w:p>
      <w:pPr>
        <w:spacing w:after="0"/>
        <w:ind w:left="0"/>
        <w:jc w:val="both"/>
      </w:pPr>
      <w:r>
        <w:rPr>
          <w:rFonts w:ascii="Times New Roman"/>
          <w:b w:val="false"/>
          <w:i w:val="false"/>
          <w:color w:val="000000"/>
          <w:sz w:val="28"/>
        </w:rPr>
        <w:t>
      Рыбохозяйственный водоем и (или) участок в целях реализации инвестиционного проекта в сфере рыбного хозяйства предоставляются по заявке инвестора и в случае соответствия его требованиям, утвержденным уполномоченным органом.";</w:t>
      </w:r>
    </w:p>
    <w:bookmarkEnd w:id="2483"/>
    <w:bookmarkStart w:name="z2628" w:id="248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главу 7</w:t>
      </w:r>
      <w:r>
        <w:rPr>
          <w:rFonts w:ascii="Times New Roman"/>
          <w:b w:val="false"/>
          <w:i w:val="false"/>
          <w:color w:val="000000"/>
          <w:sz w:val="28"/>
        </w:rPr>
        <w:t xml:space="preserve"> дополнить статьей 43-2 следующего содержания:</w:t>
      </w:r>
    </w:p>
    <w:bookmarkEnd w:id="2484"/>
    <w:bookmarkStart w:name="z2629" w:id="2485"/>
    <w:p>
      <w:pPr>
        <w:spacing w:after="0"/>
        <w:ind w:left="0"/>
        <w:jc w:val="both"/>
      </w:pPr>
      <w:r>
        <w:rPr>
          <w:rFonts w:ascii="Times New Roman"/>
          <w:b w:val="false"/>
          <w:i w:val="false"/>
          <w:color w:val="000000"/>
          <w:sz w:val="28"/>
        </w:rPr>
        <w:t>
      "Статья 43-2. Субсидирование рыбного хозяйства</w:t>
      </w:r>
    </w:p>
    <w:bookmarkEnd w:id="2485"/>
    <w:bookmarkStart w:name="z2630" w:id="2486"/>
    <w:p>
      <w:pPr>
        <w:spacing w:after="0"/>
        <w:ind w:left="0"/>
        <w:jc w:val="both"/>
      </w:pPr>
      <w:r>
        <w:rPr>
          <w:rFonts w:ascii="Times New Roman"/>
          <w:b w:val="false"/>
          <w:i w:val="false"/>
          <w:color w:val="000000"/>
          <w:sz w:val="28"/>
        </w:rPr>
        <w:t>
      1. Субсидирование рыбного хозяйства осуществляется в качестве экономического стимулирования развития рыбного хозяйства при условиях:</w:t>
      </w:r>
    </w:p>
    <w:bookmarkEnd w:id="2486"/>
    <w:bookmarkStart w:name="z2631" w:id="2487"/>
    <w:p>
      <w:pPr>
        <w:spacing w:after="0"/>
        <w:ind w:left="0"/>
        <w:jc w:val="both"/>
      </w:pPr>
      <w:r>
        <w:rPr>
          <w:rFonts w:ascii="Times New Roman"/>
          <w:b w:val="false"/>
          <w:i w:val="false"/>
          <w:color w:val="000000"/>
          <w:sz w:val="28"/>
        </w:rPr>
        <w:t>
      1) экономической эффективности субсидирования, направленного на развитие рыбного хозяйства;</w:t>
      </w:r>
    </w:p>
    <w:bookmarkEnd w:id="2487"/>
    <w:bookmarkStart w:name="z2632" w:id="2488"/>
    <w:p>
      <w:pPr>
        <w:spacing w:after="0"/>
        <w:ind w:left="0"/>
        <w:jc w:val="both"/>
      </w:pPr>
      <w:r>
        <w:rPr>
          <w:rFonts w:ascii="Times New Roman"/>
          <w:b w:val="false"/>
          <w:i w:val="false"/>
          <w:color w:val="000000"/>
          <w:sz w:val="28"/>
        </w:rPr>
        <w:t>
      2) повышения качества и конкурентоспособности производимой рыбной продукции.</w:t>
      </w:r>
    </w:p>
    <w:bookmarkEnd w:id="2488"/>
    <w:bookmarkStart w:name="z2633" w:id="2489"/>
    <w:p>
      <w:pPr>
        <w:spacing w:after="0"/>
        <w:ind w:left="0"/>
        <w:jc w:val="both"/>
      </w:pPr>
      <w:r>
        <w:rPr>
          <w:rFonts w:ascii="Times New Roman"/>
          <w:b w:val="false"/>
          <w:i w:val="false"/>
          <w:color w:val="000000"/>
          <w:sz w:val="28"/>
        </w:rPr>
        <w:t>
      2. Субсидирование рыбного хозяйства осуществляется в порядке, определяемом уполномоченным органом, по следующим направлениям:</w:t>
      </w:r>
    </w:p>
    <w:bookmarkEnd w:id="2489"/>
    <w:bookmarkStart w:name="z2634" w:id="2490"/>
    <w:p>
      <w:pPr>
        <w:spacing w:after="0"/>
        <w:ind w:left="0"/>
        <w:jc w:val="both"/>
      </w:pPr>
      <w:r>
        <w:rPr>
          <w:rFonts w:ascii="Times New Roman"/>
          <w:b w:val="false"/>
          <w:i w:val="false"/>
          <w:color w:val="000000"/>
          <w:sz w:val="28"/>
        </w:rPr>
        <w:t>
      1) повышение продуктивности и качества продукции аквакультуры (рыбоводства), а также развитие племенного рыбоводства;</w:t>
      </w:r>
    </w:p>
    <w:bookmarkEnd w:id="2490"/>
    <w:bookmarkStart w:name="z2635" w:id="2491"/>
    <w:p>
      <w:pPr>
        <w:spacing w:after="0"/>
        <w:ind w:left="0"/>
        <w:jc w:val="both"/>
      </w:pPr>
      <w:r>
        <w:rPr>
          <w:rFonts w:ascii="Times New Roman"/>
          <w:b w:val="false"/>
          <w:i w:val="false"/>
          <w:color w:val="000000"/>
          <w:sz w:val="28"/>
        </w:rPr>
        <w:t>
      2) возмещение части расходов, понесенных субъектом рыбного хозяйства, при инвестиционных вложениях;</w:t>
      </w:r>
    </w:p>
    <w:bookmarkEnd w:id="2491"/>
    <w:bookmarkStart w:name="z2636" w:id="2492"/>
    <w:p>
      <w:pPr>
        <w:spacing w:after="0"/>
        <w:ind w:left="0"/>
        <w:jc w:val="both"/>
      </w:pPr>
      <w:r>
        <w:rPr>
          <w:rFonts w:ascii="Times New Roman"/>
          <w:b w:val="false"/>
          <w:i w:val="false"/>
          <w:color w:val="000000"/>
          <w:sz w:val="28"/>
        </w:rPr>
        <w:t>
      3) переработка рыбной продукции;</w:t>
      </w:r>
    </w:p>
    <w:bookmarkEnd w:id="2492"/>
    <w:bookmarkStart w:name="z2637" w:id="2493"/>
    <w:p>
      <w:pPr>
        <w:spacing w:after="0"/>
        <w:ind w:left="0"/>
        <w:jc w:val="both"/>
      </w:pPr>
      <w:r>
        <w:rPr>
          <w:rFonts w:ascii="Times New Roman"/>
          <w:b w:val="false"/>
          <w:i w:val="false"/>
          <w:color w:val="000000"/>
          <w:sz w:val="28"/>
        </w:rPr>
        <w:t>
      4) удешевление ставок вознаграждения при кредитовании субъектов рыбного хозяйства.</w:t>
      </w:r>
    </w:p>
    <w:bookmarkEnd w:id="2493"/>
    <w:bookmarkStart w:name="z2638" w:id="2494"/>
    <w:p>
      <w:pPr>
        <w:spacing w:after="0"/>
        <w:ind w:left="0"/>
        <w:jc w:val="both"/>
      </w:pPr>
      <w:r>
        <w:rPr>
          <w:rFonts w:ascii="Times New Roman"/>
          <w:b w:val="false"/>
          <w:i w:val="false"/>
          <w:color w:val="000000"/>
          <w:sz w:val="28"/>
        </w:rPr>
        <w:t>
      3. Субсидирование рыбного хозяйства осуществляется в соответствии с правилами субсидирования при условии принятия получателем субсидий встречных обязательств по увеличению объемов производства, созданию и (или) увеличению рабочих мест и повышению заработной платы.";</w:t>
      </w:r>
    </w:p>
    <w:bookmarkEnd w:id="2494"/>
    <w:bookmarkStart w:name="z2639" w:id="2495"/>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статье 49</w:t>
      </w:r>
      <w:r>
        <w:rPr>
          <w:rFonts w:ascii="Times New Roman"/>
          <w:b w:val="false"/>
          <w:i w:val="false"/>
          <w:color w:val="000000"/>
          <w:sz w:val="28"/>
        </w:rPr>
        <w:t>:</w:t>
      </w:r>
    </w:p>
    <w:bookmarkEnd w:id="24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641" w:id="2496"/>
    <w:p>
      <w:pPr>
        <w:spacing w:after="0"/>
        <w:ind w:left="0"/>
        <w:jc w:val="both"/>
      </w:pPr>
      <w:r>
        <w:rPr>
          <w:rFonts w:ascii="Times New Roman"/>
          <w:b w:val="false"/>
          <w:i w:val="false"/>
          <w:color w:val="000000"/>
          <w:sz w:val="28"/>
        </w:rPr>
        <w:t>
      "1. Государственный контроль и надзор в области охраны, воспроизводства и использования животного мира осуществляются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bookmarkEnd w:id="2496"/>
    <w:bookmarkStart w:name="z2642" w:id="2497"/>
    <w:p>
      <w:pPr>
        <w:spacing w:after="0"/>
        <w:ind w:left="0"/>
        <w:jc w:val="both"/>
      </w:pPr>
      <w:r>
        <w:rPr>
          <w:rFonts w:ascii="Times New Roman"/>
          <w:b w:val="false"/>
          <w:i w:val="false"/>
          <w:color w:val="000000"/>
          <w:sz w:val="28"/>
        </w:rPr>
        <w:t>
      2. Проверка и профилактический контроль с посещением субъекта (объекта) контроля и надзора осуществляются в соответствии с Предпринимательским кодексом Республики Казахстан.";</w:t>
      </w:r>
    </w:p>
    <w:bookmarkEnd w:id="2497"/>
    <w:bookmarkStart w:name="z2643" w:id="24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2498"/>
    <w:bookmarkStart w:name="z2644" w:id="2499"/>
    <w:p>
      <w:pPr>
        <w:spacing w:after="0"/>
        <w:ind w:left="0"/>
        <w:jc w:val="both"/>
      </w:pPr>
      <w:r>
        <w:rPr>
          <w:rFonts w:ascii="Times New Roman"/>
          <w:b w:val="false"/>
          <w:i w:val="false"/>
          <w:color w:val="000000"/>
          <w:sz w:val="28"/>
        </w:rPr>
        <w:t>
      слова "и надзор" исключить;</w:t>
      </w:r>
    </w:p>
    <w:bookmarkEnd w:id="2499"/>
    <w:bookmarkStart w:name="z2645" w:id="2500"/>
    <w:p>
      <w:pPr>
        <w:spacing w:after="0"/>
        <w:ind w:left="0"/>
        <w:jc w:val="both"/>
      </w:pPr>
      <w:r>
        <w:rPr>
          <w:rFonts w:ascii="Times New Roman"/>
          <w:b w:val="false"/>
          <w:i w:val="false"/>
          <w:color w:val="000000"/>
          <w:sz w:val="28"/>
        </w:rPr>
        <w:t>
      слово "осуществляются" заменить словом "осуществляется";</w:t>
      </w:r>
    </w:p>
    <w:bookmarkEnd w:id="2500"/>
    <w:bookmarkStart w:name="z2646" w:id="25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2501"/>
    <w:bookmarkStart w:name="z2647" w:id="2502"/>
    <w:p>
      <w:pPr>
        <w:spacing w:after="0"/>
        <w:ind w:left="0"/>
        <w:jc w:val="both"/>
      </w:pPr>
      <w:r>
        <w:rPr>
          <w:rFonts w:ascii="Times New Roman"/>
          <w:b w:val="false"/>
          <w:i w:val="false"/>
          <w:color w:val="000000"/>
          <w:sz w:val="28"/>
        </w:rPr>
        <w:t>
      слова "и надзор" исключить;</w:t>
      </w:r>
    </w:p>
    <w:bookmarkEnd w:id="2502"/>
    <w:bookmarkStart w:name="z2648" w:id="2503"/>
    <w:p>
      <w:pPr>
        <w:spacing w:after="0"/>
        <w:ind w:left="0"/>
        <w:jc w:val="both"/>
      </w:pPr>
      <w:r>
        <w:rPr>
          <w:rFonts w:ascii="Times New Roman"/>
          <w:b w:val="false"/>
          <w:i w:val="false"/>
          <w:color w:val="000000"/>
          <w:sz w:val="28"/>
        </w:rPr>
        <w:t>
      слово "проводятся" заменить словом "проводится";</w:t>
      </w:r>
    </w:p>
    <w:bookmarkEnd w:id="2503"/>
    <w:bookmarkStart w:name="z2649" w:id="25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"и надзора без посещения" заменить словами "без посещения";</w:t>
      </w:r>
    </w:p>
    <w:bookmarkEnd w:id="2504"/>
    <w:bookmarkStart w:name="z2650" w:id="25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2505"/>
    <w:bookmarkStart w:name="z2651" w:id="2506"/>
    <w:p>
      <w:pPr>
        <w:spacing w:after="0"/>
        <w:ind w:left="0"/>
        <w:jc w:val="both"/>
      </w:pPr>
      <w:r>
        <w:rPr>
          <w:rFonts w:ascii="Times New Roman"/>
          <w:b w:val="false"/>
          <w:i w:val="false"/>
          <w:color w:val="000000"/>
          <w:sz w:val="28"/>
        </w:rPr>
        <w:t>
      слова "и надзор" исключить;</w:t>
      </w:r>
    </w:p>
    <w:bookmarkEnd w:id="2506"/>
    <w:bookmarkStart w:name="z2652" w:id="2507"/>
    <w:p>
      <w:pPr>
        <w:spacing w:after="0"/>
        <w:ind w:left="0"/>
        <w:jc w:val="both"/>
      </w:pPr>
      <w:r>
        <w:rPr>
          <w:rFonts w:ascii="Times New Roman"/>
          <w:b w:val="false"/>
          <w:i w:val="false"/>
          <w:color w:val="000000"/>
          <w:sz w:val="28"/>
        </w:rPr>
        <w:t>
      слово "проводятся" заменить словом "проводится";</w:t>
      </w:r>
    </w:p>
    <w:bookmarkEnd w:id="2507"/>
    <w:bookmarkStart w:name="z2653" w:id="25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слова "и надзора без посещения" заменить словами "без посещения";</w:t>
      </w:r>
    </w:p>
    <w:bookmarkEnd w:id="2508"/>
    <w:bookmarkStart w:name="z2654" w:id="25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2509"/>
    <w:bookmarkStart w:name="z2655" w:id="2510"/>
    <w:p>
      <w:pPr>
        <w:spacing w:after="0"/>
        <w:ind w:left="0"/>
        <w:jc w:val="both"/>
      </w:pPr>
      <w:r>
        <w:rPr>
          <w:rFonts w:ascii="Times New Roman"/>
          <w:b w:val="false"/>
          <w:i w:val="false"/>
          <w:color w:val="000000"/>
          <w:sz w:val="28"/>
        </w:rPr>
        <w:t>
      слова "и надзора без посещения" заменить словами "без посещения";</w:t>
      </w:r>
    </w:p>
    <w:bookmarkEnd w:id="2510"/>
    <w:bookmarkStart w:name="z2656" w:id="2511"/>
    <w:p>
      <w:pPr>
        <w:spacing w:after="0"/>
        <w:ind w:left="0"/>
        <w:jc w:val="both"/>
      </w:pPr>
      <w:r>
        <w:rPr>
          <w:rFonts w:ascii="Times New Roman"/>
          <w:b w:val="false"/>
          <w:i w:val="false"/>
          <w:color w:val="000000"/>
          <w:sz w:val="28"/>
        </w:rPr>
        <w:t>
      слово "десяти" заменить словом "тридцати";</w:t>
      </w:r>
    </w:p>
    <w:bookmarkEnd w:id="2511"/>
    <w:bookmarkStart w:name="z2657" w:id="25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w:t>
      </w:r>
      <w:r>
        <w:rPr>
          <w:rFonts w:ascii="Times New Roman"/>
          <w:b w:val="false"/>
          <w:i w:val="false"/>
          <w:color w:val="000000"/>
          <w:sz w:val="28"/>
        </w:rPr>
        <w:t xml:space="preserve"> слова "и надзора без посещения", "и надзора с посещением" заменить соответственно словами "без посещения", "с посещением";</w:t>
      </w:r>
    </w:p>
    <w:bookmarkEnd w:id="2512"/>
    <w:bookmarkStart w:name="z2658" w:id="25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w:t>
      </w:r>
    </w:p>
    <w:bookmarkEnd w:id="2513"/>
    <w:bookmarkStart w:name="z2659" w:id="2514"/>
    <w:p>
      <w:pPr>
        <w:spacing w:after="0"/>
        <w:ind w:left="0"/>
        <w:jc w:val="both"/>
      </w:pPr>
      <w:r>
        <w:rPr>
          <w:rFonts w:ascii="Times New Roman"/>
          <w:b w:val="false"/>
          <w:i w:val="false"/>
          <w:color w:val="000000"/>
          <w:sz w:val="28"/>
        </w:rPr>
        <w:t>
      слова "и надзор" исключить;</w:t>
      </w:r>
    </w:p>
    <w:bookmarkEnd w:id="2514"/>
    <w:bookmarkStart w:name="z2660" w:id="2515"/>
    <w:p>
      <w:pPr>
        <w:spacing w:after="0"/>
        <w:ind w:left="0"/>
        <w:jc w:val="both"/>
      </w:pPr>
      <w:r>
        <w:rPr>
          <w:rFonts w:ascii="Times New Roman"/>
          <w:b w:val="false"/>
          <w:i w:val="false"/>
          <w:color w:val="000000"/>
          <w:sz w:val="28"/>
        </w:rPr>
        <w:t>
      слово "проводятся" заменить словом "проводится";</w:t>
      </w:r>
    </w:p>
    <w:bookmarkEnd w:id="2515"/>
    <w:bookmarkStart w:name="z2661" w:id="2516"/>
    <w:p>
      <w:pPr>
        <w:spacing w:after="0"/>
        <w:ind w:left="0"/>
        <w:jc w:val="both"/>
      </w:pPr>
      <w:r>
        <w:rPr>
          <w:rFonts w:ascii="Times New Roman"/>
          <w:b w:val="false"/>
          <w:i w:val="false"/>
          <w:color w:val="000000"/>
          <w:sz w:val="28"/>
        </w:rPr>
        <w:t>
      20) дополнить статьями 49-1, 49-2 и 49-3 следующего содержания:</w:t>
      </w:r>
    </w:p>
    <w:bookmarkEnd w:id="2516"/>
    <w:bookmarkStart w:name="z2662" w:id="2517"/>
    <w:p>
      <w:pPr>
        <w:spacing w:after="0"/>
        <w:ind w:left="0"/>
        <w:jc w:val="both"/>
      </w:pPr>
      <w:r>
        <w:rPr>
          <w:rFonts w:ascii="Times New Roman"/>
          <w:b w:val="false"/>
          <w:i w:val="false"/>
          <w:color w:val="000000"/>
          <w:sz w:val="28"/>
        </w:rPr>
        <w:t>
      "Статья 49-1. Государственный контроль в области охраны, воспроизводства и использования животного мира в части предотвращения несанкционированного изъятия объектов животного мира</w:t>
      </w:r>
    </w:p>
    <w:bookmarkEnd w:id="2517"/>
    <w:bookmarkStart w:name="z2663" w:id="2518"/>
    <w:p>
      <w:pPr>
        <w:spacing w:after="0"/>
        <w:ind w:left="0"/>
        <w:jc w:val="both"/>
      </w:pPr>
      <w:r>
        <w:rPr>
          <w:rFonts w:ascii="Times New Roman"/>
          <w:b w:val="false"/>
          <w:i w:val="false"/>
          <w:color w:val="000000"/>
          <w:sz w:val="28"/>
        </w:rPr>
        <w:t>
      1. Государственный контроль в области охраны, воспроизводства и использования животного мира в части предотвращения несанкционированного изъятия объектов животного мира осуществляется в форме проверок без уведомления субъектов контроля и надзора.</w:t>
      </w:r>
    </w:p>
    <w:bookmarkEnd w:id="2518"/>
    <w:bookmarkStart w:name="z2664" w:id="2519"/>
    <w:p>
      <w:pPr>
        <w:spacing w:after="0"/>
        <w:ind w:left="0"/>
        <w:jc w:val="both"/>
      </w:pPr>
      <w:r>
        <w:rPr>
          <w:rFonts w:ascii="Times New Roman"/>
          <w:b w:val="false"/>
          <w:i w:val="false"/>
          <w:color w:val="000000"/>
          <w:sz w:val="28"/>
        </w:rPr>
        <w:t>
      2. Проверка проводится на предмет соблюдения законодательства Республики Казахстан в области охраны, воспроизводства и использования животного мира путем обследования деятельности субъектов контроля и надзора с целью предотвращения несанкционированного изъятия объектов животного мира.</w:t>
      </w:r>
    </w:p>
    <w:bookmarkEnd w:id="2519"/>
    <w:bookmarkStart w:name="z2665" w:id="2520"/>
    <w:p>
      <w:pPr>
        <w:spacing w:after="0"/>
        <w:ind w:left="0"/>
        <w:jc w:val="both"/>
      </w:pPr>
      <w:r>
        <w:rPr>
          <w:rFonts w:ascii="Times New Roman"/>
          <w:b w:val="false"/>
          <w:i w:val="false"/>
          <w:color w:val="000000"/>
          <w:sz w:val="28"/>
        </w:rPr>
        <w:t>
      Проверка проводится на:</w:t>
      </w:r>
    </w:p>
    <w:bookmarkEnd w:id="2520"/>
    <w:bookmarkStart w:name="z2666" w:id="2521"/>
    <w:p>
      <w:pPr>
        <w:spacing w:after="0"/>
        <w:ind w:left="0"/>
        <w:jc w:val="both"/>
      </w:pPr>
      <w:r>
        <w:rPr>
          <w:rFonts w:ascii="Times New Roman"/>
          <w:b w:val="false"/>
          <w:i w:val="false"/>
          <w:color w:val="000000"/>
          <w:sz w:val="28"/>
        </w:rPr>
        <w:t>
      рыбохозяйственных водоемах и (или) участках – ведомством уполномоченного органа или его территориальными подразделениями в области охраны, воспроизводства и использования рыбных ресурсов и других водных животных;</w:t>
      </w:r>
    </w:p>
    <w:bookmarkEnd w:id="2521"/>
    <w:bookmarkStart w:name="z2667" w:id="2522"/>
    <w:p>
      <w:pPr>
        <w:spacing w:after="0"/>
        <w:ind w:left="0"/>
        <w:jc w:val="both"/>
      </w:pPr>
      <w:r>
        <w:rPr>
          <w:rFonts w:ascii="Times New Roman"/>
          <w:b w:val="false"/>
          <w:i w:val="false"/>
          <w:color w:val="000000"/>
          <w:sz w:val="28"/>
        </w:rPr>
        <w:t>
      охотничьих угодьях – ведомством уполномоченного органа или его территориальными подразделениями в области лесного хозяйства, охраны, воспроизводства и использования животного мира и особо охраняемых природных территорий.</w:t>
      </w:r>
    </w:p>
    <w:bookmarkEnd w:id="2522"/>
    <w:bookmarkStart w:name="z2668" w:id="2523"/>
    <w:p>
      <w:pPr>
        <w:spacing w:after="0"/>
        <w:ind w:left="0"/>
        <w:jc w:val="both"/>
      </w:pPr>
      <w:r>
        <w:rPr>
          <w:rFonts w:ascii="Times New Roman"/>
          <w:b w:val="false"/>
          <w:i w:val="false"/>
          <w:color w:val="000000"/>
          <w:sz w:val="28"/>
        </w:rPr>
        <w:t>
      3. Должностное лицо ведомства уполномоченного органа или его территориального подразделения, осуществляющее проверку на рыбохозяйственных водоемах и (или) участках, проверяет:</w:t>
      </w:r>
    </w:p>
    <w:bookmarkEnd w:id="2523"/>
    <w:bookmarkStart w:name="z2669" w:id="2524"/>
    <w:p>
      <w:pPr>
        <w:spacing w:after="0"/>
        <w:ind w:left="0"/>
        <w:jc w:val="both"/>
      </w:pPr>
      <w:r>
        <w:rPr>
          <w:rFonts w:ascii="Times New Roman"/>
          <w:b w:val="false"/>
          <w:i w:val="false"/>
          <w:color w:val="000000"/>
          <w:sz w:val="28"/>
        </w:rPr>
        <w:t>
      1) наличие удостоверения рыбака;</w:t>
      </w:r>
    </w:p>
    <w:bookmarkEnd w:id="2524"/>
    <w:bookmarkStart w:name="z2670" w:id="2525"/>
    <w:p>
      <w:pPr>
        <w:spacing w:after="0"/>
        <w:ind w:left="0"/>
        <w:jc w:val="both"/>
      </w:pPr>
      <w:r>
        <w:rPr>
          <w:rFonts w:ascii="Times New Roman"/>
          <w:b w:val="false"/>
          <w:i w:val="false"/>
          <w:color w:val="000000"/>
          <w:sz w:val="28"/>
        </w:rPr>
        <w:t>
      2) наличие разрешения на пользование животным миром, а также соответствие количества и видового состава выловленной рыбы разрешению на пользование животным миром;</w:t>
      </w:r>
    </w:p>
    <w:bookmarkEnd w:id="2525"/>
    <w:bookmarkStart w:name="z2671" w:id="2526"/>
    <w:p>
      <w:pPr>
        <w:spacing w:after="0"/>
        <w:ind w:left="0"/>
        <w:jc w:val="both"/>
      </w:pPr>
      <w:r>
        <w:rPr>
          <w:rFonts w:ascii="Times New Roman"/>
          <w:b w:val="false"/>
          <w:i w:val="false"/>
          <w:color w:val="000000"/>
          <w:sz w:val="28"/>
        </w:rPr>
        <w:t>
      3) наличие журнала учета вылова рыбных ресурсов и других водных животных (промыслового журнала) и соответствие занесенных данных по объему и видовому составу рыб;</w:t>
      </w:r>
    </w:p>
    <w:bookmarkEnd w:id="2526"/>
    <w:bookmarkStart w:name="z2672" w:id="2527"/>
    <w:p>
      <w:pPr>
        <w:spacing w:after="0"/>
        <w:ind w:left="0"/>
        <w:jc w:val="both"/>
      </w:pPr>
      <w:r>
        <w:rPr>
          <w:rFonts w:ascii="Times New Roman"/>
          <w:b w:val="false"/>
          <w:i w:val="false"/>
          <w:color w:val="000000"/>
          <w:sz w:val="28"/>
        </w:rPr>
        <w:t>
      4) орудия лова и способы рыболовства на предмет соответствия перечню разрешенных к применению промысловых и непромысловых видов орудий и способов рыболовства, правилам рыболовства и разрешению на пользование животным миром;</w:t>
      </w:r>
    </w:p>
    <w:bookmarkEnd w:id="2527"/>
    <w:bookmarkStart w:name="z2673" w:id="2528"/>
    <w:p>
      <w:pPr>
        <w:spacing w:after="0"/>
        <w:ind w:left="0"/>
        <w:jc w:val="both"/>
      </w:pPr>
      <w:r>
        <w:rPr>
          <w:rFonts w:ascii="Times New Roman"/>
          <w:b w:val="false"/>
          <w:i w:val="false"/>
          <w:color w:val="000000"/>
          <w:sz w:val="28"/>
        </w:rPr>
        <w:t>
      5) соблюдение ограничений и запретов на пользование объектами животного мира, их частей и дериватов;</w:t>
      </w:r>
    </w:p>
    <w:bookmarkEnd w:id="2528"/>
    <w:bookmarkStart w:name="z2674" w:id="2529"/>
    <w:p>
      <w:pPr>
        <w:spacing w:after="0"/>
        <w:ind w:left="0"/>
        <w:jc w:val="both"/>
      </w:pPr>
      <w:r>
        <w:rPr>
          <w:rFonts w:ascii="Times New Roman"/>
          <w:b w:val="false"/>
          <w:i w:val="false"/>
          <w:color w:val="000000"/>
          <w:sz w:val="28"/>
        </w:rPr>
        <w:t>
      6) соблюдение промысловой меры рыб и прилова по видам рыб;</w:t>
      </w:r>
    </w:p>
    <w:bookmarkEnd w:id="2529"/>
    <w:bookmarkStart w:name="z2675" w:id="2530"/>
    <w:p>
      <w:pPr>
        <w:spacing w:after="0"/>
        <w:ind w:left="0"/>
        <w:jc w:val="both"/>
      </w:pPr>
      <w:r>
        <w:rPr>
          <w:rFonts w:ascii="Times New Roman"/>
          <w:b w:val="false"/>
          <w:i w:val="false"/>
          <w:color w:val="000000"/>
          <w:sz w:val="28"/>
        </w:rPr>
        <w:t>
      7) наличие путевки.</w:t>
      </w:r>
    </w:p>
    <w:bookmarkEnd w:id="2530"/>
    <w:bookmarkStart w:name="z2676" w:id="2531"/>
    <w:p>
      <w:pPr>
        <w:spacing w:after="0"/>
        <w:ind w:left="0"/>
        <w:jc w:val="both"/>
      </w:pPr>
      <w:r>
        <w:rPr>
          <w:rFonts w:ascii="Times New Roman"/>
          <w:b w:val="false"/>
          <w:i w:val="false"/>
          <w:color w:val="000000"/>
          <w:sz w:val="28"/>
        </w:rPr>
        <w:t>
      4. Должностное лицо ведомства уполномоченного органа или его территориального подразделения, осуществляющее проверку на охотничьих угодьях, проверяет:</w:t>
      </w:r>
    </w:p>
    <w:bookmarkEnd w:id="2531"/>
    <w:bookmarkStart w:name="z2677" w:id="2532"/>
    <w:p>
      <w:pPr>
        <w:spacing w:after="0"/>
        <w:ind w:left="0"/>
        <w:jc w:val="both"/>
      </w:pPr>
      <w:r>
        <w:rPr>
          <w:rFonts w:ascii="Times New Roman"/>
          <w:b w:val="false"/>
          <w:i w:val="false"/>
          <w:color w:val="000000"/>
          <w:sz w:val="28"/>
        </w:rPr>
        <w:t>
      1) наличие удостоверения охотника;</w:t>
      </w:r>
    </w:p>
    <w:bookmarkEnd w:id="2532"/>
    <w:bookmarkStart w:name="z2678" w:id="2533"/>
    <w:p>
      <w:pPr>
        <w:spacing w:after="0"/>
        <w:ind w:left="0"/>
        <w:jc w:val="both"/>
      </w:pPr>
      <w:r>
        <w:rPr>
          <w:rFonts w:ascii="Times New Roman"/>
          <w:b w:val="false"/>
          <w:i w:val="false"/>
          <w:color w:val="000000"/>
          <w:sz w:val="28"/>
        </w:rPr>
        <w:t>
      2) наличие разрешения на пользование животным миром и путевки;</w:t>
      </w:r>
    </w:p>
    <w:bookmarkEnd w:id="2533"/>
    <w:bookmarkStart w:name="z2679" w:id="2534"/>
    <w:p>
      <w:pPr>
        <w:spacing w:after="0"/>
        <w:ind w:left="0"/>
        <w:jc w:val="both"/>
      </w:pPr>
      <w:r>
        <w:rPr>
          <w:rFonts w:ascii="Times New Roman"/>
          <w:b w:val="false"/>
          <w:i w:val="false"/>
          <w:color w:val="000000"/>
          <w:sz w:val="28"/>
        </w:rPr>
        <w:t>
      3) наличие разрешения на хранение, хранение и ношение гражданского оружия и патронов к нему;</w:t>
      </w:r>
    </w:p>
    <w:bookmarkEnd w:id="2534"/>
    <w:bookmarkStart w:name="z2680" w:id="2535"/>
    <w:p>
      <w:pPr>
        <w:spacing w:after="0"/>
        <w:ind w:left="0"/>
        <w:jc w:val="both"/>
      </w:pPr>
      <w:r>
        <w:rPr>
          <w:rFonts w:ascii="Times New Roman"/>
          <w:b w:val="false"/>
          <w:i w:val="false"/>
          <w:color w:val="000000"/>
          <w:sz w:val="28"/>
        </w:rPr>
        <w:t>
      4) наличие паспорта ловчей хищной птицы или охотничьей собаки;</w:t>
      </w:r>
    </w:p>
    <w:bookmarkEnd w:id="2535"/>
    <w:bookmarkStart w:name="z2681" w:id="2536"/>
    <w:p>
      <w:pPr>
        <w:spacing w:after="0"/>
        <w:ind w:left="0"/>
        <w:jc w:val="both"/>
      </w:pPr>
      <w:r>
        <w:rPr>
          <w:rFonts w:ascii="Times New Roman"/>
          <w:b w:val="false"/>
          <w:i w:val="false"/>
          <w:color w:val="000000"/>
          <w:sz w:val="28"/>
        </w:rPr>
        <w:t>
      5) наличие договора на пользование животным миром с субъектом охотничьего хозяйства;</w:t>
      </w:r>
    </w:p>
    <w:bookmarkEnd w:id="2536"/>
    <w:bookmarkStart w:name="z2682" w:id="2537"/>
    <w:p>
      <w:pPr>
        <w:spacing w:after="0"/>
        <w:ind w:left="0"/>
        <w:jc w:val="both"/>
      </w:pPr>
      <w:r>
        <w:rPr>
          <w:rFonts w:ascii="Times New Roman"/>
          <w:b w:val="false"/>
          <w:i w:val="false"/>
          <w:color w:val="000000"/>
          <w:sz w:val="28"/>
        </w:rPr>
        <w:t>
      6) наличие журнала учета добычи животных (промыслового журнала);</w:t>
      </w:r>
    </w:p>
    <w:bookmarkEnd w:id="2537"/>
    <w:bookmarkStart w:name="z2683" w:id="2538"/>
    <w:p>
      <w:pPr>
        <w:spacing w:after="0"/>
        <w:ind w:left="0"/>
        <w:jc w:val="both"/>
      </w:pPr>
      <w:r>
        <w:rPr>
          <w:rFonts w:ascii="Times New Roman"/>
          <w:b w:val="false"/>
          <w:i w:val="false"/>
          <w:color w:val="000000"/>
          <w:sz w:val="28"/>
        </w:rPr>
        <w:t>
      7) наличие разрешения на изъятие видов животных, численность которых подлежит регулированию;</w:t>
      </w:r>
    </w:p>
    <w:bookmarkEnd w:id="2538"/>
    <w:bookmarkStart w:name="z2684" w:id="2539"/>
    <w:p>
      <w:pPr>
        <w:spacing w:after="0"/>
        <w:ind w:left="0"/>
        <w:jc w:val="both"/>
      </w:pPr>
      <w:r>
        <w:rPr>
          <w:rFonts w:ascii="Times New Roman"/>
          <w:b w:val="false"/>
          <w:i w:val="false"/>
          <w:color w:val="000000"/>
          <w:sz w:val="28"/>
        </w:rPr>
        <w:t>
      8) орудия, методы и способы добывания животных, их половозрастной состав на предмет соответствия правилам охоты;</w:t>
      </w:r>
    </w:p>
    <w:bookmarkEnd w:id="2539"/>
    <w:bookmarkStart w:name="z2685" w:id="2540"/>
    <w:p>
      <w:pPr>
        <w:spacing w:after="0"/>
        <w:ind w:left="0"/>
        <w:jc w:val="both"/>
      </w:pPr>
      <w:r>
        <w:rPr>
          <w:rFonts w:ascii="Times New Roman"/>
          <w:b w:val="false"/>
          <w:i w:val="false"/>
          <w:color w:val="000000"/>
          <w:sz w:val="28"/>
        </w:rPr>
        <w:t>
      9) соблюдение ограничений и запретов на пользование объектами животного мира, их частей и дериватов.</w:t>
      </w:r>
    </w:p>
    <w:bookmarkEnd w:id="2540"/>
    <w:bookmarkStart w:name="z2686" w:id="2541"/>
    <w:p>
      <w:pPr>
        <w:spacing w:after="0"/>
        <w:ind w:left="0"/>
        <w:jc w:val="both"/>
      </w:pPr>
      <w:r>
        <w:rPr>
          <w:rFonts w:ascii="Times New Roman"/>
          <w:b w:val="false"/>
          <w:i w:val="false"/>
          <w:color w:val="000000"/>
          <w:sz w:val="28"/>
        </w:rPr>
        <w:t>
      5. Должностное лицо, прибывшее для проведения проверки, предъявляет субъекту контроля и надзора служебное удостоверение либо идентификационную карту.</w:t>
      </w:r>
    </w:p>
    <w:bookmarkEnd w:id="2541"/>
    <w:bookmarkStart w:name="z2687" w:id="2542"/>
    <w:p>
      <w:pPr>
        <w:spacing w:after="0"/>
        <w:ind w:left="0"/>
        <w:jc w:val="both"/>
      </w:pPr>
      <w:r>
        <w:rPr>
          <w:rFonts w:ascii="Times New Roman"/>
          <w:b w:val="false"/>
          <w:i w:val="false"/>
          <w:color w:val="000000"/>
          <w:sz w:val="28"/>
        </w:rPr>
        <w:t>
      6. Срок проведения проверки в отношении субъекта контроля и надзора не должен превышать двадцать четыре часа.</w:t>
      </w:r>
    </w:p>
    <w:bookmarkEnd w:id="2542"/>
    <w:bookmarkStart w:name="z2688" w:id="2543"/>
    <w:p>
      <w:pPr>
        <w:spacing w:after="0"/>
        <w:ind w:left="0"/>
        <w:jc w:val="both"/>
      </w:pPr>
      <w:r>
        <w:rPr>
          <w:rFonts w:ascii="Times New Roman"/>
          <w:b w:val="false"/>
          <w:i w:val="false"/>
          <w:color w:val="000000"/>
          <w:sz w:val="28"/>
        </w:rPr>
        <w:t>
      7. При выявлении в ходе осуществления и (или) по результатам проверки фактов нарушения с наличием состава административного правонарушения субъект контроля и надзора привлекается к административной ответственности в соответствии с Кодексом Республики Казахстан об административных правонарушениях.</w:t>
      </w:r>
    </w:p>
    <w:bookmarkEnd w:id="2543"/>
    <w:bookmarkStart w:name="z2689" w:id="2544"/>
    <w:p>
      <w:pPr>
        <w:spacing w:after="0"/>
        <w:ind w:left="0"/>
        <w:jc w:val="both"/>
      </w:pPr>
      <w:r>
        <w:rPr>
          <w:rFonts w:ascii="Times New Roman"/>
          <w:b w:val="false"/>
          <w:i w:val="false"/>
          <w:color w:val="000000"/>
          <w:sz w:val="28"/>
        </w:rPr>
        <w:t xml:space="preserve">
      8. Должностные лица при проведении проверки имеют право: </w:t>
      </w:r>
    </w:p>
    <w:bookmarkEnd w:id="2544"/>
    <w:bookmarkStart w:name="z2690" w:id="2545"/>
    <w:p>
      <w:pPr>
        <w:spacing w:after="0"/>
        <w:ind w:left="0"/>
        <w:jc w:val="both"/>
      </w:pPr>
      <w:r>
        <w:rPr>
          <w:rFonts w:ascii="Times New Roman"/>
          <w:b w:val="false"/>
          <w:i w:val="false"/>
          <w:color w:val="000000"/>
          <w:sz w:val="28"/>
        </w:rPr>
        <w:t>
      1) беспрепятственного доступа на территорию и в помещения субъекта (объекта) контроля и надзора при предъявлении документов, указанных в пункте 5 настоящей статьи;</w:t>
      </w:r>
    </w:p>
    <w:bookmarkEnd w:id="2545"/>
    <w:bookmarkStart w:name="z2691" w:id="2546"/>
    <w:p>
      <w:pPr>
        <w:spacing w:after="0"/>
        <w:ind w:left="0"/>
        <w:jc w:val="both"/>
      </w:pPr>
      <w:r>
        <w:rPr>
          <w:rFonts w:ascii="Times New Roman"/>
          <w:b w:val="false"/>
          <w:i w:val="false"/>
          <w:color w:val="000000"/>
          <w:sz w:val="28"/>
        </w:rPr>
        <w:t>
      2) осуществлять аудио-, фото- и видеосъемку.</w:t>
      </w:r>
    </w:p>
    <w:bookmarkEnd w:id="2546"/>
    <w:bookmarkStart w:name="z2692" w:id="2547"/>
    <w:p>
      <w:pPr>
        <w:spacing w:after="0"/>
        <w:ind w:left="0"/>
        <w:jc w:val="both"/>
      </w:pPr>
      <w:r>
        <w:rPr>
          <w:rFonts w:ascii="Times New Roman"/>
          <w:b w:val="false"/>
          <w:i w:val="false"/>
          <w:color w:val="000000"/>
          <w:sz w:val="28"/>
        </w:rPr>
        <w:t>
      9. При проведении проверки должностное лицо не вправе:</w:t>
      </w:r>
    </w:p>
    <w:bookmarkEnd w:id="2547"/>
    <w:bookmarkStart w:name="z2693" w:id="2548"/>
    <w:p>
      <w:pPr>
        <w:spacing w:after="0"/>
        <w:ind w:left="0"/>
        <w:jc w:val="both"/>
      </w:pPr>
      <w:r>
        <w:rPr>
          <w:rFonts w:ascii="Times New Roman"/>
          <w:b w:val="false"/>
          <w:i w:val="false"/>
          <w:color w:val="000000"/>
          <w:sz w:val="28"/>
        </w:rPr>
        <w:t>
      1) требовать предоставления документов и сведений, если они не являются объектами проверки или не относятся к предмету проверки;</w:t>
      </w:r>
    </w:p>
    <w:bookmarkEnd w:id="2548"/>
    <w:bookmarkStart w:name="z2694" w:id="2549"/>
    <w:p>
      <w:pPr>
        <w:spacing w:after="0"/>
        <w:ind w:left="0"/>
        <w:jc w:val="both"/>
      </w:pPr>
      <w:r>
        <w:rPr>
          <w:rFonts w:ascii="Times New Roman"/>
          <w:b w:val="false"/>
          <w:i w:val="false"/>
          <w:color w:val="000000"/>
          <w:sz w:val="28"/>
        </w:rPr>
        <w:t>
      2) разглашать и (или) распространять информацию, полученную в результате проведения проверки;</w:t>
      </w:r>
    </w:p>
    <w:bookmarkEnd w:id="2549"/>
    <w:bookmarkStart w:name="z2695" w:id="2550"/>
    <w:p>
      <w:pPr>
        <w:spacing w:after="0"/>
        <w:ind w:left="0"/>
        <w:jc w:val="both"/>
      </w:pPr>
      <w:r>
        <w:rPr>
          <w:rFonts w:ascii="Times New Roman"/>
          <w:b w:val="false"/>
          <w:i w:val="false"/>
          <w:color w:val="000000"/>
          <w:sz w:val="28"/>
        </w:rPr>
        <w:t>
      3) предъявлять требования и обращаться с просьбами, не относящимися к предмету проверки.</w:t>
      </w:r>
    </w:p>
    <w:bookmarkEnd w:id="2550"/>
    <w:bookmarkStart w:name="z2696" w:id="2551"/>
    <w:p>
      <w:pPr>
        <w:spacing w:after="0"/>
        <w:ind w:left="0"/>
        <w:jc w:val="both"/>
      </w:pPr>
      <w:r>
        <w:rPr>
          <w:rFonts w:ascii="Times New Roman"/>
          <w:b w:val="false"/>
          <w:i w:val="false"/>
          <w:color w:val="000000"/>
          <w:sz w:val="28"/>
        </w:rPr>
        <w:t>
      10. Должностные лица при проведении проверки обязаны:</w:t>
      </w:r>
    </w:p>
    <w:bookmarkEnd w:id="2551"/>
    <w:bookmarkStart w:name="z2697" w:id="2552"/>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субъектов контроля и надзора;</w:t>
      </w:r>
    </w:p>
    <w:bookmarkEnd w:id="2552"/>
    <w:bookmarkStart w:name="z2698" w:id="2553"/>
    <w:p>
      <w:pPr>
        <w:spacing w:after="0"/>
        <w:ind w:left="0"/>
        <w:jc w:val="both"/>
      </w:pPr>
      <w:r>
        <w:rPr>
          <w:rFonts w:ascii="Times New Roman"/>
          <w:b w:val="false"/>
          <w:i w:val="false"/>
          <w:color w:val="000000"/>
          <w:sz w:val="28"/>
        </w:rPr>
        <w:t>
      2) проводить проверку на основании и в строгом соответствии с порядком, установленным настоящей статьей;</w:t>
      </w:r>
    </w:p>
    <w:bookmarkEnd w:id="2553"/>
    <w:bookmarkStart w:name="z2699" w:id="2554"/>
    <w:p>
      <w:pPr>
        <w:spacing w:after="0"/>
        <w:ind w:left="0"/>
        <w:jc w:val="both"/>
      </w:pPr>
      <w:r>
        <w:rPr>
          <w:rFonts w:ascii="Times New Roman"/>
          <w:b w:val="false"/>
          <w:i w:val="false"/>
          <w:color w:val="000000"/>
          <w:sz w:val="28"/>
        </w:rPr>
        <w:t>
      3) применять меры оперативного реагирования в соответствии с настоящим Законом;</w:t>
      </w:r>
    </w:p>
    <w:bookmarkEnd w:id="2554"/>
    <w:bookmarkStart w:name="z2700" w:id="2555"/>
    <w:p>
      <w:pPr>
        <w:spacing w:after="0"/>
        <w:ind w:left="0"/>
        <w:jc w:val="both"/>
      </w:pPr>
      <w:r>
        <w:rPr>
          <w:rFonts w:ascii="Times New Roman"/>
          <w:b w:val="false"/>
          <w:i w:val="false"/>
          <w:color w:val="000000"/>
          <w:sz w:val="28"/>
        </w:rPr>
        <w:t>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законодательства Республики Казахстан в области охраны, воспроизводства и использования животного мира;</w:t>
      </w:r>
    </w:p>
    <w:bookmarkEnd w:id="2555"/>
    <w:bookmarkStart w:name="z2701" w:id="2556"/>
    <w:p>
      <w:pPr>
        <w:spacing w:after="0"/>
        <w:ind w:left="0"/>
        <w:jc w:val="both"/>
      </w:pPr>
      <w:r>
        <w:rPr>
          <w:rFonts w:ascii="Times New Roman"/>
          <w:b w:val="false"/>
          <w:i w:val="false"/>
          <w:color w:val="000000"/>
          <w:sz w:val="28"/>
        </w:rPr>
        <w:t>
      5) не препятствовать субъекту контроля и надзора либо его уполномоченному представителю присутствовать при проведении проверки, давать разъяснения по вопросам, относящимся к предмету проверки;</w:t>
      </w:r>
    </w:p>
    <w:bookmarkEnd w:id="2556"/>
    <w:bookmarkStart w:name="z2702" w:id="2557"/>
    <w:p>
      <w:pPr>
        <w:spacing w:after="0"/>
        <w:ind w:left="0"/>
        <w:jc w:val="both"/>
      </w:pPr>
      <w:r>
        <w:rPr>
          <w:rFonts w:ascii="Times New Roman"/>
          <w:b w:val="false"/>
          <w:i w:val="false"/>
          <w:color w:val="000000"/>
          <w:sz w:val="28"/>
        </w:rPr>
        <w:t>
      6) предоставлять субъекту контроля и надзора необходимую информацию, относящуюся к предмету проверки;</w:t>
      </w:r>
    </w:p>
    <w:bookmarkEnd w:id="2557"/>
    <w:bookmarkStart w:name="z2703" w:id="2558"/>
    <w:p>
      <w:pPr>
        <w:spacing w:after="0"/>
        <w:ind w:left="0"/>
        <w:jc w:val="both"/>
      </w:pPr>
      <w:r>
        <w:rPr>
          <w:rFonts w:ascii="Times New Roman"/>
          <w:b w:val="false"/>
          <w:i w:val="false"/>
          <w:color w:val="000000"/>
          <w:sz w:val="28"/>
        </w:rPr>
        <w:t>
      7) обеспечить сохранность документов и сведений, полученных в результате проведения проверки.</w:t>
      </w:r>
    </w:p>
    <w:bookmarkEnd w:id="2558"/>
    <w:bookmarkStart w:name="z2704" w:id="2559"/>
    <w:p>
      <w:pPr>
        <w:spacing w:after="0"/>
        <w:ind w:left="0"/>
        <w:jc w:val="both"/>
      </w:pPr>
      <w:r>
        <w:rPr>
          <w:rFonts w:ascii="Times New Roman"/>
          <w:b w:val="false"/>
          <w:i w:val="false"/>
          <w:color w:val="000000"/>
          <w:sz w:val="28"/>
        </w:rPr>
        <w:t>
      11. Субъекты контроля и надзора при осуществлении проверки вправе:</w:t>
      </w:r>
    </w:p>
    <w:bookmarkEnd w:id="2559"/>
    <w:bookmarkStart w:name="z2705" w:id="2560"/>
    <w:p>
      <w:pPr>
        <w:spacing w:after="0"/>
        <w:ind w:left="0"/>
        <w:jc w:val="both"/>
      </w:pPr>
      <w:r>
        <w:rPr>
          <w:rFonts w:ascii="Times New Roman"/>
          <w:b w:val="false"/>
          <w:i w:val="false"/>
          <w:color w:val="000000"/>
          <w:sz w:val="28"/>
        </w:rPr>
        <w:t>
      1) не допускать к проверке должностных лиц, прибывших для проведения проверки, в случае отсутствия документов, предусмотренных пунктом 5 настоящей статьи;</w:t>
      </w:r>
    </w:p>
    <w:bookmarkEnd w:id="2560"/>
    <w:bookmarkStart w:name="z2706" w:id="2561"/>
    <w:p>
      <w:pPr>
        <w:spacing w:after="0"/>
        <w:ind w:left="0"/>
        <w:jc w:val="both"/>
      </w:pPr>
      <w:r>
        <w:rPr>
          <w:rFonts w:ascii="Times New Roman"/>
          <w:b w:val="false"/>
          <w:i w:val="false"/>
          <w:color w:val="000000"/>
          <w:sz w:val="28"/>
        </w:rPr>
        <w:t>
      2) не представлять документы и сведения, если они не относятся к предмету проверки;</w:t>
      </w:r>
    </w:p>
    <w:bookmarkEnd w:id="2561"/>
    <w:bookmarkStart w:name="z2707" w:id="2562"/>
    <w:p>
      <w:pPr>
        <w:spacing w:after="0"/>
        <w:ind w:left="0"/>
        <w:jc w:val="both"/>
      </w:pPr>
      <w:r>
        <w:rPr>
          <w:rFonts w:ascii="Times New Roman"/>
          <w:b w:val="false"/>
          <w:i w:val="false"/>
          <w:color w:val="000000"/>
          <w:sz w:val="28"/>
        </w:rPr>
        <w:t>
      3) фиксировать процесс осуществления проверки, а также отдельные действия должностного лица, проводимые им в рамках проверки, с помощью средств аудио- и видеотехники, не создавая препятствий деятельности должностного лица;</w:t>
      </w:r>
    </w:p>
    <w:bookmarkEnd w:id="2562"/>
    <w:bookmarkStart w:name="z2708" w:id="2563"/>
    <w:p>
      <w:pPr>
        <w:spacing w:after="0"/>
        <w:ind w:left="0"/>
        <w:jc w:val="both"/>
      </w:pPr>
      <w:r>
        <w:rPr>
          <w:rFonts w:ascii="Times New Roman"/>
          <w:b w:val="false"/>
          <w:i w:val="false"/>
          <w:color w:val="000000"/>
          <w:sz w:val="28"/>
        </w:rPr>
        <w:t>
      4) обжаловать решения, действия (бездействие) должностных лиц вышестоящему должностному лицу либо в суд в порядке, установленном законодательством Республики Казахстан.</w:t>
      </w:r>
    </w:p>
    <w:bookmarkEnd w:id="2563"/>
    <w:bookmarkStart w:name="z2709" w:id="2564"/>
    <w:p>
      <w:pPr>
        <w:spacing w:after="0"/>
        <w:ind w:left="0"/>
        <w:jc w:val="both"/>
      </w:pPr>
      <w:r>
        <w:rPr>
          <w:rFonts w:ascii="Times New Roman"/>
          <w:b w:val="false"/>
          <w:i w:val="false"/>
          <w:color w:val="000000"/>
          <w:sz w:val="28"/>
        </w:rPr>
        <w:t xml:space="preserve">
      12. Субъекты контроля и надзора обязаны: </w:t>
      </w:r>
    </w:p>
    <w:bookmarkEnd w:id="2564"/>
    <w:bookmarkStart w:name="z2710" w:id="2565"/>
    <w:p>
      <w:pPr>
        <w:spacing w:after="0"/>
        <w:ind w:left="0"/>
        <w:jc w:val="both"/>
      </w:pPr>
      <w:r>
        <w:rPr>
          <w:rFonts w:ascii="Times New Roman"/>
          <w:b w:val="false"/>
          <w:i w:val="false"/>
          <w:color w:val="000000"/>
          <w:sz w:val="28"/>
        </w:rPr>
        <w:t>
      1) не препятствовать осуществлению проверок по предотвращению несанкционированного изъятия объектов животного мира, проводимых в соответствии с настоящей статьей;</w:t>
      </w:r>
    </w:p>
    <w:bookmarkEnd w:id="2565"/>
    <w:bookmarkStart w:name="z2711" w:id="2566"/>
    <w:p>
      <w:pPr>
        <w:spacing w:after="0"/>
        <w:ind w:left="0"/>
        <w:jc w:val="both"/>
      </w:pPr>
      <w:r>
        <w:rPr>
          <w:rFonts w:ascii="Times New Roman"/>
          <w:b w:val="false"/>
          <w:i w:val="false"/>
          <w:color w:val="000000"/>
          <w:sz w:val="28"/>
        </w:rPr>
        <w:t>
      2) обеспечить беспрепятственный доступ должностных лиц, осуществляющих проверку, на территорию и в помещения субъекта (объекта) контроля и надзора при соблюдении требований пункта 5 настоящей статьи.</w:t>
      </w:r>
    </w:p>
    <w:bookmarkEnd w:id="2566"/>
    <w:bookmarkStart w:name="z2712" w:id="2567"/>
    <w:p>
      <w:pPr>
        <w:spacing w:after="0"/>
        <w:ind w:left="0"/>
        <w:jc w:val="both"/>
      </w:pPr>
      <w:r>
        <w:rPr>
          <w:rFonts w:ascii="Times New Roman"/>
          <w:b w:val="false"/>
          <w:i w:val="false"/>
          <w:color w:val="000000"/>
          <w:sz w:val="28"/>
        </w:rPr>
        <w:t>
      Статья 49-2. Меры оперативного реагирования и порядок их применения</w:t>
      </w:r>
    </w:p>
    <w:bookmarkEnd w:id="2567"/>
    <w:bookmarkStart w:name="z2713" w:id="2568"/>
    <w:p>
      <w:pPr>
        <w:spacing w:after="0"/>
        <w:ind w:left="0"/>
        <w:jc w:val="both"/>
      </w:pPr>
      <w:r>
        <w:rPr>
          <w:rFonts w:ascii="Times New Roman"/>
          <w:b w:val="false"/>
          <w:i w:val="false"/>
          <w:color w:val="000000"/>
          <w:sz w:val="28"/>
        </w:rPr>
        <w:t>
      1. В ходе осуществления и (или) по результатам государственного контроля должностными лицами в области охраны, воспроизводства и использования животного мира применяются меры оперативного реагирования в случаях выявления деятельности или ее отдельных видов, продукции (товара), услуги субъекта (объекта) контроля и надзора, которые представляют непосредственную угрозу правам и законным интересам физических и (или) юридических лиц, жизни и здоровью людей, окружающей среде.</w:t>
      </w:r>
    </w:p>
    <w:bookmarkEnd w:id="2568"/>
    <w:bookmarkStart w:name="z2714" w:id="2569"/>
    <w:p>
      <w:pPr>
        <w:spacing w:after="0"/>
        <w:ind w:left="0"/>
        <w:jc w:val="both"/>
      </w:pPr>
      <w:r>
        <w:rPr>
          <w:rFonts w:ascii="Times New Roman"/>
          <w:b w:val="false"/>
          <w:i w:val="false"/>
          <w:color w:val="000000"/>
          <w:sz w:val="28"/>
        </w:rPr>
        <w:t>
      2. Мерами оперативного реагирования являются способы воздействия на субъектов (объектов) контроля и надзора, применяемые в ходе осуществления и (или) по результатам проведения проверки, профилактического контроля с посещением субъекта контроля и надзора, виды которых предусмотрены настоящим Законом.</w:t>
      </w:r>
    </w:p>
    <w:bookmarkEnd w:id="2569"/>
    <w:bookmarkStart w:name="z2715" w:id="2570"/>
    <w:p>
      <w:pPr>
        <w:spacing w:after="0"/>
        <w:ind w:left="0"/>
        <w:jc w:val="both"/>
      </w:pPr>
      <w:r>
        <w:rPr>
          <w:rFonts w:ascii="Times New Roman"/>
          <w:b w:val="false"/>
          <w:i w:val="false"/>
          <w:color w:val="000000"/>
          <w:sz w:val="28"/>
        </w:rPr>
        <w:t>
      3. К мерам оперативного реагирования относятся:</w:t>
      </w:r>
    </w:p>
    <w:bookmarkEnd w:id="2570"/>
    <w:bookmarkStart w:name="z2716" w:id="2571"/>
    <w:p>
      <w:pPr>
        <w:spacing w:after="0"/>
        <w:ind w:left="0"/>
        <w:jc w:val="both"/>
      </w:pPr>
      <w:r>
        <w:rPr>
          <w:rFonts w:ascii="Times New Roman"/>
          <w:b w:val="false"/>
          <w:i w:val="false"/>
          <w:color w:val="000000"/>
          <w:sz w:val="28"/>
        </w:rPr>
        <w:t xml:space="preserve">
      в рамках государственного контроля и надзора согласно подпункту 6) пункта 4 статьи 129 Предпринимательского кодекса Республики Казахстан: </w:t>
      </w:r>
    </w:p>
    <w:bookmarkEnd w:id="2571"/>
    <w:bookmarkStart w:name="z2717" w:id="2572"/>
    <w:p>
      <w:pPr>
        <w:spacing w:after="0"/>
        <w:ind w:left="0"/>
        <w:jc w:val="both"/>
      </w:pPr>
      <w:r>
        <w:rPr>
          <w:rFonts w:ascii="Times New Roman"/>
          <w:b w:val="false"/>
          <w:i w:val="false"/>
          <w:color w:val="000000"/>
          <w:sz w:val="28"/>
        </w:rPr>
        <w:t>
      1) задержание, доставление в правоохранительные органы лиц, совершивших несанкционированное изъятие объектов животного мира, с признаками состава преступления либо уголовного проступка;</w:t>
      </w:r>
    </w:p>
    <w:bookmarkEnd w:id="2572"/>
    <w:bookmarkStart w:name="z2718" w:id="2573"/>
    <w:p>
      <w:pPr>
        <w:spacing w:after="0"/>
        <w:ind w:left="0"/>
        <w:jc w:val="both"/>
      </w:pPr>
      <w:r>
        <w:rPr>
          <w:rFonts w:ascii="Times New Roman"/>
          <w:b w:val="false"/>
          <w:i w:val="false"/>
          <w:color w:val="000000"/>
          <w:sz w:val="28"/>
        </w:rPr>
        <w:t>
      2) изъятие у физических и юридических лиц незаконно добытых объектов животного мира, орудия их добывания, а также плавательных и транспортных средств для передачи в правоохранительные органы.</w:t>
      </w:r>
    </w:p>
    <w:bookmarkEnd w:id="2573"/>
    <w:bookmarkStart w:name="z2719" w:id="2574"/>
    <w:p>
      <w:pPr>
        <w:spacing w:after="0"/>
        <w:ind w:left="0"/>
        <w:jc w:val="both"/>
      </w:pPr>
      <w:r>
        <w:rPr>
          <w:rFonts w:ascii="Times New Roman"/>
          <w:b w:val="false"/>
          <w:i w:val="false"/>
          <w:color w:val="000000"/>
          <w:sz w:val="28"/>
        </w:rPr>
        <w:t>
      в рамках профилактического контроля с посещением субъекта (объекта) контроля и надзора и (или) проверки – приостановление деятельности субъекта контроля и надзора или отдельных ее видов.</w:t>
      </w:r>
    </w:p>
    <w:bookmarkEnd w:id="2574"/>
    <w:bookmarkStart w:name="z2720" w:id="2575"/>
    <w:p>
      <w:pPr>
        <w:spacing w:after="0"/>
        <w:ind w:left="0"/>
        <w:jc w:val="both"/>
      </w:pPr>
      <w:r>
        <w:rPr>
          <w:rFonts w:ascii="Times New Roman"/>
          <w:b w:val="false"/>
          <w:i w:val="false"/>
          <w:color w:val="000000"/>
          <w:sz w:val="28"/>
        </w:rPr>
        <w:t>
      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со статьями 129 и 143 Предпринимательского кодекса Республики Казахстан.</w:t>
      </w:r>
    </w:p>
    <w:bookmarkEnd w:id="2575"/>
    <w:bookmarkStart w:name="z2721" w:id="2576"/>
    <w:p>
      <w:pPr>
        <w:spacing w:after="0"/>
        <w:ind w:left="0"/>
        <w:jc w:val="both"/>
      </w:pPr>
      <w:r>
        <w:rPr>
          <w:rFonts w:ascii="Times New Roman"/>
          <w:b w:val="false"/>
          <w:i w:val="false"/>
          <w:color w:val="000000"/>
          <w:sz w:val="28"/>
        </w:rPr>
        <w:t>
      5. Должностными лицами в области охраны, воспроизводства и использования животного мира в ходе осуществления и (или) по результатам государственного контроля при обнаружении нарушений требований, являющихся основанием для применения мер оперативного реагирования, оформляется постановление о применении мер оперативного реагирования по форме, утвержденной уполномоченным органом.</w:t>
      </w:r>
    </w:p>
    <w:bookmarkEnd w:id="2576"/>
    <w:bookmarkStart w:name="z2722" w:id="2577"/>
    <w:p>
      <w:pPr>
        <w:spacing w:after="0"/>
        <w:ind w:left="0"/>
        <w:jc w:val="both"/>
      </w:pPr>
      <w:r>
        <w:rPr>
          <w:rFonts w:ascii="Times New Roman"/>
          <w:b w:val="false"/>
          <w:i w:val="false"/>
          <w:color w:val="000000"/>
          <w:sz w:val="28"/>
        </w:rPr>
        <w:t>
      Постановление о применении мер оперативного реагирования оформляется и вручается субъекту контроля и надзора в соответствии со статьей 153 Предпринимательского кодекса Республики Казахстан.</w:t>
      </w:r>
    </w:p>
    <w:bookmarkEnd w:id="2577"/>
    <w:bookmarkStart w:name="z2723" w:id="2578"/>
    <w:p>
      <w:pPr>
        <w:spacing w:after="0"/>
        <w:ind w:left="0"/>
        <w:jc w:val="both"/>
      </w:pPr>
      <w:r>
        <w:rPr>
          <w:rFonts w:ascii="Times New Roman"/>
          <w:b w:val="false"/>
          <w:i w:val="false"/>
          <w:color w:val="000000"/>
          <w:sz w:val="28"/>
        </w:rPr>
        <w:t>
      После оформления акта надзора по результатам государственного контроля на основании подпункта 6) пункта 4 статьи 129 Предпринимательского кодекса Республики Казахстан должностное лицо в области охраны, воспроизводства и использования животного мира осуществляет непосредственно применение меры оперативного реагирования.</w:t>
      </w:r>
    </w:p>
    <w:bookmarkEnd w:id="2578"/>
    <w:bookmarkStart w:name="z2724" w:id="2579"/>
    <w:p>
      <w:pPr>
        <w:spacing w:after="0"/>
        <w:ind w:left="0"/>
        <w:jc w:val="both"/>
      </w:pPr>
      <w:r>
        <w:rPr>
          <w:rFonts w:ascii="Times New Roman"/>
          <w:b w:val="false"/>
          <w:i w:val="false"/>
          <w:color w:val="000000"/>
          <w:sz w:val="28"/>
        </w:rPr>
        <w:t xml:space="preserve">
      6. В случае отказа в принятии постановления о применении мер оперативного реагирования при его вручении нарочно в него вносится соответствующая запись и осуществляется видеозапись, фиксирующая факт отказа в принятии постановления о применении мер оперативного реагирования. </w:t>
      </w:r>
    </w:p>
    <w:bookmarkEnd w:id="2579"/>
    <w:bookmarkStart w:name="z2725" w:id="2580"/>
    <w:p>
      <w:pPr>
        <w:spacing w:after="0"/>
        <w:ind w:left="0"/>
        <w:jc w:val="both"/>
      </w:pPr>
      <w:r>
        <w:rPr>
          <w:rFonts w:ascii="Times New Roman"/>
          <w:b w:val="false"/>
          <w:i w:val="false"/>
          <w:color w:val="000000"/>
          <w:sz w:val="28"/>
        </w:rPr>
        <w:t>
      Постановление о применении мер оперативного реагирования направляется по юридическому адресу, месту нахождения или фактическому адресу субъекта контроля и надзора письмом с уведомлением о его вручении.</w:t>
      </w:r>
    </w:p>
    <w:bookmarkEnd w:id="2580"/>
    <w:bookmarkStart w:name="z2726" w:id="2581"/>
    <w:p>
      <w:pPr>
        <w:spacing w:after="0"/>
        <w:ind w:left="0"/>
        <w:jc w:val="both"/>
      </w:pPr>
      <w:r>
        <w:rPr>
          <w:rFonts w:ascii="Times New Roman"/>
          <w:b w:val="false"/>
          <w:i w:val="false"/>
          <w:color w:val="000000"/>
          <w:sz w:val="28"/>
        </w:rPr>
        <w:t>
      7. Отказ от получения постановления о применении мер оперативного реагирования не является основанием для его неисполнения.</w:t>
      </w:r>
    </w:p>
    <w:bookmarkEnd w:id="2581"/>
    <w:bookmarkStart w:name="z2727" w:id="2582"/>
    <w:p>
      <w:pPr>
        <w:spacing w:after="0"/>
        <w:ind w:left="0"/>
        <w:jc w:val="both"/>
      </w:pPr>
      <w:r>
        <w:rPr>
          <w:rFonts w:ascii="Times New Roman"/>
          <w:b w:val="false"/>
          <w:i w:val="false"/>
          <w:color w:val="000000"/>
          <w:sz w:val="28"/>
        </w:rPr>
        <w:t>
      8. Выявленные в ходе осуществления и (или) по результатам профилактического контроля с посещением субъекта (объекта) контроля и надзора и (или) проверки нарушения требований, являющиеся основанием для применения мер оперативного реагирования, отражаются в акте о результатах проверки, а также в предписании об устранении нарушений требований законодательства Республики Казахстан в области охраны, воспроизводства и использования животного мира.</w:t>
      </w:r>
    </w:p>
    <w:bookmarkEnd w:id="2582"/>
    <w:bookmarkStart w:name="z2728" w:id="2583"/>
    <w:p>
      <w:pPr>
        <w:spacing w:after="0"/>
        <w:ind w:left="0"/>
        <w:jc w:val="both"/>
      </w:pPr>
      <w:r>
        <w:rPr>
          <w:rFonts w:ascii="Times New Roman"/>
          <w:b w:val="false"/>
          <w:i w:val="false"/>
          <w:color w:val="000000"/>
          <w:sz w:val="28"/>
        </w:rPr>
        <w:t>
      9. Субъект контроля и надзора обязан устранить выявленные нарушения требований, являющиеся основанием для применения меры оперативного реагирования в сроки, указанные в предписании об устранении нарушений требований законодательства Республики Казахстан в области охраны, воспроизводства и использования животного мира.</w:t>
      </w:r>
    </w:p>
    <w:bookmarkEnd w:id="2583"/>
    <w:bookmarkStart w:name="z2729" w:id="2584"/>
    <w:p>
      <w:pPr>
        <w:spacing w:after="0"/>
        <w:ind w:left="0"/>
        <w:jc w:val="both"/>
      </w:pPr>
      <w:r>
        <w:rPr>
          <w:rFonts w:ascii="Times New Roman"/>
          <w:b w:val="false"/>
          <w:i w:val="false"/>
          <w:color w:val="000000"/>
          <w:sz w:val="28"/>
        </w:rPr>
        <w:t>
      10. По истечении сроков устранения нарушений требований, указанных в предписании об устранении нарушений требований законодательства Республики Казахстан в области охраны, воспроизводства и использования животного мира, проводится внеплановая проверка по контролю устранения выявленных нарушений требований, являющихся основанием для применения меры оперативного реагирования.</w:t>
      </w:r>
    </w:p>
    <w:bookmarkEnd w:id="2584"/>
    <w:bookmarkStart w:name="z2730" w:id="2585"/>
    <w:p>
      <w:pPr>
        <w:spacing w:after="0"/>
        <w:ind w:left="0"/>
        <w:jc w:val="both"/>
      </w:pPr>
      <w:r>
        <w:rPr>
          <w:rFonts w:ascii="Times New Roman"/>
          <w:b w:val="false"/>
          <w:i w:val="false"/>
          <w:color w:val="000000"/>
          <w:sz w:val="28"/>
        </w:rPr>
        <w:t>
      Действие постановления о применении мер оперативного реагирования прекращается в случае подтверждения органом контроля и надзора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согласно подпункту 2-1) пункта 5 статьи 144 Предпринимательского кодекса Республики Казахстан.</w:t>
      </w:r>
    </w:p>
    <w:bookmarkEnd w:id="2585"/>
    <w:bookmarkStart w:name="z2731" w:id="2586"/>
    <w:p>
      <w:pPr>
        <w:spacing w:after="0"/>
        <w:ind w:left="0"/>
        <w:jc w:val="both"/>
      </w:pPr>
      <w:r>
        <w:rPr>
          <w:rFonts w:ascii="Times New Roman"/>
          <w:b w:val="false"/>
          <w:i w:val="false"/>
          <w:color w:val="000000"/>
          <w:sz w:val="28"/>
        </w:rPr>
        <w:t>
      11. В случае неустранения выявленных нарушений требований, являющихся основанием для применения мер оперативного реагирования, принимаются меры по привлечению лиц, допустивших нарушения, к ответственности в порядке, установленном законами Республики Казахстан.</w:t>
      </w:r>
    </w:p>
    <w:bookmarkEnd w:id="2586"/>
    <w:bookmarkStart w:name="z2732" w:id="2587"/>
    <w:p>
      <w:pPr>
        <w:spacing w:after="0"/>
        <w:ind w:left="0"/>
        <w:jc w:val="both"/>
      </w:pPr>
      <w:r>
        <w:rPr>
          <w:rFonts w:ascii="Times New Roman"/>
          <w:b w:val="false"/>
          <w:i w:val="false"/>
          <w:color w:val="000000"/>
          <w:sz w:val="28"/>
        </w:rPr>
        <w:t>
      12. До истечения сроков, предусмотренных предписанием об устранении нарушений требований законодательства Республики Казахстан в области охраны, воспроизводства и использования животного мира, субъект контроля и надзора обязан предоставить информацию об устранении выявленных нарушений требований с приложением материалов, доказывающих факт устранения нарушения.</w:t>
      </w:r>
    </w:p>
    <w:bookmarkEnd w:id="2587"/>
    <w:bookmarkStart w:name="z2733" w:id="2588"/>
    <w:p>
      <w:pPr>
        <w:spacing w:after="0"/>
        <w:ind w:left="0"/>
        <w:jc w:val="both"/>
      </w:pPr>
      <w:r>
        <w:rPr>
          <w:rFonts w:ascii="Times New Roman"/>
          <w:b w:val="false"/>
          <w:i w:val="false"/>
          <w:color w:val="000000"/>
          <w:sz w:val="28"/>
        </w:rPr>
        <w:t>
      В случае предоставления информации, предусмотренной частью первой настоящего пункта, проводится внеплановая проверка в соответствии с частью второй пункта 10 настоящей статьи.</w:t>
      </w:r>
    </w:p>
    <w:bookmarkEnd w:id="2588"/>
    <w:bookmarkStart w:name="z2734" w:id="2589"/>
    <w:p>
      <w:pPr>
        <w:spacing w:after="0"/>
        <w:ind w:left="0"/>
        <w:jc w:val="both"/>
      </w:pPr>
      <w:r>
        <w:rPr>
          <w:rFonts w:ascii="Times New Roman"/>
          <w:b w:val="false"/>
          <w:i w:val="false"/>
          <w:color w:val="000000"/>
          <w:sz w:val="28"/>
        </w:rPr>
        <w:t>
      13. Субъект контроля и надзора в случае несогласия с результатами государственного контроля, повлекшими применение мер оперативного реагирования, может подать жалобу о признании постановления о применении мер оперативного реагирования недействительным и его отмене.</w:t>
      </w:r>
    </w:p>
    <w:bookmarkEnd w:id="2589"/>
    <w:bookmarkStart w:name="z2735" w:id="2590"/>
    <w:p>
      <w:pPr>
        <w:spacing w:after="0"/>
        <w:ind w:left="0"/>
        <w:jc w:val="both"/>
      </w:pPr>
      <w:r>
        <w:rPr>
          <w:rFonts w:ascii="Times New Roman"/>
          <w:b w:val="false"/>
          <w:i w:val="false"/>
          <w:color w:val="000000"/>
          <w:sz w:val="28"/>
        </w:rPr>
        <w:t>
      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bookmarkEnd w:id="2590"/>
    <w:bookmarkStart w:name="z2736" w:id="2591"/>
    <w:p>
      <w:pPr>
        <w:spacing w:after="0"/>
        <w:ind w:left="0"/>
        <w:jc w:val="both"/>
      </w:pPr>
      <w:r>
        <w:rPr>
          <w:rFonts w:ascii="Times New Roman"/>
          <w:b w:val="false"/>
          <w:i w:val="false"/>
          <w:color w:val="000000"/>
          <w:sz w:val="28"/>
        </w:rPr>
        <w:t>
      Подача жалобы не приостанавливает исполнение постановления о применении мер оперативного реагирования.</w:t>
      </w:r>
    </w:p>
    <w:bookmarkEnd w:id="2591"/>
    <w:bookmarkStart w:name="z2737" w:id="2592"/>
    <w:p>
      <w:pPr>
        <w:spacing w:after="0"/>
        <w:ind w:left="0"/>
        <w:jc w:val="both"/>
      </w:pPr>
      <w:r>
        <w:rPr>
          <w:rFonts w:ascii="Times New Roman"/>
          <w:b w:val="false"/>
          <w:i w:val="false"/>
          <w:color w:val="000000"/>
          <w:sz w:val="28"/>
        </w:rPr>
        <w:t>
      14. Основаниями для признания недействительным постановления о применении мер оперативного реагирования и его отмены являются:</w:t>
      </w:r>
    </w:p>
    <w:bookmarkEnd w:id="2592"/>
    <w:bookmarkStart w:name="z2738" w:id="2593"/>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2593"/>
    <w:bookmarkStart w:name="z2739" w:id="2594"/>
    <w:p>
      <w:pPr>
        <w:spacing w:after="0"/>
        <w:ind w:left="0"/>
        <w:jc w:val="both"/>
      </w:pPr>
      <w:r>
        <w:rPr>
          <w:rFonts w:ascii="Times New Roman"/>
          <w:b w:val="false"/>
          <w:i w:val="false"/>
          <w:color w:val="000000"/>
          <w:sz w:val="28"/>
        </w:rPr>
        <w:t>
      2) применение меры оперативного реагирования по основанию, не соответствующему данной мере;</w:t>
      </w:r>
    </w:p>
    <w:bookmarkEnd w:id="2594"/>
    <w:bookmarkStart w:name="z2740" w:id="2595"/>
    <w:p>
      <w:pPr>
        <w:spacing w:after="0"/>
        <w:ind w:left="0"/>
        <w:jc w:val="both"/>
      </w:pPr>
      <w:r>
        <w:rPr>
          <w:rFonts w:ascii="Times New Roman"/>
          <w:b w:val="false"/>
          <w:i w:val="false"/>
          <w:color w:val="000000"/>
          <w:sz w:val="28"/>
        </w:rPr>
        <w:t>
      3) применение мер оперативного реагирования ведомством уполномоченного органа или его территориальными подразделениями по вопросам, не входящим в их компетенцию.</w:t>
      </w:r>
    </w:p>
    <w:bookmarkEnd w:id="2595"/>
    <w:bookmarkStart w:name="z2741" w:id="2596"/>
    <w:p>
      <w:pPr>
        <w:spacing w:after="0"/>
        <w:ind w:left="0"/>
        <w:jc w:val="both"/>
      </w:pPr>
      <w:r>
        <w:rPr>
          <w:rFonts w:ascii="Times New Roman"/>
          <w:b w:val="false"/>
          <w:i w:val="false"/>
          <w:color w:val="000000"/>
          <w:sz w:val="28"/>
        </w:rPr>
        <w:t>
      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2596"/>
    <w:bookmarkStart w:name="z2742" w:id="2597"/>
    <w:p>
      <w:pPr>
        <w:spacing w:after="0"/>
        <w:ind w:left="0"/>
        <w:jc w:val="both"/>
      </w:pPr>
      <w:r>
        <w:rPr>
          <w:rFonts w:ascii="Times New Roman"/>
          <w:b w:val="false"/>
          <w:i w:val="false"/>
          <w:color w:val="000000"/>
          <w:sz w:val="28"/>
        </w:rPr>
        <w:t>
      Статья 49-3. Государственный контроль в области охраны, воспроизводства и использования животного мира за деятельностью местных исполнительных органов областей, городов республиканского значения, столицы</w:t>
      </w:r>
    </w:p>
    <w:bookmarkEnd w:id="2597"/>
    <w:bookmarkStart w:name="z2743" w:id="2598"/>
    <w:p>
      <w:pPr>
        <w:spacing w:after="0"/>
        <w:ind w:left="0"/>
        <w:jc w:val="both"/>
      </w:pPr>
      <w:r>
        <w:rPr>
          <w:rFonts w:ascii="Times New Roman"/>
          <w:b w:val="false"/>
          <w:i w:val="false"/>
          <w:color w:val="000000"/>
          <w:sz w:val="28"/>
        </w:rPr>
        <w:t>
      1. Государственный контроль в области охраны, воспроизводства и использования животного мира за деятельностью местных исполнительных органов областей, городов республиканского значения, столицы (далее – проверяемый государственный орган) осуществляется в форме периодических, внеплановых проверок и дистанционного контроля в соответствии с настоящей статьей.</w:t>
      </w:r>
    </w:p>
    <w:bookmarkEnd w:id="2598"/>
    <w:bookmarkStart w:name="z2744" w:id="2599"/>
    <w:p>
      <w:pPr>
        <w:spacing w:after="0"/>
        <w:ind w:left="0"/>
        <w:jc w:val="both"/>
      </w:pPr>
      <w:r>
        <w:rPr>
          <w:rFonts w:ascii="Times New Roman"/>
          <w:b w:val="false"/>
          <w:i w:val="false"/>
          <w:color w:val="000000"/>
          <w:sz w:val="28"/>
        </w:rPr>
        <w:t>
      2. Периодическая проверка проводится на основании полугодовых планов, разработанных и утвержденных уполномоченным органом, не позднее 1 декабря года, предшествующего году проведения проверки, и 1 июня текущего календарного года.</w:t>
      </w:r>
    </w:p>
    <w:bookmarkEnd w:id="2599"/>
    <w:bookmarkStart w:name="z2745" w:id="2600"/>
    <w:p>
      <w:pPr>
        <w:spacing w:after="0"/>
        <w:ind w:left="0"/>
        <w:jc w:val="both"/>
      </w:pPr>
      <w:r>
        <w:rPr>
          <w:rFonts w:ascii="Times New Roman"/>
          <w:b w:val="false"/>
          <w:i w:val="false"/>
          <w:color w:val="000000"/>
          <w:sz w:val="28"/>
        </w:rPr>
        <w:t>
      Полугодовой план проведения периодических проверок включает:</w:t>
      </w:r>
    </w:p>
    <w:bookmarkEnd w:id="2600"/>
    <w:bookmarkStart w:name="z2746" w:id="2601"/>
    <w:p>
      <w:pPr>
        <w:spacing w:after="0"/>
        <w:ind w:left="0"/>
        <w:jc w:val="both"/>
      </w:pPr>
      <w:r>
        <w:rPr>
          <w:rFonts w:ascii="Times New Roman"/>
          <w:b w:val="false"/>
          <w:i w:val="false"/>
          <w:color w:val="000000"/>
          <w:sz w:val="28"/>
        </w:rPr>
        <w:t>
      1) номер и дату утверждения плана;</w:t>
      </w:r>
    </w:p>
    <w:bookmarkEnd w:id="2601"/>
    <w:bookmarkStart w:name="z2747" w:id="2602"/>
    <w:p>
      <w:pPr>
        <w:spacing w:after="0"/>
        <w:ind w:left="0"/>
        <w:jc w:val="both"/>
      </w:pPr>
      <w:r>
        <w:rPr>
          <w:rFonts w:ascii="Times New Roman"/>
          <w:b w:val="false"/>
          <w:i w:val="false"/>
          <w:color w:val="000000"/>
          <w:sz w:val="28"/>
        </w:rPr>
        <w:t>
      2) наименование государственного органа;</w:t>
      </w:r>
    </w:p>
    <w:bookmarkEnd w:id="2602"/>
    <w:bookmarkStart w:name="z2748" w:id="2603"/>
    <w:p>
      <w:pPr>
        <w:spacing w:after="0"/>
        <w:ind w:left="0"/>
        <w:jc w:val="both"/>
      </w:pPr>
      <w:r>
        <w:rPr>
          <w:rFonts w:ascii="Times New Roman"/>
          <w:b w:val="false"/>
          <w:i w:val="false"/>
          <w:color w:val="000000"/>
          <w:sz w:val="28"/>
        </w:rPr>
        <w:t>
      3) наименование проверяемого государственного органа, его место нахождения;</w:t>
      </w:r>
    </w:p>
    <w:bookmarkEnd w:id="2603"/>
    <w:bookmarkStart w:name="z2749" w:id="2604"/>
    <w:p>
      <w:pPr>
        <w:spacing w:after="0"/>
        <w:ind w:left="0"/>
        <w:jc w:val="both"/>
      </w:pPr>
      <w:r>
        <w:rPr>
          <w:rFonts w:ascii="Times New Roman"/>
          <w:b w:val="false"/>
          <w:i w:val="false"/>
          <w:color w:val="000000"/>
          <w:sz w:val="28"/>
        </w:rPr>
        <w:t>
      4) предмет проверки;</w:t>
      </w:r>
    </w:p>
    <w:bookmarkEnd w:id="2604"/>
    <w:bookmarkStart w:name="z2750" w:id="2605"/>
    <w:p>
      <w:pPr>
        <w:spacing w:after="0"/>
        <w:ind w:left="0"/>
        <w:jc w:val="both"/>
      </w:pPr>
      <w:r>
        <w:rPr>
          <w:rFonts w:ascii="Times New Roman"/>
          <w:b w:val="false"/>
          <w:i w:val="false"/>
          <w:color w:val="000000"/>
          <w:sz w:val="28"/>
        </w:rPr>
        <w:t>
      5) сроки проведения проверки;</w:t>
      </w:r>
    </w:p>
    <w:bookmarkEnd w:id="2605"/>
    <w:bookmarkStart w:name="z2751" w:id="2606"/>
    <w:p>
      <w:pPr>
        <w:spacing w:after="0"/>
        <w:ind w:left="0"/>
        <w:jc w:val="both"/>
      </w:pPr>
      <w:r>
        <w:rPr>
          <w:rFonts w:ascii="Times New Roman"/>
          <w:b w:val="false"/>
          <w:i w:val="false"/>
          <w:color w:val="000000"/>
          <w:sz w:val="28"/>
        </w:rPr>
        <w:t>
      6) подпись лица, уполномоченного подписывать план.</w:t>
      </w:r>
    </w:p>
    <w:bookmarkEnd w:id="2606"/>
    <w:bookmarkStart w:name="z2752" w:id="2607"/>
    <w:p>
      <w:pPr>
        <w:spacing w:after="0"/>
        <w:ind w:left="0"/>
        <w:jc w:val="both"/>
      </w:pPr>
      <w:r>
        <w:rPr>
          <w:rFonts w:ascii="Times New Roman"/>
          <w:b w:val="false"/>
          <w:i w:val="false"/>
          <w:color w:val="000000"/>
          <w:sz w:val="28"/>
        </w:rPr>
        <w:t>
      Полугодовой план проведения периодических проверок является уведомлением о проведении периодической проверки и размещается на интернет-ресурсе ведомства уполномоченного органа и его территориального подразделения не позднее 10 декабря года, предшествующего году проведения проверки, и 10 июня текущего календарного года.</w:t>
      </w:r>
    </w:p>
    <w:bookmarkEnd w:id="2607"/>
    <w:bookmarkStart w:name="z2753" w:id="2608"/>
    <w:p>
      <w:pPr>
        <w:spacing w:after="0"/>
        <w:ind w:left="0"/>
        <w:jc w:val="both"/>
      </w:pPr>
      <w:r>
        <w:rPr>
          <w:rFonts w:ascii="Times New Roman"/>
          <w:b w:val="false"/>
          <w:i w:val="false"/>
          <w:color w:val="000000"/>
          <w:sz w:val="28"/>
        </w:rPr>
        <w:t>
      Внесение изменений и дополнений в полугодовой план проведения периодических проверок осуществляется в случаях ликвидации, реорганизации проверяемого государственного органа, изменения его наименования, а также возникновения чрезвычайной ситуации природного, техногенного и социального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bookmarkEnd w:id="2608"/>
    <w:bookmarkStart w:name="z2754" w:id="2609"/>
    <w:p>
      <w:pPr>
        <w:spacing w:after="0"/>
        <w:ind w:left="0"/>
        <w:jc w:val="both"/>
      </w:pPr>
      <w:r>
        <w:rPr>
          <w:rFonts w:ascii="Times New Roman"/>
          <w:b w:val="false"/>
          <w:i w:val="false"/>
          <w:color w:val="000000"/>
          <w:sz w:val="28"/>
        </w:rPr>
        <w:t>
      При наступлении случаев, указанных в части четвертой настоящего пункта, периодическая проверка может быть продлена либо приостановлена.</w:t>
      </w:r>
    </w:p>
    <w:bookmarkEnd w:id="2609"/>
    <w:bookmarkStart w:name="z2755" w:id="2610"/>
    <w:p>
      <w:pPr>
        <w:spacing w:after="0"/>
        <w:ind w:left="0"/>
        <w:jc w:val="both"/>
      </w:pPr>
      <w:r>
        <w:rPr>
          <w:rFonts w:ascii="Times New Roman"/>
          <w:b w:val="false"/>
          <w:i w:val="false"/>
          <w:color w:val="000000"/>
          <w:sz w:val="28"/>
        </w:rPr>
        <w:t>
      Сроки проведения периодических проверок устанавливаются с учетом объема предстоящих работ, а также поставленных задач и не должны превышать пятнадцать рабочих дней, с продлением на срок не более пятнадцати рабочих дней. Срок проведения периодической проверки прерывается при приостановлении проведения периодической проверки и продолжается с момента возобновления периодической проверки.</w:t>
      </w:r>
    </w:p>
    <w:bookmarkEnd w:id="2610"/>
    <w:bookmarkStart w:name="z2756" w:id="2611"/>
    <w:p>
      <w:pPr>
        <w:spacing w:after="0"/>
        <w:ind w:left="0"/>
        <w:jc w:val="both"/>
      </w:pPr>
      <w:r>
        <w:rPr>
          <w:rFonts w:ascii="Times New Roman"/>
          <w:b w:val="false"/>
          <w:i w:val="false"/>
          <w:color w:val="000000"/>
          <w:sz w:val="28"/>
        </w:rPr>
        <w:t>
      Срок проведения периодических проверок может быть продлен только один раз. Продление осуществляется решением руководства ведомства уполномоченного органа или руководителем территориального подразделения ведомства уполномоченного органа. Продление сроков проведения периодических проверок оформляется дополнительным приказом о продлении срока периодической проверки с уведомлением проверяемого государственного органа, в котором указываются дата и номер предыдущего приказа о назначении проверки и причины продления. Уведомление о продлении срока периодической проверки вручается проверяемому государственному органу ведомством уполномоченного органа или его территориальным подразделением за один рабочий день до продления с уведомлением о вручении.</w:t>
      </w:r>
    </w:p>
    <w:bookmarkEnd w:id="2611"/>
    <w:bookmarkStart w:name="z2757" w:id="2612"/>
    <w:p>
      <w:pPr>
        <w:spacing w:after="0"/>
        <w:ind w:left="0"/>
        <w:jc w:val="both"/>
      </w:pPr>
      <w:r>
        <w:rPr>
          <w:rFonts w:ascii="Times New Roman"/>
          <w:b w:val="false"/>
          <w:i w:val="false"/>
          <w:color w:val="000000"/>
          <w:sz w:val="28"/>
        </w:rPr>
        <w:t>
      3. Для формирования полугодовых планов проведения периодических проверок используются следующие источники информации:</w:t>
      </w:r>
    </w:p>
    <w:bookmarkEnd w:id="2612"/>
    <w:bookmarkStart w:name="z2758" w:id="2613"/>
    <w:p>
      <w:pPr>
        <w:spacing w:after="0"/>
        <w:ind w:left="0"/>
        <w:jc w:val="both"/>
      </w:pPr>
      <w:r>
        <w:rPr>
          <w:rFonts w:ascii="Times New Roman"/>
          <w:b w:val="false"/>
          <w:i w:val="false"/>
          <w:color w:val="000000"/>
          <w:sz w:val="28"/>
        </w:rPr>
        <w:t>
      1) результаты мониторинга отчетности и сведений, в том числе посредством автоматизированных информационных систем;</w:t>
      </w:r>
    </w:p>
    <w:bookmarkEnd w:id="2613"/>
    <w:bookmarkStart w:name="z2759" w:id="2614"/>
    <w:p>
      <w:pPr>
        <w:spacing w:after="0"/>
        <w:ind w:left="0"/>
        <w:jc w:val="both"/>
      </w:pPr>
      <w:r>
        <w:rPr>
          <w:rFonts w:ascii="Times New Roman"/>
          <w:b w:val="false"/>
          <w:i w:val="false"/>
          <w:color w:val="000000"/>
          <w:sz w:val="28"/>
        </w:rPr>
        <w:t>
      2) результаты анализа сведений, представленных государственными органами по запросу ведомства уполномоченного органа и (или) его территориального подразделения;</w:t>
      </w:r>
    </w:p>
    <w:bookmarkEnd w:id="2614"/>
    <w:bookmarkStart w:name="z2760" w:id="2615"/>
    <w:p>
      <w:pPr>
        <w:spacing w:after="0"/>
        <w:ind w:left="0"/>
        <w:jc w:val="both"/>
      </w:pPr>
      <w:r>
        <w:rPr>
          <w:rFonts w:ascii="Times New Roman"/>
          <w:b w:val="false"/>
          <w:i w:val="false"/>
          <w:color w:val="000000"/>
          <w:sz w:val="28"/>
        </w:rPr>
        <w:t>
      3) результаты предыдущего государственного контроля и иных проверок;</w:t>
      </w:r>
    </w:p>
    <w:bookmarkEnd w:id="2615"/>
    <w:bookmarkStart w:name="z2761" w:id="2616"/>
    <w:p>
      <w:pPr>
        <w:spacing w:after="0"/>
        <w:ind w:left="0"/>
        <w:jc w:val="both"/>
      </w:pPr>
      <w:r>
        <w:rPr>
          <w:rFonts w:ascii="Times New Roman"/>
          <w:b w:val="false"/>
          <w:i w:val="false"/>
          <w:color w:val="000000"/>
          <w:sz w:val="28"/>
        </w:rPr>
        <w:t>
      4) результаты дистанционного контроля.</w:t>
      </w:r>
    </w:p>
    <w:bookmarkEnd w:id="2616"/>
    <w:bookmarkStart w:name="z2762" w:id="2617"/>
    <w:p>
      <w:pPr>
        <w:spacing w:after="0"/>
        <w:ind w:left="0"/>
        <w:jc w:val="both"/>
      </w:pPr>
      <w:r>
        <w:rPr>
          <w:rFonts w:ascii="Times New Roman"/>
          <w:b w:val="false"/>
          <w:i w:val="false"/>
          <w:color w:val="000000"/>
          <w:sz w:val="28"/>
        </w:rPr>
        <w:t>
      При анализе и отборе местных исполнительных органов областей, городов республиканского значения, столицы для формирования полугодовых планов проведения периодических проверок могут использоваться данные в сравнении с аналогичным периодом предыдущего года.</w:t>
      </w:r>
    </w:p>
    <w:bookmarkEnd w:id="2617"/>
    <w:bookmarkStart w:name="z2763" w:id="2618"/>
    <w:p>
      <w:pPr>
        <w:spacing w:after="0"/>
        <w:ind w:left="0"/>
        <w:jc w:val="both"/>
      </w:pPr>
      <w:r>
        <w:rPr>
          <w:rFonts w:ascii="Times New Roman"/>
          <w:b w:val="false"/>
          <w:i w:val="false"/>
          <w:color w:val="000000"/>
          <w:sz w:val="28"/>
        </w:rPr>
        <w:t>
      4. Проверка проводится путем посещения проверяемого государственного органа на основании приказа о назначении проверки, в котором указываются:</w:t>
      </w:r>
    </w:p>
    <w:bookmarkEnd w:id="2618"/>
    <w:bookmarkStart w:name="z2764" w:id="2619"/>
    <w:p>
      <w:pPr>
        <w:spacing w:after="0"/>
        <w:ind w:left="0"/>
        <w:jc w:val="both"/>
      </w:pPr>
      <w:r>
        <w:rPr>
          <w:rFonts w:ascii="Times New Roman"/>
          <w:b w:val="false"/>
          <w:i w:val="false"/>
          <w:color w:val="000000"/>
          <w:sz w:val="28"/>
        </w:rPr>
        <w:t>
      1) номер и дата приказа;</w:t>
      </w:r>
    </w:p>
    <w:bookmarkEnd w:id="2619"/>
    <w:bookmarkStart w:name="z2765" w:id="2620"/>
    <w:p>
      <w:pPr>
        <w:spacing w:after="0"/>
        <w:ind w:left="0"/>
        <w:jc w:val="both"/>
      </w:pPr>
      <w:r>
        <w:rPr>
          <w:rFonts w:ascii="Times New Roman"/>
          <w:b w:val="false"/>
          <w:i w:val="false"/>
          <w:color w:val="000000"/>
          <w:sz w:val="28"/>
        </w:rPr>
        <w:t>
      2) наименование государственного органа;</w:t>
      </w:r>
    </w:p>
    <w:bookmarkEnd w:id="2620"/>
    <w:bookmarkStart w:name="z2766" w:id="2621"/>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уполномоченного на проведение проверки;</w:t>
      </w:r>
    </w:p>
    <w:bookmarkEnd w:id="2621"/>
    <w:bookmarkStart w:name="z2767" w:id="2622"/>
    <w:p>
      <w:pPr>
        <w:spacing w:after="0"/>
        <w:ind w:left="0"/>
        <w:jc w:val="both"/>
      </w:pPr>
      <w:r>
        <w:rPr>
          <w:rFonts w:ascii="Times New Roman"/>
          <w:b w:val="false"/>
          <w:i w:val="false"/>
          <w:color w:val="000000"/>
          <w:sz w:val="28"/>
        </w:rPr>
        <w:t>
      4) сведения о специалистах, консультантах и экспертах, привлекаемых для проведения проверки;</w:t>
      </w:r>
    </w:p>
    <w:bookmarkEnd w:id="2622"/>
    <w:bookmarkStart w:name="z2768" w:id="2623"/>
    <w:p>
      <w:pPr>
        <w:spacing w:after="0"/>
        <w:ind w:left="0"/>
        <w:jc w:val="both"/>
      </w:pPr>
      <w:r>
        <w:rPr>
          <w:rFonts w:ascii="Times New Roman"/>
          <w:b w:val="false"/>
          <w:i w:val="false"/>
          <w:color w:val="000000"/>
          <w:sz w:val="28"/>
        </w:rPr>
        <w:t>
      5) наименование проверяемого государственного органа, его место нахождения;</w:t>
      </w:r>
    </w:p>
    <w:bookmarkEnd w:id="2623"/>
    <w:bookmarkStart w:name="z2769" w:id="2624"/>
    <w:p>
      <w:pPr>
        <w:spacing w:after="0"/>
        <w:ind w:left="0"/>
        <w:jc w:val="both"/>
      </w:pPr>
      <w:r>
        <w:rPr>
          <w:rFonts w:ascii="Times New Roman"/>
          <w:b w:val="false"/>
          <w:i w:val="false"/>
          <w:color w:val="000000"/>
          <w:sz w:val="28"/>
        </w:rPr>
        <w:t>
      6) предмет назначенной проверки;</w:t>
      </w:r>
    </w:p>
    <w:bookmarkEnd w:id="2624"/>
    <w:bookmarkStart w:name="z2770" w:id="2625"/>
    <w:p>
      <w:pPr>
        <w:spacing w:after="0"/>
        <w:ind w:left="0"/>
        <w:jc w:val="both"/>
      </w:pPr>
      <w:r>
        <w:rPr>
          <w:rFonts w:ascii="Times New Roman"/>
          <w:b w:val="false"/>
          <w:i w:val="false"/>
          <w:color w:val="000000"/>
          <w:sz w:val="28"/>
        </w:rPr>
        <w:t>
      7) вид проверки;</w:t>
      </w:r>
    </w:p>
    <w:bookmarkEnd w:id="2625"/>
    <w:bookmarkStart w:name="z2771" w:id="2626"/>
    <w:p>
      <w:pPr>
        <w:spacing w:after="0"/>
        <w:ind w:left="0"/>
        <w:jc w:val="both"/>
      </w:pPr>
      <w:r>
        <w:rPr>
          <w:rFonts w:ascii="Times New Roman"/>
          <w:b w:val="false"/>
          <w:i w:val="false"/>
          <w:color w:val="000000"/>
          <w:sz w:val="28"/>
        </w:rPr>
        <w:t>
      8) сроки проведения проверки;</w:t>
      </w:r>
    </w:p>
    <w:bookmarkEnd w:id="2626"/>
    <w:bookmarkStart w:name="z2772" w:id="2627"/>
    <w:p>
      <w:pPr>
        <w:spacing w:after="0"/>
        <w:ind w:left="0"/>
        <w:jc w:val="both"/>
      </w:pPr>
      <w:r>
        <w:rPr>
          <w:rFonts w:ascii="Times New Roman"/>
          <w:b w:val="false"/>
          <w:i w:val="false"/>
          <w:color w:val="000000"/>
          <w:sz w:val="28"/>
        </w:rPr>
        <w:t>
      9) основание проведения проверки;</w:t>
      </w:r>
    </w:p>
    <w:bookmarkEnd w:id="2627"/>
    <w:bookmarkStart w:name="z2773" w:id="2628"/>
    <w:p>
      <w:pPr>
        <w:spacing w:after="0"/>
        <w:ind w:left="0"/>
        <w:jc w:val="both"/>
      </w:pPr>
      <w:r>
        <w:rPr>
          <w:rFonts w:ascii="Times New Roman"/>
          <w:b w:val="false"/>
          <w:i w:val="false"/>
          <w:color w:val="000000"/>
          <w:sz w:val="28"/>
        </w:rPr>
        <w:t>
      10) проверяемый период;</w:t>
      </w:r>
    </w:p>
    <w:bookmarkEnd w:id="2628"/>
    <w:bookmarkStart w:name="z2774" w:id="2629"/>
    <w:p>
      <w:pPr>
        <w:spacing w:after="0"/>
        <w:ind w:left="0"/>
        <w:jc w:val="both"/>
      </w:pPr>
      <w:r>
        <w:rPr>
          <w:rFonts w:ascii="Times New Roman"/>
          <w:b w:val="false"/>
          <w:i w:val="false"/>
          <w:color w:val="000000"/>
          <w:sz w:val="28"/>
        </w:rPr>
        <w:t>
      11) права и обязанности проверяемого государственного органа;</w:t>
      </w:r>
    </w:p>
    <w:bookmarkEnd w:id="2629"/>
    <w:bookmarkStart w:name="z2775" w:id="2630"/>
    <w:p>
      <w:pPr>
        <w:spacing w:after="0"/>
        <w:ind w:left="0"/>
        <w:jc w:val="both"/>
      </w:pPr>
      <w:r>
        <w:rPr>
          <w:rFonts w:ascii="Times New Roman"/>
          <w:b w:val="false"/>
          <w:i w:val="false"/>
          <w:color w:val="000000"/>
          <w:sz w:val="28"/>
        </w:rPr>
        <w:t>
      12) подпись руководителя проверяемого государственного органа либо его уполномоченного лица о получении или об отказе в получении приказа;</w:t>
      </w:r>
    </w:p>
    <w:bookmarkEnd w:id="2630"/>
    <w:bookmarkStart w:name="z2776" w:id="2631"/>
    <w:p>
      <w:pPr>
        <w:spacing w:after="0"/>
        <w:ind w:left="0"/>
        <w:jc w:val="both"/>
      </w:pPr>
      <w:r>
        <w:rPr>
          <w:rFonts w:ascii="Times New Roman"/>
          <w:b w:val="false"/>
          <w:i w:val="false"/>
          <w:color w:val="000000"/>
          <w:sz w:val="28"/>
        </w:rPr>
        <w:t>
      13) подпись лица, уполномоченного подписывать приказ.</w:t>
      </w:r>
    </w:p>
    <w:bookmarkEnd w:id="2631"/>
    <w:bookmarkStart w:name="z2777" w:id="2632"/>
    <w:p>
      <w:pPr>
        <w:spacing w:after="0"/>
        <w:ind w:left="0"/>
        <w:jc w:val="both"/>
      </w:pPr>
      <w:r>
        <w:rPr>
          <w:rFonts w:ascii="Times New Roman"/>
          <w:b w:val="false"/>
          <w:i w:val="false"/>
          <w:color w:val="000000"/>
          <w:sz w:val="28"/>
        </w:rPr>
        <w:t>
      Приказы о назначении, продлении, приостановлении и возобновлении периодических проверок подписываются руководством ведомства уполномоченного органа или руководителем территориального подразделения ведомства уполномоченного органа.</w:t>
      </w:r>
    </w:p>
    <w:bookmarkEnd w:id="2632"/>
    <w:bookmarkStart w:name="z2778" w:id="2633"/>
    <w:p>
      <w:pPr>
        <w:spacing w:after="0"/>
        <w:ind w:left="0"/>
        <w:jc w:val="both"/>
      </w:pPr>
      <w:r>
        <w:rPr>
          <w:rFonts w:ascii="Times New Roman"/>
          <w:b w:val="false"/>
          <w:i w:val="false"/>
          <w:color w:val="000000"/>
          <w:sz w:val="28"/>
        </w:rPr>
        <w:t>
      Началом проведения проверки считается дата вручения проверяемому государственному органу акта о назначении проверки.</w:t>
      </w:r>
    </w:p>
    <w:bookmarkEnd w:id="2633"/>
    <w:bookmarkStart w:name="z2779" w:id="2634"/>
    <w:p>
      <w:pPr>
        <w:spacing w:after="0"/>
        <w:ind w:left="0"/>
        <w:jc w:val="both"/>
      </w:pPr>
      <w:r>
        <w:rPr>
          <w:rFonts w:ascii="Times New Roman"/>
          <w:b w:val="false"/>
          <w:i w:val="false"/>
          <w:color w:val="000000"/>
          <w:sz w:val="28"/>
        </w:rPr>
        <w:t>
      5. Основаниями для внеплановой проверки являются:</w:t>
      </w:r>
    </w:p>
    <w:bookmarkEnd w:id="2634"/>
    <w:bookmarkStart w:name="z2780" w:id="2635"/>
    <w:p>
      <w:pPr>
        <w:spacing w:after="0"/>
        <w:ind w:left="0"/>
        <w:jc w:val="both"/>
      </w:pPr>
      <w:r>
        <w:rPr>
          <w:rFonts w:ascii="Times New Roman"/>
          <w:b w:val="false"/>
          <w:i w:val="false"/>
          <w:color w:val="000000"/>
          <w:sz w:val="28"/>
        </w:rPr>
        <w:t>
      1) контроль исполнения требований об устранении выявленных нарушений, указанных в заключении по результатам проверки и (или) дистанционного контроля;</w:t>
      </w:r>
    </w:p>
    <w:bookmarkEnd w:id="2635"/>
    <w:bookmarkStart w:name="z2781" w:id="2636"/>
    <w:p>
      <w:pPr>
        <w:spacing w:after="0"/>
        <w:ind w:left="0"/>
        <w:jc w:val="both"/>
      </w:pPr>
      <w:r>
        <w:rPr>
          <w:rFonts w:ascii="Times New Roman"/>
          <w:b w:val="false"/>
          <w:i w:val="false"/>
          <w:color w:val="000000"/>
          <w:sz w:val="28"/>
        </w:rPr>
        <w:t>
      2) обращения физических и юридических лиц по конкретным фактам нарушений требований законодательства Республики Казахстан в области охраны, воспроизводства и использования животного мира;</w:t>
      </w:r>
    </w:p>
    <w:bookmarkEnd w:id="2636"/>
    <w:bookmarkStart w:name="z2782" w:id="2637"/>
    <w:p>
      <w:pPr>
        <w:spacing w:after="0"/>
        <w:ind w:left="0"/>
        <w:jc w:val="both"/>
      </w:pPr>
      <w:r>
        <w:rPr>
          <w:rFonts w:ascii="Times New Roman"/>
          <w:b w:val="false"/>
          <w:i w:val="false"/>
          <w:color w:val="000000"/>
          <w:sz w:val="28"/>
        </w:rPr>
        <w:t>
      3) требование прокуратуры по конкретным фактам причинения либо об угрозе причинения вреда правам и законным интересам физических и юридических лиц, государства;</w:t>
      </w:r>
    </w:p>
    <w:bookmarkEnd w:id="2637"/>
    <w:bookmarkStart w:name="z2783" w:id="2638"/>
    <w:p>
      <w:pPr>
        <w:spacing w:after="0"/>
        <w:ind w:left="0"/>
        <w:jc w:val="both"/>
      </w:pPr>
      <w:r>
        <w:rPr>
          <w:rFonts w:ascii="Times New Roman"/>
          <w:b w:val="false"/>
          <w:i w:val="false"/>
          <w:color w:val="000000"/>
          <w:sz w:val="28"/>
        </w:rPr>
        <w:t>
      4) обращения государственных органов по конкретным фактам причинения вреда правам и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неустранение которых влечет причинение вреда правам и законным интересам физических и юридических лиц, государства.</w:t>
      </w:r>
    </w:p>
    <w:bookmarkEnd w:id="2638"/>
    <w:bookmarkStart w:name="z2784" w:id="2639"/>
    <w:p>
      <w:pPr>
        <w:spacing w:after="0"/>
        <w:ind w:left="0"/>
        <w:jc w:val="both"/>
      </w:pPr>
      <w:r>
        <w:rPr>
          <w:rFonts w:ascii="Times New Roman"/>
          <w:b w:val="false"/>
          <w:i w:val="false"/>
          <w:color w:val="000000"/>
          <w:sz w:val="28"/>
        </w:rPr>
        <w:t>
      Ведомство уполномоченного органа или его территориальное подразделение обязано известить проверяемый государственный орган о начале проведения внеплановой проверки не менее чем за сутки до ее начала с указанием предмета проведения проверки.</w:t>
      </w:r>
    </w:p>
    <w:bookmarkEnd w:id="2639"/>
    <w:bookmarkStart w:name="z2785" w:id="2640"/>
    <w:p>
      <w:pPr>
        <w:spacing w:after="0"/>
        <w:ind w:left="0"/>
        <w:jc w:val="both"/>
      </w:pPr>
      <w:r>
        <w:rPr>
          <w:rFonts w:ascii="Times New Roman"/>
          <w:b w:val="false"/>
          <w:i w:val="false"/>
          <w:color w:val="000000"/>
          <w:sz w:val="28"/>
        </w:rPr>
        <w:t>
      6. Срок проведения внеплановой проверки должен составлять не более десяти рабочих дней с продлением до десяти рабочих дней.</w:t>
      </w:r>
    </w:p>
    <w:bookmarkEnd w:id="2640"/>
    <w:bookmarkStart w:name="z2786" w:id="2641"/>
    <w:p>
      <w:pPr>
        <w:spacing w:after="0"/>
        <w:ind w:left="0"/>
        <w:jc w:val="both"/>
      </w:pPr>
      <w:r>
        <w:rPr>
          <w:rFonts w:ascii="Times New Roman"/>
          <w:b w:val="false"/>
          <w:i w:val="false"/>
          <w:color w:val="000000"/>
          <w:sz w:val="28"/>
        </w:rPr>
        <w:t>
      Срок проведения внеплановой проверки может быть продлен только один раз. Продление осуществляется решением руководства ведомства уполномоченного органа или руководителя территориального подразделения ведомства уполномоченного органа. Продление сроков проведения внеплановой проверки оформляется дополнительным приказом о продлении срока внеплановой проверки с уведомлением проверяемого государственного органа, в котором указываются дата и номер предыдущего приказа о назначении проверки и причины продления. Уведомление о продлении сроков внеплановой проверки проверяемому государственному органу вручается ведомством уполномоченного органа или его территориальным подразделением за один рабочий день до продления с уведомлением о вручении.</w:t>
      </w:r>
    </w:p>
    <w:bookmarkEnd w:id="2641"/>
    <w:bookmarkStart w:name="z2787" w:id="2642"/>
    <w:p>
      <w:pPr>
        <w:spacing w:after="0"/>
        <w:ind w:left="0"/>
        <w:jc w:val="both"/>
      </w:pPr>
      <w:r>
        <w:rPr>
          <w:rFonts w:ascii="Times New Roman"/>
          <w:b w:val="false"/>
          <w:i w:val="false"/>
          <w:color w:val="000000"/>
          <w:sz w:val="28"/>
        </w:rPr>
        <w:t>
      7. Внеплановые проверки не проводятся в случаях анонимных обращений.</w:t>
      </w:r>
    </w:p>
    <w:bookmarkEnd w:id="2642"/>
    <w:bookmarkStart w:name="z2788" w:id="2643"/>
    <w:p>
      <w:pPr>
        <w:spacing w:after="0"/>
        <w:ind w:left="0"/>
        <w:jc w:val="both"/>
      </w:pPr>
      <w:r>
        <w:rPr>
          <w:rFonts w:ascii="Times New Roman"/>
          <w:b w:val="false"/>
          <w:i w:val="false"/>
          <w:color w:val="000000"/>
          <w:sz w:val="28"/>
        </w:rPr>
        <w:t>
      8. Дистанционный контроль проводится один раз в год без посещения проверяемого государственного органа путем совершения следующих действий:</w:t>
      </w:r>
    </w:p>
    <w:bookmarkEnd w:id="2643"/>
    <w:bookmarkStart w:name="z2789" w:id="2644"/>
    <w:p>
      <w:pPr>
        <w:spacing w:after="0"/>
        <w:ind w:left="0"/>
        <w:jc w:val="both"/>
      </w:pPr>
      <w:r>
        <w:rPr>
          <w:rFonts w:ascii="Times New Roman"/>
          <w:b w:val="false"/>
          <w:i w:val="false"/>
          <w:color w:val="000000"/>
          <w:sz w:val="28"/>
        </w:rPr>
        <w:t>
      1) мониторинга деятельности проверяемого государственного органа;</w:t>
      </w:r>
    </w:p>
    <w:bookmarkEnd w:id="2644"/>
    <w:bookmarkStart w:name="z2790" w:id="2645"/>
    <w:p>
      <w:pPr>
        <w:spacing w:after="0"/>
        <w:ind w:left="0"/>
        <w:jc w:val="both"/>
      </w:pPr>
      <w:r>
        <w:rPr>
          <w:rFonts w:ascii="Times New Roman"/>
          <w:b w:val="false"/>
          <w:i w:val="false"/>
          <w:color w:val="000000"/>
          <w:sz w:val="28"/>
        </w:rPr>
        <w:t>
      2) запроса о предоставлении необходимой информации, касающейся предмета проверки;</w:t>
      </w:r>
    </w:p>
    <w:bookmarkEnd w:id="2645"/>
    <w:bookmarkStart w:name="z2791" w:id="2646"/>
    <w:p>
      <w:pPr>
        <w:spacing w:after="0"/>
        <w:ind w:left="0"/>
        <w:jc w:val="both"/>
      </w:pPr>
      <w:r>
        <w:rPr>
          <w:rFonts w:ascii="Times New Roman"/>
          <w:b w:val="false"/>
          <w:i w:val="false"/>
          <w:color w:val="000000"/>
          <w:sz w:val="28"/>
        </w:rPr>
        <w:t>
      3) вызова руководителя проверяемого государственного органа либо его уполномоченного лица с целью получения необходимой информации, касающейся предмета проверки.</w:t>
      </w:r>
    </w:p>
    <w:bookmarkEnd w:id="2646"/>
    <w:bookmarkStart w:name="z2792" w:id="2647"/>
    <w:p>
      <w:pPr>
        <w:spacing w:after="0"/>
        <w:ind w:left="0"/>
        <w:jc w:val="both"/>
      </w:pPr>
      <w:r>
        <w:rPr>
          <w:rFonts w:ascii="Times New Roman"/>
          <w:b w:val="false"/>
          <w:i w:val="false"/>
          <w:color w:val="000000"/>
          <w:sz w:val="28"/>
        </w:rPr>
        <w:t>
      Срок проведения дистанционного контроля не должен превышать десять рабочих дней. В день окончания проведения дистанционного контроля проверяемому государственному органу направляется заключение о результатах дистанционного контроля (при наличии нарушений).</w:t>
      </w:r>
    </w:p>
    <w:bookmarkEnd w:id="2647"/>
    <w:bookmarkStart w:name="z2793" w:id="2648"/>
    <w:p>
      <w:pPr>
        <w:spacing w:after="0"/>
        <w:ind w:left="0"/>
        <w:jc w:val="both"/>
      </w:pPr>
      <w:r>
        <w:rPr>
          <w:rFonts w:ascii="Times New Roman"/>
          <w:b w:val="false"/>
          <w:i w:val="false"/>
          <w:color w:val="000000"/>
          <w:sz w:val="28"/>
        </w:rPr>
        <w:t>
      9. В случае выявления нарушений по результатам дистанционного контроля составляется заключение в трех экземплярах, в котором указываются:</w:t>
      </w:r>
    </w:p>
    <w:bookmarkEnd w:id="2648"/>
    <w:bookmarkStart w:name="z2794" w:id="2649"/>
    <w:p>
      <w:pPr>
        <w:spacing w:after="0"/>
        <w:ind w:left="0"/>
        <w:jc w:val="both"/>
      </w:pPr>
      <w:r>
        <w:rPr>
          <w:rFonts w:ascii="Times New Roman"/>
          <w:b w:val="false"/>
          <w:i w:val="false"/>
          <w:color w:val="000000"/>
          <w:sz w:val="28"/>
        </w:rPr>
        <w:t>
      1) номер, дата и место составления заключения;</w:t>
      </w:r>
    </w:p>
    <w:bookmarkEnd w:id="2649"/>
    <w:bookmarkStart w:name="z2795" w:id="2650"/>
    <w:p>
      <w:pPr>
        <w:spacing w:after="0"/>
        <w:ind w:left="0"/>
        <w:jc w:val="both"/>
      </w:pPr>
      <w:r>
        <w:rPr>
          <w:rFonts w:ascii="Times New Roman"/>
          <w:b w:val="false"/>
          <w:i w:val="false"/>
          <w:color w:val="000000"/>
          <w:sz w:val="28"/>
        </w:rPr>
        <w:t>
      2) наименование государственного органа;</w:t>
      </w:r>
    </w:p>
    <w:bookmarkEnd w:id="2650"/>
    <w:bookmarkStart w:name="z2796" w:id="2651"/>
    <w:p>
      <w:pPr>
        <w:spacing w:after="0"/>
        <w:ind w:left="0"/>
        <w:jc w:val="both"/>
      </w:pPr>
      <w:r>
        <w:rPr>
          <w:rFonts w:ascii="Times New Roman"/>
          <w:b w:val="false"/>
          <w:i w:val="false"/>
          <w:color w:val="000000"/>
          <w:sz w:val="28"/>
        </w:rPr>
        <w:t>
      3) наименование проверяемого государственного органа, его место нахождения;</w:t>
      </w:r>
    </w:p>
    <w:bookmarkEnd w:id="2651"/>
    <w:bookmarkStart w:name="z2797" w:id="2652"/>
    <w:p>
      <w:pPr>
        <w:spacing w:after="0"/>
        <w:ind w:left="0"/>
        <w:jc w:val="both"/>
      </w:pPr>
      <w:r>
        <w:rPr>
          <w:rFonts w:ascii="Times New Roman"/>
          <w:b w:val="false"/>
          <w:i w:val="false"/>
          <w:color w:val="000000"/>
          <w:sz w:val="28"/>
        </w:rPr>
        <w:t>
      4) основание и предмет проведения дистанционного контроля;</w:t>
      </w:r>
    </w:p>
    <w:bookmarkEnd w:id="2652"/>
    <w:bookmarkStart w:name="z2798" w:id="2653"/>
    <w:p>
      <w:pPr>
        <w:spacing w:after="0"/>
        <w:ind w:left="0"/>
        <w:jc w:val="both"/>
      </w:pPr>
      <w:r>
        <w:rPr>
          <w:rFonts w:ascii="Times New Roman"/>
          <w:b w:val="false"/>
          <w:i w:val="false"/>
          <w:color w:val="000000"/>
          <w:sz w:val="28"/>
        </w:rPr>
        <w:t>
      5) период и сроки проведения дистанционного контроля;</w:t>
      </w:r>
    </w:p>
    <w:bookmarkEnd w:id="2653"/>
    <w:bookmarkStart w:name="z2799" w:id="2654"/>
    <w:p>
      <w:pPr>
        <w:spacing w:after="0"/>
        <w:ind w:left="0"/>
        <w:jc w:val="both"/>
      </w:pPr>
      <w:r>
        <w:rPr>
          <w:rFonts w:ascii="Times New Roman"/>
          <w:b w:val="false"/>
          <w:i w:val="false"/>
          <w:color w:val="000000"/>
          <w:sz w:val="28"/>
        </w:rPr>
        <w:t>
      6) выявленные нарушения и требования об их устранении с указанием срока исполнения требований и принятия мер в отношении лиц, допустивших нарушения.</w:t>
      </w:r>
    </w:p>
    <w:bookmarkEnd w:id="2654"/>
    <w:bookmarkStart w:name="z2800" w:id="2655"/>
    <w:p>
      <w:pPr>
        <w:spacing w:after="0"/>
        <w:ind w:left="0"/>
        <w:jc w:val="both"/>
      </w:pPr>
      <w:r>
        <w:rPr>
          <w:rFonts w:ascii="Times New Roman"/>
          <w:b w:val="false"/>
          <w:i w:val="false"/>
          <w:color w:val="000000"/>
          <w:sz w:val="28"/>
        </w:rPr>
        <w:t>
      При этом срок исполнения требований об устранении выявленных нарушений составляет не менее десяти рабочих дней со дня вручения заключения;</w:t>
      </w:r>
    </w:p>
    <w:bookmarkEnd w:id="2655"/>
    <w:bookmarkStart w:name="z2801" w:id="2656"/>
    <w:p>
      <w:pPr>
        <w:spacing w:after="0"/>
        <w:ind w:left="0"/>
        <w:jc w:val="both"/>
      </w:pPr>
      <w:r>
        <w:rPr>
          <w:rFonts w:ascii="Times New Roman"/>
          <w:b w:val="false"/>
          <w:i w:val="false"/>
          <w:color w:val="000000"/>
          <w:sz w:val="28"/>
        </w:rPr>
        <w:t>
      7) подпись должностного лица, проводившего дистанционный контроль.</w:t>
      </w:r>
    </w:p>
    <w:bookmarkEnd w:id="2656"/>
    <w:bookmarkStart w:name="z2802" w:id="2657"/>
    <w:p>
      <w:pPr>
        <w:spacing w:after="0"/>
        <w:ind w:left="0"/>
        <w:jc w:val="both"/>
      </w:pPr>
      <w:r>
        <w:rPr>
          <w:rFonts w:ascii="Times New Roman"/>
          <w:b w:val="false"/>
          <w:i w:val="false"/>
          <w:color w:val="000000"/>
          <w:sz w:val="28"/>
        </w:rPr>
        <w:t>
      Один экземпляр заключения по результатам дистанционного контроля направляется проверяемому государственному органу в форме заказного почтового отправления с уведомлением о вручении либо посредством электронного документа по адресу электронной почты проверяемого государственного органа или иным доступным способом. Второй экземпляр остается у ведомства уполномоченного органа или его территориального подразделения, третий экземпляр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w:t>
      </w:r>
    </w:p>
    <w:bookmarkEnd w:id="2657"/>
    <w:bookmarkStart w:name="z2803" w:id="2658"/>
    <w:p>
      <w:pPr>
        <w:spacing w:after="0"/>
        <w:ind w:left="0"/>
        <w:jc w:val="both"/>
      </w:pPr>
      <w:r>
        <w:rPr>
          <w:rFonts w:ascii="Times New Roman"/>
          <w:b w:val="false"/>
          <w:i w:val="false"/>
          <w:color w:val="000000"/>
          <w:sz w:val="28"/>
        </w:rPr>
        <w:t>
      В случае наличия замечаний и (или) возражений по результатам дистанционного контроля проверяемый государственный орган излагает их в письменном виде и направляет в ведомство уполномоченного органа или его территориальное подразделение в течение трех рабочих дней со дня вручения заключения о результатах дистанционного контроля.</w:t>
      </w:r>
    </w:p>
    <w:bookmarkEnd w:id="2658"/>
    <w:bookmarkStart w:name="z2804" w:id="2659"/>
    <w:p>
      <w:pPr>
        <w:spacing w:after="0"/>
        <w:ind w:left="0"/>
        <w:jc w:val="both"/>
      </w:pPr>
      <w:r>
        <w:rPr>
          <w:rFonts w:ascii="Times New Roman"/>
          <w:b w:val="false"/>
          <w:i w:val="false"/>
          <w:color w:val="000000"/>
          <w:sz w:val="28"/>
        </w:rPr>
        <w:t>
      Ведомство уполномоченного органа или его территориальное подразделение должно рассмотреть замечания и (или) возражения проверяемого государственного органа и в течение десяти рабочих дней дать мотивированный ответ.</w:t>
      </w:r>
    </w:p>
    <w:bookmarkEnd w:id="2659"/>
    <w:bookmarkStart w:name="z2805" w:id="2660"/>
    <w:p>
      <w:pPr>
        <w:spacing w:after="0"/>
        <w:ind w:left="0"/>
        <w:jc w:val="both"/>
      </w:pPr>
      <w:r>
        <w:rPr>
          <w:rFonts w:ascii="Times New Roman"/>
          <w:b w:val="false"/>
          <w:i w:val="false"/>
          <w:color w:val="000000"/>
          <w:sz w:val="28"/>
        </w:rPr>
        <w:t>
      10. По результатам проверки составляется заключение в трех экземплярах.</w:t>
      </w:r>
    </w:p>
    <w:bookmarkEnd w:id="2660"/>
    <w:bookmarkStart w:name="z2806" w:id="2661"/>
    <w:p>
      <w:pPr>
        <w:spacing w:after="0"/>
        <w:ind w:left="0"/>
        <w:jc w:val="both"/>
      </w:pPr>
      <w:r>
        <w:rPr>
          <w:rFonts w:ascii="Times New Roman"/>
          <w:b w:val="false"/>
          <w:i w:val="false"/>
          <w:color w:val="000000"/>
          <w:sz w:val="28"/>
        </w:rPr>
        <w:t>
      В заключении о результатах проверки указываются:</w:t>
      </w:r>
    </w:p>
    <w:bookmarkEnd w:id="2661"/>
    <w:bookmarkStart w:name="z2807" w:id="2662"/>
    <w:p>
      <w:pPr>
        <w:spacing w:after="0"/>
        <w:ind w:left="0"/>
        <w:jc w:val="both"/>
      </w:pPr>
      <w:r>
        <w:rPr>
          <w:rFonts w:ascii="Times New Roman"/>
          <w:b w:val="false"/>
          <w:i w:val="false"/>
          <w:color w:val="000000"/>
          <w:sz w:val="28"/>
        </w:rPr>
        <w:t>
      1) номер, дата и место составления заключения;</w:t>
      </w:r>
    </w:p>
    <w:bookmarkEnd w:id="2662"/>
    <w:bookmarkStart w:name="z2808" w:id="2663"/>
    <w:p>
      <w:pPr>
        <w:spacing w:after="0"/>
        <w:ind w:left="0"/>
        <w:jc w:val="both"/>
      </w:pPr>
      <w:r>
        <w:rPr>
          <w:rFonts w:ascii="Times New Roman"/>
          <w:b w:val="false"/>
          <w:i w:val="false"/>
          <w:color w:val="000000"/>
          <w:sz w:val="28"/>
        </w:rPr>
        <w:t>
      2) наименование государственного органа;</w:t>
      </w:r>
    </w:p>
    <w:bookmarkEnd w:id="2663"/>
    <w:bookmarkStart w:name="z2809" w:id="2664"/>
    <w:p>
      <w:pPr>
        <w:spacing w:after="0"/>
        <w:ind w:left="0"/>
        <w:jc w:val="both"/>
      </w:pPr>
      <w:r>
        <w:rPr>
          <w:rFonts w:ascii="Times New Roman"/>
          <w:b w:val="false"/>
          <w:i w:val="false"/>
          <w:color w:val="000000"/>
          <w:sz w:val="28"/>
        </w:rPr>
        <w:t>
      3) фамилии, имена, отчества (если они указаны в документах, удостоверяющих личность) и должности лиц, проводивших проверку;</w:t>
      </w:r>
    </w:p>
    <w:bookmarkEnd w:id="2664"/>
    <w:bookmarkStart w:name="z2810" w:id="2665"/>
    <w:p>
      <w:pPr>
        <w:spacing w:after="0"/>
        <w:ind w:left="0"/>
        <w:jc w:val="both"/>
      </w:pPr>
      <w:r>
        <w:rPr>
          <w:rFonts w:ascii="Times New Roman"/>
          <w:b w:val="false"/>
          <w:i w:val="false"/>
          <w:color w:val="000000"/>
          <w:sz w:val="28"/>
        </w:rPr>
        <w:t>
      4) сведения о специалистах, консультантах и экспертах, привлекаемых для проведения проверки;</w:t>
      </w:r>
    </w:p>
    <w:bookmarkEnd w:id="2665"/>
    <w:bookmarkStart w:name="z2811" w:id="2666"/>
    <w:p>
      <w:pPr>
        <w:spacing w:after="0"/>
        <w:ind w:left="0"/>
        <w:jc w:val="both"/>
      </w:pPr>
      <w:r>
        <w:rPr>
          <w:rFonts w:ascii="Times New Roman"/>
          <w:b w:val="false"/>
          <w:i w:val="false"/>
          <w:color w:val="000000"/>
          <w:sz w:val="28"/>
        </w:rPr>
        <w:t>
      5) наименование проверяемого государственного органа, его место нахождения;</w:t>
      </w:r>
    </w:p>
    <w:bookmarkEnd w:id="2666"/>
    <w:bookmarkStart w:name="z2812" w:id="2667"/>
    <w:p>
      <w:pPr>
        <w:spacing w:after="0"/>
        <w:ind w:left="0"/>
        <w:jc w:val="both"/>
      </w:pPr>
      <w:r>
        <w:rPr>
          <w:rFonts w:ascii="Times New Roman"/>
          <w:b w:val="false"/>
          <w:i w:val="false"/>
          <w:color w:val="000000"/>
          <w:sz w:val="28"/>
        </w:rPr>
        <w:t>
      6) основание и предмет проведения проверки;</w:t>
      </w:r>
    </w:p>
    <w:bookmarkEnd w:id="2667"/>
    <w:bookmarkStart w:name="z2813" w:id="2668"/>
    <w:p>
      <w:pPr>
        <w:spacing w:after="0"/>
        <w:ind w:left="0"/>
        <w:jc w:val="both"/>
      </w:pPr>
      <w:r>
        <w:rPr>
          <w:rFonts w:ascii="Times New Roman"/>
          <w:b w:val="false"/>
          <w:i w:val="false"/>
          <w:color w:val="000000"/>
          <w:sz w:val="28"/>
        </w:rPr>
        <w:t>
      7) вид проверки;</w:t>
      </w:r>
    </w:p>
    <w:bookmarkEnd w:id="2668"/>
    <w:bookmarkStart w:name="z2814" w:id="2669"/>
    <w:p>
      <w:pPr>
        <w:spacing w:after="0"/>
        <w:ind w:left="0"/>
        <w:jc w:val="both"/>
      </w:pPr>
      <w:r>
        <w:rPr>
          <w:rFonts w:ascii="Times New Roman"/>
          <w:b w:val="false"/>
          <w:i w:val="false"/>
          <w:color w:val="000000"/>
          <w:sz w:val="28"/>
        </w:rPr>
        <w:t>
      8) период проведения проверки;</w:t>
      </w:r>
    </w:p>
    <w:bookmarkEnd w:id="2669"/>
    <w:bookmarkStart w:name="z2815" w:id="2670"/>
    <w:p>
      <w:pPr>
        <w:spacing w:after="0"/>
        <w:ind w:left="0"/>
        <w:jc w:val="both"/>
      </w:pPr>
      <w:r>
        <w:rPr>
          <w:rFonts w:ascii="Times New Roman"/>
          <w:b w:val="false"/>
          <w:i w:val="false"/>
          <w:color w:val="000000"/>
          <w:sz w:val="28"/>
        </w:rPr>
        <w:t>
      9) срок проведения проверки;</w:t>
      </w:r>
    </w:p>
    <w:bookmarkEnd w:id="2670"/>
    <w:bookmarkStart w:name="z2816" w:id="2671"/>
    <w:p>
      <w:pPr>
        <w:spacing w:after="0"/>
        <w:ind w:left="0"/>
        <w:jc w:val="both"/>
      </w:pPr>
      <w:r>
        <w:rPr>
          <w:rFonts w:ascii="Times New Roman"/>
          <w:b w:val="false"/>
          <w:i w:val="false"/>
          <w:color w:val="000000"/>
          <w:sz w:val="28"/>
        </w:rPr>
        <w:t>
      10) выявленные нарушения и требования об их устранении с указанием срока исполнения требований и (или) принятия мер в отношении лиц, допустивших нарушения;</w:t>
      </w:r>
    </w:p>
    <w:bookmarkEnd w:id="2671"/>
    <w:bookmarkStart w:name="z2817" w:id="2672"/>
    <w:p>
      <w:pPr>
        <w:spacing w:after="0"/>
        <w:ind w:left="0"/>
        <w:jc w:val="both"/>
      </w:pPr>
      <w:r>
        <w:rPr>
          <w:rFonts w:ascii="Times New Roman"/>
          <w:b w:val="false"/>
          <w:i w:val="false"/>
          <w:color w:val="000000"/>
          <w:sz w:val="28"/>
        </w:rPr>
        <w:t>
      11) сведения об ознакомлении или отказе в ознакомлении с заключением лиц, присутствовавших при проведении проверки, их подписи или запись об отказе от подписи;</w:t>
      </w:r>
    </w:p>
    <w:bookmarkEnd w:id="2672"/>
    <w:bookmarkStart w:name="z2818" w:id="2673"/>
    <w:p>
      <w:pPr>
        <w:spacing w:after="0"/>
        <w:ind w:left="0"/>
        <w:jc w:val="both"/>
      </w:pPr>
      <w:r>
        <w:rPr>
          <w:rFonts w:ascii="Times New Roman"/>
          <w:b w:val="false"/>
          <w:i w:val="false"/>
          <w:color w:val="000000"/>
          <w:sz w:val="28"/>
        </w:rPr>
        <w:t>
      12) подпись должностных лиц, проводивших проверку.</w:t>
      </w:r>
    </w:p>
    <w:bookmarkEnd w:id="2673"/>
    <w:bookmarkStart w:name="z2819" w:id="2674"/>
    <w:p>
      <w:pPr>
        <w:spacing w:after="0"/>
        <w:ind w:left="0"/>
        <w:jc w:val="both"/>
      </w:pPr>
      <w:r>
        <w:rPr>
          <w:rFonts w:ascii="Times New Roman"/>
          <w:b w:val="false"/>
          <w:i w:val="false"/>
          <w:color w:val="000000"/>
          <w:sz w:val="28"/>
        </w:rPr>
        <w:t>
      К заключению о результатах проверки прилагаются при их наличии документы, связанные с результатами проверки, или их копии.</w:t>
      </w:r>
    </w:p>
    <w:bookmarkEnd w:id="2674"/>
    <w:bookmarkStart w:name="z2820" w:id="2675"/>
    <w:p>
      <w:pPr>
        <w:spacing w:after="0"/>
        <w:ind w:left="0"/>
        <w:jc w:val="both"/>
      </w:pPr>
      <w:r>
        <w:rPr>
          <w:rFonts w:ascii="Times New Roman"/>
          <w:b w:val="false"/>
          <w:i w:val="false"/>
          <w:color w:val="000000"/>
          <w:sz w:val="28"/>
        </w:rPr>
        <w:t>
      11. Первый экземпляр заключения о результатах проверки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второй экземпляр на бумажном носителе под роспись или в электронной форме вручается проверяемому государственному органу (руководителю либо его уполномоченному лицу) для ознакомления и принятия мер по устранению выявленных нарушений и других действий, третий экземпляр остается у ведомства уполномоченного органа или его территориального подразделения.</w:t>
      </w:r>
    </w:p>
    <w:bookmarkEnd w:id="2675"/>
    <w:bookmarkStart w:name="z2821" w:id="2676"/>
    <w:p>
      <w:pPr>
        <w:spacing w:after="0"/>
        <w:ind w:left="0"/>
        <w:jc w:val="both"/>
      </w:pPr>
      <w:r>
        <w:rPr>
          <w:rFonts w:ascii="Times New Roman"/>
          <w:b w:val="false"/>
          <w:i w:val="false"/>
          <w:color w:val="000000"/>
          <w:sz w:val="28"/>
        </w:rPr>
        <w:t>
      В случае наличия замечаний и (или) возражений по результатам проверки проверяемый государственный орган излагает их в письменном виде и направляет в ведомство уполномоченного органа или его территориальное подразделение в течение трех рабочих дней со дня вручения заключения о результатах проверки. Должностным лицом, проводившим проверку, делается соответствующая запись в заключении о результатах проверки.</w:t>
      </w:r>
    </w:p>
    <w:bookmarkEnd w:id="2676"/>
    <w:bookmarkStart w:name="z2822" w:id="2677"/>
    <w:p>
      <w:pPr>
        <w:spacing w:after="0"/>
        <w:ind w:left="0"/>
        <w:jc w:val="both"/>
      </w:pPr>
      <w:r>
        <w:rPr>
          <w:rFonts w:ascii="Times New Roman"/>
          <w:b w:val="false"/>
          <w:i w:val="false"/>
          <w:color w:val="000000"/>
          <w:sz w:val="28"/>
        </w:rPr>
        <w:t>
      Ведомство уполномоченного органа или его территориальное подразделение должно рассмотреть замечания и (или) возражения проверяемого государственного органа и в течение десяти рабочих дней дать мотивированный ответ.</w:t>
      </w:r>
    </w:p>
    <w:bookmarkEnd w:id="2677"/>
    <w:bookmarkStart w:name="z2823" w:id="2678"/>
    <w:p>
      <w:pPr>
        <w:spacing w:after="0"/>
        <w:ind w:left="0"/>
        <w:jc w:val="both"/>
      </w:pPr>
      <w:r>
        <w:rPr>
          <w:rFonts w:ascii="Times New Roman"/>
          <w:b w:val="false"/>
          <w:i w:val="false"/>
          <w:color w:val="000000"/>
          <w:sz w:val="28"/>
        </w:rPr>
        <w:t>
      12. В случае отсутствия нарушений требований, установленных законодательством Республики Казахстан, при проведении проверки в заключении о результатах проверки производится соответствующая запись.</w:t>
      </w:r>
    </w:p>
    <w:bookmarkEnd w:id="2678"/>
    <w:bookmarkStart w:name="z2824" w:id="2679"/>
    <w:p>
      <w:pPr>
        <w:spacing w:after="0"/>
        <w:ind w:left="0"/>
        <w:jc w:val="both"/>
      </w:pPr>
      <w:r>
        <w:rPr>
          <w:rFonts w:ascii="Times New Roman"/>
          <w:b w:val="false"/>
          <w:i w:val="false"/>
          <w:color w:val="000000"/>
          <w:sz w:val="28"/>
        </w:rPr>
        <w:t>
      13. Завершением срока проверки считается день вручения проверяемому государственному органу заключения о результатах проверки не позднее срока завершения проверки, указанного в приказе о назначении проверки (дополнительном приказе о продлении срока проверки при его наличии).</w:t>
      </w:r>
    </w:p>
    <w:bookmarkEnd w:id="2679"/>
    <w:bookmarkStart w:name="z2825" w:id="2680"/>
    <w:p>
      <w:pPr>
        <w:spacing w:after="0"/>
        <w:ind w:left="0"/>
        <w:jc w:val="both"/>
      </w:pPr>
      <w:r>
        <w:rPr>
          <w:rFonts w:ascii="Times New Roman"/>
          <w:b w:val="false"/>
          <w:i w:val="false"/>
          <w:color w:val="000000"/>
          <w:sz w:val="28"/>
        </w:rPr>
        <w:t>
      14. Требования об устранении выявленных нарушений, указанные в заключении о результатах проверки или дистанционного контроля, являются обязательными для исполнения проверяемыми государственными органами.</w:t>
      </w:r>
    </w:p>
    <w:bookmarkEnd w:id="2680"/>
    <w:bookmarkStart w:name="z2826" w:id="2681"/>
    <w:p>
      <w:pPr>
        <w:spacing w:after="0"/>
        <w:ind w:left="0"/>
        <w:jc w:val="both"/>
      </w:pPr>
      <w:r>
        <w:rPr>
          <w:rFonts w:ascii="Times New Roman"/>
          <w:b w:val="false"/>
          <w:i w:val="false"/>
          <w:color w:val="000000"/>
          <w:sz w:val="28"/>
        </w:rPr>
        <w:t>
      По истечении срока устранения выявленных нарушений, указанных в заключении о результатах проверки или дистанционного контроля, проверяемый государственный орган в течение срока, установленного в заключении о результатах проверки или дистанционного контроля, обязан предоставить информацию в ведомство уполномоченного органа и (или) его территориальное подразделение об устранении выявленных нарушений.</w:t>
      </w:r>
    </w:p>
    <w:bookmarkEnd w:id="2681"/>
    <w:bookmarkStart w:name="z2827" w:id="2682"/>
    <w:p>
      <w:pPr>
        <w:spacing w:after="0"/>
        <w:ind w:left="0"/>
        <w:jc w:val="both"/>
      </w:pPr>
      <w:r>
        <w:rPr>
          <w:rFonts w:ascii="Times New Roman"/>
          <w:b w:val="false"/>
          <w:i w:val="false"/>
          <w:color w:val="000000"/>
          <w:sz w:val="28"/>
        </w:rPr>
        <w:t>
      В случаях непредоставления или неполного предоставления проверяемым государственным органом в установленный срок информации об устранении выявленных нарушений ведомство уполномоченного органа и (или) его территориальное подразделение назначает внеплановую проверку.</w:t>
      </w:r>
    </w:p>
    <w:bookmarkEnd w:id="2682"/>
    <w:bookmarkStart w:name="z2828" w:id="2683"/>
    <w:p>
      <w:pPr>
        <w:spacing w:after="0"/>
        <w:ind w:left="0"/>
        <w:jc w:val="both"/>
      </w:pPr>
      <w:r>
        <w:rPr>
          <w:rFonts w:ascii="Times New Roman"/>
          <w:b w:val="false"/>
          <w:i w:val="false"/>
          <w:color w:val="000000"/>
          <w:sz w:val="28"/>
        </w:rPr>
        <w:t>
      К предоставленной информации об устранении выявленных нарушений проверяемый государственный орган прилагает материалы, доказывающие факт устранения нарушения. В этом случае проведение внеплановой проверки не требуется.</w:t>
      </w:r>
    </w:p>
    <w:bookmarkEnd w:id="2683"/>
    <w:bookmarkStart w:name="z2829" w:id="2684"/>
    <w:p>
      <w:pPr>
        <w:spacing w:after="0"/>
        <w:ind w:left="0"/>
        <w:jc w:val="both"/>
      </w:pPr>
      <w:r>
        <w:rPr>
          <w:rFonts w:ascii="Times New Roman"/>
          <w:b w:val="false"/>
          <w:i w:val="false"/>
          <w:color w:val="000000"/>
          <w:sz w:val="28"/>
        </w:rPr>
        <w:t>
      15. Должностные лица ведомства уполномоченного органа и (или) его территориального подразделения при проведении проверки имеют право:</w:t>
      </w:r>
    </w:p>
    <w:bookmarkEnd w:id="2684"/>
    <w:bookmarkStart w:name="z2830" w:id="2685"/>
    <w:p>
      <w:pPr>
        <w:spacing w:after="0"/>
        <w:ind w:left="0"/>
        <w:jc w:val="both"/>
      </w:pPr>
      <w:r>
        <w:rPr>
          <w:rFonts w:ascii="Times New Roman"/>
          <w:b w:val="false"/>
          <w:i w:val="false"/>
          <w:color w:val="000000"/>
          <w:sz w:val="28"/>
        </w:rPr>
        <w:t>
      1) беспрепятственного доступа на территорию и в помещения проверяемого государственного органа;</w:t>
      </w:r>
    </w:p>
    <w:bookmarkEnd w:id="2685"/>
    <w:bookmarkStart w:name="z2831" w:id="2686"/>
    <w:p>
      <w:pPr>
        <w:spacing w:after="0"/>
        <w:ind w:left="0"/>
        <w:jc w:val="both"/>
      </w:pPr>
      <w:r>
        <w:rPr>
          <w:rFonts w:ascii="Times New Roman"/>
          <w:b w:val="false"/>
          <w:i w:val="false"/>
          <w:color w:val="000000"/>
          <w:sz w:val="28"/>
        </w:rPr>
        <w:t>
      2) получать документы (сведения) на бумажных и электронных носителях либо их копии для приобщения к заключению о результатах проверки или дистанционного контроля, а также доступ к автоматизированным базам данных (информационным системам) в соответствии с предметом проверки;</w:t>
      </w:r>
    </w:p>
    <w:bookmarkEnd w:id="2686"/>
    <w:bookmarkStart w:name="z2832" w:id="2687"/>
    <w:p>
      <w:pPr>
        <w:spacing w:after="0"/>
        <w:ind w:left="0"/>
        <w:jc w:val="both"/>
      </w:pPr>
      <w:r>
        <w:rPr>
          <w:rFonts w:ascii="Times New Roman"/>
          <w:b w:val="false"/>
          <w:i w:val="false"/>
          <w:color w:val="000000"/>
          <w:sz w:val="28"/>
        </w:rPr>
        <w:t>
      3) привлекать специалистов, консультантов и экспертов;</w:t>
      </w:r>
    </w:p>
    <w:bookmarkEnd w:id="2687"/>
    <w:bookmarkStart w:name="z2833" w:id="2688"/>
    <w:p>
      <w:pPr>
        <w:spacing w:after="0"/>
        <w:ind w:left="0"/>
        <w:jc w:val="both"/>
      </w:pPr>
      <w:r>
        <w:rPr>
          <w:rFonts w:ascii="Times New Roman"/>
          <w:b w:val="false"/>
          <w:i w:val="false"/>
          <w:color w:val="000000"/>
          <w:sz w:val="28"/>
        </w:rPr>
        <w:t>
      4) осуществлять аудио-, фото- и видеосъемку;</w:t>
      </w:r>
    </w:p>
    <w:bookmarkEnd w:id="2688"/>
    <w:bookmarkStart w:name="z2834" w:id="2689"/>
    <w:p>
      <w:pPr>
        <w:spacing w:after="0"/>
        <w:ind w:left="0"/>
        <w:jc w:val="both"/>
      </w:pPr>
      <w:r>
        <w:rPr>
          <w:rFonts w:ascii="Times New Roman"/>
          <w:b w:val="false"/>
          <w:i w:val="false"/>
          <w:color w:val="000000"/>
          <w:sz w:val="28"/>
        </w:rPr>
        <w:t>
      5) продлевать, приостанавливать и возобновлять проверку в случаях, указанных в настоящей статье.</w:t>
      </w:r>
    </w:p>
    <w:bookmarkEnd w:id="2689"/>
    <w:bookmarkStart w:name="z2835" w:id="2690"/>
    <w:p>
      <w:pPr>
        <w:spacing w:after="0"/>
        <w:ind w:left="0"/>
        <w:jc w:val="both"/>
      </w:pPr>
      <w:r>
        <w:rPr>
          <w:rFonts w:ascii="Times New Roman"/>
          <w:b w:val="false"/>
          <w:i w:val="false"/>
          <w:color w:val="000000"/>
          <w:sz w:val="28"/>
        </w:rPr>
        <w:t>
      16. Должностные лица уполномоченного органа, прибывшие для проведения проверки, обязаны предъявить проверяемому государственному органу:</w:t>
      </w:r>
    </w:p>
    <w:bookmarkEnd w:id="2690"/>
    <w:bookmarkStart w:name="z2836" w:id="2691"/>
    <w:p>
      <w:pPr>
        <w:spacing w:after="0"/>
        <w:ind w:left="0"/>
        <w:jc w:val="both"/>
      </w:pPr>
      <w:r>
        <w:rPr>
          <w:rFonts w:ascii="Times New Roman"/>
          <w:b w:val="false"/>
          <w:i w:val="false"/>
          <w:color w:val="000000"/>
          <w:sz w:val="28"/>
        </w:rPr>
        <w:t>
      1) приказ о назначении проверки;</w:t>
      </w:r>
    </w:p>
    <w:bookmarkEnd w:id="2691"/>
    <w:bookmarkStart w:name="z2837" w:id="2692"/>
    <w:p>
      <w:pPr>
        <w:spacing w:after="0"/>
        <w:ind w:left="0"/>
        <w:jc w:val="both"/>
      </w:pPr>
      <w:r>
        <w:rPr>
          <w:rFonts w:ascii="Times New Roman"/>
          <w:b w:val="false"/>
          <w:i w:val="false"/>
          <w:color w:val="000000"/>
          <w:sz w:val="28"/>
        </w:rPr>
        <w:t>
      2) служебное удостоверение (идентификационную карту).</w:t>
      </w:r>
    </w:p>
    <w:bookmarkEnd w:id="2692"/>
    <w:bookmarkStart w:name="z2838" w:id="2693"/>
    <w:p>
      <w:pPr>
        <w:spacing w:after="0"/>
        <w:ind w:left="0"/>
        <w:jc w:val="both"/>
      </w:pPr>
      <w:r>
        <w:rPr>
          <w:rFonts w:ascii="Times New Roman"/>
          <w:b w:val="false"/>
          <w:i w:val="false"/>
          <w:color w:val="000000"/>
          <w:sz w:val="28"/>
        </w:rPr>
        <w:t>
      17. Проверяемые государственные органы либо их уполномоченные представители при проведении проверки вправе:</w:t>
      </w:r>
    </w:p>
    <w:bookmarkEnd w:id="2693"/>
    <w:bookmarkStart w:name="z2839" w:id="2694"/>
    <w:p>
      <w:pPr>
        <w:spacing w:after="0"/>
        <w:ind w:left="0"/>
        <w:jc w:val="both"/>
      </w:pPr>
      <w:r>
        <w:rPr>
          <w:rFonts w:ascii="Times New Roman"/>
          <w:b w:val="false"/>
          <w:i w:val="false"/>
          <w:color w:val="000000"/>
          <w:sz w:val="28"/>
        </w:rPr>
        <w:t>
      1) не представлять документы и сведения, если они не относятся к предмету проводимой проверки или дистанционного контроля;</w:t>
      </w:r>
    </w:p>
    <w:bookmarkEnd w:id="2694"/>
    <w:bookmarkStart w:name="z2840" w:id="2695"/>
    <w:p>
      <w:pPr>
        <w:spacing w:after="0"/>
        <w:ind w:left="0"/>
        <w:jc w:val="both"/>
      </w:pPr>
      <w:r>
        <w:rPr>
          <w:rFonts w:ascii="Times New Roman"/>
          <w:b w:val="false"/>
          <w:i w:val="false"/>
          <w:color w:val="000000"/>
          <w:sz w:val="28"/>
        </w:rPr>
        <w:t>
      2) по выявленным в результате проверки или дистанционного контроля нарушениям в случае необходимости дополнительных временных и (или) финансовых затрат не позднее трех рабочих дней обратиться в ведомство уполномоченного органа или его территориальное подразделение с заявлением о продлении сроков устранения нарушений;</w:t>
      </w:r>
    </w:p>
    <w:bookmarkEnd w:id="2695"/>
    <w:bookmarkStart w:name="z2841" w:id="2696"/>
    <w:p>
      <w:pPr>
        <w:spacing w:after="0"/>
        <w:ind w:left="0"/>
        <w:jc w:val="both"/>
      </w:pPr>
      <w:r>
        <w:rPr>
          <w:rFonts w:ascii="Times New Roman"/>
          <w:b w:val="false"/>
          <w:i w:val="false"/>
          <w:color w:val="000000"/>
          <w:sz w:val="28"/>
        </w:rPr>
        <w:t>
      3) обжаловать заключение о результатах проверки или дистанционного контроля, а также действия (бездействие) должностных лиц ведомства уполномоченного органа или его территориального подразделения в порядке, установленном законодательством Республики Казахстан;</w:t>
      </w:r>
    </w:p>
    <w:bookmarkEnd w:id="2696"/>
    <w:bookmarkStart w:name="z2842" w:id="2697"/>
    <w:p>
      <w:pPr>
        <w:spacing w:after="0"/>
        <w:ind w:left="0"/>
        <w:jc w:val="both"/>
      </w:pPr>
      <w:r>
        <w:rPr>
          <w:rFonts w:ascii="Times New Roman"/>
          <w:b w:val="false"/>
          <w:i w:val="false"/>
          <w:color w:val="000000"/>
          <w:sz w:val="28"/>
        </w:rPr>
        <w:t>
      4) не исполнять не основанные на законе запреты должностных лиц ведомства уполномоченного органа или его территориального подразделения, ограничивающие деятельность проверяемого государственного органа;</w:t>
      </w:r>
    </w:p>
    <w:bookmarkEnd w:id="2697"/>
    <w:bookmarkStart w:name="z2843" w:id="2698"/>
    <w:p>
      <w:pPr>
        <w:spacing w:after="0"/>
        <w:ind w:left="0"/>
        <w:jc w:val="both"/>
      </w:pPr>
      <w:r>
        <w:rPr>
          <w:rFonts w:ascii="Times New Roman"/>
          <w:b w:val="false"/>
          <w:i w:val="false"/>
          <w:color w:val="000000"/>
          <w:sz w:val="28"/>
        </w:rPr>
        <w:t>
      5) фиксировать процесс осуществления проверки или дистанционного контроля, а также отдельные действия должностного лица, проводимые им в рамках проверки или дистанционного контроля, с помощью средств аудио- и видеотехники, не создавая препятствий деятельности должностного лица.</w:t>
      </w:r>
    </w:p>
    <w:bookmarkEnd w:id="2698"/>
    <w:bookmarkStart w:name="z2844" w:id="2699"/>
    <w:p>
      <w:pPr>
        <w:spacing w:after="0"/>
        <w:ind w:left="0"/>
        <w:jc w:val="both"/>
      </w:pPr>
      <w:r>
        <w:rPr>
          <w:rFonts w:ascii="Times New Roman"/>
          <w:b w:val="false"/>
          <w:i w:val="false"/>
          <w:color w:val="000000"/>
          <w:sz w:val="28"/>
        </w:rPr>
        <w:t>
      18. Проверяемые государственные органы либо их уполномоченные представители при проведении проверки обязаны:</w:t>
      </w:r>
    </w:p>
    <w:bookmarkEnd w:id="2699"/>
    <w:bookmarkStart w:name="z2845" w:id="2700"/>
    <w:p>
      <w:pPr>
        <w:spacing w:after="0"/>
        <w:ind w:left="0"/>
        <w:jc w:val="both"/>
      </w:pPr>
      <w:r>
        <w:rPr>
          <w:rFonts w:ascii="Times New Roman"/>
          <w:b w:val="false"/>
          <w:i w:val="false"/>
          <w:color w:val="000000"/>
          <w:sz w:val="28"/>
        </w:rPr>
        <w:t>
      1) обеспечить беспрепятственный доступ должностных лиц ведомства уполномоченного органа или его территориального подразделения на территорию и в помещения проверяемого государственного органа;</w:t>
      </w:r>
    </w:p>
    <w:bookmarkEnd w:id="2700"/>
    <w:bookmarkStart w:name="z2846" w:id="2701"/>
    <w:p>
      <w:pPr>
        <w:spacing w:after="0"/>
        <w:ind w:left="0"/>
        <w:jc w:val="both"/>
      </w:pPr>
      <w:r>
        <w:rPr>
          <w:rFonts w:ascii="Times New Roman"/>
          <w:b w:val="false"/>
          <w:i w:val="false"/>
          <w:color w:val="000000"/>
          <w:sz w:val="28"/>
        </w:rPr>
        <w:t>
      2) с соблюдением требований по охране коммерческой, налоговой либо иной охраняемой законом Республики Казахстан тайны представлять должностным лицам уполномоченного органа документы (сведения) на бумажных и электронных носителях либо их копии для приобщения к заключению о результатах проверки или дистанционного контроля, а также доступ к автоматизированным базам данных (информационным системам) в соответствии с предметом проверки или дистанционного контроля;</w:t>
      </w:r>
    </w:p>
    <w:bookmarkEnd w:id="2701"/>
    <w:bookmarkStart w:name="z2847" w:id="2702"/>
    <w:p>
      <w:pPr>
        <w:spacing w:after="0"/>
        <w:ind w:left="0"/>
        <w:jc w:val="both"/>
      </w:pPr>
      <w:r>
        <w:rPr>
          <w:rFonts w:ascii="Times New Roman"/>
          <w:b w:val="false"/>
          <w:i w:val="false"/>
          <w:color w:val="000000"/>
          <w:sz w:val="28"/>
        </w:rPr>
        <w:t>
      3) сделать отметку о получении приказа о назначении проверки в день начала проверки и заключения о результатах проведенной проверки или дистанционного контроля в день их завершения;</w:t>
      </w:r>
    </w:p>
    <w:bookmarkEnd w:id="2702"/>
    <w:bookmarkStart w:name="z2848" w:id="2703"/>
    <w:p>
      <w:pPr>
        <w:spacing w:after="0"/>
        <w:ind w:left="0"/>
        <w:jc w:val="both"/>
      </w:pPr>
      <w:r>
        <w:rPr>
          <w:rFonts w:ascii="Times New Roman"/>
          <w:b w:val="false"/>
          <w:i w:val="false"/>
          <w:color w:val="000000"/>
          <w:sz w:val="28"/>
        </w:rPr>
        <w:t>
      4) не допускать внесения изменений и дополнений в проверяемые документы в период проведения проверки или дистанционного контроля, если иное не предусмотрено настоящим Законом либо иными законами Республики Казахстан;</w:t>
      </w:r>
    </w:p>
    <w:bookmarkEnd w:id="2703"/>
    <w:bookmarkStart w:name="z2849" w:id="2704"/>
    <w:p>
      <w:pPr>
        <w:spacing w:after="0"/>
        <w:ind w:left="0"/>
        <w:jc w:val="both"/>
      </w:pPr>
      <w:r>
        <w:rPr>
          <w:rFonts w:ascii="Times New Roman"/>
          <w:b w:val="false"/>
          <w:i w:val="false"/>
          <w:color w:val="000000"/>
          <w:sz w:val="28"/>
        </w:rPr>
        <w:t>
      5) обеспечить пребывание руководителя либо его уполномоченного лица по месту нахождения проверяемого государственного органа в назначенные сроки проверки.</w:t>
      </w:r>
    </w:p>
    <w:bookmarkEnd w:id="2704"/>
    <w:bookmarkStart w:name="z2850" w:id="2705"/>
    <w:p>
      <w:pPr>
        <w:spacing w:after="0"/>
        <w:ind w:left="0"/>
        <w:jc w:val="both"/>
      </w:pPr>
      <w:r>
        <w:rPr>
          <w:rFonts w:ascii="Times New Roman"/>
          <w:b w:val="false"/>
          <w:i w:val="false"/>
          <w:color w:val="000000"/>
          <w:sz w:val="28"/>
        </w:rPr>
        <w:t>
      19. Если в результате проведения проверки будет выявлен факт нарушения проверяемым государственным органом требований в области охраны, воспроизводства и использования животного мира при наличии достаточных данных, указывающих на признаки состава административного правонарушения, должностные лица ведомства уполномоченного органа или его территориального подразделения в пределах полномочий принимают меры по привлечению лиц, допустивших нарушения, к ответственности, установленной законами Республики Казахстан.</w:t>
      </w:r>
    </w:p>
    <w:bookmarkEnd w:id="2705"/>
    <w:bookmarkStart w:name="z2851" w:id="2706"/>
    <w:p>
      <w:pPr>
        <w:spacing w:after="0"/>
        <w:ind w:left="0"/>
        <w:jc w:val="both"/>
      </w:pPr>
      <w:r>
        <w:rPr>
          <w:rFonts w:ascii="Times New Roman"/>
          <w:b w:val="false"/>
          <w:i w:val="false"/>
          <w:color w:val="000000"/>
          <w:sz w:val="28"/>
        </w:rPr>
        <w:t>
      В случаях воспрепятствования доступу должностного лица ведомства уполномоченного органа или его территориального подразделения, осуществляющего проверку, к материалам, необходимым для проведения проверки, либо предоставления недостоверной информации, невыполнения или ненадлежащего выполнения законных требований об устранении нарушений принимаются меры по привлечению лиц, допустивших нарушения, к ответственности, установленной законами Республики Казахстан.";</w:t>
      </w:r>
    </w:p>
    <w:bookmarkEnd w:id="2706"/>
    <w:bookmarkStart w:name="z2852" w:id="2707"/>
    <w:p>
      <w:pPr>
        <w:spacing w:after="0"/>
        <w:ind w:left="0"/>
        <w:jc w:val="both"/>
      </w:pPr>
      <w:r>
        <w:rPr>
          <w:rFonts w:ascii="Times New Roman"/>
          <w:b w:val="false"/>
          <w:i w:val="false"/>
          <w:color w:val="000000"/>
          <w:sz w:val="28"/>
        </w:rPr>
        <w:t xml:space="preserve">
      21) в пункте 1 </w:t>
      </w:r>
      <w:r>
        <w:rPr>
          <w:rFonts w:ascii="Times New Roman"/>
          <w:b w:val="false"/>
          <w:i w:val="false"/>
          <w:color w:val="000000"/>
          <w:sz w:val="28"/>
        </w:rPr>
        <w:t>статьи 52</w:t>
      </w:r>
      <w:r>
        <w:rPr>
          <w:rFonts w:ascii="Times New Roman"/>
          <w:b w:val="false"/>
          <w:i w:val="false"/>
          <w:color w:val="000000"/>
          <w:sz w:val="28"/>
        </w:rPr>
        <w:t>:</w:t>
      </w:r>
    </w:p>
    <w:bookmarkEnd w:id="2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2854" w:id="2708"/>
    <w:p>
      <w:pPr>
        <w:spacing w:after="0"/>
        <w:ind w:left="0"/>
        <w:jc w:val="both"/>
      </w:pPr>
      <w:r>
        <w:rPr>
          <w:rFonts w:ascii="Times New Roman"/>
          <w:b w:val="false"/>
          <w:i w:val="false"/>
          <w:color w:val="000000"/>
          <w:sz w:val="28"/>
        </w:rPr>
        <w:t>
      "8) изымать орудия незаконного добывания объектов животного мира и плавательные, транспортные средства в целях временного хранения до вынесения решения судом и (или) для передачи в правоохранительные органы в рамках оперативного реагирования;";</w:t>
      </w:r>
    </w:p>
    <w:bookmarkEnd w:id="2708"/>
    <w:bookmarkStart w:name="z2855" w:id="2709"/>
    <w:p>
      <w:pPr>
        <w:spacing w:after="0"/>
        <w:ind w:left="0"/>
        <w:jc w:val="both"/>
      </w:pPr>
      <w:r>
        <w:rPr>
          <w:rFonts w:ascii="Times New Roman"/>
          <w:b w:val="false"/>
          <w:i w:val="false"/>
          <w:color w:val="000000"/>
          <w:sz w:val="28"/>
        </w:rPr>
        <w:t xml:space="preserve">
      дополнить подпунктом 12) следующего содержания: </w:t>
      </w:r>
    </w:p>
    <w:bookmarkEnd w:id="2709"/>
    <w:bookmarkStart w:name="z2856" w:id="2710"/>
    <w:p>
      <w:pPr>
        <w:spacing w:after="0"/>
        <w:ind w:left="0"/>
        <w:jc w:val="both"/>
      </w:pPr>
      <w:r>
        <w:rPr>
          <w:rFonts w:ascii="Times New Roman"/>
          <w:b w:val="false"/>
          <w:i w:val="false"/>
          <w:color w:val="000000"/>
          <w:sz w:val="28"/>
        </w:rPr>
        <w:t xml:space="preserve">
      "12) задерживать, доставлять в правоохранительные органы лиц, совершивших незаконное изъятие объектов животного мира."; </w:t>
      </w:r>
    </w:p>
    <w:bookmarkEnd w:id="2710"/>
    <w:bookmarkStart w:name="z2857" w:id="2711"/>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статье 56</w:t>
      </w:r>
      <w:r>
        <w:rPr>
          <w:rFonts w:ascii="Times New Roman"/>
          <w:b w:val="false"/>
          <w:i w:val="false"/>
          <w:color w:val="000000"/>
          <w:sz w:val="28"/>
        </w:rPr>
        <w:t xml:space="preserve">: </w:t>
      </w:r>
    </w:p>
    <w:bookmarkEnd w:id="2711"/>
    <w:bookmarkStart w:name="z2858" w:id="2712"/>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2</w:t>
      </w:r>
      <w:r>
        <w:rPr>
          <w:rFonts w:ascii="Times New Roman"/>
          <w:b w:val="false"/>
          <w:i w:val="false"/>
          <w:color w:val="000000"/>
          <w:sz w:val="28"/>
        </w:rPr>
        <w:t xml:space="preserve"> дополнить словами "или сотрудникам органов внутренних дел Республики Казахстан";</w:t>
      </w:r>
    </w:p>
    <w:bookmarkEnd w:id="2712"/>
    <w:bookmarkStart w:name="z2859" w:id="271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3</w:t>
      </w:r>
      <w:r>
        <w:rPr>
          <w:rFonts w:ascii="Times New Roman"/>
          <w:b w:val="false"/>
          <w:i w:val="false"/>
          <w:color w:val="000000"/>
          <w:sz w:val="28"/>
        </w:rPr>
        <w:t xml:space="preserve"> дополнить словами "и на воспроизводственных участках".</w:t>
      </w:r>
    </w:p>
    <w:bookmarkEnd w:id="2713"/>
    <w:bookmarkStart w:name="z2860" w:id="2714"/>
    <w:p>
      <w:pPr>
        <w:spacing w:after="0"/>
        <w:ind w:left="0"/>
        <w:jc w:val="both"/>
      </w:pPr>
      <w:r>
        <w:rPr>
          <w:rFonts w:ascii="Times New Roman"/>
          <w:b w:val="false"/>
          <w:i w:val="false"/>
          <w:color w:val="000000"/>
          <w:sz w:val="28"/>
        </w:rPr>
        <w:t xml:space="preserve">
      58.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bookmarkEnd w:id="2714"/>
    <w:bookmarkStart w:name="z2861" w:id="271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8)</w:t>
      </w:r>
      <w:r>
        <w:rPr>
          <w:rFonts w:ascii="Times New Roman"/>
          <w:b w:val="false"/>
          <w:i w:val="false"/>
          <w:color w:val="000000"/>
          <w:sz w:val="28"/>
        </w:rPr>
        <w:t xml:space="preserve"> пункта 2 статьи 8 слова "законодательством Республики Казахстан" заменить словами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w:t>
      </w:r>
    </w:p>
    <w:bookmarkEnd w:id="2715"/>
    <w:bookmarkStart w:name="z2862" w:id="271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22</w:t>
      </w:r>
      <w:r>
        <w:rPr>
          <w:rFonts w:ascii="Times New Roman"/>
          <w:b w:val="false"/>
          <w:i w:val="false"/>
          <w:color w:val="000000"/>
          <w:sz w:val="28"/>
        </w:rPr>
        <w:t xml:space="preserve"> цифры "322" заменить цифрами "</w:t>
      </w:r>
      <w:r>
        <w:rPr>
          <w:rFonts w:ascii="Times New Roman"/>
          <w:b w:val="false"/>
          <w:i w:val="false"/>
          <w:color w:val="000000"/>
          <w:sz w:val="28"/>
        </w:rPr>
        <w:t>186</w:t>
      </w:r>
      <w:r>
        <w:rPr>
          <w:rFonts w:ascii="Times New Roman"/>
          <w:b w:val="false"/>
          <w:i w:val="false"/>
          <w:color w:val="000000"/>
          <w:sz w:val="28"/>
        </w:rPr>
        <w:t>".</w:t>
      </w:r>
    </w:p>
    <w:bookmarkEnd w:id="2716"/>
    <w:bookmarkStart w:name="z2863" w:id="2717"/>
    <w:p>
      <w:pPr>
        <w:spacing w:after="0"/>
        <w:ind w:left="0"/>
        <w:jc w:val="both"/>
      </w:pPr>
      <w:r>
        <w:rPr>
          <w:rFonts w:ascii="Times New Roman"/>
          <w:b w:val="false"/>
          <w:i w:val="false"/>
          <w:color w:val="000000"/>
          <w:sz w:val="28"/>
        </w:rPr>
        <w:t xml:space="preserve">
      59.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государственном регулировании развития агропромышленного комплекса и сельских территорий":</w:t>
      </w:r>
    </w:p>
    <w:bookmarkEnd w:id="2717"/>
    <w:bookmarkStart w:name="z2864" w:id="27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13)</w:t>
      </w:r>
      <w:r>
        <w:rPr>
          <w:rFonts w:ascii="Times New Roman"/>
          <w:b w:val="false"/>
          <w:i w:val="false"/>
          <w:color w:val="000000"/>
          <w:sz w:val="28"/>
        </w:rPr>
        <w:t xml:space="preserve"> статьи 1 после слова "пчеловодство" дополнить словом ", аквакультуру";</w:t>
      </w:r>
    </w:p>
    <w:bookmarkEnd w:id="2718"/>
    <w:bookmarkStart w:name="z2865" w:id="271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подпункте 4-1)</w:t>
      </w:r>
      <w:r>
        <w:rPr>
          <w:rFonts w:ascii="Times New Roman"/>
          <w:b w:val="false"/>
          <w:i w:val="false"/>
          <w:color w:val="000000"/>
          <w:sz w:val="28"/>
        </w:rPr>
        <w:t xml:space="preserve"> пункта 1 статьи 6 слова ", за исключением мер по установлению предельных цен на социально значимые продовольственные товары" исключить;</w:t>
      </w:r>
    </w:p>
    <w:bookmarkEnd w:id="2719"/>
    <w:bookmarkStart w:name="z2866" w:id="272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подпункте 17-3)</w:t>
      </w:r>
      <w:r>
        <w:rPr>
          <w:rFonts w:ascii="Times New Roman"/>
          <w:b w:val="false"/>
          <w:i w:val="false"/>
          <w:color w:val="000000"/>
          <w:sz w:val="28"/>
        </w:rPr>
        <w:t xml:space="preserve"> пункта 2 статьи 7 слова ", за исключением мер по установлению предельных цен на социально значимые продовольственные товары" исключить.</w:t>
      </w:r>
    </w:p>
    <w:bookmarkEnd w:id="2720"/>
    <w:bookmarkStart w:name="z2867" w:id="2721"/>
    <w:p>
      <w:pPr>
        <w:spacing w:after="0"/>
        <w:ind w:left="0"/>
        <w:jc w:val="both"/>
      </w:pPr>
      <w:r>
        <w:rPr>
          <w:rFonts w:ascii="Times New Roman"/>
          <w:b w:val="false"/>
          <w:i w:val="false"/>
          <w:color w:val="000000"/>
          <w:sz w:val="28"/>
        </w:rPr>
        <w:t xml:space="preserve">
      60.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особо охраняемых природных территориях":</w:t>
      </w:r>
    </w:p>
    <w:bookmarkEnd w:id="2721"/>
    <w:bookmarkStart w:name="z2868" w:id="2722"/>
    <w:p>
      <w:pPr>
        <w:spacing w:after="0"/>
        <w:ind w:left="0"/>
        <w:jc w:val="both"/>
      </w:pPr>
      <w:r>
        <w:rPr>
          <w:rFonts w:ascii="Times New Roman"/>
          <w:b w:val="false"/>
          <w:i w:val="false"/>
          <w:color w:val="000000"/>
          <w:sz w:val="28"/>
        </w:rPr>
        <w:t xml:space="preserve">
      1) в подпункте 4) </w:t>
      </w:r>
      <w:r>
        <w:rPr>
          <w:rFonts w:ascii="Times New Roman"/>
          <w:b w:val="false"/>
          <w:i w:val="false"/>
          <w:color w:val="000000"/>
          <w:sz w:val="28"/>
        </w:rPr>
        <w:t>пункта 1</w:t>
      </w:r>
      <w:r>
        <w:rPr>
          <w:rFonts w:ascii="Times New Roman"/>
          <w:b w:val="false"/>
          <w:i w:val="false"/>
          <w:color w:val="000000"/>
          <w:sz w:val="28"/>
        </w:rPr>
        <w:t xml:space="preserve"> статьи 33:</w:t>
      </w:r>
    </w:p>
    <w:bookmarkEnd w:id="2722"/>
    <w:bookmarkStart w:name="z2869" w:id="2723"/>
    <w:p>
      <w:pPr>
        <w:spacing w:after="0"/>
        <w:ind w:left="0"/>
        <w:jc w:val="both"/>
      </w:pPr>
      <w:r>
        <w:rPr>
          <w:rFonts w:ascii="Times New Roman"/>
          <w:b w:val="false"/>
          <w:i w:val="false"/>
          <w:color w:val="000000"/>
          <w:sz w:val="28"/>
        </w:rPr>
        <w:t>
      слова "подавать исковые" заменить словами "принимать меры оперативного реагирования в порядке государственного надзора или подавать исковые";</w:t>
      </w:r>
    </w:p>
    <w:bookmarkEnd w:id="2723"/>
    <w:bookmarkStart w:name="z2870" w:id="2724"/>
    <w:p>
      <w:pPr>
        <w:spacing w:after="0"/>
        <w:ind w:left="0"/>
        <w:jc w:val="both"/>
      </w:pPr>
      <w:r>
        <w:rPr>
          <w:rFonts w:ascii="Times New Roman"/>
          <w:b w:val="false"/>
          <w:i w:val="false"/>
          <w:color w:val="000000"/>
          <w:sz w:val="28"/>
        </w:rPr>
        <w:t>
      дополнить словами "в связи с применением мер оперативного реагирования";</w:t>
      </w:r>
    </w:p>
    <w:bookmarkEnd w:id="2724"/>
    <w:bookmarkStart w:name="z2871" w:id="27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главу 5</w:t>
      </w:r>
      <w:r>
        <w:rPr>
          <w:rFonts w:ascii="Times New Roman"/>
          <w:b w:val="false"/>
          <w:i w:val="false"/>
          <w:color w:val="000000"/>
          <w:sz w:val="28"/>
        </w:rPr>
        <w:t xml:space="preserve"> дополнить статьей 33-1 следующего содержания:</w:t>
      </w:r>
    </w:p>
    <w:bookmarkEnd w:id="2725"/>
    <w:bookmarkStart w:name="z2872" w:id="2726"/>
    <w:p>
      <w:pPr>
        <w:spacing w:after="0"/>
        <w:ind w:left="0"/>
        <w:jc w:val="both"/>
      </w:pPr>
      <w:r>
        <w:rPr>
          <w:rFonts w:ascii="Times New Roman"/>
          <w:b w:val="false"/>
          <w:i w:val="false"/>
          <w:color w:val="000000"/>
          <w:sz w:val="28"/>
        </w:rPr>
        <w:t>
      "Статья 33-1. Меры оперативного реагирования и порядок их применения</w:t>
      </w:r>
    </w:p>
    <w:bookmarkEnd w:id="2726"/>
    <w:bookmarkStart w:name="z2873" w:id="2727"/>
    <w:p>
      <w:pPr>
        <w:spacing w:after="0"/>
        <w:ind w:left="0"/>
        <w:jc w:val="both"/>
      </w:pPr>
      <w:r>
        <w:rPr>
          <w:rFonts w:ascii="Times New Roman"/>
          <w:b w:val="false"/>
          <w:i w:val="false"/>
          <w:color w:val="000000"/>
          <w:sz w:val="28"/>
        </w:rPr>
        <w:t>
      1. Мерами оперативного реагирования являются способы воздействия на проверяемых субъектов в целях предотвращения наступления общественно опасных последствий, применяемые в ходе осуществления и по результатам государственного надзора в области особо охраняемых природных территорий.</w:t>
      </w:r>
    </w:p>
    <w:bookmarkEnd w:id="2727"/>
    <w:bookmarkStart w:name="z2874" w:id="2728"/>
    <w:p>
      <w:pPr>
        <w:spacing w:after="0"/>
        <w:ind w:left="0"/>
        <w:jc w:val="both"/>
      </w:pPr>
      <w:r>
        <w:rPr>
          <w:rFonts w:ascii="Times New Roman"/>
          <w:b w:val="false"/>
          <w:i w:val="false"/>
          <w:color w:val="000000"/>
          <w:sz w:val="28"/>
        </w:rPr>
        <w:t>
      2. Меры оперативного реагирования применяются должностными лицами ведомства уполномоченного органа и его территориальных подразделений в случае, если деятельность проверяемых субъектов представляет непосредственную угрозу сохранению биологического разнообразия лесов, объектов государственного природно-заповедного фонда, культурного и природного наследия.</w:t>
      </w:r>
    </w:p>
    <w:bookmarkEnd w:id="2728"/>
    <w:bookmarkStart w:name="z2875" w:id="2729"/>
    <w:p>
      <w:pPr>
        <w:spacing w:after="0"/>
        <w:ind w:left="0"/>
        <w:jc w:val="both"/>
      </w:pPr>
      <w:r>
        <w:rPr>
          <w:rFonts w:ascii="Times New Roman"/>
          <w:b w:val="false"/>
          <w:i w:val="false"/>
          <w:color w:val="000000"/>
          <w:sz w:val="28"/>
        </w:rPr>
        <w:t>
      3. К мерам оперативного реагирования относятся:</w:t>
      </w:r>
    </w:p>
    <w:bookmarkEnd w:id="2729"/>
    <w:bookmarkStart w:name="z2876" w:id="2730"/>
    <w:p>
      <w:pPr>
        <w:spacing w:after="0"/>
        <w:ind w:left="0"/>
        <w:jc w:val="both"/>
      </w:pPr>
      <w:r>
        <w:rPr>
          <w:rFonts w:ascii="Times New Roman"/>
          <w:b w:val="false"/>
          <w:i w:val="false"/>
          <w:color w:val="000000"/>
          <w:sz w:val="28"/>
        </w:rPr>
        <w:t>
      1) задержание и доставление в правоохранительные органы лиц, совершивших на особо охраняемой природной территории, в ее охранной зоне правонарушения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bookmarkEnd w:id="2730"/>
    <w:bookmarkStart w:name="z2877" w:id="2731"/>
    <w:p>
      <w:pPr>
        <w:spacing w:after="0"/>
        <w:ind w:left="0"/>
        <w:jc w:val="both"/>
      </w:pPr>
      <w:r>
        <w:rPr>
          <w:rFonts w:ascii="Times New Roman"/>
          <w:b w:val="false"/>
          <w:i w:val="false"/>
          <w:color w:val="000000"/>
          <w:sz w:val="28"/>
        </w:rPr>
        <w:t>
      2) изъятие у физических и юридических лиц, нарушивших законодательство Республики Казахстан в области особо охраняемых природных территорий, охраны, воспроизводства и использования животного мира, лесное законодательство Республики Казахстан, огнестрельного оружия, незаконно добытой продукции и орудия ее добывания, транспортных и плавучих средств;</w:t>
      </w:r>
    </w:p>
    <w:bookmarkEnd w:id="2731"/>
    <w:bookmarkStart w:name="z2878" w:id="2732"/>
    <w:p>
      <w:pPr>
        <w:spacing w:after="0"/>
        <w:ind w:left="0"/>
        <w:jc w:val="both"/>
      </w:pPr>
      <w:r>
        <w:rPr>
          <w:rFonts w:ascii="Times New Roman"/>
          <w:b w:val="false"/>
          <w:i w:val="false"/>
          <w:color w:val="000000"/>
          <w:sz w:val="28"/>
        </w:rPr>
        <w:t>
      3) приостановление деятельности физических и юридических лиц при выявлении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bookmarkEnd w:id="2732"/>
    <w:bookmarkStart w:name="z2879" w:id="2733"/>
    <w:p>
      <w:pPr>
        <w:spacing w:after="0"/>
        <w:ind w:left="0"/>
        <w:jc w:val="both"/>
      </w:pPr>
      <w:r>
        <w:rPr>
          <w:rFonts w:ascii="Times New Roman"/>
          <w:b w:val="false"/>
          <w:i w:val="false"/>
          <w:color w:val="000000"/>
          <w:sz w:val="28"/>
        </w:rPr>
        <w:t>
      4. Основаниями для применения мер оперативного реагирования и их видов являются нарушения требований, определенных законодательством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bookmarkEnd w:id="2733"/>
    <w:bookmarkStart w:name="z2880" w:id="2734"/>
    <w:p>
      <w:pPr>
        <w:spacing w:after="0"/>
        <w:ind w:left="0"/>
        <w:jc w:val="both"/>
      </w:pPr>
      <w:r>
        <w:rPr>
          <w:rFonts w:ascii="Times New Roman"/>
          <w:b w:val="false"/>
          <w:i w:val="false"/>
          <w:color w:val="000000"/>
          <w:sz w:val="28"/>
        </w:rPr>
        <w:t xml:space="preserve">
      5. При обнаружении нарушения должностным лицом ведомства уполномоченного органа и его территориального подразделения на месте совершения нарушения оформляется акт надзора по форме, утвержденной уполномоченным органом, и вручается проверяемому субъекту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2734"/>
    <w:bookmarkStart w:name="z2881" w:id="2735"/>
    <w:p>
      <w:pPr>
        <w:spacing w:after="0"/>
        <w:ind w:left="0"/>
        <w:jc w:val="both"/>
      </w:pPr>
      <w:r>
        <w:rPr>
          <w:rFonts w:ascii="Times New Roman"/>
          <w:b w:val="false"/>
          <w:i w:val="false"/>
          <w:color w:val="000000"/>
          <w:sz w:val="28"/>
        </w:rPr>
        <w:t>
      6. После оформления акта надзора должностное лицо ведомства уполномоченного органа и его территориального подразделения осуществляет непосредственно применение меры оперативного реагирования.</w:t>
      </w:r>
    </w:p>
    <w:bookmarkEnd w:id="2735"/>
    <w:bookmarkStart w:name="z2882" w:id="2736"/>
    <w:p>
      <w:pPr>
        <w:spacing w:after="0"/>
        <w:ind w:left="0"/>
        <w:jc w:val="both"/>
      </w:pPr>
      <w:r>
        <w:rPr>
          <w:rFonts w:ascii="Times New Roman"/>
          <w:b w:val="false"/>
          <w:i w:val="false"/>
          <w:color w:val="000000"/>
          <w:sz w:val="28"/>
        </w:rPr>
        <w:t>
      7. Проверяемый субъект обязан устранить выявленные нарушения, являющиеся основанием для применения меры оперативного реагирования, в сроки, указанные в акте надзора.</w:t>
      </w:r>
    </w:p>
    <w:bookmarkEnd w:id="2736"/>
    <w:bookmarkStart w:name="z2883" w:id="2737"/>
    <w:p>
      <w:pPr>
        <w:spacing w:after="0"/>
        <w:ind w:left="0"/>
        <w:jc w:val="both"/>
      </w:pPr>
      <w:r>
        <w:rPr>
          <w:rFonts w:ascii="Times New Roman"/>
          <w:b w:val="false"/>
          <w:i w:val="false"/>
          <w:color w:val="000000"/>
          <w:sz w:val="28"/>
        </w:rPr>
        <w:t>
      8. В случае неустранения выявленных нарушений, являющихся основанием для применения мер оперативного реагирования, должностные лица ведомства уполномоченного органа и его территориального подразделения принимают меры по привлечению лиц, допустивших нарушения, к ответственности, установленной законами Республики Казахстан.</w:t>
      </w:r>
    </w:p>
    <w:bookmarkEnd w:id="2737"/>
    <w:bookmarkStart w:name="z2884" w:id="2738"/>
    <w:p>
      <w:pPr>
        <w:spacing w:after="0"/>
        <w:ind w:left="0"/>
        <w:jc w:val="both"/>
      </w:pPr>
      <w:r>
        <w:rPr>
          <w:rFonts w:ascii="Times New Roman"/>
          <w:b w:val="false"/>
          <w:i w:val="false"/>
          <w:color w:val="000000"/>
          <w:sz w:val="28"/>
        </w:rPr>
        <w:t>
      9. По истечении сроков устранения нарушений требований, указанных в акте надзора, проводится внеплановая проверка по контролю устранения выявленных нарушений требований, являющихся основанием для применения меры оперативного реагирования.</w:t>
      </w:r>
    </w:p>
    <w:bookmarkEnd w:id="2738"/>
    <w:bookmarkStart w:name="z2885" w:id="2739"/>
    <w:p>
      <w:pPr>
        <w:spacing w:after="0"/>
        <w:ind w:left="0"/>
        <w:jc w:val="both"/>
      </w:pPr>
      <w:r>
        <w:rPr>
          <w:rFonts w:ascii="Times New Roman"/>
          <w:b w:val="false"/>
          <w:i w:val="false"/>
          <w:color w:val="000000"/>
          <w:sz w:val="28"/>
        </w:rPr>
        <w:t>
      10. Действие акта надзора прекращается в случае подтверждения территориальным подразделением ведомства уполномоченного органа устранения выявленных нарушений, являющихся основанием для применения меры оперативного реагирования, на основании акта о результатах внеплановой проверки. Форма акта утверждается уполномоченным органом.</w:t>
      </w:r>
    </w:p>
    <w:bookmarkEnd w:id="2739"/>
    <w:bookmarkStart w:name="z2886" w:id="2740"/>
    <w:p>
      <w:pPr>
        <w:spacing w:after="0"/>
        <w:ind w:left="0"/>
        <w:jc w:val="both"/>
      </w:pPr>
      <w:r>
        <w:rPr>
          <w:rFonts w:ascii="Times New Roman"/>
          <w:b w:val="false"/>
          <w:i w:val="false"/>
          <w:color w:val="000000"/>
          <w:sz w:val="28"/>
        </w:rPr>
        <w:t>
      11. До истечения сроков, предусмотренных актом надзора, проверяемый субъект обязан предоставить информацию об устранении выявленных нарушений с приложением материалов (при необходимости), доказывающих факт устранения нарушения.</w:t>
      </w:r>
    </w:p>
    <w:bookmarkEnd w:id="2740"/>
    <w:bookmarkStart w:name="z2887" w:id="2741"/>
    <w:p>
      <w:pPr>
        <w:spacing w:after="0"/>
        <w:ind w:left="0"/>
        <w:jc w:val="both"/>
      </w:pPr>
      <w:r>
        <w:rPr>
          <w:rFonts w:ascii="Times New Roman"/>
          <w:b w:val="false"/>
          <w:i w:val="false"/>
          <w:color w:val="000000"/>
          <w:sz w:val="28"/>
        </w:rPr>
        <w:t>
      12. Проверяемый субъект в случае несогласия с результатами государственного надзора в области особо охраняемых природных территорий, повлекших применение мер оперативного реагирования, может подать жалобу о признании акта надзора недействительным и его отмене.</w:t>
      </w:r>
    </w:p>
    <w:bookmarkEnd w:id="2741"/>
    <w:bookmarkStart w:name="z2888" w:id="2742"/>
    <w:p>
      <w:pPr>
        <w:spacing w:after="0"/>
        <w:ind w:left="0"/>
        <w:jc w:val="both"/>
      </w:pPr>
      <w:r>
        <w:rPr>
          <w:rFonts w:ascii="Times New Roman"/>
          <w:b w:val="false"/>
          <w:i w:val="false"/>
          <w:color w:val="000000"/>
          <w:sz w:val="28"/>
        </w:rPr>
        <w:t xml:space="preserve">
      Жалоба подается в вышестоящий государственный орган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Предпринимательского кодекса Республики Казахстан, либо в суд в порядке, установленном законодательством Республики Казахстан.</w:t>
      </w:r>
    </w:p>
    <w:bookmarkEnd w:id="2742"/>
    <w:bookmarkStart w:name="z2889" w:id="2743"/>
    <w:p>
      <w:pPr>
        <w:spacing w:after="0"/>
        <w:ind w:left="0"/>
        <w:jc w:val="both"/>
      </w:pPr>
      <w:r>
        <w:rPr>
          <w:rFonts w:ascii="Times New Roman"/>
          <w:b w:val="false"/>
          <w:i w:val="false"/>
          <w:color w:val="000000"/>
          <w:sz w:val="28"/>
        </w:rPr>
        <w:t>
      Подача жалобы не приостанавливает исполнение акта надзора.</w:t>
      </w:r>
    </w:p>
    <w:bookmarkEnd w:id="2743"/>
    <w:bookmarkStart w:name="z2890" w:id="2744"/>
    <w:p>
      <w:pPr>
        <w:spacing w:after="0"/>
        <w:ind w:left="0"/>
        <w:jc w:val="both"/>
      </w:pPr>
      <w:r>
        <w:rPr>
          <w:rFonts w:ascii="Times New Roman"/>
          <w:b w:val="false"/>
          <w:i w:val="false"/>
          <w:color w:val="000000"/>
          <w:sz w:val="28"/>
        </w:rPr>
        <w:t>
      13. Основаниями для признания недействительным акта надзора и его отмены являются:</w:t>
      </w:r>
    </w:p>
    <w:bookmarkEnd w:id="2744"/>
    <w:bookmarkStart w:name="z2891" w:id="2745"/>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2745"/>
    <w:bookmarkStart w:name="z2892" w:id="2746"/>
    <w:p>
      <w:pPr>
        <w:spacing w:after="0"/>
        <w:ind w:left="0"/>
        <w:jc w:val="both"/>
      </w:pPr>
      <w:r>
        <w:rPr>
          <w:rFonts w:ascii="Times New Roman"/>
          <w:b w:val="false"/>
          <w:i w:val="false"/>
          <w:color w:val="000000"/>
          <w:sz w:val="28"/>
        </w:rPr>
        <w:t>
      2) применение мер оперативного реагирования по основанию, не соответствующему данной мере;</w:t>
      </w:r>
    </w:p>
    <w:bookmarkEnd w:id="2746"/>
    <w:bookmarkStart w:name="z2893" w:id="2747"/>
    <w:p>
      <w:pPr>
        <w:spacing w:after="0"/>
        <w:ind w:left="0"/>
        <w:jc w:val="both"/>
      </w:pPr>
      <w:r>
        <w:rPr>
          <w:rFonts w:ascii="Times New Roman"/>
          <w:b w:val="false"/>
          <w:i w:val="false"/>
          <w:color w:val="000000"/>
          <w:sz w:val="28"/>
        </w:rPr>
        <w:t>
      3) применение ведомством уполномоченного органа и его территориальным подразделением мер оперативного реагирования по вопросам, не входящим в их компетенцию.</w:t>
      </w:r>
    </w:p>
    <w:bookmarkEnd w:id="2747"/>
    <w:bookmarkStart w:name="z2894" w:id="2748"/>
    <w:p>
      <w:pPr>
        <w:spacing w:after="0"/>
        <w:ind w:left="0"/>
        <w:jc w:val="both"/>
      </w:pPr>
      <w:r>
        <w:rPr>
          <w:rFonts w:ascii="Times New Roman"/>
          <w:b w:val="false"/>
          <w:i w:val="false"/>
          <w:color w:val="000000"/>
          <w:sz w:val="28"/>
        </w:rPr>
        <w:t>
      14.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2748"/>
    <w:bookmarkStart w:name="z2895" w:id="2749"/>
    <w:p>
      <w:pPr>
        <w:spacing w:after="0"/>
        <w:ind w:left="0"/>
        <w:jc w:val="both"/>
      </w:pPr>
      <w:r>
        <w:rPr>
          <w:rFonts w:ascii="Times New Roman"/>
          <w:b w:val="false"/>
          <w:i w:val="false"/>
          <w:color w:val="000000"/>
          <w:sz w:val="28"/>
        </w:rPr>
        <w:t xml:space="preserve">
      3)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38: </w:t>
      </w:r>
    </w:p>
    <w:bookmarkEnd w:id="2749"/>
    <w:bookmarkStart w:name="z2896" w:id="2750"/>
    <w:p>
      <w:pPr>
        <w:spacing w:after="0"/>
        <w:ind w:left="0"/>
        <w:jc w:val="both"/>
      </w:pPr>
      <w:r>
        <w:rPr>
          <w:rFonts w:ascii="Times New Roman"/>
          <w:b w:val="false"/>
          <w:i w:val="false"/>
          <w:color w:val="000000"/>
          <w:sz w:val="28"/>
        </w:rPr>
        <w:t>
      абзац второй после слов "туристских баз," дополнить словами "рыбоводных хозяйств,";</w:t>
      </w:r>
    </w:p>
    <w:bookmarkEnd w:id="2750"/>
    <w:bookmarkStart w:name="z2897" w:id="2751"/>
    <w:p>
      <w:pPr>
        <w:spacing w:after="0"/>
        <w:ind w:left="0"/>
        <w:jc w:val="both"/>
      </w:pPr>
      <w:r>
        <w:rPr>
          <w:rFonts w:ascii="Times New Roman"/>
          <w:b w:val="false"/>
          <w:i w:val="false"/>
          <w:color w:val="000000"/>
          <w:sz w:val="28"/>
        </w:rPr>
        <w:t>
      абзац третий дополнить словами ", а также рыбоводства";</w:t>
      </w:r>
    </w:p>
    <w:bookmarkEnd w:id="2751"/>
    <w:bookmarkStart w:name="z2898" w:id="275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статьи 43-1 слова "при наличии положительного заключения государственной экологической экспертизы" исключить;</w:t>
      </w:r>
    </w:p>
    <w:bookmarkEnd w:id="2752"/>
    <w:bookmarkStart w:name="z2899" w:id="275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45</w:t>
      </w:r>
      <w:r>
        <w:rPr>
          <w:rFonts w:ascii="Times New Roman"/>
          <w:b w:val="false"/>
          <w:i w:val="false"/>
          <w:color w:val="000000"/>
          <w:sz w:val="28"/>
        </w:rPr>
        <w:t>:</w:t>
      </w:r>
    </w:p>
    <w:bookmarkEnd w:id="2753"/>
    <w:bookmarkStart w:name="z2900" w:id="275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после слов "рекреационных нагрузок," дополнить словами "осуществление аквакультуры (рыбоводства),";</w:t>
      </w:r>
    </w:p>
    <w:bookmarkEnd w:id="27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словами ", а также рыбоводных хозяйств для выращивания рыбных ресурсов и других водных животных";</w:t>
      </w:r>
    </w:p>
    <w:bookmarkStart w:name="z2902" w:id="275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46</w:t>
      </w:r>
      <w:r>
        <w:rPr>
          <w:rFonts w:ascii="Times New Roman"/>
          <w:b w:val="false"/>
          <w:i w:val="false"/>
          <w:color w:val="000000"/>
          <w:sz w:val="28"/>
        </w:rPr>
        <w:t>:</w:t>
      </w:r>
    </w:p>
    <w:bookmarkEnd w:id="2755"/>
    <w:bookmarkStart w:name="z2903" w:id="27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"при наличии у него лицензии на туристскую операторскую деятельность" исключить;</w:t>
      </w:r>
    </w:p>
    <w:bookmarkEnd w:id="2756"/>
    <w:bookmarkStart w:name="z2904" w:id="27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757"/>
    <w:bookmarkStart w:name="z2905" w:id="2758"/>
    <w:p>
      <w:pPr>
        <w:spacing w:after="0"/>
        <w:ind w:left="0"/>
        <w:jc w:val="both"/>
      </w:pPr>
      <w:r>
        <w:rPr>
          <w:rFonts w:ascii="Times New Roman"/>
          <w:b w:val="false"/>
          <w:i w:val="false"/>
          <w:color w:val="000000"/>
          <w:sz w:val="28"/>
        </w:rPr>
        <w:t>
      слова "до пяти" заменить словами "от одного года до пяти";</w:t>
      </w:r>
    </w:p>
    <w:bookmarkEnd w:id="2758"/>
    <w:bookmarkStart w:name="z2906" w:id="2759"/>
    <w:p>
      <w:pPr>
        <w:spacing w:after="0"/>
        <w:ind w:left="0"/>
        <w:jc w:val="both"/>
      </w:pPr>
      <w:r>
        <w:rPr>
          <w:rFonts w:ascii="Times New Roman"/>
          <w:b w:val="false"/>
          <w:i w:val="false"/>
          <w:color w:val="000000"/>
          <w:sz w:val="28"/>
        </w:rPr>
        <w:t>
      слова "до двадцати" заменить словами "от пяти до двадцати";</w:t>
      </w:r>
    </w:p>
    <w:bookmarkEnd w:id="2759"/>
    <w:bookmarkStart w:name="z2907" w:id="2760"/>
    <w:p>
      <w:pPr>
        <w:spacing w:after="0"/>
        <w:ind w:left="0"/>
        <w:jc w:val="both"/>
      </w:pPr>
      <w:r>
        <w:rPr>
          <w:rFonts w:ascii="Times New Roman"/>
          <w:b w:val="false"/>
          <w:i w:val="false"/>
          <w:color w:val="000000"/>
          <w:sz w:val="28"/>
        </w:rPr>
        <w:t xml:space="preserve">
      7) в подпункте 5) </w:t>
      </w:r>
      <w:r>
        <w:rPr>
          <w:rFonts w:ascii="Times New Roman"/>
          <w:b w:val="false"/>
          <w:i w:val="false"/>
          <w:color w:val="000000"/>
          <w:sz w:val="28"/>
        </w:rPr>
        <w:t>пункта 1</w:t>
      </w:r>
      <w:r>
        <w:rPr>
          <w:rFonts w:ascii="Times New Roman"/>
          <w:b w:val="false"/>
          <w:i w:val="false"/>
          <w:color w:val="000000"/>
          <w:sz w:val="28"/>
        </w:rPr>
        <w:t xml:space="preserve"> статьи 47 слова "аборигенных видов" исключить;</w:t>
      </w:r>
    </w:p>
    <w:bookmarkEnd w:id="2760"/>
    <w:bookmarkStart w:name="z2908" w:id="276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5)</w:t>
      </w:r>
      <w:r>
        <w:rPr>
          <w:rFonts w:ascii="Times New Roman"/>
          <w:b w:val="false"/>
          <w:i w:val="false"/>
          <w:color w:val="000000"/>
          <w:sz w:val="28"/>
        </w:rPr>
        <w:t xml:space="preserve"> пункта 2 статьи 48 дополнить словами ", а также рыбоводство";</w:t>
      </w:r>
    </w:p>
    <w:bookmarkEnd w:id="2761"/>
    <w:bookmarkStart w:name="z2909" w:id="276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1</w:t>
      </w:r>
      <w:r>
        <w:rPr>
          <w:rFonts w:ascii="Times New Roman"/>
          <w:b w:val="false"/>
          <w:i w:val="false"/>
          <w:color w:val="000000"/>
          <w:sz w:val="28"/>
        </w:rPr>
        <w:t xml:space="preserve"> статьи 52 дополнить подпунктом 13-1) следующего содержания:</w:t>
      </w:r>
    </w:p>
    <w:bookmarkEnd w:id="2762"/>
    <w:bookmarkStart w:name="z2910" w:id="2763"/>
    <w:p>
      <w:pPr>
        <w:spacing w:after="0"/>
        <w:ind w:left="0"/>
        <w:jc w:val="both"/>
      </w:pPr>
      <w:r>
        <w:rPr>
          <w:rFonts w:ascii="Times New Roman"/>
          <w:b w:val="false"/>
          <w:i w:val="false"/>
          <w:color w:val="000000"/>
          <w:sz w:val="28"/>
        </w:rPr>
        <w:t>
      "13-1) рыбоводство;";</w:t>
      </w:r>
    </w:p>
    <w:bookmarkEnd w:id="2763"/>
    <w:bookmarkStart w:name="z2911" w:id="276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1-1</w:t>
      </w:r>
      <w:r>
        <w:rPr>
          <w:rFonts w:ascii="Times New Roman"/>
          <w:b w:val="false"/>
          <w:i w:val="false"/>
          <w:color w:val="000000"/>
          <w:sz w:val="28"/>
        </w:rPr>
        <w:t xml:space="preserve"> статьи 69 изложить в следующей редакции: </w:t>
      </w:r>
    </w:p>
    <w:bookmarkEnd w:id="2764"/>
    <w:bookmarkStart w:name="z2912" w:id="2765"/>
    <w:p>
      <w:pPr>
        <w:spacing w:after="0"/>
        <w:ind w:left="0"/>
        <w:jc w:val="both"/>
      </w:pPr>
      <w:r>
        <w:rPr>
          <w:rFonts w:ascii="Times New Roman"/>
          <w:b w:val="false"/>
          <w:i w:val="false"/>
          <w:color w:val="000000"/>
          <w:sz w:val="28"/>
        </w:rPr>
        <w:t xml:space="preserve">
      "1-1. В комплексных государственных природных заказниках охота и рыболовство разрешаются уполномоченным государственным органом в области охраны, воспроизводства и использования животного мира в пределах допустимого объема изъятия объектов животного мира, не угрожающего сохранению объектов государственного природно-заповедного фонда, на основании биологического обоснования.". </w:t>
      </w:r>
    </w:p>
    <w:bookmarkEnd w:id="2765"/>
    <w:bookmarkStart w:name="z2913" w:id="2766"/>
    <w:p>
      <w:pPr>
        <w:spacing w:after="0"/>
        <w:ind w:left="0"/>
        <w:jc w:val="both"/>
      </w:pPr>
      <w:r>
        <w:rPr>
          <w:rFonts w:ascii="Times New Roman"/>
          <w:b w:val="false"/>
          <w:i w:val="false"/>
          <w:color w:val="000000"/>
          <w:sz w:val="28"/>
        </w:rPr>
        <w:t xml:space="preserve">
      61.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w:t>
      </w:r>
    </w:p>
    <w:bookmarkEnd w:id="2766"/>
    <w:bookmarkStart w:name="z2914" w:id="276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7</w:t>
      </w:r>
      <w:r>
        <w:rPr>
          <w:rFonts w:ascii="Times New Roman"/>
          <w:b w:val="false"/>
          <w:i w:val="false"/>
          <w:color w:val="000000"/>
          <w:sz w:val="28"/>
        </w:rPr>
        <w:t xml:space="preserve"> статьи 25 изложить в следующей редакции:</w:t>
      </w:r>
    </w:p>
    <w:bookmarkEnd w:id="2767"/>
    <w:bookmarkStart w:name="z2915" w:id="2768"/>
    <w:p>
      <w:pPr>
        <w:spacing w:after="0"/>
        <w:ind w:left="0"/>
        <w:jc w:val="both"/>
      </w:pPr>
      <w:r>
        <w:rPr>
          <w:rFonts w:ascii="Times New Roman"/>
          <w:b w:val="false"/>
          <w:i w:val="false"/>
          <w:color w:val="000000"/>
          <w:sz w:val="28"/>
        </w:rPr>
        <w:t>
      "7. В целях обеспечения сохранности и популяризации историко-культурного наследия Республики Казахстан из государственного бюджета государственным музеям, музеям-заповедникам выделяются субсидии на покрытие убытков, связанных с обеспечением хранения, охраны, сохранения, комплектования, реставрации, изучения и публичного представления культурных ценностей, в порядке, установленном бюджетным законодательством Республики Казахстан.";</w:t>
      </w:r>
    </w:p>
    <w:bookmarkEnd w:id="2768"/>
    <w:bookmarkStart w:name="z2916" w:id="276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35 изложить в следующей редакции:</w:t>
      </w:r>
    </w:p>
    <w:bookmarkEnd w:id="2769"/>
    <w:bookmarkStart w:name="z2917" w:id="2770"/>
    <w:p>
      <w:pPr>
        <w:spacing w:after="0"/>
        <w:ind w:left="0"/>
        <w:jc w:val="both"/>
      </w:pPr>
      <w:r>
        <w:rPr>
          <w:rFonts w:ascii="Times New Roman"/>
          <w:b w:val="false"/>
          <w:i w:val="false"/>
          <w:color w:val="000000"/>
          <w:sz w:val="28"/>
        </w:rPr>
        <w:t>
      "3. Автор независимо от того, выезжает он за пределы Республики Казахстан временно или на постоянное жительство, или лицо, которое приобрело культурную ценность у автора, при наличии правоустанавливающих документов имеет право вывезти созданные или приобретенные им культурные ценности за пределы Республики Казахстан.".</w:t>
      </w:r>
    </w:p>
    <w:bookmarkEnd w:id="2770"/>
    <w:bookmarkStart w:name="z2918" w:id="2771"/>
    <w:p>
      <w:pPr>
        <w:spacing w:after="0"/>
        <w:ind w:left="0"/>
        <w:jc w:val="both"/>
      </w:pPr>
      <w:r>
        <w:rPr>
          <w:rFonts w:ascii="Times New Roman"/>
          <w:b w:val="false"/>
          <w:i w:val="false"/>
          <w:color w:val="000000"/>
          <w:sz w:val="28"/>
        </w:rPr>
        <w:t xml:space="preserve">
      62.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"Об игорном бизнесе":</w:t>
      </w:r>
    </w:p>
    <w:bookmarkEnd w:id="2771"/>
    <w:bookmarkStart w:name="z2919" w:id="27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16-1</w:t>
      </w:r>
      <w:r>
        <w:rPr>
          <w:rFonts w:ascii="Times New Roman"/>
          <w:b w:val="false"/>
          <w:i w:val="false"/>
          <w:color w:val="000000"/>
          <w:sz w:val="28"/>
        </w:rPr>
        <w:t>:</w:t>
      </w:r>
    </w:p>
    <w:bookmarkEnd w:id="2772"/>
    <w:bookmarkStart w:name="z2920" w:id="277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"внеплановой" исключить;</w:t>
      </w:r>
    </w:p>
    <w:bookmarkEnd w:id="2773"/>
    <w:bookmarkStart w:name="z2921" w:id="27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"Внеплановая проверка" заменить словом "Проверка".</w:t>
      </w:r>
    </w:p>
    <w:bookmarkEnd w:id="2774"/>
    <w:bookmarkStart w:name="z2922" w:id="2775"/>
    <w:p>
      <w:pPr>
        <w:spacing w:after="0"/>
        <w:ind w:left="0"/>
        <w:jc w:val="both"/>
      </w:pPr>
      <w:r>
        <w:rPr>
          <w:rFonts w:ascii="Times New Roman"/>
          <w:b w:val="false"/>
          <w:i w:val="false"/>
          <w:color w:val="000000"/>
          <w:sz w:val="28"/>
        </w:rPr>
        <w:t xml:space="preserve">
      63.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w:t>
      </w:r>
    </w:p>
    <w:bookmarkEnd w:id="2775"/>
    <w:bookmarkStart w:name="z2923" w:id="277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27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после слов "иностранной валютой" дополнить словами ", кредитных товариществ и ломбардов, созданных в форме хозяйственного товарищества, а также микрофинансовых организаций, созданных в форме хозяйственного товарищества, не предоставляющих беззалоговые микрокредиты, указанные в </w:t>
      </w:r>
      <w:r>
        <w:rPr>
          <w:rFonts w:ascii="Times New Roman"/>
          <w:b w:val="false"/>
          <w:i w:val="false"/>
          <w:color w:val="000000"/>
          <w:sz w:val="28"/>
        </w:rPr>
        <w:t>пункте 3-1</w:t>
      </w:r>
      <w:r>
        <w:rPr>
          <w:rFonts w:ascii="Times New Roman"/>
          <w:b w:val="false"/>
          <w:i w:val="false"/>
          <w:color w:val="000000"/>
          <w:sz w:val="28"/>
        </w:rPr>
        <w:t xml:space="preserve"> статьи 4 Закона Республики Казахстан "О микрофинансовой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8-1)</w:t>
      </w:r>
      <w:r>
        <w:rPr>
          <w:rFonts w:ascii="Times New Roman"/>
          <w:b w:val="false"/>
          <w:i w:val="false"/>
          <w:color w:val="000000"/>
          <w:sz w:val="28"/>
        </w:rPr>
        <w:t xml:space="preserve"> дополнить словами ", выпущенный Международной федерацией бухгалтеров";</w:t>
      </w:r>
    </w:p>
    <w:bookmarkStart w:name="z2926" w:id="27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w:t>
      </w:r>
      <w:r>
        <w:rPr>
          <w:rFonts w:ascii="Times New Roman"/>
          <w:b w:val="false"/>
          <w:i w:val="false"/>
          <w:color w:val="000000"/>
          <w:sz w:val="28"/>
        </w:rPr>
        <w:t xml:space="preserve"> слова "утвержденные Советом" заменить словами "выпущенные Фондом";</w:t>
      </w:r>
    </w:p>
    <w:bookmarkEnd w:id="2777"/>
    <w:bookmarkStart w:name="z2927" w:id="277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w:t>
      </w:r>
      <w:r>
        <w:rPr>
          <w:rFonts w:ascii="Times New Roman"/>
          <w:b w:val="false"/>
          <w:i w:val="false"/>
          <w:color w:val="000000"/>
          <w:sz w:val="28"/>
        </w:rPr>
        <w:t>:</w:t>
      </w:r>
    </w:p>
    <w:bookmarkEnd w:id="27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после слова "деятельность" дополнить словами ", не относящиеся к организациям публичного интереса";</w:t>
      </w:r>
    </w:p>
    <w:bookmarkStart w:name="z2929" w:id="277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после слов "среднего предпринимательства" дополнить словами ", не относящихся к организациям публичного интереса";</w:t>
      </w:r>
    </w:p>
    <w:bookmarkEnd w:id="2779"/>
    <w:bookmarkStart w:name="z2930" w:id="2780"/>
    <w:p>
      <w:pPr>
        <w:spacing w:after="0"/>
        <w:ind w:left="0"/>
        <w:jc w:val="both"/>
      </w:pPr>
      <w:r>
        <w:rPr>
          <w:rFonts w:ascii="Times New Roman"/>
          <w:b w:val="false"/>
          <w:i w:val="false"/>
          <w:color w:val="000000"/>
          <w:sz w:val="28"/>
        </w:rPr>
        <w:t xml:space="preserve">
      в подпункте 2) </w:t>
      </w:r>
      <w:r>
        <w:rPr>
          <w:rFonts w:ascii="Times New Roman"/>
          <w:b w:val="false"/>
          <w:i w:val="false"/>
          <w:color w:val="000000"/>
          <w:sz w:val="28"/>
        </w:rPr>
        <w:t>пункта 5</w:t>
      </w:r>
      <w:r>
        <w:rPr>
          <w:rFonts w:ascii="Times New Roman"/>
          <w:b w:val="false"/>
          <w:i w:val="false"/>
          <w:color w:val="000000"/>
          <w:sz w:val="28"/>
        </w:rPr>
        <w:t xml:space="preserve"> слова "пункте 3-1" заменить словами "</w:t>
      </w:r>
      <w:r>
        <w:rPr>
          <w:rFonts w:ascii="Times New Roman"/>
          <w:b w:val="false"/>
          <w:i w:val="false"/>
          <w:color w:val="000000"/>
          <w:sz w:val="28"/>
        </w:rPr>
        <w:t>пунктах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w:t>
      </w:r>
    </w:p>
    <w:bookmarkEnd w:id="2780"/>
    <w:bookmarkStart w:name="z2931" w:id="2781"/>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пункта 4</w:t>
      </w:r>
      <w:r>
        <w:rPr>
          <w:rFonts w:ascii="Times New Roman"/>
          <w:b w:val="false"/>
          <w:i w:val="false"/>
          <w:color w:val="000000"/>
          <w:sz w:val="28"/>
        </w:rPr>
        <w:t xml:space="preserve"> статьи 6:</w:t>
      </w:r>
    </w:p>
    <w:bookmarkEnd w:id="2781"/>
    <w:bookmarkStart w:name="z2932" w:id="2782"/>
    <w:p>
      <w:pPr>
        <w:spacing w:after="0"/>
        <w:ind w:left="0"/>
        <w:jc w:val="both"/>
      </w:pPr>
      <w:r>
        <w:rPr>
          <w:rFonts w:ascii="Times New Roman"/>
          <w:b w:val="false"/>
          <w:i w:val="false"/>
          <w:color w:val="000000"/>
          <w:sz w:val="28"/>
        </w:rPr>
        <w:t>
      слово "типового" исключить;</w:t>
      </w:r>
    </w:p>
    <w:bookmarkEnd w:id="2782"/>
    <w:bookmarkStart w:name="z2933" w:id="2783"/>
    <w:p>
      <w:pPr>
        <w:spacing w:after="0"/>
        <w:ind w:left="0"/>
        <w:jc w:val="both"/>
      </w:pPr>
      <w:r>
        <w:rPr>
          <w:rFonts w:ascii="Times New Roman"/>
          <w:b w:val="false"/>
          <w:i w:val="false"/>
          <w:color w:val="000000"/>
          <w:sz w:val="28"/>
        </w:rPr>
        <w:t>
      слова "требованиям, установленным" заменить словами "типовому плану счетов бухгалтерского учета, утвержденному";</w:t>
      </w:r>
    </w:p>
    <w:bookmarkEnd w:id="2783"/>
    <w:bookmarkStart w:name="z2934" w:id="2784"/>
    <w:p>
      <w:pPr>
        <w:spacing w:after="0"/>
        <w:ind w:left="0"/>
        <w:jc w:val="both"/>
      </w:pPr>
      <w:r>
        <w:rPr>
          <w:rFonts w:ascii="Times New Roman"/>
          <w:b w:val="false"/>
          <w:i w:val="false"/>
          <w:color w:val="000000"/>
          <w:sz w:val="28"/>
        </w:rPr>
        <w:t xml:space="preserve">
      4) часть пятую </w:t>
      </w:r>
      <w:r>
        <w:rPr>
          <w:rFonts w:ascii="Times New Roman"/>
          <w:b w:val="false"/>
          <w:i w:val="false"/>
          <w:color w:val="000000"/>
          <w:sz w:val="28"/>
        </w:rPr>
        <w:t>пункта 2</w:t>
      </w:r>
      <w:r>
        <w:rPr>
          <w:rFonts w:ascii="Times New Roman"/>
          <w:b w:val="false"/>
          <w:i w:val="false"/>
          <w:color w:val="000000"/>
          <w:sz w:val="28"/>
        </w:rPr>
        <w:t xml:space="preserve"> статьи 8 изложить в следующей редакции:</w:t>
      </w:r>
    </w:p>
    <w:bookmarkEnd w:id="2784"/>
    <w:bookmarkStart w:name="z2935" w:id="2785"/>
    <w:p>
      <w:pPr>
        <w:spacing w:after="0"/>
        <w:ind w:left="0"/>
        <w:jc w:val="both"/>
      </w:pPr>
      <w:r>
        <w:rPr>
          <w:rFonts w:ascii="Times New Roman"/>
          <w:b w:val="false"/>
          <w:i w:val="false"/>
          <w:color w:val="000000"/>
          <w:sz w:val="28"/>
        </w:rPr>
        <w:t xml:space="preserve">
      "При передаче на договорной основе ведения бухгалтерского учета и составления финансовой отчетности должны соблюдаться требования,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16 настоящего Закона.";</w:t>
      </w:r>
    </w:p>
    <w:bookmarkEnd w:id="2785"/>
    <w:bookmarkStart w:name="z2936" w:id="278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2</w:t>
      </w:r>
      <w:r>
        <w:rPr>
          <w:rFonts w:ascii="Times New Roman"/>
          <w:b w:val="false"/>
          <w:i w:val="false"/>
          <w:color w:val="000000"/>
          <w:sz w:val="28"/>
        </w:rPr>
        <w:t xml:space="preserve"> статьи 16:</w:t>
      </w:r>
    </w:p>
    <w:bookmarkEnd w:id="2786"/>
    <w:bookmarkStart w:name="z2937" w:id="2787"/>
    <w:p>
      <w:pPr>
        <w:spacing w:after="0"/>
        <w:ind w:left="0"/>
        <w:jc w:val="both"/>
      </w:pPr>
      <w:r>
        <w:rPr>
          <w:rFonts w:ascii="Times New Roman"/>
          <w:b w:val="false"/>
          <w:i w:val="false"/>
          <w:color w:val="000000"/>
          <w:sz w:val="28"/>
        </w:rPr>
        <w:t>
      в части первой слова "казахском и русском языках" заменить словами "государственном языке и, при необходимости, на русском языке";</w:t>
      </w:r>
    </w:p>
    <w:bookmarkEnd w:id="2787"/>
    <w:bookmarkStart w:name="z2938" w:id="2788"/>
    <w:p>
      <w:pPr>
        <w:spacing w:after="0"/>
        <w:ind w:left="0"/>
        <w:jc w:val="both"/>
      </w:pPr>
      <w:r>
        <w:rPr>
          <w:rFonts w:ascii="Times New Roman"/>
          <w:b w:val="false"/>
          <w:i w:val="false"/>
          <w:color w:val="000000"/>
          <w:sz w:val="28"/>
        </w:rPr>
        <w:t>
      в части второй слово "осуществляют" заменить словами "обязаны осуществлять";</w:t>
      </w:r>
    </w:p>
    <w:bookmarkEnd w:id="2788"/>
    <w:bookmarkStart w:name="z2939" w:id="2789"/>
    <w:p>
      <w:pPr>
        <w:spacing w:after="0"/>
        <w:ind w:left="0"/>
        <w:jc w:val="both"/>
      </w:pPr>
      <w:r>
        <w:rPr>
          <w:rFonts w:ascii="Times New Roman"/>
          <w:b w:val="false"/>
          <w:i w:val="false"/>
          <w:color w:val="000000"/>
          <w:sz w:val="28"/>
        </w:rPr>
        <w:t>
      слова "на казахском и русском языках" заменить словами "на государственном языке и, при необходимости, на русском языке";</w:t>
      </w:r>
    </w:p>
    <w:bookmarkEnd w:id="2789"/>
    <w:bookmarkStart w:name="z2940" w:id="2790"/>
    <w:p>
      <w:pPr>
        <w:spacing w:after="0"/>
        <w:ind w:left="0"/>
        <w:jc w:val="both"/>
      </w:pPr>
      <w:r>
        <w:rPr>
          <w:rFonts w:ascii="Times New Roman"/>
          <w:b w:val="false"/>
          <w:i w:val="false"/>
          <w:color w:val="000000"/>
          <w:sz w:val="28"/>
        </w:rPr>
        <w:t xml:space="preserve">
      6) в подпункте 12) </w:t>
      </w:r>
      <w:r>
        <w:rPr>
          <w:rFonts w:ascii="Times New Roman"/>
          <w:b w:val="false"/>
          <w:i w:val="false"/>
          <w:color w:val="000000"/>
          <w:sz w:val="28"/>
        </w:rPr>
        <w:t>пункта 5</w:t>
      </w:r>
      <w:r>
        <w:rPr>
          <w:rFonts w:ascii="Times New Roman"/>
          <w:b w:val="false"/>
          <w:i w:val="false"/>
          <w:color w:val="000000"/>
          <w:sz w:val="28"/>
        </w:rPr>
        <w:t xml:space="preserve"> статьи 20 слова "профессиональным бухгалтерам" заменить словами "кандидатам в профессиональные бухгалтеры";</w:t>
      </w:r>
    </w:p>
    <w:bookmarkEnd w:id="2790"/>
    <w:bookmarkStart w:name="z2941" w:id="279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20-1</w:t>
      </w:r>
      <w:r>
        <w:rPr>
          <w:rFonts w:ascii="Times New Roman"/>
          <w:b w:val="false"/>
          <w:i w:val="false"/>
          <w:color w:val="000000"/>
          <w:sz w:val="28"/>
        </w:rPr>
        <w:t xml:space="preserve"> изложить в следующей редакции:</w:t>
      </w:r>
    </w:p>
    <w:bookmarkEnd w:id="2791"/>
    <w:bookmarkStart w:name="z2942" w:id="2792"/>
    <w:p>
      <w:pPr>
        <w:spacing w:after="0"/>
        <w:ind w:left="0"/>
        <w:jc w:val="both"/>
      </w:pPr>
      <w:r>
        <w:rPr>
          <w:rFonts w:ascii="Times New Roman"/>
          <w:b w:val="false"/>
          <w:i w:val="false"/>
          <w:color w:val="000000"/>
          <w:sz w:val="28"/>
        </w:rPr>
        <w:t>
      "Статья 20-1. Государственный контроль в области бухгалтерского учета и финансовой отчетности</w:t>
      </w:r>
    </w:p>
    <w:bookmarkEnd w:id="2792"/>
    <w:bookmarkStart w:name="z2943" w:id="2793"/>
    <w:p>
      <w:pPr>
        <w:spacing w:after="0"/>
        <w:ind w:left="0"/>
        <w:jc w:val="both"/>
      </w:pPr>
      <w:r>
        <w:rPr>
          <w:rFonts w:ascii="Times New Roman"/>
          <w:b w:val="false"/>
          <w:i w:val="false"/>
          <w:color w:val="000000"/>
          <w:sz w:val="28"/>
        </w:rPr>
        <w:t xml:space="preserve">
      1. Государственный контроль в области бухгалтерского учета и финансовой отчетности осуществляется в форме проверки, проводимой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и профилактического контроля с посещением субъекта (объекта) контроля.</w:t>
      </w:r>
    </w:p>
    <w:bookmarkEnd w:id="2793"/>
    <w:bookmarkStart w:name="z2944" w:id="2794"/>
    <w:p>
      <w:pPr>
        <w:spacing w:after="0"/>
        <w:ind w:left="0"/>
        <w:jc w:val="both"/>
      </w:pPr>
      <w:r>
        <w:rPr>
          <w:rFonts w:ascii="Times New Roman"/>
          <w:b w:val="false"/>
          <w:i w:val="false"/>
          <w:color w:val="000000"/>
          <w:sz w:val="28"/>
        </w:rPr>
        <w:t xml:space="preserve">
      2. Проверки, проводимые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и профилактический контроль с посещением субъекта (объекта) контроля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2794"/>
    <w:bookmarkStart w:name="z2945" w:id="279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7</w:t>
      </w:r>
      <w:r>
        <w:rPr>
          <w:rFonts w:ascii="Times New Roman"/>
          <w:b w:val="false"/>
          <w:i w:val="false"/>
          <w:color w:val="000000"/>
          <w:sz w:val="28"/>
        </w:rPr>
        <w:t xml:space="preserve"> статьи 21 изложить в следующей редакции:</w:t>
      </w:r>
    </w:p>
    <w:bookmarkEnd w:id="2795"/>
    <w:bookmarkStart w:name="z2946" w:id="2796"/>
    <w:p>
      <w:pPr>
        <w:spacing w:after="0"/>
        <w:ind w:left="0"/>
        <w:jc w:val="both"/>
      </w:pPr>
      <w:r>
        <w:rPr>
          <w:rFonts w:ascii="Times New Roman"/>
          <w:b w:val="false"/>
          <w:i w:val="false"/>
          <w:color w:val="000000"/>
          <w:sz w:val="28"/>
        </w:rPr>
        <w:t>
      "7. Руководителем профессиональной организации не должно быть лицо, имеющее неснятую или непогашенную судимость.</w:t>
      </w:r>
    </w:p>
    <w:bookmarkEnd w:id="2796"/>
    <w:bookmarkStart w:name="z2947" w:id="2797"/>
    <w:p>
      <w:pPr>
        <w:spacing w:after="0"/>
        <w:ind w:left="0"/>
        <w:jc w:val="both"/>
      </w:pPr>
      <w:r>
        <w:rPr>
          <w:rFonts w:ascii="Times New Roman"/>
          <w:b w:val="false"/>
          <w:i w:val="false"/>
          <w:color w:val="000000"/>
          <w:sz w:val="28"/>
        </w:rPr>
        <w:t>
      Руководитель профессиональной организации избирается на срок не более четырех лет и не может быть переизбран на два срока подряд.";</w:t>
      </w:r>
    </w:p>
    <w:bookmarkEnd w:id="2797"/>
    <w:bookmarkStart w:name="z2948" w:id="279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22</w:t>
      </w:r>
      <w:r>
        <w:rPr>
          <w:rFonts w:ascii="Times New Roman"/>
          <w:b w:val="false"/>
          <w:i w:val="false"/>
          <w:color w:val="000000"/>
          <w:sz w:val="28"/>
        </w:rPr>
        <w:t>:</w:t>
      </w:r>
    </w:p>
    <w:bookmarkEnd w:id="2798"/>
    <w:bookmarkStart w:name="z2949" w:id="279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2799"/>
    <w:bookmarkStart w:name="z2950" w:id="28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"профессиональным бухгалтерам" заменить словами "кандидатам в профессиональные бухгалтеры".</w:t>
      </w:r>
    </w:p>
    <w:bookmarkEnd w:id="2800"/>
    <w:bookmarkStart w:name="z2951" w:id="2801"/>
    <w:p>
      <w:pPr>
        <w:spacing w:after="0"/>
        <w:ind w:left="0"/>
        <w:jc w:val="both"/>
      </w:pPr>
      <w:r>
        <w:rPr>
          <w:rFonts w:ascii="Times New Roman"/>
          <w:b w:val="false"/>
          <w:i w:val="false"/>
          <w:color w:val="000000"/>
          <w:sz w:val="28"/>
        </w:rPr>
        <w:t xml:space="preserve">
      64.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пищевой продукции":</w:t>
      </w:r>
    </w:p>
    <w:bookmarkEnd w:id="2801"/>
    <w:bookmarkStart w:name="z2952" w:id="2802"/>
    <w:p>
      <w:pPr>
        <w:spacing w:after="0"/>
        <w:ind w:left="0"/>
        <w:jc w:val="both"/>
      </w:pPr>
      <w:r>
        <w:rPr>
          <w:rFonts w:ascii="Times New Roman"/>
          <w:b w:val="false"/>
          <w:i w:val="false"/>
          <w:color w:val="000000"/>
          <w:sz w:val="28"/>
        </w:rPr>
        <w:t xml:space="preserve">
      1) абзац четвертый подпункта 5) </w:t>
      </w:r>
      <w:r>
        <w:rPr>
          <w:rFonts w:ascii="Times New Roman"/>
          <w:b w:val="false"/>
          <w:i w:val="false"/>
          <w:color w:val="000000"/>
          <w:sz w:val="28"/>
        </w:rPr>
        <w:t>статьи 5</w:t>
      </w:r>
      <w:r>
        <w:rPr>
          <w:rFonts w:ascii="Times New Roman"/>
          <w:b w:val="false"/>
          <w:i w:val="false"/>
          <w:color w:val="000000"/>
          <w:sz w:val="28"/>
        </w:rPr>
        <w:t xml:space="preserve"> исключить;</w:t>
      </w:r>
    </w:p>
    <w:bookmarkEnd w:id="2802"/>
    <w:bookmarkStart w:name="z2953" w:id="28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8 дополнить словами ", в соответствии с положениями Предпринимательского кодекса Республики Казахстан".</w:t>
      </w:r>
    </w:p>
    <w:bookmarkEnd w:id="2803"/>
    <w:bookmarkStart w:name="z2954" w:id="2804"/>
    <w:p>
      <w:pPr>
        <w:spacing w:after="0"/>
        <w:ind w:left="0"/>
        <w:jc w:val="both"/>
      </w:pPr>
      <w:r>
        <w:rPr>
          <w:rFonts w:ascii="Times New Roman"/>
          <w:b w:val="false"/>
          <w:i w:val="false"/>
          <w:color w:val="000000"/>
          <w:sz w:val="28"/>
        </w:rPr>
        <w:t xml:space="preserve">
      65.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химической продукции":</w:t>
      </w:r>
    </w:p>
    <w:bookmarkEnd w:id="2804"/>
    <w:bookmarkStart w:name="z2955" w:id="28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9</w:t>
      </w:r>
      <w:r>
        <w:rPr>
          <w:rFonts w:ascii="Times New Roman"/>
          <w:b w:val="false"/>
          <w:i w:val="false"/>
          <w:color w:val="000000"/>
          <w:sz w:val="28"/>
        </w:rPr>
        <w:t>:</w:t>
      </w:r>
    </w:p>
    <w:bookmarkEnd w:id="28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2957" w:id="2806"/>
    <w:p>
      <w:pPr>
        <w:spacing w:after="0"/>
        <w:ind w:left="0"/>
        <w:jc w:val="both"/>
      </w:pPr>
      <w:r>
        <w:rPr>
          <w:rFonts w:ascii="Times New Roman"/>
          <w:b w:val="false"/>
          <w:i w:val="false"/>
          <w:color w:val="000000"/>
          <w:sz w:val="28"/>
        </w:rPr>
        <w:t xml:space="preserve">
      "2. Государственный контроль в области безопасности химической продукции осуществляется в форме проверки, профилактического контроля с посещением субъекта (объекта) контроля и надзора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p>
    <w:bookmarkEnd w:id="28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2959" w:id="2807"/>
    <w:p>
      <w:pPr>
        <w:spacing w:after="0"/>
        <w:ind w:left="0"/>
        <w:jc w:val="both"/>
      </w:pPr>
      <w:r>
        <w:rPr>
          <w:rFonts w:ascii="Times New Roman"/>
          <w:b w:val="false"/>
          <w:i w:val="false"/>
          <w:color w:val="000000"/>
          <w:sz w:val="28"/>
        </w:rPr>
        <w:t xml:space="preserve">
      66.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машин и оборудования":</w:t>
      </w:r>
    </w:p>
    <w:bookmarkEnd w:id="2807"/>
    <w:bookmarkStart w:name="z2960" w:id="28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8:</w:t>
      </w:r>
    </w:p>
    <w:bookmarkEnd w:id="2808"/>
    <w:bookmarkStart w:name="z2961" w:id="2809"/>
    <w:p>
      <w:pPr>
        <w:spacing w:after="0"/>
        <w:ind w:left="0"/>
        <w:jc w:val="both"/>
      </w:pPr>
      <w:r>
        <w:rPr>
          <w:rFonts w:ascii="Times New Roman"/>
          <w:b w:val="false"/>
          <w:i w:val="false"/>
          <w:color w:val="000000"/>
          <w:sz w:val="28"/>
        </w:rPr>
        <w:t>
      слово "проверки" заменить словами "внеплановой проверки";</w:t>
      </w:r>
    </w:p>
    <w:bookmarkEnd w:id="2809"/>
    <w:bookmarkStart w:name="z2962" w:id="2810"/>
    <w:p>
      <w:pPr>
        <w:spacing w:after="0"/>
        <w:ind w:left="0"/>
        <w:jc w:val="both"/>
      </w:pPr>
      <w:r>
        <w:rPr>
          <w:rFonts w:ascii="Times New Roman"/>
          <w:b w:val="false"/>
          <w:i w:val="false"/>
          <w:color w:val="000000"/>
          <w:sz w:val="28"/>
        </w:rPr>
        <w:t>
      дополнить частью второй следующего содержания:</w:t>
      </w:r>
    </w:p>
    <w:bookmarkEnd w:id="2810"/>
    <w:bookmarkStart w:name="z2963" w:id="2811"/>
    <w:p>
      <w:pPr>
        <w:spacing w:after="0"/>
        <w:ind w:left="0"/>
        <w:jc w:val="both"/>
      </w:pPr>
      <w:r>
        <w:rPr>
          <w:rFonts w:ascii="Times New Roman"/>
          <w:b w:val="false"/>
          <w:i w:val="false"/>
          <w:color w:val="000000"/>
          <w:sz w:val="28"/>
        </w:rPr>
        <w:t>
      "Государственный надзор в области безопасности машин и оборудования осуществляется в соответствии с законодательством Республики Казахстан.".</w:t>
      </w:r>
    </w:p>
    <w:bookmarkEnd w:id="2811"/>
    <w:bookmarkStart w:name="z2964" w:id="2812"/>
    <w:p>
      <w:pPr>
        <w:spacing w:after="0"/>
        <w:ind w:left="0"/>
        <w:jc w:val="both"/>
      </w:pPr>
      <w:r>
        <w:rPr>
          <w:rFonts w:ascii="Times New Roman"/>
          <w:b w:val="false"/>
          <w:i w:val="false"/>
          <w:color w:val="000000"/>
          <w:sz w:val="28"/>
        </w:rPr>
        <w:t xml:space="preserve">
      67.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безопасности игрушек":</w:t>
      </w:r>
    </w:p>
    <w:bookmarkEnd w:id="2812"/>
    <w:bookmarkStart w:name="z2965" w:id="28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6</w:t>
      </w:r>
      <w:r>
        <w:rPr>
          <w:rFonts w:ascii="Times New Roman"/>
          <w:b w:val="false"/>
          <w:i w:val="false"/>
          <w:color w:val="000000"/>
          <w:sz w:val="28"/>
        </w:rPr>
        <w:t>:</w:t>
      </w:r>
    </w:p>
    <w:bookmarkEnd w:id="2813"/>
    <w:bookmarkStart w:name="z2966" w:id="28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814"/>
    <w:bookmarkStart w:name="z2967" w:id="2815"/>
    <w:p>
      <w:pPr>
        <w:spacing w:after="0"/>
        <w:ind w:left="0"/>
        <w:jc w:val="both"/>
      </w:pPr>
      <w:r>
        <w:rPr>
          <w:rFonts w:ascii="Times New Roman"/>
          <w:b w:val="false"/>
          <w:i w:val="false"/>
          <w:color w:val="000000"/>
          <w:sz w:val="28"/>
        </w:rPr>
        <w:t>
      слова "и надзор" исключить;</w:t>
      </w:r>
    </w:p>
    <w:bookmarkEnd w:id="2815"/>
    <w:bookmarkStart w:name="z2968" w:id="2816"/>
    <w:p>
      <w:pPr>
        <w:spacing w:after="0"/>
        <w:ind w:left="0"/>
        <w:jc w:val="both"/>
      </w:pPr>
      <w:r>
        <w:rPr>
          <w:rFonts w:ascii="Times New Roman"/>
          <w:b w:val="false"/>
          <w:i w:val="false"/>
          <w:color w:val="000000"/>
          <w:sz w:val="28"/>
        </w:rPr>
        <w:t xml:space="preserve">
      слово "осуществляются" заменить словом "осуществляется"; </w:t>
      </w:r>
    </w:p>
    <w:bookmarkEnd w:id="2816"/>
    <w:bookmarkStart w:name="z2969" w:id="2817"/>
    <w:p>
      <w:pPr>
        <w:spacing w:after="0"/>
        <w:ind w:left="0"/>
        <w:jc w:val="both"/>
      </w:pPr>
      <w:r>
        <w:rPr>
          <w:rFonts w:ascii="Times New Roman"/>
          <w:b w:val="false"/>
          <w:i w:val="false"/>
          <w:color w:val="000000"/>
          <w:sz w:val="28"/>
        </w:rPr>
        <w:t xml:space="preserve">
      слово "проверки" заменить словами "внеплановой проверки"; </w:t>
      </w:r>
    </w:p>
    <w:bookmarkEnd w:id="2817"/>
    <w:bookmarkStart w:name="z2970" w:id="2818"/>
    <w:p>
      <w:pPr>
        <w:spacing w:after="0"/>
        <w:ind w:left="0"/>
        <w:jc w:val="both"/>
      </w:pPr>
      <w:r>
        <w:rPr>
          <w:rFonts w:ascii="Times New Roman"/>
          <w:b w:val="false"/>
          <w:i w:val="false"/>
          <w:color w:val="000000"/>
          <w:sz w:val="28"/>
        </w:rPr>
        <w:t xml:space="preserve">
      дополнить частью второй следующего содержания: </w:t>
      </w:r>
    </w:p>
    <w:bookmarkEnd w:id="2818"/>
    <w:bookmarkStart w:name="z2971" w:id="2819"/>
    <w:p>
      <w:pPr>
        <w:spacing w:after="0"/>
        <w:ind w:left="0"/>
        <w:jc w:val="both"/>
      </w:pPr>
      <w:r>
        <w:rPr>
          <w:rFonts w:ascii="Times New Roman"/>
          <w:b w:val="false"/>
          <w:i w:val="false"/>
          <w:color w:val="000000"/>
          <w:sz w:val="28"/>
        </w:rPr>
        <w:t xml:space="preserve">
      "Государственный надзор в области безопасности игрушек осуществляется государственным органом в сфере санитарно-эпидемиологического благополучия населения и уполномоченного органа в области технического регулирования в соответствии с законодательством Республики Казахстан."; </w:t>
      </w:r>
    </w:p>
    <w:bookmarkEnd w:id="28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 </w:t>
      </w:r>
    </w:p>
    <w:bookmarkStart w:name="z2974" w:id="2820"/>
    <w:p>
      <w:pPr>
        <w:spacing w:after="0"/>
        <w:ind w:left="0"/>
        <w:jc w:val="both"/>
      </w:pPr>
      <w:r>
        <w:rPr>
          <w:rFonts w:ascii="Times New Roman"/>
          <w:b w:val="false"/>
          <w:i w:val="false"/>
          <w:color w:val="000000"/>
          <w:sz w:val="28"/>
        </w:rPr>
        <w:t>
      "3. Государственный контроль в области безопасности игрушек осуществляется путем контроля:</w:t>
      </w:r>
    </w:p>
    <w:bookmarkEnd w:id="2820"/>
    <w:bookmarkStart w:name="z2975" w:id="2821"/>
    <w:p>
      <w:pPr>
        <w:spacing w:after="0"/>
        <w:ind w:left="0"/>
        <w:jc w:val="both"/>
      </w:pPr>
      <w:r>
        <w:rPr>
          <w:rFonts w:ascii="Times New Roman"/>
          <w:b w:val="false"/>
          <w:i w:val="false"/>
          <w:color w:val="000000"/>
          <w:sz w:val="28"/>
        </w:rPr>
        <w:t xml:space="preserve">
      1) соответствия достоверности информации для потребителя требованиям настоящего Закона, технических регламентов; </w:t>
      </w:r>
    </w:p>
    <w:bookmarkEnd w:id="2821"/>
    <w:bookmarkStart w:name="z2976" w:id="2822"/>
    <w:p>
      <w:pPr>
        <w:spacing w:after="0"/>
        <w:ind w:left="0"/>
        <w:jc w:val="both"/>
      </w:pPr>
      <w:r>
        <w:rPr>
          <w:rFonts w:ascii="Times New Roman"/>
          <w:b w:val="false"/>
          <w:i w:val="false"/>
          <w:color w:val="000000"/>
          <w:sz w:val="28"/>
        </w:rPr>
        <w:t>
      2) соответствия информации, содержащейся в документе, подтверждающем соответствие игрушки требованиям в области безопасности игрушек.</w:t>
      </w:r>
    </w:p>
    <w:bookmarkEnd w:id="2822"/>
    <w:bookmarkStart w:name="z2977" w:id="2823"/>
    <w:p>
      <w:pPr>
        <w:spacing w:after="0"/>
        <w:ind w:left="0"/>
        <w:jc w:val="both"/>
      </w:pPr>
      <w:r>
        <w:rPr>
          <w:rFonts w:ascii="Times New Roman"/>
          <w:b w:val="false"/>
          <w:i w:val="false"/>
          <w:color w:val="000000"/>
          <w:sz w:val="28"/>
        </w:rPr>
        <w:t>
      4. При осуществлении оценки рисков государственные органы в области безопасности игрушек в пределах своей компетенции направляют отобранные образцы игрушек в аккредитованные лаборатории (центры) для проведения испытаний (исследований).".</w:t>
      </w:r>
    </w:p>
    <w:bookmarkEnd w:id="2823"/>
    <w:bookmarkStart w:name="z2978" w:id="2824"/>
    <w:p>
      <w:pPr>
        <w:spacing w:after="0"/>
        <w:ind w:left="0"/>
        <w:jc w:val="both"/>
      </w:pPr>
      <w:r>
        <w:rPr>
          <w:rFonts w:ascii="Times New Roman"/>
          <w:b w:val="false"/>
          <w:i w:val="false"/>
          <w:color w:val="000000"/>
          <w:sz w:val="28"/>
        </w:rPr>
        <w:t xml:space="preserve">
      68.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w:t>
      </w:r>
    </w:p>
    <w:bookmarkEnd w:id="2824"/>
    <w:bookmarkStart w:name="z2979" w:id="282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18-3</w:t>
      </w:r>
      <w:r>
        <w:rPr>
          <w:rFonts w:ascii="Times New Roman"/>
          <w:b w:val="false"/>
          <w:i w:val="false"/>
          <w:color w:val="000000"/>
          <w:sz w:val="28"/>
        </w:rPr>
        <w:t>:</w:t>
      </w:r>
    </w:p>
    <w:bookmarkEnd w:id="28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после слов "территориальными подразделениями" дополнить словами "в форме внеплановой проверки и профилактического контроля с посещением субъекта (объекта) контроля";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2982" w:id="282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статьи 21 изложить в следующей редакции: </w:t>
      </w:r>
    </w:p>
    <w:bookmarkEnd w:id="2826"/>
    <w:bookmarkStart w:name="z2983" w:id="2827"/>
    <w:p>
      <w:pPr>
        <w:spacing w:after="0"/>
        <w:ind w:left="0"/>
        <w:jc w:val="both"/>
      </w:pPr>
      <w:r>
        <w:rPr>
          <w:rFonts w:ascii="Times New Roman"/>
          <w:b w:val="false"/>
          <w:i w:val="false"/>
          <w:color w:val="000000"/>
          <w:sz w:val="28"/>
        </w:rPr>
        <w:t>
      "3. Помимо документов, указанных в пункте 2 настоящей статьи, юридические лица представляют протоколы собраний (выписки из них) учредителей (участников, совета директоров, совета акционеров) на приобретение или отчуждение объектов недвижимости в случаях, предусмотренных законами Республики Казахстан либо учредительными документами. Иностранные юридические лица представляют легализованную выписку из торгового реестра или другой легализованный документ, удостоверяющий,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язык и, при необходимости, на русский язык.";</w:t>
      </w:r>
    </w:p>
    <w:bookmarkEnd w:id="2827"/>
    <w:bookmarkStart w:name="z2984" w:id="282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3</w:t>
      </w:r>
      <w:r>
        <w:rPr>
          <w:rFonts w:ascii="Times New Roman"/>
          <w:b w:val="false"/>
          <w:i w:val="false"/>
          <w:color w:val="000000"/>
          <w:sz w:val="28"/>
        </w:rPr>
        <w:t xml:space="preserve"> статьи 43 слова "учредительный договор и" исключить;</w:t>
      </w:r>
    </w:p>
    <w:bookmarkEnd w:id="2828"/>
    <w:bookmarkStart w:name="z2985" w:id="2829"/>
    <w:p>
      <w:pPr>
        <w:spacing w:after="0"/>
        <w:ind w:left="0"/>
        <w:jc w:val="both"/>
      </w:pPr>
      <w:r>
        <w:rPr>
          <w:rFonts w:ascii="Times New Roman"/>
          <w:b w:val="false"/>
          <w:i w:val="false"/>
          <w:color w:val="000000"/>
          <w:sz w:val="28"/>
        </w:rPr>
        <w:t xml:space="preserve">
      4) подпункт 3) </w:t>
      </w:r>
      <w:r>
        <w:rPr>
          <w:rFonts w:ascii="Times New Roman"/>
          <w:b w:val="false"/>
          <w:i w:val="false"/>
          <w:color w:val="000000"/>
          <w:sz w:val="28"/>
        </w:rPr>
        <w:t>статьи 51</w:t>
      </w:r>
      <w:r>
        <w:rPr>
          <w:rFonts w:ascii="Times New Roman"/>
          <w:b w:val="false"/>
          <w:i w:val="false"/>
          <w:color w:val="000000"/>
          <w:sz w:val="28"/>
        </w:rPr>
        <w:t xml:space="preserve"> изложить в следующей редакции: </w:t>
      </w:r>
    </w:p>
    <w:bookmarkEnd w:id="2829"/>
    <w:bookmarkStart w:name="z2986" w:id="2830"/>
    <w:p>
      <w:pPr>
        <w:spacing w:after="0"/>
        <w:ind w:left="0"/>
        <w:jc w:val="both"/>
      </w:pPr>
      <w:r>
        <w:rPr>
          <w:rFonts w:ascii="Times New Roman"/>
          <w:b w:val="false"/>
          <w:i w:val="false"/>
          <w:color w:val="000000"/>
          <w:sz w:val="28"/>
        </w:rPr>
        <w:t xml:space="preserve">
      "3) документы, предусмотренные подпунктами 1) и 3) </w:t>
      </w:r>
      <w:r>
        <w:rPr>
          <w:rFonts w:ascii="Times New Roman"/>
          <w:b w:val="false"/>
          <w:i w:val="false"/>
          <w:color w:val="000000"/>
          <w:sz w:val="28"/>
        </w:rPr>
        <w:t>пункта 2</w:t>
      </w:r>
      <w:r>
        <w:rPr>
          <w:rFonts w:ascii="Times New Roman"/>
          <w:b w:val="false"/>
          <w:i w:val="false"/>
          <w:color w:val="000000"/>
          <w:sz w:val="28"/>
        </w:rPr>
        <w:t xml:space="preserve"> статьи 21 настоящего Закона.";</w:t>
      </w:r>
    </w:p>
    <w:bookmarkEnd w:id="2830"/>
    <w:bookmarkStart w:name="z2987" w:id="283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2</w:t>
      </w:r>
      <w:r>
        <w:rPr>
          <w:rFonts w:ascii="Times New Roman"/>
          <w:b w:val="false"/>
          <w:i w:val="false"/>
          <w:color w:val="000000"/>
          <w:sz w:val="28"/>
        </w:rPr>
        <w:t xml:space="preserve"> статьи 53 слова "и представляет его копию," исключить;</w:t>
      </w:r>
    </w:p>
    <w:bookmarkEnd w:id="2831"/>
    <w:bookmarkStart w:name="z2988" w:id="283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3</w:t>
      </w:r>
      <w:r>
        <w:rPr>
          <w:rFonts w:ascii="Times New Roman"/>
          <w:b w:val="false"/>
          <w:i w:val="false"/>
          <w:color w:val="000000"/>
          <w:sz w:val="28"/>
        </w:rPr>
        <w:t xml:space="preserve"> статьи 55 слова "копии учредительных документов управляющей компании,", "устава исламского банка," исключить.</w:t>
      </w:r>
    </w:p>
    <w:bookmarkEnd w:id="2832"/>
    <w:bookmarkStart w:name="z2989" w:id="2833"/>
    <w:p>
      <w:pPr>
        <w:spacing w:after="0"/>
        <w:ind w:left="0"/>
        <w:jc w:val="both"/>
      </w:pPr>
      <w:r>
        <w:rPr>
          <w:rFonts w:ascii="Times New Roman"/>
          <w:b w:val="false"/>
          <w:i w:val="false"/>
          <w:color w:val="000000"/>
          <w:sz w:val="28"/>
        </w:rPr>
        <w:t xml:space="preserve">
      69.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w:t>
      </w:r>
    </w:p>
    <w:bookmarkEnd w:id="2833"/>
    <w:bookmarkStart w:name="z2990" w:id="283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57-1</w:t>
      </w:r>
      <w:r>
        <w:rPr>
          <w:rFonts w:ascii="Times New Roman"/>
          <w:b w:val="false"/>
          <w:i w:val="false"/>
          <w:color w:val="000000"/>
          <w:sz w:val="28"/>
        </w:rPr>
        <w:t xml:space="preserve"> дополнить пунктами 3 и 4 следующего содержания:</w:t>
      </w:r>
    </w:p>
    <w:bookmarkEnd w:id="2834"/>
    <w:bookmarkStart w:name="z2991" w:id="2835"/>
    <w:p>
      <w:pPr>
        <w:spacing w:after="0"/>
        <w:ind w:left="0"/>
        <w:jc w:val="both"/>
      </w:pPr>
      <w:r>
        <w:rPr>
          <w:rFonts w:ascii="Times New Roman"/>
          <w:b w:val="false"/>
          <w:i w:val="false"/>
          <w:color w:val="000000"/>
          <w:sz w:val="28"/>
        </w:rPr>
        <w:t>
      "3. При приостановлении деятельности организаций образования, реализующих общеобразовательные учебные программы дошкольного воспитания и обучения, организации образования не вправе:</w:t>
      </w:r>
    </w:p>
    <w:bookmarkEnd w:id="2835"/>
    <w:bookmarkStart w:name="z2992" w:id="2836"/>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bookmarkEnd w:id="2836"/>
    <w:bookmarkStart w:name="z2993" w:id="2837"/>
    <w:p>
      <w:pPr>
        <w:spacing w:after="0"/>
        <w:ind w:left="0"/>
        <w:jc w:val="both"/>
      </w:pPr>
      <w:r>
        <w:rPr>
          <w:rFonts w:ascii="Times New Roman"/>
          <w:b w:val="false"/>
          <w:i w:val="false"/>
          <w:color w:val="000000"/>
          <w:sz w:val="28"/>
        </w:rPr>
        <w:t>
      2)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w:t>
      </w:r>
    </w:p>
    <w:bookmarkEnd w:id="2837"/>
    <w:bookmarkStart w:name="z2994" w:id="2838"/>
    <w:p>
      <w:pPr>
        <w:spacing w:after="0"/>
        <w:ind w:left="0"/>
        <w:jc w:val="both"/>
      </w:pPr>
      <w:r>
        <w:rPr>
          <w:rFonts w:ascii="Times New Roman"/>
          <w:b w:val="false"/>
          <w:i w:val="false"/>
          <w:color w:val="000000"/>
          <w:sz w:val="28"/>
        </w:rPr>
        <w:t>
      4. При неустранении нарушений, выявленных в результате проверки и (или) государственной аттестации, организациями образования, реализующими общеобразовательные учебные программы дошкольного воспитания и обучения, территориальное подразделение ведомства уполномоченного органа в области образования исключает организацию образования из государственного электронного реестра разрешений и уведомлений по дошкольному воспитанию и обучению и дополнительному образованию для детей.";</w:t>
      </w:r>
    </w:p>
    <w:bookmarkEnd w:id="2838"/>
    <w:bookmarkStart w:name="z2995" w:id="283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59</w:t>
      </w:r>
      <w:r>
        <w:rPr>
          <w:rFonts w:ascii="Times New Roman"/>
          <w:b w:val="false"/>
          <w:i w:val="false"/>
          <w:color w:val="000000"/>
          <w:sz w:val="28"/>
        </w:rPr>
        <w:t>:</w:t>
      </w:r>
    </w:p>
    <w:bookmarkEnd w:id="2839"/>
    <w:bookmarkStart w:name="z2996" w:id="28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w:t>
      </w:r>
    </w:p>
    <w:bookmarkEnd w:id="2840"/>
    <w:bookmarkStart w:name="z2997" w:id="2841"/>
    <w:p>
      <w:pPr>
        <w:spacing w:after="0"/>
        <w:ind w:left="0"/>
        <w:jc w:val="both"/>
      </w:pPr>
      <w:r>
        <w:rPr>
          <w:rFonts w:ascii="Times New Roman"/>
          <w:b w:val="false"/>
          <w:i w:val="false"/>
          <w:color w:val="000000"/>
          <w:sz w:val="28"/>
        </w:rPr>
        <w:t>
      в части первой:</w:t>
      </w:r>
    </w:p>
    <w:bookmarkEnd w:id="2841"/>
    <w:bookmarkStart w:name="z2998" w:id="2842"/>
    <w:p>
      <w:pPr>
        <w:spacing w:after="0"/>
        <w:ind w:left="0"/>
        <w:jc w:val="both"/>
      </w:pPr>
      <w:r>
        <w:rPr>
          <w:rFonts w:ascii="Times New Roman"/>
          <w:b w:val="false"/>
          <w:i w:val="false"/>
          <w:color w:val="000000"/>
          <w:sz w:val="28"/>
        </w:rPr>
        <w:t>
      после слов "образовательной деятельности" дополнить словами "и деятельности органов управления образования области, города республиканского значения, столицы, района (города областного значения)";</w:t>
      </w:r>
    </w:p>
    <w:bookmarkEnd w:id="2842"/>
    <w:bookmarkStart w:name="z2999" w:id="2843"/>
    <w:p>
      <w:pPr>
        <w:spacing w:after="0"/>
        <w:ind w:left="0"/>
        <w:jc w:val="both"/>
      </w:pPr>
      <w:r>
        <w:rPr>
          <w:rFonts w:ascii="Times New Roman"/>
          <w:b w:val="false"/>
          <w:i w:val="false"/>
          <w:color w:val="000000"/>
          <w:sz w:val="28"/>
        </w:rPr>
        <w:t>
      слова "в области образования и законодательства Республики Казахстан о разрешениях и уведомлениях" исключить;</w:t>
      </w:r>
    </w:p>
    <w:bookmarkEnd w:id="2843"/>
    <w:bookmarkStart w:name="z3000" w:id="2844"/>
    <w:p>
      <w:pPr>
        <w:spacing w:after="0"/>
        <w:ind w:left="0"/>
        <w:jc w:val="both"/>
      </w:pPr>
      <w:r>
        <w:rPr>
          <w:rFonts w:ascii="Times New Roman"/>
          <w:b w:val="false"/>
          <w:i w:val="false"/>
          <w:color w:val="000000"/>
          <w:sz w:val="28"/>
        </w:rPr>
        <w:t>
      слова ", местными исполнительными органами" исключить;</w:t>
      </w:r>
    </w:p>
    <w:bookmarkEnd w:id="2844"/>
    <w:bookmarkStart w:name="z3001" w:id="2845"/>
    <w:p>
      <w:pPr>
        <w:spacing w:after="0"/>
        <w:ind w:left="0"/>
        <w:jc w:val="both"/>
      </w:pPr>
      <w:r>
        <w:rPr>
          <w:rFonts w:ascii="Times New Roman"/>
          <w:b w:val="false"/>
          <w:i w:val="false"/>
          <w:color w:val="000000"/>
          <w:sz w:val="28"/>
        </w:rPr>
        <w:t>
      часть вторую изложить в следующей редакции:</w:t>
      </w:r>
    </w:p>
    <w:bookmarkEnd w:id="2845"/>
    <w:bookmarkStart w:name="z3002" w:id="2846"/>
    <w:p>
      <w:pPr>
        <w:spacing w:after="0"/>
        <w:ind w:left="0"/>
        <w:jc w:val="both"/>
      </w:pPr>
      <w:r>
        <w:rPr>
          <w:rFonts w:ascii="Times New Roman"/>
          <w:b w:val="false"/>
          <w:i w:val="false"/>
          <w:color w:val="000000"/>
          <w:sz w:val="28"/>
        </w:rPr>
        <w:t xml:space="preserve">
      "Внутренний контроль, осуществляемый органами управления образованием области, города республиканского значения, столицы за исполнением его структурными,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 проводится в соответствии с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2846"/>
    <w:bookmarkStart w:name="z3003" w:id="28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2847"/>
    <w:bookmarkStart w:name="z3004" w:id="2848"/>
    <w:p>
      <w:pPr>
        <w:spacing w:after="0"/>
        <w:ind w:left="0"/>
        <w:jc w:val="both"/>
      </w:pPr>
      <w:r>
        <w:rPr>
          <w:rFonts w:ascii="Times New Roman"/>
          <w:b w:val="false"/>
          <w:i w:val="false"/>
          <w:color w:val="000000"/>
          <w:sz w:val="28"/>
        </w:rPr>
        <w:t>
      дополнить подпунктом 2-1) следующего содержания:</w:t>
      </w:r>
    </w:p>
    <w:bookmarkEnd w:id="2848"/>
    <w:bookmarkStart w:name="z3005" w:id="2849"/>
    <w:p>
      <w:pPr>
        <w:spacing w:after="0"/>
        <w:ind w:left="0"/>
        <w:jc w:val="both"/>
      </w:pPr>
      <w:r>
        <w:rPr>
          <w:rFonts w:ascii="Times New Roman"/>
          <w:b w:val="false"/>
          <w:i w:val="false"/>
          <w:color w:val="000000"/>
          <w:sz w:val="28"/>
        </w:rPr>
        <w:t>
      "2-1) оценивание результатов обучения воспитанников и обучающихся;";</w:t>
      </w:r>
    </w:p>
    <w:bookmarkEnd w:id="28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 </w:t>
      </w:r>
    </w:p>
    <w:bookmarkStart w:name="z3007" w:id="2850"/>
    <w:p>
      <w:pPr>
        <w:spacing w:after="0"/>
        <w:ind w:left="0"/>
        <w:jc w:val="both"/>
      </w:pPr>
      <w:r>
        <w:rPr>
          <w:rFonts w:ascii="Times New Roman"/>
          <w:b w:val="false"/>
          <w:i w:val="false"/>
          <w:color w:val="000000"/>
          <w:sz w:val="28"/>
        </w:rPr>
        <w:t xml:space="preserve">
      "3) деятельность органов управления образования областей, городов республиканского значения, столицы, районов (городов областного значения)."; </w:t>
      </w:r>
    </w:p>
    <w:bookmarkEnd w:id="28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3009" w:id="2851"/>
    <w:p>
      <w:pPr>
        <w:spacing w:after="0"/>
        <w:ind w:left="0"/>
        <w:jc w:val="both"/>
      </w:pPr>
      <w:r>
        <w:rPr>
          <w:rFonts w:ascii="Times New Roman"/>
          <w:b w:val="false"/>
          <w:i w:val="false"/>
          <w:color w:val="000000"/>
          <w:sz w:val="28"/>
        </w:rPr>
        <w:t xml:space="preserve">
      "3. Государственный контроль в системе образования осуществляется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 </w:t>
      </w:r>
    </w:p>
    <w:bookmarkEnd w:id="2851"/>
    <w:bookmarkStart w:name="z3010" w:id="2852"/>
    <w:p>
      <w:pPr>
        <w:spacing w:after="0"/>
        <w:ind w:left="0"/>
        <w:jc w:val="both"/>
      </w:pPr>
      <w:r>
        <w:rPr>
          <w:rFonts w:ascii="Times New Roman"/>
          <w:b w:val="false"/>
          <w:i w:val="false"/>
          <w:color w:val="000000"/>
          <w:sz w:val="28"/>
        </w:rPr>
        <w:t xml:space="preserve">
      Проверка и профилактический контроль с посещением субъекта (объекта) контроля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p>
    <w:bookmarkEnd w:id="2852"/>
    <w:bookmarkStart w:name="z3011" w:id="2853"/>
    <w:p>
      <w:pPr>
        <w:spacing w:after="0"/>
        <w:ind w:left="0"/>
        <w:jc w:val="both"/>
      </w:pPr>
      <w:r>
        <w:rPr>
          <w:rFonts w:ascii="Times New Roman"/>
          <w:b w:val="false"/>
          <w:i w:val="false"/>
          <w:color w:val="000000"/>
          <w:sz w:val="28"/>
        </w:rPr>
        <w:t xml:space="preserve">
      Профилактический контроль без посещения субъекта (объекта) контроля осуществляется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настоящим Законом."; </w:t>
      </w:r>
    </w:p>
    <w:bookmarkEnd w:id="2853"/>
    <w:bookmarkStart w:name="z3012" w:id="28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2854"/>
    <w:bookmarkStart w:name="z3013" w:id="2855"/>
    <w:p>
      <w:pPr>
        <w:spacing w:after="0"/>
        <w:ind w:left="0"/>
        <w:jc w:val="both"/>
      </w:pPr>
      <w:r>
        <w:rPr>
          <w:rFonts w:ascii="Times New Roman"/>
          <w:b w:val="false"/>
          <w:i w:val="false"/>
          <w:color w:val="000000"/>
          <w:sz w:val="28"/>
        </w:rPr>
        <w:t>
      часть первую после слов "территориальными подразделениями" дополнить словами ", ведомством уполномоченного органа в области науки и высшего образования";</w:t>
      </w:r>
    </w:p>
    <w:bookmarkEnd w:id="2855"/>
    <w:bookmarkStart w:name="z3014" w:id="2856"/>
    <w:p>
      <w:pPr>
        <w:spacing w:after="0"/>
        <w:ind w:left="0"/>
        <w:jc w:val="both"/>
      </w:pPr>
      <w:r>
        <w:rPr>
          <w:rFonts w:ascii="Times New Roman"/>
          <w:b w:val="false"/>
          <w:i w:val="false"/>
          <w:color w:val="000000"/>
          <w:sz w:val="28"/>
        </w:rPr>
        <w:t>
      часть пятую после слов "территориальных подразделений," дополнить словами "ведомства уполномоченного органа в области науки и высшего образования,";</w:t>
      </w:r>
    </w:p>
    <w:bookmarkEnd w:id="2856"/>
    <w:bookmarkStart w:name="z3015" w:id="2857"/>
    <w:p>
      <w:pPr>
        <w:spacing w:after="0"/>
        <w:ind w:left="0"/>
        <w:jc w:val="both"/>
      </w:pPr>
      <w:r>
        <w:rPr>
          <w:rFonts w:ascii="Times New Roman"/>
          <w:b w:val="false"/>
          <w:i w:val="false"/>
          <w:color w:val="000000"/>
          <w:sz w:val="28"/>
        </w:rPr>
        <w:t>
      часть шестую после слов "области образования," дополнить словами "науки и высшего образования,";</w:t>
      </w:r>
    </w:p>
    <w:bookmarkEnd w:id="28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после слов "территориальные подразделения," дополнить словами "ведомство уполномоченного органа в области науки и высшего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8-3</w:t>
      </w:r>
      <w:r>
        <w:rPr>
          <w:rFonts w:ascii="Times New Roman"/>
          <w:b w:val="false"/>
          <w:i w:val="false"/>
          <w:color w:val="000000"/>
          <w:sz w:val="28"/>
        </w:rPr>
        <w:t xml:space="preserve"> и </w:t>
      </w:r>
      <w:r>
        <w:rPr>
          <w:rFonts w:ascii="Times New Roman"/>
          <w:b w:val="false"/>
          <w:i w:val="false"/>
          <w:color w:val="000000"/>
          <w:sz w:val="28"/>
        </w:rPr>
        <w:t>8-4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8-7</w:t>
      </w:r>
      <w:r>
        <w:rPr>
          <w:rFonts w:ascii="Times New Roman"/>
          <w:b w:val="false"/>
          <w:i w:val="false"/>
          <w:color w:val="000000"/>
          <w:sz w:val="28"/>
        </w:rPr>
        <w:t xml:space="preserve"> после слов "территориальными подразделениями," дополнить словами "ведомством уполномоченного органа в области науки и высшего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8-9</w:t>
      </w:r>
      <w:r>
        <w:rPr>
          <w:rFonts w:ascii="Times New Roman"/>
          <w:b w:val="false"/>
          <w:i w:val="false"/>
          <w:color w:val="000000"/>
          <w:sz w:val="28"/>
        </w:rPr>
        <w:t xml:space="preserve"> после слов "территориальных подразделений," дополнить словами "ведомства уполномоченного органа в области науки и высшего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8-11</w:t>
      </w:r>
      <w:r>
        <w:rPr>
          <w:rFonts w:ascii="Times New Roman"/>
          <w:b w:val="false"/>
          <w:i w:val="false"/>
          <w:color w:val="000000"/>
          <w:sz w:val="28"/>
        </w:rPr>
        <w:t xml:space="preserve"> после слов "территориальными подразделениями," дополнить словами "ведомством уполномоченного органа в области науки и высшего образования,";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8-12</w:t>
      </w:r>
      <w:r>
        <w:rPr>
          <w:rFonts w:ascii="Times New Roman"/>
          <w:b w:val="false"/>
          <w:i w:val="false"/>
          <w:color w:val="000000"/>
          <w:sz w:val="28"/>
        </w:rPr>
        <w:t xml:space="preserve"> после слов "территориальные подразделения," дополнить словами "ведомство уполномоченного органа в области науки и высшего образования,";</w:t>
      </w:r>
    </w:p>
    <w:bookmarkStart w:name="z3022" w:id="285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8-13</w:t>
      </w:r>
      <w:r>
        <w:rPr>
          <w:rFonts w:ascii="Times New Roman"/>
          <w:b w:val="false"/>
          <w:i w:val="false"/>
          <w:color w:val="000000"/>
          <w:sz w:val="28"/>
        </w:rPr>
        <w:t xml:space="preserve"> после слов "территориальные подразделения," дополнить словами "ведомство уполномоченного органа в области науки и высшего образования,";</w:t>
      </w:r>
    </w:p>
    <w:bookmarkEnd w:id="2858"/>
    <w:bookmarkStart w:name="z3023" w:id="2859"/>
    <w:p>
      <w:pPr>
        <w:spacing w:after="0"/>
        <w:ind w:left="0"/>
        <w:jc w:val="both"/>
      </w:pPr>
      <w:r>
        <w:rPr>
          <w:rFonts w:ascii="Times New Roman"/>
          <w:b w:val="false"/>
          <w:i w:val="false"/>
          <w:color w:val="000000"/>
          <w:sz w:val="28"/>
        </w:rPr>
        <w:t>
      3) дополнить статьей 59-1 следующего содержания:</w:t>
      </w:r>
    </w:p>
    <w:bookmarkEnd w:id="2859"/>
    <w:bookmarkStart w:name="z3024" w:id="2860"/>
    <w:p>
      <w:pPr>
        <w:spacing w:after="0"/>
        <w:ind w:left="0"/>
        <w:jc w:val="both"/>
      </w:pPr>
      <w:r>
        <w:rPr>
          <w:rFonts w:ascii="Times New Roman"/>
          <w:b w:val="false"/>
          <w:i w:val="false"/>
          <w:color w:val="000000"/>
          <w:sz w:val="28"/>
        </w:rPr>
        <w:t>
      "Статья 59-1. Государственный контроль в отношении органов управления образованием области, города республиканского значения, столицы, района (города областного значения)</w:t>
      </w:r>
    </w:p>
    <w:bookmarkEnd w:id="2860"/>
    <w:bookmarkStart w:name="z3025" w:id="2861"/>
    <w:p>
      <w:pPr>
        <w:spacing w:after="0"/>
        <w:ind w:left="0"/>
        <w:jc w:val="both"/>
      </w:pPr>
      <w:r>
        <w:rPr>
          <w:rFonts w:ascii="Times New Roman"/>
          <w:b w:val="false"/>
          <w:i w:val="false"/>
          <w:color w:val="000000"/>
          <w:sz w:val="28"/>
        </w:rPr>
        <w:t>
      1. Государственный контроль в отношении органов управления образованием области, города республиканского значения, столицы, района (города областного значения) направлен на обеспечение соответствия деятельности органов управления образованием области, города республиканского значения, столицы, района (города областного значения) требованиям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bookmarkEnd w:id="2861"/>
    <w:bookmarkStart w:name="z3026" w:id="2862"/>
    <w:p>
      <w:pPr>
        <w:spacing w:after="0"/>
        <w:ind w:left="0"/>
        <w:jc w:val="both"/>
      </w:pPr>
      <w:r>
        <w:rPr>
          <w:rFonts w:ascii="Times New Roman"/>
          <w:b w:val="false"/>
          <w:i w:val="false"/>
          <w:color w:val="000000"/>
          <w:sz w:val="28"/>
        </w:rPr>
        <w:t>
      2. Требования, предъявляемые к деятельности органов управления образованием области, города республиканского значения, столицы, по:</w:t>
      </w:r>
    </w:p>
    <w:bookmarkEnd w:id="2862"/>
    <w:bookmarkStart w:name="z3027" w:id="2863"/>
    <w:p>
      <w:pPr>
        <w:spacing w:after="0"/>
        <w:ind w:left="0"/>
        <w:jc w:val="both"/>
      </w:pPr>
      <w:r>
        <w:rPr>
          <w:rFonts w:ascii="Times New Roman"/>
          <w:b w:val="false"/>
          <w:i w:val="false"/>
          <w:color w:val="000000"/>
          <w:sz w:val="28"/>
        </w:rPr>
        <w:t>
      1) созданию, реорганизации и ликвидации в установленном законодательством Республики Казахстан порядке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по согласованию с уполномоченным органом в области образования государственных организаций образования, реализующих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детско-юношеских спортивных школ;</w:t>
      </w:r>
    </w:p>
    <w:bookmarkEnd w:id="2863"/>
    <w:bookmarkStart w:name="z3028" w:id="2864"/>
    <w:p>
      <w:pPr>
        <w:spacing w:after="0"/>
        <w:ind w:left="0"/>
        <w:jc w:val="both"/>
      </w:pPr>
      <w:r>
        <w:rPr>
          <w:rFonts w:ascii="Times New Roman"/>
          <w:b w:val="false"/>
          <w:i w:val="false"/>
          <w:color w:val="000000"/>
          <w:sz w:val="28"/>
        </w:rPr>
        <w:t>
      2) организации заказа и обеспечения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осуществлению контроля за их использованием в соответствии с правилами, определенными уполномоченным органом в области образования;</w:t>
      </w:r>
    </w:p>
    <w:bookmarkEnd w:id="2864"/>
    <w:bookmarkStart w:name="z3029" w:id="2865"/>
    <w:p>
      <w:pPr>
        <w:spacing w:after="0"/>
        <w:ind w:left="0"/>
        <w:jc w:val="both"/>
      </w:pPr>
      <w:r>
        <w:rPr>
          <w:rFonts w:ascii="Times New Roman"/>
          <w:b w:val="false"/>
          <w:i w:val="false"/>
          <w:color w:val="000000"/>
          <w:sz w:val="28"/>
        </w:rPr>
        <w:t>
      3) организации и обеспечению организаций образования интернатного типа в соответствии с законодательством Республики Казахстан;</w:t>
      </w:r>
    </w:p>
    <w:bookmarkEnd w:id="2865"/>
    <w:bookmarkStart w:name="z3030" w:id="2866"/>
    <w:p>
      <w:pPr>
        <w:spacing w:after="0"/>
        <w:ind w:left="0"/>
        <w:jc w:val="both"/>
      </w:pPr>
      <w:r>
        <w:rPr>
          <w:rFonts w:ascii="Times New Roman"/>
          <w:b w:val="false"/>
          <w:i w:val="false"/>
          <w:color w:val="000000"/>
          <w:sz w:val="28"/>
        </w:rPr>
        <w:t xml:space="preserve">
      4) определению потребности региона в необходимости строительства, реконструкции объектов среднего образования за счет средств Фонда поддержки инфраструктуры образования в соответствии с законодательством Республики Казахстан; </w:t>
      </w:r>
    </w:p>
    <w:bookmarkEnd w:id="2866"/>
    <w:bookmarkStart w:name="z3031" w:id="2867"/>
    <w:p>
      <w:pPr>
        <w:spacing w:after="0"/>
        <w:ind w:left="0"/>
        <w:jc w:val="both"/>
      </w:pPr>
      <w:r>
        <w:rPr>
          <w:rFonts w:ascii="Times New Roman"/>
          <w:b w:val="false"/>
          <w:i w:val="false"/>
          <w:color w:val="000000"/>
          <w:sz w:val="28"/>
        </w:rPr>
        <w:t>
      5) размещению государственного образовательного заказа на дошкольное воспитание и обучение, среднее образование, дополнительное образование детей и на подготовку кадров с техническим и профессиональным, послесредним образованием с учетом потребности рынка труда в соответствии с правилами, определенными уполномоченным органом в области образования;</w:t>
      </w:r>
    </w:p>
    <w:bookmarkEnd w:id="2867"/>
    <w:bookmarkStart w:name="z3032" w:id="2868"/>
    <w:p>
      <w:pPr>
        <w:spacing w:after="0"/>
        <w:ind w:left="0"/>
        <w:jc w:val="both"/>
      </w:pPr>
      <w:r>
        <w:rPr>
          <w:rFonts w:ascii="Times New Roman"/>
          <w:b w:val="false"/>
          <w:i w:val="false"/>
          <w:color w:val="000000"/>
          <w:sz w:val="28"/>
        </w:rPr>
        <w:t>
      6) утверждению и размещению государственного образовательного заказа на специальную психолого-педагогическую поддержку детей с ограниченными возможностями в соответствии с правилами, определенными уполномоченным органом в области образования;</w:t>
      </w:r>
    </w:p>
    <w:bookmarkEnd w:id="2868"/>
    <w:bookmarkStart w:name="z3033" w:id="2869"/>
    <w:p>
      <w:pPr>
        <w:spacing w:after="0"/>
        <w:ind w:left="0"/>
        <w:jc w:val="both"/>
      </w:pPr>
      <w:r>
        <w:rPr>
          <w:rFonts w:ascii="Times New Roman"/>
          <w:b w:val="false"/>
          <w:i w:val="false"/>
          <w:color w:val="000000"/>
          <w:sz w:val="28"/>
        </w:rPr>
        <w:t>
      7) организации учета детей дошкольного и школьного возраста, их обучению до получения ими среднего образования в соответствии с правилами, определенными уполномоченным органом в области образования;</w:t>
      </w:r>
    </w:p>
    <w:bookmarkEnd w:id="2869"/>
    <w:bookmarkStart w:name="z3034" w:id="2870"/>
    <w:p>
      <w:pPr>
        <w:spacing w:after="0"/>
        <w:ind w:left="0"/>
        <w:jc w:val="both"/>
      </w:pPr>
      <w:r>
        <w:rPr>
          <w:rFonts w:ascii="Times New Roman"/>
          <w:b w:val="false"/>
          <w:i w:val="false"/>
          <w:color w:val="000000"/>
          <w:sz w:val="28"/>
        </w:rPr>
        <w:t>
      8) обеспечению обучения лиц (детей) с особыми образовательными потребностями, созданию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законодательством Республики Казахстан;</w:t>
      </w:r>
    </w:p>
    <w:bookmarkEnd w:id="2870"/>
    <w:bookmarkStart w:name="z3035" w:id="2871"/>
    <w:p>
      <w:pPr>
        <w:spacing w:after="0"/>
        <w:ind w:left="0"/>
        <w:jc w:val="both"/>
      </w:pPr>
      <w:r>
        <w:rPr>
          <w:rFonts w:ascii="Times New Roman"/>
          <w:b w:val="false"/>
          <w:i w:val="false"/>
          <w:color w:val="000000"/>
          <w:sz w:val="28"/>
        </w:rPr>
        <w:t>
      9) оснащению материально-технической базой государственных организаций образования, реализующих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 в соответствии с нормами, определенными уполномоченным органом в области образования;</w:t>
      </w:r>
    </w:p>
    <w:bookmarkEnd w:id="2871"/>
    <w:bookmarkStart w:name="z3036" w:id="2872"/>
    <w:p>
      <w:pPr>
        <w:spacing w:after="0"/>
        <w:ind w:left="0"/>
        <w:jc w:val="both"/>
      </w:pPr>
      <w:r>
        <w:rPr>
          <w:rFonts w:ascii="Times New Roman"/>
          <w:b w:val="false"/>
          <w:i w:val="false"/>
          <w:color w:val="000000"/>
          <w:sz w:val="28"/>
        </w:rPr>
        <w:t>
      10) оказанию поддержки и содействия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 в соответствии с нормами, определенными уполномоченным органом в области образования;</w:t>
      </w:r>
    </w:p>
    <w:bookmarkEnd w:id="2872"/>
    <w:bookmarkStart w:name="z3037" w:id="2873"/>
    <w:p>
      <w:pPr>
        <w:spacing w:after="0"/>
        <w:ind w:left="0"/>
        <w:jc w:val="both"/>
      </w:pPr>
      <w:r>
        <w:rPr>
          <w:rFonts w:ascii="Times New Roman"/>
          <w:b w:val="false"/>
          <w:i w:val="false"/>
          <w:color w:val="000000"/>
          <w:sz w:val="28"/>
        </w:rPr>
        <w:t>
      11) ежегодному своевременному приобретению и доставке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bookmarkEnd w:id="2873"/>
    <w:bookmarkStart w:name="z3038" w:id="2874"/>
    <w:p>
      <w:pPr>
        <w:spacing w:after="0"/>
        <w:ind w:left="0"/>
        <w:jc w:val="both"/>
      </w:pPr>
      <w:r>
        <w:rPr>
          <w:rFonts w:ascii="Times New Roman"/>
          <w:b w:val="false"/>
          <w:i w:val="false"/>
          <w:color w:val="000000"/>
          <w:sz w:val="28"/>
        </w:rPr>
        <w:t>
      12) ежегодной организации своевременного приобретения и доставки учебников и учебно-методических комплексов организациям образования, расположенным в районах (городах областного значения),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bookmarkEnd w:id="2874"/>
    <w:bookmarkStart w:name="z3039" w:id="2875"/>
    <w:p>
      <w:pPr>
        <w:spacing w:after="0"/>
        <w:ind w:left="0"/>
        <w:jc w:val="both"/>
      </w:pPr>
      <w:r>
        <w:rPr>
          <w:rFonts w:ascii="Times New Roman"/>
          <w:b w:val="false"/>
          <w:i w:val="false"/>
          <w:color w:val="000000"/>
          <w:sz w:val="28"/>
        </w:rPr>
        <w:t>
      13) обеспечению обучения одаренных детей в специализированных организациях образования в соответствии с законодательством Республики Казахстан;</w:t>
      </w:r>
    </w:p>
    <w:bookmarkEnd w:id="2875"/>
    <w:bookmarkStart w:name="z3040" w:id="2876"/>
    <w:p>
      <w:pPr>
        <w:spacing w:after="0"/>
        <w:ind w:left="0"/>
        <w:jc w:val="both"/>
      </w:pPr>
      <w:r>
        <w:rPr>
          <w:rFonts w:ascii="Times New Roman"/>
          <w:b w:val="false"/>
          <w:i w:val="false"/>
          <w:color w:val="000000"/>
          <w:sz w:val="28"/>
        </w:rPr>
        <w:t>
      14) проведению школьных олимпиад и конкурсов научных проектов по общеобразовательным предметам, конкурсов исполнителей и конкурсов профессионального мастерства на уровне области или города республиканского значения, столицы в соответствии с законодательством Республики Казахстан;</w:t>
      </w:r>
    </w:p>
    <w:bookmarkEnd w:id="2876"/>
    <w:bookmarkStart w:name="z3041" w:id="2877"/>
    <w:p>
      <w:pPr>
        <w:spacing w:after="0"/>
        <w:ind w:left="0"/>
        <w:jc w:val="both"/>
      </w:pPr>
      <w:r>
        <w:rPr>
          <w:rFonts w:ascii="Times New Roman"/>
          <w:b w:val="false"/>
          <w:i w:val="false"/>
          <w:color w:val="000000"/>
          <w:sz w:val="28"/>
        </w:rPr>
        <w:t>
      15) соблюдению порядка организации, проведения курсов повышения квалификации педагогов, а также порядка организации, проведения посткурсового сопровождения деятельности педагогов в соответствии с законодательством Республики Казахстан;</w:t>
      </w:r>
    </w:p>
    <w:bookmarkEnd w:id="2877"/>
    <w:bookmarkStart w:name="z3042" w:id="2878"/>
    <w:p>
      <w:pPr>
        <w:spacing w:after="0"/>
        <w:ind w:left="0"/>
        <w:jc w:val="both"/>
      </w:pPr>
      <w:r>
        <w:rPr>
          <w:rFonts w:ascii="Times New Roman"/>
          <w:b w:val="false"/>
          <w:i w:val="false"/>
          <w:color w:val="000000"/>
          <w:sz w:val="28"/>
        </w:rPr>
        <w:t>
      16) соблюдению порядка проведения аттестации педагогов и присвоения (подтверждения) квалификационных категорий педагогам в соответствии с правилами и условиями, определенными уполномоченным органом в области образования;</w:t>
      </w:r>
    </w:p>
    <w:bookmarkEnd w:id="2878"/>
    <w:bookmarkStart w:name="z3043" w:id="2879"/>
    <w:p>
      <w:pPr>
        <w:spacing w:after="0"/>
        <w:ind w:left="0"/>
        <w:jc w:val="both"/>
      </w:pPr>
      <w:r>
        <w:rPr>
          <w:rFonts w:ascii="Times New Roman"/>
          <w:b w:val="false"/>
          <w:i w:val="false"/>
          <w:color w:val="000000"/>
          <w:sz w:val="28"/>
        </w:rPr>
        <w:t>
      17) соблюдению порядка назначения на должности, освобождения от должностей первых руководителей и педагогов государственных организаций образования, а также порядка оказания государственной услуги в соответствии с правилами, определенными уполномоченным органом в области образования;</w:t>
      </w:r>
    </w:p>
    <w:bookmarkEnd w:id="2879"/>
    <w:bookmarkStart w:name="z3044" w:id="2880"/>
    <w:p>
      <w:pPr>
        <w:spacing w:after="0"/>
        <w:ind w:left="0"/>
        <w:jc w:val="both"/>
      </w:pPr>
      <w:r>
        <w:rPr>
          <w:rFonts w:ascii="Times New Roman"/>
          <w:b w:val="false"/>
          <w:i w:val="false"/>
          <w:color w:val="000000"/>
          <w:sz w:val="28"/>
        </w:rPr>
        <w:t>
      18) соблюдению законодательства Республики Казахстан о статусе педагога;</w:t>
      </w:r>
    </w:p>
    <w:bookmarkEnd w:id="2880"/>
    <w:bookmarkStart w:name="z3045" w:id="2881"/>
    <w:p>
      <w:pPr>
        <w:spacing w:after="0"/>
        <w:ind w:left="0"/>
        <w:jc w:val="both"/>
      </w:pPr>
      <w:r>
        <w:rPr>
          <w:rFonts w:ascii="Times New Roman"/>
          <w:b w:val="false"/>
          <w:i w:val="false"/>
          <w:color w:val="000000"/>
          <w:sz w:val="28"/>
        </w:rPr>
        <w:t>
      19) соблюдению порядка проведения ротации первых руководителей государственных организаций образования в соответствии с правилами, определенными уполномоченным органом в области образования;</w:t>
      </w:r>
    </w:p>
    <w:bookmarkEnd w:id="2881"/>
    <w:bookmarkStart w:name="z3046" w:id="2882"/>
    <w:p>
      <w:pPr>
        <w:spacing w:after="0"/>
        <w:ind w:left="0"/>
        <w:jc w:val="both"/>
      </w:pPr>
      <w:r>
        <w:rPr>
          <w:rFonts w:ascii="Times New Roman"/>
          <w:b w:val="false"/>
          <w:i w:val="false"/>
          <w:color w:val="000000"/>
          <w:sz w:val="28"/>
        </w:rPr>
        <w:t>
      20) организации медицинского обслуживания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 в порядке, установленном законодательством Республики Казахстан;</w:t>
      </w:r>
    </w:p>
    <w:bookmarkEnd w:id="2882"/>
    <w:bookmarkStart w:name="z3047" w:id="2883"/>
    <w:p>
      <w:pPr>
        <w:spacing w:after="0"/>
        <w:ind w:left="0"/>
        <w:jc w:val="both"/>
      </w:pPr>
      <w:r>
        <w:rPr>
          <w:rFonts w:ascii="Times New Roman"/>
          <w:b w:val="false"/>
          <w:i w:val="false"/>
          <w:color w:val="000000"/>
          <w:sz w:val="28"/>
        </w:rPr>
        <w:t>
      21) обеспечению обследования психического здоровья детей и подростков и оказанию психолого-медико-педагогической консультативной помощи в порядке, установленном законодательством Республики Казахстан;</w:t>
      </w:r>
    </w:p>
    <w:bookmarkEnd w:id="2883"/>
    <w:bookmarkStart w:name="z3048" w:id="2884"/>
    <w:p>
      <w:pPr>
        <w:spacing w:after="0"/>
        <w:ind w:left="0"/>
        <w:jc w:val="both"/>
      </w:pPr>
      <w:r>
        <w:rPr>
          <w:rFonts w:ascii="Times New Roman"/>
          <w:b w:val="false"/>
          <w:i w:val="false"/>
          <w:color w:val="000000"/>
          <w:sz w:val="28"/>
        </w:rPr>
        <w:t>
      22) обеспечению реабилитации и социальной адаптации детей и подростков с проблемами в развитии в порядке, установленном законодательством Республики Казахстан;</w:t>
      </w:r>
    </w:p>
    <w:bookmarkEnd w:id="2884"/>
    <w:bookmarkStart w:name="z3049" w:id="2885"/>
    <w:p>
      <w:pPr>
        <w:spacing w:after="0"/>
        <w:ind w:left="0"/>
        <w:jc w:val="both"/>
      </w:pPr>
      <w:r>
        <w:rPr>
          <w:rFonts w:ascii="Times New Roman"/>
          <w:b w:val="false"/>
          <w:i w:val="false"/>
          <w:color w:val="000000"/>
          <w:sz w:val="28"/>
        </w:rPr>
        <w:t>
      23) осуществлению государственного обеспечения детей-сирот, детей, оставшихся без попечения родителей, в соответствии с законодательством Республики Казахстан;</w:t>
      </w:r>
    </w:p>
    <w:bookmarkEnd w:id="2885"/>
    <w:bookmarkStart w:name="z3050" w:id="2886"/>
    <w:p>
      <w:pPr>
        <w:spacing w:after="0"/>
        <w:ind w:left="0"/>
        <w:jc w:val="both"/>
      </w:pPr>
      <w:r>
        <w:rPr>
          <w:rFonts w:ascii="Times New Roman"/>
          <w:b w:val="false"/>
          <w:i w:val="false"/>
          <w:color w:val="000000"/>
          <w:sz w:val="28"/>
        </w:rPr>
        <w:t>
      24) организации бесплатного и льготного питания отдельных категорий обучающихся и воспитанников в порядке, предусмотренном законодательством Республики Казахстан;</w:t>
      </w:r>
    </w:p>
    <w:bookmarkEnd w:id="2886"/>
    <w:bookmarkStart w:name="z3051" w:id="2887"/>
    <w:p>
      <w:pPr>
        <w:spacing w:after="0"/>
        <w:ind w:left="0"/>
        <w:jc w:val="both"/>
      </w:pPr>
      <w:r>
        <w:rPr>
          <w:rFonts w:ascii="Times New Roman"/>
          <w:b w:val="false"/>
          <w:i w:val="false"/>
          <w:color w:val="000000"/>
          <w:sz w:val="28"/>
        </w:rPr>
        <w:t>
      25) обеспечению функционирования центров адаптации несовершеннолетних и центров поддержки детей, нуждающихся в специальных социальных услугах, в соответствии с порядком и условиями, которые определены уполномоченным органом в области образования;</w:t>
      </w:r>
    </w:p>
    <w:bookmarkEnd w:id="2887"/>
    <w:bookmarkStart w:name="z3052" w:id="2888"/>
    <w:p>
      <w:pPr>
        <w:spacing w:after="0"/>
        <w:ind w:left="0"/>
        <w:jc w:val="both"/>
      </w:pPr>
      <w:r>
        <w:rPr>
          <w:rFonts w:ascii="Times New Roman"/>
          <w:b w:val="false"/>
          <w:i w:val="false"/>
          <w:color w:val="000000"/>
          <w:sz w:val="28"/>
        </w:rPr>
        <w:t>
      26) выдаче разрешения на обучение в форме экстерната в организациях основного среднего, общего среднего образования, организациях образования, реализующих специализированные и специальные общеобразовательные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 в соответствии с правилами, определенными уполномоченным органом в области образования;</w:t>
      </w:r>
    </w:p>
    <w:bookmarkEnd w:id="2888"/>
    <w:bookmarkStart w:name="z3053" w:id="2889"/>
    <w:p>
      <w:pPr>
        <w:spacing w:after="0"/>
        <w:ind w:left="0"/>
        <w:jc w:val="both"/>
      </w:pPr>
      <w:r>
        <w:rPr>
          <w:rFonts w:ascii="Times New Roman"/>
          <w:b w:val="false"/>
          <w:i w:val="false"/>
          <w:color w:val="000000"/>
          <w:sz w:val="28"/>
        </w:rPr>
        <w:t>
      27) обеспечению организации подготовки квалифицированных рабочих кадров и специалистов среднего звена по дуальному обучению в соответствии с правилами, определенными уполномоченным органом в области образования;</w:t>
      </w:r>
    </w:p>
    <w:bookmarkEnd w:id="2889"/>
    <w:bookmarkStart w:name="z3054" w:id="2890"/>
    <w:p>
      <w:pPr>
        <w:spacing w:after="0"/>
        <w:ind w:left="0"/>
        <w:jc w:val="both"/>
      </w:pPr>
      <w:r>
        <w:rPr>
          <w:rFonts w:ascii="Times New Roman"/>
          <w:b w:val="false"/>
          <w:i w:val="false"/>
          <w:color w:val="000000"/>
          <w:sz w:val="28"/>
        </w:rPr>
        <w:t>
      28) наличию и проведению образовательного мониторинга в порядке, установленном уполномоченным органом в области образования;</w:t>
      </w:r>
    </w:p>
    <w:bookmarkEnd w:id="2890"/>
    <w:bookmarkStart w:name="z3055" w:id="2891"/>
    <w:p>
      <w:pPr>
        <w:spacing w:after="0"/>
        <w:ind w:left="0"/>
        <w:jc w:val="both"/>
      </w:pPr>
      <w:r>
        <w:rPr>
          <w:rFonts w:ascii="Times New Roman"/>
          <w:b w:val="false"/>
          <w:i w:val="false"/>
          <w:color w:val="000000"/>
          <w:sz w:val="28"/>
        </w:rPr>
        <w:t>
      29) оказанию содействия по обеспечению жилищно-бытовых условий молодых специалистов, прибывших на работу в организации образования, находящиеся в сельской местности, в соответствии с законодательством Республики Казахстан.</w:t>
      </w:r>
    </w:p>
    <w:bookmarkEnd w:id="2891"/>
    <w:bookmarkStart w:name="z3056" w:id="2892"/>
    <w:p>
      <w:pPr>
        <w:spacing w:after="0"/>
        <w:ind w:left="0"/>
        <w:jc w:val="both"/>
      </w:pPr>
      <w:r>
        <w:rPr>
          <w:rFonts w:ascii="Times New Roman"/>
          <w:b w:val="false"/>
          <w:i w:val="false"/>
          <w:color w:val="000000"/>
          <w:sz w:val="28"/>
        </w:rPr>
        <w:t>
      3. Требования, предъявляемые к деятельности органов управления образованием района (города областного значения), по:</w:t>
      </w:r>
    </w:p>
    <w:bookmarkEnd w:id="2892"/>
    <w:bookmarkStart w:name="z3057" w:id="2893"/>
    <w:p>
      <w:pPr>
        <w:spacing w:after="0"/>
        <w:ind w:left="0"/>
        <w:jc w:val="both"/>
      </w:pPr>
      <w:r>
        <w:rPr>
          <w:rFonts w:ascii="Times New Roman"/>
          <w:b w:val="false"/>
          <w:i w:val="false"/>
          <w:color w:val="000000"/>
          <w:sz w:val="28"/>
        </w:rPr>
        <w:t>
      1) осуществлению обязательного трудоустройства и обеспечению жильем детей-сирот, детей, оставшихся без попечения родителей, в соответствии с законодательством Республики Казахстан;</w:t>
      </w:r>
    </w:p>
    <w:bookmarkEnd w:id="2893"/>
    <w:bookmarkStart w:name="z3058" w:id="2894"/>
    <w:p>
      <w:pPr>
        <w:spacing w:after="0"/>
        <w:ind w:left="0"/>
        <w:jc w:val="both"/>
      </w:pPr>
      <w:r>
        <w:rPr>
          <w:rFonts w:ascii="Times New Roman"/>
          <w:b w:val="false"/>
          <w:i w:val="false"/>
          <w:color w:val="000000"/>
          <w:sz w:val="28"/>
        </w:rPr>
        <w:t xml:space="preserve">
      2) оказанию содействия по обеспечению жилищно-бытовых условий молодых специалистов, прибывших на работу в организации образования, находящиеся в сельской местности, в соответствии с законодательством Республики Казахстан; </w:t>
      </w:r>
    </w:p>
    <w:bookmarkEnd w:id="2894"/>
    <w:bookmarkStart w:name="z3059" w:id="2895"/>
    <w:p>
      <w:pPr>
        <w:spacing w:after="0"/>
        <w:ind w:left="0"/>
        <w:jc w:val="both"/>
      </w:pPr>
      <w:r>
        <w:rPr>
          <w:rFonts w:ascii="Times New Roman"/>
          <w:b w:val="false"/>
          <w:i w:val="false"/>
          <w:color w:val="000000"/>
          <w:sz w:val="28"/>
        </w:rPr>
        <w:t>
      3) созданию, реорганизации и ликвидации в установленном законодательством Республики Казахстан порядке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w:t>
      </w:r>
    </w:p>
    <w:bookmarkEnd w:id="2895"/>
    <w:bookmarkStart w:name="z3060" w:id="2896"/>
    <w:p>
      <w:pPr>
        <w:spacing w:after="0"/>
        <w:ind w:left="0"/>
        <w:jc w:val="both"/>
      </w:pPr>
      <w:r>
        <w:rPr>
          <w:rFonts w:ascii="Times New Roman"/>
          <w:b w:val="false"/>
          <w:i w:val="false"/>
          <w:color w:val="000000"/>
          <w:sz w:val="28"/>
        </w:rPr>
        <w:t>
      4) организации заказа и обеспечению организаций образования, реализующих общеобразовательные учебные программы основного среднего, общего среднего образования, бланками документов государственного образца об образовании и осуществлению контроля за их использованием в соответствии с правилами, определенными уполномоченным органом в области образования;</w:t>
      </w:r>
    </w:p>
    <w:bookmarkEnd w:id="2896"/>
    <w:bookmarkStart w:name="z3061" w:id="2897"/>
    <w:p>
      <w:pPr>
        <w:spacing w:after="0"/>
        <w:ind w:left="0"/>
        <w:jc w:val="both"/>
      </w:pPr>
      <w:r>
        <w:rPr>
          <w:rFonts w:ascii="Times New Roman"/>
          <w:b w:val="false"/>
          <w:i w:val="false"/>
          <w:color w:val="000000"/>
          <w:sz w:val="28"/>
        </w:rPr>
        <w:t>
      5) размещению государственного образовательного заказа на дошкольное воспитание и обучение, среднее образование, дополнительное образование детей в соответствии с правилами, определенными уполномоченным органом в области образования;</w:t>
      </w:r>
    </w:p>
    <w:bookmarkEnd w:id="2897"/>
    <w:bookmarkStart w:name="z3062" w:id="2898"/>
    <w:p>
      <w:pPr>
        <w:spacing w:after="0"/>
        <w:ind w:left="0"/>
        <w:jc w:val="both"/>
      </w:pPr>
      <w:r>
        <w:rPr>
          <w:rFonts w:ascii="Times New Roman"/>
          <w:b w:val="false"/>
          <w:i w:val="false"/>
          <w:color w:val="000000"/>
          <w:sz w:val="28"/>
        </w:rPr>
        <w:t>
      6) организации учета детей дошкольного и школьного возраста, их обучению до получения ими среднего образования в соответствии с правилами, определенными уполномоченным органом в области образования;</w:t>
      </w:r>
    </w:p>
    <w:bookmarkEnd w:id="2898"/>
    <w:bookmarkStart w:name="z3063" w:id="2899"/>
    <w:p>
      <w:pPr>
        <w:spacing w:after="0"/>
        <w:ind w:left="0"/>
        <w:jc w:val="both"/>
      </w:pPr>
      <w:r>
        <w:rPr>
          <w:rFonts w:ascii="Times New Roman"/>
          <w:b w:val="false"/>
          <w:i w:val="false"/>
          <w:color w:val="000000"/>
          <w:sz w:val="28"/>
        </w:rPr>
        <w:t>
      7) обеспечению обучения лиц (детей) с особыми образовательными потребностями, созданию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законодательством Республики Казахстан;</w:t>
      </w:r>
    </w:p>
    <w:bookmarkEnd w:id="2899"/>
    <w:bookmarkStart w:name="z3064" w:id="2900"/>
    <w:p>
      <w:pPr>
        <w:spacing w:after="0"/>
        <w:ind w:left="0"/>
        <w:jc w:val="both"/>
      </w:pPr>
      <w:r>
        <w:rPr>
          <w:rFonts w:ascii="Times New Roman"/>
          <w:b w:val="false"/>
          <w:i w:val="false"/>
          <w:color w:val="000000"/>
          <w:sz w:val="28"/>
        </w:rPr>
        <w:t>
      8) оснащению материально-технической базы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 в соответствии с нормами, определенными уполномоченным органом в области образования;</w:t>
      </w:r>
    </w:p>
    <w:bookmarkEnd w:id="2900"/>
    <w:bookmarkStart w:name="z3065" w:id="2901"/>
    <w:p>
      <w:pPr>
        <w:spacing w:after="0"/>
        <w:ind w:left="0"/>
        <w:jc w:val="both"/>
      </w:pPr>
      <w:r>
        <w:rPr>
          <w:rFonts w:ascii="Times New Roman"/>
          <w:b w:val="false"/>
          <w:i w:val="false"/>
          <w:color w:val="000000"/>
          <w:sz w:val="28"/>
        </w:rPr>
        <w:t>
      9) проведению школьных олимпиад и конкурсов научных проектов по общеобразовательным предметам, конкурсов исполнителей и конкурсов профессионального мастерства на уровне района (города областного значения) в соответствии с законодательством Республики Казахстан;</w:t>
      </w:r>
    </w:p>
    <w:bookmarkEnd w:id="2901"/>
    <w:bookmarkStart w:name="z3066" w:id="2902"/>
    <w:p>
      <w:pPr>
        <w:spacing w:after="0"/>
        <w:ind w:left="0"/>
        <w:jc w:val="both"/>
      </w:pPr>
      <w:r>
        <w:rPr>
          <w:rFonts w:ascii="Times New Roman"/>
          <w:b w:val="false"/>
          <w:i w:val="false"/>
          <w:color w:val="000000"/>
          <w:sz w:val="28"/>
        </w:rPr>
        <w:t>
      10) соблюдению порядка организации курсов повышения квалификации педагогов, а также порядка организации, проведения посткурсового сопровождения деятельности педагогов в соответствии с законодательством Республики Казахстан;</w:t>
      </w:r>
    </w:p>
    <w:bookmarkEnd w:id="2902"/>
    <w:bookmarkStart w:name="z3067" w:id="2903"/>
    <w:p>
      <w:pPr>
        <w:spacing w:after="0"/>
        <w:ind w:left="0"/>
        <w:jc w:val="both"/>
      </w:pPr>
      <w:r>
        <w:rPr>
          <w:rFonts w:ascii="Times New Roman"/>
          <w:b w:val="false"/>
          <w:i w:val="false"/>
          <w:color w:val="000000"/>
          <w:sz w:val="28"/>
        </w:rPr>
        <w:t>
      11) соблюдению порядка проведения аттестации педагогов и присвоения (подтверждения) квалификационных категорий педагогам в соответствии с правилами и условиями, определенными уполномоченным органом в области образования;</w:t>
      </w:r>
    </w:p>
    <w:bookmarkEnd w:id="2903"/>
    <w:bookmarkStart w:name="z3068" w:id="2904"/>
    <w:p>
      <w:pPr>
        <w:spacing w:after="0"/>
        <w:ind w:left="0"/>
        <w:jc w:val="both"/>
      </w:pPr>
      <w:r>
        <w:rPr>
          <w:rFonts w:ascii="Times New Roman"/>
          <w:b w:val="false"/>
          <w:i w:val="false"/>
          <w:color w:val="000000"/>
          <w:sz w:val="28"/>
        </w:rPr>
        <w:t>
      12) соблюдению порядка назначения на должности, освобождения от должностей первых руководителей и педагогов государственных организаций образования, а также порядка оказания государственной услуги в соответствии с правилами, определенными уполномоченным органом в области образования;</w:t>
      </w:r>
    </w:p>
    <w:bookmarkEnd w:id="2904"/>
    <w:bookmarkStart w:name="z3069" w:id="2905"/>
    <w:p>
      <w:pPr>
        <w:spacing w:after="0"/>
        <w:ind w:left="0"/>
        <w:jc w:val="both"/>
      </w:pPr>
      <w:r>
        <w:rPr>
          <w:rFonts w:ascii="Times New Roman"/>
          <w:b w:val="false"/>
          <w:i w:val="false"/>
          <w:color w:val="000000"/>
          <w:sz w:val="28"/>
        </w:rPr>
        <w:t>
      13) соблюдению законодательства Республики Казахстан о статусе педагога;</w:t>
      </w:r>
    </w:p>
    <w:bookmarkEnd w:id="2905"/>
    <w:bookmarkStart w:name="z3070" w:id="2906"/>
    <w:p>
      <w:pPr>
        <w:spacing w:after="0"/>
        <w:ind w:left="0"/>
        <w:jc w:val="both"/>
      </w:pPr>
      <w:r>
        <w:rPr>
          <w:rFonts w:ascii="Times New Roman"/>
          <w:b w:val="false"/>
          <w:i w:val="false"/>
          <w:color w:val="000000"/>
          <w:sz w:val="28"/>
        </w:rPr>
        <w:t>
      14) соблюдению порядка проведения ротации первых руководителей государственных организаций образования в соответствии с правилами, определенными уполномоченным органом в области образования;</w:t>
      </w:r>
    </w:p>
    <w:bookmarkEnd w:id="2906"/>
    <w:bookmarkStart w:name="z3071" w:id="2907"/>
    <w:p>
      <w:pPr>
        <w:spacing w:after="0"/>
        <w:ind w:left="0"/>
        <w:jc w:val="both"/>
      </w:pPr>
      <w:r>
        <w:rPr>
          <w:rFonts w:ascii="Times New Roman"/>
          <w:b w:val="false"/>
          <w:i w:val="false"/>
          <w:color w:val="000000"/>
          <w:sz w:val="28"/>
        </w:rPr>
        <w:t>
      15) обеспечению дополнительного образования детей, осуществляемого на районном (в городах областного значения) уровне, в соответствии с законодательством Республики Казахстан;</w:t>
      </w:r>
    </w:p>
    <w:bookmarkEnd w:id="2907"/>
    <w:bookmarkStart w:name="z3072" w:id="2908"/>
    <w:p>
      <w:pPr>
        <w:spacing w:after="0"/>
        <w:ind w:left="0"/>
        <w:jc w:val="both"/>
      </w:pPr>
      <w:r>
        <w:rPr>
          <w:rFonts w:ascii="Times New Roman"/>
          <w:b w:val="false"/>
          <w:i w:val="false"/>
          <w:color w:val="000000"/>
          <w:sz w:val="28"/>
        </w:rPr>
        <w:t>
      16) организации бесплатного и льготного питания отдельных категорий обучающихся и воспитанников в порядке, предусмотренном законодательством Республики Казахстан;</w:t>
      </w:r>
    </w:p>
    <w:bookmarkEnd w:id="2908"/>
    <w:bookmarkStart w:name="z3073" w:id="2909"/>
    <w:p>
      <w:pPr>
        <w:spacing w:after="0"/>
        <w:ind w:left="0"/>
        <w:jc w:val="both"/>
      </w:pPr>
      <w:r>
        <w:rPr>
          <w:rFonts w:ascii="Times New Roman"/>
          <w:b w:val="false"/>
          <w:i w:val="false"/>
          <w:color w:val="000000"/>
          <w:sz w:val="28"/>
        </w:rPr>
        <w:t>
      17) наличию и проведению образовательного мониторинга в порядке, установленном уполномоченным органом в области образования;</w:t>
      </w:r>
    </w:p>
    <w:bookmarkEnd w:id="2909"/>
    <w:bookmarkStart w:name="z3074" w:id="2910"/>
    <w:p>
      <w:pPr>
        <w:spacing w:after="0"/>
        <w:ind w:left="0"/>
        <w:jc w:val="both"/>
      </w:pPr>
      <w:r>
        <w:rPr>
          <w:rFonts w:ascii="Times New Roman"/>
          <w:b w:val="false"/>
          <w:i w:val="false"/>
          <w:color w:val="000000"/>
          <w:sz w:val="28"/>
        </w:rPr>
        <w:t xml:space="preserve">
      18) обеспечению дошкольного воспитания и обучения, в том числе организации в порядке, установленном законодательством Республики Казахстан, медицинского обслуживания в организациях дошкольного воспитания и обучения в районах городов, городах областного и районного значения, поселках, селах, сельских округах; </w:t>
      </w:r>
    </w:p>
    <w:bookmarkEnd w:id="2910"/>
    <w:bookmarkStart w:name="z3075" w:id="2911"/>
    <w:p>
      <w:pPr>
        <w:spacing w:after="0"/>
        <w:ind w:left="0"/>
        <w:jc w:val="both"/>
      </w:pPr>
      <w:r>
        <w:rPr>
          <w:rFonts w:ascii="Times New Roman"/>
          <w:b w:val="false"/>
          <w:i w:val="false"/>
          <w:color w:val="000000"/>
          <w:sz w:val="28"/>
        </w:rPr>
        <w:t>
      19) обеспечению дополнительного образования детей, осуществляемого на областном и районном (в городах областного значения) уровнях в соответствии с законодательством Республики Казахстан;</w:t>
      </w:r>
    </w:p>
    <w:bookmarkEnd w:id="2911"/>
    <w:bookmarkStart w:name="z3076" w:id="2912"/>
    <w:p>
      <w:pPr>
        <w:spacing w:after="0"/>
        <w:ind w:left="0"/>
        <w:jc w:val="both"/>
      </w:pPr>
      <w:r>
        <w:rPr>
          <w:rFonts w:ascii="Times New Roman"/>
          <w:b w:val="false"/>
          <w:i w:val="false"/>
          <w:color w:val="000000"/>
          <w:sz w:val="28"/>
        </w:rPr>
        <w:t>
      20) организации бесплатного подвоза обучающихся до ближайшей школы и обратно в случае отсутствия школы в соответствующем поселке, селе, сельском округе в порядке, установленном законодательством Республики Казахстан.</w:t>
      </w:r>
    </w:p>
    <w:bookmarkEnd w:id="2912"/>
    <w:bookmarkStart w:name="z3077" w:id="2913"/>
    <w:p>
      <w:pPr>
        <w:spacing w:after="0"/>
        <w:ind w:left="0"/>
        <w:jc w:val="both"/>
      </w:pPr>
      <w:r>
        <w:rPr>
          <w:rFonts w:ascii="Times New Roman"/>
          <w:b w:val="false"/>
          <w:i w:val="false"/>
          <w:color w:val="000000"/>
          <w:sz w:val="28"/>
        </w:rPr>
        <w:t>
      4. Государственный контроль в отношении органов управления образованием области, города республиканского значения, столицы, района (города областного значения) (далее – субъекты контроля) осуществляется территориальными подразделениями ведомства уполномоченного органа в области образования в форме плановых и внеплановых проверок.</w:t>
      </w:r>
    </w:p>
    <w:bookmarkEnd w:id="2913"/>
    <w:bookmarkStart w:name="z3078" w:id="2914"/>
    <w:p>
      <w:pPr>
        <w:spacing w:after="0"/>
        <w:ind w:left="0"/>
        <w:jc w:val="both"/>
      </w:pPr>
      <w:r>
        <w:rPr>
          <w:rFonts w:ascii="Times New Roman"/>
          <w:b w:val="false"/>
          <w:i w:val="false"/>
          <w:color w:val="000000"/>
          <w:sz w:val="28"/>
        </w:rPr>
        <w:t>
      5. Проверка проводится путем совершения одного из следующих действий:</w:t>
      </w:r>
    </w:p>
    <w:bookmarkEnd w:id="2914"/>
    <w:bookmarkStart w:name="z3079" w:id="2915"/>
    <w:p>
      <w:pPr>
        <w:spacing w:after="0"/>
        <w:ind w:left="0"/>
        <w:jc w:val="both"/>
      </w:pPr>
      <w:r>
        <w:rPr>
          <w:rFonts w:ascii="Times New Roman"/>
          <w:b w:val="false"/>
          <w:i w:val="false"/>
          <w:color w:val="000000"/>
          <w:sz w:val="28"/>
        </w:rPr>
        <w:t>
      1) посещения субъекта контроля должностным лицом территориального подразделения ведомства уполномоченного органа в области образования;</w:t>
      </w:r>
    </w:p>
    <w:bookmarkEnd w:id="2915"/>
    <w:bookmarkStart w:name="z3080" w:id="2916"/>
    <w:p>
      <w:pPr>
        <w:spacing w:after="0"/>
        <w:ind w:left="0"/>
        <w:jc w:val="both"/>
      </w:pPr>
      <w:r>
        <w:rPr>
          <w:rFonts w:ascii="Times New Roman"/>
          <w:b w:val="false"/>
          <w:i w:val="false"/>
          <w:color w:val="000000"/>
          <w:sz w:val="28"/>
        </w:rPr>
        <w:t>
      2) запроса необходимой информации, касающейся предмета проверки;</w:t>
      </w:r>
    </w:p>
    <w:bookmarkEnd w:id="2916"/>
    <w:bookmarkStart w:name="z3081" w:id="2917"/>
    <w:p>
      <w:pPr>
        <w:spacing w:after="0"/>
        <w:ind w:left="0"/>
        <w:jc w:val="both"/>
      </w:pPr>
      <w:r>
        <w:rPr>
          <w:rFonts w:ascii="Times New Roman"/>
          <w:b w:val="false"/>
          <w:i w:val="false"/>
          <w:color w:val="000000"/>
          <w:sz w:val="28"/>
        </w:rPr>
        <w:t>
      3) вызова субъекта контроля с целью получения информации о соблюдении им требований, установленных законодательством Республики Казахстан в области образования.</w:t>
      </w:r>
    </w:p>
    <w:bookmarkEnd w:id="2917"/>
    <w:bookmarkStart w:name="z3082" w:id="2918"/>
    <w:p>
      <w:pPr>
        <w:spacing w:after="0"/>
        <w:ind w:left="0"/>
        <w:jc w:val="both"/>
      </w:pPr>
      <w:r>
        <w:rPr>
          <w:rFonts w:ascii="Times New Roman"/>
          <w:b w:val="false"/>
          <w:i w:val="false"/>
          <w:color w:val="000000"/>
          <w:sz w:val="28"/>
        </w:rPr>
        <w:t>
      6. Предметом проверки является соблюдение субъектами контроля требований, установленных в пунктах 2 и 3 настоящей статьи.</w:t>
      </w:r>
    </w:p>
    <w:bookmarkEnd w:id="2918"/>
    <w:bookmarkStart w:name="z3083" w:id="2919"/>
    <w:p>
      <w:pPr>
        <w:spacing w:after="0"/>
        <w:ind w:left="0"/>
        <w:jc w:val="both"/>
      </w:pPr>
      <w:r>
        <w:rPr>
          <w:rFonts w:ascii="Times New Roman"/>
          <w:b w:val="false"/>
          <w:i w:val="false"/>
          <w:color w:val="000000"/>
          <w:sz w:val="28"/>
        </w:rPr>
        <w:t>
      7. Плановая проверка в отношении субъекта контроля проводится один раз в три года по комплексу вопросов соблюдения требований, предусмотренных пунктами 2 и 3 настоящей статьи.</w:t>
      </w:r>
    </w:p>
    <w:bookmarkEnd w:id="2919"/>
    <w:bookmarkStart w:name="z3084" w:id="2920"/>
    <w:p>
      <w:pPr>
        <w:spacing w:after="0"/>
        <w:ind w:left="0"/>
        <w:jc w:val="both"/>
      </w:pPr>
      <w:r>
        <w:rPr>
          <w:rFonts w:ascii="Times New Roman"/>
          <w:b w:val="false"/>
          <w:i w:val="false"/>
          <w:color w:val="000000"/>
          <w:sz w:val="28"/>
        </w:rPr>
        <w:t>
      Внеплановая проверка проводится в отношении субъекта контроля по отдельным вопросам соблюдения требований, предусмотренных пунктами 2 и 3 настоящей статьи.</w:t>
      </w:r>
    </w:p>
    <w:bookmarkEnd w:id="2920"/>
    <w:bookmarkStart w:name="z3085" w:id="2921"/>
    <w:p>
      <w:pPr>
        <w:spacing w:after="0"/>
        <w:ind w:left="0"/>
        <w:jc w:val="both"/>
      </w:pPr>
      <w:r>
        <w:rPr>
          <w:rFonts w:ascii="Times New Roman"/>
          <w:b w:val="false"/>
          <w:i w:val="false"/>
          <w:color w:val="000000"/>
          <w:sz w:val="28"/>
        </w:rPr>
        <w:t>
      8. Основанием для назначения плановой проверки субъекта контроля является ежегодный перечень, утвержденный первым руководителем уполномоченного органа в области образования до 20 декабря года, предшествующего году проведения плановых проверок.</w:t>
      </w:r>
    </w:p>
    <w:bookmarkEnd w:id="2921"/>
    <w:bookmarkStart w:name="z3086" w:id="2922"/>
    <w:p>
      <w:pPr>
        <w:spacing w:after="0"/>
        <w:ind w:left="0"/>
        <w:jc w:val="both"/>
      </w:pPr>
      <w:r>
        <w:rPr>
          <w:rFonts w:ascii="Times New Roman"/>
          <w:b w:val="false"/>
          <w:i w:val="false"/>
          <w:color w:val="000000"/>
          <w:sz w:val="28"/>
        </w:rPr>
        <w:t>
      Ведомство уполномоченного органа в области образования направляет перечень плановых проверок в территориальные подразделения ведомства уполномоченного органа в области образования.</w:t>
      </w:r>
    </w:p>
    <w:bookmarkEnd w:id="2922"/>
    <w:bookmarkStart w:name="z3087" w:id="2923"/>
    <w:p>
      <w:pPr>
        <w:spacing w:after="0"/>
        <w:ind w:left="0"/>
        <w:jc w:val="both"/>
      </w:pPr>
      <w:r>
        <w:rPr>
          <w:rFonts w:ascii="Times New Roman"/>
          <w:b w:val="false"/>
          <w:i w:val="false"/>
          <w:color w:val="000000"/>
          <w:sz w:val="28"/>
        </w:rPr>
        <w:t>
      Территориальные подразделения ведомства уполномоченного органа в области образования размещают перечень плановых проверок на своих интернет-ресурсах в срок до 25 декабря года, предшествующего году проведения плановых проверок.</w:t>
      </w:r>
    </w:p>
    <w:bookmarkEnd w:id="2923"/>
    <w:bookmarkStart w:name="z3088" w:id="2924"/>
    <w:p>
      <w:pPr>
        <w:spacing w:after="0"/>
        <w:ind w:left="0"/>
        <w:jc w:val="both"/>
      </w:pPr>
      <w:r>
        <w:rPr>
          <w:rFonts w:ascii="Times New Roman"/>
          <w:b w:val="false"/>
          <w:i w:val="false"/>
          <w:color w:val="000000"/>
          <w:sz w:val="28"/>
        </w:rPr>
        <w:t>
      Внесение изменений и дополнений в перечень плановых проверок осуществляется в случаях ликвидации, реорганизации субъекта контроля, а также возникновения чрезвычайных ситуаций природного и техногенного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bookmarkEnd w:id="2924"/>
    <w:bookmarkStart w:name="z3089" w:id="2925"/>
    <w:p>
      <w:pPr>
        <w:spacing w:after="0"/>
        <w:ind w:left="0"/>
        <w:jc w:val="both"/>
      </w:pPr>
      <w:r>
        <w:rPr>
          <w:rFonts w:ascii="Times New Roman"/>
          <w:b w:val="false"/>
          <w:i w:val="false"/>
          <w:color w:val="000000"/>
          <w:sz w:val="28"/>
        </w:rPr>
        <w:t>
      При наступлении вышеуказанных случаев плановая проверка может быть продлена, приостановлена.</w:t>
      </w:r>
    </w:p>
    <w:bookmarkEnd w:id="2925"/>
    <w:bookmarkStart w:name="z3090" w:id="2926"/>
    <w:p>
      <w:pPr>
        <w:spacing w:after="0"/>
        <w:ind w:left="0"/>
        <w:jc w:val="both"/>
      </w:pPr>
      <w:r>
        <w:rPr>
          <w:rFonts w:ascii="Times New Roman"/>
          <w:b w:val="false"/>
          <w:i w:val="false"/>
          <w:color w:val="000000"/>
          <w:sz w:val="28"/>
        </w:rPr>
        <w:t>
      9. Основаниями внеплановой проверки субъекта контроля являются:</w:t>
      </w:r>
    </w:p>
    <w:bookmarkEnd w:id="2926"/>
    <w:bookmarkStart w:name="z3091" w:id="2927"/>
    <w:p>
      <w:pPr>
        <w:spacing w:after="0"/>
        <w:ind w:left="0"/>
        <w:jc w:val="both"/>
      </w:pPr>
      <w:r>
        <w:rPr>
          <w:rFonts w:ascii="Times New Roman"/>
          <w:b w:val="false"/>
          <w:i w:val="false"/>
          <w:color w:val="000000"/>
          <w:sz w:val="28"/>
        </w:rPr>
        <w:t>
      1) поручение первого руководителя уполномоченного органа в области образования;</w:t>
      </w:r>
    </w:p>
    <w:bookmarkEnd w:id="2927"/>
    <w:bookmarkStart w:name="z3092" w:id="2928"/>
    <w:p>
      <w:pPr>
        <w:spacing w:after="0"/>
        <w:ind w:left="0"/>
        <w:jc w:val="both"/>
      </w:pPr>
      <w:r>
        <w:rPr>
          <w:rFonts w:ascii="Times New Roman"/>
          <w:b w:val="false"/>
          <w:i w:val="false"/>
          <w:color w:val="000000"/>
          <w:sz w:val="28"/>
        </w:rPr>
        <w:t>
      2) требование прокурора и поручения правоохранительных органов;</w:t>
      </w:r>
    </w:p>
    <w:bookmarkEnd w:id="2928"/>
    <w:bookmarkStart w:name="z3093" w:id="2929"/>
    <w:p>
      <w:pPr>
        <w:spacing w:after="0"/>
        <w:ind w:left="0"/>
        <w:jc w:val="both"/>
      </w:pPr>
      <w:r>
        <w:rPr>
          <w:rFonts w:ascii="Times New Roman"/>
          <w:b w:val="false"/>
          <w:i w:val="false"/>
          <w:color w:val="000000"/>
          <w:sz w:val="28"/>
        </w:rPr>
        <w:t>
      3) контроль исполнения заключения об устранении выявленных нарушений в результате проверки;</w:t>
      </w:r>
    </w:p>
    <w:bookmarkEnd w:id="2929"/>
    <w:bookmarkStart w:name="z3094" w:id="2930"/>
    <w:p>
      <w:pPr>
        <w:spacing w:after="0"/>
        <w:ind w:left="0"/>
        <w:jc w:val="both"/>
      </w:pPr>
      <w:r>
        <w:rPr>
          <w:rFonts w:ascii="Times New Roman"/>
          <w:b w:val="false"/>
          <w:i w:val="false"/>
          <w:color w:val="000000"/>
          <w:sz w:val="28"/>
        </w:rPr>
        <w:t>
      4) обращение физических и (или) юридических лиц по конкретным фактам нарушений требований законодательства Республики Казахстан в области образования и обращения государственных органов;</w:t>
      </w:r>
    </w:p>
    <w:bookmarkEnd w:id="2930"/>
    <w:bookmarkStart w:name="z3095" w:id="2931"/>
    <w:p>
      <w:pPr>
        <w:spacing w:after="0"/>
        <w:ind w:left="0"/>
        <w:jc w:val="both"/>
      </w:pPr>
      <w:r>
        <w:rPr>
          <w:rFonts w:ascii="Times New Roman"/>
          <w:b w:val="false"/>
          <w:i w:val="false"/>
          <w:color w:val="000000"/>
          <w:sz w:val="28"/>
        </w:rPr>
        <w:t>
      5) нарушения подведомственными организациями образования субъектов контроля требований законодательства Республики Казахстан в области образования, выявленные по результатам государственного контроля и мониторинга;</w:t>
      </w:r>
    </w:p>
    <w:bookmarkEnd w:id="2931"/>
    <w:bookmarkStart w:name="z3096" w:id="2932"/>
    <w:p>
      <w:pPr>
        <w:spacing w:after="0"/>
        <w:ind w:left="0"/>
        <w:jc w:val="both"/>
      </w:pPr>
      <w:r>
        <w:rPr>
          <w:rFonts w:ascii="Times New Roman"/>
          <w:b w:val="false"/>
          <w:i w:val="false"/>
          <w:color w:val="000000"/>
          <w:sz w:val="28"/>
        </w:rPr>
        <w:t>
      6) публикации и сообщения в средствах массовой информации о нарушениях законодательства Республики Казахстан в области образования.</w:t>
      </w:r>
    </w:p>
    <w:bookmarkEnd w:id="2932"/>
    <w:bookmarkStart w:name="z3097" w:id="2933"/>
    <w:p>
      <w:pPr>
        <w:spacing w:after="0"/>
        <w:ind w:left="0"/>
        <w:jc w:val="both"/>
      </w:pPr>
      <w:r>
        <w:rPr>
          <w:rFonts w:ascii="Times New Roman"/>
          <w:b w:val="false"/>
          <w:i w:val="false"/>
          <w:color w:val="000000"/>
          <w:sz w:val="28"/>
        </w:rPr>
        <w:t>
      Внеплановые проверки не проводятся в случаях анонимных обращений.</w:t>
      </w:r>
    </w:p>
    <w:bookmarkEnd w:id="2933"/>
    <w:bookmarkStart w:name="z3098" w:id="2934"/>
    <w:p>
      <w:pPr>
        <w:spacing w:after="0"/>
        <w:ind w:left="0"/>
        <w:jc w:val="both"/>
      </w:pPr>
      <w:r>
        <w:rPr>
          <w:rFonts w:ascii="Times New Roman"/>
          <w:b w:val="false"/>
          <w:i w:val="false"/>
          <w:color w:val="000000"/>
          <w:sz w:val="28"/>
        </w:rPr>
        <w:t>
      10. Порядок организации и проведения проверок определяется настоящим Законом.</w:t>
      </w:r>
    </w:p>
    <w:bookmarkEnd w:id="2934"/>
    <w:bookmarkStart w:name="z3099" w:id="2935"/>
    <w:p>
      <w:pPr>
        <w:spacing w:after="0"/>
        <w:ind w:left="0"/>
        <w:jc w:val="both"/>
      </w:pPr>
      <w:r>
        <w:rPr>
          <w:rFonts w:ascii="Times New Roman"/>
          <w:b w:val="false"/>
          <w:i w:val="false"/>
          <w:color w:val="000000"/>
          <w:sz w:val="28"/>
        </w:rPr>
        <w:t>
      11. При проведении проверок требуется предварительное уведомление субъекта контроля о назначении проверки не менее чем за сутки до начала проверки с указанием даты ее начала.</w:t>
      </w:r>
    </w:p>
    <w:bookmarkEnd w:id="2935"/>
    <w:bookmarkStart w:name="z3100" w:id="2936"/>
    <w:p>
      <w:pPr>
        <w:spacing w:after="0"/>
        <w:ind w:left="0"/>
        <w:jc w:val="both"/>
      </w:pPr>
      <w:r>
        <w:rPr>
          <w:rFonts w:ascii="Times New Roman"/>
          <w:b w:val="false"/>
          <w:i w:val="false"/>
          <w:color w:val="000000"/>
          <w:sz w:val="28"/>
        </w:rPr>
        <w:t>
      12. Началом проведения проверки считается дата вручения субъекту контроля акта о назначении проверки с указанием сроков и предмета проведения проверки.</w:t>
      </w:r>
    </w:p>
    <w:bookmarkEnd w:id="2936"/>
    <w:bookmarkStart w:name="z3101" w:id="2937"/>
    <w:p>
      <w:pPr>
        <w:spacing w:after="0"/>
        <w:ind w:left="0"/>
        <w:jc w:val="both"/>
      </w:pPr>
      <w:r>
        <w:rPr>
          <w:rFonts w:ascii="Times New Roman"/>
          <w:b w:val="false"/>
          <w:i w:val="false"/>
          <w:color w:val="000000"/>
          <w:sz w:val="28"/>
        </w:rPr>
        <w:t>
      В акте о назначении проверки указываются:</w:t>
      </w:r>
    </w:p>
    <w:bookmarkEnd w:id="2937"/>
    <w:bookmarkStart w:name="z3102" w:id="2938"/>
    <w:p>
      <w:pPr>
        <w:spacing w:after="0"/>
        <w:ind w:left="0"/>
        <w:jc w:val="both"/>
      </w:pPr>
      <w:r>
        <w:rPr>
          <w:rFonts w:ascii="Times New Roman"/>
          <w:b w:val="false"/>
          <w:i w:val="false"/>
          <w:color w:val="000000"/>
          <w:sz w:val="28"/>
        </w:rPr>
        <w:t>
      1) номер и дата акта;</w:t>
      </w:r>
    </w:p>
    <w:bookmarkEnd w:id="2938"/>
    <w:bookmarkStart w:name="z3103" w:id="2939"/>
    <w:p>
      <w:pPr>
        <w:spacing w:after="0"/>
        <w:ind w:left="0"/>
        <w:jc w:val="both"/>
      </w:pPr>
      <w:r>
        <w:rPr>
          <w:rFonts w:ascii="Times New Roman"/>
          <w:b w:val="false"/>
          <w:i w:val="false"/>
          <w:color w:val="000000"/>
          <w:sz w:val="28"/>
        </w:rPr>
        <w:t>
      2) наименование государственного органа;</w:t>
      </w:r>
    </w:p>
    <w:bookmarkEnd w:id="2939"/>
    <w:bookmarkStart w:name="z3104" w:id="2940"/>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bookmarkEnd w:id="2940"/>
    <w:bookmarkStart w:name="z3105" w:id="2941"/>
    <w:p>
      <w:pPr>
        <w:spacing w:after="0"/>
        <w:ind w:left="0"/>
        <w:jc w:val="both"/>
      </w:pPr>
      <w:r>
        <w:rPr>
          <w:rFonts w:ascii="Times New Roman"/>
          <w:b w:val="false"/>
          <w:i w:val="false"/>
          <w:color w:val="000000"/>
          <w:sz w:val="28"/>
        </w:rPr>
        <w:t>
      4) сведения о специалистах, консультантах и экспертах, привлекаемых для проведения проверки;</w:t>
      </w:r>
    </w:p>
    <w:bookmarkEnd w:id="2941"/>
    <w:bookmarkStart w:name="z3106" w:id="2942"/>
    <w:p>
      <w:pPr>
        <w:spacing w:after="0"/>
        <w:ind w:left="0"/>
        <w:jc w:val="both"/>
      </w:pPr>
      <w:r>
        <w:rPr>
          <w:rFonts w:ascii="Times New Roman"/>
          <w:b w:val="false"/>
          <w:i w:val="false"/>
          <w:color w:val="000000"/>
          <w:sz w:val="28"/>
        </w:rPr>
        <w:t>
      5) наименование субъекта контроля;</w:t>
      </w:r>
    </w:p>
    <w:bookmarkEnd w:id="2942"/>
    <w:bookmarkStart w:name="z3107" w:id="2943"/>
    <w:p>
      <w:pPr>
        <w:spacing w:after="0"/>
        <w:ind w:left="0"/>
        <w:jc w:val="both"/>
      </w:pPr>
      <w:r>
        <w:rPr>
          <w:rFonts w:ascii="Times New Roman"/>
          <w:b w:val="false"/>
          <w:i w:val="false"/>
          <w:color w:val="000000"/>
          <w:sz w:val="28"/>
        </w:rPr>
        <w:t>
      6) вид и предмет назначенной проверки;</w:t>
      </w:r>
    </w:p>
    <w:bookmarkEnd w:id="2943"/>
    <w:bookmarkStart w:name="z3108" w:id="2944"/>
    <w:p>
      <w:pPr>
        <w:spacing w:after="0"/>
        <w:ind w:left="0"/>
        <w:jc w:val="both"/>
      </w:pPr>
      <w:r>
        <w:rPr>
          <w:rFonts w:ascii="Times New Roman"/>
          <w:b w:val="false"/>
          <w:i w:val="false"/>
          <w:color w:val="000000"/>
          <w:sz w:val="28"/>
        </w:rPr>
        <w:t>
      7) срок проведения проверки;</w:t>
      </w:r>
    </w:p>
    <w:bookmarkEnd w:id="2944"/>
    <w:bookmarkStart w:name="z3109" w:id="2945"/>
    <w:p>
      <w:pPr>
        <w:spacing w:after="0"/>
        <w:ind w:left="0"/>
        <w:jc w:val="both"/>
      </w:pPr>
      <w:r>
        <w:rPr>
          <w:rFonts w:ascii="Times New Roman"/>
          <w:b w:val="false"/>
          <w:i w:val="false"/>
          <w:color w:val="000000"/>
          <w:sz w:val="28"/>
        </w:rPr>
        <w:t>
      8) основания проведения проверки, в том числе нормативные правовые акты Республики Казахстан, обязательные требования которых подлежат проверке;</w:t>
      </w:r>
    </w:p>
    <w:bookmarkEnd w:id="2945"/>
    <w:bookmarkStart w:name="z3110" w:id="2946"/>
    <w:p>
      <w:pPr>
        <w:spacing w:after="0"/>
        <w:ind w:left="0"/>
        <w:jc w:val="both"/>
      </w:pPr>
      <w:r>
        <w:rPr>
          <w:rFonts w:ascii="Times New Roman"/>
          <w:b w:val="false"/>
          <w:i w:val="false"/>
          <w:color w:val="000000"/>
          <w:sz w:val="28"/>
        </w:rPr>
        <w:t>
      9) период проведения проверки;</w:t>
      </w:r>
    </w:p>
    <w:bookmarkEnd w:id="2946"/>
    <w:bookmarkStart w:name="z3111" w:id="2947"/>
    <w:p>
      <w:pPr>
        <w:spacing w:after="0"/>
        <w:ind w:left="0"/>
        <w:jc w:val="both"/>
      </w:pPr>
      <w:r>
        <w:rPr>
          <w:rFonts w:ascii="Times New Roman"/>
          <w:b w:val="false"/>
          <w:i w:val="false"/>
          <w:color w:val="000000"/>
          <w:sz w:val="28"/>
        </w:rPr>
        <w:t>
      10) права и обязанности субъекта контроля, предусмотренные пунктами 25 и 26 настоящей статьи;</w:t>
      </w:r>
    </w:p>
    <w:bookmarkEnd w:id="2947"/>
    <w:bookmarkStart w:name="z3112" w:id="2948"/>
    <w:p>
      <w:pPr>
        <w:spacing w:after="0"/>
        <w:ind w:left="0"/>
        <w:jc w:val="both"/>
      </w:pPr>
      <w:r>
        <w:rPr>
          <w:rFonts w:ascii="Times New Roman"/>
          <w:b w:val="false"/>
          <w:i w:val="false"/>
          <w:color w:val="000000"/>
          <w:sz w:val="28"/>
        </w:rPr>
        <w:t>
      11) подпись руководителя субъекта контроля либо его уполномоченного лица о получении или отказе в получении акта;</w:t>
      </w:r>
    </w:p>
    <w:bookmarkEnd w:id="2948"/>
    <w:bookmarkStart w:name="z3113" w:id="2949"/>
    <w:p>
      <w:pPr>
        <w:spacing w:after="0"/>
        <w:ind w:left="0"/>
        <w:jc w:val="both"/>
      </w:pPr>
      <w:r>
        <w:rPr>
          <w:rFonts w:ascii="Times New Roman"/>
          <w:b w:val="false"/>
          <w:i w:val="false"/>
          <w:color w:val="000000"/>
          <w:sz w:val="28"/>
        </w:rPr>
        <w:t>
      12) подпись лица, уполномоченного подписывать акты, и печать государственного органа.</w:t>
      </w:r>
    </w:p>
    <w:bookmarkEnd w:id="2949"/>
    <w:bookmarkStart w:name="z3114" w:id="2950"/>
    <w:p>
      <w:pPr>
        <w:spacing w:after="0"/>
        <w:ind w:left="0"/>
        <w:jc w:val="both"/>
      </w:pPr>
      <w:r>
        <w:rPr>
          <w:rFonts w:ascii="Times New Roman"/>
          <w:b w:val="false"/>
          <w:i w:val="false"/>
          <w:color w:val="000000"/>
          <w:sz w:val="28"/>
        </w:rPr>
        <w:t>
      13. Сроки проведения проверки устанавливаются с учетом объема предстоящих работ, а также поставленных задач и не должны превышать:</w:t>
      </w:r>
    </w:p>
    <w:bookmarkEnd w:id="2950"/>
    <w:bookmarkStart w:name="z3115" w:id="2951"/>
    <w:p>
      <w:pPr>
        <w:spacing w:after="0"/>
        <w:ind w:left="0"/>
        <w:jc w:val="both"/>
      </w:pPr>
      <w:r>
        <w:rPr>
          <w:rFonts w:ascii="Times New Roman"/>
          <w:b w:val="false"/>
          <w:i w:val="false"/>
          <w:color w:val="000000"/>
          <w:sz w:val="28"/>
        </w:rPr>
        <w:t>
      1) при проведении внеплановых проверок – пять рабочих дней и с продлением до пяти рабочих дней;</w:t>
      </w:r>
    </w:p>
    <w:bookmarkEnd w:id="2951"/>
    <w:bookmarkStart w:name="z3116" w:id="2952"/>
    <w:p>
      <w:pPr>
        <w:spacing w:after="0"/>
        <w:ind w:left="0"/>
        <w:jc w:val="both"/>
      </w:pPr>
      <w:r>
        <w:rPr>
          <w:rFonts w:ascii="Times New Roman"/>
          <w:b w:val="false"/>
          <w:i w:val="false"/>
          <w:color w:val="000000"/>
          <w:sz w:val="28"/>
        </w:rPr>
        <w:t>
      2) при проведении плановых проверок – десять рабочих дней и с продлением до десяти рабочих дней.</w:t>
      </w:r>
    </w:p>
    <w:bookmarkEnd w:id="2952"/>
    <w:bookmarkStart w:name="z3117" w:id="2953"/>
    <w:p>
      <w:pPr>
        <w:spacing w:after="0"/>
        <w:ind w:left="0"/>
        <w:jc w:val="both"/>
      </w:pPr>
      <w:r>
        <w:rPr>
          <w:rFonts w:ascii="Times New Roman"/>
          <w:b w:val="false"/>
          <w:i w:val="false"/>
          <w:color w:val="000000"/>
          <w:sz w:val="28"/>
        </w:rPr>
        <w:t>
      При необходимости проведения запроса в государственные органы, а также в связи со значительным объемом проверки срок проведения проверки может быть продлен только один раз руководителем территориального подразделения ведомства уполномоченного органа в области образования на сроки, предусмотренные частью первой настоящего пункта.</w:t>
      </w:r>
    </w:p>
    <w:bookmarkEnd w:id="2953"/>
    <w:bookmarkStart w:name="z3118" w:id="2954"/>
    <w:p>
      <w:pPr>
        <w:spacing w:after="0"/>
        <w:ind w:left="0"/>
        <w:jc w:val="both"/>
      </w:pPr>
      <w:r>
        <w:rPr>
          <w:rFonts w:ascii="Times New Roman"/>
          <w:b w:val="false"/>
          <w:i w:val="false"/>
          <w:color w:val="000000"/>
          <w:sz w:val="28"/>
        </w:rPr>
        <w:t>
      В случае продления сроков проверки территориальное подразделение ведомства уполномоченного органа в области образования в обязательном порядке оформляет дополнительный акт о продлении срока проверки и уведомляет об этом субъект контроля за один рабочий день до продления проверки.</w:t>
      </w:r>
    </w:p>
    <w:bookmarkEnd w:id="2954"/>
    <w:bookmarkStart w:name="z3119" w:id="2955"/>
    <w:p>
      <w:pPr>
        <w:spacing w:after="0"/>
        <w:ind w:left="0"/>
        <w:jc w:val="both"/>
      </w:pPr>
      <w:r>
        <w:rPr>
          <w:rFonts w:ascii="Times New Roman"/>
          <w:b w:val="false"/>
          <w:i w:val="false"/>
          <w:color w:val="000000"/>
          <w:sz w:val="28"/>
        </w:rPr>
        <w:t xml:space="preserve">
      14. Проверки осуществляются в рабочее время субъекта контроля, установленное регламентом работы субъекта контроля. </w:t>
      </w:r>
    </w:p>
    <w:bookmarkEnd w:id="2955"/>
    <w:bookmarkStart w:name="z3120" w:id="2956"/>
    <w:p>
      <w:pPr>
        <w:spacing w:after="0"/>
        <w:ind w:left="0"/>
        <w:jc w:val="both"/>
      </w:pPr>
      <w:r>
        <w:rPr>
          <w:rFonts w:ascii="Times New Roman"/>
          <w:b w:val="false"/>
          <w:i w:val="false"/>
          <w:color w:val="000000"/>
          <w:sz w:val="28"/>
        </w:rPr>
        <w:t>
      15. По результатам проверки должностным лицом территориального подразделения ведомства уполномоченного органа в области образования составляется заключение о результатах проверки.</w:t>
      </w:r>
    </w:p>
    <w:bookmarkEnd w:id="2956"/>
    <w:bookmarkStart w:name="z3121" w:id="2957"/>
    <w:p>
      <w:pPr>
        <w:spacing w:after="0"/>
        <w:ind w:left="0"/>
        <w:jc w:val="both"/>
      </w:pPr>
      <w:r>
        <w:rPr>
          <w:rFonts w:ascii="Times New Roman"/>
          <w:b w:val="false"/>
          <w:i w:val="false"/>
          <w:color w:val="000000"/>
          <w:sz w:val="28"/>
        </w:rPr>
        <w:t>
      16. В заключении о результатах проверки указываются:</w:t>
      </w:r>
    </w:p>
    <w:bookmarkEnd w:id="2957"/>
    <w:bookmarkStart w:name="z3122" w:id="2958"/>
    <w:p>
      <w:pPr>
        <w:spacing w:after="0"/>
        <w:ind w:left="0"/>
        <w:jc w:val="both"/>
      </w:pPr>
      <w:r>
        <w:rPr>
          <w:rFonts w:ascii="Times New Roman"/>
          <w:b w:val="false"/>
          <w:i w:val="false"/>
          <w:color w:val="000000"/>
          <w:sz w:val="28"/>
        </w:rPr>
        <w:t>
      1) дата, время и место составления заключения;</w:t>
      </w:r>
    </w:p>
    <w:bookmarkEnd w:id="2958"/>
    <w:bookmarkStart w:name="z3123" w:id="2959"/>
    <w:p>
      <w:pPr>
        <w:spacing w:after="0"/>
        <w:ind w:left="0"/>
        <w:jc w:val="both"/>
      </w:pPr>
      <w:r>
        <w:rPr>
          <w:rFonts w:ascii="Times New Roman"/>
          <w:b w:val="false"/>
          <w:i w:val="false"/>
          <w:color w:val="000000"/>
          <w:sz w:val="28"/>
        </w:rPr>
        <w:t>
      2) наименование государственного органа;</w:t>
      </w:r>
    </w:p>
    <w:bookmarkEnd w:id="2959"/>
    <w:bookmarkStart w:name="z3124" w:id="2960"/>
    <w:p>
      <w:pPr>
        <w:spacing w:after="0"/>
        <w:ind w:left="0"/>
        <w:jc w:val="both"/>
      </w:pPr>
      <w:r>
        <w:rPr>
          <w:rFonts w:ascii="Times New Roman"/>
          <w:b w:val="false"/>
          <w:i w:val="false"/>
          <w:color w:val="000000"/>
          <w:sz w:val="28"/>
        </w:rPr>
        <w:t>
      3) дата и номер акта о назначении проверки, на основании которого проведена проверка;</w:t>
      </w:r>
    </w:p>
    <w:bookmarkEnd w:id="2960"/>
    <w:bookmarkStart w:name="z3125" w:id="2961"/>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и должность лица, проводившего проверку;</w:t>
      </w:r>
    </w:p>
    <w:bookmarkEnd w:id="2961"/>
    <w:bookmarkStart w:name="z3126" w:id="2962"/>
    <w:p>
      <w:pPr>
        <w:spacing w:after="0"/>
        <w:ind w:left="0"/>
        <w:jc w:val="both"/>
      </w:pPr>
      <w:r>
        <w:rPr>
          <w:rFonts w:ascii="Times New Roman"/>
          <w:b w:val="false"/>
          <w:i w:val="false"/>
          <w:color w:val="000000"/>
          <w:sz w:val="28"/>
        </w:rPr>
        <w:t>
      5) наименование субъекта контроля;</w:t>
      </w:r>
    </w:p>
    <w:bookmarkEnd w:id="2962"/>
    <w:bookmarkStart w:name="z3127" w:id="2963"/>
    <w:p>
      <w:pPr>
        <w:spacing w:after="0"/>
        <w:ind w:left="0"/>
        <w:jc w:val="both"/>
      </w:pPr>
      <w:r>
        <w:rPr>
          <w:rFonts w:ascii="Times New Roman"/>
          <w:b w:val="false"/>
          <w:i w:val="false"/>
          <w:color w:val="000000"/>
          <w:sz w:val="28"/>
        </w:rPr>
        <w:t>
      6) дата, место и период проведения проверки;</w:t>
      </w:r>
    </w:p>
    <w:bookmarkEnd w:id="2963"/>
    <w:bookmarkStart w:name="z3128" w:id="2964"/>
    <w:p>
      <w:pPr>
        <w:spacing w:after="0"/>
        <w:ind w:left="0"/>
        <w:jc w:val="both"/>
      </w:pPr>
      <w:r>
        <w:rPr>
          <w:rFonts w:ascii="Times New Roman"/>
          <w:b w:val="false"/>
          <w:i w:val="false"/>
          <w:color w:val="000000"/>
          <w:sz w:val="28"/>
        </w:rPr>
        <w:t>
      7) вид и предмет проверки;</w:t>
      </w:r>
    </w:p>
    <w:bookmarkEnd w:id="2964"/>
    <w:bookmarkStart w:name="z3129" w:id="2965"/>
    <w:p>
      <w:pPr>
        <w:spacing w:after="0"/>
        <w:ind w:left="0"/>
        <w:jc w:val="both"/>
      </w:pPr>
      <w:r>
        <w:rPr>
          <w:rFonts w:ascii="Times New Roman"/>
          <w:b w:val="false"/>
          <w:i w:val="false"/>
          <w:color w:val="000000"/>
          <w:sz w:val="28"/>
        </w:rPr>
        <w:t>
      8) сведения о результатах проверки, в том числе о выявленных нарушениях, об их характере;</w:t>
      </w:r>
    </w:p>
    <w:bookmarkEnd w:id="2965"/>
    <w:bookmarkStart w:name="z3130" w:id="2966"/>
    <w:p>
      <w:pPr>
        <w:spacing w:after="0"/>
        <w:ind w:left="0"/>
        <w:jc w:val="both"/>
      </w:pPr>
      <w:r>
        <w:rPr>
          <w:rFonts w:ascii="Times New Roman"/>
          <w:b w:val="false"/>
          <w:i w:val="false"/>
          <w:color w:val="000000"/>
          <w:sz w:val="28"/>
        </w:rPr>
        <w:t>
      9) требования об устранении выявленных нарушений с указанием срока исполнения требований и принятия мер в отношении лиц, допустивших нарушения;</w:t>
      </w:r>
    </w:p>
    <w:bookmarkEnd w:id="2966"/>
    <w:bookmarkStart w:name="z3131" w:id="2967"/>
    <w:p>
      <w:pPr>
        <w:spacing w:after="0"/>
        <w:ind w:left="0"/>
        <w:jc w:val="both"/>
      </w:pPr>
      <w:r>
        <w:rPr>
          <w:rFonts w:ascii="Times New Roman"/>
          <w:b w:val="false"/>
          <w:i w:val="false"/>
          <w:color w:val="000000"/>
          <w:sz w:val="28"/>
        </w:rPr>
        <w:t>
      10) сведения об ознакомлении или отказе в ознакомлении с заключением представителя субъекта контроля, а также лиц, присутствовавших при проведении проверки, их подписи или отказ от подписи;</w:t>
      </w:r>
    </w:p>
    <w:bookmarkEnd w:id="2967"/>
    <w:bookmarkStart w:name="z3132" w:id="2968"/>
    <w:p>
      <w:pPr>
        <w:spacing w:after="0"/>
        <w:ind w:left="0"/>
        <w:jc w:val="both"/>
      </w:pPr>
      <w:r>
        <w:rPr>
          <w:rFonts w:ascii="Times New Roman"/>
          <w:b w:val="false"/>
          <w:i w:val="false"/>
          <w:color w:val="000000"/>
          <w:sz w:val="28"/>
        </w:rPr>
        <w:t>
      11) подпись должностного лица, проводившего проверку.</w:t>
      </w:r>
    </w:p>
    <w:bookmarkEnd w:id="2968"/>
    <w:bookmarkStart w:name="z3133" w:id="2969"/>
    <w:p>
      <w:pPr>
        <w:spacing w:after="0"/>
        <w:ind w:left="0"/>
        <w:jc w:val="both"/>
      </w:pPr>
      <w:r>
        <w:rPr>
          <w:rFonts w:ascii="Times New Roman"/>
          <w:b w:val="false"/>
          <w:i w:val="false"/>
          <w:color w:val="000000"/>
          <w:sz w:val="28"/>
        </w:rPr>
        <w:t>
      17. К заключению о результатах проверки прилагаются копии документов, связанные с результатами проверки (при их наличии).</w:t>
      </w:r>
    </w:p>
    <w:bookmarkEnd w:id="2969"/>
    <w:bookmarkStart w:name="z3134" w:id="2970"/>
    <w:p>
      <w:pPr>
        <w:spacing w:after="0"/>
        <w:ind w:left="0"/>
        <w:jc w:val="both"/>
      </w:pPr>
      <w:r>
        <w:rPr>
          <w:rFonts w:ascii="Times New Roman"/>
          <w:b w:val="false"/>
          <w:i w:val="false"/>
          <w:color w:val="000000"/>
          <w:sz w:val="28"/>
        </w:rPr>
        <w:t>
      18. Первый экземпляр заключения о результатах проверки с копиями приложений вручается на бумажном носителе под роспись или в электронной форме субъекту контроля (руководителю либо его уполномоченному лицу) для ознакомления и принятия мер по устранению выявленных нарушений, второй экземпляр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и его территориальные органы, третий экземпляр остается у территориального подразделения ведомства уполномоченного органа в области образования.</w:t>
      </w:r>
    </w:p>
    <w:bookmarkEnd w:id="2970"/>
    <w:bookmarkStart w:name="z3135" w:id="2971"/>
    <w:p>
      <w:pPr>
        <w:spacing w:after="0"/>
        <w:ind w:left="0"/>
        <w:jc w:val="both"/>
      </w:pPr>
      <w:r>
        <w:rPr>
          <w:rFonts w:ascii="Times New Roman"/>
          <w:b w:val="false"/>
          <w:i w:val="false"/>
          <w:color w:val="000000"/>
          <w:sz w:val="28"/>
        </w:rPr>
        <w:t>
      19. В случае наличия замечаний и (или) возражений по результатам проверки руководитель субъекта контроля излагает их в письменном виде.</w:t>
      </w:r>
    </w:p>
    <w:bookmarkEnd w:id="2971"/>
    <w:bookmarkStart w:name="z3136" w:id="2972"/>
    <w:p>
      <w:pPr>
        <w:spacing w:after="0"/>
        <w:ind w:left="0"/>
        <w:jc w:val="both"/>
      </w:pPr>
      <w:r>
        <w:rPr>
          <w:rFonts w:ascii="Times New Roman"/>
          <w:b w:val="false"/>
          <w:i w:val="false"/>
          <w:color w:val="000000"/>
          <w:sz w:val="28"/>
        </w:rPr>
        <w:t>
      Замечания и (или) возражения прилагаются к заключению о результатах проведения проверки, о чем делается соответствующая отметка.</w:t>
      </w:r>
    </w:p>
    <w:bookmarkEnd w:id="2972"/>
    <w:bookmarkStart w:name="z3137" w:id="2973"/>
    <w:p>
      <w:pPr>
        <w:spacing w:after="0"/>
        <w:ind w:left="0"/>
        <w:jc w:val="both"/>
      </w:pPr>
      <w:r>
        <w:rPr>
          <w:rFonts w:ascii="Times New Roman"/>
          <w:b w:val="false"/>
          <w:i w:val="false"/>
          <w:color w:val="000000"/>
          <w:sz w:val="28"/>
        </w:rPr>
        <w:t>
      В случае отказа от принятия заключения о результатах проверки составляется акт, который подписывается должностными лицами, осуществляющими проверку, и руководителем субъекта контроля либо его уполномоченным представителем.</w:t>
      </w:r>
    </w:p>
    <w:bookmarkEnd w:id="2973"/>
    <w:bookmarkStart w:name="z3138" w:id="2974"/>
    <w:p>
      <w:pPr>
        <w:spacing w:after="0"/>
        <w:ind w:left="0"/>
        <w:jc w:val="both"/>
      </w:pPr>
      <w:r>
        <w:rPr>
          <w:rFonts w:ascii="Times New Roman"/>
          <w:b w:val="false"/>
          <w:i w:val="false"/>
          <w:color w:val="000000"/>
          <w:sz w:val="28"/>
        </w:rPr>
        <w:t>
      Субъект контроля вправе отказаться от подписания акта, дав письменное объяснение о причине отказа.</w:t>
      </w:r>
    </w:p>
    <w:bookmarkEnd w:id="2974"/>
    <w:bookmarkStart w:name="z3139" w:id="2975"/>
    <w:p>
      <w:pPr>
        <w:spacing w:after="0"/>
        <w:ind w:left="0"/>
        <w:jc w:val="both"/>
      </w:pPr>
      <w:r>
        <w:rPr>
          <w:rFonts w:ascii="Times New Roman"/>
          <w:b w:val="false"/>
          <w:i w:val="false"/>
          <w:color w:val="000000"/>
          <w:sz w:val="28"/>
        </w:rPr>
        <w:t>
      20. Субъект контроля по нарушениям, указанным в заключении о результатах проверки, в срок не позднее трех рабочих дней со дня, следующего за днем его вручения, предоставляет информацию о мерах, которые будут приняты по устранению выявленных нарушений, с указанием сроков, которые согласовываются с руководителем территориального подразделения ведомства уполномоченного органа в области образования.</w:t>
      </w:r>
    </w:p>
    <w:bookmarkEnd w:id="2975"/>
    <w:bookmarkStart w:name="z3140" w:id="2976"/>
    <w:p>
      <w:pPr>
        <w:spacing w:after="0"/>
        <w:ind w:left="0"/>
        <w:jc w:val="both"/>
      </w:pPr>
      <w:r>
        <w:rPr>
          <w:rFonts w:ascii="Times New Roman"/>
          <w:b w:val="false"/>
          <w:i w:val="false"/>
          <w:color w:val="000000"/>
          <w:sz w:val="28"/>
        </w:rPr>
        <w:t>
      Сроки исполнения заключения о результатах проверки определяются с учетом обстоятельств, оказывающих влияние на реальную возможность его исполнения, но не менее десяти календарных дней со дня вручения заключения.</w:t>
      </w:r>
    </w:p>
    <w:bookmarkEnd w:id="2976"/>
    <w:bookmarkStart w:name="z3141" w:id="2977"/>
    <w:p>
      <w:pPr>
        <w:spacing w:after="0"/>
        <w:ind w:left="0"/>
        <w:jc w:val="both"/>
      </w:pPr>
      <w:r>
        <w:rPr>
          <w:rFonts w:ascii="Times New Roman"/>
          <w:b w:val="false"/>
          <w:i w:val="false"/>
          <w:color w:val="000000"/>
          <w:sz w:val="28"/>
        </w:rPr>
        <w:t>
      По истечении срока устранения выявленных нарушений, указанных в заключении о результатах проверки, субъект контроля в течение срока, установленного в этом заключении, обязан предоставить в территориальное подразделение ведомства уполномоченного органа в области образования, проводившее проверку, информацию об устранении выявленных нарушений.</w:t>
      </w:r>
    </w:p>
    <w:bookmarkEnd w:id="2977"/>
    <w:bookmarkStart w:name="z3142" w:id="2978"/>
    <w:p>
      <w:pPr>
        <w:spacing w:after="0"/>
        <w:ind w:left="0"/>
        <w:jc w:val="both"/>
      </w:pPr>
      <w:r>
        <w:rPr>
          <w:rFonts w:ascii="Times New Roman"/>
          <w:b w:val="false"/>
          <w:i w:val="false"/>
          <w:color w:val="000000"/>
          <w:sz w:val="28"/>
        </w:rPr>
        <w:t>
      К предоставленной информации об устранении выявленных нарушений субъект контроля прилагает (при необходимости) материалы, доказывающие факт устранения нарушения.</w:t>
      </w:r>
    </w:p>
    <w:bookmarkEnd w:id="2978"/>
    <w:bookmarkStart w:name="z3143" w:id="2979"/>
    <w:p>
      <w:pPr>
        <w:spacing w:after="0"/>
        <w:ind w:left="0"/>
        <w:jc w:val="both"/>
      </w:pPr>
      <w:r>
        <w:rPr>
          <w:rFonts w:ascii="Times New Roman"/>
          <w:b w:val="false"/>
          <w:i w:val="false"/>
          <w:color w:val="000000"/>
          <w:sz w:val="28"/>
        </w:rPr>
        <w:t>
      В этом случае проведение внеплановой проверки в соответствии с подпунктом 3) части первой пункта 9 настоящей статьи не требуется.</w:t>
      </w:r>
    </w:p>
    <w:bookmarkEnd w:id="2979"/>
    <w:bookmarkStart w:name="z3144" w:id="2980"/>
    <w:p>
      <w:pPr>
        <w:spacing w:after="0"/>
        <w:ind w:left="0"/>
        <w:jc w:val="both"/>
      </w:pPr>
      <w:r>
        <w:rPr>
          <w:rFonts w:ascii="Times New Roman"/>
          <w:b w:val="false"/>
          <w:i w:val="false"/>
          <w:color w:val="000000"/>
          <w:sz w:val="28"/>
        </w:rPr>
        <w:t>
      В случае непредоставления субъектом контроля в установленный срок информации об исполнении заключения о результатах проверки территориальное подразделение ведомства уполномоченного органа в области образования в течение двух рабочих дней направляет субъекту контроля запрос о необходимости предоставления информации об исполнении заключения.</w:t>
      </w:r>
    </w:p>
    <w:bookmarkEnd w:id="2980"/>
    <w:bookmarkStart w:name="z3145" w:id="2981"/>
    <w:p>
      <w:pPr>
        <w:spacing w:after="0"/>
        <w:ind w:left="0"/>
        <w:jc w:val="both"/>
      </w:pPr>
      <w:r>
        <w:rPr>
          <w:rFonts w:ascii="Times New Roman"/>
          <w:b w:val="false"/>
          <w:i w:val="false"/>
          <w:color w:val="000000"/>
          <w:sz w:val="28"/>
        </w:rPr>
        <w:t>
      В случае повторного непредоставления информации об исполнении заключения о результатах проверки территориальное подразделение ведомства уполномоченного органа в области образования вправе назначить внеплановую проверку в соответствии с подпунктом 3) части первой пункта 9 настоящей статьи.</w:t>
      </w:r>
    </w:p>
    <w:bookmarkEnd w:id="2981"/>
    <w:bookmarkStart w:name="z3146" w:id="2982"/>
    <w:p>
      <w:pPr>
        <w:spacing w:after="0"/>
        <w:ind w:left="0"/>
        <w:jc w:val="both"/>
      </w:pPr>
      <w:r>
        <w:rPr>
          <w:rFonts w:ascii="Times New Roman"/>
          <w:b w:val="false"/>
          <w:i w:val="false"/>
          <w:color w:val="000000"/>
          <w:sz w:val="28"/>
        </w:rPr>
        <w:t>
      21. В случае отсутствия нарушений требований, установленных в пунктах 2 и 3 настоящей статьи, при проведении проверки в заключении о результатах проверки производится соответствующая запись.</w:t>
      </w:r>
    </w:p>
    <w:bookmarkEnd w:id="2982"/>
    <w:bookmarkStart w:name="z3147" w:id="2983"/>
    <w:p>
      <w:pPr>
        <w:spacing w:after="0"/>
        <w:ind w:left="0"/>
        <w:jc w:val="both"/>
      </w:pPr>
      <w:r>
        <w:rPr>
          <w:rFonts w:ascii="Times New Roman"/>
          <w:b w:val="false"/>
          <w:i w:val="false"/>
          <w:color w:val="000000"/>
          <w:sz w:val="28"/>
        </w:rPr>
        <w:t>
      22. Завершением срока проверки считается день вручения субъекту контроля заключения о результатах проверки не позднее срока окончания проверки, указанного в акте о назначении проверки или дополнительном акте о продлении срока проверки.</w:t>
      </w:r>
    </w:p>
    <w:bookmarkEnd w:id="2983"/>
    <w:bookmarkStart w:name="z3148" w:id="2984"/>
    <w:p>
      <w:pPr>
        <w:spacing w:after="0"/>
        <w:ind w:left="0"/>
        <w:jc w:val="both"/>
      </w:pPr>
      <w:r>
        <w:rPr>
          <w:rFonts w:ascii="Times New Roman"/>
          <w:b w:val="false"/>
          <w:i w:val="false"/>
          <w:color w:val="000000"/>
          <w:sz w:val="28"/>
        </w:rPr>
        <w:t>
      23. Запрещается проведение иных видов проверок, не установленных настоящей статьей.</w:t>
      </w:r>
    </w:p>
    <w:bookmarkEnd w:id="2984"/>
    <w:bookmarkStart w:name="z3149" w:id="2985"/>
    <w:p>
      <w:pPr>
        <w:spacing w:after="0"/>
        <w:ind w:left="0"/>
        <w:jc w:val="both"/>
      </w:pPr>
      <w:r>
        <w:rPr>
          <w:rFonts w:ascii="Times New Roman"/>
          <w:b w:val="false"/>
          <w:i w:val="false"/>
          <w:color w:val="000000"/>
          <w:sz w:val="28"/>
        </w:rPr>
        <w:t>
      24. При проведении проверки должностные лица территориального подразделения ведомства уполномоченного органа в области образования не вправе:</w:t>
      </w:r>
    </w:p>
    <w:bookmarkEnd w:id="2985"/>
    <w:bookmarkStart w:name="z3150" w:id="2986"/>
    <w:p>
      <w:pPr>
        <w:spacing w:after="0"/>
        <w:ind w:left="0"/>
        <w:jc w:val="both"/>
      </w:pPr>
      <w:r>
        <w:rPr>
          <w:rFonts w:ascii="Times New Roman"/>
          <w:b w:val="false"/>
          <w:i w:val="false"/>
          <w:color w:val="000000"/>
          <w:sz w:val="28"/>
        </w:rPr>
        <w:t>
      1) проверять выполнение требований, не установленных в пунктах 2 и 3 настоящей статьи, а также если такие требования не относятся к компетенции территориального подразделения ведомства уполномоченного органа в области образования;</w:t>
      </w:r>
    </w:p>
    <w:bookmarkEnd w:id="2986"/>
    <w:bookmarkStart w:name="z3151" w:id="2987"/>
    <w:p>
      <w:pPr>
        <w:spacing w:after="0"/>
        <w:ind w:left="0"/>
        <w:jc w:val="both"/>
      </w:pPr>
      <w:r>
        <w:rPr>
          <w:rFonts w:ascii="Times New Roman"/>
          <w:b w:val="false"/>
          <w:i w:val="false"/>
          <w:color w:val="000000"/>
          <w:sz w:val="28"/>
        </w:rPr>
        <w:t>
      2) требовать предоставления документов, информации, если они не являются объектами проверки или не относятся к предмету проверки;</w:t>
      </w:r>
    </w:p>
    <w:bookmarkEnd w:id="2987"/>
    <w:bookmarkStart w:name="z3152" w:id="2988"/>
    <w:p>
      <w:pPr>
        <w:spacing w:after="0"/>
        <w:ind w:left="0"/>
        <w:jc w:val="both"/>
      </w:pPr>
      <w:r>
        <w:rPr>
          <w:rFonts w:ascii="Times New Roman"/>
          <w:b w:val="false"/>
          <w:i w:val="false"/>
          <w:color w:val="000000"/>
          <w:sz w:val="28"/>
        </w:rPr>
        <w:t>
      3) разглашать и (или) распространять информацию, полученную в результате проведения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w:t>
      </w:r>
    </w:p>
    <w:bookmarkEnd w:id="2988"/>
    <w:bookmarkStart w:name="z3153" w:id="2989"/>
    <w:p>
      <w:pPr>
        <w:spacing w:after="0"/>
        <w:ind w:left="0"/>
        <w:jc w:val="both"/>
      </w:pPr>
      <w:r>
        <w:rPr>
          <w:rFonts w:ascii="Times New Roman"/>
          <w:b w:val="false"/>
          <w:i w:val="false"/>
          <w:color w:val="000000"/>
          <w:sz w:val="28"/>
        </w:rPr>
        <w:t>
      4) превышать установленные сроки проведения проверки;</w:t>
      </w:r>
    </w:p>
    <w:bookmarkEnd w:id="2989"/>
    <w:bookmarkStart w:name="z3154" w:id="2990"/>
    <w:p>
      <w:pPr>
        <w:spacing w:after="0"/>
        <w:ind w:left="0"/>
        <w:jc w:val="both"/>
      </w:pPr>
      <w:r>
        <w:rPr>
          <w:rFonts w:ascii="Times New Roman"/>
          <w:b w:val="false"/>
          <w:i w:val="false"/>
          <w:color w:val="000000"/>
          <w:sz w:val="28"/>
        </w:rPr>
        <w:t>
      5) проводить мероприятия, носящие затратный характер, в целях государственного контроля за счет субъектов контроля.</w:t>
      </w:r>
    </w:p>
    <w:bookmarkEnd w:id="2990"/>
    <w:bookmarkStart w:name="z3155" w:id="2991"/>
    <w:p>
      <w:pPr>
        <w:spacing w:after="0"/>
        <w:ind w:left="0"/>
        <w:jc w:val="both"/>
      </w:pPr>
      <w:r>
        <w:rPr>
          <w:rFonts w:ascii="Times New Roman"/>
          <w:b w:val="false"/>
          <w:i w:val="false"/>
          <w:color w:val="000000"/>
          <w:sz w:val="28"/>
        </w:rPr>
        <w:t>
      25. Субъекты контроля вправе:</w:t>
      </w:r>
    </w:p>
    <w:bookmarkEnd w:id="2991"/>
    <w:bookmarkStart w:name="z3156" w:id="2992"/>
    <w:p>
      <w:pPr>
        <w:spacing w:after="0"/>
        <w:ind w:left="0"/>
        <w:jc w:val="both"/>
      </w:pPr>
      <w:r>
        <w:rPr>
          <w:rFonts w:ascii="Times New Roman"/>
          <w:b w:val="false"/>
          <w:i w:val="false"/>
          <w:color w:val="000000"/>
          <w:sz w:val="28"/>
        </w:rPr>
        <w:t>
      1) не допускать к проверке должностных лиц территориального подразделения ведомства уполномоченного органа в области образования, прибывших для проведения проверки на объект, в случаях:</w:t>
      </w:r>
    </w:p>
    <w:bookmarkEnd w:id="2992"/>
    <w:bookmarkStart w:name="z3157" w:id="2993"/>
    <w:p>
      <w:pPr>
        <w:spacing w:after="0"/>
        <w:ind w:left="0"/>
        <w:jc w:val="both"/>
      </w:pPr>
      <w:r>
        <w:rPr>
          <w:rFonts w:ascii="Times New Roman"/>
          <w:b w:val="false"/>
          <w:i w:val="false"/>
          <w:color w:val="000000"/>
          <w:sz w:val="28"/>
        </w:rPr>
        <w:t>
      несоблюдения временных интервалов по отношению к предшествующей проверке при назначении плановой проверки;</w:t>
      </w:r>
    </w:p>
    <w:bookmarkEnd w:id="2993"/>
    <w:bookmarkStart w:name="z3158" w:id="2994"/>
    <w:p>
      <w:pPr>
        <w:spacing w:after="0"/>
        <w:ind w:left="0"/>
        <w:jc w:val="both"/>
      </w:pPr>
      <w:r>
        <w:rPr>
          <w:rFonts w:ascii="Times New Roman"/>
          <w:b w:val="false"/>
          <w:i w:val="false"/>
          <w:color w:val="000000"/>
          <w:sz w:val="28"/>
        </w:rPr>
        <w:t>
      превышения либо истечения сроков, указанных в акте о назначении сроков проверки (дополнительном акте о продлении срока при наличии), не соответствующих срокам, установленным настоящей статьей;</w:t>
      </w:r>
    </w:p>
    <w:bookmarkEnd w:id="2994"/>
    <w:bookmarkStart w:name="z3159" w:id="2995"/>
    <w:p>
      <w:pPr>
        <w:spacing w:after="0"/>
        <w:ind w:left="0"/>
        <w:jc w:val="both"/>
      </w:pPr>
      <w:r>
        <w:rPr>
          <w:rFonts w:ascii="Times New Roman"/>
          <w:b w:val="false"/>
          <w:i w:val="false"/>
          <w:color w:val="000000"/>
          <w:sz w:val="28"/>
        </w:rPr>
        <w:t>
      поручения проведения проверки лицам, не имеющим на то соответствующих полномочий;</w:t>
      </w:r>
    </w:p>
    <w:bookmarkEnd w:id="2995"/>
    <w:bookmarkStart w:name="z3160" w:id="2996"/>
    <w:p>
      <w:pPr>
        <w:spacing w:after="0"/>
        <w:ind w:left="0"/>
        <w:jc w:val="both"/>
      </w:pPr>
      <w:r>
        <w:rPr>
          <w:rFonts w:ascii="Times New Roman"/>
          <w:b w:val="false"/>
          <w:i w:val="false"/>
          <w:color w:val="000000"/>
          <w:sz w:val="28"/>
        </w:rPr>
        <w:t>
      продления сроков проверки свыше срока, установленного настоящей статьей;</w:t>
      </w:r>
    </w:p>
    <w:bookmarkEnd w:id="2996"/>
    <w:bookmarkStart w:name="z3161" w:id="2997"/>
    <w:p>
      <w:pPr>
        <w:spacing w:after="0"/>
        <w:ind w:left="0"/>
        <w:jc w:val="both"/>
      </w:pPr>
      <w:r>
        <w:rPr>
          <w:rFonts w:ascii="Times New Roman"/>
          <w:b w:val="false"/>
          <w:i w:val="false"/>
          <w:color w:val="000000"/>
          <w:sz w:val="28"/>
        </w:rPr>
        <w:t>
      отсутствия акта о назначении проверки, служебного удостоверения (идентификационной карты);</w:t>
      </w:r>
    </w:p>
    <w:bookmarkEnd w:id="2997"/>
    <w:bookmarkStart w:name="z3162" w:id="2998"/>
    <w:p>
      <w:pPr>
        <w:spacing w:after="0"/>
        <w:ind w:left="0"/>
        <w:jc w:val="both"/>
      </w:pPr>
      <w:r>
        <w:rPr>
          <w:rFonts w:ascii="Times New Roman"/>
          <w:b w:val="false"/>
          <w:i w:val="false"/>
          <w:color w:val="000000"/>
          <w:sz w:val="28"/>
        </w:rPr>
        <w:t>
      2) не представлять сведения, если они не относятся к предмету проводимой проверки;</w:t>
      </w:r>
    </w:p>
    <w:bookmarkEnd w:id="2998"/>
    <w:bookmarkStart w:name="z3163" w:id="2999"/>
    <w:p>
      <w:pPr>
        <w:spacing w:after="0"/>
        <w:ind w:left="0"/>
        <w:jc w:val="both"/>
      </w:pPr>
      <w:r>
        <w:rPr>
          <w:rFonts w:ascii="Times New Roman"/>
          <w:b w:val="false"/>
          <w:i w:val="false"/>
          <w:color w:val="000000"/>
          <w:sz w:val="28"/>
        </w:rPr>
        <w:t>
      3) обжаловать заключение о результатах проверки территориального подразделения ведомства уполномоченного органа в области образования в порядке, установленном законодательством Республики Казахстан;</w:t>
      </w:r>
    </w:p>
    <w:bookmarkEnd w:id="2999"/>
    <w:bookmarkStart w:name="z3164" w:id="3000"/>
    <w:p>
      <w:pPr>
        <w:spacing w:after="0"/>
        <w:ind w:left="0"/>
        <w:jc w:val="both"/>
      </w:pPr>
      <w:r>
        <w:rPr>
          <w:rFonts w:ascii="Times New Roman"/>
          <w:b w:val="false"/>
          <w:i w:val="false"/>
          <w:color w:val="000000"/>
          <w:sz w:val="28"/>
        </w:rPr>
        <w:t>
      4) фиксировать процесс осуществления проверки, а также отдельные действия должностного лица территориального подразделения ведомства уполномоченного органа в области образования, проводимые им в рамках проверки, с помощью средств аудио- и видеотехники, не создавая препятствий деятельности должностного лица.</w:t>
      </w:r>
    </w:p>
    <w:bookmarkEnd w:id="3000"/>
    <w:bookmarkStart w:name="z3165" w:id="3001"/>
    <w:p>
      <w:pPr>
        <w:spacing w:after="0"/>
        <w:ind w:left="0"/>
        <w:jc w:val="both"/>
      </w:pPr>
      <w:r>
        <w:rPr>
          <w:rFonts w:ascii="Times New Roman"/>
          <w:b w:val="false"/>
          <w:i w:val="false"/>
          <w:color w:val="000000"/>
          <w:sz w:val="28"/>
        </w:rPr>
        <w:t>
      26. Субъекты контроля обязаны:</w:t>
      </w:r>
    </w:p>
    <w:bookmarkEnd w:id="3001"/>
    <w:bookmarkStart w:name="z3166" w:id="3002"/>
    <w:p>
      <w:pPr>
        <w:spacing w:after="0"/>
        <w:ind w:left="0"/>
        <w:jc w:val="both"/>
      </w:pPr>
      <w:r>
        <w:rPr>
          <w:rFonts w:ascii="Times New Roman"/>
          <w:b w:val="false"/>
          <w:i w:val="false"/>
          <w:color w:val="000000"/>
          <w:sz w:val="28"/>
        </w:rPr>
        <w:t>
      1) обеспечить беспрепятственный доступ должностных лиц территориального подразделения ведомства уполномоченного органа в области образования на территорию и в помещения проверяемого объекта;</w:t>
      </w:r>
    </w:p>
    <w:bookmarkEnd w:id="3002"/>
    <w:bookmarkStart w:name="z3167" w:id="3003"/>
    <w:p>
      <w:pPr>
        <w:spacing w:after="0"/>
        <w:ind w:left="0"/>
        <w:jc w:val="both"/>
      </w:pPr>
      <w:r>
        <w:rPr>
          <w:rFonts w:ascii="Times New Roman"/>
          <w:b w:val="false"/>
          <w:i w:val="false"/>
          <w:color w:val="000000"/>
          <w:sz w:val="28"/>
        </w:rPr>
        <w:t>
      2) явиться по вызову должностных лиц территориального подразделения ведомства уполномоченного органа в области образования в соответствии с подпунктом 3) пункта 5 настоящей статьи;</w:t>
      </w:r>
    </w:p>
    <w:bookmarkEnd w:id="3003"/>
    <w:bookmarkStart w:name="z3168" w:id="3004"/>
    <w:p>
      <w:pPr>
        <w:spacing w:after="0"/>
        <w:ind w:left="0"/>
        <w:jc w:val="both"/>
      </w:pPr>
      <w:r>
        <w:rPr>
          <w:rFonts w:ascii="Times New Roman"/>
          <w:b w:val="false"/>
          <w:i w:val="false"/>
          <w:color w:val="000000"/>
          <w:sz w:val="28"/>
        </w:rPr>
        <w:t>
      3) предоставить информацию по запросу территориального подразделения ведомства уполномоченного органа в области образования в соответствии с подпунктом 2) пункта 5 настоящей статьи;</w:t>
      </w:r>
    </w:p>
    <w:bookmarkEnd w:id="3004"/>
    <w:bookmarkStart w:name="z3169" w:id="3005"/>
    <w:p>
      <w:pPr>
        <w:spacing w:after="0"/>
        <w:ind w:left="0"/>
        <w:jc w:val="both"/>
      </w:pPr>
      <w:r>
        <w:rPr>
          <w:rFonts w:ascii="Times New Roman"/>
          <w:b w:val="false"/>
          <w:i w:val="false"/>
          <w:color w:val="000000"/>
          <w:sz w:val="28"/>
        </w:rPr>
        <w:t>
      4) с соблюдением требований по охране коммерческой, налоговой либо иной тайны представлять должностным лицам территориального подразделения ведомства уполномоченного органа в области образования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задачами и предметом проверки;</w:t>
      </w:r>
    </w:p>
    <w:bookmarkEnd w:id="3005"/>
    <w:bookmarkStart w:name="z3170" w:id="3006"/>
    <w:p>
      <w:pPr>
        <w:spacing w:after="0"/>
        <w:ind w:left="0"/>
        <w:jc w:val="both"/>
      </w:pPr>
      <w:r>
        <w:rPr>
          <w:rFonts w:ascii="Times New Roman"/>
          <w:b w:val="false"/>
          <w:i w:val="false"/>
          <w:color w:val="000000"/>
          <w:sz w:val="28"/>
        </w:rPr>
        <w:t>
      5) сделать отметку о получении заключения о результатах проверки в день ее окончания;</w:t>
      </w:r>
    </w:p>
    <w:bookmarkEnd w:id="3006"/>
    <w:bookmarkStart w:name="z3171" w:id="3007"/>
    <w:p>
      <w:pPr>
        <w:spacing w:after="0"/>
        <w:ind w:left="0"/>
        <w:jc w:val="both"/>
      </w:pPr>
      <w:r>
        <w:rPr>
          <w:rFonts w:ascii="Times New Roman"/>
          <w:b w:val="false"/>
          <w:i w:val="false"/>
          <w:color w:val="000000"/>
          <w:sz w:val="28"/>
        </w:rPr>
        <w:t>
      6) не допускать внесения изменений и дополнений в проверяемые документы в период осуществления проверки, если иное не предусмотрено настоящим Законом либо иными законами Республики Казахстан;</w:t>
      </w:r>
    </w:p>
    <w:bookmarkEnd w:id="3007"/>
    <w:bookmarkStart w:name="z3172" w:id="3008"/>
    <w:p>
      <w:pPr>
        <w:spacing w:after="0"/>
        <w:ind w:left="0"/>
        <w:jc w:val="both"/>
      </w:pPr>
      <w:r>
        <w:rPr>
          <w:rFonts w:ascii="Times New Roman"/>
          <w:b w:val="false"/>
          <w:i w:val="false"/>
          <w:color w:val="000000"/>
          <w:sz w:val="28"/>
        </w:rPr>
        <w:t>
      7) в случае получения акта о назначении проверки обеспечить пребывание руководителя субъекта контроля либо его замещающего лица на месте нахождения объекта контроля в назначенные сроки проверки.</w:t>
      </w:r>
    </w:p>
    <w:bookmarkEnd w:id="3008"/>
    <w:bookmarkStart w:name="z3173" w:id="3009"/>
    <w:p>
      <w:pPr>
        <w:spacing w:after="0"/>
        <w:ind w:left="0"/>
        <w:jc w:val="both"/>
      </w:pPr>
      <w:r>
        <w:rPr>
          <w:rFonts w:ascii="Times New Roman"/>
          <w:b w:val="false"/>
          <w:i w:val="false"/>
          <w:color w:val="000000"/>
          <w:sz w:val="28"/>
        </w:rPr>
        <w:t>
      27. Субъекты контроля вправе обжаловать решения, действия (бездействие) территориального подразделения ведомства уполномоченного органа в области образования и их должностных лиц в порядке, установленном законодательством Республики Казахстан.".</w:t>
      </w:r>
    </w:p>
    <w:bookmarkEnd w:id="3009"/>
    <w:bookmarkStart w:name="z3174" w:id="3010"/>
    <w:p>
      <w:pPr>
        <w:spacing w:after="0"/>
        <w:ind w:left="0"/>
        <w:jc w:val="both"/>
      </w:pPr>
      <w:r>
        <w:rPr>
          <w:rFonts w:ascii="Times New Roman"/>
          <w:b w:val="false"/>
          <w:i w:val="false"/>
          <w:color w:val="000000"/>
          <w:sz w:val="28"/>
        </w:rPr>
        <w:t xml:space="preserve">
      70.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"Об аккредитации в области оценки соответствия":</w:t>
      </w:r>
    </w:p>
    <w:bookmarkEnd w:id="3010"/>
    <w:bookmarkStart w:name="z3175" w:id="301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7</w:t>
      </w:r>
      <w:r>
        <w:rPr>
          <w:rFonts w:ascii="Times New Roman"/>
          <w:b w:val="false"/>
          <w:i w:val="false"/>
          <w:color w:val="000000"/>
          <w:sz w:val="28"/>
        </w:rPr>
        <w:t>:</w:t>
      </w:r>
    </w:p>
    <w:bookmarkEnd w:id="30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1-1 изложить в следующей редакции:</w:t>
      </w:r>
    </w:p>
    <w:bookmarkStart w:name="z3177" w:id="3012"/>
    <w:p>
      <w:pPr>
        <w:spacing w:after="0"/>
        <w:ind w:left="0"/>
        <w:jc w:val="both"/>
      </w:pPr>
      <w:r>
        <w:rPr>
          <w:rFonts w:ascii="Times New Roman"/>
          <w:b w:val="false"/>
          <w:i w:val="false"/>
          <w:color w:val="000000"/>
          <w:sz w:val="28"/>
        </w:rPr>
        <w:t>
      "1) иметь в штате не менее двух экспертов-аудиторов по аккредитации в каждом направлении деятельности;";</w:t>
      </w:r>
    </w:p>
    <w:bookmarkEnd w:id="3012"/>
    <w:bookmarkStart w:name="z3178" w:id="3013"/>
    <w:p>
      <w:pPr>
        <w:spacing w:after="0"/>
        <w:ind w:left="0"/>
        <w:jc w:val="both"/>
      </w:pPr>
      <w:r>
        <w:rPr>
          <w:rFonts w:ascii="Times New Roman"/>
          <w:b w:val="false"/>
          <w:i w:val="false"/>
          <w:color w:val="000000"/>
          <w:sz w:val="28"/>
        </w:rPr>
        <w:t xml:space="preserve">
      абзац девятый </w:t>
      </w:r>
      <w:r>
        <w:rPr>
          <w:rFonts w:ascii="Times New Roman"/>
          <w:b w:val="false"/>
          <w:i w:val="false"/>
          <w:color w:val="000000"/>
          <w:sz w:val="28"/>
        </w:rPr>
        <w:t>подпункта 2)</w:t>
      </w:r>
      <w:r>
        <w:rPr>
          <w:rFonts w:ascii="Times New Roman"/>
          <w:b w:val="false"/>
          <w:i w:val="false"/>
          <w:color w:val="000000"/>
          <w:sz w:val="28"/>
        </w:rPr>
        <w:t xml:space="preserve"> пункта 2 изложить в следующей редакции:</w:t>
      </w:r>
    </w:p>
    <w:bookmarkEnd w:id="3013"/>
    <w:bookmarkStart w:name="z3179" w:id="3014"/>
    <w:p>
      <w:pPr>
        <w:spacing w:after="0"/>
        <w:ind w:left="0"/>
        <w:jc w:val="both"/>
      </w:pPr>
      <w:r>
        <w:rPr>
          <w:rFonts w:ascii="Times New Roman"/>
          <w:b w:val="false"/>
          <w:i w:val="false"/>
          <w:color w:val="000000"/>
          <w:sz w:val="28"/>
        </w:rPr>
        <w:t>
      "рассматривать жалобы и апелляции и принимать по ним решения в сроки, установленные законами Республики Казахстан, и размещать на интернет-ресурсе информацию о принятых решениях в срок не более десяти рабочих дней;";</w:t>
      </w:r>
    </w:p>
    <w:bookmarkEnd w:id="3014"/>
    <w:bookmarkStart w:name="z3180" w:id="30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4</w:t>
      </w:r>
      <w:r>
        <w:rPr>
          <w:rFonts w:ascii="Times New Roman"/>
          <w:b w:val="false"/>
          <w:i w:val="false"/>
          <w:color w:val="000000"/>
          <w:sz w:val="28"/>
        </w:rPr>
        <w:t xml:space="preserve"> статьи 10 слова "и работ в сферах, предусмотренных </w:t>
      </w:r>
      <w:r>
        <w:rPr>
          <w:rFonts w:ascii="Times New Roman"/>
          <w:b w:val="false"/>
          <w:i w:val="false"/>
          <w:color w:val="000000"/>
          <w:sz w:val="28"/>
        </w:rPr>
        <w:t>статьей 23</w:t>
      </w:r>
      <w:r>
        <w:rPr>
          <w:rFonts w:ascii="Times New Roman"/>
          <w:b w:val="false"/>
          <w:i w:val="false"/>
          <w:color w:val="000000"/>
          <w:sz w:val="28"/>
        </w:rPr>
        <w:t xml:space="preserve"> Закона Республики Казахстан "Об обеспечении единства измерений" исключить;</w:t>
      </w:r>
    </w:p>
    <w:bookmarkEnd w:id="3015"/>
    <w:bookmarkStart w:name="z3181" w:id="301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30</w:t>
      </w:r>
      <w:r>
        <w:rPr>
          <w:rFonts w:ascii="Times New Roman"/>
          <w:b w:val="false"/>
          <w:i w:val="false"/>
          <w:color w:val="000000"/>
          <w:sz w:val="28"/>
        </w:rPr>
        <w:t>:</w:t>
      </w:r>
    </w:p>
    <w:bookmarkEnd w:id="30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183" w:id="3017"/>
    <w:p>
      <w:pPr>
        <w:spacing w:after="0"/>
        <w:ind w:left="0"/>
        <w:jc w:val="both"/>
      </w:pPr>
      <w:r>
        <w:rPr>
          <w:rFonts w:ascii="Times New Roman"/>
          <w:b w:val="false"/>
          <w:i w:val="false"/>
          <w:color w:val="000000"/>
          <w:sz w:val="28"/>
        </w:rPr>
        <w:t>
      "2. Государственный контроль за соблюдением субъектами аккредитации законодательства Республики Казахстан об аккредитации в области оценки соответствия осуществляется в форме внеплановой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bookmarkEnd w:id="3017"/>
    <w:bookmarkStart w:name="z3184" w:id="3018"/>
    <w:p>
      <w:pPr>
        <w:spacing w:after="0"/>
        <w:ind w:left="0"/>
        <w:jc w:val="both"/>
      </w:pPr>
      <w:r>
        <w:rPr>
          <w:rFonts w:ascii="Times New Roman"/>
          <w:b w:val="false"/>
          <w:i w:val="false"/>
          <w:color w:val="000000"/>
          <w:sz w:val="28"/>
        </w:rPr>
        <w:t>
      дополнить пунктом 2-1 следующего содержания:</w:t>
      </w:r>
    </w:p>
    <w:bookmarkEnd w:id="3018"/>
    <w:bookmarkStart w:name="z3185" w:id="3019"/>
    <w:p>
      <w:pPr>
        <w:spacing w:after="0"/>
        <w:ind w:left="0"/>
        <w:jc w:val="both"/>
      </w:pPr>
      <w:r>
        <w:rPr>
          <w:rFonts w:ascii="Times New Roman"/>
          <w:b w:val="false"/>
          <w:i w:val="false"/>
          <w:color w:val="000000"/>
          <w:sz w:val="28"/>
        </w:rPr>
        <w:t xml:space="preserve">
      "2-1. Внеплановая проверка и профилактический контроль с посещением субъекта (объекта) контроля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3019"/>
    <w:bookmarkStart w:name="z3186" w:id="30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3020"/>
    <w:bookmarkStart w:name="z3187" w:id="3021"/>
    <w:p>
      <w:pPr>
        <w:spacing w:after="0"/>
        <w:ind w:left="0"/>
        <w:jc w:val="both"/>
      </w:pPr>
      <w:r>
        <w:rPr>
          <w:rFonts w:ascii="Times New Roman"/>
          <w:b w:val="false"/>
          <w:i w:val="false"/>
          <w:color w:val="000000"/>
          <w:sz w:val="28"/>
        </w:rPr>
        <w:t>
      часть первую после слова "посещения" дополнить словами "субъекта (объекта) контроля";</w:t>
      </w:r>
    </w:p>
    <w:bookmarkEnd w:id="3021"/>
    <w:bookmarkStart w:name="z3188" w:id="3022"/>
    <w:p>
      <w:pPr>
        <w:spacing w:after="0"/>
        <w:ind w:left="0"/>
        <w:jc w:val="both"/>
      </w:pPr>
      <w:r>
        <w:rPr>
          <w:rFonts w:ascii="Times New Roman"/>
          <w:b w:val="false"/>
          <w:i w:val="false"/>
          <w:color w:val="000000"/>
          <w:sz w:val="28"/>
        </w:rPr>
        <w:t>
      в части второй, абзаце первом части третьей, частях четвертой, седьмой и девятой слова "субъекта контроля" заменить словами "субъекта (объекта) контроля";</w:t>
      </w:r>
    </w:p>
    <w:bookmarkEnd w:id="3022"/>
    <w:bookmarkStart w:name="z3189" w:id="3023"/>
    <w:p>
      <w:pPr>
        <w:spacing w:after="0"/>
        <w:ind w:left="0"/>
        <w:jc w:val="both"/>
      </w:pPr>
      <w:r>
        <w:rPr>
          <w:rFonts w:ascii="Times New Roman"/>
          <w:b w:val="false"/>
          <w:i w:val="false"/>
          <w:color w:val="000000"/>
          <w:sz w:val="28"/>
        </w:rPr>
        <w:t>
      в части десятой:</w:t>
      </w:r>
    </w:p>
    <w:bookmarkEnd w:id="3023"/>
    <w:bookmarkStart w:name="z3190" w:id="3024"/>
    <w:p>
      <w:pPr>
        <w:spacing w:after="0"/>
        <w:ind w:left="0"/>
        <w:jc w:val="both"/>
      </w:pPr>
      <w:r>
        <w:rPr>
          <w:rFonts w:ascii="Times New Roman"/>
          <w:b w:val="false"/>
          <w:i w:val="false"/>
          <w:color w:val="000000"/>
          <w:sz w:val="28"/>
        </w:rPr>
        <w:t>
      слова "без посещения субъекта" заменить словами "без посещения субъекта (объекта)";</w:t>
      </w:r>
    </w:p>
    <w:bookmarkEnd w:id="3024"/>
    <w:bookmarkStart w:name="z3191" w:id="3025"/>
    <w:p>
      <w:pPr>
        <w:spacing w:after="0"/>
        <w:ind w:left="0"/>
        <w:jc w:val="both"/>
      </w:pPr>
      <w:r>
        <w:rPr>
          <w:rFonts w:ascii="Times New Roman"/>
          <w:b w:val="false"/>
          <w:i w:val="false"/>
          <w:color w:val="000000"/>
          <w:sz w:val="28"/>
        </w:rPr>
        <w:t>
      слова "без посещения, который" заменить словами "без посещения субъекта (объекта) контроля, который".</w:t>
      </w:r>
    </w:p>
    <w:bookmarkEnd w:id="3025"/>
    <w:bookmarkStart w:name="z3192" w:id="3026"/>
    <w:p>
      <w:pPr>
        <w:spacing w:after="0"/>
        <w:ind w:left="0"/>
        <w:jc w:val="both"/>
      </w:pPr>
      <w:r>
        <w:rPr>
          <w:rFonts w:ascii="Times New Roman"/>
          <w:b w:val="false"/>
          <w:i w:val="false"/>
          <w:color w:val="000000"/>
          <w:sz w:val="28"/>
        </w:rPr>
        <w:t xml:space="preserve">
      71.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2009 года "О товарных биржах":</w:t>
      </w:r>
    </w:p>
    <w:bookmarkEnd w:id="3026"/>
    <w:bookmarkStart w:name="z3193" w:id="30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статьи 25 изложить в следующей редакции:</w:t>
      </w:r>
    </w:p>
    <w:bookmarkEnd w:id="3027"/>
    <w:bookmarkStart w:name="z3194" w:id="3028"/>
    <w:p>
      <w:pPr>
        <w:spacing w:after="0"/>
        <w:ind w:left="0"/>
        <w:jc w:val="both"/>
      </w:pPr>
      <w:r>
        <w:rPr>
          <w:rFonts w:ascii="Times New Roman"/>
          <w:b w:val="false"/>
          <w:i w:val="false"/>
          <w:color w:val="000000"/>
          <w:sz w:val="28"/>
        </w:rPr>
        <w:t xml:space="preserve">
      "2. Государственный контроль за деятельностью саморегулируемых организаций осуществляется в форме внеплановой проверки и профилактического контроля с посещением субъекта (объекта) контроля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либо профилактического контроля без посещения субъекта (объекта) контроля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настоящим Законом.";</w:t>
      </w:r>
    </w:p>
    <w:bookmarkEnd w:id="3028"/>
    <w:bookmarkStart w:name="z3195" w:id="302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28</w:t>
      </w:r>
      <w:r>
        <w:rPr>
          <w:rFonts w:ascii="Times New Roman"/>
          <w:b w:val="false"/>
          <w:i w:val="false"/>
          <w:color w:val="000000"/>
          <w:sz w:val="28"/>
        </w:rPr>
        <w:t xml:space="preserve"> слова "не позднее" заменить словами "не менее пятнадцати и не позднее".</w:t>
      </w:r>
    </w:p>
    <w:bookmarkEnd w:id="3029"/>
    <w:bookmarkStart w:name="z3196" w:id="3030"/>
    <w:p>
      <w:pPr>
        <w:spacing w:after="0"/>
        <w:ind w:left="0"/>
        <w:jc w:val="both"/>
      </w:pPr>
      <w:r>
        <w:rPr>
          <w:rFonts w:ascii="Times New Roman"/>
          <w:b w:val="false"/>
          <w:i w:val="false"/>
          <w:color w:val="000000"/>
          <w:sz w:val="28"/>
        </w:rPr>
        <w:t xml:space="preserve">
      72.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bookmarkEnd w:id="3030"/>
    <w:bookmarkStart w:name="z3197" w:id="30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13-5)</w:t>
      </w:r>
      <w:r>
        <w:rPr>
          <w:rFonts w:ascii="Times New Roman"/>
          <w:b w:val="false"/>
          <w:i w:val="false"/>
          <w:color w:val="000000"/>
          <w:sz w:val="28"/>
        </w:rPr>
        <w:t xml:space="preserve"> статьи 16 слова "порядке, определенном" заменить словами "форме внеплановой проверки, профилактического контроля с посещением субъекта (объекта) контроля в соответствии с".</w:t>
      </w:r>
    </w:p>
    <w:bookmarkEnd w:id="3031"/>
    <w:bookmarkStart w:name="z3198" w:id="3032"/>
    <w:p>
      <w:pPr>
        <w:spacing w:after="0"/>
        <w:ind w:left="0"/>
        <w:jc w:val="both"/>
      </w:pPr>
      <w:r>
        <w:rPr>
          <w:rFonts w:ascii="Times New Roman"/>
          <w:b w:val="false"/>
          <w:i w:val="false"/>
          <w:color w:val="000000"/>
          <w:sz w:val="28"/>
        </w:rPr>
        <w:t xml:space="preserve">
      73.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марта 2010 года "О государственной статистике":</w:t>
      </w:r>
    </w:p>
    <w:bookmarkEnd w:id="30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статьи 12-1</w:t>
      </w:r>
      <w:r>
        <w:rPr>
          <w:rFonts w:ascii="Times New Roman"/>
          <w:b w:val="false"/>
          <w:i w:val="false"/>
          <w:color w:val="000000"/>
          <w:sz w:val="28"/>
        </w:rPr>
        <w:t xml:space="preserve"> и </w:t>
      </w:r>
      <w:r>
        <w:rPr>
          <w:rFonts w:ascii="Times New Roman"/>
          <w:b w:val="false"/>
          <w:i w:val="false"/>
          <w:color w:val="000000"/>
          <w:sz w:val="28"/>
        </w:rPr>
        <w:t>12-2</w:t>
      </w:r>
      <w:r>
        <w:rPr>
          <w:rFonts w:ascii="Times New Roman"/>
          <w:b w:val="false"/>
          <w:i w:val="false"/>
          <w:color w:val="000000"/>
          <w:sz w:val="28"/>
        </w:rPr>
        <w:t xml:space="preserve"> изложить в следующей редакции:</w:t>
      </w:r>
    </w:p>
    <w:bookmarkStart w:name="z3200" w:id="3033"/>
    <w:p>
      <w:pPr>
        <w:spacing w:after="0"/>
        <w:ind w:left="0"/>
        <w:jc w:val="both"/>
      </w:pPr>
      <w:r>
        <w:rPr>
          <w:rFonts w:ascii="Times New Roman"/>
          <w:b w:val="false"/>
          <w:i w:val="false"/>
          <w:color w:val="000000"/>
          <w:sz w:val="28"/>
        </w:rPr>
        <w:t>
      "Статья 12-1. Государственный контроль в области государственной статистики в отношении административных источников</w:t>
      </w:r>
    </w:p>
    <w:bookmarkEnd w:id="3033"/>
    <w:bookmarkStart w:name="z3201" w:id="3034"/>
    <w:p>
      <w:pPr>
        <w:spacing w:after="0"/>
        <w:ind w:left="0"/>
        <w:jc w:val="both"/>
      </w:pPr>
      <w:r>
        <w:rPr>
          <w:rFonts w:ascii="Times New Roman"/>
          <w:b w:val="false"/>
          <w:i w:val="false"/>
          <w:color w:val="000000"/>
          <w:sz w:val="28"/>
        </w:rPr>
        <w:t>
      1. Государственный контроль в области государственной статистики в отношении административных источников осуществляется в форме дистанционного контроля, периодической и внеплановой проверки в соответствии с настоящей статьей.</w:t>
      </w:r>
    </w:p>
    <w:bookmarkEnd w:id="3034"/>
    <w:bookmarkStart w:name="z3202" w:id="3035"/>
    <w:p>
      <w:pPr>
        <w:spacing w:after="0"/>
        <w:ind w:left="0"/>
        <w:jc w:val="both"/>
      </w:pPr>
      <w:r>
        <w:rPr>
          <w:rFonts w:ascii="Times New Roman"/>
          <w:b w:val="false"/>
          <w:i w:val="false"/>
          <w:color w:val="000000"/>
          <w:sz w:val="28"/>
        </w:rPr>
        <w:t>
      2. Государственный контроль в области государственной статистики в отношении административных источников проводится с целью выявления:</w:t>
      </w:r>
    </w:p>
    <w:bookmarkEnd w:id="3035"/>
    <w:bookmarkStart w:name="z3203" w:id="3036"/>
    <w:p>
      <w:pPr>
        <w:spacing w:after="0"/>
        <w:ind w:left="0"/>
        <w:jc w:val="both"/>
      </w:pPr>
      <w:r>
        <w:rPr>
          <w:rFonts w:ascii="Times New Roman"/>
          <w:b w:val="false"/>
          <w:i w:val="false"/>
          <w:color w:val="000000"/>
          <w:sz w:val="28"/>
        </w:rPr>
        <w:t>
      1) недостоверности административных данных;</w:t>
      </w:r>
    </w:p>
    <w:bookmarkEnd w:id="3036"/>
    <w:bookmarkStart w:name="z3204" w:id="3037"/>
    <w:p>
      <w:pPr>
        <w:spacing w:after="0"/>
        <w:ind w:left="0"/>
        <w:jc w:val="both"/>
      </w:pPr>
      <w:r>
        <w:rPr>
          <w:rFonts w:ascii="Times New Roman"/>
          <w:b w:val="false"/>
          <w:i w:val="false"/>
          <w:color w:val="000000"/>
          <w:sz w:val="28"/>
        </w:rPr>
        <w:t>
      2) непредставления административных данных;</w:t>
      </w:r>
    </w:p>
    <w:bookmarkEnd w:id="3037"/>
    <w:bookmarkStart w:name="z3205" w:id="3038"/>
    <w:p>
      <w:pPr>
        <w:spacing w:after="0"/>
        <w:ind w:left="0"/>
        <w:jc w:val="both"/>
      </w:pPr>
      <w:r>
        <w:rPr>
          <w:rFonts w:ascii="Times New Roman"/>
          <w:b w:val="false"/>
          <w:i w:val="false"/>
          <w:color w:val="000000"/>
          <w:sz w:val="28"/>
        </w:rPr>
        <w:t>
      3) несогласованных форм, предназначенных для сбора административных данных;</w:t>
      </w:r>
    </w:p>
    <w:bookmarkEnd w:id="3038"/>
    <w:bookmarkStart w:name="z3206" w:id="3039"/>
    <w:p>
      <w:pPr>
        <w:spacing w:after="0"/>
        <w:ind w:left="0"/>
        <w:jc w:val="both"/>
      </w:pPr>
      <w:r>
        <w:rPr>
          <w:rFonts w:ascii="Times New Roman"/>
          <w:b w:val="false"/>
          <w:i w:val="false"/>
          <w:color w:val="000000"/>
          <w:sz w:val="28"/>
        </w:rPr>
        <w:t>
      4) несогласованных методик расчета показателей;</w:t>
      </w:r>
    </w:p>
    <w:bookmarkEnd w:id="3039"/>
    <w:bookmarkStart w:name="z3207" w:id="3040"/>
    <w:p>
      <w:pPr>
        <w:spacing w:after="0"/>
        <w:ind w:left="0"/>
        <w:jc w:val="both"/>
      </w:pPr>
      <w:r>
        <w:rPr>
          <w:rFonts w:ascii="Times New Roman"/>
          <w:b w:val="false"/>
          <w:i w:val="false"/>
          <w:color w:val="000000"/>
          <w:sz w:val="28"/>
        </w:rPr>
        <w:t>
      5) несоответствия качества данных требованиям по управлению данными.</w:t>
      </w:r>
    </w:p>
    <w:bookmarkEnd w:id="3040"/>
    <w:bookmarkStart w:name="z3208" w:id="3041"/>
    <w:p>
      <w:pPr>
        <w:spacing w:after="0"/>
        <w:ind w:left="0"/>
        <w:jc w:val="both"/>
      </w:pPr>
      <w:r>
        <w:rPr>
          <w:rFonts w:ascii="Times New Roman"/>
          <w:b w:val="false"/>
          <w:i w:val="false"/>
          <w:color w:val="000000"/>
          <w:sz w:val="28"/>
        </w:rPr>
        <w:t>
      3. Государственный контроль в области государственной статистики в отношении административных источников осуществляется:</w:t>
      </w:r>
    </w:p>
    <w:bookmarkEnd w:id="3041"/>
    <w:bookmarkStart w:name="z3209" w:id="3042"/>
    <w:p>
      <w:pPr>
        <w:spacing w:after="0"/>
        <w:ind w:left="0"/>
        <w:jc w:val="both"/>
      </w:pPr>
      <w:r>
        <w:rPr>
          <w:rFonts w:ascii="Times New Roman"/>
          <w:b w:val="false"/>
          <w:i w:val="false"/>
          <w:color w:val="000000"/>
          <w:sz w:val="28"/>
        </w:rPr>
        <w:t>
      1) по центральным государственным органам, их ведомствам, Национальному Банку Республики Казахстан – ведомством уполномоченного органа;</w:t>
      </w:r>
    </w:p>
    <w:bookmarkEnd w:id="3042"/>
    <w:bookmarkStart w:name="z3210" w:id="3043"/>
    <w:p>
      <w:pPr>
        <w:spacing w:after="0"/>
        <w:ind w:left="0"/>
        <w:jc w:val="both"/>
      </w:pPr>
      <w:r>
        <w:rPr>
          <w:rFonts w:ascii="Times New Roman"/>
          <w:b w:val="false"/>
          <w:i w:val="false"/>
          <w:color w:val="000000"/>
          <w:sz w:val="28"/>
        </w:rPr>
        <w:t>
      2) по местным государственным органам, территориальным подразделениям центральных государственных органов и их ведомствам, акимам поселков, сел, сельских округов – территориальными подразделениями ведомства уполномоченного органа.</w:t>
      </w:r>
    </w:p>
    <w:bookmarkEnd w:id="3043"/>
    <w:bookmarkStart w:name="z3211" w:id="3044"/>
    <w:p>
      <w:pPr>
        <w:spacing w:after="0"/>
        <w:ind w:left="0"/>
        <w:jc w:val="both"/>
      </w:pPr>
      <w:r>
        <w:rPr>
          <w:rFonts w:ascii="Times New Roman"/>
          <w:b w:val="false"/>
          <w:i w:val="false"/>
          <w:color w:val="000000"/>
          <w:sz w:val="28"/>
        </w:rPr>
        <w:t>
      4. Дистанционный контроль проводится на постоянной основе без посещения административного источника путем мониторинга, анализа, оценки качества и сопоставления административных данных, полученных ведомством уполномоченного органа и его территориальными подразделениями из официальных источников.</w:t>
      </w:r>
    </w:p>
    <w:bookmarkEnd w:id="3044"/>
    <w:bookmarkStart w:name="z3212" w:id="3045"/>
    <w:p>
      <w:pPr>
        <w:spacing w:after="0"/>
        <w:ind w:left="0"/>
        <w:jc w:val="both"/>
      </w:pPr>
      <w:r>
        <w:rPr>
          <w:rFonts w:ascii="Times New Roman"/>
          <w:b w:val="false"/>
          <w:i w:val="false"/>
          <w:color w:val="000000"/>
          <w:sz w:val="28"/>
        </w:rPr>
        <w:t>
      5. При выявлении нарушений в действиях (бездействии) административного источника оформляется и направляется заключение об устранении нарушений, выявленных по результатам дистанционного контроля, в срок не позднее десяти рабочих дней со дня выявления нарушений, в котором указываются:</w:t>
      </w:r>
    </w:p>
    <w:bookmarkEnd w:id="3045"/>
    <w:bookmarkStart w:name="z3213" w:id="3046"/>
    <w:p>
      <w:pPr>
        <w:spacing w:after="0"/>
        <w:ind w:left="0"/>
        <w:jc w:val="both"/>
      </w:pPr>
      <w:r>
        <w:rPr>
          <w:rFonts w:ascii="Times New Roman"/>
          <w:b w:val="false"/>
          <w:i w:val="false"/>
          <w:color w:val="000000"/>
          <w:sz w:val="28"/>
        </w:rPr>
        <w:t>
      1) номер, дата и место составления заключения;</w:t>
      </w:r>
    </w:p>
    <w:bookmarkEnd w:id="3046"/>
    <w:bookmarkStart w:name="z3214" w:id="3047"/>
    <w:p>
      <w:pPr>
        <w:spacing w:after="0"/>
        <w:ind w:left="0"/>
        <w:jc w:val="both"/>
      </w:pPr>
      <w:r>
        <w:rPr>
          <w:rFonts w:ascii="Times New Roman"/>
          <w:b w:val="false"/>
          <w:i w:val="false"/>
          <w:color w:val="000000"/>
          <w:sz w:val="28"/>
        </w:rPr>
        <w:t>
      2) наименование государственного органа;</w:t>
      </w:r>
    </w:p>
    <w:bookmarkEnd w:id="3047"/>
    <w:bookmarkStart w:name="z3215" w:id="3048"/>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должность лица, уполномоченного на проведение дистанционного контроля;</w:t>
      </w:r>
    </w:p>
    <w:bookmarkEnd w:id="3048"/>
    <w:bookmarkStart w:name="z3216" w:id="3049"/>
    <w:p>
      <w:pPr>
        <w:spacing w:after="0"/>
        <w:ind w:left="0"/>
        <w:jc w:val="both"/>
      </w:pPr>
      <w:r>
        <w:rPr>
          <w:rFonts w:ascii="Times New Roman"/>
          <w:b w:val="false"/>
          <w:i w:val="false"/>
          <w:color w:val="000000"/>
          <w:sz w:val="28"/>
        </w:rPr>
        <w:t>
      4) сведения о специалистах, консультантах и экспертах государственных органов, подведомственных и иных организаций, привлеченных для проведения дистанционного контроля;</w:t>
      </w:r>
    </w:p>
    <w:bookmarkEnd w:id="3049"/>
    <w:bookmarkStart w:name="z3217" w:id="3050"/>
    <w:p>
      <w:pPr>
        <w:spacing w:after="0"/>
        <w:ind w:left="0"/>
        <w:jc w:val="both"/>
      </w:pPr>
      <w:r>
        <w:rPr>
          <w:rFonts w:ascii="Times New Roman"/>
          <w:b w:val="false"/>
          <w:i w:val="false"/>
          <w:color w:val="000000"/>
          <w:sz w:val="28"/>
        </w:rPr>
        <w:t>
      5) наименование административного источника, его место нахождения;</w:t>
      </w:r>
    </w:p>
    <w:bookmarkEnd w:id="3050"/>
    <w:bookmarkStart w:name="z3218" w:id="3051"/>
    <w:p>
      <w:pPr>
        <w:spacing w:after="0"/>
        <w:ind w:left="0"/>
        <w:jc w:val="both"/>
      </w:pPr>
      <w:r>
        <w:rPr>
          <w:rFonts w:ascii="Times New Roman"/>
          <w:b w:val="false"/>
          <w:i w:val="false"/>
          <w:color w:val="000000"/>
          <w:sz w:val="28"/>
        </w:rPr>
        <w:t>
      6) проверяемый период;</w:t>
      </w:r>
    </w:p>
    <w:bookmarkEnd w:id="3051"/>
    <w:bookmarkStart w:name="z3219" w:id="3052"/>
    <w:p>
      <w:pPr>
        <w:spacing w:after="0"/>
        <w:ind w:left="0"/>
        <w:jc w:val="both"/>
      </w:pPr>
      <w:r>
        <w:rPr>
          <w:rFonts w:ascii="Times New Roman"/>
          <w:b w:val="false"/>
          <w:i w:val="false"/>
          <w:color w:val="000000"/>
          <w:sz w:val="28"/>
        </w:rPr>
        <w:t>
      7) выявленные нарушения и требования об их устранении с указанием срока исполнения;</w:t>
      </w:r>
    </w:p>
    <w:bookmarkEnd w:id="3052"/>
    <w:bookmarkStart w:name="z3220" w:id="3053"/>
    <w:p>
      <w:pPr>
        <w:spacing w:after="0"/>
        <w:ind w:left="0"/>
        <w:jc w:val="both"/>
      </w:pPr>
      <w:r>
        <w:rPr>
          <w:rFonts w:ascii="Times New Roman"/>
          <w:b w:val="false"/>
          <w:i w:val="false"/>
          <w:color w:val="000000"/>
          <w:sz w:val="28"/>
        </w:rPr>
        <w:t>
      8) подпись должностного лица, проводившего дистанционный контроль.</w:t>
      </w:r>
    </w:p>
    <w:bookmarkEnd w:id="3053"/>
    <w:bookmarkStart w:name="z3221" w:id="3054"/>
    <w:p>
      <w:pPr>
        <w:spacing w:after="0"/>
        <w:ind w:left="0"/>
        <w:jc w:val="both"/>
      </w:pPr>
      <w:r>
        <w:rPr>
          <w:rFonts w:ascii="Times New Roman"/>
          <w:b w:val="false"/>
          <w:i w:val="false"/>
          <w:color w:val="000000"/>
          <w:sz w:val="28"/>
        </w:rPr>
        <w:t>
      Заключение об устранении нарушений, выявленных по результатам дистанционного контроля, считается надлежащим образом доставленным в случаях направления его по электронному документообороту или по электронному адресу, полученному из официальных источников (интернет-ресурс административного источника), либо с использованием иных средств связи, обеспечивающих фиксацию получения.</w:t>
      </w:r>
    </w:p>
    <w:bookmarkEnd w:id="3054"/>
    <w:bookmarkStart w:name="z3222" w:id="3055"/>
    <w:p>
      <w:pPr>
        <w:spacing w:after="0"/>
        <w:ind w:left="0"/>
        <w:jc w:val="both"/>
      </w:pPr>
      <w:r>
        <w:rPr>
          <w:rFonts w:ascii="Times New Roman"/>
          <w:b w:val="false"/>
          <w:i w:val="false"/>
          <w:color w:val="000000"/>
          <w:sz w:val="28"/>
        </w:rPr>
        <w:t>
      6. Заключение об устранении нарушений, выявленных по результатам дистанционного контроля, исполняется административным источником в течение пятнадцати рабочих дней со дня, следующего за днем его получения, с обязательным представлением в ведомство уполномоченного органа или его территориальное подразделение материалов, доказывающих факт устранения нарушений.</w:t>
      </w:r>
    </w:p>
    <w:bookmarkEnd w:id="3055"/>
    <w:bookmarkStart w:name="z3223" w:id="3056"/>
    <w:p>
      <w:pPr>
        <w:spacing w:after="0"/>
        <w:ind w:left="0"/>
        <w:jc w:val="both"/>
      </w:pPr>
      <w:r>
        <w:rPr>
          <w:rFonts w:ascii="Times New Roman"/>
          <w:b w:val="false"/>
          <w:i w:val="false"/>
          <w:color w:val="000000"/>
          <w:sz w:val="28"/>
        </w:rPr>
        <w:t>
      7. При неисполнении в установленный срок заключения об устранении нарушений, выявленных по результатам дистанционного контроля, указанных в подпунктах 1) и 2) пункта 2 настоящей статьи, возбуждается административное производство в соответствии с законодательством Республики Казахстан об административных правонарушениях.</w:t>
      </w:r>
    </w:p>
    <w:bookmarkEnd w:id="3056"/>
    <w:bookmarkStart w:name="z3224" w:id="3057"/>
    <w:p>
      <w:pPr>
        <w:spacing w:after="0"/>
        <w:ind w:left="0"/>
        <w:jc w:val="both"/>
      </w:pPr>
      <w:r>
        <w:rPr>
          <w:rFonts w:ascii="Times New Roman"/>
          <w:b w:val="false"/>
          <w:i w:val="false"/>
          <w:color w:val="000000"/>
          <w:sz w:val="28"/>
        </w:rPr>
        <w:t>
      Неисполнение в установленный срок заключения об устранении нарушений, выявленных по результатам дистанционного контроля, указанных в подпунктах 3), 4) и 5) пункта 2 настоящей статьи, а также отрицательные результаты предыдущих проверок, проведенных в соответствии с настоящей статьей, являются основаниями для включения административного источника в полугодовой план проведения периодических проверок.</w:t>
      </w:r>
    </w:p>
    <w:bookmarkEnd w:id="3057"/>
    <w:bookmarkStart w:name="z3225" w:id="3058"/>
    <w:p>
      <w:pPr>
        <w:spacing w:after="0"/>
        <w:ind w:left="0"/>
        <w:jc w:val="both"/>
      </w:pPr>
      <w:r>
        <w:rPr>
          <w:rFonts w:ascii="Times New Roman"/>
          <w:b w:val="false"/>
          <w:i w:val="false"/>
          <w:color w:val="000000"/>
          <w:sz w:val="28"/>
        </w:rPr>
        <w:t>
      8. Периодическая проверка проводится с посещением административного источника на основании полугодовых планов проведения периодической проверки, которые утверждаются первым руководителем ведомства уполномоченного органа не позднее 10 декабря года, предшествующего году проверки, и до 10 июня текущего календарного года и размещаются на его интернет-ресурсе не позднее 20 декабря года, предшествующего году проверок, и до 20 июня текущего календарного года.</w:t>
      </w:r>
    </w:p>
    <w:bookmarkEnd w:id="3058"/>
    <w:bookmarkStart w:name="z3226" w:id="3059"/>
    <w:p>
      <w:pPr>
        <w:spacing w:after="0"/>
        <w:ind w:left="0"/>
        <w:jc w:val="both"/>
      </w:pPr>
      <w:r>
        <w:rPr>
          <w:rFonts w:ascii="Times New Roman"/>
          <w:b w:val="false"/>
          <w:i w:val="false"/>
          <w:color w:val="000000"/>
          <w:sz w:val="28"/>
        </w:rPr>
        <w:t>
      Полугодовые планы проведения периодической проверки включают:</w:t>
      </w:r>
    </w:p>
    <w:bookmarkEnd w:id="3059"/>
    <w:bookmarkStart w:name="z3227" w:id="3060"/>
    <w:p>
      <w:pPr>
        <w:spacing w:after="0"/>
        <w:ind w:left="0"/>
        <w:jc w:val="both"/>
      </w:pPr>
      <w:r>
        <w:rPr>
          <w:rFonts w:ascii="Times New Roman"/>
          <w:b w:val="false"/>
          <w:i w:val="false"/>
          <w:color w:val="000000"/>
          <w:sz w:val="28"/>
        </w:rPr>
        <w:t>
      1) номер и дату утверждения плана;</w:t>
      </w:r>
    </w:p>
    <w:bookmarkEnd w:id="3060"/>
    <w:bookmarkStart w:name="z3228" w:id="3061"/>
    <w:p>
      <w:pPr>
        <w:spacing w:after="0"/>
        <w:ind w:left="0"/>
        <w:jc w:val="both"/>
      </w:pPr>
      <w:r>
        <w:rPr>
          <w:rFonts w:ascii="Times New Roman"/>
          <w:b w:val="false"/>
          <w:i w:val="false"/>
          <w:color w:val="000000"/>
          <w:sz w:val="28"/>
        </w:rPr>
        <w:t>
      2) наименование государственного органа;</w:t>
      </w:r>
    </w:p>
    <w:bookmarkEnd w:id="3061"/>
    <w:bookmarkStart w:name="z3229" w:id="3062"/>
    <w:p>
      <w:pPr>
        <w:spacing w:after="0"/>
        <w:ind w:left="0"/>
        <w:jc w:val="both"/>
      </w:pPr>
      <w:r>
        <w:rPr>
          <w:rFonts w:ascii="Times New Roman"/>
          <w:b w:val="false"/>
          <w:i w:val="false"/>
          <w:color w:val="000000"/>
          <w:sz w:val="28"/>
        </w:rPr>
        <w:t>
      3) наименование административного источника;</w:t>
      </w:r>
    </w:p>
    <w:bookmarkEnd w:id="3062"/>
    <w:bookmarkStart w:name="z3230" w:id="3063"/>
    <w:p>
      <w:pPr>
        <w:spacing w:after="0"/>
        <w:ind w:left="0"/>
        <w:jc w:val="both"/>
      </w:pPr>
      <w:r>
        <w:rPr>
          <w:rFonts w:ascii="Times New Roman"/>
          <w:b w:val="false"/>
          <w:i w:val="false"/>
          <w:color w:val="000000"/>
          <w:sz w:val="28"/>
        </w:rPr>
        <w:t>
      4) место нахождения административного источника;</w:t>
      </w:r>
    </w:p>
    <w:bookmarkEnd w:id="3063"/>
    <w:bookmarkStart w:name="z3231" w:id="3064"/>
    <w:p>
      <w:pPr>
        <w:spacing w:after="0"/>
        <w:ind w:left="0"/>
        <w:jc w:val="both"/>
      </w:pPr>
      <w:r>
        <w:rPr>
          <w:rFonts w:ascii="Times New Roman"/>
          <w:b w:val="false"/>
          <w:i w:val="false"/>
          <w:color w:val="000000"/>
          <w:sz w:val="28"/>
        </w:rPr>
        <w:t>
      5) предмет проверки;</w:t>
      </w:r>
    </w:p>
    <w:bookmarkEnd w:id="3064"/>
    <w:bookmarkStart w:name="z3232" w:id="3065"/>
    <w:p>
      <w:pPr>
        <w:spacing w:after="0"/>
        <w:ind w:left="0"/>
        <w:jc w:val="both"/>
      </w:pPr>
      <w:r>
        <w:rPr>
          <w:rFonts w:ascii="Times New Roman"/>
          <w:b w:val="false"/>
          <w:i w:val="false"/>
          <w:color w:val="000000"/>
          <w:sz w:val="28"/>
        </w:rPr>
        <w:t>
      6) сроки проведения проверки;</w:t>
      </w:r>
    </w:p>
    <w:bookmarkEnd w:id="3065"/>
    <w:bookmarkStart w:name="z3233" w:id="3066"/>
    <w:p>
      <w:pPr>
        <w:spacing w:after="0"/>
        <w:ind w:left="0"/>
        <w:jc w:val="both"/>
      </w:pPr>
      <w:r>
        <w:rPr>
          <w:rFonts w:ascii="Times New Roman"/>
          <w:b w:val="false"/>
          <w:i w:val="false"/>
          <w:color w:val="000000"/>
          <w:sz w:val="28"/>
        </w:rPr>
        <w:t>
      7) подпись лица, уполномоченного подписывать полугодовой план.</w:t>
      </w:r>
    </w:p>
    <w:bookmarkEnd w:id="3066"/>
    <w:bookmarkStart w:name="z3234" w:id="3067"/>
    <w:p>
      <w:pPr>
        <w:spacing w:after="0"/>
        <w:ind w:left="0"/>
        <w:jc w:val="both"/>
      </w:pPr>
      <w:r>
        <w:rPr>
          <w:rFonts w:ascii="Times New Roman"/>
          <w:b w:val="false"/>
          <w:i w:val="false"/>
          <w:color w:val="000000"/>
          <w:sz w:val="28"/>
        </w:rPr>
        <w:t>
      Внесение изменений и дополнений в полугодовые планы проведения периодической проверки осуществляется в случаях ликвидации, реорганизации, изменения наименования административного источника, возникновения чрезвычайной ситуации природного, техногенного и социального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а также радиационных аварий и связанных с ними ограничений.</w:t>
      </w:r>
    </w:p>
    <w:bookmarkEnd w:id="3067"/>
    <w:bookmarkStart w:name="z3235" w:id="3068"/>
    <w:p>
      <w:pPr>
        <w:spacing w:after="0"/>
        <w:ind w:left="0"/>
        <w:jc w:val="both"/>
      </w:pPr>
      <w:r>
        <w:rPr>
          <w:rFonts w:ascii="Times New Roman"/>
          <w:b w:val="false"/>
          <w:i w:val="false"/>
          <w:color w:val="000000"/>
          <w:sz w:val="28"/>
        </w:rPr>
        <w:t>
      Измененные полугодовые планы проведения периодических проверок размещаются на интернет-ресурсе ведомства уполномоченного органа с отметкой об изменениях.</w:t>
      </w:r>
    </w:p>
    <w:bookmarkEnd w:id="3068"/>
    <w:bookmarkStart w:name="z3236" w:id="3069"/>
    <w:p>
      <w:pPr>
        <w:spacing w:after="0"/>
        <w:ind w:left="0"/>
        <w:jc w:val="both"/>
      </w:pPr>
      <w:r>
        <w:rPr>
          <w:rFonts w:ascii="Times New Roman"/>
          <w:b w:val="false"/>
          <w:i w:val="false"/>
          <w:color w:val="000000"/>
          <w:sz w:val="28"/>
        </w:rPr>
        <w:t>
      9. Внеплановая проверка проводится с посещением административного источника на основании:</w:t>
      </w:r>
    </w:p>
    <w:bookmarkEnd w:id="3069"/>
    <w:bookmarkStart w:name="z3237" w:id="3070"/>
    <w:p>
      <w:pPr>
        <w:spacing w:after="0"/>
        <w:ind w:left="0"/>
        <w:jc w:val="both"/>
      </w:pPr>
      <w:r>
        <w:rPr>
          <w:rFonts w:ascii="Times New Roman"/>
          <w:b w:val="false"/>
          <w:i w:val="false"/>
          <w:color w:val="000000"/>
          <w:sz w:val="28"/>
        </w:rPr>
        <w:t>
      1) требования прокурора, материалов, поступивших из правоохранительных органов, а также других государственных органов, органов местного самоуправления по конкретным фактам нарушения законодательства Республики Казахстан в области государственной статистики;</w:t>
      </w:r>
    </w:p>
    <w:bookmarkEnd w:id="3070"/>
    <w:bookmarkStart w:name="z3238" w:id="3071"/>
    <w:p>
      <w:pPr>
        <w:spacing w:after="0"/>
        <w:ind w:left="0"/>
        <w:jc w:val="both"/>
      </w:pPr>
      <w:r>
        <w:rPr>
          <w:rFonts w:ascii="Times New Roman"/>
          <w:b w:val="false"/>
          <w:i w:val="false"/>
          <w:color w:val="000000"/>
          <w:sz w:val="28"/>
        </w:rPr>
        <w:t>
      2) сообщений или заявлений физических или юридических лиц по конкретным фактам нарушения законодательства Республики Казахстан в области государственной статистики;</w:t>
      </w:r>
    </w:p>
    <w:bookmarkEnd w:id="3071"/>
    <w:bookmarkStart w:name="z3239" w:id="3072"/>
    <w:p>
      <w:pPr>
        <w:spacing w:after="0"/>
        <w:ind w:left="0"/>
        <w:jc w:val="both"/>
      </w:pPr>
      <w:r>
        <w:rPr>
          <w:rFonts w:ascii="Times New Roman"/>
          <w:b w:val="false"/>
          <w:i w:val="false"/>
          <w:color w:val="000000"/>
          <w:sz w:val="28"/>
        </w:rPr>
        <w:t>
      3) сообщений в средствах массовой информации по конкретным фактам нарушения законодательства Республики Казахстан в области государственной статистики;</w:t>
      </w:r>
    </w:p>
    <w:bookmarkEnd w:id="3072"/>
    <w:bookmarkStart w:name="z3240" w:id="3073"/>
    <w:p>
      <w:pPr>
        <w:spacing w:after="0"/>
        <w:ind w:left="0"/>
        <w:jc w:val="both"/>
      </w:pPr>
      <w:r>
        <w:rPr>
          <w:rFonts w:ascii="Times New Roman"/>
          <w:b w:val="false"/>
          <w:i w:val="false"/>
          <w:color w:val="000000"/>
          <w:sz w:val="28"/>
        </w:rPr>
        <w:t>
      4) поручений органа уголовного преследования по основаниям, предусмотренным Уголовно-процессуальным кодексом Республики Казахстан.</w:t>
      </w:r>
    </w:p>
    <w:bookmarkEnd w:id="3073"/>
    <w:bookmarkStart w:name="z3241" w:id="3074"/>
    <w:p>
      <w:pPr>
        <w:spacing w:after="0"/>
        <w:ind w:left="0"/>
        <w:jc w:val="both"/>
      </w:pPr>
      <w:r>
        <w:rPr>
          <w:rFonts w:ascii="Times New Roman"/>
          <w:b w:val="false"/>
          <w:i w:val="false"/>
          <w:color w:val="000000"/>
          <w:sz w:val="28"/>
        </w:rPr>
        <w:t>
      Внеплановые проверки не проводятся в случаях анонимных обращений.</w:t>
      </w:r>
    </w:p>
    <w:bookmarkEnd w:id="3074"/>
    <w:bookmarkStart w:name="z3242" w:id="3075"/>
    <w:p>
      <w:pPr>
        <w:spacing w:after="0"/>
        <w:ind w:left="0"/>
        <w:jc w:val="both"/>
      </w:pPr>
      <w:r>
        <w:rPr>
          <w:rFonts w:ascii="Times New Roman"/>
          <w:b w:val="false"/>
          <w:i w:val="false"/>
          <w:color w:val="000000"/>
          <w:sz w:val="28"/>
        </w:rPr>
        <w:t>
      10. Ведомство уполномоченного органа и его территориальные подразделения обязаны уведомить административный источник о начале проведения периодической проверки не менее чем за трое суток, о начале проведения внеплановой проверки не менее чем за сутки до ее начала с указанием предмета проведения проверки по электронному документообороту или электронному адресу, полученному из официальных источников (интернет-ресурс административного источника), либо с использованием иных средств связи, обеспечивающих фиксацию получения.</w:t>
      </w:r>
    </w:p>
    <w:bookmarkEnd w:id="3075"/>
    <w:bookmarkStart w:name="z3243" w:id="3076"/>
    <w:p>
      <w:pPr>
        <w:spacing w:after="0"/>
        <w:ind w:left="0"/>
        <w:jc w:val="both"/>
      </w:pPr>
      <w:r>
        <w:rPr>
          <w:rFonts w:ascii="Times New Roman"/>
          <w:b w:val="false"/>
          <w:i w:val="false"/>
          <w:color w:val="000000"/>
          <w:sz w:val="28"/>
        </w:rPr>
        <w:t>
      11. Должностные лица ведомства уполномоченного органа и его территориальных подразделений, прибывшие на проверку к административному источнику, обязаны предъявить акт о назначении проверки, служебное удостоверение либо идентификационную карту.</w:t>
      </w:r>
    </w:p>
    <w:bookmarkEnd w:id="3076"/>
    <w:bookmarkStart w:name="z3244" w:id="3077"/>
    <w:p>
      <w:pPr>
        <w:spacing w:after="0"/>
        <w:ind w:left="0"/>
        <w:jc w:val="both"/>
      </w:pPr>
      <w:r>
        <w:rPr>
          <w:rFonts w:ascii="Times New Roman"/>
          <w:b w:val="false"/>
          <w:i w:val="false"/>
          <w:color w:val="000000"/>
          <w:sz w:val="28"/>
        </w:rPr>
        <w:t>
      12. Началом срока проверки считается день вручения административному источнику акта о назначении проверки, в котором указываются:</w:t>
      </w:r>
    </w:p>
    <w:bookmarkEnd w:id="3077"/>
    <w:bookmarkStart w:name="z3245" w:id="3078"/>
    <w:p>
      <w:pPr>
        <w:spacing w:after="0"/>
        <w:ind w:left="0"/>
        <w:jc w:val="both"/>
      </w:pPr>
      <w:r>
        <w:rPr>
          <w:rFonts w:ascii="Times New Roman"/>
          <w:b w:val="false"/>
          <w:i w:val="false"/>
          <w:color w:val="000000"/>
          <w:sz w:val="28"/>
        </w:rPr>
        <w:t>
      1) номер и дата акта;</w:t>
      </w:r>
    </w:p>
    <w:bookmarkEnd w:id="3078"/>
    <w:bookmarkStart w:name="z3246" w:id="3079"/>
    <w:p>
      <w:pPr>
        <w:spacing w:after="0"/>
        <w:ind w:left="0"/>
        <w:jc w:val="both"/>
      </w:pPr>
      <w:r>
        <w:rPr>
          <w:rFonts w:ascii="Times New Roman"/>
          <w:b w:val="false"/>
          <w:i w:val="false"/>
          <w:color w:val="000000"/>
          <w:sz w:val="28"/>
        </w:rPr>
        <w:t>
      2) наименование государственного органа;</w:t>
      </w:r>
    </w:p>
    <w:bookmarkEnd w:id="3079"/>
    <w:bookmarkStart w:name="z3247" w:id="3080"/>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bookmarkEnd w:id="3080"/>
    <w:bookmarkStart w:name="z3248" w:id="3081"/>
    <w:p>
      <w:pPr>
        <w:spacing w:after="0"/>
        <w:ind w:left="0"/>
        <w:jc w:val="both"/>
      </w:pPr>
      <w:r>
        <w:rPr>
          <w:rFonts w:ascii="Times New Roman"/>
          <w:b w:val="false"/>
          <w:i w:val="false"/>
          <w:color w:val="000000"/>
          <w:sz w:val="28"/>
        </w:rPr>
        <w:t>
      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bookmarkEnd w:id="3081"/>
    <w:bookmarkStart w:name="z3249" w:id="3082"/>
    <w:p>
      <w:pPr>
        <w:spacing w:after="0"/>
        <w:ind w:left="0"/>
        <w:jc w:val="both"/>
      </w:pPr>
      <w:r>
        <w:rPr>
          <w:rFonts w:ascii="Times New Roman"/>
          <w:b w:val="false"/>
          <w:i w:val="false"/>
          <w:color w:val="000000"/>
          <w:sz w:val="28"/>
        </w:rPr>
        <w:t>
      5) наименование административного источника, его место нахождения;</w:t>
      </w:r>
    </w:p>
    <w:bookmarkEnd w:id="3082"/>
    <w:bookmarkStart w:name="z3250" w:id="3083"/>
    <w:p>
      <w:pPr>
        <w:spacing w:after="0"/>
        <w:ind w:left="0"/>
        <w:jc w:val="both"/>
      </w:pPr>
      <w:r>
        <w:rPr>
          <w:rFonts w:ascii="Times New Roman"/>
          <w:b w:val="false"/>
          <w:i w:val="false"/>
          <w:color w:val="000000"/>
          <w:sz w:val="28"/>
        </w:rPr>
        <w:t>
      6) предмет назначенной проверки;</w:t>
      </w:r>
    </w:p>
    <w:bookmarkEnd w:id="3083"/>
    <w:bookmarkStart w:name="z3251" w:id="3084"/>
    <w:p>
      <w:pPr>
        <w:spacing w:after="0"/>
        <w:ind w:left="0"/>
        <w:jc w:val="both"/>
      </w:pPr>
      <w:r>
        <w:rPr>
          <w:rFonts w:ascii="Times New Roman"/>
          <w:b w:val="false"/>
          <w:i w:val="false"/>
          <w:color w:val="000000"/>
          <w:sz w:val="28"/>
        </w:rPr>
        <w:t>
      7) вид проверки;</w:t>
      </w:r>
    </w:p>
    <w:bookmarkEnd w:id="3084"/>
    <w:bookmarkStart w:name="z3252" w:id="3085"/>
    <w:p>
      <w:pPr>
        <w:spacing w:after="0"/>
        <w:ind w:left="0"/>
        <w:jc w:val="both"/>
      </w:pPr>
      <w:r>
        <w:rPr>
          <w:rFonts w:ascii="Times New Roman"/>
          <w:b w:val="false"/>
          <w:i w:val="false"/>
          <w:color w:val="000000"/>
          <w:sz w:val="28"/>
        </w:rPr>
        <w:t>
      8) срок проведения проверки;</w:t>
      </w:r>
    </w:p>
    <w:bookmarkEnd w:id="3085"/>
    <w:bookmarkStart w:name="z3253" w:id="3086"/>
    <w:p>
      <w:pPr>
        <w:spacing w:after="0"/>
        <w:ind w:left="0"/>
        <w:jc w:val="both"/>
      </w:pPr>
      <w:r>
        <w:rPr>
          <w:rFonts w:ascii="Times New Roman"/>
          <w:b w:val="false"/>
          <w:i w:val="false"/>
          <w:color w:val="000000"/>
          <w:sz w:val="28"/>
        </w:rPr>
        <w:t>
      9) основания проведения проверки;</w:t>
      </w:r>
    </w:p>
    <w:bookmarkEnd w:id="3086"/>
    <w:bookmarkStart w:name="z3254" w:id="3087"/>
    <w:p>
      <w:pPr>
        <w:spacing w:after="0"/>
        <w:ind w:left="0"/>
        <w:jc w:val="both"/>
      </w:pPr>
      <w:r>
        <w:rPr>
          <w:rFonts w:ascii="Times New Roman"/>
          <w:b w:val="false"/>
          <w:i w:val="false"/>
          <w:color w:val="000000"/>
          <w:sz w:val="28"/>
        </w:rPr>
        <w:t>
      10) проверяемый период;</w:t>
      </w:r>
    </w:p>
    <w:bookmarkEnd w:id="3087"/>
    <w:bookmarkStart w:name="z3255" w:id="3088"/>
    <w:p>
      <w:pPr>
        <w:spacing w:after="0"/>
        <w:ind w:left="0"/>
        <w:jc w:val="both"/>
      </w:pPr>
      <w:r>
        <w:rPr>
          <w:rFonts w:ascii="Times New Roman"/>
          <w:b w:val="false"/>
          <w:i w:val="false"/>
          <w:color w:val="000000"/>
          <w:sz w:val="28"/>
        </w:rPr>
        <w:t>
      11) права и обязанности административного источника, предусмотренные настоящей статьей;</w:t>
      </w:r>
    </w:p>
    <w:bookmarkEnd w:id="3088"/>
    <w:bookmarkStart w:name="z3256" w:id="3089"/>
    <w:p>
      <w:pPr>
        <w:spacing w:after="0"/>
        <w:ind w:left="0"/>
        <w:jc w:val="both"/>
      </w:pPr>
      <w:r>
        <w:rPr>
          <w:rFonts w:ascii="Times New Roman"/>
          <w:b w:val="false"/>
          <w:i w:val="false"/>
          <w:color w:val="000000"/>
          <w:sz w:val="28"/>
        </w:rPr>
        <w:t>
      12) подпись лица, уполномоченного подписывать акт;</w:t>
      </w:r>
    </w:p>
    <w:bookmarkEnd w:id="3089"/>
    <w:bookmarkStart w:name="z3257" w:id="3090"/>
    <w:p>
      <w:pPr>
        <w:spacing w:after="0"/>
        <w:ind w:left="0"/>
        <w:jc w:val="both"/>
      </w:pPr>
      <w:r>
        <w:rPr>
          <w:rFonts w:ascii="Times New Roman"/>
          <w:b w:val="false"/>
          <w:i w:val="false"/>
          <w:color w:val="000000"/>
          <w:sz w:val="28"/>
        </w:rPr>
        <w:t>
      13) подпись руководителя или лица, исполняющего обязанности руководителя административного источника, о получении или об отказе в получении акта.</w:t>
      </w:r>
    </w:p>
    <w:bookmarkEnd w:id="3090"/>
    <w:bookmarkStart w:name="z3258" w:id="3091"/>
    <w:p>
      <w:pPr>
        <w:spacing w:after="0"/>
        <w:ind w:left="0"/>
        <w:jc w:val="both"/>
      </w:pPr>
      <w:r>
        <w:rPr>
          <w:rFonts w:ascii="Times New Roman"/>
          <w:b w:val="false"/>
          <w:i w:val="false"/>
          <w:color w:val="000000"/>
          <w:sz w:val="28"/>
        </w:rPr>
        <w:t>
      Акты о назначении, приостановлении, возобновлении, прекращении и продлении проверок подписываются руководством ведомства уполномоченного органа или первым руководителем территориального подразделения ведомства уполномоченного органа и вручаются руководителю или лицу, исполняющему обязанности руководителя административного источника, для его ознакомления.</w:t>
      </w:r>
    </w:p>
    <w:bookmarkEnd w:id="3091"/>
    <w:bookmarkStart w:name="z3259" w:id="3092"/>
    <w:p>
      <w:pPr>
        <w:spacing w:after="0"/>
        <w:ind w:left="0"/>
        <w:jc w:val="both"/>
      </w:pPr>
      <w:r>
        <w:rPr>
          <w:rFonts w:ascii="Times New Roman"/>
          <w:b w:val="false"/>
          <w:i w:val="false"/>
          <w:color w:val="000000"/>
          <w:sz w:val="28"/>
        </w:rPr>
        <w:t>
      13. Течение срока проверок приостанавливается на срок действия чрезвычайной ситуации природного, техногенного и социального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а также радиационных аварий и связанных с ними ограничений, а также в случаях осуществления административных производств и процедур, препятствующих проведению проверок.</w:t>
      </w:r>
    </w:p>
    <w:bookmarkEnd w:id="3092"/>
    <w:bookmarkStart w:name="z3260" w:id="3093"/>
    <w:p>
      <w:pPr>
        <w:spacing w:after="0"/>
        <w:ind w:left="0"/>
        <w:jc w:val="both"/>
      </w:pPr>
      <w:r>
        <w:rPr>
          <w:rFonts w:ascii="Times New Roman"/>
          <w:b w:val="false"/>
          <w:i w:val="false"/>
          <w:color w:val="000000"/>
          <w:sz w:val="28"/>
        </w:rPr>
        <w:t>
      Течение срока проверок возобновляется в течение десяти рабочих дней со дня прекращения действия чрезвычайной ситуации природного, техногенного и социального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а также радиационных аварий и связанных с ними ограничений, а также прекращения административных производств и процедур, препятствующих проведению проверок.</w:t>
      </w:r>
    </w:p>
    <w:bookmarkEnd w:id="3093"/>
    <w:bookmarkStart w:name="z3261" w:id="3094"/>
    <w:p>
      <w:pPr>
        <w:spacing w:after="0"/>
        <w:ind w:left="0"/>
        <w:jc w:val="both"/>
      </w:pPr>
      <w:r>
        <w:rPr>
          <w:rFonts w:ascii="Times New Roman"/>
          <w:b w:val="false"/>
          <w:i w:val="false"/>
          <w:color w:val="000000"/>
          <w:sz w:val="28"/>
        </w:rPr>
        <w:t>
      Течение срока проверок прекращается в случаях ликвидации административного источника.</w:t>
      </w:r>
    </w:p>
    <w:bookmarkEnd w:id="3094"/>
    <w:bookmarkStart w:name="z3262" w:id="3095"/>
    <w:p>
      <w:pPr>
        <w:spacing w:after="0"/>
        <w:ind w:left="0"/>
        <w:jc w:val="both"/>
      </w:pPr>
      <w:r>
        <w:rPr>
          <w:rFonts w:ascii="Times New Roman"/>
          <w:b w:val="false"/>
          <w:i w:val="false"/>
          <w:color w:val="000000"/>
          <w:sz w:val="28"/>
        </w:rPr>
        <w:t>
      Сроки проведения проверок устанавливаются с учетом объема предстоящих работ, а также поставленных задач и не должны превышать тридцать рабочих дней с продлением на срок не более пятнадцати рабочих дней. Срок проведения проверок может быть продлен только один раз.</w:t>
      </w:r>
    </w:p>
    <w:bookmarkEnd w:id="3095"/>
    <w:bookmarkStart w:name="z3263" w:id="3096"/>
    <w:p>
      <w:pPr>
        <w:spacing w:after="0"/>
        <w:ind w:left="0"/>
        <w:jc w:val="both"/>
      </w:pPr>
      <w:r>
        <w:rPr>
          <w:rFonts w:ascii="Times New Roman"/>
          <w:b w:val="false"/>
          <w:i w:val="false"/>
          <w:color w:val="000000"/>
          <w:sz w:val="28"/>
        </w:rPr>
        <w:t>
      Продление сроков проведения проверок оформляется дополнительным актом о продлении сроков проверки с уведомлением административного источника, в котором указываются дата и номер предыдущего акта о назначении проверки и причины продления. Уведомление о продлении срока проверки вручается административному источнику должностным лицом ведомства уполномоченного органа или его территориального подразделения за один рабочий день до продления с уведомлением о вручении.</w:t>
      </w:r>
    </w:p>
    <w:bookmarkEnd w:id="3096"/>
    <w:bookmarkStart w:name="z3264" w:id="3097"/>
    <w:p>
      <w:pPr>
        <w:spacing w:after="0"/>
        <w:ind w:left="0"/>
        <w:jc w:val="both"/>
      </w:pPr>
      <w:r>
        <w:rPr>
          <w:rFonts w:ascii="Times New Roman"/>
          <w:b w:val="false"/>
          <w:i w:val="false"/>
          <w:color w:val="000000"/>
          <w:sz w:val="28"/>
        </w:rPr>
        <w:t xml:space="preserve">
      14. По результатам проверок должностным лицом ведомства уполномоченного органа или его территориального подразделения составляется заключение о результатах проверки, в котором указываются: </w:t>
      </w:r>
    </w:p>
    <w:bookmarkEnd w:id="3097"/>
    <w:bookmarkStart w:name="z3265" w:id="3098"/>
    <w:p>
      <w:pPr>
        <w:spacing w:after="0"/>
        <w:ind w:left="0"/>
        <w:jc w:val="both"/>
      </w:pPr>
      <w:r>
        <w:rPr>
          <w:rFonts w:ascii="Times New Roman"/>
          <w:b w:val="false"/>
          <w:i w:val="false"/>
          <w:color w:val="000000"/>
          <w:sz w:val="28"/>
        </w:rPr>
        <w:t>
      1) номер, дата и место составления заключения;</w:t>
      </w:r>
    </w:p>
    <w:bookmarkEnd w:id="3098"/>
    <w:bookmarkStart w:name="z3266" w:id="3099"/>
    <w:p>
      <w:pPr>
        <w:spacing w:after="0"/>
        <w:ind w:left="0"/>
        <w:jc w:val="both"/>
      </w:pPr>
      <w:r>
        <w:rPr>
          <w:rFonts w:ascii="Times New Roman"/>
          <w:b w:val="false"/>
          <w:i w:val="false"/>
          <w:color w:val="000000"/>
          <w:sz w:val="28"/>
        </w:rPr>
        <w:t>
      2) наименование государственного органа;</w:t>
      </w:r>
    </w:p>
    <w:bookmarkEnd w:id="3099"/>
    <w:bookmarkStart w:name="z3267" w:id="3100"/>
    <w:p>
      <w:pPr>
        <w:spacing w:after="0"/>
        <w:ind w:left="0"/>
        <w:jc w:val="both"/>
      </w:pPr>
      <w:r>
        <w:rPr>
          <w:rFonts w:ascii="Times New Roman"/>
          <w:b w:val="false"/>
          <w:i w:val="false"/>
          <w:color w:val="000000"/>
          <w:sz w:val="28"/>
        </w:rPr>
        <w:t>
      3) дата и номер акта о назначении проверки (дополнительного акта о продлении срока при его наличии);</w:t>
      </w:r>
    </w:p>
    <w:bookmarkEnd w:id="3100"/>
    <w:bookmarkStart w:name="z3268" w:id="3101"/>
    <w:p>
      <w:pPr>
        <w:spacing w:after="0"/>
        <w:ind w:left="0"/>
        <w:jc w:val="both"/>
      </w:pPr>
      <w:r>
        <w:rPr>
          <w:rFonts w:ascii="Times New Roman"/>
          <w:b w:val="false"/>
          <w:i w:val="false"/>
          <w:color w:val="000000"/>
          <w:sz w:val="28"/>
        </w:rPr>
        <w:t>
      4) фамилии, имена, отчества (если они указаны в документах, удостоверяющих личность) и должности лиц, проводивших проверку;</w:t>
      </w:r>
    </w:p>
    <w:bookmarkEnd w:id="3101"/>
    <w:bookmarkStart w:name="z3269" w:id="3102"/>
    <w:p>
      <w:pPr>
        <w:spacing w:after="0"/>
        <w:ind w:left="0"/>
        <w:jc w:val="both"/>
      </w:pPr>
      <w:r>
        <w:rPr>
          <w:rFonts w:ascii="Times New Roman"/>
          <w:b w:val="false"/>
          <w:i w:val="false"/>
          <w:color w:val="000000"/>
          <w:sz w:val="28"/>
        </w:rPr>
        <w:t>
      5) сведения о специалистах, консультантах и экспертах государственных органов, подведомственных и иных организаций, привлеченных для проведения проверки;</w:t>
      </w:r>
    </w:p>
    <w:bookmarkEnd w:id="3102"/>
    <w:bookmarkStart w:name="z3270" w:id="3103"/>
    <w:p>
      <w:pPr>
        <w:spacing w:after="0"/>
        <w:ind w:left="0"/>
        <w:jc w:val="both"/>
      </w:pPr>
      <w:r>
        <w:rPr>
          <w:rFonts w:ascii="Times New Roman"/>
          <w:b w:val="false"/>
          <w:i w:val="false"/>
          <w:color w:val="000000"/>
          <w:sz w:val="28"/>
        </w:rPr>
        <w:t>
      6) наименование административного источника, его место нахождения;</w:t>
      </w:r>
    </w:p>
    <w:bookmarkEnd w:id="3103"/>
    <w:bookmarkStart w:name="z3271" w:id="3104"/>
    <w:p>
      <w:pPr>
        <w:spacing w:after="0"/>
        <w:ind w:left="0"/>
        <w:jc w:val="both"/>
      </w:pPr>
      <w:r>
        <w:rPr>
          <w:rFonts w:ascii="Times New Roman"/>
          <w:b w:val="false"/>
          <w:i w:val="false"/>
          <w:color w:val="000000"/>
          <w:sz w:val="28"/>
        </w:rPr>
        <w:t>
      7) вид проверки;</w:t>
      </w:r>
    </w:p>
    <w:bookmarkEnd w:id="3104"/>
    <w:bookmarkStart w:name="z3272" w:id="3105"/>
    <w:p>
      <w:pPr>
        <w:spacing w:after="0"/>
        <w:ind w:left="0"/>
        <w:jc w:val="both"/>
      </w:pPr>
      <w:r>
        <w:rPr>
          <w:rFonts w:ascii="Times New Roman"/>
          <w:b w:val="false"/>
          <w:i w:val="false"/>
          <w:color w:val="000000"/>
          <w:sz w:val="28"/>
        </w:rPr>
        <w:t>
      8) срок и период проведения проверки;</w:t>
      </w:r>
    </w:p>
    <w:bookmarkEnd w:id="3105"/>
    <w:bookmarkStart w:name="z3273" w:id="3106"/>
    <w:p>
      <w:pPr>
        <w:spacing w:after="0"/>
        <w:ind w:left="0"/>
        <w:jc w:val="both"/>
      </w:pPr>
      <w:r>
        <w:rPr>
          <w:rFonts w:ascii="Times New Roman"/>
          <w:b w:val="false"/>
          <w:i w:val="false"/>
          <w:color w:val="000000"/>
          <w:sz w:val="28"/>
        </w:rPr>
        <w:t>
      9) предмет проверки;</w:t>
      </w:r>
    </w:p>
    <w:bookmarkEnd w:id="3106"/>
    <w:bookmarkStart w:name="z3274" w:id="3107"/>
    <w:p>
      <w:pPr>
        <w:spacing w:after="0"/>
        <w:ind w:left="0"/>
        <w:jc w:val="both"/>
      </w:pPr>
      <w:r>
        <w:rPr>
          <w:rFonts w:ascii="Times New Roman"/>
          <w:b w:val="false"/>
          <w:i w:val="false"/>
          <w:color w:val="000000"/>
          <w:sz w:val="28"/>
        </w:rPr>
        <w:t>
      10) сведения о результатах проверки, в том числе о выявленных нарушениях, их характере;</w:t>
      </w:r>
    </w:p>
    <w:bookmarkEnd w:id="3107"/>
    <w:bookmarkStart w:name="z3275" w:id="3108"/>
    <w:p>
      <w:pPr>
        <w:spacing w:after="0"/>
        <w:ind w:left="0"/>
        <w:jc w:val="both"/>
      </w:pPr>
      <w:r>
        <w:rPr>
          <w:rFonts w:ascii="Times New Roman"/>
          <w:b w:val="false"/>
          <w:i w:val="false"/>
          <w:color w:val="000000"/>
          <w:sz w:val="28"/>
        </w:rPr>
        <w:t>
      11) требования об устранении выявленных нарушений с указанием срока исполнения требований;</w:t>
      </w:r>
    </w:p>
    <w:bookmarkEnd w:id="3108"/>
    <w:bookmarkStart w:name="z3276" w:id="3109"/>
    <w:p>
      <w:pPr>
        <w:spacing w:after="0"/>
        <w:ind w:left="0"/>
        <w:jc w:val="both"/>
      </w:pPr>
      <w:r>
        <w:rPr>
          <w:rFonts w:ascii="Times New Roman"/>
          <w:b w:val="false"/>
          <w:i w:val="false"/>
          <w:color w:val="000000"/>
          <w:sz w:val="28"/>
        </w:rPr>
        <w:t>
      12) подписи должностных лиц, проводивших проверку;</w:t>
      </w:r>
    </w:p>
    <w:bookmarkEnd w:id="3109"/>
    <w:bookmarkStart w:name="z3277" w:id="3110"/>
    <w:p>
      <w:pPr>
        <w:spacing w:after="0"/>
        <w:ind w:left="0"/>
        <w:jc w:val="both"/>
      </w:pPr>
      <w:r>
        <w:rPr>
          <w:rFonts w:ascii="Times New Roman"/>
          <w:b w:val="false"/>
          <w:i w:val="false"/>
          <w:color w:val="000000"/>
          <w:sz w:val="28"/>
        </w:rPr>
        <w:t>
      13) сведения об ознакомлении или отказе в ознакомлении с заключением руководителя или лица, исполняющего обязанности руководителя административного источника, а также лиц, присутствовавших при проведении проверки, их подписи или запись об отказе от подписи.</w:t>
      </w:r>
    </w:p>
    <w:bookmarkEnd w:id="3110"/>
    <w:bookmarkStart w:name="z3278" w:id="3111"/>
    <w:p>
      <w:pPr>
        <w:spacing w:after="0"/>
        <w:ind w:left="0"/>
        <w:jc w:val="both"/>
      </w:pPr>
      <w:r>
        <w:rPr>
          <w:rFonts w:ascii="Times New Roman"/>
          <w:b w:val="false"/>
          <w:i w:val="false"/>
          <w:color w:val="000000"/>
          <w:sz w:val="28"/>
        </w:rPr>
        <w:t>
      Первый экземпляр заключения о результатах проверки сдается в электронной форме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второй экземпляр на бумажном носителе под роспись вручается руководителю или лицу, исполняющему обязанности руководителя административного источника, для ознакомления, третий экземпляр остается у ведомства уполномоченного органа или его территориального подразделения.</w:t>
      </w:r>
    </w:p>
    <w:bookmarkEnd w:id="3111"/>
    <w:bookmarkStart w:name="z3279" w:id="3112"/>
    <w:p>
      <w:pPr>
        <w:spacing w:after="0"/>
        <w:ind w:left="0"/>
        <w:jc w:val="both"/>
      </w:pPr>
      <w:r>
        <w:rPr>
          <w:rFonts w:ascii="Times New Roman"/>
          <w:b w:val="false"/>
          <w:i w:val="false"/>
          <w:color w:val="000000"/>
          <w:sz w:val="28"/>
        </w:rPr>
        <w:t>
      15. Завершением срока проверок считается день вручения административному источнику заключения о результатах проверки.</w:t>
      </w:r>
    </w:p>
    <w:bookmarkEnd w:id="3112"/>
    <w:bookmarkStart w:name="z3280" w:id="3113"/>
    <w:p>
      <w:pPr>
        <w:spacing w:after="0"/>
        <w:ind w:left="0"/>
        <w:jc w:val="both"/>
      </w:pPr>
      <w:r>
        <w:rPr>
          <w:rFonts w:ascii="Times New Roman"/>
          <w:b w:val="false"/>
          <w:i w:val="false"/>
          <w:color w:val="000000"/>
          <w:sz w:val="28"/>
        </w:rPr>
        <w:t>
      16. Нарушения, выявленные по результатам проверки, устраняются административным источником в течение пятнадцати рабочих дней со дня, следующего за днем завершения проверки, с обязательным представлением в ведомство уполномоченного органа или его территориальное подразделение, составившее заключение материалов, доказывающих факт устранения нарушений.</w:t>
      </w:r>
    </w:p>
    <w:bookmarkEnd w:id="3113"/>
    <w:bookmarkStart w:name="z3281" w:id="3114"/>
    <w:p>
      <w:pPr>
        <w:spacing w:after="0"/>
        <w:ind w:left="0"/>
        <w:jc w:val="both"/>
      </w:pPr>
      <w:r>
        <w:rPr>
          <w:rFonts w:ascii="Times New Roman"/>
          <w:b w:val="false"/>
          <w:i w:val="false"/>
          <w:color w:val="000000"/>
          <w:sz w:val="28"/>
        </w:rPr>
        <w:t>
      В случае отсутствия нарушений при проведении проверки в заключении о результатах проверки производится соответствующая запись.</w:t>
      </w:r>
    </w:p>
    <w:bookmarkEnd w:id="3114"/>
    <w:bookmarkStart w:name="z3282" w:id="3115"/>
    <w:p>
      <w:pPr>
        <w:spacing w:after="0"/>
        <w:ind w:left="0"/>
        <w:jc w:val="both"/>
      </w:pPr>
      <w:r>
        <w:rPr>
          <w:rFonts w:ascii="Times New Roman"/>
          <w:b w:val="false"/>
          <w:i w:val="false"/>
          <w:color w:val="000000"/>
          <w:sz w:val="28"/>
        </w:rPr>
        <w:t xml:space="preserve">
      17. В случае наличия замечаний и (или) возражений по результатам проверок или дистанционного контроля административный источник излагает их в письменном виде и направляет посредством электронного документооборота в ведомство уполномоченного органа или его территориальное подразделение, составившее заключение, в течение пяти рабочих дней со дня завершения проверки. </w:t>
      </w:r>
    </w:p>
    <w:bookmarkEnd w:id="3115"/>
    <w:bookmarkStart w:name="z3283" w:id="3116"/>
    <w:p>
      <w:pPr>
        <w:spacing w:after="0"/>
        <w:ind w:left="0"/>
        <w:jc w:val="both"/>
      </w:pPr>
      <w:r>
        <w:rPr>
          <w:rFonts w:ascii="Times New Roman"/>
          <w:b w:val="false"/>
          <w:i w:val="false"/>
          <w:color w:val="000000"/>
          <w:sz w:val="28"/>
        </w:rPr>
        <w:t>
      Ведомство уполномоченного органа или его территориальное подразделение рассматривает замечания и (или) возражения административного источника к заключению в течение пятнадцати рабочих дней со дня их поступления и дает мотивированный ответ.</w:t>
      </w:r>
    </w:p>
    <w:bookmarkEnd w:id="3116"/>
    <w:bookmarkStart w:name="z3284" w:id="3117"/>
    <w:p>
      <w:pPr>
        <w:spacing w:after="0"/>
        <w:ind w:left="0"/>
        <w:jc w:val="both"/>
      </w:pPr>
      <w:r>
        <w:rPr>
          <w:rFonts w:ascii="Times New Roman"/>
          <w:b w:val="false"/>
          <w:i w:val="false"/>
          <w:color w:val="000000"/>
          <w:sz w:val="28"/>
        </w:rPr>
        <w:t>
      18. Требования об устранении выявленных нарушений, указанные в заключении об устранении нарушений, выявленных по результатам дистанционного контроля, а также в заключении о результатах проверки, являются обязательными для исполнения административным источником.</w:t>
      </w:r>
    </w:p>
    <w:bookmarkEnd w:id="3117"/>
    <w:bookmarkStart w:name="z3285" w:id="3118"/>
    <w:p>
      <w:pPr>
        <w:spacing w:after="0"/>
        <w:ind w:left="0"/>
        <w:jc w:val="both"/>
      </w:pPr>
      <w:r>
        <w:rPr>
          <w:rFonts w:ascii="Times New Roman"/>
          <w:b w:val="false"/>
          <w:i w:val="false"/>
          <w:color w:val="000000"/>
          <w:sz w:val="28"/>
        </w:rPr>
        <w:t>
      19. При неисполнении заключения о результатах проверки возбуждается административное производство в соответствии с законодательством Республики Казахстан об административных правонарушениях.</w:t>
      </w:r>
    </w:p>
    <w:bookmarkEnd w:id="3118"/>
    <w:bookmarkStart w:name="z3286" w:id="3119"/>
    <w:p>
      <w:pPr>
        <w:spacing w:after="0"/>
        <w:ind w:left="0"/>
        <w:jc w:val="both"/>
      </w:pPr>
      <w:r>
        <w:rPr>
          <w:rFonts w:ascii="Times New Roman"/>
          <w:b w:val="false"/>
          <w:i w:val="false"/>
          <w:color w:val="000000"/>
          <w:sz w:val="28"/>
        </w:rPr>
        <w:t>
      20. Должностные лица ведомства уполномоченного органа и его территориальных подразделений при проведении государственного контроля в отношении административных источников имеют право:</w:t>
      </w:r>
    </w:p>
    <w:bookmarkEnd w:id="3119"/>
    <w:bookmarkStart w:name="z3287" w:id="3120"/>
    <w:p>
      <w:pPr>
        <w:spacing w:after="0"/>
        <w:ind w:left="0"/>
        <w:jc w:val="both"/>
      </w:pPr>
      <w:r>
        <w:rPr>
          <w:rFonts w:ascii="Times New Roman"/>
          <w:b w:val="false"/>
          <w:i w:val="false"/>
          <w:color w:val="000000"/>
          <w:sz w:val="28"/>
        </w:rPr>
        <w:t>
      1) беспрепятственного доступа на территорию и в помещения административного источника с соблюдением установленных требований пропускного и внутриобъектового режима;</w:t>
      </w:r>
    </w:p>
    <w:bookmarkEnd w:id="3120"/>
    <w:bookmarkStart w:name="z3288" w:id="3121"/>
    <w:p>
      <w:pPr>
        <w:spacing w:after="0"/>
        <w:ind w:left="0"/>
        <w:jc w:val="both"/>
      </w:pPr>
      <w:r>
        <w:rPr>
          <w:rFonts w:ascii="Times New Roman"/>
          <w:b w:val="false"/>
          <w:i w:val="false"/>
          <w:color w:val="000000"/>
          <w:sz w:val="28"/>
        </w:rPr>
        <w:t xml:space="preserve">
      2) получать документы (сведения) на бумажных и электронных носителях либо их копии для приобщения к результатам проверок и при необходимости использовать их в проведении дистанционного контроля; </w:t>
      </w:r>
    </w:p>
    <w:bookmarkEnd w:id="3121"/>
    <w:bookmarkStart w:name="z3289" w:id="3122"/>
    <w:p>
      <w:pPr>
        <w:spacing w:after="0"/>
        <w:ind w:left="0"/>
        <w:jc w:val="both"/>
      </w:pPr>
      <w:r>
        <w:rPr>
          <w:rFonts w:ascii="Times New Roman"/>
          <w:b w:val="false"/>
          <w:i w:val="false"/>
          <w:color w:val="000000"/>
          <w:sz w:val="28"/>
        </w:rPr>
        <w:t>
      3) получать доступ к автоматизированным базам данных (информационным системам) в соответствии с предметом проверки с соблюдением требований, предусмотренных законодательством Республики Казахстан о государственных секретах и иной охраняемой законом Республики Казахстан тайне;</w:t>
      </w:r>
    </w:p>
    <w:bookmarkEnd w:id="3122"/>
    <w:bookmarkStart w:name="z3290" w:id="3123"/>
    <w:p>
      <w:pPr>
        <w:spacing w:after="0"/>
        <w:ind w:left="0"/>
        <w:jc w:val="both"/>
      </w:pPr>
      <w:r>
        <w:rPr>
          <w:rFonts w:ascii="Times New Roman"/>
          <w:b w:val="false"/>
          <w:i w:val="false"/>
          <w:color w:val="000000"/>
          <w:sz w:val="28"/>
        </w:rPr>
        <w:t>
      4) привлекать специалистов, консультантов и экспертов государственных органов, подведомственных и иных организаций;</w:t>
      </w:r>
    </w:p>
    <w:bookmarkEnd w:id="3123"/>
    <w:bookmarkStart w:name="z3291" w:id="3124"/>
    <w:p>
      <w:pPr>
        <w:spacing w:after="0"/>
        <w:ind w:left="0"/>
        <w:jc w:val="both"/>
      </w:pPr>
      <w:r>
        <w:rPr>
          <w:rFonts w:ascii="Times New Roman"/>
          <w:b w:val="false"/>
          <w:i w:val="false"/>
          <w:color w:val="000000"/>
          <w:sz w:val="28"/>
        </w:rPr>
        <w:t>
      5) осуществлять аудио-, фото- и видеосъемку;</w:t>
      </w:r>
    </w:p>
    <w:bookmarkEnd w:id="3124"/>
    <w:bookmarkStart w:name="z3292" w:id="3125"/>
    <w:p>
      <w:pPr>
        <w:spacing w:after="0"/>
        <w:ind w:left="0"/>
        <w:jc w:val="both"/>
      </w:pPr>
      <w:r>
        <w:rPr>
          <w:rFonts w:ascii="Times New Roman"/>
          <w:b w:val="false"/>
          <w:i w:val="false"/>
          <w:color w:val="000000"/>
          <w:sz w:val="28"/>
        </w:rPr>
        <w:t>
      6) фиксировать на видеосъемку факты отказа выполнения обязательств административного источника, предусмотренных настоящей статьей.</w:t>
      </w:r>
    </w:p>
    <w:bookmarkEnd w:id="3125"/>
    <w:bookmarkStart w:name="z3293" w:id="3126"/>
    <w:p>
      <w:pPr>
        <w:spacing w:after="0"/>
        <w:ind w:left="0"/>
        <w:jc w:val="both"/>
      </w:pPr>
      <w:r>
        <w:rPr>
          <w:rFonts w:ascii="Times New Roman"/>
          <w:b w:val="false"/>
          <w:i w:val="false"/>
          <w:color w:val="000000"/>
          <w:sz w:val="28"/>
        </w:rPr>
        <w:t>
      21. Должностные лица ведомства уполномоченного органа и его территориальных подразделений при осуществлении государственного контроля в отношении административных источников обязаны:</w:t>
      </w:r>
    </w:p>
    <w:bookmarkEnd w:id="3126"/>
    <w:bookmarkStart w:name="z3294" w:id="3127"/>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административных источников;</w:t>
      </w:r>
    </w:p>
    <w:bookmarkEnd w:id="3127"/>
    <w:bookmarkStart w:name="z3295" w:id="3128"/>
    <w:p>
      <w:pPr>
        <w:spacing w:after="0"/>
        <w:ind w:left="0"/>
        <w:jc w:val="both"/>
      </w:pPr>
      <w:r>
        <w:rPr>
          <w:rFonts w:ascii="Times New Roman"/>
          <w:b w:val="false"/>
          <w:i w:val="false"/>
          <w:color w:val="000000"/>
          <w:sz w:val="28"/>
        </w:rPr>
        <w:t>
      2) проводить дистанционный контроль и проверки на основании и в строгом соответствии с порядком, установленным настоящей статьей;</w:t>
      </w:r>
    </w:p>
    <w:bookmarkEnd w:id="3128"/>
    <w:bookmarkStart w:name="z3296" w:id="3129"/>
    <w:p>
      <w:pPr>
        <w:spacing w:after="0"/>
        <w:ind w:left="0"/>
        <w:jc w:val="both"/>
      </w:pPr>
      <w:r>
        <w:rPr>
          <w:rFonts w:ascii="Times New Roman"/>
          <w:b w:val="false"/>
          <w:i w:val="false"/>
          <w:color w:val="000000"/>
          <w:sz w:val="28"/>
        </w:rPr>
        <w:t>
      3) не препятствовать установленному режиму работы административного источника в период проведения проверок;</w:t>
      </w:r>
    </w:p>
    <w:bookmarkEnd w:id="3129"/>
    <w:bookmarkStart w:name="z3297" w:id="3130"/>
    <w:p>
      <w:pPr>
        <w:spacing w:after="0"/>
        <w:ind w:left="0"/>
        <w:jc w:val="both"/>
      </w:pPr>
      <w:r>
        <w:rPr>
          <w:rFonts w:ascii="Times New Roman"/>
          <w:b w:val="false"/>
          <w:i w:val="false"/>
          <w:color w:val="000000"/>
          <w:sz w:val="28"/>
        </w:rPr>
        <w:t>
      4) не препятствовать руководителю или лицу, исполняющему обязанности руководителя административного источника, присутствовать при проведении проверок, давать разъяснения по вопросам, относящимся к предмету проверок;</w:t>
      </w:r>
    </w:p>
    <w:bookmarkEnd w:id="3130"/>
    <w:bookmarkStart w:name="z3298" w:id="3131"/>
    <w:p>
      <w:pPr>
        <w:spacing w:after="0"/>
        <w:ind w:left="0"/>
        <w:jc w:val="both"/>
      </w:pPr>
      <w:r>
        <w:rPr>
          <w:rFonts w:ascii="Times New Roman"/>
          <w:b w:val="false"/>
          <w:i w:val="false"/>
          <w:color w:val="000000"/>
          <w:sz w:val="28"/>
        </w:rPr>
        <w:t>
      5) предоставлять административному источнику необходимую информацию, относящуюся к предмету проверок;</w:t>
      </w:r>
    </w:p>
    <w:bookmarkEnd w:id="3131"/>
    <w:bookmarkStart w:name="z3299" w:id="3132"/>
    <w:p>
      <w:pPr>
        <w:spacing w:after="0"/>
        <w:ind w:left="0"/>
        <w:jc w:val="both"/>
      </w:pPr>
      <w:r>
        <w:rPr>
          <w:rFonts w:ascii="Times New Roman"/>
          <w:b w:val="false"/>
          <w:i w:val="false"/>
          <w:color w:val="000000"/>
          <w:sz w:val="28"/>
        </w:rPr>
        <w:t>
      6) вручить административному источнику заключение о результатах проверки или заключение об устранении нарушений, выявленных по результатам дистанционного контроля;</w:t>
      </w:r>
    </w:p>
    <w:bookmarkEnd w:id="3132"/>
    <w:bookmarkStart w:name="z3300" w:id="3133"/>
    <w:p>
      <w:pPr>
        <w:spacing w:after="0"/>
        <w:ind w:left="0"/>
        <w:jc w:val="both"/>
      </w:pPr>
      <w:r>
        <w:rPr>
          <w:rFonts w:ascii="Times New Roman"/>
          <w:b w:val="false"/>
          <w:i w:val="false"/>
          <w:color w:val="000000"/>
          <w:sz w:val="28"/>
        </w:rPr>
        <w:t>
      7) обеспечить сохранность и конфиденциальность документов и сведений, полученных в результате проведения дистанционного контроля и проверок;</w:t>
      </w:r>
    </w:p>
    <w:bookmarkEnd w:id="3133"/>
    <w:bookmarkStart w:name="z3301" w:id="3134"/>
    <w:p>
      <w:pPr>
        <w:spacing w:after="0"/>
        <w:ind w:left="0"/>
        <w:jc w:val="both"/>
      </w:pPr>
      <w:r>
        <w:rPr>
          <w:rFonts w:ascii="Times New Roman"/>
          <w:b w:val="false"/>
          <w:i w:val="false"/>
          <w:color w:val="000000"/>
          <w:sz w:val="28"/>
        </w:rPr>
        <w:t>
      8)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w:t>
      </w:r>
    </w:p>
    <w:bookmarkEnd w:id="3134"/>
    <w:bookmarkStart w:name="z3302" w:id="3135"/>
    <w:p>
      <w:pPr>
        <w:spacing w:after="0"/>
        <w:ind w:left="0"/>
        <w:jc w:val="both"/>
      </w:pPr>
      <w:r>
        <w:rPr>
          <w:rFonts w:ascii="Times New Roman"/>
          <w:b w:val="false"/>
          <w:i w:val="false"/>
          <w:color w:val="000000"/>
          <w:sz w:val="28"/>
        </w:rPr>
        <w:t>
      22. Административные источники при проведении государственного контроля в отношении их вправе:</w:t>
      </w:r>
    </w:p>
    <w:bookmarkEnd w:id="3135"/>
    <w:bookmarkStart w:name="z3303" w:id="3136"/>
    <w:p>
      <w:pPr>
        <w:spacing w:after="0"/>
        <w:ind w:left="0"/>
        <w:jc w:val="both"/>
      </w:pPr>
      <w:r>
        <w:rPr>
          <w:rFonts w:ascii="Times New Roman"/>
          <w:b w:val="false"/>
          <w:i w:val="false"/>
          <w:color w:val="000000"/>
          <w:sz w:val="28"/>
        </w:rPr>
        <w:t>
      1) не представлять документы и сведения, если они не относятся к предмету проводимого дистанционного контроля и проверок;</w:t>
      </w:r>
    </w:p>
    <w:bookmarkEnd w:id="3136"/>
    <w:bookmarkStart w:name="z3304" w:id="3137"/>
    <w:p>
      <w:pPr>
        <w:spacing w:after="0"/>
        <w:ind w:left="0"/>
        <w:jc w:val="both"/>
      </w:pPr>
      <w:r>
        <w:rPr>
          <w:rFonts w:ascii="Times New Roman"/>
          <w:b w:val="false"/>
          <w:i w:val="false"/>
          <w:color w:val="000000"/>
          <w:sz w:val="28"/>
        </w:rPr>
        <w:t>
      2) по выявленным в результате дистанционного контроля и проверок нарушениям в случае необходимости дополнительных временных и (или) финансовых затрат не позднее пяти рабочих дней обратиться в ведомство уполномоченного органа или его территориальное подразделение с обоснованным заявлением о продлении сроков устранения нарушений;</w:t>
      </w:r>
    </w:p>
    <w:bookmarkEnd w:id="3137"/>
    <w:bookmarkStart w:name="z3305" w:id="3138"/>
    <w:p>
      <w:pPr>
        <w:spacing w:after="0"/>
        <w:ind w:left="0"/>
        <w:jc w:val="both"/>
      </w:pPr>
      <w:r>
        <w:rPr>
          <w:rFonts w:ascii="Times New Roman"/>
          <w:b w:val="false"/>
          <w:i w:val="false"/>
          <w:color w:val="000000"/>
          <w:sz w:val="28"/>
        </w:rPr>
        <w:t>
      3) обжаловать результаты дистанционного контроля и проверок, а также действия (бездействие) должностных лиц ведомства уполномоченного органа или его территориального подразделения в порядке, установленном законодательством Республики Казахстан;</w:t>
      </w:r>
    </w:p>
    <w:bookmarkEnd w:id="3138"/>
    <w:bookmarkStart w:name="z3306" w:id="3139"/>
    <w:p>
      <w:pPr>
        <w:spacing w:after="0"/>
        <w:ind w:left="0"/>
        <w:jc w:val="both"/>
      </w:pPr>
      <w:r>
        <w:rPr>
          <w:rFonts w:ascii="Times New Roman"/>
          <w:b w:val="false"/>
          <w:i w:val="false"/>
          <w:color w:val="000000"/>
          <w:sz w:val="28"/>
        </w:rPr>
        <w:t>
      4) фиксировать процесс осуществления проверок, а также отдельные действия должностного лица, проводимые им в рамках проверок, с помощью средств аудио- и видеотехники, не создавая препятствий деятельности должностного лица.</w:t>
      </w:r>
    </w:p>
    <w:bookmarkEnd w:id="3139"/>
    <w:bookmarkStart w:name="z3307" w:id="3140"/>
    <w:p>
      <w:pPr>
        <w:spacing w:after="0"/>
        <w:ind w:left="0"/>
        <w:jc w:val="both"/>
      </w:pPr>
      <w:r>
        <w:rPr>
          <w:rFonts w:ascii="Times New Roman"/>
          <w:b w:val="false"/>
          <w:i w:val="false"/>
          <w:color w:val="000000"/>
          <w:sz w:val="28"/>
        </w:rPr>
        <w:t>
      23. Административные источники при проведении государственного контроля в отношении их обязаны:</w:t>
      </w:r>
    </w:p>
    <w:bookmarkEnd w:id="3140"/>
    <w:bookmarkStart w:name="z3308" w:id="3141"/>
    <w:p>
      <w:pPr>
        <w:spacing w:after="0"/>
        <w:ind w:left="0"/>
        <w:jc w:val="both"/>
      </w:pPr>
      <w:r>
        <w:rPr>
          <w:rFonts w:ascii="Times New Roman"/>
          <w:b w:val="false"/>
          <w:i w:val="false"/>
          <w:color w:val="000000"/>
          <w:sz w:val="28"/>
        </w:rPr>
        <w:t>
      1) обеспечить беспрепятственный доступ должностных лиц ведомства уполномоченного органа и его территориальных подразделений на территорию и в помещения административного источника;</w:t>
      </w:r>
    </w:p>
    <w:bookmarkEnd w:id="3141"/>
    <w:bookmarkStart w:name="z3309" w:id="3142"/>
    <w:p>
      <w:pPr>
        <w:spacing w:after="0"/>
        <w:ind w:left="0"/>
        <w:jc w:val="both"/>
      </w:pPr>
      <w:r>
        <w:rPr>
          <w:rFonts w:ascii="Times New Roman"/>
          <w:b w:val="false"/>
          <w:i w:val="false"/>
          <w:color w:val="000000"/>
          <w:sz w:val="28"/>
        </w:rPr>
        <w:t>
      2) представлять должностным лицам ведомства уполномоченного органа и его территориальных подразделений документы (сведения) на бумажных и электронных носителях либо их копии для приобщения к заключению о результатах проверки;</w:t>
      </w:r>
    </w:p>
    <w:bookmarkEnd w:id="3142"/>
    <w:bookmarkStart w:name="z3310" w:id="3143"/>
    <w:p>
      <w:pPr>
        <w:spacing w:after="0"/>
        <w:ind w:left="0"/>
        <w:jc w:val="both"/>
      </w:pPr>
      <w:r>
        <w:rPr>
          <w:rFonts w:ascii="Times New Roman"/>
          <w:b w:val="false"/>
          <w:i w:val="false"/>
          <w:color w:val="000000"/>
          <w:sz w:val="28"/>
        </w:rPr>
        <w:t>
      3) с соблюдением требований по охране либо иной охраняемой законом Республики Казахстан тайны доступ к автоматизированным базам данных (информационным системам) в соответствии с предметом проверки;</w:t>
      </w:r>
    </w:p>
    <w:bookmarkEnd w:id="3143"/>
    <w:bookmarkStart w:name="z3311" w:id="3144"/>
    <w:p>
      <w:pPr>
        <w:spacing w:after="0"/>
        <w:ind w:left="0"/>
        <w:jc w:val="both"/>
      </w:pPr>
      <w:r>
        <w:rPr>
          <w:rFonts w:ascii="Times New Roman"/>
          <w:b w:val="false"/>
          <w:i w:val="false"/>
          <w:color w:val="000000"/>
          <w:sz w:val="28"/>
        </w:rPr>
        <w:t>
      4) делать отметки в акте о назначении проверки, заключении о результатах проверки;</w:t>
      </w:r>
    </w:p>
    <w:bookmarkEnd w:id="3144"/>
    <w:bookmarkStart w:name="z3312" w:id="3145"/>
    <w:p>
      <w:pPr>
        <w:spacing w:after="0"/>
        <w:ind w:left="0"/>
        <w:jc w:val="both"/>
      </w:pPr>
      <w:r>
        <w:rPr>
          <w:rFonts w:ascii="Times New Roman"/>
          <w:b w:val="false"/>
          <w:i w:val="false"/>
          <w:color w:val="000000"/>
          <w:sz w:val="28"/>
        </w:rPr>
        <w:t>
      5) не допускать внесения изменений и дополнений в проверяемые документы в период проведения проверок, если иное не предусмотрено законами Республики Казахстан;</w:t>
      </w:r>
    </w:p>
    <w:bookmarkEnd w:id="3145"/>
    <w:bookmarkStart w:name="z3313" w:id="3146"/>
    <w:p>
      <w:pPr>
        <w:spacing w:after="0"/>
        <w:ind w:left="0"/>
        <w:jc w:val="both"/>
      </w:pPr>
      <w:r>
        <w:rPr>
          <w:rFonts w:ascii="Times New Roman"/>
          <w:b w:val="false"/>
          <w:i w:val="false"/>
          <w:color w:val="000000"/>
          <w:sz w:val="28"/>
        </w:rPr>
        <w:t>
      6) находиться по месту нахождения административного источника в назначенные сроки проверки, указанные в уведомлении о начале проведения проверки.</w:t>
      </w:r>
    </w:p>
    <w:bookmarkEnd w:id="3146"/>
    <w:bookmarkStart w:name="z3314" w:id="3147"/>
    <w:p>
      <w:pPr>
        <w:spacing w:after="0"/>
        <w:ind w:left="0"/>
        <w:jc w:val="both"/>
      </w:pPr>
      <w:r>
        <w:rPr>
          <w:rFonts w:ascii="Times New Roman"/>
          <w:b w:val="false"/>
          <w:i w:val="false"/>
          <w:color w:val="000000"/>
          <w:sz w:val="28"/>
        </w:rPr>
        <w:t>
      Статья 12-2. Государственный контроль в области государственной статистики в отношении респондентов</w:t>
      </w:r>
    </w:p>
    <w:bookmarkEnd w:id="3147"/>
    <w:bookmarkStart w:name="z3315" w:id="3148"/>
    <w:p>
      <w:pPr>
        <w:spacing w:after="0"/>
        <w:ind w:left="0"/>
        <w:jc w:val="both"/>
      </w:pPr>
      <w:r>
        <w:rPr>
          <w:rFonts w:ascii="Times New Roman"/>
          <w:b w:val="false"/>
          <w:i w:val="false"/>
          <w:color w:val="000000"/>
          <w:sz w:val="28"/>
        </w:rPr>
        <w:t>
      1. Государственный контроль в области государственной статистики в отношении респондентов осуществляется соответствующими органами государственной статистики без посещения респондентов в соответствии с настоящим Законом.</w:t>
      </w:r>
    </w:p>
    <w:bookmarkEnd w:id="3148"/>
    <w:bookmarkStart w:name="z3316" w:id="3149"/>
    <w:p>
      <w:pPr>
        <w:spacing w:after="0"/>
        <w:ind w:left="0"/>
        <w:jc w:val="both"/>
      </w:pPr>
      <w:r>
        <w:rPr>
          <w:rFonts w:ascii="Times New Roman"/>
          <w:b w:val="false"/>
          <w:i w:val="false"/>
          <w:color w:val="000000"/>
          <w:sz w:val="28"/>
        </w:rPr>
        <w:t>
      2. Государственный контроль без посещения респондентов осуществляется в виде выявления непредставления респондентами первичных статистических данных в сроки, указанные в графике представления респондентами первичных статистических данных, а также представления ими недостоверных первичных статистических данных.</w:t>
      </w:r>
    </w:p>
    <w:bookmarkEnd w:id="3149"/>
    <w:bookmarkStart w:name="z3317" w:id="3150"/>
    <w:p>
      <w:pPr>
        <w:spacing w:after="0"/>
        <w:ind w:left="0"/>
        <w:jc w:val="both"/>
      </w:pPr>
      <w:r>
        <w:rPr>
          <w:rFonts w:ascii="Times New Roman"/>
          <w:b w:val="false"/>
          <w:i w:val="false"/>
          <w:color w:val="000000"/>
          <w:sz w:val="28"/>
        </w:rPr>
        <w:t>
      3. Государственный контроль без посещения респондента проводится в сроки, установленные в статистической форме путем анализа:</w:t>
      </w:r>
    </w:p>
    <w:bookmarkEnd w:id="3150"/>
    <w:bookmarkStart w:name="z3318" w:id="3151"/>
    <w:p>
      <w:pPr>
        <w:spacing w:after="0"/>
        <w:ind w:left="0"/>
        <w:jc w:val="both"/>
      </w:pPr>
      <w:r>
        <w:rPr>
          <w:rFonts w:ascii="Times New Roman"/>
          <w:b w:val="false"/>
          <w:i w:val="false"/>
          <w:color w:val="000000"/>
          <w:sz w:val="28"/>
        </w:rPr>
        <w:t>
      1) статистических форм, представляемых респондентами в соответствии с требованиями законодательства Республики Казахстан в области государственной статистики;</w:t>
      </w:r>
    </w:p>
    <w:bookmarkEnd w:id="3151"/>
    <w:bookmarkStart w:name="z3319" w:id="3152"/>
    <w:p>
      <w:pPr>
        <w:spacing w:after="0"/>
        <w:ind w:left="0"/>
        <w:jc w:val="both"/>
      </w:pPr>
      <w:r>
        <w:rPr>
          <w:rFonts w:ascii="Times New Roman"/>
          <w:b w:val="false"/>
          <w:i w:val="false"/>
          <w:color w:val="000000"/>
          <w:sz w:val="28"/>
        </w:rPr>
        <w:t>
      2) информации, полученной по запросу территориальных подразделений уполномоченного органа в области государственной статистики, в пределах своей компетенции – при производстве официальной статистической информации для подтверждения достоверности первичных статистических данных.</w:t>
      </w:r>
    </w:p>
    <w:bookmarkEnd w:id="3152"/>
    <w:bookmarkStart w:name="z3320" w:id="3153"/>
    <w:p>
      <w:pPr>
        <w:spacing w:after="0"/>
        <w:ind w:left="0"/>
        <w:jc w:val="both"/>
      </w:pPr>
      <w:r>
        <w:rPr>
          <w:rFonts w:ascii="Times New Roman"/>
          <w:b w:val="false"/>
          <w:i w:val="false"/>
          <w:color w:val="000000"/>
          <w:sz w:val="28"/>
        </w:rPr>
        <w:t>
      4. При выявлении представления респондентами недостоверных первичных статистических данных органы государственной статистики, за исключением Национального Банка Республики Казахстан, извещают респондента по контактным данным, указанным респондентом в ранее представленных статистических формах (абонентский номер сотовой связи, электронный адрес), о необходимости внесения исправлений в статистические формы, содержащие первичные статистические данные, путем повторного представления статистической формы либо предоставления дополнительной информации, подтверждающей достоверность представленных первичных статистических данных, в течение одного рабочего дня.</w:t>
      </w:r>
    </w:p>
    <w:bookmarkEnd w:id="3153"/>
    <w:bookmarkStart w:name="z3321" w:id="3154"/>
    <w:p>
      <w:pPr>
        <w:spacing w:after="0"/>
        <w:ind w:left="0"/>
        <w:jc w:val="both"/>
      </w:pPr>
      <w:r>
        <w:rPr>
          <w:rFonts w:ascii="Times New Roman"/>
          <w:b w:val="false"/>
          <w:i w:val="false"/>
          <w:color w:val="000000"/>
          <w:sz w:val="28"/>
        </w:rPr>
        <w:t>
      При наличии достаточных оснований, указывающих на представление респондентами недостоверных первичных статистических данных, органы государственной статистики возбуждают производство по делу об административном правонарушении в соответствии с законодательством Республики Казахстан об административных правонарушениях.</w:t>
      </w:r>
    </w:p>
    <w:bookmarkEnd w:id="3154"/>
    <w:bookmarkStart w:name="z3322" w:id="3155"/>
    <w:p>
      <w:pPr>
        <w:spacing w:after="0"/>
        <w:ind w:left="0"/>
        <w:jc w:val="both"/>
      </w:pPr>
      <w:r>
        <w:rPr>
          <w:rFonts w:ascii="Times New Roman"/>
          <w:b w:val="false"/>
          <w:i w:val="false"/>
          <w:color w:val="000000"/>
          <w:sz w:val="28"/>
        </w:rPr>
        <w:t>
      5. При выявлении непредставления респондентами первичных статистических данных в сроки, указанные в графике представления респондентами первичных статистических данных, органы государственной статистики возбуждают производство по делу об административном правонарушении и требуют от респондента представления соответствующих статистических форм с первичными статистическими данными путем направления сообщения по контактным данным, указанным респондентом в ранее представленных статистических формах, или на контактные данные, полученные из официальных источников (абонентский номер сотовой связи, электронный адрес).".</w:t>
      </w:r>
    </w:p>
    <w:bookmarkEnd w:id="3155"/>
    <w:bookmarkStart w:name="z3323" w:id="3156"/>
    <w:p>
      <w:pPr>
        <w:spacing w:after="0"/>
        <w:ind w:left="0"/>
        <w:jc w:val="both"/>
      </w:pPr>
      <w:r>
        <w:rPr>
          <w:rFonts w:ascii="Times New Roman"/>
          <w:b w:val="false"/>
          <w:i w:val="false"/>
          <w:color w:val="000000"/>
          <w:sz w:val="28"/>
        </w:rPr>
        <w:t xml:space="preserve">
      74.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2010 года "О защите прав потребителей":</w:t>
      </w:r>
    </w:p>
    <w:bookmarkEnd w:id="3156"/>
    <w:bookmarkStart w:name="z3324" w:id="31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6</w:t>
      </w:r>
      <w:r>
        <w:rPr>
          <w:rFonts w:ascii="Times New Roman"/>
          <w:b w:val="false"/>
          <w:i w:val="false"/>
          <w:color w:val="000000"/>
          <w:sz w:val="28"/>
        </w:rPr>
        <w:t xml:space="preserve"> статьи 25 изложить в следующей редакции:</w:t>
      </w:r>
    </w:p>
    <w:bookmarkEnd w:id="3157"/>
    <w:bookmarkStart w:name="z3325" w:id="3158"/>
    <w:p>
      <w:pPr>
        <w:spacing w:after="0"/>
        <w:ind w:left="0"/>
        <w:jc w:val="both"/>
      </w:pPr>
      <w:r>
        <w:rPr>
          <w:rFonts w:ascii="Times New Roman"/>
          <w:b w:val="false"/>
          <w:i w:val="false"/>
          <w:color w:val="000000"/>
          <w:sz w:val="28"/>
        </w:rPr>
        <w:t>
      "6. Потребителю на товар, в том числе импортный, подлежащий обязательной оценке соответствия, по его требованию должен быть представлен документ об оценке соответствия либо надлежаще заверенная его копия либо сведения о наличии такого документа из реестра технического регулирования или единых реестров выданных или принятых документов об оценке соответствия Евразийского экономического союза.";</w:t>
      </w:r>
    </w:p>
    <w:bookmarkEnd w:id="3158"/>
    <w:bookmarkStart w:name="z3326" w:id="3159"/>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38 слова "гражданским законодательством" заменить словами "</w:t>
      </w:r>
      <w:r>
        <w:rPr>
          <w:rFonts w:ascii="Times New Roman"/>
          <w:b w:val="false"/>
          <w:i w:val="false"/>
          <w:color w:val="000000"/>
          <w:sz w:val="28"/>
        </w:rPr>
        <w:t>Гражданским кодексом</w:t>
      </w:r>
      <w:r>
        <w:rPr>
          <w:rFonts w:ascii="Times New Roman"/>
          <w:b w:val="false"/>
          <w:i w:val="false"/>
          <w:color w:val="000000"/>
          <w:sz w:val="28"/>
        </w:rPr>
        <w:t>".</w:t>
      </w:r>
    </w:p>
    <w:bookmarkEnd w:id="3159"/>
    <w:bookmarkStart w:name="z3327" w:id="3160"/>
    <w:p>
      <w:pPr>
        <w:spacing w:after="0"/>
        <w:ind w:left="0"/>
        <w:jc w:val="both"/>
      </w:pPr>
      <w:r>
        <w:rPr>
          <w:rFonts w:ascii="Times New Roman"/>
          <w:b w:val="false"/>
          <w:i w:val="false"/>
          <w:color w:val="000000"/>
          <w:sz w:val="28"/>
        </w:rPr>
        <w:t xml:space="preserve">
      75.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w:t>
      </w:r>
    </w:p>
    <w:bookmarkEnd w:id="3160"/>
    <w:bookmarkStart w:name="z3328" w:id="316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39-1) следующего содержания:</w:t>
      </w:r>
    </w:p>
    <w:bookmarkEnd w:id="3161"/>
    <w:bookmarkStart w:name="z3329" w:id="3162"/>
    <w:p>
      <w:pPr>
        <w:spacing w:after="0"/>
        <w:ind w:left="0"/>
        <w:jc w:val="both"/>
      </w:pPr>
      <w:r>
        <w:rPr>
          <w:rFonts w:ascii="Times New Roman"/>
          <w:b w:val="false"/>
          <w:i w:val="false"/>
          <w:color w:val="000000"/>
          <w:sz w:val="28"/>
        </w:rPr>
        <w:t>
      "39-1) запасные части к воздушным суднам – части самолета, не являющиеся оборудованием, представляющие собой неотъемлемые компоненты транспортного средства, используемые с целью ремонта или замены детали, в том числе, двигатели и воздушные винты;";</w:t>
      </w:r>
    </w:p>
    <w:bookmarkEnd w:id="3162"/>
    <w:bookmarkStart w:name="z3330" w:id="31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6</w:t>
      </w:r>
      <w:r>
        <w:rPr>
          <w:rFonts w:ascii="Times New Roman"/>
          <w:b w:val="false"/>
          <w:i w:val="false"/>
          <w:color w:val="000000"/>
          <w:sz w:val="28"/>
        </w:rPr>
        <w:t xml:space="preserve"> статьи 65-1 изложить в следующей редакции: </w:t>
      </w:r>
    </w:p>
    <w:bookmarkEnd w:id="3163"/>
    <w:bookmarkStart w:name="z3331" w:id="3164"/>
    <w:p>
      <w:pPr>
        <w:spacing w:after="0"/>
        <w:ind w:left="0"/>
        <w:jc w:val="both"/>
      </w:pPr>
      <w:r>
        <w:rPr>
          <w:rFonts w:ascii="Times New Roman"/>
          <w:b w:val="false"/>
          <w:i w:val="false"/>
          <w:color w:val="000000"/>
          <w:sz w:val="28"/>
        </w:rPr>
        <w:t>
      "6. Лица, осуществляющие деятельность в аэровокзалах, должны соблюдать правила организации обслуживания пассажиров в аэропортах Республики Казахстан, правила перевозок пассажиров, багажа и грузов на воздушном транспорте и не допускать действий, создающих угрозу безопасности полета воздушного судна.".</w:t>
      </w:r>
    </w:p>
    <w:bookmarkEnd w:id="3164"/>
    <w:bookmarkStart w:name="z3332" w:id="3165"/>
    <w:p>
      <w:pPr>
        <w:spacing w:after="0"/>
        <w:ind w:left="0"/>
        <w:jc w:val="both"/>
      </w:pPr>
      <w:r>
        <w:rPr>
          <w:rFonts w:ascii="Times New Roman"/>
          <w:b w:val="false"/>
          <w:i w:val="false"/>
          <w:color w:val="000000"/>
          <w:sz w:val="28"/>
        </w:rPr>
        <w:t xml:space="preserve">
      76.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ноября 2010 года "О государственном регулировании производства и оборота биотоплива":</w:t>
      </w:r>
    </w:p>
    <w:bookmarkEnd w:id="3165"/>
    <w:bookmarkStart w:name="z3333" w:id="31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статьи 19 слова "проверки и профилактического контроля" заменить словами "внеплановой проверки, профилактического контроля с посещением субъекта (объекта) контроля".</w:t>
      </w:r>
    </w:p>
    <w:bookmarkEnd w:id="3166"/>
    <w:bookmarkStart w:name="z3334" w:id="3167"/>
    <w:p>
      <w:pPr>
        <w:spacing w:after="0"/>
        <w:ind w:left="0"/>
        <w:jc w:val="both"/>
      </w:pPr>
      <w:r>
        <w:rPr>
          <w:rFonts w:ascii="Times New Roman"/>
          <w:b w:val="false"/>
          <w:i w:val="false"/>
          <w:color w:val="000000"/>
          <w:sz w:val="28"/>
        </w:rPr>
        <w:t xml:space="preserve">
      77.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w:t>
      </w:r>
    </w:p>
    <w:bookmarkEnd w:id="3167"/>
    <w:bookmarkStart w:name="z3335" w:id="31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214</w:t>
      </w:r>
      <w:r>
        <w:rPr>
          <w:rFonts w:ascii="Times New Roman"/>
          <w:b w:val="false"/>
          <w:i w:val="false"/>
          <w:color w:val="000000"/>
          <w:sz w:val="28"/>
        </w:rPr>
        <w:t>:</w:t>
      </w:r>
    </w:p>
    <w:bookmarkEnd w:id="3168"/>
    <w:bookmarkStart w:name="z3336" w:id="31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"иную" исключить;</w:t>
      </w:r>
    </w:p>
    <w:bookmarkEnd w:id="3169"/>
    <w:bookmarkStart w:name="z3337" w:id="31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"иным" исключить.</w:t>
      </w:r>
    </w:p>
    <w:bookmarkEnd w:id="3170"/>
    <w:bookmarkStart w:name="z3338" w:id="3171"/>
    <w:p>
      <w:pPr>
        <w:spacing w:after="0"/>
        <w:ind w:left="0"/>
        <w:jc w:val="both"/>
      </w:pPr>
      <w:r>
        <w:rPr>
          <w:rFonts w:ascii="Times New Roman"/>
          <w:b w:val="false"/>
          <w:i w:val="false"/>
          <w:color w:val="000000"/>
          <w:sz w:val="28"/>
        </w:rPr>
        <w:t xml:space="preserve">
      78.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июля 2011 года "О государственном регулировании производства и оборота отдельных видов нефтепродуктов":</w:t>
      </w:r>
    </w:p>
    <w:bookmarkEnd w:id="3171"/>
    <w:bookmarkStart w:name="z3339" w:id="31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11</w:t>
      </w:r>
      <w:r>
        <w:rPr>
          <w:rFonts w:ascii="Times New Roman"/>
          <w:b w:val="false"/>
          <w:i w:val="false"/>
          <w:color w:val="000000"/>
          <w:sz w:val="28"/>
        </w:rPr>
        <w:t xml:space="preserve"> после слов "профилактического контроля" дополнить словами "с посещением субъекта (объекта) контроля";</w:t>
      </w:r>
    </w:p>
    <w:bookmarkEnd w:id="3172"/>
    <w:bookmarkStart w:name="z3340" w:id="3173"/>
    <w:p>
      <w:pPr>
        <w:spacing w:after="0"/>
        <w:ind w:left="0"/>
        <w:jc w:val="both"/>
      </w:pPr>
      <w:r>
        <w:rPr>
          <w:rFonts w:ascii="Times New Roman"/>
          <w:b w:val="false"/>
          <w:i w:val="false"/>
          <w:color w:val="000000"/>
          <w:sz w:val="28"/>
        </w:rPr>
        <w:t xml:space="preserve">
      2) подпункт 10) </w:t>
      </w:r>
      <w:r>
        <w:rPr>
          <w:rFonts w:ascii="Times New Roman"/>
          <w:b w:val="false"/>
          <w:i w:val="false"/>
          <w:color w:val="000000"/>
          <w:sz w:val="28"/>
        </w:rPr>
        <w:t>пункта 1</w:t>
      </w:r>
      <w:r>
        <w:rPr>
          <w:rFonts w:ascii="Times New Roman"/>
          <w:b w:val="false"/>
          <w:i w:val="false"/>
          <w:color w:val="000000"/>
          <w:sz w:val="28"/>
        </w:rPr>
        <w:t xml:space="preserve"> статьи 12 изложить в следующей редакции:</w:t>
      </w:r>
    </w:p>
    <w:bookmarkEnd w:id="3173"/>
    <w:bookmarkStart w:name="z3341" w:id="3174"/>
    <w:p>
      <w:pPr>
        <w:spacing w:after="0"/>
        <w:ind w:left="0"/>
        <w:jc w:val="both"/>
      </w:pPr>
      <w:r>
        <w:rPr>
          <w:rFonts w:ascii="Times New Roman"/>
          <w:b w:val="false"/>
          <w:i w:val="false"/>
          <w:color w:val="000000"/>
          <w:sz w:val="28"/>
        </w:rPr>
        <w:t xml:space="preserve">
      "10) обеспечить равный доступ поставщикам нефти, а также приобретать, принимать на переработку сырую нефть, газовый конденсат, продукты переработки (за исключением производителей нефтепродуктов малой мощности) при наличии документов, подтверждающих их происхождение, указанных в части второй </w:t>
      </w:r>
      <w:r>
        <w:rPr>
          <w:rFonts w:ascii="Times New Roman"/>
          <w:b w:val="false"/>
          <w:i w:val="false"/>
          <w:color w:val="000000"/>
          <w:sz w:val="28"/>
        </w:rPr>
        <w:t>пункта 5</w:t>
      </w:r>
      <w:r>
        <w:rPr>
          <w:rFonts w:ascii="Times New Roman"/>
          <w:b w:val="false"/>
          <w:i w:val="false"/>
          <w:color w:val="000000"/>
          <w:sz w:val="28"/>
        </w:rPr>
        <w:t xml:space="preserve"> статьи 18 настоящего Закона;";</w:t>
      </w:r>
    </w:p>
    <w:bookmarkEnd w:id="3174"/>
    <w:bookmarkStart w:name="z3342" w:id="31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статьи 18 изложить в следующей редакции:</w:t>
      </w:r>
    </w:p>
    <w:bookmarkEnd w:id="3175"/>
    <w:bookmarkStart w:name="z3343" w:id="3176"/>
    <w:p>
      <w:pPr>
        <w:spacing w:after="0"/>
        <w:ind w:left="0"/>
        <w:jc w:val="both"/>
      </w:pPr>
      <w:r>
        <w:rPr>
          <w:rFonts w:ascii="Times New Roman"/>
          <w:b w:val="false"/>
          <w:i w:val="false"/>
          <w:color w:val="000000"/>
          <w:sz w:val="28"/>
        </w:rPr>
        <w:t>
      "5. Поставщики нефти вправе приобретать и (или) поставлять производителям нефтепродуктов сырую нефть и (или) газовый конденсат, и (или) продукты переработки (за исключением производителей нефтепродуктов малой мощности) при наличии документов, подтверждающих их происхождение.</w:t>
      </w:r>
    </w:p>
    <w:bookmarkEnd w:id="3176"/>
    <w:bookmarkStart w:name="z3344" w:id="3177"/>
    <w:p>
      <w:pPr>
        <w:spacing w:after="0"/>
        <w:ind w:left="0"/>
        <w:jc w:val="both"/>
      </w:pPr>
      <w:r>
        <w:rPr>
          <w:rFonts w:ascii="Times New Roman"/>
          <w:b w:val="false"/>
          <w:i w:val="false"/>
          <w:color w:val="000000"/>
          <w:sz w:val="28"/>
        </w:rPr>
        <w:t>
      К документам, подтверждающим происхождение, относятся:</w:t>
      </w:r>
    </w:p>
    <w:bookmarkEnd w:id="3177"/>
    <w:bookmarkStart w:name="z3345" w:id="3178"/>
    <w:p>
      <w:pPr>
        <w:spacing w:after="0"/>
        <w:ind w:left="0"/>
        <w:jc w:val="both"/>
      </w:pPr>
      <w:r>
        <w:rPr>
          <w:rFonts w:ascii="Times New Roman"/>
          <w:b w:val="false"/>
          <w:i w:val="false"/>
          <w:color w:val="000000"/>
          <w:sz w:val="28"/>
        </w:rPr>
        <w:t>
      1) документ, подтверждающий качество (паспорт качества) сырой нефти и (или) газового конденсата, и (или) продуктов переработки;</w:t>
      </w:r>
    </w:p>
    <w:bookmarkEnd w:id="3178"/>
    <w:bookmarkStart w:name="z3346" w:id="3179"/>
    <w:p>
      <w:pPr>
        <w:spacing w:after="0"/>
        <w:ind w:left="0"/>
        <w:jc w:val="both"/>
      </w:pPr>
      <w:r>
        <w:rPr>
          <w:rFonts w:ascii="Times New Roman"/>
          <w:b w:val="false"/>
          <w:i w:val="false"/>
          <w:color w:val="000000"/>
          <w:sz w:val="28"/>
        </w:rPr>
        <w:t>
      2) договор купли-продажи и (или) передачи сырой нефти и (или) газового конденсата, и (или) продуктов переработки с указанием наименования месторождения и наименования производителя нефтепродуктов, которому предоставляется для переработки сырая нефть и (или) газовый конденсат (в случае реализации производителю нефтепродуктов);</w:t>
      </w:r>
    </w:p>
    <w:bookmarkEnd w:id="3179"/>
    <w:bookmarkStart w:name="z3347" w:id="3180"/>
    <w:p>
      <w:pPr>
        <w:spacing w:after="0"/>
        <w:ind w:left="0"/>
        <w:jc w:val="both"/>
      </w:pPr>
      <w:r>
        <w:rPr>
          <w:rFonts w:ascii="Times New Roman"/>
          <w:b w:val="false"/>
          <w:i w:val="false"/>
          <w:color w:val="000000"/>
          <w:sz w:val="28"/>
        </w:rPr>
        <w:t>
      3) перевозочные документы, выданные в соответствии с законодательством Республики Казахстан об автомобильном транспорте, о железнодорожном транспорте, о внутреннем водном транспорте, о магистральном трубопроводе и налоговым законодательством Республики Казахстан.</w:t>
      </w:r>
    </w:p>
    <w:bookmarkEnd w:id="3180"/>
    <w:bookmarkStart w:name="z3348" w:id="3181"/>
    <w:p>
      <w:pPr>
        <w:spacing w:after="0"/>
        <w:ind w:left="0"/>
        <w:jc w:val="both"/>
      </w:pPr>
      <w:r>
        <w:rPr>
          <w:rFonts w:ascii="Times New Roman"/>
          <w:b w:val="false"/>
          <w:i w:val="false"/>
          <w:color w:val="000000"/>
          <w:sz w:val="28"/>
        </w:rPr>
        <w:t>
      Документы, указанные в части второй настоящего пункта, предоставляются на бумажном носителе и (или) в виде электронного документа.";</w:t>
      </w:r>
    </w:p>
    <w:bookmarkEnd w:id="3181"/>
    <w:bookmarkStart w:name="z3349" w:id="318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19</w:t>
      </w:r>
      <w:r>
        <w:rPr>
          <w:rFonts w:ascii="Times New Roman"/>
          <w:b w:val="false"/>
          <w:i w:val="false"/>
          <w:color w:val="000000"/>
          <w:sz w:val="28"/>
        </w:rPr>
        <w:t xml:space="preserve"> дополнить пунктом 4-2 следующего содержания:</w:t>
      </w:r>
    </w:p>
    <w:bookmarkEnd w:id="3182"/>
    <w:bookmarkStart w:name="z3350" w:id="3183"/>
    <w:p>
      <w:pPr>
        <w:spacing w:after="0"/>
        <w:ind w:left="0"/>
        <w:jc w:val="both"/>
      </w:pPr>
      <w:r>
        <w:rPr>
          <w:rFonts w:ascii="Times New Roman"/>
          <w:b w:val="false"/>
          <w:i w:val="false"/>
          <w:color w:val="000000"/>
          <w:sz w:val="28"/>
        </w:rPr>
        <w:t>
      "4-2. Реализация нефтепродуктов и (или) продуктов переработки осуществляется субъектами, указанными в пункте 2 настоящей статьи, при наличии следующих документов, подтверждающих их происхождение:</w:t>
      </w:r>
    </w:p>
    <w:bookmarkEnd w:id="3183"/>
    <w:bookmarkStart w:name="z3351" w:id="3184"/>
    <w:p>
      <w:pPr>
        <w:spacing w:after="0"/>
        <w:ind w:left="0"/>
        <w:jc w:val="both"/>
      </w:pPr>
      <w:r>
        <w:rPr>
          <w:rFonts w:ascii="Times New Roman"/>
          <w:b w:val="false"/>
          <w:i w:val="false"/>
          <w:color w:val="000000"/>
          <w:sz w:val="28"/>
        </w:rPr>
        <w:t>
      1) документ, подтверждающий качество (паспорт качества);</w:t>
      </w:r>
    </w:p>
    <w:bookmarkEnd w:id="3184"/>
    <w:bookmarkStart w:name="z3352" w:id="3185"/>
    <w:p>
      <w:pPr>
        <w:spacing w:after="0"/>
        <w:ind w:left="0"/>
        <w:jc w:val="both"/>
      </w:pPr>
      <w:r>
        <w:rPr>
          <w:rFonts w:ascii="Times New Roman"/>
          <w:b w:val="false"/>
          <w:i w:val="false"/>
          <w:color w:val="000000"/>
          <w:sz w:val="28"/>
        </w:rPr>
        <w:t>
      2) договор купли-продажи и (или) поставки нефтепродуктов и (или) продуктов переработки;</w:t>
      </w:r>
    </w:p>
    <w:bookmarkEnd w:id="3185"/>
    <w:bookmarkStart w:name="z3353" w:id="3186"/>
    <w:p>
      <w:pPr>
        <w:spacing w:after="0"/>
        <w:ind w:left="0"/>
        <w:jc w:val="both"/>
      </w:pPr>
      <w:r>
        <w:rPr>
          <w:rFonts w:ascii="Times New Roman"/>
          <w:b w:val="false"/>
          <w:i w:val="false"/>
          <w:color w:val="000000"/>
          <w:sz w:val="28"/>
        </w:rPr>
        <w:t>
      3) перевозочные документы, выданные в соответствии с законодательством Республики Казахстан об автомобильном транспорте, о железнодорожном транспорте, о внутреннем водном транспорте, о магистральном трубопроводе и налоговым законодательством Республики Казахстан.</w:t>
      </w:r>
    </w:p>
    <w:bookmarkEnd w:id="3186"/>
    <w:bookmarkStart w:name="z3354" w:id="3187"/>
    <w:p>
      <w:pPr>
        <w:spacing w:after="0"/>
        <w:ind w:left="0"/>
        <w:jc w:val="both"/>
      </w:pPr>
      <w:r>
        <w:rPr>
          <w:rFonts w:ascii="Times New Roman"/>
          <w:b w:val="false"/>
          <w:i w:val="false"/>
          <w:color w:val="000000"/>
          <w:sz w:val="28"/>
        </w:rPr>
        <w:t>
      Документы, указанные в части первой настоящего пункта, представляются на бумажном носителе и (или) в виде электронного документа.".</w:t>
      </w:r>
    </w:p>
    <w:bookmarkEnd w:id="3187"/>
    <w:bookmarkStart w:name="z3355" w:id="3188"/>
    <w:p>
      <w:pPr>
        <w:spacing w:after="0"/>
        <w:ind w:left="0"/>
        <w:jc w:val="both"/>
      </w:pPr>
      <w:r>
        <w:rPr>
          <w:rFonts w:ascii="Times New Roman"/>
          <w:b w:val="false"/>
          <w:i w:val="false"/>
          <w:color w:val="000000"/>
          <w:sz w:val="28"/>
        </w:rPr>
        <w:t xml:space="preserve">
      79.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космической деятельности":</w:t>
      </w:r>
    </w:p>
    <w:bookmarkEnd w:id="3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статью 12</w:t>
      </w:r>
      <w:r>
        <w:rPr>
          <w:rFonts w:ascii="Times New Roman"/>
          <w:b w:val="false"/>
          <w:i w:val="false"/>
          <w:color w:val="000000"/>
          <w:sz w:val="28"/>
        </w:rPr>
        <w:t xml:space="preserve"> после слов "профилактического контроля" дополнить словами "с посещением субъекта (объекта) контроля".</w:t>
      </w:r>
    </w:p>
    <w:bookmarkStart w:name="z3357" w:id="3189"/>
    <w:p>
      <w:pPr>
        <w:spacing w:after="0"/>
        <w:ind w:left="0"/>
        <w:jc w:val="both"/>
      </w:pPr>
      <w:r>
        <w:rPr>
          <w:rFonts w:ascii="Times New Roman"/>
          <w:b w:val="false"/>
          <w:i w:val="false"/>
          <w:color w:val="000000"/>
          <w:sz w:val="28"/>
        </w:rPr>
        <w:t xml:space="preserve">
      80.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w:t>
      </w:r>
    </w:p>
    <w:bookmarkEnd w:id="3189"/>
    <w:bookmarkStart w:name="z3358" w:id="319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статьи 7 изложить в следующей редакции:</w:t>
      </w:r>
    </w:p>
    <w:bookmarkEnd w:id="3190"/>
    <w:bookmarkStart w:name="z3359" w:id="3191"/>
    <w:p>
      <w:pPr>
        <w:spacing w:after="0"/>
        <w:ind w:left="0"/>
        <w:jc w:val="both"/>
      </w:pPr>
      <w:r>
        <w:rPr>
          <w:rFonts w:ascii="Times New Roman"/>
          <w:b w:val="false"/>
          <w:i w:val="false"/>
          <w:color w:val="000000"/>
          <w:sz w:val="28"/>
        </w:rPr>
        <w:t>
      "2. Государственный контроль в области энергосбережения и повышения энергоэффективности осуществляется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bookmarkEnd w:id="3191"/>
    <w:bookmarkStart w:name="z3360" w:id="3192"/>
    <w:p>
      <w:pPr>
        <w:spacing w:after="0"/>
        <w:ind w:left="0"/>
        <w:jc w:val="both"/>
      </w:pPr>
      <w:r>
        <w:rPr>
          <w:rFonts w:ascii="Times New Roman"/>
          <w:b w:val="false"/>
          <w:i w:val="false"/>
          <w:color w:val="000000"/>
          <w:sz w:val="28"/>
        </w:rPr>
        <w:t xml:space="preserve">
      81.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телерадиовещании":</w:t>
      </w:r>
    </w:p>
    <w:bookmarkEnd w:id="3192"/>
    <w:bookmarkStart w:name="z3361" w:id="3193"/>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статьи 5 изложить в следующей редакции:</w:t>
      </w:r>
    </w:p>
    <w:bookmarkEnd w:id="3193"/>
    <w:bookmarkStart w:name="z3362" w:id="3194"/>
    <w:p>
      <w:pPr>
        <w:spacing w:after="0"/>
        <w:ind w:left="0"/>
        <w:jc w:val="both"/>
      </w:pPr>
      <w:r>
        <w:rPr>
          <w:rFonts w:ascii="Times New Roman"/>
          <w:b w:val="false"/>
          <w:i w:val="false"/>
          <w:color w:val="000000"/>
          <w:sz w:val="28"/>
        </w:rPr>
        <w:t>
      "3. Государственный контроль за соблюдением законодательства Республики Казахстан о телерадиовещании осуществляется в форме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bookmarkEnd w:id="3194"/>
    <w:bookmarkStart w:name="z3363" w:id="3195"/>
    <w:p>
      <w:pPr>
        <w:spacing w:after="0"/>
        <w:ind w:left="0"/>
        <w:jc w:val="both"/>
      </w:pPr>
      <w:r>
        <w:rPr>
          <w:rFonts w:ascii="Times New Roman"/>
          <w:b w:val="false"/>
          <w:i w:val="false"/>
          <w:color w:val="000000"/>
          <w:sz w:val="28"/>
        </w:rPr>
        <w:t xml:space="preserve">
      82.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w:t>
      </w:r>
    </w:p>
    <w:bookmarkEnd w:id="3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17 исключить.</w:t>
      </w:r>
    </w:p>
    <w:bookmarkStart w:name="z3365" w:id="3196"/>
    <w:p>
      <w:pPr>
        <w:spacing w:after="0"/>
        <w:ind w:left="0"/>
        <w:jc w:val="both"/>
      </w:pPr>
      <w:r>
        <w:rPr>
          <w:rFonts w:ascii="Times New Roman"/>
          <w:b w:val="false"/>
          <w:i w:val="false"/>
          <w:color w:val="000000"/>
          <w:sz w:val="28"/>
        </w:rPr>
        <w:t xml:space="preserve">
      83.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июня 2012 года "О магистральном трубопроводе":</w:t>
      </w:r>
    </w:p>
    <w:bookmarkEnd w:id="3196"/>
    <w:bookmarkStart w:name="z3366" w:id="31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7 слова "государственный надзор" заменить словами "государственный контроль и надзор".</w:t>
      </w:r>
    </w:p>
    <w:bookmarkEnd w:id="3197"/>
    <w:bookmarkStart w:name="z3367" w:id="3198"/>
    <w:p>
      <w:pPr>
        <w:spacing w:after="0"/>
        <w:ind w:left="0"/>
        <w:jc w:val="both"/>
      </w:pPr>
      <w:r>
        <w:rPr>
          <w:rFonts w:ascii="Times New Roman"/>
          <w:b w:val="false"/>
          <w:i w:val="false"/>
          <w:color w:val="000000"/>
          <w:sz w:val="28"/>
        </w:rPr>
        <w:t xml:space="preserve">
      84.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2013 года "О Государственной границе Республики Казахстан":</w:t>
      </w:r>
    </w:p>
    <w:bookmarkEnd w:id="3198"/>
    <w:bookmarkStart w:name="z3368" w:id="31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48 слова "территориальными подразделениями Комитета национальной безопасности Республики Казахстан и органов внутренних дел Республики Казахстан" заменить словами "соответствующим территориальным подразделением Комитета национальной безопасности Республики Казахстан в течение трех рабочих дней".</w:t>
      </w:r>
    </w:p>
    <w:bookmarkEnd w:id="3199"/>
    <w:bookmarkStart w:name="z3369" w:id="3200"/>
    <w:p>
      <w:pPr>
        <w:spacing w:after="0"/>
        <w:ind w:left="0"/>
        <w:jc w:val="both"/>
      </w:pPr>
      <w:r>
        <w:rPr>
          <w:rFonts w:ascii="Times New Roman"/>
          <w:b w:val="false"/>
          <w:i w:val="false"/>
          <w:color w:val="000000"/>
          <w:sz w:val="28"/>
        </w:rPr>
        <w:t xml:space="preserve">
      85.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государственных услугах":</w:t>
      </w:r>
    </w:p>
    <w:bookmarkEnd w:id="3200"/>
    <w:bookmarkStart w:name="z3370" w:id="32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13)</w:t>
      </w:r>
      <w:r>
        <w:rPr>
          <w:rFonts w:ascii="Times New Roman"/>
          <w:b w:val="false"/>
          <w:i w:val="false"/>
          <w:color w:val="000000"/>
          <w:sz w:val="28"/>
        </w:rPr>
        <w:t xml:space="preserve"> статьи 1 исключить; </w:t>
      </w:r>
    </w:p>
    <w:bookmarkEnd w:id="3201"/>
    <w:bookmarkStart w:name="z3371" w:id="32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27</w:t>
      </w:r>
      <w:r>
        <w:rPr>
          <w:rFonts w:ascii="Times New Roman"/>
          <w:b w:val="false"/>
          <w:i w:val="false"/>
          <w:color w:val="000000"/>
          <w:sz w:val="28"/>
        </w:rPr>
        <w:t xml:space="preserve"> изложить в следующей редакции: </w:t>
      </w:r>
    </w:p>
    <w:bookmarkEnd w:id="3202"/>
    <w:bookmarkStart w:name="z3372" w:id="3203"/>
    <w:p>
      <w:pPr>
        <w:spacing w:after="0"/>
        <w:ind w:left="0"/>
        <w:jc w:val="both"/>
      </w:pPr>
      <w:r>
        <w:rPr>
          <w:rFonts w:ascii="Times New Roman"/>
          <w:b w:val="false"/>
          <w:i w:val="false"/>
          <w:color w:val="000000"/>
          <w:sz w:val="28"/>
        </w:rPr>
        <w:t>
      "Статья 27. Государственный контроль за качеством оказания государственных услуг</w:t>
      </w:r>
    </w:p>
    <w:bookmarkEnd w:id="3203"/>
    <w:bookmarkStart w:name="z3373" w:id="3204"/>
    <w:p>
      <w:pPr>
        <w:spacing w:after="0"/>
        <w:ind w:left="0"/>
        <w:jc w:val="both"/>
      </w:pPr>
      <w:r>
        <w:rPr>
          <w:rFonts w:ascii="Times New Roman"/>
          <w:b w:val="false"/>
          <w:i w:val="false"/>
          <w:color w:val="000000"/>
          <w:sz w:val="28"/>
        </w:rPr>
        <w:t>
      1. Государственным контролем за качеством оказания государственных услуг является деятельность уполномоченного органа по оценке и контролю за качеством оказания государственных услуг и его территориальных подразделений по проверке и наблюдению соблюдения законодательства Республики Казахстан в сфере оказания государственных услуг в отношении субъектов государственного контроля за качеством оказания государственных услуг.</w:t>
      </w:r>
    </w:p>
    <w:bookmarkEnd w:id="3204"/>
    <w:bookmarkStart w:name="z3374" w:id="3205"/>
    <w:p>
      <w:pPr>
        <w:spacing w:after="0"/>
        <w:ind w:left="0"/>
        <w:jc w:val="both"/>
      </w:pPr>
      <w:r>
        <w:rPr>
          <w:rFonts w:ascii="Times New Roman"/>
          <w:b w:val="false"/>
          <w:i w:val="false"/>
          <w:color w:val="000000"/>
          <w:sz w:val="28"/>
        </w:rPr>
        <w:t xml:space="preserve">
      2. К субъектам государственного контроля за качеством оказания государственных услуг относятся услугодатели и Государственная корпорация. </w:t>
      </w:r>
    </w:p>
    <w:bookmarkEnd w:id="3205"/>
    <w:bookmarkStart w:name="z3375" w:id="3206"/>
    <w:p>
      <w:pPr>
        <w:spacing w:after="0"/>
        <w:ind w:left="0"/>
        <w:jc w:val="both"/>
      </w:pPr>
      <w:r>
        <w:rPr>
          <w:rFonts w:ascii="Times New Roman"/>
          <w:b w:val="false"/>
          <w:i w:val="false"/>
          <w:color w:val="000000"/>
          <w:sz w:val="28"/>
        </w:rPr>
        <w:t>
      3. Государственный контроль за качеством оказания государственных услуг проводится путем:</w:t>
      </w:r>
    </w:p>
    <w:bookmarkEnd w:id="3206"/>
    <w:bookmarkStart w:name="z3376" w:id="3207"/>
    <w:p>
      <w:pPr>
        <w:spacing w:after="0"/>
        <w:ind w:left="0"/>
        <w:jc w:val="both"/>
      </w:pPr>
      <w:r>
        <w:rPr>
          <w:rFonts w:ascii="Times New Roman"/>
          <w:b w:val="false"/>
          <w:i w:val="false"/>
          <w:color w:val="000000"/>
          <w:sz w:val="28"/>
        </w:rPr>
        <w:t>
      1) проверки с выездом на место либо без выезда на место с вызовом должностных лиц и (или) запросом материалов;</w:t>
      </w:r>
    </w:p>
    <w:bookmarkEnd w:id="3207"/>
    <w:bookmarkStart w:name="z3377" w:id="3208"/>
    <w:p>
      <w:pPr>
        <w:spacing w:after="0"/>
        <w:ind w:left="0"/>
        <w:jc w:val="both"/>
      </w:pPr>
      <w:r>
        <w:rPr>
          <w:rFonts w:ascii="Times New Roman"/>
          <w:b w:val="false"/>
          <w:i w:val="false"/>
          <w:color w:val="000000"/>
          <w:sz w:val="28"/>
        </w:rPr>
        <w:t>
      2) наблюдения посредством доступа к информационным системам либо на основе отчетной информации и иных сведений в соответствии с законодательством Республики Казахстан.</w:t>
      </w:r>
    </w:p>
    <w:bookmarkEnd w:id="3208"/>
    <w:bookmarkStart w:name="z3378" w:id="3209"/>
    <w:p>
      <w:pPr>
        <w:spacing w:after="0"/>
        <w:ind w:left="0"/>
        <w:jc w:val="both"/>
      </w:pPr>
      <w:r>
        <w:rPr>
          <w:rFonts w:ascii="Times New Roman"/>
          <w:b w:val="false"/>
          <w:i w:val="false"/>
          <w:color w:val="000000"/>
          <w:sz w:val="28"/>
        </w:rPr>
        <w:t>
      4. Предметом государственного контроля за качеством оказания государственных услуг является соблюдение субъектами государственного контроля за качеством оказания государственных услуг требований законодательства Республики Казахстан в сфере оказания государственных услуг.</w:t>
      </w:r>
    </w:p>
    <w:bookmarkEnd w:id="3209"/>
    <w:bookmarkStart w:name="z3379" w:id="3210"/>
    <w:p>
      <w:pPr>
        <w:spacing w:after="0"/>
        <w:ind w:left="0"/>
        <w:jc w:val="both"/>
      </w:pPr>
      <w:r>
        <w:rPr>
          <w:rFonts w:ascii="Times New Roman"/>
          <w:b w:val="false"/>
          <w:i w:val="false"/>
          <w:color w:val="000000"/>
          <w:sz w:val="28"/>
        </w:rPr>
        <w:t>
      5. Государственный контроль за качеством оказания государственных услуг за деятельностью центральных государственных органов, их ведомств и подведомственных им организаций, загранучреждений Республики Казахстан проводится должностными лицами уполномоченного органа по оценке и контролю за качеством оказания государственных услуг, а местных исполнительных органов областей, городов республиканского значения, столицы, районов, городов областного значения, территориальных подразделений центральных государственных органов и ведомств, подведомственных им организаций, акимов районов в городе, городов районного значения, поселков, сел, сельских округов, Государственной корпорации и ее филиалов, а также физических и юридических лиц, оказывающих государственные услуги в соответствии с законодательством Республики Казахстан, – должностными лицами территориальных подразделений уполномоченного органа по оценке и контролю за качеством оказания государственных услуг в пределах их компетенции, а в случаях необходимости – и должностными лицами уполномоченного органа по оценке и контролю за качеством оказания государственных услуг.</w:t>
      </w:r>
    </w:p>
    <w:bookmarkEnd w:id="3210"/>
    <w:bookmarkStart w:name="z3380" w:id="3211"/>
    <w:p>
      <w:pPr>
        <w:spacing w:after="0"/>
        <w:ind w:left="0"/>
        <w:jc w:val="both"/>
      </w:pPr>
      <w:r>
        <w:rPr>
          <w:rFonts w:ascii="Times New Roman"/>
          <w:b w:val="false"/>
          <w:i w:val="false"/>
          <w:color w:val="000000"/>
          <w:sz w:val="28"/>
        </w:rPr>
        <w:t>
      6. Положения настоящей статьи не распространяются на отношения, связанные с организацией, обеспечением и осуществлением контрразведывательной и предпринимательской деятельности.";</w:t>
      </w:r>
    </w:p>
    <w:bookmarkEnd w:id="3211"/>
    <w:bookmarkStart w:name="z3381" w:id="3212"/>
    <w:p>
      <w:pPr>
        <w:spacing w:after="0"/>
        <w:ind w:left="0"/>
        <w:jc w:val="both"/>
      </w:pPr>
      <w:r>
        <w:rPr>
          <w:rFonts w:ascii="Times New Roman"/>
          <w:b w:val="false"/>
          <w:i w:val="false"/>
          <w:color w:val="000000"/>
          <w:sz w:val="28"/>
        </w:rPr>
        <w:t>
      3) дополнить статьями 27-1, 27-2, 27-3 и 27-4 следующего содержания:</w:t>
      </w:r>
    </w:p>
    <w:bookmarkEnd w:id="3212"/>
    <w:bookmarkStart w:name="z3382" w:id="3213"/>
    <w:p>
      <w:pPr>
        <w:spacing w:after="0"/>
        <w:ind w:left="0"/>
        <w:jc w:val="both"/>
      </w:pPr>
      <w:r>
        <w:rPr>
          <w:rFonts w:ascii="Times New Roman"/>
          <w:b w:val="false"/>
          <w:i w:val="false"/>
          <w:color w:val="000000"/>
          <w:sz w:val="28"/>
        </w:rPr>
        <w:t xml:space="preserve">
      "Статья 27-1. Виды проверок и порядок их проведения </w:t>
      </w:r>
    </w:p>
    <w:bookmarkEnd w:id="3213"/>
    <w:bookmarkStart w:name="z3383" w:id="3214"/>
    <w:p>
      <w:pPr>
        <w:spacing w:after="0"/>
        <w:ind w:left="0"/>
        <w:jc w:val="both"/>
      </w:pPr>
      <w:r>
        <w:rPr>
          <w:rFonts w:ascii="Times New Roman"/>
          <w:b w:val="false"/>
          <w:i w:val="false"/>
          <w:color w:val="000000"/>
          <w:sz w:val="28"/>
        </w:rPr>
        <w:t>
      1. Проверки делятся на следующие виды:</w:t>
      </w:r>
    </w:p>
    <w:bookmarkEnd w:id="3214"/>
    <w:bookmarkStart w:name="z3384" w:id="3215"/>
    <w:p>
      <w:pPr>
        <w:spacing w:after="0"/>
        <w:ind w:left="0"/>
        <w:jc w:val="both"/>
      </w:pPr>
      <w:r>
        <w:rPr>
          <w:rFonts w:ascii="Times New Roman"/>
          <w:b w:val="false"/>
          <w:i w:val="false"/>
          <w:color w:val="000000"/>
          <w:sz w:val="28"/>
        </w:rPr>
        <w:t>
      1) плановые проверки, проводимые на предмет соблюдения субъектами государственного контроля за качеством оказания государственных услуг требований законодательства Республики Казахстан в сфере оказания государственных услуг;</w:t>
      </w:r>
    </w:p>
    <w:bookmarkEnd w:id="3215"/>
    <w:bookmarkStart w:name="z3385" w:id="3216"/>
    <w:p>
      <w:pPr>
        <w:spacing w:after="0"/>
        <w:ind w:left="0"/>
        <w:jc w:val="both"/>
      </w:pPr>
      <w:r>
        <w:rPr>
          <w:rFonts w:ascii="Times New Roman"/>
          <w:b w:val="false"/>
          <w:i w:val="false"/>
          <w:color w:val="000000"/>
          <w:sz w:val="28"/>
        </w:rPr>
        <w:t>
      2) внеплановые проверки, проводимые на предмет соблюдения субъектами государственного контроля за качеством оказания государственных услуг требований законодательства Республики Казахстан в сфере оказания государственных услуг по вопросам, послужившим основанием для их проведения.</w:t>
      </w:r>
    </w:p>
    <w:bookmarkEnd w:id="3216"/>
    <w:bookmarkStart w:name="z3386" w:id="3217"/>
    <w:p>
      <w:pPr>
        <w:spacing w:after="0"/>
        <w:ind w:left="0"/>
        <w:jc w:val="both"/>
      </w:pPr>
      <w:r>
        <w:rPr>
          <w:rFonts w:ascii="Times New Roman"/>
          <w:b w:val="false"/>
          <w:i w:val="false"/>
          <w:color w:val="000000"/>
          <w:sz w:val="28"/>
        </w:rPr>
        <w:t>
      2. Для проведения проверок могут привлекаться специалисты, консультанты и эксперты государственных органов и подведомственных организаций. Проведение учета проверок может осуществляться только посредством информационной системы уполномоченного органа по оценке и контролю за качеством оказания государственных услуг.</w:t>
      </w:r>
    </w:p>
    <w:bookmarkEnd w:id="3217"/>
    <w:bookmarkStart w:name="z3387" w:id="3218"/>
    <w:p>
      <w:pPr>
        <w:spacing w:after="0"/>
        <w:ind w:left="0"/>
        <w:jc w:val="both"/>
      </w:pPr>
      <w:r>
        <w:rPr>
          <w:rFonts w:ascii="Times New Roman"/>
          <w:b w:val="false"/>
          <w:i w:val="false"/>
          <w:color w:val="000000"/>
          <w:sz w:val="28"/>
        </w:rPr>
        <w:t>
      3. Основанием для назначения плановой проверки является полугодовой план проверок, утверждаемый уполномоченным органом по оценке и контролю за качеством оказания государственных услуг в срок до 10 декабря года, предшествующего году проведения проверок, и до 10 мая текущего календарного года, в который могут быть внесены изменения решением руководителя уполномоченного органа по оценке и контролю за качеством оказания государственных услуг.</w:t>
      </w:r>
    </w:p>
    <w:bookmarkEnd w:id="3218"/>
    <w:bookmarkStart w:name="z3388" w:id="3219"/>
    <w:p>
      <w:pPr>
        <w:spacing w:after="0"/>
        <w:ind w:left="0"/>
        <w:jc w:val="both"/>
      </w:pPr>
      <w:r>
        <w:rPr>
          <w:rFonts w:ascii="Times New Roman"/>
          <w:b w:val="false"/>
          <w:i w:val="false"/>
          <w:color w:val="000000"/>
          <w:sz w:val="28"/>
        </w:rPr>
        <w:t>
      Состав проверяющих должностных лиц может быть изменен решением уполномоченного органа по оценке и контролю за качеством оказания государственных услуг или его территориальными подразделениями.</w:t>
      </w:r>
    </w:p>
    <w:bookmarkEnd w:id="3219"/>
    <w:bookmarkStart w:name="z3389" w:id="3220"/>
    <w:p>
      <w:pPr>
        <w:spacing w:after="0"/>
        <w:ind w:left="0"/>
        <w:jc w:val="both"/>
      </w:pPr>
      <w:r>
        <w:rPr>
          <w:rFonts w:ascii="Times New Roman"/>
          <w:b w:val="false"/>
          <w:i w:val="false"/>
          <w:color w:val="000000"/>
          <w:sz w:val="28"/>
        </w:rPr>
        <w:t>
      При изменении состава проверяющих должностных лиц уполномоченный орган по оценке и контролю за качеством оказания государственных услуг или его территориальное подразделение уведомляет об этом субъект государственного контроля за качеством оказания государственных услуг не позднее одного рабочего дня со дня принятия такого решения.</w:t>
      </w:r>
    </w:p>
    <w:bookmarkEnd w:id="3220"/>
    <w:bookmarkStart w:name="z3390" w:id="3221"/>
    <w:p>
      <w:pPr>
        <w:spacing w:after="0"/>
        <w:ind w:left="0"/>
        <w:jc w:val="both"/>
      </w:pPr>
      <w:r>
        <w:rPr>
          <w:rFonts w:ascii="Times New Roman"/>
          <w:b w:val="false"/>
          <w:i w:val="false"/>
          <w:color w:val="000000"/>
          <w:sz w:val="28"/>
        </w:rPr>
        <w:t>
      4. Плановой проверке подлежат субъекты государственного контроля за качеством оказания государственных услуг в следующих случаях, если:</w:t>
      </w:r>
    </w:p>
    <w:bookmarkEnd w:id="3221"/>
    <w:bookmarkStart w:name="z3391" w:id="3222"/>
    <w:p>
      <w:pPr>
        <w:spacing w:after="0"/>
        <w:ind w:left="0"/>
        <w:jc w:val="both"/>
      </w:pPr>
      <w:r>
        <w:rPr>
          <w:rFonts w:ascii="Times New Roman"/>
          <w:b w:val="false"/>
          <w:i w:val="false"/>
          <w:color w:val="000000"/>
          <w:sz w:val="28"/>
        </w:rPr>
        <w:t>
      1) за последние шесть месяцев, предшествующих утверждению полугодового списка проведения плановых проверок, ими оказано свыше одной тысячи государственных услуг;</w:t>
      </w:r>
    </w:p>
    <w:bookmarkEnd w:id="3222"/>
    <w:bookmarkStart w:name="z3392" w:id="3223"/>
    <w:p>
      <w:pPr>
        <w:spacing w:after="0"/>
        <w:ind w:left="0"/>
        <w:jc w:val="both"/>
      </w:pPr>
      <w:r>
        <w:rPr>
          <w:rFonts w:ascii="Times New Roman"/>
          <w:b w:val="false"/>
          <w:i w:val="false"/>
          <w:color w:val="000000"/>
          <w:sz w:val="28"/>
        </w:rPr>
        <w:t>
      2) за последние шесть месяцев, предшествующих утверждению полугодового плана проведения плановых проверок, было вынесено представление об устранении выявленных нарушений по результатам предыдущих проверок;</w:t>
      </w:r>
    </w:p>
    <w:bookmarkEnd w:id="3223"/>
    <w:bookmarkStart w:name="z3393" w:id="3224"/>
    <w:p>
      <w:pPr>
        <w:spacing w:after="0"/>
        <w:ind w:left="0"/>
        <w:jc w:val="both"/>
      </w:pPr>
      <w:r>
        <w:rPr>
          <w:rFonts w:ascii="Times New Roman"/>
          <w:b w:val="false"/>
          <w:i w:val="false"/>
          <w:color w:val="000000"/>
          <w:sz w:val="28"/>
        </w:rPr>
        <w:t>
      3) за последние шесть месяцев, предшествующих утверждению полугодового плана проведения плановых проверок, в отношении их поступило обращение от физических и (или) юридических лиц;</w:t>
      </w:r>
    </w:p>
    <w:bookmarkEnd w:id="3224"/>
    <w:bookmarkStart w:name="z3394" w:id="3225"/>
    <w:p>
      <w:pPr>
        <w:spacing w:after="0"/>
        <w:ind w:left="0"/>
        <w:jc w:val="both"/>
      </w:pPr>
      <w:r>
        <w:rPr>
          <w:rFonts w:ascii="Times New Roman"/>
          <w:b w:val="false"/>
          <w:i w:val="false"/>
          <w:color w:val="000000"/>
          <w:sz w:val="28"/>
        </w:rPr>
        <w:t>
      4) в течение последнего года их должностные лица привлекались к административной ответственности за совершение административного правонарушения, предусмотренного статьей 465 Кодекса Республики Казахстан об административных правонарушениях;</w:t>
      </w:r>
    </w:p>
    <w:bookmarkEnd w:id="3225"/>
    <w:bookmarkStart w:name="z3395" w:id="3226"/>
    <w:p>
      <w:pPr>
        <w:spacing w:after="0"/>
        <w:ind w:left="0"/>
        <w:jc w:val="both"/>
      </w:pPr>
      <w:r>
        <w:rPr>
          <w:rFonts w:ascii="Times New Roman"/>
          <w:b w:val="false"/>
          <w:i w:val="false"/>
          <w:color w:val="000000"/>
          <w:sz w:val="28"/>
        </w:rPr>
        <w:t>
      5) за последние шесть месяцев, предшествующих утверждению полугодового плана проведения плановых проверок, не исполнено предложение, направленное на основе анализа и мониторинга по предупреждению нарушений при оказании государственных услуг и обеспечению прав и законных интересов услугополучателей;</w:t>
      </w:r>
    </w:p>
    <w:bookmarkEnd w:id="3226"/>
    <w:bookmarkStart w:name="z3396" w:id="3227"/>
    <w:p>
      <w:pPr>
        <w:spacing w:after="0"/>
        <w:ind w:left="0"/>
        <w:jc w:val="both"/>
      </w:pPr>
      <w:r>
        <w:rPr>
          <w:rFonts w:ascii="Times New Roman"/>
          <w:b w:val="false"/>
          <w:i w:val="false"/>
          <w:color w:val="000000"/>
          <w:sz w:val="28"/>
        </w:rPr>
        <w:t>
      6) в течение последнего года в отношении их проведены три и более внеплановых проверки;</w:t>
      </w:r>
    </w:p>
    <w:bookmarkEnd w:id="3227"/>
    <w:bookmarkStart w:name="z3397" w:id="3228"/>
    <w:p>
      <w:pPr>
        <w:spacing w:after="0"/>
        <w:ind w:left="0"/>
        <w:jc w:val="both"/>
      </w:pPr>
      <w:r>
        <w:rPr>
          <w:rFonts w:ascii="Times New Roman"/>
          <w:b w:val="false"/>
          <w:i w:val="false"/>
          <w:color w:val="000000"/>
          <w:sz w:val="28"/>
        </w:rPr>
        <w:t>
      7) за последние три года в отношении их не проводилась плановая проверка.</w:t>
      </w:r>
    </w:p>
    <w:bookmarkEnd w:id="3228"/>
    <w:bookmarkStart w:name="z3398" w:id="3229"/>
    <w:p>
      <w:pPr>
        <w:spacing w:after="0"/>
        <w:ind w:left="0"/>
        <w:jc w:val="both"/>
      </w:pPr>
      <w:r>
        <w:rPr>
          <w:rFonts w:ascii="Times New Roman"/>
          <w:b w:val="false"/>
          <w:i w:val="false"/>
          <w:color w:val="000000"/>
          <w:sz w:val="28"/>
        </w:rPr>
        <w:t xml:space="preserve">
      5. Плановая проверка в отношении субъекта государственного контроля за качеством оказания государственных услуг не может проводиться более одного раза в год. </w:t>
      </w:r>
    </w:p>
    <w:bookmarkEnd w:id="3229"/>
    <w:bookmarkStart w:name="z3399" w:id="3230"/>
    <w:p>
      <w:pPr>
        <w:spacing w:after="0"/>
        <w:ind w:left="0"/>
        <w:jc w:val="both"/>
      </w:pPr>
      <w:r>
        <w:rPr>
          <w:rFonts w:ascii="Times New Roman"/>
          <w:b w:val="false"/>
          <w:i w:val="false"/>
          <w:color w:val="000000"/>
          <w:sz w:val="28"/>
        </w:rPr>
        <w:t>
      6. Основаниями для назначения внеплановой проверки являются:</w:t>
      </w:r>
    </w:p>
    <w:bookmarkEnd w:id="3230"/>
    <w:bookmarkStart w:name="z3400" w:id="3231"/>
    <w:p>
      <w:pPr>
        <w:spacing w:after="0"/>
        <w:ind w:left="0"/>
        <w:jc w:val="both"/>
      </w:pPr>
      <w:r>
        <w:rPr>
          <w:rFonts w:ascii="Times New Roman"/>
          <w:b w:val="false"/>
          <w:i w:val="false"/>
          <w:color w:val="000000"/>
          <w:sz w:val="28"/>
        </w:rPr>
        <w:t>
      1) обращения физических и юридических лиц на решения, действия (бездействие) субъектов государственного контроля за качеством оказания государственных услуг;</w:t>
      </w:r>
    </w:p>
    <w:bookmarkEnd w:id="3231"/>
    <w:bookmarkStart w:name="z3401" w:id="3232"/>
    <w:p>
      <w:pPr>
        <w:spacing w:after="0"/>
        <w:ind w:left="0"/>
        <w:jc w:val="both"/>
      </w:pPr>
      <w:r>
        <w:rPr>
          <w:rFonts w:ascii="Times New Roman"/>
          <w:b w:val="false"/>
          <w:i w:val="false"/>
          <w:color w:val="000000"/>
          <w:sz w:val="28"/>
        </w:rPr>
        <w:t>
      2) обращения государственных органов по фактам нарушений требований законодательства Республики Казахстан в сфере оказания государственных услуг;</w:t>
      </w:r>
    </w:p>
    <w:bookmarkEnd w:id="3232"/>
    <w:bookmarkStart w:name="z3402" w:id="3233"/>
    <w:p>
      <w:pPr>
        <w:spacing w:after="0"/>
        <w:ind w:left="0"/>
        <w:jc w:val="both"/>
      </w:pPr>
      <w:r>
        <w:rPr>
          <w:rFonts w:ascii="Times New Roman"/>
          <w:b w:val="false"/>
          <w:i w:val="false"/>
          <w:color w:val="000000"/>
          <w:sz w:val="28"/>
        </w:rPr>
        <w:t>
      3) контроль исполнения представлений об устранении выявленных нарушений;</w:t>
      </w:r>
    </w:p>
    <w:bookmarkEnd w:id="3233"/>
    <w:bookmarkStart w:name="z3403" w:id="3234"/>
    <w:p>
      <w:pPr>
        <w:spacing w:after="0"/>
        <w:ind w:left="0"/>
        <w:jc w:val="both"/>
      </w:pPr>
      <w:r>
        <w:rPr>
          <w:rFonts w:ascii="Times New Roman"/>
          <w:b w:val="false"/>
          <w:i w:val="false"/>
          <w:color w:val="000000"/>
          <w:sz w:val="28"/>
        </w:rPr>
        <w:t>
      4) нарушения требований законодательства Республики Казахстан, выявленные в результате наблюдения;</w:t>
      </w:r>
    </w:p>
    <w:bookmarkEnd w:id="3234"/>
    <w:bookmarkStart w:name="z3404" w:id="3235"/>
    <w:p>
      <w:pPr>
        <w:spacing w:after="0"/>
        <w:ind w:left="0"/>
        <w:jc w:val="both"/>
      </w:pPr>
      <w:r>
        <w:rPr>
          <w:rFonts w:ascii="Times New Roman"/>
          <w:b w:val="false"/>
          <w:i w:val="false"/>
          <w:color w:val="000000"/>
          <w:sz w:val="28"/>
        </w:rPr>
        <w:t>
      5) публикации в средствах массовой информации и информация о нарушениях законодательства Республики Казахстан в сфере оказания государственных услуг, изученная путем запроса.</w:t>
      </w:r>
    </w:p>
    <w:bookmarkEnd w:id="3235"/>
    <w:bookmarkStart w:name="z3405" w:id="3236"/>
    <w:p>
      <w:pPr>
        <w:spacing w:after="0"/>
        <w:ind w:left="0"/>
        <w:jc w:val="both"/>
      </w:pPr>
      <w:r>
        <w:rPr>
          <w:rFonts w:ascii="Times New Roman"/>
          <w:b w:val="false"/>
          <w:i w:val="false"/>
          <w:color w:val="000000"/>
          <w:sz w:val="28"/>
        </w:rPr>
        <w:t xml:space="preserve">
      7. Внеплановые проверки не проводятся на основании анонимных обращений. </w:t>
      </w:r>
    </w:p>
    <w:bookmarkEnd w:id="3236"/>
    <w:bookmarkStart w:name="z3406" w:id="3237"/>
    <w:p>
      <w:pPr>
        <w:spacing w:after="0"/>
        <w:ind w:left="0"/>
        <w:jc w:val="both"/>
      </w:pPr>
      <w:r>
        <w:rPr>
          <w:rFonts w:ascii="Times New Roman"/>
          <w:b w:val="false"/>
          <w:i w:val="false"/>
          <w:color w:val="000000"/>
          <w:sz w:val="28"/>
        </w:rPr>
        <w:t>
      8. Проверки проводятся в соответствии с требованиями, определенными законами Республики Казахстан, а также правилами государственного контроля за качеством оказания государственных услуг.</w:t>
      </w:r>
    </w:p>
    <w:bookmarkEnd w:id="3237"/>
    <w:bookmarkStart w:name="z3407" w:id="3238"/>
    <w:p>
      <w:pPr>
        <w:spacing w:after="0"/>
        <w:ind w:left="0"/>
        <w:jc w:val="both"/>
      </w:pPr>
      <w:r>
        <w:rPr>
          <w:rFonts w:ascii="Times New Roman"/>
          <w:b w:val="false"/>
          <w:i w:val="false"/>
          <w:color w:val="000000"/>
          <w:sz w:val="28"/>
        </w:rPr>
        <w:t>
      9. Должностные лица уполномоченного органа по оценке и контролю за качеством оказания государственных услуг и его территориальных подразделений, прибывшие на объект для проведения проверки, обязаны предъявить субъекту контроля за качеством оказания государственных услуг:</w:t>
      </w:r>
    </w:p>
    <w:bookmarkEnd w:id="3238"/>
    <w:bookmarkStart w:name="z3408" w:id="3239"/>
    <w:p>
      <w:pPr>
        <w:spacing w:after="0"/>
        <w:ind w:left="0"/>
        <w:jc w:val="both"/>
      </w:pPr>
      <w:r>
        <w:rPr>
          <w:rFonts w:ascii="Times New Roman"/>
          <w:b w:val="false"/>
          <w:i w:val="false"/>
          <w:color w:val="000000"/>
          <w:sz w:val="28"/>
        </w:rPr>
        <w:t>
      1) служебное удостоверение либо идентификационную карту;</w:t>
      </w:r>
    </w:p>
    <w:bookmarkEnd w:id="3239"/>
    <w:bookmarkStart w:name="z3409" w:id="3240"/>
    <w:p>
      <w:pPr>
        <w:spacing w:after="0"/>
        <w:ind w:left="0"/>
        <w:jc w:val="both"/>
      </w:pPr>
      <w:r>
        <w:rPr>
          <w:rFonts w:ascii="Times New Roman"/>
          <w:b w:val="false"/>
          <w:i w:val="false"/>
          <w:color w:val="000000"/>
          <w:sz w:val="28"/>
        </w:rPr>
        <w:t>
      2) при необходимости – разрешение компетентного органа на посещение режимных объектов.</w:t>
      </w:r>
    </w:p>
    <w:bookmarkEnd w:id="3240"/>
    <w:bookmarkStart w:name="z3410" w:id="3241"/>
    <w:p>
      <w:pPr>
        <w:spacing w:after="0"/>
        <w:ind w:left="0"/>
        <w:jc w:val="both"/>
      </w:pPr>
      <w:r>
        <w:rPr>
          <w:rFonts w:ascii="Times New Roman"/>
          <w:b w:val="false"/>
          <w:i w:val="false"/>
          <w:color w:val="000000"/>
          <w:sz w:val="28"/>
        </w:rPr>
        <w:t>
      10. Проверки в отношении органов национальной безопасности Республики Казахстан проводятся по согласованию с Председателем Комитета национальной безопасности Республики Казахстан либо лицом, его замещающим.</w:t>
      </w:r>
    </w:p>
    <w:bookmarkEnd w:id="3241"/>
    <w:bookmarkStart w:name="z3411" w:id="3242"/>
    <w:p>
      <w:pPr>
        <w:spacing w:after="0"/>
        <w:ind w:left="0"/>
        <w:jc w:val="both"/>
      </w:pPr>
      <w:r>
        <w:rPr>
          <w:rFonts w:ascii="Times New Roman"/>
          <w:b w:val="false"/>
          <w:i w:val="false"/>
          <w:color w:val="000000"/>
          <w:sz w:val="28"/>
        </w:rPr>
        <w:t>
      Во время нахождения должностных лиц уполномоченного органа по оценке и контролю за качеством оказания государственных услуг и его территориальных подразделений, уполномоченных на проведение проверок, на объектах органов национальной безопасности Республики Казахстан на них распространяются требования пропускного и внутриобъектового режимов, установленные в этом органе.</w:t>
      </w:r>
    </w:p>
    <w:bookmarkEnd w:id="3242"/>
    <w:bookmarkStart w:name="z3412" w:id="3243"/>
    <w:p>
      <w:pPr>
        <w:spacing w:after="0"/>
        <w:ind w:left="0"/>
        <w:jc w:val="both"/>
      </w:pPr>
      <w:r>
        <w:rPr>
          <w:rFonts w:ascii="Times New Roman"/>
          <w:b w:val="false"/>
          <w:i w:val="false"/>
          <w:color w:val="000000"/>
          <w:sz w:val="28"/>
        </w:rPr>
        <w:t>
      Статья 27-2. Сроки проведения проверки и меры, принимаемые по ее окончанию</w:t>
      </w:r>
    </w:p>
    <w:bookmarkEnd w:id="3243"/>
    <w:bookmarkStart w:name="z3413" w:id="3244"/>
    <w:p>
      <w:pPr>
        <w:spacing w:after="0"/>
        <w:ind w:left="0"/>
        <w:jc w:val="both"/>
      </w:pPr>
      <w:r>
        <w:rPr>
          <w:rFonts w:ascii="Times New Roman"/>
          <w:b w:val="false"/>
          <w:i w:val="false"/>
          <w:color w:val="000000"/>
          <w:sz w:val="28"/>
        </w:rPr>
        <w:t>
      1. Сроки проведения плановой проверки устанавливаются с учетом объема предстоящих работ, а также поставленных задач и не должны превышать двадцать рабочих дней со дня начала проверки.</w:t>
      </w:r>
    </w:p>
    <w:bookmarkEnd w:id="3244"/>
    <w:bookmarkStart w:name="z3414" w:id="3245"/>
    <w:p>
      <w:pPr>
        <w:spacing w:after="0"/>
        <w:ind w:left="0"/>
        <w:jc w:val="both"/>
      </w:pPr>
      <w:r>
        <w:rPr>
          <w:rFonts w:ascii="Times New Roman"/>
          <w:b w:val="false"/>
          <w:i w:val="false"/>
          <w:color w:val="000000"/>
          <w:sz w:val="28"/>
        </w:rPr>
        <w:t>
      При проведении внеплановых проверок сроки проведения проверок не должны превышать десять рабочих дней со дня начала проверки.</w:t>
      </w:r>
    </w:p>
    <w:bookmarkEnd w:id="3245"/>
    <w:bookmarkStart w:name="z3415" w:id="3246"/>
    <w:p>
      <w:pPr>
        <w:spacing w:after="0"/>
        <w:ind w:left="0"/>
        <w:jc w:val="both"/>
      </w:pPr>
      <w:r>
        <w:rPr>
          <w:rFonts w:ascii="Times New Roman"/>
          <w:b w:val="false"/>
          <w:i w:val="false"/>
          <w:color w:val="000000"/>
          <w:sz w:val="28"/>
        </w:rPr>
        <w:t>
      2. Уведомление о начале плановой проверки направляется не менее чем за три рабочих дня до ее начала с указанием даты и не менее чем за сутки до начала внеплановой проверки.</w:t>
      </w:r>
    </w:p>
    <w:bookmarkEnd w:id="3246"/>
    <w:bookmarkStart w:name="z3416" w:id="3247"/>
    <w:p>
      <w:pPr>
        <w:spacing w:after="0"/>
        <w:ind w:left="0"/>
        <w:jc w:val="both"/>
      </w:pPr>
      <w:r>
        <w:rPr>
          <w:rFonts w:ascii="Times New Roman"/>
          <w:b w:val="false"/>
          <w:i w:val="false"/>
          <w:color w:val="000000"/>
          <w:sz w:val="28"/>
        </w:rPr>
        <w:t>
      3. В уведомлении о начале проверки указываются:</w:t>
      </w:r>
    </w:p>
    <w:bookmarkEnd w:id="3247"/>
    <w:bookmarkStart w:name="z3417" w:id="3248"/>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bookmarkEnd w:id="3248"/>
    <w:bookmarkStart w:name="z3418" w:id="3249"/>
    <w:p>
      <w:pPr>
        <w:spacing w:after="0"/>
        <w:ind w:left="0"/>
        <w:jc w:val="both"/>
      </w:pPr>
      <w:r>
        <w:rPr>
          <w:rFonts w:ascii="Times New Roman"/>
          <w:b w:val="false"/>
          <w:i w:val="false"/>
          <w:color w:val="000000"/>
          <w:sz w:val="28"/>
        </w:rPr>
        <w:t>
      2) сведения о специалистах, консультантах и экспертах, привлекаемых для проведения проверки;</w:t>
      </w:r>
    </w:p>
    <w:bookmarkEnd w:id="3249"/>
    <w:bookmarkStart w:name="z3419" w:id="3250"/>
    <w:p>
      <w:pPr>
        <w:spacing w:after="0"/>
        <w:ind w:left="0"/>
        <w:jc w:val="both"/>
      </w:pPr>
      <w:r>
        <w:rPr>
          <w:rFonts w:ascii="Times New Roman"/>
          <w:b w:val="false"/>
          <w:i w:val="false"/>
          <w:color w:val="000000"/>
          <w:sz w:val="28"/>
        </w:rPr>
        <w:t xml:space="preserve">
      3) наименование субъекта государственного контроля за качеством оказания государственных услуг, в отношении которого назначено проведение проверки, его место нахождения; </w:t>
      </w:r>
    </w:p>
    <w:bookmarkEnd w:id="3250"/>
    <w:bookmarkStart w:name="z3420" w:id="3251"/>
    <w:p>
      <w:pPr>
        <w:spacing w:after="0"/>
        <w:ind w:left="0"/>
        <w:jc w:val="both"/>
      </w:pPr>
      <w:r>
        <w:rPr>
          <w:rFonts w:ascii="Times New Roman"/>
          <w:b w:val="false"/>
          <w:i w:val="false"/>
          <w:color w:val="000000"/>
          <w:sz w:val="28"/>
        </w:rPr>
        <w:t>
      4) предмет назначенной проверки;</w:t>
      </w:r>
    </w:p>
    <w:bookmarkEnd w:id="3251"/>
    <w:bookmarkStart w:name="z3421" w:id="3252"/>
    <w:p>
      <w:pPr>
        <w:spacing w:after="0"/>
        <w:ind w:left="0"/>
        <w:jc w:val="both"/>
      </w:pPr>
      <w:r>
        <w:rPr>
          <w:rFonts w:ascii="Times New Roman"/>
          <w:b w:val="false"/>
          <w:i w:val="false"/>
          <w:color w:val="000000"/>
          <w:sz w:val="28"/>
        </w:rPr>
        <w:t>
      5) срок проведения проверки;</w:t>
      </w:r>
    </w:p>
    <w:bookmarkEnd w:id="3252"/>
    <w:bookmarkStart w:name="z3422" w:id="3253"/>
    <w:p>
      <w:pPr>
        <w:spacing w:after="0"/>
        <w:ind w:left="0"/>
        <w:jc w:val="both"/>
      </w:pPr>
      <w:r>
        <w:rPr>
          <w:rFonts w:ascii="Times New Roman"/>
          <w:b w:val="false"/>
          <w:i w:val="false"/>
          <w:color w:val="000000"/>
          <w:sz w:val="28"/>
        </w:rPr>
        <w:t>
      6) проверяемый период;</w:t>
      </w:r>
    </w:p>
    <w:bookmarkEnd w:id="3253"/>
    <w:bookmarkStart w:name="z3423" w:id="3254"/>
    <w:p>
      <w:pPr>
        <w:spacing w:after="0"/>
        <w:ind w:left="0"/>
        <w:jc w:val="both"/>
      </w:pPr>
      <w:r>
        <w:rPr>
          <w:rFonts w:ascii="Times New Roman"/>
          <w:b w:val="false"/>
          <w:i w:val="false"/>
          <w:color w:val="000000"/>
          <w:sz w:val="28"/>
        </w:rPr>
        <w:t>
      7) вид проверки;</w:t>
      </w:r>
    </w:p>
    <w:bookmarkEnd w:id="3254"/>
    <w:bookmarkStart w:name="z3424" w:id="3255"/>
    <w:p>
      <w:pPr>
        <w:spacing w:after="0"/>
        <w:ind w:left="0"/>
        <w:jc w:val="both"/>
      </w:pPr>
      <w:r>
        <w:rPr>
          <w:rFonts w:ascii="Times New Roman"/>
          <w:b w:val="false"/>
          <w:i w:val="false"/>
          <w:color w:val="000000"/>
          <w:sz w:val="28"/>
        </w:rPr>
        <w:t>
      8) основания проведения проверки;</w:t>
      </w:r>
    </w:p>
    <w:bookmarkEnd w:id="3255"/>
    <w:bookmarkStart w:name="z3425" w:id="3256"/>
    <w:p>
      <w:pPr>
        <w:spacing w:after="0"/>
        <w:ind w:left="0"/>
        <w:jc w:val="both"/>
      </w:pPr>
      <w:r>
        <w:rPr>
          <w:rFonts w:ascii="Times New Roman"/>
          <w:b w:val="false"/>
          <w:i w:val="false"/>
          <w:color w:val="000000"/>
          <w:sz w:val="28"/>
        </w:rPr>
        <w:t>
      9) подпись лица, уполномоченного подписывать уведомление.</w:t>
      </w:r>
    </w:p>
    <w:bookmarkEnd w:id="3256"/>
    <w:bookmarkStart w:name="z3426" w:id="3257"/>
    <w:p>
      <w:pPr>
        <w:spacing w:after="0"/>
        <w:ind w:left="0"/>
        <w:jc w:val="both"/>
      </w:pPr>
      <w:r>
        <w:rPr>
          <w:rFonts w:ascii="Times New Roman"/>
          <w:b w:val="false"/>
          <w:i w:val="false"/>
          <w:color w:val="000000"/>
          <w:sz w:val="28"/>
        </w:rPr>
        <w:t>
      4. Сроки проведения проверки приостанавливаются:</w:t>
      </w:r>
    </w:p>
    <w:bookmarkEnd w:id="3257"/>
    <w:bookmarkStart w:name="z3427" w:id="3258"/>
    <w:p>
      <w:pPr>
        <w:spacing w:after="0"/>
        <w:ind w:left="0"/>
        <w:jc w:val="both"/>
      </w:pPr>
      <w:r>
        <w:rPr>
          <w:rFonts w:ascii="Times New Roman"/>
          <w:b w:val="false"/>
          <w:i w:val="false"/>
          <w:color w:val="000000"/>
          <w:sz w:val="28"/>
        </w:rPr>
        <w:t>
      1) в случаях направления в государственные органы, должностным лицам и иным субъектам запроса о представлении необходимых сведений, имеющих существенное значение в рамках проводимой проверки, до их получения;</w:t>
      </w:r>
    </w:p>
    <w:bookmarkEnd w:id="3258"/>
    <w:bookmarkStart w:name="z3428" w:id="3259"/>
    <w:p>
      <w:pPr>
        <w:spacing w:after="0"/>
        <w:ind w:left="0"/>
        <w:jc w:val="both"/>
      </w:pPr>
      <w:r>
        <w:rPr>
          <w:rFonts w:ascii="Times New Roman"/>
          <w:b w:val="false"/>
          <w:i w:val="false"/>
          <w:color w:val="000000"/>
          <w:sz w:val="28"/>
        </w:rPr>
        <w:t xml:space="preserve">
      2) при введении чрезвычайного положения с учетом основных и временных ограничительных мер, предусмотренных на период его действия. </w:t>
      </w:r>
    </w:p>
    <w:bookmarkEnd w:id="3259"/>
    <w:bookmarkStart w:name="z3429" w:id="3260"/>
    <w:p>
      <w:pPr>
        <w:spacing w:after="0"/>
        <w:ind w:left="0"/>
        <w:jc w:val="both"/>
      </w:pPr>
      <w:r>
        <w:rPr>
          <w:rFonts w:ascii="Times New Roman"/>
          <w:b w:val="false"/>
          <w:i w:val="false"/>
          <w:color w:val="000000"/>
          <w:sz w:val="28"/>
        </w:rPr>
        <w:t>
      При приостановлении и возобновлении сроков проведения проверки уполномоченный орган по оценке и контролю за качеством оказания государственных услуг или его территориальное подразделение уведомляют об этом субъект государственного контроля за качеством оказания государственных услуг не позднее одного рабочего дня со дня принятия такого решения.</w:t>
      </w:r>
    </w:p>
    <w:bookmarkEnd w:id="3260"/>
    <w:bookmarkStart w:name="z3430" w:id="3261"/>
    <w:p>
      <w:pPr>
        <w:spacing w:after="0"/>
        <w:ind w:left="0"/>
        <w:jc w:val="both"/>
      </w:pPr>
      <w:r>
        <w:rPr>
          <w:rFonts w:ascii="Times New Roman"/>
          <w:b w:val="false"/>
          <w:i w:val="false"/>
          <w:color w:val="000000"/>
          <w:sz w:val="28"/>
        </w:rPr>
        <w:t>
      Исчисление срока проведения проверки продолжается со дня ее возобновления.</w:t>
      </w:r>
    </w:p>
    <w:bookmarkEnd w:id="3261"/>
    <w:bookmarkStart w:name="z3431" w:id="3262"/>
    <w:p>
      <w:pPr>
        <w:spacing w:after="0"/>
        <w:ind w:left="0"/>
        <w:jc w:val="both"/>
      </w:pPr>
      <w:r>
        <w:rPr>
          <w:rFonts w:ascii="Times New Roman"/>
          <w:b w:val="false"/>
          <w:i w:val="false"/>
          <w:color w:val="000000"/>
          <w:sz w:val="28"/>
        </w:rPr>
        <w:t>
      5. В ходе проверки должностным лицом уполномоченного органа по оценке и контролю за качеством оказания государственных услуг и его территориальных подразделений, проводящим проверку, не позднее чем за три рабочих дня до даты завершения проверки составляется и направляется субъектам государственного контроля за качеством оказания государственных услуг, а также лицам, указанным в подпункте 1) пункта 6 статьи 27-1 настоящего Закона, проект справки о результатах проверки.</w:t>
      </w:r>
    </w:p>
    <w:bookmarkEnd w:id="3262"/>
    <w:bookmarkStart w:name="z3432" w:id="3263"/>
    <w:p>
      <w:pPr>
        <w:spacing w:after="0"/>
        <w:ind w:left="0"/>
        <w:jc w:val="both"/>
      </w:pPr>
      <w:r>
        <w:rPr>
          <w:rFonts w:ascii="Times New Roman"/>
          <w:b w:val="false"/>
          <w:i w:val="false"/>
          <w:color w:val="000000"/>
          <w:sz w:val="28"/>
        </w:rPr>
        <w:t>
      6. Субъект государственного контроля за качеством оказания государственных услуг, а также лица, указанные в подпункте 1) пункта 6 статьи 27-1 настоящего Закона, вправе принять участие в заслушивании, проводимом должностными лицами уполномоченного органа по оценке и контролю за качеством оказания государственных услуг и его территориальных подразделений, проводящими проверку, и представить или высказать возражение к проекту справки о результатах проверки в срок не позднее двух рабочих дней со дня его получения.</w:t>
      </w:r>
    </w:p>
    <w:bookmarkEnd w:id="3263"/>
    <w:bookmarkStart w:name="z3433" w:id="3264"/>
    <w:p>
      <w:pPr>
        <w:spacing w:after="0"/>
        <w:ind w:left="0"/>
        <w:jc w:val="both"/>
      </w:pPr>
      <w:r>
        <w:rPr>
          <w:rFonts w:ascii="Times New Roman"/>
          <w:b w:val="false"/>
          <w:i w:val="false"/>
          <w:color w:val="000000"/>
          <w:sz w:val="28"/>
        </w:rPr>
        <w:t>
      По результатам рассмотрения поступивших возражений к проекту справки о результатах проверки должностные лица уполномоченного органа по оценке и контролю за качеством оказания государственных услуг и его территориальных подразделений, проводящих проверку, составляют справку о результатах проверки либо в пределах установленного срока принимают меры по дополнительному изучению сведений, имеющих существенное значение, в том числе приостанавливают проведение проверки согласно подпункту 1) части первой пункта 4 настоящей статьи.</w:t>
      </w:r>
    </w:p>
    <w:bookmarkEnd w:id="3264"/>
    <w:bookmarkStart w:name="z3434" w:id="3265"/>
    <w:p>
      <w:pPr>
        <w:spacing w:after="0"/>
        <w:ind w:left="0"/>
        <w:jc w:val="both"/>
      </w:pPr>
      <w:r>
        <w:rPr>
          <w:rFonts w:ascii="Times New Roman"/>
          <w:b w:val="false"/>
          <w:i w:val="false"/>
          <w:color w:val="000000"/>
          <w:sz w:val="28"/>
        </w:rPr>
        <w:t>
      7. Датой завершения проверки считается день направления субъекту государственного контроля за качеством оказания государственных услуг и государственному органу, осуществляющему в пределах своей компетенции деятельность в области государственной правовой статистики и специальных учетов, справки о результатах проверки.</w:t>
      </w:r>
    </w:p>
    <w:bookmarkEnd w:id="3265"/>
    <w:bookmarkStart w:name="z3435" w:id="3266"/>
    <w:p>
      <w:pPr>
        <w:spacing w:after="0"/>
        <w:ind w:left="0"/>
        <w:jc w:val="both"/>
      </w:pPr>
      <w:r>
        <w:rPr>
          <w:rFonts w:ascii="Times New Roman"/>
          <w:b w:val="false"/>
          <w:i w:val="false"/>
          <w:color w:val="000000"/>
          <w:sz w:val="28"/>
        </w:rPr>
        <w:t>
      8. В случаях, когда справкой о результатах проверки подтверждаются нарушения законодательства Республики Казахстан в сфере оказания государственных услуг, в адрес субъекта государственного контроля за качеством оказания государственных услуг вносится обязательное к рассмотрению представление об устранении нарушений, выявленных по результатам проверки, а также о рассмотрении ответственности лиц, допустивших нарушение.</w:t>
      </w:r>
    </w:p>
    <w:bookmarkEnd w:id="3266"/>
    <w:bookmarkStart w:name="z3436" w:id="3267"/>
    <w:p>
      <w:pPr>
        <w:spacing w:after="0"/>
        <w:ind w:left="0"/>
        <w:jc w:val="both"/>
      </w:pPr>
      <w:r>
        <w:rPr>
          <w:rFonts w:ascii="Times New Roman"/>
          <w:b w:val="false"/>
          <w:i w:val="false"/>
          <w:color w:val="000000"/>
          <w:sz w:val="28"/>
        </w:rPr>
        <w:t xml:space="preserve">
      9. Представление об устранении выявленных нарушений подлежит рассмотрению с принятием мер по устранению указанных в нем нарушений субъектом государственного контроля за качеством оказания государственных услуг в течение тридцати календарных дней. </w:t>
      </w:r>
    </w:p>
    <w:bookmarkEnd w:id="3267"/>
    <w:bookmarkStart w:name="z3437" w:id="3268"/>
    <w:p>
      <w:pPr>
        <w:spacing w:after="0"/>
        <w:ind w:left="0"/>
        <w:jc w:val="both"/>
      </w:pPr>
      <w:r>
        <w:rPr>
          <w:rFonts w:ascii="Times New Roman"/>
          <w:b w:val="false"/>
          <w:i w:val="false"/>
          <w:color w:val="000000"/>
          <w:sz w:val="28"/>
        </w:rPr>
        <w:t>
      По нарушениям законодательства Республики Казахстан в сфере оказания государственных услуг, которыми созданы препятствия в реализации прав, свобод и законных интересов услугополучателей, принимаются также меры по восстановлению без необходимости повторного их обращения за получением государственной услуги.</w:t>
      </w:r>
    </w:p>
    <w:bookmarkEnd w:id="3268"/>
    <w:bookmarkStart w:name="z3438" w:id="3269"/>
    <w:p>
      <w:pPr>
        <w:spacing w:after="0"/>
        <w:ind w:left="0"/>
        <w:jc w:val="both"/>
      </w:pPr>
      <w:r>
        <w:rPr>
          <w:rFonts w:ascii="Times New Roman"/>
          <w:b w:val="false"/>
          <w:i w:val="false"/>
          <w:color w:val="000000"/>
          <w:sz w:val="28"/>
        </w:rPr>
        <w:t>
      10. Информация об итогах рассмотрения представления об устранении выявленных нарушений направляется в уполномоченный орган по оценке и контролю за качеством оказания государственных услуг или его территориальное подразделение в течение двух рабочих дней со дня его рассмотрения.</w:t>
      </w:r>
    </w:p>
    <w:bookmarkEnd w:id="3269"/>
    <w:bookmarkStart w:name="z3439" w:id="3270"/>
    <w:p>
      <w:pPr>
        <w:spacing w:after="0"/>
        <w:ind w:left="0"/>
        <w:jc w:val="both"/>
      </w:pPr>
      <w:r>
        <w:rPr>
          <w:rFonts w:ascii="Times New Roman"/>
          <w:b w:val="false"/>
          <w:i w:val="false"/>
          <w:color w:val="000000"/>
          <w:sz w:val="28"/>
        </w:rPr>
        <w:t>
      11. Формы уведомлений о начале проверки и приостановлении (возобновлении) сроков проверки, об изменении состава проверяющих должностных лиц, справки о результатах проверки и представления об устранении выявленных нарушений утверждаются уполномоченным органом по оценке и контролю за качеством оказания государственных услуг.</w:t>
      </w:r>
    </w:p>
    <w:bookmarkEnd w:id="3270"/>
    <w:bookmarkStart w:name="z3440" w:id="3271"/>
    <w:p>
      <w:pPr>
        <w:spacing w:after="0"/>
        <w:ind w:left="0"/>
        <w:jc w:val="both"/>
      </w:pPr>
      <w:r>
        <w:rPr>
          <w:rFonts w:ascii="Times New Roman"/>
          <w:b w:val="false"/>
          <w:i w:val="false"/>
          <w:color w:val="000000"/>
          <w:sz w:val="28"/>
        </w:rPr>
        <w:t>
      Статья 27-3. Права и обязанности субъекта государственного контроля за качеством оказания государственных услуг при проведении проверки</w:t>
      </w:r>
    </w:p>
    <w:bookmarkEnd w:id="3271"/>
    <w:bookmarkStart w:name="z3441" w:id="3272"/>
    <w:p>
      <w:pPr>
        <w:spacing w:after="0"/>
        <w:ind w:left="0"/>
        <w:jc w:val="both"/>
      </w:pPr>
      <w:r>
        <w:rPr>
          <w:rFonts w:ascii="Times New Roman"/>
          <w:b w:val="false"/>
          <w:i w:val="false"/>
          <w:color w:val="000000"/>
          <w:sz w:val="28"/>
        </w:rPr>
        <w:t>
      1. Субъекты государственного контроля за качеством оказания государственных услуг при проведении проверки вправе:</w:t>
      </w:r>
    </w:p>
    <w:bookmarkEnd w:id="3272"/>
    <w:bookmarkStart w:name="z3442" w:id="3273"/>
    <w:p>
      <w:pPr>
        <w:spacing w:after="0"/>
        <w:ind w:left="0"/>
        <w:jc w:val="both"/>
      </w:pPr>
      <w:r>
        <w:rPr>
          <w:rFonts w:ascii="Times New Roman"/>
          <w:b w:val="false"/>
          <w:i w:val="false"/>
          <w:color w:val="000000"/>
          <w:sz w:val="28"/>
        </w:rPr>
        <w:t>
      1) не допускать к проверке должностных лиц уполномоченного органа по оценке и контролю за качеством оказания государственных услуг и его территориальных подразделений, прибывших для проведения проверки, в случаях:</w:t>
      </w:r>
    </w:p>
    <w:bookmarkEnd w:id="3273"/>
    <w:bookmarkStart w:name="z3443" w:id="3274"/>
    <w:p>
      <w:pPr>
        <w:spacing w:after="0"/>
        <w:ind w:left="0"/>
        <w:jc w:val="both"/>
      </w:pPr>
      <w:r>
        <w:rPr>
          <w:rFonts w:ascii="Times New Roman"/>
          <w:b w:val="false"/>
          <w:i w:val="false"/>
          <w:color w:val="000000"/>
          <w:sz w:val="28"/>
        </w:rPr>
        <w:t>
      превышения либо истечения сроков проверки;</w:t>
      </w:r>
    </w:p>
    <w:bookmarkEnd w:id="3274"/>
    <w:bookmarkStart w:name="z3444" w:id="3275"/>
    <w:p>
      <w:pPr>
        <w:spacing w:after="0"/>
        <w:ind w:left="0"/>
        <w:jc w:val="both"/>
      </w:pPr>
      <w:r>
        <w:rPr>
          <w:rFonts w:ascii="Times New Roman"/>
          <w:b w:val="false"/>
          <w:i w:val="false"/>
          <w:color w:val="000000"/>
          <w:sz w:val="28"/>
        </w:rPr>
        <w:t>
      поручения проведения проверки должностным лицам уполномоченного органа по оценке и контролю за качеством оказания государственных услуг и его территориальных подразделений, не имеющим на то соответствующих полномочий;</w:t>
      </w:r>
    </w:p>
    <w:bookmarkEnd w:id="3275"/>
    <w:bookmarkStart w:name="z3445" w:id="3276"/>
    <w:p>
      <w:pPr>
        <w:spacing w:after="0"/>
        <w:ind w:left="0"/>
        <w:jc w:val="both"/>
      </w:pPr>
      <w:r>
        <w:rPr>
          <w:rFonts w:ascii="Times New Roman"/>
          <w:b w:val="false"/>
          <w:i w:val="false"/>
          <w:color w:val="000000"/>
          <w:sz w:val="28"/>
        </w:rPr>
        <w:t>
      грубых нарушений требований проведения проверки, установленных настоящим Законом;</w:t>
      </w:r>
    </w:p>
    <w:bookmarkEnd w:id="3276"/>
    <w:bookmarkStart w:name="z3446" w:id="3277"/>
    <w:p>
      <w:pPr>
        <w:spacing w:after="0"/>
        <w:ind w:left="0"/>
        <w:jc w:val="both"/>
      </w:pPr>
      <w:r>
        <w:rPr>
          <w:rFonts w:ascii="Times New Roman"/>
          <w:b w:val="false"/>
          <w:i w:val="false"/>
          <w:color w:val="000000"/>
          <w:sz w:val="28"/>
        </w:rPr>
        <w:t>
      2) не представлять сведения, если они не относятся к предмету проводимой проверки;</w:t>
      </w:r>
    </w:p>
    <w:bookmarkEnd w:id="3277"/>
    <w:bookmarkStart w:name="z3447" w:id="3278"/>
    <w:p>
      <w:pPr>
        <w:spacing w:after="0"/>
        <w:ind w:left="0"/>
        <w:jc w:val="both"/>
      </w:pPr>
      <w:r>
        <w:rPr>
          <w:rFonts w:ascii="Times New Roman"/>
          <w:b w:val="false"/>
          <w:i w:val="false"/>
          <w:color w:val="000000"/>
          <w:sz w:val="28"/>
        </w:rPr>
        <w:t>
      3) обжаловать результаты проверки (представление об устранении выявленных нарушений) должностных лиц уполномоченного органа по оценке и контролю за качеством оказания государственных услуг и его территориальных подразделений в порядке, установленном настоящим Законом и законодательством Республики Казахстан;</w:t>
      </w:r>
    </w:p>
    <w:bookmarkEnd w:id="3278"/>
    <w:bookmarkStart w:name="z3448" w:id="3279"/>
    <w:p>
      <w:pPr>
        <w:spacing w:after="0"/>
        <w:ind w:left="0"/>
        <w:jc w:val="both"/>
      </w:pPr>
      <w:r>
        <w:rPr>
          <w:rFonts w:ascii="Times New Roman"/>
          <w:b w:val="false"/>
          <w:i w:val="false"/>
          <w:color w:val="000000"/>
          <w:sz w:val="28"/>
        </w:rPr>
        <w:t>
      4) фиксировать процесс проведения проверки, а также отдельные действия должностного лица уполномоченного органа по оценке и контролю за качеством оказания государственных услуг и его территориальных подразделений, проводимые им в рамках проверки, с помощью средств аудио- и видеотехники, не создавая препятствий деятельности проверяющего должностного лица.</w:t>
      </w:r>
    </w:p>
    <w:bookmarkEnd w:id="3279"/>
    <w:bookmarkStart w:name="z3449" w:id="3280"/>
    <w:p>
      <w:pPr>
        <w:spacing w:after="0"/>
        <w:ind w:left="0"/>
        <w:jc w:val="both"/>
      </w:pPr>
      <w:r>
        <w:rPr>
          <w:rFonts w:ascii="Times New Roman"/>
          <w:b w:val="false"/>
          <w:i w:val="false"/>
          <w:color w:val="000000"/>
          <w:sz w:val="28"/>
        </w:rPr>
        <w:t>
      2. Субъекты государственного контроля за качеством оказания государственных услуг при проведении проверки обязаны:</w:t>
      </w:r>
    </w:p>
    <w:bookmarkEnd w:id="3280"/>
    <w:bookmarkStart w:name="z3450" w:id="3281"/>
    <w:p>
      <w:pPr>
        <w:spacing w:after="0"/>
        <w:ind w:left="0"/>
        <w:jc w:val="both"/>
      </w:pPr>
      <w:r>
        <w:rPr>
          <w:rFonts w:ascii="Times New Roman"/>
          <w:b w:val="false"/>
          <w:i w:val="false"/>
          <w:color w:val="000000"/>
          <w:sz w:val="28"/>
        </w:rPr>
        <w:t>
      1) обеспечить беспрепятственный доступ проверяющих должностных лиц уполномоченного органа по оценке и контролю за качеством оказания государственных услуг и его территориальных подразделений на территорию и в помещения;</w:t>
      </w:r>
    </w:p>
    <w:bookmarkEnd w:id="3281"/>
    <w:bookmarkStart w:name="z3451" w:id="3282"/>
    <w:p>
      <w:pPr>
        <w:spacing w:after="0"/>
        <w:ind w:left="0"/>
        <w:jc w:val="both"/>
      </w:pPr>
      <w:r>
        <w:rPr>
          <w:rFonts w:ascii="Times New Roman"/>
          <w:b w:val="false"/>
          <w:i w:val="false"/>
          <w:color w:val="000000"/>
          <w:sz w:val="28"/>
        </w:rPr>
        <w:t>
      2) представлять проверяющим должностным лицам уполномоченного органа по оценке и контролю за качеством оказания государственных услуг и его территориальных подразделений документы (сведения) на бумажных и электронных носителях либо их копии для приобщения к справке о результатах проверки, а также доступ к информационным системам в соответствии с задачами и предметом проверки;</w:t>
      </w:r>
    </w:p>
    <w:bookmarkEnd w:id="3282"/>
    <w:bookmarkStart w:name="z3452" w:id="3283"/>
    <w:p>
      <w:pPr>
        <w:spacing w:after="0"/>
        <w:ind w:left="0"/>
        <w:jc w:val="both"/>
      </w:pPr>
      <w:r>
        <w:rPr>
          <w:rFonts w:ascii="Times New Roman"/>
          <w:b w:val="false"/>
          <w:i w:val="false"/>
          <w:color w:val="000000"/>
          <w:sz w:val="28"/>
        </w:rPr>
        <w:t>
      3) явиться по вызову проверяющих должностных лиц уполномоченного органа по оценке и контролю за качеством оказания государственных услуг и его территориальных подразделений;</w:t>
      </w:r>
    </w:p>
    <w:bookmarkEnd w:id="3283"/>
    <w:bookmarkStart w:name="z3453" w:id="3284"/>
    <w:p>
      <w:pPr>
        <w:spacing w:after="0"/>
        <w:ind w:left="0"/>
        <w:jc w:val="both"/>
      </w:pPr>
      <w:r>
        <w:rPr>
          <w:rFonts w:ascii="Times New Roman"/>
          <w:b w:val="false"/>
          <w:i w:val="false"/>
          <w:color w:val="000000"/>
          <w:sz w:val="28"/>
        </w:rPr>
        <w:t>
      4) не допускать внесения изменений и дополнений в проверяемые документы при проведении проверки.</w:t>
      </w:r>
    </w:p>
    <w:bookmarkEnd w:id="3284"/>
    <w:bookmarkStart w:name="z3454" w:id="3285"/>
    <w:p>
      <w:pPr>
        <w:spacing w:after="0"/>
        <w:ind w:left="0"/>
        <w:jc w:val="both"/>
      </w:pPr>
      <w:r>
        <w:rPr>
          <w:rFonts w:ascii="Times New Roman"/>
          <w:b w:val="false"/>
          <w:i w:val="false"/>
          <w:color w:val="000000"/>
          <w:sz w:val="28"/>
        </w:rPr>
        <w:t>
      Статья 27-4. Недействительность проверки</w:t>
      </w:r>
    </w:p>
    <w:bookmarkEnd w:id="3285"/>
    <w:bookmarkStart w:name="z3455" w:id="3286"/>
    <w:p>
      <w:pPr>
        <w:spacing w:after="0"/>
        <w:ind w:left="0"/>
        <w:jc w:val="both"/>
      </w:pPr>
      <w:r>
        <w:rPr>
          <w:rFonts w:ascii="Times New Roman"/>
          <w:b w:val="false"/>
          <w:i w:val="false"/>
          <w:color w:val="000000"/>
          <w:sz w:val="28"/>
        </w:rPr>
        <w:t>
      1. Субъекты государственного контроля за качеством оказания государственных услуг вправе обжаловать решения, действия (бездействие) должностных лиц уполномоченного органа по оценке и контролю за качеством оказания государственных услуг и его территориальных подразделений, проводящих проверку, в порядке, установленном законами Республики Казахстан.</w:t>
      </w:r>
    </w:p>
    <w:bookmarkEnd w:id="3286"/>
    <w:bookmarkStart w:name="z3456" w:id="3287"/>
    <w:p>
      <w:pPr>
        <w:spacing w:after="0"/>
        <w:ind w:left="0"/>
        <w:jc w:val="both"/>
      </w:pPr>
      <w:r>
        <w:rPr>
          <w:rFonts w:ascii="Times New Roman"/>
          <w:b w:val="false"/>
          <w:i w:val="false"/>
          <w:color w:val="000000"/>
          <w:sz w:val="28"/>
        </w:rPr>
        <w:t>
      2. Подача обращения не исключает принятия субъектом государственного контроля за качеством оказания государственных услуг мер по устранению выявленных нарушений.</w:t>
      </w:r>
    </w:p>
    <w:bookmarkEnd w:id="3287"/>
    <w:bookmarkStart w:name="z3457" w:id="3288"/>
    <w:p>
      <w:pPr>
        <w:spacing w:after="0"/>
        <w:ind w:left="0"/>
        <w:jc w:val="both"/>
      </w:pPr>
      <w:r>
        <w:rPr>
          <w:rFonts w:ascii="Times New Roman"/>
          <w:b w:val="false"/>
          <w:i w:val="false"/>
          <w:color w:val="000000"/>
          <w:sz w:val="28"/>
        </w:rPr>
        <w:t>
      3. Проверка признается недействительной, если она проведена с грубым нарушением требований к проведению проверки, установленных настоящим Законом.</w:t>
      </w:r>
    </w:p>
    <w:bookmarkEnd w:id="3288"/>
    <w:bookmarkStart w:name="z3458" w:id="3289"/>
    <w:p>
      <w:pPr>
        <w:spacing w:after="0"/>
        <w:ind w:left="0"/>
        <w:jc w:val="both"/>
      </w:pPr>
      <w:r>
        <w:rPr>
          <w:rFonts w:ascii="Times New Roman"/>
          <w:b w:val="false"/>
          <w:i w:val="false"/>
          <w:color w:val="000000"/>
          <w:sz w:val="28"/>
        </w:rPr>
        <w:t>
      4. К грубым нарушениям требований к проведению проверки относятся:</w:t>
      </w:r>
    </w:p>
    <w:bookmarkEnd w:id="3289"/>
    <w:bookmarkStart w:name="z3459" w:id="3290"/>
    <w:p>
      <w:pPr>
        <w:spacing w:after="0"/>
        <w:ind w:left="0"/>
        <w:jc w:val="both"/>
      </w:pPr>
      <w:r>
        <w:rPr>
          <w:rFonts w:ascii="Times New Roman"/>
          <w:b w:val="false"/>
          <w:i w:val="false"/>
          <w:color w:val="000000"/>
          <w:sz w:val="28"/>
        </w:rPr>
        <w:t>
      1) отсутствие оснований проведения проверки;</w:t>
      </w:r>
    </w:p>
    <w:bookmarkEnd w:id="3290"/>
    <w:bookmarkStart w:name="z3460" w:id="3291"/>
    <w:p>
      <w:pPr>
        <w:spacing w:after="0"/>
        <w:ind w:left="0"/>
        <w:jc w:val="both"/>
      </w:pPr>
      <w:r>
        <w:rPr>
          <w:rFonts w:ascii="Times New Roman"/>
          <w:b w:val="false"/>
          <w:i w:val="false"/>
          <w:color w:val="000000"/>
          <w:sz w:val="28"/>
        </w:rPr>
        <w:t>
      2) отсутствие уведомления о начале проверки;</w:t>
      </w:r>
    </w:p>
    <w:bookmarkEnd w:id="3291"/>
    <w:bookmarkStart w:name="z3461" w:id="3292"/>
    <w:p>
      <w:pPr>
        <w:spacing w:after="0"/>
        <w:ind w:left="0"/>
        <w:jc w:val="both"/>
      </w:pPr>
      <w:r>
        <w:rPr>
          <w:rFonts w:ascii="Times New Roman"/>
          <w:b w:val="false"/>
          <w:i w:val="false"/>
          <w:color w:val="000000"/>
          <w:sz w:val="28"/>
        </w:rPr>
        <w:t>
      3) назначение проверок по вопросам, не входящим в компетенцию уполномоченного органа по оценке и контролю за качеством оказания государственных услуг или его территориального подразделения.</w:t>
      </w:r>
    </w:p>
    <w:bookmarkEnd w:id="3292"/>
    <w:bookmarkStart w:name="z3462" w:id="3293"/>
    <w:p>
      <w:pPr>
        <w:spacing w:after="0"/>
        <w:ind w:left="0"/>
        <w:jc w:val="both"/>
      </w:pPr>
      <w:r>
        <w:rPr>
          <w:rFonts w:ascii="Times New Roman"/>
          <w:b w:val="false"/>
          <w:i w:val="false"/>
          <w:color w:val="000000"/>
          <w:sz w:val="28"/>
        </w:rPr>
        <w:t>
      5. Признание проверки недействительной является основанием для отмены представления об устранении выявленных нарушений вышестоящим государственным органом. В случае отказа отмены представления об устранении выявленных нарушений вышестоящим государственным органом представление об устранении выявленных нарушений отменяется судом.".</w:t>
      </w:r>
    </w:p>
    <w:bookmarkEnd w:id="3293"/>
    <w:bookmarkStart w:name="z3463" w:id="3294"/>
    <w:p>
      <w:pPr>
        <w:spacing w:after="0"/>
        <w:ind w:left="0"/>
        <w:jc w:val="both"/>
      </w:pPr>
      <w:r>
        <w:rPr>
          <w:rFonts w:ascii="Times New Roman"/>
          <w:b w:val="false"/>
          <w:i w:val="false"/>
          <w:color w:val="000000"/>
          <w:sz w:val="28"/>
        </w:rPr>
        <w:t xml:space="preserve">
      86.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2013 года "О Национальной палате предпринимателей Республики Казахстан":</w:t>
      </w:r>
    </w:p>
    <w:bookmarkEnd w:id="3294"/>
    <w:bookmarkStart w:name="z3464" w:id="3295"/>
    <w:p>
      <w:pPr>
        <w:spacing w:after="0"/>
        <w:ind w:left="0"/>
        <w:jc w:val="both"/>
      </w:pPr>
      <w:r>
        <w:rPr>
          <w:rFonts w:ascii="Times New Roman"/>
          <w:b w:val="false"/>
          <w:i w:val="false"/>
          <w:color w:val="000000"/>
          <w:sz w:val="28"/>
        </w:rPr>
        <w:t xml:space="preserve">
      1) подпункт 1) </w:t>
      </w:r>
      <w:r>
        <w:rPr>
          <w:rFonts w:ascii="Times New Roman"/>
          <w:b w:val="false"/>
          <w:i w:val="false"/>
          <w:color w:val="000000"/>
          <w:sz w:val="28"/>
        </w:rPr>
        <w:t>пункта 3</w:t>
      </w:r>
      <w:r>
        <w:rPr>
          <w:rFonts w:ascii="Times New Roman"/>
          <w:b w:val="false"/>
          <w:i w:val="false"/>
          <w:color w:val="000000"/>
          <w:sz w:val="28"/>
        </w:rPr>
        <w:t xml:space="preserve"> статьи 5 после слов "правовых актов" дополнить словами ", проектов правовых актов в области системы государственного планирования";</w:t>
      </w:r>
    </w:p>
    <w:bookmarkEnd w:id="3295"/>
    <w:bookmarkStart w:name="z3465" w:id="3296"/>
    <w:p>
      <w:pPr>
        <w:spacing w:after="0"/>
        <w:ind w:left="0"/>
        <w:jc w:val="both"/>
      </w:pPr>
      <w:r>
        <w:rPr>
          <w:rFonts w:ascii="Times New Roman"/>
          <w:b w:val="false"/>
          <w:i w:val="false"/>
          <w:color w:val="000000"/>
          <w:sz w:val="28"/>
        </w:rPr>
        <w:t xml:space="preserve">
      2) в подпунктах 2) и 3) </w:t>
      </w:r>
      <w:r>
        <w:rPr>
          <w:rFonts w:ascii="Times New Roman"/>
          <w:b w:val="false"/>
          <w:i w:val="false"/>
          <w:color w:val="000000"/>
          <w:sz w:val="28"/>
        </w:rPr>
        <w:t>пункта 2</w:t>
      </w:r>
      <w:r>
        <w:rPr>
          <w:rFonts w:ascii="Times New Roman"/>
          <w:b w:val="false"/>
          <w:i w:val="false"/>
          <w:color w:val="000000"/>
          <w:sz w:val="28"/>
        </w:rPr>
        <w:t xml:space="preserve"> статьи 9 слова "затрагивающих интересы" заменить словами "проектов правовых актов в области системы государственного планирования, затрагивающих интересы"; </w:t>
      </w:r>
    </w:p>
    <w:bookmarkEnd w:id="3296"/>
    <w:bookmarkStart w:name="z3466" w:id="329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11</w:t>
      </w:r>
      <w:r>
        <w:rPr>
          <w:rFonts w:ascii="Times New Roman"/>
          <w:b w:val="false"/>
          <w:i w:val="false"/>
          <w:color w:val="000000"/>
          <w:sz w:val="28"/>
        </w:rPr>
        <w:t>:</w:t>
      </w:r>
    </w:p>
    <w:bookmarkEnd w:id="3297"/>
    <w:bookmarkStart w:name="z3467" w:id="3298"/>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w:t>
      </w:r>
      <w:r>
        <w:rPr>
          <w:rFonts w:ascii="Times New Roman"/>
          <w:b w:val="false"/>
          <w:i w:val="false"/>
          <w:color w:val="000000"/>
          <w:sz w:val="28"/>
        </w:rPr>
        <w:t xml:space="preserve"> исключить;</w:t>
      </w:r>
    </w:p>
    <w:bookmarkEnd w:id="3298"/>
    <w:bookmarkStart w:name="z3468" w:id="32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w:t>
      </w:r>
    </w:p>
    <w:bookmarkEnd w:id="3299"/>
    <w:bookmarkStart w:name="z3469" w:id="3300"/>
    <w:p>
      <w:pPr>
        <w:spacing w:after="0"/>
        <w:ind w:left="0"/>
        <w:jc w:val="both"/>
      </w:pPr>
      <w:r>
        <w:rPr>
          <w:rFonts w:ascii="Times New Roman"/>
          <w:b w:val="false"/>
          <w:i w:val="false"/>
          <w:color w:val="000000"/>
          <w:sz w:val="28"/>
        </w:rPr>
        <w:t>
      подпункт 4) изложить в следующей редакции:</w:t>
      </w:r>
    </w:p>
    <w:bookmarkEnd w:id="3300"/>
    <w:bookmarkStart w:name="z3470" w:id="3301"/>
    <w:p>
      <w:pPr>
        <w:spacing w:after="0"/>
        <w:ind w:left="0"/>
        <w:jc w:val="both"/>
      </w:pPr>
      <w:r>
        <w:rPr>
          <w:rFonts w:ascii="Times New Roman"/>
          <w:b w:val="false"/>
          <w:i w:val="false"/>
          <w:color w:val="000000"/>
          <w:sz w:val="28"/>
        </w:rPr>
        <w:t>
      "4) принимает участие в разработке стандартов и технических регламентов;";</w:t>
      </w:r>
    </w:p>
    <w:bookmarkEnd w:id="3301"/>
    <w:bookmarkStart w:name="z3471" w:id="3302"/>
    <w:p>
      <w:pPr>
        <w:spacing w:after="0"/>
        <w:ind w:left="0"/>
        <w:jc w:val="both"/>
      </w:pPr>
      <w:r>
        <w:rPr>
          <w:rFonts w:ascii="Times New Roman"/>
          <w:b w:val="false"/>
          <w:i w:val="false"/>
          <w:color w:val="000000"/>
          <w:sz w:val="28"/>
        </w:rPr>
        <w:t>
      подпункт 5) исключить;</w:t>
      </w:r>
    </w:p>
    <w:bookmarkEnd w:id="3302"/>
    <w:bookmarkStart w:name="z3472" w:id="3303"/>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13</w:t>
      </w:r>
      <w:r>
        <w:rPr>
          <w:rFonts w:ascii="Times New Roman"/>
          <w:b w:val="false"/>
          <w:i w:val="false"/>
          <w:color w:val="000000"/>
          <w:sz w:val="28"/>
        </w:rPr>
        <w:t xml:space="preserve">: </w:t>
      </w:r>
    </w:p>
    <w:bookmarkEnd w:id="3303"/>
    <w:bookmarkStart w:name="z3473" w:id="3304"/>
    <w:p>
      <w:pPr>
        <w:spacing w:after="0"/>
        <w:ind w:left="0"/>
        <w:jc w:val="both"/>
      </w:pPr>
      <w:r>
        <w:rPr>
          <w:rFonts w:ascii="Times New Roman"/>
          <w:b w:val="false"/>
          <w:i w:val="false"/>
          <w:color w:val="000000"/>
          <w:sz w:val="28"/>
        </w:rPr>
        <w:t>
      подпункт 1-1) исключить;</w:t>
      </w:r>
    </w:p>
    <w:bookmarkEnd w:id="3304"/>
    <w:bookmarkStart w:name="z3474" w:id="3305"/>
    <w:p>
      <w:pPr>
        <w:spacing w:after="0"/>
        <w:ind w:left="0"/>
        <w:jc w:val="both"/>
      </w:pPr>
      <w:r>
        <w:rPr>
          <w:rFonts w:ascii="Times New Roman"/>
          <w:b w:val="false"/>
          <w:i w:val="false"/>
          <w:color w:val="000000"/>
          <w:sz w:val="28"/>
        </w:rPr>
        <w:t>
      подпункт 11) изложить в следующей редакции:</w:t>
      </w:r>
    </w:p>
    <w:bookmarkEnd w:id="3305"/>
    <w:bookmarkStart w:name="z3475" w:id="3306"/>
    <w:p>
      <w:pPr>
        <w:spacing w:after="0"/>
        <w:ind w:left="0"/>
        <w:jc w:val="both"/>
      </w:pPr>
      <w:r>
        <w:rPr>
          <w:rFonts w:ascii="Times New Roman"/>
          <w:b w:val="false"/>
          <w:i w:val="false"/>
          <w:color w:val="000000"/>
          <w:sz w:val="28"/>
        </w:rPr>
        <w:t>
      "11) содействует открытию учебных центров по профессиональной подготовке, переподготовке, повышению квалификации и присвоению квалификации по профессиям (специальностям) квалифицированных рабочих кадров и специалистов среднего звена;";</w:t>
      </w:r>
    </w:p>
    <w:bookmarkEnd w:id="3306"/>
    <w:bookmarkStart w:name="z3476" w:id="3307"/>
    <w:p>
      <w:pPr>
        <w:spacing w:after="0"/>
        <w:ind w:left="0"/>
        <w:jc w:val="both"/>
      </w:pPr>
      <w:r>
        <w:rPr>
          <w:rFonts w:ascii="Times New Roman"/>
          <w:b w:val="false"/>
          <w:i w:val="false"/>
          <w:color w:val="000000"/>
          <w:sz w:val="28"/>
        </w:rPr>
        <w:t>
      подпункт 12) исключить;</w:t>
      </w:r>
    </w:p>
    <w:bookmarkEnd w:id="3307"/>
    <w:bookmarkStart w:name="z3477" w:id="3308"/>
    <w:p>
      <w:pPr>
        <w:spacing w:after="0"/>
        <w:ind w:left="0"/>
        <w:jc w:val="both"/>
      </w:pPr>
      <w:r>
        <w:rPr>
          <w:rFonts w:ascii="Times New Roman"/>
          <w:b w:val="false"/>
          <w:i w:val="false"/>
          <w:color w:val="000000"/>
          <w:sz w:val="28"/>
        </w:rPr>
        <w:t>
      дополнить подпунктами 13), 14) и 15) следующего содержания:</w:t>
      </w:r>
    </w:p>
    <w:bookmarkEnd w:id="3308"/>
    <w:bookmarkStart w:name="z3478" w:id="3309"/>
    <w:p>
      <w:pPr>
        <w:spacing w:after="0"/>
        <w:ind w:left="0"/>
        <w:jc w:val="both"/>
      </w:pPr>
      <w:r>
        <w:rPr>
          <w:rFonts w:ascii="Times New Roman"/>
          <w:b w:val="false"/>
          <w:i w:val="false"/>
          <w:color w:val="000000"/>
          <w:sz w:val="28"/>
        </w:rPr>
        <w:t>
      "13) содействует заключению договоров о дуальном обучении;</w:t>
      </w:r>
    </w:p>
    <w:bookmarkEnd w:id="3309"/>
    <w:bookmarkStart w:name="z3479" w:id="3310"/>
    <w:p>
      <w:pPr>
        <w:spacing w:after="0"/>
        <w:ind w:left="0"/>
        <w:jc w:val="both"/>
      </w:pPr>
      <w:r>
        <w:rPr>
          <w:rFonts w:ascii="Times New Roman"/>
          <w:b w:val="false"/>
          <w:i w:val="false"/>
          <w:color w:val="000000"/>
          <w:sz w:val="28"/>
        </w:rPr>
        <w:t>
      14) ведет реестр заключенных договоров о дуальном обучении;</w:t>
      </w:r>
    </w:p>
    <w:bookmarkEnd w:id="3310"/>
    <w:bookmarkStart w:name="z3480" w:id="3311"/>
    <w:p>
      <w:pPr>
        <w:spacing w:after="0"/>
        <w:ind w:left="0"/>
        <w:jc w:val="both"/>
      </w:pPr>
      <w:r>
        <w:rPr>
          <w:rFonts w:ascii="Times New Roman"/>
          <w:b w:val="false"/>
          <w:i w:val="false"/>
          <w:color w:val="000000"/>
          <w:sz w:val="28"/>
        </w:rPr>
        <w:t>
      15) осуществляет обучение наставников от предприятий (организаций) – участников дуального обучения.";</w:t>
      </w:r>
    </w:p>
    <w:bookmarkEnd w:id="3311"/>
    <w:bookmarkStart w:name="z3481" w:id="3312"/>
    <w:p>
      <w:pPr>
        <w:spacing w:after="0"/>
        <w:ind w:left="0"/>
        <w:jc w:val="both"/>
      </w:pPr>
      <w:r>
        <w:rPr>
          <w:rFonts w:ascii="Times New Roman"/>
          <w:b w:val="false"/>
          <w:i w:val="false"/>
          <w:color w:val="000000"/>
          <w:sz w:val="28"/>
        </w:rPr>
        <w:t xml:space="preserve">
      5) в части первой </w:t>
      </w:r>
      <w:r>
        <w:rPr>
          <w:rFonts w:ascii="Times New Roman"/>
          <w:b w:val="false"/>
          <w:i w:val="false"/>
          <w:color w:val="000000"/>
          <w:sz w:val="28"/>
        </w:rPr>
        <w:t>статьи 14</w:t>
      </w:r>
      <w:r>
        <w:rPr>
          <w:rFonts w:ascii="Times New Roman"/>
          <w:b w:val="false"/>
          <w:i w:val="false"/>
          <w:color w:val="000000"/>
          <w:sz w:val="28"/>
        </w:rPr>
        <w:t>:</w:t>
      </w:r>
    </w:p>
    <w:bookmarkEnd w:id="3312"/>
    <w:bookmarkStart w:name="z3482" w:id="3313"/>
    <w:p>
      <w:pPr>
        <w:spacing w:after="0"/>
        <w:ind w:left="0"/>
        <w:jc w:val="both"/>
      </w:pPr>
      <w:r>
        <w:rPr>
          <w:rFonts w:ascii="Times New Roman"/>
          <w:b w:val="false"/>
          <w:i w:val="false"/>
          <w:color w:val="000000"/>
          <w:sz w:val="28"/>
        </w:rPr>
        <w:t>
      подпункт 10) изложить в следующей редакции:</w:t>
      </w:r>
    </w:p>
    <w:bookmarkEnd w:id="3313"/>
    <w:bookmarkStart w:name="z3483" w:id="3314"/>
    <w:p>
      <w:pPr>
        <w:spacing w:after="0"/>
        <w:ind w:left="0"/>
        <w:jc w:val="both"/>
      </w:pPr>
      <w:r>
        <w:rPr>
          <w:rFonts w:ascii="Times New Roman"/>
          <w:b w:val="false"/>
          <w:i w:val="false"/>
          <w:color w:val="000000"/>
          <w:sz w:val="28"/>
        </w:rPr>
        <w:t>
      "10) не реже одного раза в квартал размещает информацию по выданным сертификатам о происхождении товара на интернет-ресурсе Национальной палаты;";</w:t>
      </w:r>
    </w:p>
    <w:bookmarkEnd w:id="3314"/>
    <w:bookmarkStart w:name="z3484" w:id="3315"/>
    <w:p>
      <w:pPr>
        <w:spacing w:after="0"/>
        <w:ind w:left="0"/>
        <w:jc w:val="both"/>
      </w:pPr>
      <w:r>
        <w:rPr>
          <w:rFonts w:ascii="Times New Roman"/>
          <w:b w:val="false"/>
          <w:i w:val="false"/>
          <w:color w:val="000000"/>
          <w:sz w:val="28"/>
        </w:rPr>
        <w:t>
      подпункт 16) дополнить словами "и (или) международными договорами Республики Казахстан или требованиями, установленными в одностороннем порядке страной (союзом) ввоза";</w:t>
      </w:r>
    </w:p>
    <w:bookmarkEnd w:id="3315"/>
    <w:bookmarkStart w:name="z3485" w:id="331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3</w:t>
      </w:r>
      <w:r>
        <w:rPr>
          <w:rFonts w:ascii="Times New Roman"/>
          <w:b w:val="false"/>
          <w:i w:val="false"/>
          <w:color w:val="000000"/>
          <w:sz w:val="28"/>
        </w:rPr>
        <w:t xml:space="preserve"> статьи 19: </w:t>
      </w:r>
    </w:p>
    <w:bookmarkEnd w:id="33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2-1)</w:t>
      </w:r>
      <w:r>
        <w:rPr>
          <w:rFonts w:ascii="Times New Roman"/>
          <w:b w:val="false"/>
          <w:i w:val="false"/>
          <w:color w:val="000000"/>
          <w:sz w:val="28"/>
        </w:rPr>
        <w:t xml:space="preserve"> и 3) исключить;</w:t>
      </w:r>
    </w:p>
    <w:bookmarkStart w:name="z3487" w:id="3317"/>
    <w:p>
      <w:pPr>
        <w:spacing w:after="0"/>
        <w:ind w:left="0"/>
        <w:jc w:val="both"/>
      </w:pPr>
      <w:r>
        <w:rPr>
          <w:rFonts w:ascii="Times New Roman"/>
          <w:b w:val="false"/>
          <w:i w:val="false"/>
          <w:color w:val="000000"/>
          <w:sz w:val="28"/>
        </w:rPr>
        <w:t>
      в подпункте 6):</w:t>
      </w:r>
    </w:p>
    <w:bookmarkEnd w:id="3317"/>
    <w:bookmarkStart w:name="z3488" w:id="3318"/>
    <w:p>
      <w:pPr>
        <w:spacing w:after="0"/>
        <w:ind w:left="0"/>
        <w:jc w:val="both"/>
      </w:pPr>
      <w:r>
        <w:rPr>
          <w:rFonts w:ascii="Times New Roman"/>
          <w:b w:val="false"/>
          <w:i w:val="false"/>
          <w:color w:val="000000"/>
          <w:sz w:val="28"/>
        </w:rPr>
        <w:t>
      после слова "создании" дополнить словами "и ликвидации";</w:t>
      </w:r>
    </w:p>
    <w:bookmarkEnd w:id="3318"/>
    <w:bookmarkStart w:name="z3489" w:id="3319"/>
    <w:p>
      <w:pPr>
        <w:spacing w:after="0"/>
        <w:ind w:left="0"/>
        <w:jc w:val="both"/>
      </w:pPr>
      <w:r>
        <w:rPr>
          <w:rFonts w:ascii="Times New Roman"/>
          <w:b w:val="false"/>
          <w:i w:val="false"/>
          <w:color w:val="000000"/>
          <w:sz w:val="28"/>
        </w:rPr>
        <w:t>
      слова "определение их целей, задач и полномочий" заменить словами "за исключением региональных палат";</w:t>
      </w:r>
    </w:p>
    <w:bookmarkEnd w:id="3319"/>
    <w:bookmarkStart w:name="z3490" w:id="332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4</w:t>
      </w:r>
      <w:r>
        <w:rPr>
          <w:rFonts w:ascii="Times New Roman"/>
          <w:b w:val="false"/>
          <w:i w:val="false"/>
          <w:color w:val="000000"/>
          <w:sz w:val="28"/>
        </w:rPr>
        <w:t xml:space="preserve"> статьи 20 дополнить словами ", а в случае проведения внеочередного съезда не позднее чем за тридцать календарных дней до даты проведения съезда";</w:t>
      </w:r>
    </w:p>
    <w:bookmarkEnd w:id="3320"/>
    <w:bookmarkStart w:name="z3491" w:id="332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4</w:t>
      </w:r>
      <w:r>
        <w:rPr>
          <w:rFonts w:ascii="Times New Roman"/>
          <w:b w:val="false"/>
          <w:i w:val="false"/>
          <w:color w:val="000000"/>
          <w:sz w:val="28"/>
        </w:rPr>
        <w:t xml:space="preserve"> статьи 21:</w:t>
      </w:r>
    </w:p>
    <w:bookmarkEnd w:id="3321"/>
    <w:bookmarkStart w:name="z3492" w:id="3322"/>
    <w:p>
      <w:pPr>
        <w:spacing w:after="0"/>
        <w:ind w:left="0"/>
        <w:jc w:val="both"/>
      </w:pPr>
      <w:r>
        <w:rPr>
          <w:rFonts w:ascii="Times New Roman"/>
          <w:b w:val="false"/>
          <w:i w:val="false"/>
          <w:color w:val="000000"/>
          <w:sz w:val="28"/>
        </w:rPr>
        <w:t>
      подпункт 8) дополнить словами ", за исключением назначения дирекции региональных палат";</w:t>
      </w:r>
    </w:p>
    <w:bookmarkEnd w:id="3322"/>
    <w:bookmarkStart w:name="z3493" w:id="3323"/>
    <w:p>
      <w:pPr>
        <w:spacing w:after="0"/>
        <w:ind w:left="0"/>
        <w:jc w:val="both"/>
      </w:pPr>
      <w:r>
        <w:rPr>
          <w:rFonts w:ascii="Times New Roman"/>
          <w:b w:val="false"/>
          <w:i w:val="false"/>
          <w:color w:val="000000"/>
          <w:sz w:val="28"/>
        </w:rPr>
        <w:t>
      дополнить подпунктами 14), 15) и 16) следующего содержания:</w:t>
      </w:r>
    </w:p>
    <w:bookmarkEnd w:id="3323"/>
    <w:bookmarkStart w:name="z3494" w:id="3324"/>
    <w:p>
      <w:pPr>
        <w:spacing w:after="0"/>
        <w:ind w:left="0"/>
        <w:jc w:val="both"/>
      </w:pPr>
      <w:r>
        <w:rPr>
          <w:rFonts w:ascii="Times New Roman"/>
          <w:b w:val="false"/>
          <w:i w:val="false"/>
          <w:color w:val="000000"/>
          <w:sz w:val="28"/>
        </w:rPr>
        <w:t>
      "14) принятие решений о создании и закрытии региональных палат;</w:t>
      </w:r>
    </w:p>
    <w:bookmarkEnd w:id="3324"/>
    <w:bookmarkStart w:name="z3495" w:id="3325"/>
    <w:p>
      <w:pPr>
        <w:spacing w:after="0"/>
        <w:ind w:left="0"/>
        <w:jc w:val="both"/>
      </w:pPr>
      <w:r>
        <w:rPr>
          <w:rFonts w:ascii="Times New Roman"/>
          <w:b w:val="false"/>
          <w:i w:val="false"/>
          <w:color w:val="000000"/>
          <w:sz w:val="28"/>
        </w:rPr>
        <w:t>
      15) утверждение количественного состава региональных советов с учетом общей численности субъектов предпринимательства и ассоциаций (союзов), зарегистрированных (прошедших учетную регистрацию) на территории соответствующей области, города республиканского значения и столицы;</w:t>
      </w:r>
    </w:p>
    <w:bookmarkEnd w:id="3325"/>
    <w:bookmarkStart w:name="z3496" w:id="3326"/>
    <w:p>
      <w:pPr>
        <w:spacing w:after="0"/>
        <w:ind w:left="0"/>
        <w:jc w:val="both"/>
      </w:pPr>
      <w:r>
        <w:rPr>
          <w:rFonts w:ascii="Times New Roman"/>
          <w:b w:val="false"/>
          <w:i w:val="false"/>
          <w:color w:val="000000"/>
          <w:sz w:val="28"/>
        </w:rPr>
        <w:t>
      16) утверждение порядка, сроков проведения выборов делегатов региональных советов и порядка формирования региональных советов.";</w:t>
      </w:r>
    </w:p>
    <w:bookmarkEnd w:id="3326"/>
    <w:bookmarkStart w:name="z3497" w:id="332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23</w:t>
      </w:r>
      <w:r>
        <w:rPr>
          <w:rFonts w:ascii="Times New Roman"/>
          <w:b w:val="false"/>
          <w:i w:val="false"/>
          <w:color w:val="000000"/>
          <w:sz w:val="28"/>
        </w:rPr>
        <w:t xml:space="preserve">: </w:t>
      </w:r>
    </w:p>
    <w:bookmarkEnd w:id="3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499" w:id="3328"/>
    <w:p>
      <w:pPr>
        <w:spacing w:after="0"/>
        <w:ind w:left="0"/>
        <w:jc w:val="both"/>
      </w:pPr>
      <w:r>
        <w:rPr>
          <w:rFonts w:ascii="Times New Roman"/>
          <w:b w:val="false"/>
          <w:i w:val="false"/>
          <w:color w:val="000000"/>
          <w:sz w:val="28"/>
        </w:rPr>
        <w:t>
      "2. Правление подотчетно съезду и президиуму. Количественный состав членов правления устанавливается съездом. Срок полномочий членов правления составляет два года с правом переизбрания.";</w:t>
      </w:r>
    </w:p>
    <w:bookmarkEnd w:id="3328"/>
    <w:bookmarkStart w:name="z3500" w:id="3329"/>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8</w:t>
      </w:r>
      <w:r>
        <w:rPr>
          <w:rFonts w:ascii="Times New Roman"/>
          <w:b w:val="false"/>
          <w:i w:val="false"/>
          <w:color w:val="000000"/>
          <w:sz w:val="28"/>
        </w:rPr>
        <w:t xml:space="preserve"> после слов "председателя правления" дополнить словами ", в том числе из";</w:t>
      </w:r>
    </w:p>
    <w:bookmarkEnd w:id="3329"/>
    <w:bookmarkStart w:name="z3501" w:id="333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1</w:t>
      </w:r>
      <w:r>
        <w:rPr>
          <w:rFonts w:ascii="Times New Roman"/>
          <w:b w:val="false"/>
          <w:i w:val="false"/>
          <w:color w:val="000000"/>
          <w:sz w:val="28"/>
        </w:rPr>
        <w:t xml:space="preserve"> статьи 24 слово "пяти" заменить словом "трех";</w:t>
      </w:r>
    </w:p>
    <w:bookmarkEnd w:id="3330"/>
    <w:bookmarkStart w:name="z3502" w:id="333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25</w:t>
      </w:r>
      <w:r>
        <w:rPr>
          <w:rFonts w:ascii="Times New Roman"/>
          <w:b w:val="false"/>
          <w:i w:val="false"/>
          <w:color w:val="000000"/>
          <w:sz w:val="28"/>
        </w:rPr>
        <w:t>:</w:t>
      </w:r>
    </w:p>
    <w:bookmarkEnd w:id="3331"/>
    <w:bookmarkStart w:name="z3503" w:id="33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слово "съездом" заменить словом "президиумом";</w:t>
      </w:r>
    </w:p>
    <w:bookmarkEnd w:id="3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частью второй следующего содержания:</w:t>
      </w:r>
    </w:p>
    <w:bookmarkStart w:name="z3505" w:id="3333"/>
    <w:p>
      <w:pPr>
        <w:spacing w:after="0"/>
        <w:ind w:left="0"/>
        <w:jc w:val="both"/>
      </w:pPr>
      <w:r>
        <w:rPr>
          <w:rFonts w:ascii="Times New Roman"/>
          <w:b w:val="false"/>
          <w:i w:val="false"/>
          <w:color w:val="000000"/>
          <w:sz w:val="28"/>
        </w:rPr>
        <w:t>
      "Председателями региональных советов и кандидатами на данную должность могут быть только физические лица, осуществляющие индивидуальную предпринимательскую деятельность, а также руководители или члены исполнительного органа (при коллегиальном исполнительном органе) коммерческих организаций, а также учредители (участники) коммерческих организаций, самостоятельно осуществляющие управление находящимися в их собственности долями, акциями в уставном капитале коммерческих организаций.";</w:t>
      </w:r>
    </w:p>
    <w:bookmarkEnd w:id="3333"/>
    <w:bookmarkStart w:name="z3506" w:id="3334"/>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3</w:t>
      </w:r>
      <w:r>
        <w:rPr>
          <w:rFonts w:ascii="Times New Roman"/>
          <w:b w:val="false"/>
          <w:i w:val="false"/>
          <w:color w:val="000000"/>
          <w:sz w:val="28"/>
        </w:rPr>
        <w:t xml:space="preserve"> статьи 26 слова "установленными съездом" заменить словами "утвержденными президиумом";</w:t>
      </w:r>
    </w:p>
    <w:bookmarkEnd w:id="3334"/>
    <w:bookmarkStart w:name="z3507" w:id="3335"/>
    <w:p>
      <w:pPr>
        <w:spacing w:after="0"/>
        <w:ind w:left="0"/>
        <w:jc w:val="both"/>
      </w:pPr>
      <w:r>
        <w:rPr>
          <w:rFonts w:ascii="Times New Roman"/>
          <w:b w:val="false"/>
          <w:i w:val="false"/>
          <w:color w:val="000000"/>
          <w:sz w:val="28"/>
        </w:rPr>
        <w:t xml:space="preserve">
      13) часть третью </w:t>
      </w:r>
      <w:r>
        <w:rPr>
          <w:rFonts w:ascii="Times New Roman"/>
          <w:b w:val="false"/>
          <w:i w:val="false"/>
          <w:color w:val="000000"/>
          <w:sz w:val="28"/>
        </w:rPr>
        <w:t>пункта 2</w:t>
      </w:r>
      <w:r>
        <w:rPr>
          <w:rFonts w:ascii="Times New Roman"/>
          <w:b w:val="false"/>
          <w:i w:val="false"/>
          <w:color w:val="000000"/>
          <w:sz w:val="28"/>
        </w:rPr>
        <w:t xml:space="preserve"> статьи 26-1 дополнить словами "по согласованию с Правлением";</w:t>
      </w:r>
    </w:p>
    <w:bookmarkEnd w:id="3335"/>
    <w:bookmarkStart w:name="z3508" w:id="333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статью 32</w:t>
      </w:r>
      <w:r>
        <w:rPr>
          <w:rFonts w:ascii="Times New Roman"/>
          <w:b w:val="false"/>
          <w:i w:val="false"/>
          <w:color w:val="000000"/>
          <w:sz w:val="28"/>
        </w:rPr>
        <w:t xml:space="preserve"> исключить.</w:t>
      </w:r>
    </w:p>
    <w:bookmarkEnd w:id="3336"/>
    <w:bookmarkStart w:name="z3509" w:id="3337"/>
    <w:p>
      <w:pPr>
        <w:spacing w:after="0"/>
        <w:ind w:left="0"/>
        <w:jc w:val="both"/>
      </w:pPr>
      <w:r>
        <w:rPr>
          <w:rFonts w:ascii="Times New Roman"/>
          <w:b w:val="false"/>
          <w:i w:val="false"/>
          <w:color w:val="000000"/>
          <w:sz w:val="28"/>
        </w:rPr>
        <w:t xml:space="preserve">
      87.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реабилитации и банкротстве":</w:t>
      </w:r>
    </w:p>
    <w:bookmarkEnd w:id="3337"/>
    <w:bookmarkStart w:name="z3510" w:id="33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17</w:t>
      </w:r>
      <w:r>
        <w:rPr>
          <w:rFonts w:ascii="Times New Roman"/>
          <w:b w:val="false"/>
          <w:i w:val="false"/>
          <w:color w:val="000000"/>
          <w:sz w:val="28"/>
        </w:rPr>
        <w:t>:</w:t>
      </w:r>
    </w:p>
    <w:bookmarkEnd w:id="33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словами "с посещением субъекта (объекта) контроля, профилактического контроля без посещения субъекта (объекта) контроля";</w:t>
      </w:r>
    </w:p>
    <w:bookmarkStart w:name="z3512" w:id="33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339"/>
    <w:bookmarkStart w:name="z3513" w:id="3340"/>
    <w:p>
      <w:pPr>
        <w:spacing w:after="0"/>
        <w:ind w:left="0"/>
        <w:jc w:val="both"/>
      </w:pPr>
      <w:r>
        <w:rPr>
          <w:rFonts w:ascii="Times New Roman"/>
          <w:b w:val="false"/>
          <w:i w:val="false"/>
          <w:color w:val="000000"/>
          <w:sz w:val="28"/>
        </w:rPr>
        <w:t>
      часть первую изложить в следующей редакции:</w:t>
      </w:r>
    </w:p>
    <w:bookmarkEnd w:id="3340"/>
    <w:bookmarkStart w:name="z3514" w:id="3341"/>
    <w:p>
      <w:pPr>
        <w:spacing w:after="0"/>
        <w:ind w:left="0"/>
        <w:jc w:val="both"/>
      </w:pPr>
      <w:r>
        <w:rPr>
          <w:rFonts w:ascii="Times New Roman"/>
          <w:b w:val="false"/>
          <w:i w:val="false"/>
          <w:color w:val="000000"/>
          <w:sz w:val="28"/>
        </w:rPr>
        <w:t xml:space="preserve">
      "2. Проверка и профилактический контроль с посещением субъекта (объекта) контроля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3341"/>
    <w:bookmarkStart w:name="z3515" w:id="3342"/>
    <w:p>
      <w:pPr>
        <w:spacing w:after="0"/>
        <w:ind w:left="0"/>
        <w:jc w:val="both"/>
      </w:pPr>
      <w:r>
        <w:rPr>
          <w:rFonts w:ascii="Times New Roman"/>
          <w:b w:val="false"/>
          <w:i w:val="false"/>
          <w:color w:val="000000"/>
          <w:sz w:val="28"/>
        </w:rPr>
        <w:t>
      в части второй слова "субъекта контроля" заменить словами "субъекта (объекта) контроля".</w:t>
      </w:r>
    </w:p>
    <w:bookmarkEnd w:id="3342"/>
    <w:bookmarkStart w:name="z3516" w:id="3343"/>
    <w:p>
      <w:pPr>
        <w:spacing w:after="0"/>
        <w:ind w:left="0"/>
        <w:jc w:val="both"/>
      </w:pPr>
      <w:r>
        <w:rPr>
          <w:rFonts w:ascii="Times New Roman"/>
          <w:b w:val="false"/>
          <w:i w:val="false"/>
          <w:color w:val="000000"/>
          <w:sz w:val="28"/>
        </w:rPr>
        <w:t xml:space="preserve">
      88.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гражданской защите":</w:t>
      </w:r>
    </w:p>
    <w:bookmarkEnd w:id="3343"/>
    <w:bookmarkStart w:name="z3517" w:id="334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41)</w:t>
      </w:r>
      <w:r>
        <w:rPr>
          <w:rFonts w:ascii="Times New Roman"/>
          <w:b w:val="false"/>
          <w:i w:val="false"/>
          <w:color w:val="000000"/>
          <w:sz w:val="28"/>
        </w:rPr>
        <w:t xml:space="preserve"> статьи 1:</w:t>
      </w:r>
    </w:p>
    <w:bookmarkEnd w:id="3344"/>
    <w:bookmarkStart w:name="z3518" w:id="3345"/>
    <w:p>
      <w:pPr>
        <w:spacing w:after="0"/>
        <w:ind w:left="0"/>
        <w:jc w:val="both"/>
      </w:pPr>
      <w:r>
        <w:rPr>
          <w:rFonts w:ascii="Times New Roman"/>
          <w:b w:val="false"/>
          <w:i w:val="false"/>
          <w:color w:val="000000"/>
          <w:sz w:val="28"/>
        </w:rPr>
        <w:t>
      после слов "государственного контроля" дополнить словами "и надзора";</w:t>
      </w:r>
    </w:p>
    <w:bookmarkEnd w:id="3345"/>
    <w:bookmarkStart w:name="z3519" w:id="3346"/>
    <w:p>
      <w:pPr>
        <w:spacing w:after="0"/>
        <w:ind w:left="0"/>
        <w:jc w:val="both"/>
      </w:pPr>
      <w:r>
        <w:rPr>
          <w:rFonts w:ascii="Times New Roman"/>
          <w:b w:val="false"/>
          <w:i w:val="false"/>
          <w:color w:val="000000"/>
          <w:sz w:val="28"/>
        </w:rPr>
        <w:t>
      слова "о преступлениях" заменить словами "об уголовных правонарушениях";</w:t>
      </w:r>
    </w:p>
    <w:bookmarkEnd w:id="3346"/>
    <w:bookmarkStart w:name="z3520" w:id="334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w:t>
      </w:r>
      <w:r>
        <w:rPr>
          <w:rFonts w:ascii="Times New Roman"/>
          <w:b w:val="false"/>
          <w:i w:val="false"/>
          <w:color w:val="000000"/>
          <w:sz w:val="28"/>
        </w:rPr>
        <w:t xml:space="preserve"> статьи 12:</w:t>
      </w:r>
    </w:p>
    <w:bookmarkEnd w:id="3347"/>
    <w:bookmarkStart w:name="z3521" w:id="3348"/>
    <w:p>
      <w:pPr>
        <w:spacing w:after="0"/>
        <w:ind w:left="0"/>
        <w:jc w:val="both"/>
      </w:pPr>
      <w:r>
        <w:rPr>
          <w:rFonts w:ascii="Times New Roman"/>
          <w:b w:val="false"/>
          <w:i w:val="false"/>
          <w:color w:val="000000"/>
          <w:sz w:val="28"/>
        </w:rPr>
        <w:t>
      подпункт 21) после слов "государственный контроль" дополнить словами "и надзор";</w:t>
      </w:r>
    </w:p>
    <w:bookmarkEnd w:id="3348"/>
    <w:bookmarkStart w:name="z3522" w:id="3349"/>
    <w:p>
      <w:pPr>
        <w:spacing w:after="0"/>
        <w:ind w:left="0"/>
        <w:jc w:val="both"/>
      </w:pPr>
      <w:r>
        <w:rPr>
          <w:rFonts w:ascii="Times New Roman"/>
          <w:b w:val="false"/>
          <w:i w:val="false"/>
          <w:color w:val="000000"/>
          <w:sz w:val="28"/>
        </w:rPr>
        <w:t>
      дополнить подпунктами 21-1), 70-43), 70-44) и 70-45) следующего содержания:</w:t>
      </w:r>
    </w:p>
    <w:bookmarkEnd w:id="3349"/>
    <w:bookmarkStart w:name="z3523" w:id="3350"/>
    <w:p>
      <w:pPr>
        <w:spacing w:after="0"/>
        <w:ind w:left="0"/>
        <w:jc w:val="both"/>
      </w:pPr>
      <w:r>
        <w:rPr>
          <w:rFonts w:ascii="Times New Roman"/>
          <w:b w:val="false"/>
          <w:i w:val="false"/>
          <w:color w:val="000000"/>
          <w:sz w:val="28"/>
        </w:rPr>
        <w:t>
      "21-1)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требований конкретный вид меры оперативного реагирования с указанием срока действия данной меры (при необходимости).</w:t>
      </w:r>
    </w:p>
    <w:bookmarkEnd w:id="3350"/>
    <w:bookmarkStart w:name="z3524" w:id="3351"/>
    <w:p>
      <w:pPr>
        <w:spacing w:after="0"/>
        <w:ind w:left="0"/>
        <w:jc w:val="both"/>
      </w:pPr>
      <w:r>
        <w:rPr>
          <w:rFonts w:ascii="Times New Roman"/>
          <w:b w:val="false"/>
          <w:i w:val="false"/>
          <w:color w:val="000000"/>
          <w:sz w:val="28"/>
        </w:rPr>
        <w:t xml:space="preserve">
      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3351"/>
    <w:bookmarkStart w:name="z3525" w:id="3352"/>
    <w:p>
      <w:pPr>
        <w:spacing w:after="0"/>
        <w:ind w:left="0"/>
        <w:jc w:val="both"/>
      </w:pPr>
      <w:r>
        <w:rPr>
          <w:rFonts w:ascii="Times New Roman"/>
          <w:b w:val="false"/>
          <w:i w:val="false"/>
          <w:color w:val="000000"/>
          <w:sz w:val="28"/>
        </w:rPr>
        <w:t>
      "70-43) утверждает форму акта о приостановлении деятельности или отдельных видов деятельности в области пожарной безопасности;</w:t>
      </w:r>
    </w:p>
    <w:bookmarkEnd w:id="3352"/>
    <w:bookmarkStart w:name="z3526" w:id="3353"/>
    <w:p>
      <w:pPr>
        <w:spacing w:after="0"/>
        <w:ind w:left="0"/>
        <w:jc w:val="both"/>
      </w:pPr>
      <w:r>
        <w:rPr>
          <w:rFonts w:ascii="Times New Roman"/>
          <w:b w:val="false"/>
          <w:i w:val="false"/>
          <w:color w:val="000000"/>
          <w:sz w:val="28"/>
        </w:rPr>
        <w:t>
      70-44) утверждает инструкцию использования технических средств при осуществлении государственного контроля и надзора в области пожарной безопасности для фиксации фактов совершения нарушений и действий сотрудников органов гражданской защиты;</w:t>
      </w:r>
    </w:p>
    <w:bookmarkEnd w:id="3353"/>
    <w:bookmarkStart w:name="z3527" w:id="3354"/>
    <w:p>
      <w:pPr>
        <w:spacing w:after="0"/>
        <w:ind w:left="0"/>
        <w:jc w:val="both"/>
      </w:pPr>
      <w:r>
        <w:rPr>
          <w:rFonts w:ascii="Times New Roman"/>
          <w:b w:val="false"/>
          <w:i w:val="false"/>
          <w:color w:val="000000"/>
          <w:sz w:val="28"/>
        </w:rPr>
        <w:t>
      70-45) использует технические средства при осуществлении государственного контроля и надзора в области пожарной безопасности для фиксации фактов совершения нарушений и действий сотрудников органов гражданской защиты;";</w:t>
      </w:r>
    </w:p>
    <w:bookmarkEnd w:id="3354"/>
    <w:bookmarkStart w:name="z3528" w:id="335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12-2</w:t>
      </w:r>
      <w:r>
        <w:rPr>
          <w:rFonts w:ascii="Times New Roman"/>
          <w:b w:val="false"/>
          <w:i w:val="false"/>
          <w:color w:val="000000"/>
          <w:sz w:val="28"/>
        </w:rPr>
        <w:t xml:space="preserve"> дополнить подпунктом 2-1) следующего содержания:</w:t>
      </w:r>
    </w:p>
    <w:bookmarkEnd w:id="3355"/>
    <w:bookmarkStart w:name="z3529" w:id="3356"/>
    <w:p>
      <w:pPr>
        <w:spacing w:after="0"/>
        <w:ind w:left="0"/>
        <w:jc w:val="both"/>
      </w:pPr>
      <w:r>
        <w:rPr>
          <w:rFonts w:ascii="Times New Roman"/>
          <w:b w:val="false"/>
          <w:i w:val="false"/>
          <w:color w:val="000000"/>
          <w:sz w:val="28"/>
        </w:rPr>
        <w:t>
      "2-1)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требований конкретный вид меры оперативного реагирования с указанием срока действия данной меры (при необходимости).</w:t>
      </w:r>
    </w:p>
    <w:bookmarkEnd w:id="3356"/>
    <w:bookmarkStart w:name="z3530" w:id="3357"/>
    <w:p>
      <w:pPr>
        <w:spacing w:after="0"/>
        <w:ind w:left="0"/>
        <w:jc w:val="both"/>
      </w:pPr>
      <w:r>
        <w:rPr>
          <w:rFonts w:ascii="Times New Roman"/>
          <w:b w:val="false"/>
          <w:i w:val="false"/>
          <w:color w:val="000000"/>
          <w:sz w:val="28"/>
        </w:rPr>
        <w:t xml:space="preserve">
      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3357"/>
    <w:bookmarkStart w:name="z3531" w:id="335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36</w:t>
      </w:r>
      <w:r>
        <w:rPr>
          <w:rFonts w:ascii="Times New Roman"/>
          <w:b w:val="false"/>
          <w:i w:val="false"/>
          <w:color w:val="000000"/>
          <w:sz w:val="28"/>
        </w:rPr>
        <w:t>:</w:t>
      </w:r>
    </w:p>
    <w:bookmarkEnd w:id="3358"/>
    <w:bookmarkStart w:name="z3532" w:id="3359"/>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2</w:t>
      </w:r>
      <w:r>
        <w:rPr>
          <w:rFonts w:ascii="Times New Roman"/>
          <w:b w:val="false"/>
          <w:i w:val="false"/>
          <w:color w:val="000000"/>
          <w:sz w:val="28"/>
        </w:rPr>
        <w:t xml:space="preserve"> после слов "государственный контроль" дополнить словами "и надзор";</w:t>
      </w:r>
    </w:p>
    <w:bookmarkEnd w:id="3359"/>
    <w:bookmarkStart w:name="z3533" w:id="3360"/>
    <w:p>
      <w:pPr>
        <w:spacing w:after="0"/>
        <w:ind w:left="0"/>
        <w:jc w:val="both"/>
      </w:pPr>
      <w:r>
        <w:rPr>
          <w:rFonts w:ascii="Times New Roman"/>
          <w:b w:val="false"/>
          <w:i w:val="false"/>
          <w:color w:val="000000"/>
          <w:sz w:val="28"/>
        </w:rPr>
        <w:t>
      в пункте 3:</w:t>
      </w:r>
    </w:p>
    <w:bookmarkEnd w:id="3360"/>
    <w:bookmarkStart w:name="z3534" w:id="3361"/>
    <w:p>
      <w:pPr>
        <w:spacing w:after="0"/>
        <w:ind w:left="0"/>
        <w:jc w:val="both"/>
      </w:pPr>
      <w:r>
        <w:rPr>
          <w:rFonts w:ascii="Times New Roman"/>
          <w:b w:val="false"/>
          <w:i w:val="false"/>
          <w:color w:val="000000"/>
          <w:sz w:val="28"/>
        </w:rPr>
        <w:t xml:space="preserve">
      слова "и надзор" исключить; </w:t>
      </w:r>
    </w:p>
    <w:bookmarkEnd w:id="3361"/>
    <w:bookmarkStart w:name="z3535" w:id="3362"/>
    <w:p>
      <w:pPr>
        <w:spacing w:after="0"/>
        <w:ind w:left="0"/>
        <w:jc w:val="both"/>
      </w:pPr>
      <w:r>
        <w:rPr>
          <w:rFonts w:ascii="Times New Roman"/>
          <w:b w:val="false"/>
          <w:i w:val="false"/>
          <w:color w:val="000000"/>
          <w:sz w:val="28"/>
        </w:rPr>
        <w:t>
      слово "осуществляются" заменить словом "осуществляется";</w:t>
      </w:r>
    </w:p>
    <w:bookmarkEnd w:id="3362"/>
    <w:bookmarkStart w:name="z3536" w:id="3363"/>
    <w:p>
      <w:pPr>
        <w:spacing w:after="0"/>
        <w:ind w:left="0"/>
        <w:jc w:val="both"/>
      </w:pPr>
      <w:r>
        <w:rPr>
          <w:rFonts w:ascii="Times New Roman"/>
          <w:b w:val="false"/>
          <w:i w:val="false"/>
          <w:color w:val="000000"/>
          <w:sz w:val="28"/>
        </w:rPr>
        <w:t>
      дополнить словами "с посещением субъекта (объекта) контроля и надзора и расследования";</w:t>
      </w:r>
    </w:p>
    <w:bookmarkEnd w:id="3363"/>
    <w:bookmarkStart w:name="z3537" w:id="33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3364"/>
    <w:bookmarkStart w:name="z3538" w:id="3365"/>
    <w:p>
      <w:pPr>
        <w:spacing w:after="0"/>
        <w:ind w:left="0"/>
        <w:jc w:val="both"/>
      </w:pPr>
      <w:r>
        <w:rPr>
          <w:rFonts w:ascii="Times New Roman"/>
          <w:b w:val="false"/>
          <w:i w:val="false"/>
          <w:color w:val="000000"/>
          <w:sz w:val="28"/>
        </w:rPr>
        <w:t>
      слова "и профилактического контроля" заменить словами ", профилактического контроля с посещением субъекта (объекта) контроля и надзора,";</w:t>
      </w:r>
    </w:p>
    <w:bookmarkEnd w:id="3365"/>
    <w:bookmarkStart w:name="z3539" w:id="3366"/>
    <w:p>
      <w:pPr>
        <w:spacing w:after="0"/>
        <w:ind w:left="0"/>
        <w:jc w:val="both"/>
      </w:pPr>
      <w:r>
        <w:rPr>
          <w:rFonts w:ascii="Times New Roman"/>
          <w:b w:val="false"/>
          <w:i w:val="false"/>
          <w:color w:val="000000"/>
          <w:sz w:val="28"/>
        </w:rPr>
        <w:t>
      дополнить частью второй следующего содержания:</w:t>
      </w:r>
    </w:p>
    <w:bookmarkEnd w:id="3366"/>
    <w:bookmarkStart w:name="z3540" w:id="3367"/>
    <w:p>
      <w:pPr>
        <w:spacing w:after="0"/>
        <w:ind w:left="0"/>
        <w:jc w:val="both"/>
      </w:pPr>
      <w:r>
        <w:rPr>
          <w:rFonts w:ascii="Times New Roman"/>
          <w:b w:val="false"/>
          <w:i w:val="false"/>
          <w:color w:val="000000"/>
          <w:sz w:val="28"/>
        </w:rPr>
        <w:t>
      "Государственный надзор осуществляется путем применения мер оперативного реагирования в рамках государственного контроля и надзора в сфере гражданской защиты в соответствии с настоящим Законом.";</w:t>
      </w:r>
    </w:p>
    <w:bookmarkEnd w:id="3367"/>
    <w:bookmarkStart w:name="z3541" w:id="336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37</w:t>
      </w:r>
      <w:r>
        <w:rPr>
          <w:rFonts w:ascii="Times New Roman"/>
          <w:b w:val="false"/>
          <w:i w:val="false"/>
          <w:color w:val="000000"/>
          <w:sz w:val="28"/>
        </w:rPr>
        <w:t>:</w:t>
      </w:r>
    </w:p>
    <w:bookmarkEnd w:id="3368"/>
    <w:bookmarkStart w:name="z3542" w:id="33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"категорированными организациями по гражданской обороне" заменить словами "организациями, отнесенными к категориям по гражданской обороне, на базе которых созданы службы гражданской защиты и за которыми закреплены места массового отдыха на естественных и искусственных водоемах";</w:t>
      </w:r>
    </w:p>
    <w:bookmarkEnd w:id="3369"/>
    <w:bookmarkStart w:name="z3543" w:id="3370"/>
    <w:p>
      <w:pPr>
        <w:spacing w:after="0"/>
        <w:ind w:left="0"/>
        <w:jc w:val="both"/>
      </w:pPr>
      <w:r>
        <w:rPr>
          <w:rFonts w:ascii="Times New Roman"/>
          <w:b w:val="false"/>
          <w:i w:val="false"/>
          <w:color w:val="000000"/>
          <w:sz w:val="28"/>
        </w:rPr>
        <w:t>
      дополнить пунктами 3 и 4 следующего содержания:</w:t>
      </w:r>
    </w:p>
    <w:bookmarkEnd w:id="3370"/>
    <w:bookmarkStart w:name="z3544" w:id="3371"/>
    <w:p>
      <w:pPr>
        <w:spacing w:after="0"/>
        <w:ind w:left="0"/>
        <w:jc w:val="both"/>
      </w:pPr>
      <w:r>
        <w:rPr>
          <w:rFonts w:ascii="Times New Roman"/>
          <w:b w:val="false"/>
          <w:i w:val="false"/>
          <w:color w:val="000000"/>
          <w:sz w:val="28"/>
        </w:rPr>
        <w:t>
      "3. Государственный контроль в области гражданской обороны в отношении субъектов предпринимательства осуществляется в форме профилактического контроля с посещением субъекта (объекта) контроля и внеплановых проверок в соответствии с Предпринимательским кодексом Республики Казахстан.</w:t>
      </w:r>
    </w:p>
    <w:bookmarkEnd w:id="3371"/>
    <w:bookmarkStart w:name="z3545" w:id="3372"/>
    <w:p>
      <w:pPr>
        <w:spacing w:after="0"/>
        <w:ind w:left="0"/>
        <w:jc w:val="both"/>
      </w:pPr>
      <w:r>
        <w:rPr>
          <w:rFonts w:ascii="Times New Roman"/>
          <w:b w:val="false"/>
          <w:i w:val="false"/>
          <w:color w:val="000000"/>
          <w:sz w:val="28"/>
        </w:rPr>
        <w:t>
      4. Государственный контроль в области гражданской обороны в отношении государственных органов осуществляется в форме проверки в соответствии со статьей 37-1 настоящего Закона.";</w:t>
      </w:r>
    </w:p>
    <w:bookmarkEnd w:id="3372"/>
    <w:bookmarkStart w:name="z3546" w:id="3373"/>
    <w:p>
      <w:pPr>
        <w:spacing w:after="0"/>
        <w:ind w:left="0"/>
        <w:jc w:val="both"/>
      </w:pPr>
      <w:r>
        <w:rPr>
          <w:rFonts w:ascii="Times New Roman"/>
          <w:b w:val="false"/>
          <w:i w:val="false"/>
          <w:color w:val="000000"/>
          <w:sz w:val="28"/>
        </w:rPr>
        <w:t>
      6) дополнить статьей 37-1 следующего содержания:</w:t>
      </w:r>
    </w:p>
    <w:bookmarkEnd w:id="3373"/>
    <w:bookmarkStart w:name="z3547" w:id="3374"/>
    <w:p>
      <w:pPr>
        <w:spacing w:after="0"/>
        <w:ind w:left="0"/>
        <w:jc w:val="both"/>
      </w:pPr>
      <w:r>
        <w:rPr>
          <w:rFonts w:ascii="Times New Roman"/>
          <w:b w:val="false"/>
          <w:i w:val="false"/>
          <w:color w:val="000000"/>
          <w:sz w:val="28"/>
        </w:rPr>
        <w:t>
      "Статья 37-1. Порядок осуществления государственного контроля в области гражданской обороны в отношении государственных органов</w:t>
      </w:r>
    </w:p>
    <w:bookmarkEnd w:id="3374"/>
    <w:bookmarkStart w:name="z3548" w:id="3375"/>
    <w:p>
      <w:pPr>
        <w:spacing w:after="0"/>
        <w:ind w:left="0"/>
        <w:jc w:val="both"/>
      </w:pPr>
      <w:r>
        <w:rPr>
          <w:rFonts w:ascii="Times New Roman"/>
          <w:b w:val="false"/>
          <w:i w:val="false"/>
          <w:color w:val="000000"/>
          <w:sz w:val="28"/>
        </w:rPr>
        <w:t>
      1. Государственный контроль в области гражданской обороны в отношении государственных органов (далее – проверяемые государственные органы) осуществляется в форме периодических и внеплановых проверок в соответствии с настоящей статьей.</w:t>
      </w:r>
    </w:p>
    <w:bookmarkEnd w:id="3375"/>
    <w:bookmarkStart w:name="z3549" w:id="3376"/>
    <w:p>
      <w:pPr>
        <w:spacing w:after="0"/>
        <w:ind w:left="0"/>
        <w:jc w:val="both"/>
      </w:pPr>
      <w:r>
        <w:rPr>
          <w:rFonts w:ascii="Times New Roman"/>
          <w:b w:val="false"/>
          <w:i w:val="false"/>
          <w:color w:val="000000"/>
          <w:sz w:val="28"/>
        </w:rPr>
        <w:t>
      2. Периодическая проверка проводится на основании полугодовых планов проведения периодических проверок, утвержденных первым руководителем уполномоченного органа не позднее 10 декабря года, предшествующего году проведения проверки, и до 10 июня текущего календарного года.</w:t>
      </w:r>
    </w:p>
    <w:bookmarkEnd w:id="3376"/>
    <w:bookmarkStart w:name="z3550" w:id="3377"/>
    <w:p>
      <w:pPr>
        <w:spacing w:after="0"/>
        <w:ind w:left="0"/>
        <w:jc w:val="both"/>
      </w:pPr>
      <w:r>
        <w:rPr>
          <w:rFonts w:ascii="Times New Roman"/>
          <w:b w:val="false"/>
          <w:i w:val="false"/>
          <w:color w:val="000000"/>
          <w:sz w:val="28"/>
        </w:rPr>
        <w:t>
      Полугодовой план проведения периодических проверок включает:</w:t>
      </w:r>
    </w:p>
    <w:bookmarkEnd w:id="3377"/>
    <w:bookmarkStart w:name="z3551" w:id="3378"/>
    <w:p>
      <w:pPr>
        <w:spacing w:after="0"/>
        <w:ind w:left="0"/>
        <w:jc w:val="both"/>
      </w:pPr>
      <w:r>
        <w:rPr>
          <w:rFonts w:ascii="Times New Roman"/>
          <w:b w:val="false"/>
          <w:i w:val="false"/>
          <w:color w:val="000000"/>
          <w:sz w:val="28"/>
        </w:rPr>
        <w:t>
      1) номер и дату утверждения плана;</w:t>
      </w:r>
    </w:p>
    <w:bookmarkEnd w:id="3378"/>
    <w:bookmarkStart w:name="z3552" w:id="3379"/>
    <w:p>
      <w:pPr>
        <w:spacing w:after="0"/>
        <w:ind w:left="0"/>
        <w:jc w:val="both"/>
      </w:pPr>
      <w:r>
        <w:rPr>
          <w:rFonts w:ascii="Times New Roman"/>
          <w:b w:val="false"/>
          <w:i w:val="false"/>
          <w:color w:val="000000"/>
          <w:sz w:val="28"/>
        </w:rPr>
        <w:t>
      2) наименование государственного органа;</w:t>
      </w:r>
    </w:p>
    <w:bookmarkEnd w:id="3379"/>
    <w:bookmarkStart w:name="z3553" w:id="3380"/>
    <w:p>
      <w:pPr>
        <w:spacing w:after="0"/>
        <w:ind w:left="0"/>
        <w:jc w:val="both"/>
      </w:pPr>
      <w:r>
        <w:rPr>
          <w:rFonts w:ascii="Times New Roman"/>
          <w:b w:val="false"/>
          <w:i w:val="false"/>
          <w:color w:val="000000"/>
          <w:sz w:val="28"/>
        </w:rPr>
        <w:t>
      3) наименование проверяемого государственного органа, его место нахождения;</w:t>
      </w:r>
    </w:p>
    <w:bookmarkEnd w:id="3380"/>
    <w:bookmarkStart w:name="z3554" w:id="3381"/>
    <w:p>
      <w:pPr>
        <w:spacing w:after="0"/>
        <w:ind w:left="0"/>
        <w:jc w:val="both"/>
      </w:pPr>
      <w:r>
        <w:rPr>
          <w:rFonts w:ascii="Times New Roman"/>
          <w:b w:val="false"/>
          <w:i w:val="false"/>
          <w:color w:val="000000"/>
          <w:sz w:val="28"/>
        </w:rPr>
        <w:t>
      4) предмет проверки;</w:t>
      </w:r>
    </w:p>
    <w:bookmarkEnd w:id="3381"/>
    <w:bookmarkStart w:name="z3555" w:id="3382"/>
    <w:p>
      <w:pPr>
        <w:spacing w:after="0"/>
        <w:ind w:left="0"/>
        <w:jc w:val="both"/>
      </w:pPr>
      <w:r>
        <w:rPr>
          <w:rFonts w:ascii="Times New Roman"/>
          <w:b w:val="false"/>
          <w:i w:val="false"/>
          <w:color w:val="000000"/>
          <w:sz w:val="28"/>
        </w:rPr>
        <w:t>
      5) сроки проведения проверки;</w:t>
      </w:r>
    </w:p>
    <w:bookmarkEnd w:id="3382"/>
    <w:bookmarkStart w:name="z3556" w:id="3383"/>
    <w:p>
      <w:pPr>
        <w:spacing w:after="0"/>
        <w:ind w:left="0"/>
        <w:jc w:val="both"/>
      </w:pPr>
      <w:r>
        <w:rPr>
          <w:rFonts w:ascii="Times New Roman"/>
          <w:b w:val="false"/>
          <w:i w:val="false"/>
          <w:color w:val="000000"/>
          <w:sz w:val="28"/>
        </w:rPr>
        <w:t>
      6) подпись лица, уполномоченного подписывать план.</w:t>
      </w:r>
    </w:p>
    <w:bookmarkEnd w:id="3383"/>
    <w:bookmarkStart w:name="z3557" w:id="3384"/>
    <w:p>
      <w:pPr>
        <w:spacing w:after="0"/>
        <w:ind w:left="0"/>
        <w:jc w:val="both"/>
      </w:pPr>
      <w:r>
        <w:rPr>
          <w:rFonts w:ascii="Times New Roman"/>
          <w:b w:val="false"/>
          <w:i w:val="false"/>
          <w:color w:val="000000"/>
          <w:sz w:val="28"/>
        </w:rPr>
        <w:t>
      Полугодовой план периодических проверок является уведомлением о проведении периодической проверки и размещается на интернет-ресурсе уполномоченного органа не позднее 20 декабря года, предшествующего году проведения проверки, и до 20 июня текущего календарного года.</w:t>
      </w:r>
    </w:p>
    <w:bookmarkEnd w:id="3384"/>
    <w:bookmarkStart w:name="z3558" w:id="3385"/>
    <w:p>
      <w:pPr>
        <w:spacing w:after="0"/>
        <w:ind w:left="0"/>
        <w:jc w:val="both"/>
      </w:pPr>
      <w:r>
        <w:rPr>
          <w:rFonts w:ascii="Times New Roman"/>
          <w:b w:val="false"/>
          <w:i w:val="false"/>
          <w:color w:val="000000"/>
          <w:sz w:val="28"/>
        </w:rPr>
        <w:t>
      Внесение изменений и дополнений в полугодовой план проведения периодических проверок осуществляется в случаях ликвидации проверяемого государственного органа, его реорганизации, изменения его наименования, а также возникновения чрезвычайной ситуации природного, техногенного и социального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bookmarkEnd w:id="3385"/>
    <w:bookmarkStart w:name="z3559" w:id="3386"/>
    <w:p>
      <w:pPr>
        <w:spacing w:after="0"/>
        <w:ind w:left="0"/>
        <w:jc w:val="both"/>
      </w:pPr>
      <w:r>
        <w:rPr>
          <w:rFonts w:ascii="Times New Roman"/>
          <w:b w:val="false"/>
          <w:i w:val="false"/>
          <w:color w:val="000000"/>
          <w:sz w:val="28"/>
        </w:rPr>
        <w:t>
      При наступлении случаев, указанных в части четвертой настоящего пункта, проверка может быть продлена либо приостановлена.</w:t>
      </w:r>
    </w:p>
    <w:bookmarkEnd w:id="3386"/>
    <w:bookmarkStart w:name="z3560" w:id="3387"/>
    <w:p>
      <w:pPr>
        <w:spacing w:after="0"/>
        <w:ind w:left="0"/>
        <w:jc w:val="both"/>
      </w:pPr>
      <w:r>
        <w:rPr>
          <w:rFonts w:ascii="Times New Roman"/>
          <w:b w:val="false"/>
          <w:i w:val="false"/>
          <w:color w:val="000000"/>
          <w:sz w:val="28"/>
        </w:rPr>
        <w:t>
      Сроки проведения периодических проверок устанавливаются с учетом объема предстоящих работ, а также поставленных задач и не должны превышать пятнадцать рабочих дней с продлением на срок не более пятнадцати рабочих дней. Срок проведения периодической проверки прерывается при приостановлении проведения периодической проверки и продолжается с момента возобновления периодической проверки.</w:t>
      </w:r>
    </w:p>
    <w:bookmarkEnd w:id="3387"/>
    <w:bookmarkStart w:name="z3561" w:id="3388"/>
    <w:p>
      <w:pPr>
        <w:spacing w:after="0"/>
        <w:ind w:left="0"/>
        <w:jc w:val="both"/>
      </w:pPr>
      <w:r>
        <w:rPr>
          <w:rFonts w:ascii="Times New Roman"/>
          <w:b w:val="false"/>
          <w:i w:val="false"/>
          <w:color w:val="000000"/>
          <w:sz w:val="28"/>
        </w:rPr>
        <w:t>
      Срок проведения периодических проверок может быть продлен только один раз. Продление осуществляется решением руководителя структурного подразделения уполномоченного органа. Продление сроков проведения периодических проверок оформляется дополнительным актом о продлении сроков периодических проверок с уведомлением проверяемого государственного органа, в котором указываются дата и номер предыдущего акта о назначении проверок и причины продления. Уведомление о продлении сроков периодической проверки вручается проверяемому государственному органу структурным подразделением уполномоченного органа за один рабочий день до продления с уведомлением о вручении.</w:t>
      </w:r>
    </w:p>
    <w:bookmarkEnd w:id="3388"/>
    <w:bookmarkStart w:name="z3562" w:id="3389"/>
    <w:p>
      <w:pPr>
        <w:spacing w:after="0"/>
        <w:ind w:left="0"/>
        <w:jc w:val="both"/>
      </w:pPr>
      <w:r>
        <w:rPr>
          <w:rFonts w:ascii="Times New Roman"/>
          <w:b w:val="false"/>
          <w:i w:val="false"/>
          <w:color w:val="000000"/>
          <w:sz w:val="28"/>
        </w:rPr>
        <w:t>
      3. Проверка проводится путем посещения на основании акта о назначении проверки, в котором указываются:</w:t>
      </w:r>
    </w:p>
    <w:bookmarkEnd w:id="3389"/>
    <w:bookmarkStart w:name="z3563" w:id="3390"/>
    <w:p>
      <w:pPr>
        <w:spacing w:after="0"/>
        <w:ind w:left="0"/>
        <w:jc w:val="both"/>
      </w:pPr>
      <w:r>
        <w:rPr>
          <w:rFonts w:ascii="Times New Roman"/>
          <w:b w:val="false"/>
          <w:i w:val="false"/>
          <w:color w:val="000000"/>
          <w:sz w:val="28"/>
        </w:rPr>
        <w:t>
      1) номер и дата акта;</w:t>
      </w:r>
    </w:p>
    <w:bookmarkEnd w:id="3390"/>
    <w:bookmarkStart w:name="z3564" w:id="3391"/>
    <w:p>
      <w:pPr>
        <w:spacing w:after="0"/>
        <w:ind w:left="0"/>
        <w:jc w:val="both"/>
      </w:pPr>
      <w:r>
        <w:rPr>
          <w:rFonts w:ascii="Times New Roman"/>
          <w:b w:val="false"/>
          <w:i w:val="false"/>
          <w:color w:val="000000"/>
          <w:sz w:val="28"/>
        </w:rPr>
        <w:t>
      2) наименование государственного органа;</w:t>
      </w:r>
    </w:p>
    <w:bookmarkEnd w:id="3391"/>
    <w:bookmarkStart w:name="z3565" w:id="3392"/>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bookmarkEnd w:id="3392"/>
    <w:bookmarkStart w:name="z3566" w:id="3393"/>
    <w:p>
      <w:pPr>
        <w:spacing w:after="0"/>
        <w:ind w:left="0"/>
        <w:jc w:val="both"/>
      </w:pPr>
      <w:r>
        <w:rPr>
          <w:rFonts w:ascii="Times New Roman"/>
          <w:b w:val="false"/>
          <w:i w:val="false"/>
          <w:color w:val="000000"/>
          <w:sz w:val="28"/>
        </w:rPr>
        <w:t>
      4) сведения о специалистах, консультантах и экспертах, привлекаемых для проведения проверки;</w:t>
      </w:r>
    </w:p>
    <w:bookmarkEnd w:id="3393"/>
    <w:bookmarkStart w:name="z3567" w:id="3394"/>
    <w:p>
      <w:pPr>
        <w:spacing w:after="0"/>
        <w:ind w:left="0"/>
        <w:jc w:val="both"/>
      </w:pPr>
      <w:r>
        <w:rPr>
          <w:rFonts w:ascii="Times New Roman"/>
          <w:b w:val="false"/>
          <w:i w:val="false"/>
          <w:color w:val="000000"/>
          <w:sz w:val="28"/>
        </w:rPr>
        <w:t>
      5) наименование проверяемого государственного органа, его место нахождения;</w:t>
      </w:r>
    </w:p>
    <w:bookmarkEnd w:id="3394"/>
    <w:bookmarkStart w:name="z3568" w:id="3395"/>
    <w:p>
      <w:pPr>
        <w:spacing w:after="0"/>
        <w:ind w:left="0"/>
        <w:jc w:val="both"/>
      </w:pPr>
      <w:r>
        <w:rPr>
          <w:rFonts w:ascii="Times New Roman"/>
          <w:b w:val="false"/>
          <w:i w:val="false"/>
          <w:color w:val="000000"/>
          <w:sz w:val="28"/>
        </w:rPr>
        <w:t>
      6) предмет назначенной проверки;</w:t>
      </w:r>
    </w:p>
    <w:bookmarkEnd w:id="3395"/>
    <w:bookmarkStart w:name="z3569" w:id="3396"/>
    <w:p>
      <w:pPr>
        <w:spacing w:after="0"/>
        <w:ind w:left="0"/>
        <w:jc w:val="both"/>
      </w:pPr>
      <w:r>
        <w:rPr>
          <w:rFonts w:ascii="Times New Roman"/>
          <w:b w:val="false"/>
          <w:i w:val="false"/>
          <w:color w:val="000000"/>
          <w:sz w:val="28"/>
        </w:rPr>
        <w:t>
      7) вид проверки;</w:t>
      </w:r>
    </w:p>
    <w:bookmarkEnd w:id="3396"/>
    <w:bookmarkStart w:name="z3570" w:id="3397"/>
    <w:p>
      <w:pPr>
        <w:spacing w:after="0"/>
        <w:ind w:left="0"/>
        <w:jc w:val="both"/>
      </w:pPr>
      <w:r>
        <w:rPr>
          <w:rFonts w:ascii="Times New Roman"/>
          <w:b w:val="false"/>
          <w:i w:val="false"/>
          <w:color w:val="000000"/>
          <w:sz w:val="28"/>
        </w:rPr>
        <w:t>
      8) срок проведения проверки;</w:t>
      </w:r>
    </w:p>
    <w:bookmarkEnd w:id="3397"/>
    <w:bookmarkStart w:name="z3571" w:id="3398"/>
    <w:p>
      <w:pPr>
        <w:spacing w:after="0"/>
        <w:ind w:left="0"/>
        <w:jc w:val="both"/>
      </w:pPr>
      <w:r>
        <w:rPr>
          <w:rFonts w:ascii="Times New Roman"/>
          <w:b w:val="false"/>
          <w:i w:val="false"/>
          <w:color w:val="000000"/>
          <w:sz w:val="28"/>
        </w:rPr>
        <w:t>
      9) основания проведения проверки;</w:t>
      </w:r>
    </w:p>
    <w:bookmarkEnd w:id="3398"/>
    <w:bookmarkStart w:name="z3572" w:id="3399"/>
    <w:p>
      <w:pPr>
        <w:spacing w:after="0"/>
        <w:ind w:left="0"/>
        <w:jc w:val="both"/>
      </w:pPr>
      <w:r>
        <w:rPr>
          <w:rFonts w:ascii="Times New Roman"/>
          <w:b w:val="false"/>
          <w:i w:val="false"/>
          <w:color w:val="000000"/>
          <w:sz w:val="28"/>
        </w:rPr>
        <w:t>
      10) проверяемый период;</w:t>
      </w:r>
    </w:p>
    <w:bookmarkEnd w:id="3399"/>
    <w:bookmarkStart w:name="z3573" w:id="3400"/>
    <w:p>
      <w:pPr>
        <w:spacing w:after="0"/>
        <w:ind w:left="0"/>
        <w:jc w:val="both"/>
      </w:pPr>
      <w:r>
        <w:rPr>
          <w:rFonts w:ascii="Times New Roman"/>
          <w:b w:val="false"/>
          <w:i w:val="false"/>
          <w:color w:val="000000"/>
          <w:sz w:val="28"/>
        </w:rPr>
        <w:t>
      11) права и обязанности проверяемого государственного органа, предусмотренные пунктами 18 и 19 настоящей статьи;</w:t>
      </w:r>
    </w:p>
    <w:bookmarkEnd w:id="3400"/>
    <w:bookmarkStart w:name="z3574" w:id="3401"/>
    <w:p>
      <w:pPr>
        <w:spacing w:after="0"/>
        <w:ind w:left="0"/>
        <w:jc w:val="both"/>
      </w:pPr>
      <w:r>
        <w:rPr>
          <w:rFonts w:ascii="Times New Roman"/>
          <w:b w:val="false"/>
          <w:i w:val="false"/>
          <w:color w:val="000000"/>
          <w:sz w:val="28"/>
        </w:rPr>
        <w:t>
      12) подпись руководителя проверяемого государственного органа либо его уполномоченного лица о получении или об отказе в получении акта;</w:t>
      </w:r>
    </w:p>
    <w:bookmarkEnd w:id="3401"/>
    <w:bookmarkStart w:name="z3575" w:id="3402"/>
    <w:p>
      <w:pPr>
        <w:spacing w:after="0"/>
        <w:ind w:left="0"/>
        <w:jc w:val="both"/>
      </w:pPr>
      <w:r>
        <w:rPr>
          <w:rFonts w:ascii="Times New Roman"/>
          <w:b w:val="false"/>
          <w:i w:val="false"/>
          <w:color w:val="000000"/>
          <w:sz w:val="28"/>
        </w:rPr>
        <w:t>
      13) подпись лица, уполномоченного подписывать акт.</w:t>
      </w:r>
    </w:p>
    <w:bookmarkEnd w:id="3402"/>
    <w:bookmarkStart w:name="z3576" w:id="3403"/>
    <w:p>
      <w:pPr>
        <w:spacing w:after="0"/>
        <w:ind w:left="0"/>
        <w:jc w:val="both"/>
      </w:pPr>
      <w:r>
        <w:rPr>
          <w:rFonts w:ascii="Times New Roman"/>
          <w:b w:val="false"/>
          <w:i w:val="false"/>
          <w:color w:val="000000"/>
          <w:sz w:val="28"/>
        </w:rPr>
        <w:t>
      Акты о назначении, продлении, приостановлении и возобновлении проверок подписываются руководителем структурного подразделения уполномоченного органа.</w:t>
      </w:r>
    </w:p>
    <w:bookmarkEnd w:id="3403"/>
    <w:bookmarkStart w:name="z3577" w:id="3404"/>
    <w:p>
      <w:pPr>
        <w:spacing w:after="0"/>
        <w:ind w:left="0"/>
        <w:jc w:val="both"/>
      </w:pPr>
      <w:r>
        <w:rPr>
          <w:rFonts w:ascii="Times New Roman"/>
          <w:b w:val="false"/>
          <w:i w:val="false"/>
          <w:color w:val="000000"/>
          <w:sz w:val="28"/>
        </w:rPr>
        <w:t>
      Началом проведения проверки считается дата вручения проверяемому государственному органу акта о назначении проверки.</w:t>
      </w:r>
    </w:p>
    <w:bookmarkEnd w:id="3404"/>
    <w:bookmarkStart w:name="z3578" w:id="3405"/>
    <w:p>
      <w:pPr>
        <w:spacing w:after="0"/>
        <w:ind w:left="0"/>
        <w:jc w:val="both"/>
      </w:pPr>
      <w:r>
        <w:rPr>
          <w:rFonts w:ascii="Times New Roman"/>
          <w:b w:val="false"/>
          <w:i w:val="false"/>
          <w:color w:val="000000"/>
          <w:sz w:val="28"/>
        </w:rPr>
        <w:t xml:space="preserve">
      4. В случаях отказа в ознакомлении с актом о назначении проверки, воспрепятствования доступу должностного лица структурного подразделения уполномоченного органа, осуществляющего проверку, к материалам, необходимым для проведения проверки, составляется соответствующий акт. </w:t>
      </w:r>
    </w:p>
    <w:bookmarkEnd w:id="3405"/>
    <w:bookmarkStart w:name="z3579" w:id="3406"/>
    <w:p>
      <w:pPr>
        <w:spacing w:after="0"/>
        <w:ind w:left="0"/>
        <w:jc w:val="both"/>
      </w:pPr>
      <w:r>
        <w:rPr>
          <w:rFonts w:ascii="Times New Roman"/>
          <w:b w:val="false"/>
          <w:i w:val="false"/>
          <w:color w:val="000000"/>
          <w:sz w:val="28"/>
        </w:rPr>
        <w:t>
      Акт об отказе подписывается должностным лицом структурного подразделения уполномоченного органа, осуществляющим проверку, и руководителем проверяемого государственного органа либо его уполномоченным лицом.</w:t>
      </w:r>
    </w:p>
    <w:bookmarkEnd w:id="3406"/>
    <w:bookmarkStart w:name="z3580" w:id="3407"/>
    <w:p>
      <w:pPr>
        <w:spacing w:after="0"/>
        <w:ind w:left="0"/>
        <w:jc w:val="both"/>
      </w:pPr>
      <w:r>
        <w:rPr>
          <w:rFonts w:ascii="Times New Roman"/>
          <w:b w:val="false"/>
          <w:i w:val="false"/>
          <w:color w:val="000000"/>
          <w:sz w:val="28"/>
        </w:rPr>
        <w:t>
      При отказе от получения акта о назначении проверки должностное лицо структурного подразделения уполномоченного органа направляет акт о назначении проверки почтой – заказным письмом с уведомлением либо посредством электронного документа, являющегося основанием для начала проведения проверки.</w:t>
      </w:r>
    </w:p>
    <w:bookmarkEnd w:id="3407"/>
    <w:bookmarkStart w:name="z3581" w:id="3408"/>
    <w:p>
      <w:pPr>
        <w:spacing w:after="0"/>
        <w:ind w:left="0"/>
        <w:jc w:val="both"/>
      </w:pPr>
      <w:r>
        <w:rPr>
          <w:rFonts w:ascii="Times New Roman"/>
          <w:b w:val="false"/>
          <w:i w:val="false"/>
          <w:color w:val="000000"/>
          <w:sz w:val="28"/>
        </w:rPr>
        <w:t>
      Отказ от получения акта о назначении проверки не является основанием для его неисполнения.</w:t>
      </w:r>
    </w:p>
    <w:bookmarkEnd w:id="3408"/>
    <w:bookmarkStart w:name="z3582" w:id="3409"/>
    <w:p>
      <w:pPr>
        <w:spacing w:after="0"/>
        <w:ind w:left="0"/>
        <w:jc w:val="both"/>
      </w:pPr>
      <w:r>
        <w:rPr>
          <w:rFonts w:ascii="Times New Roman"/>
          <w:b w:val="false"/>
          <w:i w:val="false"/>
          <w:color w:val="000000"/>
          <w:sz w:val="28"/>
        </w:rPr>
        <w:t>
      5. Периодическая проверка в отношении проверяемых государственных органов осуществляется на соответствие требованиям в области гражданской обороны один раз в три года.</w:t>
      </w:r>
    </w:p>
    <w:bookmarkEnd w:id="3409"/>
    <w:bookmarkStart w:name="z3583" w:id="3410"/>
    <w:p>
      <w:pPr>
        <w:spacing w:after="0"/>
        <w:ind w:left="0"/>
        <w:jc w:val="both"/>
      </w:pPr>
      <w:r>
        <w:rPr>
          <w:rFonts w:ascii="Times New Roman"/>
          <w:b w:val="false"/>
          <w:i w:val="false"/>
          <w:color w:val="000000"/>
          <w:sz w:val="28"/>
        </w:rPr>
        <w:t>
      6. Основаниями внеплановой проверки являются:</w:t>
      </w:r>
    </w:p>
    <w:bookmarkEnd w:id="3410"/>
    <w:bookmarkStart w:name="z3584" w:id="3411"/>
    <w:p>
      <w:pPr>
        <w:spacing w:after="0"/>
        <w:ind w:left="0"/>
        <w:jc w:val="both"/>
      </w:pPr>
      <w:r>
        <w:rPr>
          <w:rFonts w:ascii="Times New Roman"/>
          <w:b w:val="false"/>
          <w:i w:val="false"/>
          <w:color w:val="000000"/>
          <w:sz w:val="28"/>
        </w:rPr>
        <w:t>
      1) контроль исполнения требований об устранении выявленных нарушений, указанных в заключении о результатах проверки;</w:t>
      </w:r>
    </w:p>
    <w:bookmarkEnd w:id="3411"/>
    <w:bookmarkStart w:name="z3585" w:id="3412"/>
    <w:p>
      <w:pPr>
        <w:spacing w:after="0"/>
        <w:ind w:left="0"/>
        <w:jc w:val="both"/>
      </w:pPr>
      <w:r>
        <w:rPr>
          <w:rFonts w:ascii="Times New Roman"/>
          <w:b w:val="false"/>
          <w:i w:val="false"/>
          <w:color w:val="000000"/>
          <w:sz w:val="28"/>
        </w:rPr>
        <w:t>
      2) обращения физических и юридических лиц по нарушениям требований в области гражданской обороны при наличии убедительных оснований и подтверждающих доказательств в отношении государственных органов;</w:t>
      </w:r>
    </w:p>
    <w:bookmarkEnd w:id="3412"/>
    <w:bookmarkStart w:name="z3586" w:id="3413"/>
    <w:p>
      <w:pPr>
        <w:spacing w:after="0"/>
        <w:ind w:left="0"/>
        <w:jc w:val="both"/>
      </w:pPr>
      <w:r>
        <w:rPr>
          <w:rFonts w:ascii="Times New Roman"/>
          <w:b w:val="false"/>
          <w:i w:val="false"/>
          <w:color w:val="000000"/>
          <w:sz w:val="28"/>
        </w:rPr>
        <w:t>
      3) требование прокурора по конкретным фактам причинения либо об угрозе причинения вреда жизни, здоровью человека, окружающей среде, правам и законным интересам физических и юридических лиц, государства;</w:t>
      </w:r>
    </w:p>
    <w:bookmarkEnd w:id="3413"/>
    <w:bookmarkStart w:name="z3587" w:id="3414"/>
    <w:p>
      <w:pPr>
        <w:spacing w:after="0"/>
        <w:ind w:left="0"/>
        <w:jc w:val="both"/>
      </w:pPr>
      <w:r>
        <w:rPr>
          <w:rFonts w:ascii="Times New Roman"/>
          <w:b w:val="false"/>
          <w:i w:val="false"/>
          <w:color w:val="000000"/>
          <w:sz w:val="28"/>
        </w:rPr>
        <w:t>
      4) обращения государственных органов по конкретным фактам нарушений прав и законных интересов физических и юридических лиц;</w:t>
      </w:r>
    </w:p>
    <w:bookmarkEnd w:id="3414"/>
    <w:bookmarkStart w:name="z3588" w:id="3415"/>
    <w:p>
      <w:pPr>
        <w:spacing w:after="0"/>
        <w:ind w:left="0"/>
        <w:jc w:val="both"/>
      </w:pPr>
      <w:r>
        <w:rPr>
          <w:rFonts w:ascii="Times New Roman"/>
          <w:b w:val="false"/>
          <w:i w:val="false"/>
          <w:color w:val="000000"/>
          <w:sz w:val="28"/>
        </w:rPr>
        <w:t>
      5) поручения органа уголовного преследования по основаниям, предусмотренным Уголовно-процессуальным кодексом Республики Казахстан.</w:t>
      </w:r>
    </w:p>
    <w:bookmarkEnd w:id="3415"/>
    <w:bookmarkStart w:name="z3589" w:id="3416"/>
    <w:p>
      <w:pPr>
        <w:spacing w:after="0"/>
        <w:ind w:left="0"/>
        <w:jc w:val="both"/>
      </w:pPr>
      <w:r>
        <w:rPr>
          <w:rFonts w:ascii="Times New Roman"/>
          <w:b w:val="false"/>
          <w:i w:val="false"/>
          <w:color w:val="000000"/>
          <w:sz w:val="28"/>
        </w:rPr>
        <w:t>
      Структурное подразделение уполномоченного органа обязано известить проверяемый государственный орган о начале проведения внеплановой проверки не менее чем за сутки до ее начала с указанием предмета проведения проверки.</w:t>
      </w:r>
    </w:p>
    <w:bookmarkEnd w:id="3416"/>
    <w:bookmarkStart w:name="z3590" w:id="3417"/>
    <w:p>
      <w:pPr>
        <w:spacing w:after="0"/>
        <w:ind w:left="0"/>
        <w:jc w:val="both"/>
      </w:pPr>
      <w:r>
        <w:rPr>
          <w:rFonts w:ascii="Times New Roman"/>
          <w:b w:val="false"/>
          <w:i w:val="false"/>
          <w:color w:val="000000"/>
          <w:sz w:val="28"/>
        </w:rPr>
        <w:t>
      7. Срок проведения внеплановой проверки должен составлять не более десяти рабочих дней с продлением до десяти рабочих дней.</w:t>
      </w:r>
    </w:p>
    <w:bookmarkEnd w:id="3417"/>
    <w:bookmarkStart w:name="z3591" w:id="3418"/>
    <w:p>
      <w:pPr>
        <w:spacing w:after="0"/>
        <w:ind w:left="0"/>
        <w:jc w:val="both"/>
      </w:pPr>
      <w:r>
        <w:rPr>
          <w:rFonts w:ascii="Times New Roman"/>
          <w:b w:val="false"/>
          <w:i w:val="false"/>
          <w:color w:val="000000"/>
          <w:sz w:val="28"/>
        </w:rPr>
        <w:t>
      Срок проведения внеплановой проверки может быть продлен только один раз. Продление осуществляется решением руководителя структурного подразделения уполномоченного органа. Продление сроков проведения внеплановой проверки оформляется дополнительным актом о продлении сроков внеплановой проверки с уведомлением проверяемого государственного органа, в котором указываются дата и номер предыдущего акта о назначении проверок и причины продления. Уведомление о продлении сроков внеплановой проверки вручается проверяемому государственному органу за один рабочий день до продления с уведомлением о вручении.</w:t>
      </w:r>
    </w:p>
    <w:bookmarkEnd w:id="3418"/>
    <w:bookmarkStart w:name="z3592" w:id="3419"/>
    <w:p>
      <w:pPr>
        <w:spacing w:after="0"/>
        <w:ind w:left="0"/>
        <w:jc w:val="both"/>
      </w:pPr>
      <w:r>
        <w:rPr>
          <w:rFonts w:ascii="Times New Roman"/>
          <w:b w:val="false"/>
          <w:i w:val="false"/>
          <w:color w:val="000000"/>
          <w:sz w:val="28"/>
        </w:rPr>
        <w:t>
      8. Внеплановые проверки не проводятся в случаях анонимных обращений. Внеплановой проверке подлежат факты и обстоятельства, послужившие основанием для назначения внеплановой проверки.</w:t>
      </w:r>
    </w:p>
    <w:bookmarkEnd w:id="3419"/>
    <w:bookmarkStart w:name="z3593" w:id="3420"/>
    <w:p>
      <w:pPr>
        <w:spacing w:after="0"/>
        <w:ind w:left="0"/>
        <w:jc w:val="both"/>
      </w:pPr>
      <w:r>
        <w:rPr>
          <w:rFonts w:ascii="Times New Roman"/>
          <w:b w:val="false"/>
          <w:i w:val="false"/>
          <w:color w:val="000000"/>
          <w:sz w:val="28"/>
        </w:rPr>
        <w:t>
      9. Проверки осуществляются в рабочее время, установленное правилами внутреннего трудового распорядка.</w:t>
      </w:r>
    </w:p>
    <w:bookmarkEnd w:id="3420"/>
    <w:bookmarkStart w:name="z3594" w:id="3421"/>
    <w:p>
      <w:pPr>
        <w:spacing w:after="0"/>
        <w:ind w:left="0"/>
        <w:jc w:val="both"/>
      </w:pPr>
      <w:r>
        <w:rPr>
          <w:rFonts w:ascii="Times New Roman"/>
          <w:b w:val="false"/>
          <w:i w:val="false"/>
          <w:color w:val="000000"/>
          <w:sz w:val="28"/>
        </w:rPr>
        <w:t>
      10. По результатам проверки составляется заключение о результатах проверки, в котором указываются:</w:t>
      </w:r>
    </w:p>
    <w:bookmarkEnd w:id="3421"/>
    <w:bookmarkStart w:name="z3595" w:id="3422"/>
    <w:p>
      <w:pPr>
        <w:spacing w:after="0"/>
        <w:ind w:left="0"/>
        <w:jc w:val="both"/>
      </w:pPr>
      <w:r>
        <w:rPr>
          <w:rFonts w:ascii="Times New Roman"/>
          <w:b w:val="false"/>
          <w:i w:val="false"/>
          <w:color w:val="000000"/>
          <w:sz w:val="28"/>
        </w:rPr>
        <w:t>
      1) номер, дата и место составления заключения;</w:t>
      </w:r>
    </w:p>
    <w:bookmarkEnd w:id="3422"/>
    <w:bookmarkStart w:name="z3596" w:id="3423"/>
    <w:p>
      <w:pPr>
        <w:spacing w:after="0"/>
        <w:ind w:left="0"/>
        <w:jc w:val="both"/>
      </w:pPr>
      <w:r>
        <w:rPr>
          <w:rFonts w:ascii="Times New Roman"/>
          <w:b w:val="false"/>
          <w:i w:val="false"/>
          <w:color w:val="000000"/>
          <w:sz w:val="28"/>
        </w:rPr>
        <w:t>
      2) наименование государственного органа;</w:t>
      </w:r>
    </w:p>
    <w:bookmarkEnd w:id="3423"/>
    <w:bookmarkStart w:name="z3597" w:id="3424"/>
    <w:p>
      <w:pPr>
        <w:spacing w:after="0"/>
        <w:ind w:left="0"/>
        <w:jc w:val="both"/>
      </w:pPr>
      <w:r>
        <w:rPr>
          <w:rFonts w:ascii="Times New Roman"/>
          <w:b w:val="false"/>
          <w:i w:val="false"/>
          <w:color w:val="000000"/>
          <w:sz w:val="28"/>
        </w:rPr>
        <w:t>
      3) номер и дата акта о назначении проверки;</w:t>
      </w:r>
    </w:p>
    <w:bookmarkEnd w:id="3424"/>
    <w:bookmarkStart w:name="z3598" w:id="3425"/>
    <w:p>
      <w:pPr>
        <w:spacing w:after="0"/>
        <w:ind w:left="0"/>
        <w:jc w:val="both"/>
      </w:pPr>
      <w:r>
        <w:rPr>
          <w:rFonts w:ascii="Times New Roman"/>
          <w:b w:val="false"/>
          <w:i w:val="false"/>
          <w:color w:val="000000"/>
          <w:sz w:val="28"/>
        </w:rPr>
        <w:t>
      4) фамилии, имена, отчества (если они указаны в документах, удостоверяющих личность) и должности лиц, проводивших проверку;</w:t>
      </w:r>
    </w:p>
    <w:bookmarkEnd w:id="3425"/>
    <w:bookmarkStart w:name="z3599" w:id="3426"/>
    <w:p>
      <w:pPr>
        <w:spacing w:after="0"/>
        <w:ind w:left="0"/>
        <w:jc w:val="both"/>
      </w:pPr>
      <w:r>
        <w:rPr>
          <w:rFonts w:ascii="Times New Roman"/>
          <w:b w:val="false"/>
          <w:i w:val="false"/>
          <w:color w:val="000000"/>
          <w:sz w:val="28"/>
        </w:rPr>
        <w:t>
      5) сведения о специалистах, консультантах и экспертах, привлеченных для проведения проверки;</w:t>
      </w:r>
    </w:p>
    <w:bookmarkEnd w:id="3426"/>
    <w:bookmarkStart w:name="z3600" w:id="3427"/>
    <w:p>
      <w:pPr>
        <w:spacing w:after="0"/>
        <w:ind w:left="0"/>
        <w:jc w:val="both"/>
      </w:pPr>
      <w:r>
        <w:rPr>
          <w:rFonts w:ascii="Times New Roman"/>
          <w:b w:val="false"/>
          <w:i w:val="false"/>
          <w:color w:val="000000"/>
          <w:sz w:val="28"/>
        </w:rPr>
        <w:t>
      6) наименование проверяемого государственного органа, его место нахождения;</w:t>
      </w:r>
    </w:p>
    <w:bookmarkEnd w:id="3427"/>
    <w:bookmarkStart w:name="z3601" w:id="3428"/>
    <w:p>
      <w:pPr>
        <w:spacing w:after="0"/>
        <w:ind w:left="0"/>
        <w:jc w:val="both"/>
      </w:pPr>
      <w:r>
        <w:rPr>
          <w:rFonts w:ascii="Times New Roman"/>
          <w:b w:val="false"/>
          <w:i w:val="false"/>
          <w:color w:val="000000"/>
          <w:sz w:val="28"/>
        </w:rPr>
        <w:t>
      7) предмет проверки;</w:t>
      </w:r>
    </w:p>
    <w:bookmarkEnd w:id="3428"/>
    <w:bookmarkStart w:name="z3602" w:id="3429"/>
    <w:p>
      <w:pPr>
        <w:spacing w:after="0"/>
        <w:ind w:left="0"/>
        <w:jc w:val="both"/>
      </w:pPr>
      <w:r>
        <w:rPr>
          <w:rFonts w:ascii="Times New Roman"/>
          <w:b w:val="false"/>
          <w:i w:val="false"/>
          <w:color w:val="000000"/>
          <w:sz w:val="28"/>
        </w:rPr>
        <w:t xml:space="preserve">
      8) вид проверки; </w:t>
      </w:r>
    </w:p>
    <w:bookmarkEnd w:id="3429"/>
    <w:bookmarkStart w:name="z3603" w:id="3430"/>
    <w:p>
      <w:pPr>
        <w:spacing w:after="0"/>
        <w:ind w:left="0"/>
        <w:jc w:val="both"/>
      </w:pPr>
      <w:r>
        <w:rPr>
          <w:rFonts w:ascii="Times New Roman"/>
          <w:b w:val="false"/>
          <w:i w:val="false"/>
          <w:color w:val="000000"/>
          <w:sz w:val="28"/>
        </w:rPr>
        <w:t>
      9) срок и период проведения проверки;</w:t>
      </w:r>
    </w:p>
    <w:bookmarkEnd w:id="3430"/>
    <w:bookmarkStart w:name="z3604" w:id="3431"/>
    <w:p>
      <w:pPr>
        <w:spacing w:after="0"/>
        <w:ind w:left="0"/>
        <w:jc w:val="both"/>
      </w:pPr>
      <w:r>
        <w:rPr>
          <w:rFonts w:ascii="Times New Roman"/>
          <w:b w:val="false"/>
          <w:i w:val="false"/>
          <w:color w:val="000000"/>
          <w:sz w:val="28"/>
        </w:rPr>
        <w:t>
      10) сведения о результатах проверки, в том числе о выявленных нарушениях, их характере;</w:t>
      </w:r>
    </w:p>
    <w:bookmarkEnd w:id="3431"/>
    <w:bookmarkStart w:name="z3605" w:id="3432"/>
    <w:p>
      <w:pPr>
        <w:spacing w:after="0"/>
        <w:ind w:left="0"/>
        <w:jc w:val="both"/>
      </w:pPr>
      <w:r>
        <w:rPr>
          <w:rFonts w:ascii="Times New Roman"/>
          <w:b w:val="false"/>
          <w:i w:val="false"/>
          <w:color w:val="000000"/>
          <w:sz w:val="28"/>
        </w:rPr>
        <w:t>
      11) требования об устранении выявленных нарушений с указанием срока исполнения требований и принятия мер в отношении лиц, допустивших нарушения;</w:t>
      </w:r>
    </w:p>
    <w:bookmarkEnd w:id="3432"/>
    <w:bookmarkStart w:name="z3606" w:id="3433"/>
    <w:p>
      <w:pPr>
        <w:spacing w:after="0"/>
        <w:ind w:left="0"/>
        <w:jc w:val="both"/>
      </w:pPr>
      <w:r>
        <w:rPr>
          <w:rFonts w:ascii="Times New Roman"/>
          <w:b w:val="false"/>
          <w:i w:val="false"/>
          <w:color w:val="000000"/>
          <w:sz w:val="28"/>
        </w:rPr>
        <w:t>
      12) сведения об ознакомлении или отказе в ознакомлении с заключением руководителя проверяемого государственного органа либо его уполномоченного лица, а также лиц, присутствовавших при проведении проверки, их подписи или запись об отказе от подписи;</w:t>
      </w:r>
    </w:p>
    <w:bookmarkEnd w:id="3433"/>
    <w:bookmarkStart w:name="z3607" w:id="3434"/>
    <w:p>
      <w:pPr>
        <w:spacing w:after="0"/>
        <w:ind w:left="0"/>
        <w:jc w:val="both"/>
      </w:pPr>
      <w:r>
        <w:rPr>
          <w:rFonts w:ascii="Times New Roman"/>
          <w:b w:val="false"/>
          <w:i w:val="false"/>
          <w:color w:val="000000"/>
          <w:sz w:val="28"/>
        </w:rPr>
        <w:t>
      13) подписи должностных лиц, проводивших проверку.</w:t>
      </w:r>
    </w:p>
    <w:bookmarkEnd w:id="3434"/>
    <w:bookmarkStart w:name="z3608" w:id="3435"/>
    <w:p>
      <w:pPr>
        <w:spacing w:after="0"/>
        <w:ind w:left="0"/>
        <w:jc w:val="both"/>
      </w:pPr>
      <w:r>
        <w:rPr>
          <w:rFonts w:ascii="Times New Roman"/>
          <w:b w:val="false"/>
          <w:i w:val="false"/>
          <w:color w:val="000000"/>
          <w:sz w:val="28"/>
        </w:rPr>
        <w:t>
      К заключению о результатах проверки прилагаются при их наличии документы, связанные с результатами проверки, или их копии.</w:t>
      </w:r>
    </w:p>
    <w:bookmarkEnd w:id="3435"/>
    <w:bookmarkStart w:name="z3609" w:id="3436"/>
    <w:p>
      <w:pPr>
        <w:spacing w:after="0"/>
        <w:ind w:left="0"/>
        <w:jc w:val="both"/>
      </w:pPr>
      <w:r>
        <w:rPr>
          <w:rFonts w:ascii="Times New Roman"/>
          <w:b w:val="false"/>
          <w:i w:val="false"/>
          <w:color w:val="000000"/>
          <w:sz w:val="28"/>
        </w:rPr>
        <w:t>
      По результатам периодической проверки выносится заключение о результатах проверки без возбуждения административного производства.</w:t>
      </w:r>
    </w:p>
    <w:bookmarkEnd w:id="3436"/>
    <w:bookmarkStart w:name="z3610" w:id="3437"/>
    <w:p>
      <w:pPr>
        <w:spacing w:after="0"/>
        <w:ind w:left="0"/>
        <w:jc w:val="both"/>
      </w:pPr>
      <w:r>
        <w:rPr>
          <w:rFonts w:ascii="Times New Roman"/>
          <w:b w:val="false"/>
          <w:i w:val="false"/>
          <w:color w:val="000000"/>
          <w:sz w:val="28"/>
        </w:rPr>
        <w:t>
      Срок исполнения требований об устранении выявленных нарушений составляет не менее десяти рабочих дней со дня вручения заключения о результатах проверки.</w:t>
      </w:r>
    </w:p>
    <w:bookmarkEnd w:id="3437"/>
    <w:bookmarkStart w:name="z3611" w:id="3438"/>
    <w:p>
      <w:pPr>
        <w:spacing w:after="0"/>
        <w:ind w:left="0"/>
        <w:jc w:val="both"/>
      </w:pPr>
      <w:r>
        <w:rPr>
          <w:rFonts w:ascii="Times New Roman"/>
          <w:b w:val="false"/>
          <w:i w:val="false"/>
          <w:color w:val="000000"/>
          <w:sz w:val="28"/>
        </w:rPr>
        <w:t>
      11. Первый экземпляр заключения о результатах проверки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второй экземпляр на бумажном носителе под роспись или в электронной форме вручается проверяемому государственному органу (руководителю либо его уполномоченному лицу) для ознакомления и принятия мер по устранению выявленных нарушений и других действий, третий экземпляр остается у структурного подразделения уполномоченного органа.</w:t>
      </w:r>
    </w:p>
    <w:bookmarkEnd w:id="3438"/>
    <w:bookmarkStart w:name="z3612" w:id="3439"/>
    <w:p>
      <w:pPr>
        <w:spacing w:after="0"/>
        <w:ind w:left="0"/>
        <w:jc w:val="both"/>
      </w:pPr>
      <w:r>
        <w:rPr>
          <w:rFonts w:ascii="Times New Roman"/>
          <w:b w:val="false"/>
          <w:i w:val="false"/>
          <w:color w:val="000000"/>
          <w:sz w:val="28"/>
        </w:rPr>
        <w:t>
      В случае наличия замечаний и (или) возражений по результатам проверки проверяемый государственный орган излагает их в письменном виде и направляет в структурное подразделение уполномоченного органа в течение трех рабочих дней со дня вручения заключения о результатах проверки. Должностным лицом, проводившим проверку, делается соответствующая запись в заключении о результатах проверки.</w:t>
      </w:r>
    </w:p>
    <w:bookmarkEnd w:id="3439"/>
    <w:bookmarkStart w:name="z3613" w:id="3440"/>
    <w:p>
      <w:pPr>
        <w:spacing w:after="0"/>
        <w:ind w:left="0"/>
        <w:jc w:val="both"/>
      </w:pPr>
      <w:r>
        <w:rPr>
          <w:rFonts w:ascii="Times New Roman"/>
          <w:b w:val="false"/>
          <w:i w:val="false"/>
          <w:color w:val="000000"/>
          <w:sz w:val="28"/>
        </w:rPr>
        <w:t>
      Структурное подразделение уполномоченного органа должно рассмотреть замечания и (или) возражения проверяемого государственного органа и в течение десяти рабочих дней дать мотивированный ответ.</w:t>
      </w:r>
    </w:p>
    <w:bookmarkEnd w:id="3440"/>
    <w:bookmarkStart w:name="z3614" w:id="3441"/>
    <w:p>
      <w:pPr>
        <w:spacing w:after="0"/>
        <w:ind w:left="0"/>
        <w:jc w:val="both"/>
      </w:pPr>
      <w:r>
        <w:rPr>
          <w:rFonts w:ascii="Times New Roman"/>
          <w:b w:val="false"/>
          <w:i w:val="false"/>
          <w:color w:val="000000"/>
          <w:sz w:val="28"/>
        </w:rPr>
        <w:t>
      12. В случае отсутствия нарушения требований, установленных законодательством Республики Казахстан, при проведении проверки в заключении о результатах проверки производится соответствующая запись.</w:t>
      </w:r>
    </w:p>
    <w:bookmarkEnd w:id="3441"/>
    <w:bookmarkStart w:name="z3615" w:id="3442"/>
    <w:p>
      <w:pPr>
        <w:spacing w:after="0"/>
        <w:ind w:left="0"/>
        <w:jc w:val="both"/>
      </w:pPr>
      <w:r>
        <w:rPr>
          <w:rFonts w:ascii="Times New Roman"/>
          <w:b w:val="false"/>
          <w:i w:val="false"/>
          <w:color w:val="000000"/>
          <w:sz w:val="28"/>
        </w:rPr>
        <w:t>
      13. Завершением срока проверки считается день вручения проверяемому государственному органу заключения о результатах проверки не позднее срока завершения проверки, указанного в акте о назначении проверки (дополнительном акте о продлении срока при его наличии).</w:t>
      </w:r>
    </w:p>
    <w:bookmarkEnd w:id="3442"/>
    <w:bookmarkStart w:name="z3616" w:id="3443"/>
    <w:p>
      <w:pPr>
        <w:spacing w:after="0"/>
        <w:ind w:left="0"/>
        <w:jc w:val="both"/>
      </w:pPr>
      <w:r>
        <w:rPr>
          <w:rFonts w:ascii="Times New Roman"/>
          <w:b w:val="false"/>
          <w:i w:val="false"/>
          <w:color w:val="000000"/>
          <w:sz w:val="28"/>
        </w:rPr>
        <w:t>
      14. Требования об устранении выявленных нарушений, указанные в заключении о результатах проверки, являются обязательными для исполнения проверяемыми государственными органами.</w:t>
      </w:r>
    </w:p>
    <w:bookmarkEnd w:id="3443"/>
    <w:bookmarkStart w:name="z3617" w:id="3444"/>
    <w:p>
      <w:pPr>
        <w:spacing w:after="0"/>
        <w:ind w:left="0"/>
        <w:jc w:val="both"/>
      </w:pPr>
      <w:r>
        <w:rPr>
          <w:rFonts w:ascii="Times New Roman"/>
          <w:b w:val="false"/>
          <w:i w:val="false"/>
          <w:color w:val="000000"/>
          <w:sz w:val="28"/>
        </w:rPr>
        <w:t>
      По истечении срока устранения выявленных нарушений, указанных в заключении о результатах проверки, проверяемый государственный орган в течение срока, установленного в заключении о результатах проверки, обязан предоставить в структурное подразделение уполномоченного органа информацию об устранении выявленных нарушений.</w:t>
      </w:r>
    </w:p>
    <w:bookmarkEnd w:id="3444"/>
    <w:bookmarkStart w:name="z3618" w:id="3445"/>
    <w:p>
      <w:pPr>
        <w:spacing w:after="0"/>
        <w:ind w:left="0"/>
        <w:jc w:val="both"/>
      </w:pPr>
      <w:r>
        <w:rPr>
          <w:rFonts w:ascii="Times New Roman"/>
          <w:b w:val="false"/>
          <w:i w:val="false"/>
          <w:color w:val="000000"/>
          <w:sz w:val="28"/>
        </w:rPr>
        <w:t>
      В случаях непредоставления или неполного предоставления проверяемым государственным органом в установленный срок информации об устранении выявленных нарушений структурное подразделение уполномоченного органа назначает внеплановую проверку.</w:t>
      </w:r>
    </w:p>
    <w:bookmarkEnd w:id="3445"/>
    <w:bookmarkStart w:name="z3619" w:id="3446"/>
    <w:p>
      <w:pPr>
        <w:spacing w:after="0"/>
        <w:ind w:left="0"/>
        <w:jc w:val="both"/>
      </w:pPr>
      <w:r>
        <w:rPr>
          <w:rFonts w:ascii="Times New Roman"/>
          <w:b w:val="false"/>
          <w:i w:val="false"/>
          <w:color w:val="000000"/>
          <w:sz w:val="28"/>
        </w:rPr>
        <w:t>
      К предоставленной информации об устранении выявленных нарушений проверяемый государственный орган прилагает материалы, доказывающие факт устранения нарушения. В этом случае проведение внеплановой проверки не требуется.</w:t>
      </w:r>
    </w:p>
    <w:bookmarkEnd w:id="3446"/>
    <w:bookmarkStart w:name="z3620" w:id="3447"/>
    <w:p>
      <w:pPr>
        <w:spacing w:after="0"/>
        <w:ind w:left="0"/>
        <w:jc w:val="both"/>
      </w:pPr>
      <w:r>
        <w:rPr>
          <w:rFonts w:ascii="Times New Roman"/>
          <w:b w:val="false"/>
          <w:i w:val="false"/>
          <w:color w:val="000000"/>
          <w:sz w:val="28"/>
        </w:rPr>
        <w:t>
      15. Проверки признаются недействительными, если они проведены структурным подразделением уполномоченного органа с нарушением требований по проведению проверок, установленных настоящей статьей.</w:t>
      </w:r>
    </w:p>
    <w:bookmarkEnd w:id="3447"/>
    <w:bookmarkStart w:name="z3621" w:id="3448"/>
    <w:p>
      <w:pPr>
        <w:spacing w:after="0"/>
        <w:ind w:left="0"/>
        <w:jc w:val="both"/>
      </w:pPr>
      <w:r>
        <w:rPr>
          <w:rFonts w:ascii="Times New Roman"/>
          <w:b w:val="false"/>
          <w:i w:val="false"/>
          <w:color w:val="000000"/>
          <w:sz w:val="28"/>
        </w:rPr>
        <w:t>
      16. В случае нарушения прав и законных интересов проверяемого государственного органа при осуществлении проверки проверяемый государственный орган вправе обжаловать решения, действия (бездействие) должностных лиц структурного подразделения уполномоченного органа вышестоящему должностному лицу либо в суд в порядке, установленном законодательством Республики Казахстан.</w:t>
      </w:r>
    </w:p>
    <w:bookmarkEnd w:id="3448"/>
    <w:bookmarkStart w:name="z3622" w:id="3449"/>
    <w:p>
      <w:pPr>
        <w:spacing w:after="0"/>
        <w:ind w:left="0"/>
        <w:jc w:val="both"/>
      </w:pPr>
      <w:r>
        <w:rPr>
          <w:rFonts w:ascii="Times New Roman"/>
          <w:b w:val="false"/>
          <w:i w:val="false"/>
          <w:color w:val="000000"/>
          <w:sz w:val="28"/>
        </w:rPr>
        <w:t>
      17. Должностные лица структурного подразделения уполномоченного органа при проведении проверки имеют право:</w:t>
      </w:r>
    </w:p>
    <w:bookmarkEnd w:id="3449"/>
    <w:bookmarkStart w:name="z3623" w:id="3450"/>
    <w:p>
      <w:pPr>
        <w:spacing w:after="0"/>
        <w:ind w:left="0"/>
        <w:jc w:val="both"/>
      </w:pPr>
      <w:r>
        <w:rPr>
          <w:rFonts w:ascii="Times New Roman"/>
          <w:b w:val="false"/>
          <w:i w:val="false"/>
          <w:color w:val="000000"/>
          <w:sz w:val="28"/>
        </w:rPr>
        <w:t>
      1) беспрепятственного доступа на территорию и в помещения проверяемого государственного органа с соблюдением требований пропускного и внутриобъектового режима;</w:t>
      </w:r>
    </w:p>
    <w:bookmarkEnd w:id="3450"/>
    <w:bookmarkStart w:name="z3624" w:id="3451"/>
    <w:p>
      <w:pPr>
        <w:spacing w:after="0"/>
        <w:ind w:left="0"/>
        <w:jc w:val="both"/>
      </w:pPr>
      <w:r>
        <w:rPr>
          <w:rFonts w:ascii="Times New Roman"/>
          <w:b w:val="false"/>
          <w:i w:val="false"/>
          <w:color w:val="000000"/>
          <w:sz w:val="28"/>
        </w:rPr>
        <w:t>
      2) получать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предметом проверки;</w:t>
      </w:r>
    </w:p>
    <w:bookmarkEnd w:id="3451"/>
    <w:bookmarkStart w:name="z3625" w:id="3452"/>
    <w:p>
      <w:pPr>
        <w:spacing w:after="0"/>
        <w:ind w:left="0"/>
        <w:jc w:val="both"/>
      </w:pPr>
      <w:r>
        <w:rPr>
          <w:rFonts w:ascii="Times New Roman"/>
          <w:b w:val="false"/>
          <w:i w:val="false"/>
          <w:color w:val="000000"/>
          <w:sz w:val="28"/>
        </w:rPr>
        <w:t>
      3) привлекать специалистов, консультантов и экспертов для проведения проверки;</w:t>
      </w:r>
    </w:p>
    <w:bookmarkEnd w:id="3452"/>
    <w:bookmarkStart w:name="z3626" w:id="3453"/>
    <w:p>
      <w:pPr>
        <w:spacing w:after="0"/>
        <w:ind w:left="0"/>
        <w:jc w:val="both"/>
      </w:pPr>
      <w:r>
        <w:rPr>
          <w:rFonts w:ascii="Times New Roman"/>
          <w:b w:val="false"/>
          <w:i w:val="false"/>
          <w:color w:val="000000"/>
          <w:sz w:val="28"/>
        </w:rPr>
        <w:t>
      4) осуществлять аудио-, фото- и видеосъемку;</w:t>
      </w:r>
    </w:p>
    <w:bookmarkEnd w:id="3453"/>
    <w:bookmarkStart w:name="z3627" w:id="3454"/>
    <w:p>
      <w:pPr>
        <w:spacing w:after="0"/>
        <w:ind w:left="0"/>
        <w:jc w:val="both"/>
      </w:pPr>
      <w:r>
        <w:rPr>
          <w:rFonts w:ascii="Times New Roman"/>
          <w:b w:val="false"/>
          <w:i w:val="false"/>
          <w:color w:val="000000"/>
          <w:sz w:val="28"/>
        </w:rPr>
        <w:t>
      5) использовать записи технических приборов наблюдения и фиксации, фото- и видеоаппаратуры, относящиеся к предмету проверки.</w:t>
      </w:r>
    </w:p>
    <w:bookmarkEnd w:id="3454"/>
    <w:bookmarkStart w:name="z3628" w:id="3455"/>
    <w:p>
      <w:pPr>
        <w:spacing w:after="0"/>
        <w:ind w:left="0"/>
        <w:jc w:val="both"/>
      </w:pPr>
      <w:r>
        <w:rPr>
          <w:rFonts w:ascii="Times New Roman"/>
          <w:b w:val="false"/>
          <w:i w:val="false"/>
          <w:color w:val="000000"/>
          <w:sz w:val="28"/>
        </w:rPr>
        <w:t xml:space="preserve">
      Должностные лица структурного подразделения уполномоченного органа при проведении проверки обязаны: </w:t>
      </w:r>
    </w:p>
    <w:bookmarkEnd w:id="3455"/>
    <w:bookmarkStart w:name="z3629" w:id="3456"/>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проверяемого государственного органа;</w:t>
      </w:r>
    </w:p>
    <w:bookmarkEnd w:id="3456"/>
    <w:bookmarkStart w:name="z3630" w:id="3457"/>
    <w:p>
      <w:pPr>
        <w:spacing w:after="0"/>
        <w:ind w:left="0"/>
        <w:jc w:val="both"/>
      </w:pPr>
      <w:r>
        <w:rPr>
          <w:rFonts w:ascii="Times New Roman"/>
          <w:b w:val="false"/>
          <w:i w:val="false"/>
          <w:color w:val="000000"/>
          <w:sz w:val="28"/>
        </w:rPr>
        <w:t>
      2) проводить проверку на основании и в строгом соответствии с порядком, установленным настоящей статьей;</w:t>
      </w:r>
    </w:p>
    <w:bookmarkEnd w:id="3457"/>
    <w:bookmarkStart w:name="z3631" w:id="3458"/>
    <w:p>
      <w:pPr>
        <w:spacing w:after="0"/>
        <w:ind w:left="0"/>
        <w:jc w:val="both"/>
      </w:pPr>
      <w:r>
        <w:rPr>
          <w:rFonts w:ascii="Times New Roman"/>
          <w:b w:val="false"/>
          <w:i w:val="false"/>
          <w:color w:val="000000"/>
          <w:sz w:val="28"/>
        </w:rPr>
        <w:t>
      3) не препятствовать установленному режиму работы проверяемого государственного органа в период проведения проверки;</w:t>
      </w:r>
    </w:p>
    <w:bookmarkEnd w:id="3458"/>
    <w:bookmarkStart w:name="z3632" w:id="3459"/>
    <w:p>
      <w:pPr>
        <w:spacing w:after="0"/>
        <w:ind w:left="0"/>
        <w:jc w:val="both"/>
      </w:pPr>
      <w:r>
        <w:rPr>
          <w:rFonts w:ascii="Times New Roman"/>
          <w:b w:val="false"/>
          <w:i w:val="false"/>
          <w:color w:val="000000"/>
          <w:sz w:val="28"/>
        </w:rPr>
        <w:t>
      4) не препятствовать проверяемому государственному органу либо его уполномоченному представителю присутствовать при проведении проверки, давать разъяснения по вопросам, относящимся к предмету проверки;</w:t>
      </w:r>
    </w:p>
    <w:bookmarkEnd w:id="3459"/>
    <w:bookmarkStart w:name="z3633" w:id="3460"/>
    <w:p>
      <w:pPr>
        <w:spacing w:after="0"/>
        <w:ind w:left="0"/>
        <w:jc w:val="both"/>
      </w:pPr>
      <w:r>
        <w:rPr>
          <w:rFonts w:ascii="Times New Roman"/>
          <w:b w:val="false"/>
          <w:i w:val="false"/>
          <w:color w:val="000000"/>
          <w:sz w:val="28"/>
        </w:rPr>
        <w:t>
      5) предоставлять проверяемым государственным органам необходимую информацию, относящуюся к предмету проверки;</w:t>
      </w:r>
    </w:p>
    <w:bookmarkEnd w:id="3460"/>
    <w:bookmarkStart w:name="z3634" w:id="3461"/>
    <w:p>
      <w:pPr>
        <w:spacing w:after="0"/>
        <w:ind w:left="0"/>
        <w:jc w:val="both"/>
      </w:pPr>
      <w:r>
        <w:rPr>
          <w:rFonts w:ascii="Times New Roman"/>
          <w:b w:val="false"/>
          <w:i w:val="false"/>
          <w:color w:val="000000"/>
          <w:sz w:val="28"/>
        </w:rPr>
        <w:t>
      6) вручить проверяемому государственному органу заключение о результатах проверки не позднее срока завершения проверки, указанного в акте о назначении проверки (дополнительном акте о продлении срока при его наличии);</w:t>
      </w:r>
    </w:p>
    <w:bookmarkEnd w:id="3461"/>
    <w:bookmarkStart w:name="z3635" w:id="3462"/>
    <w:p>
      <w:pPr>
        <w:spacing w:after="0"/>
        <w:ind w:left="0"/>
        <w:jc w:val="both"/>
      </w:pPr>
      <w:r>
        <w:rPr>
          <w:rFonts w:ascii="Times New Roman"/>
          <w:b w:val="false"/>
          <w:i w:val="false"/>
          <w:color w:val="000000"/>
          <w:sz w:val="28"/>
        </w:rPr>
        <w:t>
      7) обеспечить сохранность документов и сведений, полученных в результате проведения проверки;</w:t>
      </w:r>
    </w:p>
    <w:bookmarkEnd w:id="3462"/>
    <w:bookmarkStart w:name="z3636" w:id="3463"/>
    <w:p>
      <w:pPr>
        <w:spacing w:after="0"/>
        <w:ind w:left="0"/>
        <w:jc w:val="both"/>
      </w:pPr>
      <w:r>
        <w:rPr>
          <w:rFonts w:ascii="Times New Roman"/>
          <w:b w:val="false"/>
          <w:i w:val="false"/>
          <w:color w:val="000000"/>
          <w:sz w:val="28"/>
        </w:rPr>
        <w:t>
      8)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w:t>
      </w:r>
    </w:p>
    <w:bookmarkEnd w:id="3463"/>
    <w:bookmarkStart w:name="z3637" w:id="3464"/>
    <w:p>
      <w:pPr>
        <w:spacing w:after="0"/>
        <w:ind w:left="0"/>
        <w:jc w:val="both"/>
      </w:pPr>
      <w:r>
        <w:rPr>
          <w:rFonts w:ascii="Times New Roman"/>
          <w:b w:val="false"/>
          <w:i w:val="false"/>
          <w:color w:val="000000"/>
          <w:sz w:val="28"/>
        </w:rPr>
        <w:t>
      Должностные лица структурного подразделения уполномоченного органа, прибывшие для проведения проверки, обязаны предъявить проверяемому государственному органу:</w:t>
      </w:r>
    </w:p>
    <w:bookmarkEnd w:id="3464"/>
    <w:bookmarkStart w:name="z3638" w:id="3465"/>
    <w:p>
      <w:pPr>
        <w:spacing w:after="0"/>
        <w:ind w:left="0"/>
        <w:jc w:val="both"/>
      </w:pPr>
      <w:r>
        <w:rPr>
          <w:rFonts w:ascii="Times New Roman"/>
          <w:b w:val="false"/>
          <w:i w:val="false"/>
          <w:color w:val="000000"/>
          <w:sz w:val="28"/>
        </w:rPr>
        <w:t>
      1) акт о назначении проверки;</w:t>
      </w:r>
    </w:p>
    <w:bookmarkEnd w:id="3465"/>
    <w:bookmarkStart w:name="z3639" w:id="3466"/>
    <w:p>
      <w:pPr>
        <w:spacing w:after="0"/>
        <w:ind w:left="0"/>
        <w:jc w:val="both"/>
      </w:pPr>
      <w:r>
        <w:rPr>
          <w:rFonts w:ascii="Times New Roman"/>
          <w:b w:val="false"/>
          <w:i w:val="false"/>
          <w:color w:val="000000"/>
          <w:sz w:val="28"/>
        </w:rPr>
        <w:t>
      2) служебное удостоверение (идентификационную карту).</w:t>
      </w:r>
    </w:p>
    <w:bookmarkEnd w:id="3466"/>
    <w:bookmarkStart w:name="z3640" w:id="3467"/>
    <w:p>
      <w:pPr>
        <w:spacing w:after="0"/>
        <w:ind w:left="0"/>
        <w:jc w:val="both"/>
      </w:pPr>
      <w:r>
        <w:rPr>
          <w:rFonts w:ascii="Times New Roman"/>
          <w:b w:val="false"/>
          <w:i w:val="false"/>
          <w:color w:val="000000"/>
          <w:sz w:val="28"/>
        </w:rPr>
        <w:t>
      18. Проверяемые государственные органы либо их уполномоченные представители при проведении проверки вправе:</w:t>
      </w:r>
    </w:p>
    <w:bookmarkEnd w:id="3467"/>
    <w:bookmarkStart w:name="z3641" w:id="3468"/>
    <w:p>
      <w:pPr>
        <w:spacing w:after="0"/>
        <w:ind w:left="0"/>
        <w:jc w:val="both"/>
      </w:pPr>
      <w:r>
        <w:rPr>
          <w:rFonts w:ascii="Times New Roman"/>
          <w:b w:val="false"/>
          <w:i w:val="false"/>
          <w:color w:val="000000"/>
          <w:sz w:val="28"/>
        </w:rPr>
        <w:t>
      1) не представлять документы и сведения, если они не относятся к предмету проводимой проверки;</w:t>
      </w:r>
    </w:p>
    <w:bookmarkEnd w:id="3468"/>
    <w:bookmarkStart w:name="z3642" w:id="3469"/>
    <w:p>
      <w:pPr>
        <w:spacing w:after="0"/>
        <w:ind w:left="0"/>
        <w:jc w:val="both"/>
      </w:pPr>
      <w:r>
        <w:rPr>
          <w:rFonts w:ascii="Times New Roman"/>
          <w:b w:val="false"/>
          <w:i w:val="false"/>
          <w:color w:val="000000"/>
          <w:sz w:val="28"/>
        </w:rPr>
        <w:t>
      2) по выявленным в результате проверки нарушениям в случае необходимости дополнительных временных и (или) финансовых затрат не позднее трех рабочих дней обратиться в структурное подразделение уполномоченного органа с заявлением о продлении сроков устранения нарушений;</w:t>
      </w:r>
    </w:p>
    <w:bookmarkEnd w:id="3469"/>
    <w:bookmarkStart w:name="z3643" w:id="3470"/>
    <w:p>
      <w:pPr>
        <w:spacing w:after="0"/>
        <w:ind w:left="0"/>
        <w:jc w:val="both"/>
      </w:pPr>
      <w:r>
        <w:rPr>
          <w:rFonts w:ascii="Times New Roman"/>
          <w:b w:val="false"/>
          <w:i w:val="false"/>
          <w:color w:val="000000"/>
          <w:sz w:val="28"/>
        </w:rPr>
        <w:t>
      3) обжаловать заключение о результатах проверки, а также действия (бездействие) должностных лиц структурного подразделения уполномоченного органа в порядке, установленном законодательством Республики Казахстан;</w:t>
      </w:r>
    </w:p>
    <w:bookmarkEnd w:id="3470"/>
    <w:bookmarkStart w:name="z3644" w:id="3471"/>
    <w:p>
      <w:pPr>
        <w:spacing w:after="0"/>
        <w:ind w:left="0"/>
        <w:jc w:val="both"/>
      </w:pPr>
      <w:r>
        <w:rPr>
          <w:rFonts w:ascii="Times New Roman"/>
          <w:b w:val="false"/>
          <w:i w:val="false"/>
          <w:color w:val="000000"/>
          <w:sz w:val="28"/>
        </w:rPr>
        <w:t>
      4) не исполнять не основанные на законе запреты должностных лиц структурного подразделения уполномоченного органа, ограничивающие деятельность проверяемого государственного органа;</w:t>
      </w:r>
    </w:p>
    <w:bookmarkEnd w:id="3471"/>
    <w:bookmarkStart w:name="z3645" w:id="3472"/>
    <w:p>
      <w:pPr>
        <w:spacing w:after="0"/>
        <w:ind w:left="0"/>
        <w:jc w:val="both"/>
      </w:pPr>
      <w:r>
        <w:rPr>
          <w:rFonts w:ascii="Times New Roman"/>
          <w:b w:val="false"/>
          <w:i w:val="false"/>
          <w:color w:val="000000"/>
          <w:sz w:val="28"/>
        </w:rPr>
        <w:t>
      5) фиксировать процесс осуществления проверки, а также отдельные действия должностного лица структурного подразделения уполномоченного органа, проводимые им в рамках проверки, с помощью средств аудио- и видеотехники, не создавая препятствий деятельности должностного лица.</w:t>
      </w:r>
    </w:p>
    <w:bookmarkEnd w:id="3472"/>
    <w:bookmarkStart w:name="z3646" w:id="3473"/>
    <w:p>
      <w:pPr>
        <w:spacing w:after="0"/>
        <w:ind w:left="0"/>
        <w:jc w:val="both"/>
      </w:pPr>
      <w:r>
        <w:rPr>
          <w:rFonts w:ascii="Times New Roman"/>
          <w:b w:val="false"/>
          <w:i w:val="false"/>
          <w:color w:val="000000"/>
          <w:sz w:val="28"/>
        </w:rPr>
        <w:t>
      19. Проверяемые государственные органы либо их уполномоченные представители при проведении проверки обязаны:</w:t>
      </w:r>
    </w:p>
    <w:bookmarkEnd w:id="3473"/>
    <w:bookmarkStart w:name="z3647" w:id="3474"/>
    <w:p>
      <w:pPr>
        <w:spacing w:after="0"/>
        <w:ind w:left="0"/>
        <w:jc w:val="both"/>
      </w:pPr>
      <w:r>
        <w:rPr>
          <w:rFonts w:ascii="Times New Roman"/>
          <w:b w:val="false"/>
          <w:i w:val="false"/>
          <w:color w:val="000000"/>
          <w:sz w:val="28"/>
        </w:rPr>
        <w:t>
      1) обеспечить беспрепятственный доступ должностным лицам структурного подразделения уполномоченного органа на территорию и в помещения проверяемого государственного органа с соблюдением требований пропускного и внутриобъектового режима;</w:t>
      </w:r>
    </w:p>
    <w:bookmarkEnd w:id="3474"/>
    <w:bookmarkStart w:name="z3648" w:id="3475"/>
    <w:p>
      <w:pPr>
        <w:spacing w:after="0"/>
        <w:ind w:left="0"/>
        <w:jc w:val="both"/>
      </w:pPr>
      <w:r>
        <w:rPr>
          <w:rFonts w:ascii="Times New Roman"/>
          <w:b w:val="false"/>
          <w:i w:val="false"/>
          <w:color w:val="000000"/>
          <w:sz w:val="28"/>
        </w:rPr>
        <w:t>
      2) представлять должностным лицам структурного подразделения уполномоченного органа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предметом проверки;</w:t>
      </w:r>
    </w:p>
    <w:bookmarkEnd w:id="3475"/>
    <w:bookmarkStart w:name="z3649" w:id="3476"/>
    <w:p>
      <w:pPr>
        <w:spacing w:after="0"/>
        <w:ind w:left="0"/>
        <w:jc w:val="both"/>
      </w:pPr>
      <w:r>
        <w:rPr>
          <w:rFonts w:ascii="Times New Roman"/>
          <w:b w:val="false"/>
          <w:i w:val="false"/>
          <w:color w:val="000000"/>
          <w:sz w:val="28"/>
        </w:rPr>
        <w:t>
      3) сделать отметку о получении акта о назначении проверки в день начала проверки и заключения о результатах проведенной проверки в день завершения;</w:t>
      </w:r>
    </w:p>
    <w:bookmarkEnd w:id="3476"/>
    <w:bookmarkStart w:name="z3650" w:id="3477"/>
    <w:p>
      <w:pPr>
        <w:spacing w:after="0"/>
        <w:ind w:left="0"/>
        <w:jc w:val="both"/>
      </w:pPr>
      <w:r>
        <w:rPr>
          <w:rFonts w:ascii="Times New Roman"/>
          <w:b w:val="false"/>
          <w:i w:val="false"/>
          <w:color w:val="000000"/>
          <w:sz w:val="28"/>
        </w:rPr>
        <w:t>
      4) не допускать внесения изменений и дополнений в проверяемые документы в период проведения проверки, если иное не предусмотрено настоящим Законом либо иными законами Республики Казахстан;</w:t>
      </w:r>
    </w:p>
    <w:bookmarkEnd w:id="3477"/>
    <w:bookmarkStart w:name="z3651" w:id="3478"/>
    <w:p>
      <w:pPr>
        <w:spacing w:after="0"/>
        <w:ind w:left="0"/>
        <w:jc w:val="both"/>
      </w:pPr>
      <w:r>
        <w:rPr>
          <w:rFonts w:ascii="Times New Roman"/>
          <w:b w:val="false"/>
          <w:i w:val="false"/>
          <w:color w:val="000000"/>
          <w:sz w:val="28"/>
        </w:rPr>
        <w:t>
      5) обеспечить пребывание руководителя либо его уполномоченного лица по месту нахождения проверяемого государственного органа в назначенные сроки проверки.</w:t>
      </w:r>
    </w:p>
    <w:bookmarkEnd w:id="3478"/>
    <w:bookmarkStart w:name="z3652" w:id="3479"/>
    <w:p>
      <w:pPr>
        <w:spacing w:after="0"/>
        <w:ind w:left="0"/>
        <w:jc w:val="both"/>
      </w:pPr>
      <w:r>
        <w:rPr>
          <w:rFonts w:ascii="Times New Roman"/>
          <w:b w:val="false"/>
          <w:i w:val="false"/>
          <w:color w:val="000000"/>
          <w:sz w:val="28"/>
        </w:rPr>
        <w:t>
      20. Если в результате проведения внеплановой проверки выявлен факт нарушения (неисполнения) проверяемым государственным органом требований законодательства Республики Казахстан, при наличии достаточных данных, указывающих на признаки состава административного правонарушения, должностные лица структурного подразделения уполномоченного органа в пределах полномочий принимают меры по привлечению лиц, допустивших нарушения, к ответственности, установленной законами Республики Казахстан.";</w:t>
      </w:r>
    </w:p>
    <w:bookmarkEnd w:id="3479"/>
    <w:bookmarkStart w:name="z3653" w:id="348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38</w:t>
      </w:r>
      <w:r>
        <w:rPr>
          <w:rFonts w:ascii="Times New Roman"/>
          <w:b w:val="false"/>
          <w:i w:val="false"/>
          <w:color w:val="000000"/>
          <w:sz w:val="28"/>
        </w:rPr>
        <w:t>:</w:t>
      </w:r>
    </w:p>
    <w:bookmarkEnd w:id="3480"/>
    <w:bookmarkStart w:name="z3654" w:id="3481"/>
    <w:p>
      <w:pPr>
        <w:spacing w:after="0"/>
        <w:ind w:left="0"/>
        <w:jc w:val="both"/>
      </w:pPr>
      <w:r>
        <w:rPr>
          <w:rFonts w:ascii="Times New Roman"/>
          <w:b w:val="false"/>
          <w:i w:val="false"/>
          <w:color w:val="000000"/>
          <w:sz w:val="28"/>
        </w:rPr>
        <w:t>
      заголовок после слов "Государственный контроль" дополнить словами "и надзор";</w:t>
      </w:r>
    </w:p>
    <w:bookmarkEnd w:id="34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w:t>
      </w:r>
    </w:p>
    <w:bookmarkStart w:name="z3656" w:id="3482"/>
    <w:p>
      <w:pPr>
        <w:spacing w:after="0"/>
        <w:ind w:left="0"/>
        <w:jc w:val="both"/>
      </w:pPr>
      <w:r>
        <w:rPr>
          <w:rFonts w:ascii="Times New Roman"/>
          <w:b w:val="false"/>
          <w:i w:val="false"/>
          <w:color w:val="000000"/>
          <w:sz w:val="28"/>
        </w:rPr>
        <w:t>
      после слов "противопожарной службы" дополнить словами "в соответствии с Предпринимательским кодексом Республики Казахстан и настоящим Законом";</w:t>
      </w:r>
    </w:p>
    <w:bookmarkEnd w:id="3482"/>
    <w:bookmarkStart w:name="z3657" w:id="3483"/>
    <w:p>
      <w:pPr>
        <w:spacing w:after="0"/>
        <w:ind w:left="0"/>
        <w:jc w:val="both"/>
      </w:pPr>
      <w:r>
        <w:rPr>
          <w:rFonts w:ascii="Times New Roman"/>
          <w:b w:val="false"/>
          <w:i w:val="false"/>
          <w:color w:val="000000"/>
          <w:sz w:val="28"/>
        </w:rPr>
        <w:t>
      дополнить частью второй следующего содержания:</w:t>
      </w:r>
    </w:p>
    <w:bookmarkEnd w:id="3483"/>
    <w:bookmarkStart w:name="z3658" w:id="3484"/>
    <w:p>
      <w:pPr>
        <w:spacing w:after="0"/>
        <w:ind w:left="0"/>
        <w:jc w:val="both"/>
      </w:pPr>
      <w:r>
        <w:rPr>
          <w:rFonts w:ascii="Times New Roman"/>
          <w:b w:val="false"/>
          <w:i w:val="false"/>
          <w:color w:val="000000"/>
          <w:sz w:val="28"/>
        </w:rPr>
        <w:t>
      "Государственный надзор в области пожарной безопасности является деятельностью органа государственной противопожарной службы по проверке за соблюдением физическими и юридическими лицами требований в области пожарной безопасности с правом применения мер оперативного реагирования, предусмотренных статьей 38-1 настоящего Закона.";</w:t>
      </w:r>
    </w:p>
    <w:bookmarkEnd w:id="3484"/>
    <w:bookmarkStart w:name="z3659" w:id="348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485"/>
    <w:bookmarkStart w:name="z3660" w:id="3486"/>
    <w:p>
      <w:pPr>
        <w:spacing w:after="0"/>
        <w:ind w:left="0"/>
        <w:jc w:val="both"/>
      </w:pPr>
      <w:r>
        <w:rPr>
          <w:rFonts w:ascii="Times New Roman"/>
          <w:b w:val="false"/>
          <w:i w:val="false"/>
          <w:color w:val="000000"/>
          <w:sz w:val="28"/>
        </w:rPr>
        <w:t>
      в части первой:</w:t>
      </w:r>
    </w:p>
    <w:bookmarkEnd w:id="3486"/>
    <w:bookmarkStart w:name="z3661" w:id="3487"/>
    <w:p>
      <w:pPr>
        <w:spacing w:after="0"/>
        <w:ind w:left="0"/>
        <w:jc w:val="both"/>
      </w:pPr>
      <w:r>
        <w:rPr>
          <w:rFonts w:ascii="Times New Roman"/>
          <w:b w:val="false"/>
          <w:i w:val="false"/>
          <w:color w:val="000000"/>
          <w:sz w:val="28"/>
        </w:rPr>
        <w:t>
      после слов "Государственный контроль" дополнить словами "и надзор";</w:t>
      </w:r>
    </w:p>
    <w:bookmarkEnd w:id="3487"/>
    <w:bookmarkStart w:name="z3662" w:id="3488"/>
    <w:p>
      <w:pPr>
        <w:spacing w:after="0"/>
        <w:ind w:left="0"/>
        <w:jc w:val="both"/>
      </w:pPr>
      <w:r>
        <w:rPr>
          <w:rFonts w:ascii="Times New Roman"/>
          <w:b w:val="false"/>
          <w:i w:val="false"/>
          <w:color w:val="000000"/>
          <w:sz w:val="28"/>
        </w:rPr>
        <w:t>
      слово "осуществляется" заменить словом "осуществляются";</w:t>
      </w:r>
    </w:p>
    <w:bookmarkEnd w:id="3488"/>
    <w:bookmarkStart w:name="z3663" w:id="3489"/>
    <w:p>
      <w:pPr>
        <w:spacing w:after="0"/>
        <w:ind w:left="0"/>
        <w:jc w:val="both"/>
      </w:pPr>
      <w:r>
        <w:rPr>
          <w:rFonts w:ascii="Times New Roman"/>
          <w:b w:val="false"/>
          <w:i w:val="false"/>
          <w:color w:val="000000"/>
          <w:sz w:val="28"/>
        </w:rPr>
        <w:t>
      в части второй слово "надзора" заменить словами "государственного контроля и надзора";</w:t>
      </w:r>
    </w:p>
    <w:bookmarkEnd w:id="3489"/>
    <w:bookmarkStart w:name="z3664" w:id="34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3490"/>
    <w:bookmarkStart w:name="z3665" w:id="3491"/>
    <w:p>
      <w:pPr>
        <w:spacing w:after="0"/>
        <w:ind w:left="0"/>
        <w:jc w:val="both"/>
      </w:pPr>
      <w:r>
        <w:rPr>
          <w:rFonts w:ascii="Times New Roman"/>
          <w:b w:val="false"/>
          <w:i w:val="false"/>
          <w:color w:val="000000"/>
          <w:sz w:val="28"/>
        </w:rPr>
        <w:t>
      абзац первый после слов "государственный контроль" дополнить словами "и надзор";</w:t>
      </w:r>
    </w:p>
    <w:bookmarkEnd w:id="3491"/>
    <w:bookmarkStart w:name="z3666" w:id="3492"/>
    <w:p>
      <w:pPr>
        <w:spacing w:after="0"/>
        <w:ind w:left="0"/>
        <w:jc w:val="both"/>
      </w:pPr>
      <w:r>
        <w:rPr>
          <w:rFonts w:ascii="Times New Roman"/>
          <w:b w:val="false"/>
          <w:i w:val="false"/>
          <w:color w:val="000000"/>
          <w:sz w:val="28"/>
        </w:rPr>
        <w:t>
      в подпунктах 1) и 2):</w:t>
      </w:r>
    </w:p>
    <w:bookmarkEnd w:id="3492"/>
    <w:bookmarkStart w:name="z3667" w:id="3493"/>
    <w:p>
      <w:pPr>
        <w:spacing w:after="0"/>
        <w:ind w:left="0"/>
        <w:jc w:val="both"/>
      </w:pPr>
      <w:r>
        <w:rPr>
          <w:rFonts w:ascii="Times New Roman"/>
          <w:b w:val="false"/>
          <w:i w:val="false"/>
          <w:color w:val="000000"/>
          <w:sz w:val="28"/>
        </w:rPr>
        <w:t>
      после слов "государственному контролю" дополнить словами "и надзору";</w:t>
      </w:r>
    </w:p>
    <w:bookmarkEnd w:id="3493"/>
    <w:bookmarkStart w:name="z3668" w:id="3494"/>
    <w:p>
      <w:pPr>
        <w:spacing w:after="0"/>
        <w:ind w:left="0"/>
        <w:jc w:val="both"/>
      </w:pPr>
      <w:r>
        <w:rPr>
          <w:rFonts w:ascii="Times New Roman"/>
          <w:b w:val="false"/>
          <w:i w:val="false"/>
          <w:color w:val="000000"/>
          <w:sz w:val="28"/>
        </w:rPr>
        <w:t>
      слова "структурного подразделения" заменить словом "ведомства";</w:t>
      </w:r>
    </w:p>
    <w:bookmarkEnd w:id="3494"/>
    <w:bookmarkStart w:name="z3669" w:id="3495"/>
    <w:p>
      <w:pPr>
        <w:spacing w:after="0"/>
        <w:ind w:left="0"/>
        <w:jc w:val="both"/>
      </w:pPr>
      <w:r>
        <w:rPr>
          <w:rFonts w:ascii="Times New Roman"/>
          <w:b w:val="false"/>
          <w:i w:val="false"/>
          <w:color w:val="000000"/>
          <w:sz w:val="28"/>
        </w:rPr>
        <w:t>
      в подпункте 3):</w:t>
      </w:r>
    </w:p>
    <w:bookmarkEnd w:id="3495"/>
    <w:bookmarkStart w:name="z3670" w:id="3496"/>
    <w:p>
      <w:pPr>
        <w:spacing w:after="0"/>
        <w:ind w:left="0"/>
        <w:jc w:val="both"/>
      </w:pPr>
      <w:r>
        <w:rPr>
          <w:rFonts w:ascii="Times New Roman"/>
          <w:b w:val="false"/>
          <w:i w:val="false"/>
          <w:color w:val="000000"/>
          <w:sz w:val="28"/>
        </w:rPr>
        <w:t>
      после слов "государственному контролю" дополнить словами "и надзору";</w:t>
      </w:r>
    </w:p>
    <w:bookmarkEnd w:id="3496"/>
    <w:bookmarkStart w:name="z3671" w:id="3497"/>
    <w:p>
      <w:pPr>
        <w:spacing w:after="0"/>
        <w:ind w:left="0"/>
        <w:jc w:val="both"/>
      </w:pPr>
      <w:r>
        <w:rPr>
          <w:rFonts w:ascii="Times New Roman"/>
          <w:b w:val="false"/>
          <w:i w:val="false"/>
          <w:color w:val="000000"/>
          <w:sz w:val="28"/>
        </w:rPr>
        <w:t>
      слова "структурного подразделения" заменить словом "ведомства";</w:t>
      </w:r>
    </w:p>
    <w:bookmarkEnd w:id="3497"/>
    <w:bookmarkStart w:name="z3672" w:id="3498"/>
    <w:p>
      <w:pPr>
        <w:spacing w:after="0"/>
        <w:ind w:left="0"/>
        <w:jc w:val="both"/>
      </w:pPr>
      <w:r>
        <w:rPr>
          <w:rFonts w:ascii="Times New Roman"/>
          <w:b w:val="false"/>
          <w:i w:val="false"/>
          <w:color w:val="000000"/>
          <w:sz w:val="28"/>
        </w:rPr>
        <w:t>
      в подпунктах 4), 5) и 6):</w:t>
      </w:r>
    </w:p>
    <w:bookmarkEnd w:id="3498"/>
    <w:bookmarkStart w:name="z3673" w:id="3499"/>
    <w:p>
      <w:pPr>
        <w:spacing w:after="0"/>
        <w:ind w:left="0"/>
        <w:jc w:val="both"/>
      </w:pPr>
      <w:r>
        <w:rPr>
          <w:rFonts w:ascii="Times New Roman"/>
          <w:b w:val="false"/>
          <w:i w:val="false"/>
          <w:color w:val="000000"/>
          <w:sz w:val="28"/>
        </w:rPr>
        <w:t>
      после слов "государственному контролю" дополнить словами "и надзору";</w:t>
      </w:r>
    </w:p>
    <w:bookmarkEnd w:id="3499"/>
    <w:bookmarkStart w:name="z3674" w:id="3500"/>
    <w:p>
      <w:pPr>
        <w:spacing w:after="0"/>
        <w:ind w:left="0"/>
        <w:jc w:val="both"/>
      </w:pPr>
      <w:r>
        <w:rPr>
          <w:rFonts w:ascii="Times New Roman"/>
          <w:b w:val="false"/>
          <w:i w:val="false"/>
          <w:color w:val="000000"/>
          <w:sz w:val="28"/>
        </w:rPr>
        <w:t>
      слово "ведомства" исключить;</w:t>
      </w:r>
    </w:p>
    <w:bookmarkEnd w:id="3500"/>
    <w:bookmarkStart w:name="z3675" w:id="35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3501"/>
    <w:bookmarkStart w:name="z3676" w:id="3502"/>
    <w:p>
      <w:pPr>
        <w:spacing w:after="0"/>
        <w:ind w:left="0"/>
        <w:jc w:val="both"/>
      </w:pPr>
      <w:r>
        <w:rPr>
          <w:rFonts w:ascii="Times New Roman"/>
          <w:b w:val="false"/>
          <w:i w:val="false"/>
          <w:color w:val="000000"/>
          <w:sz w:val="28"/>
        </w:rPr>
        <w:t>
      часть первую после слов "(объекта) контроля" дополнить словами "и надзора";</w:t>
      </w:r>
    </w:p>
    <w:bookmarkEnd w:id="3502"/>
    <w:bookmarkStart w:name="z3677" w:id="3503"/>
    <w:p>
      <w:pPr>
        <w:spacing w:after="0"/>
        <w:ind w:left="0"/>
        <w:jc w:val="both"/>
      </w:pPr>
      <w:r>
        <w:rPr>
          <w:rFonts w:ascii="Times New Roman"/>
          <w:b w:val="false"/>
          <w:i w:val="false"/>
          <w:color w:val="000000"/>
          <w:sz w:val="28"/>
        </w:rPr>
        <w:t>
      часть вторую:</w:t>
      </w:r>
    </w:p>
    <w:bookmarkEnd w:id="3503"/>
    <w:bookmarkStart w:name="z3678" w:id="3504"/>
    <w:p>
      <w:pPr>
        <w:spacing w:after="0"/>
        <w:ind w:left="0"/>
        <w:jc w:val="both"/>
      </w:pPr>
      <w:r>
        <w:rPr>
          <w:rFonts w:ascii="Times New Roman"/>
          <w:b w:val="false"/>
          <w:i w:val="false"/>
          <w:color w:val="000000"/>
          <w:sz w:val="28"/>
        </w:rPr>
        <w:t>
      после слов "(объекта) контроля" дополнить словами "и надзора, проверки";</w:t>
      </w:r>
    </w:p>
    <w:bookmarkEnd w:id="3504"/>
    <w:bookmarkStart w:name="z3679" w:id="3505"/>
    <w:p>
      <w:pPr>
        <w:spacing w:after="0"/>
        <w:ind w:left="0"/>
        <w:jc w:val="both"/>
      </w:pPr>
      <w:r>
        <w:rPr>
          <w:rFonts w:ascii="Times New Roman"/>
          <w:b w:val="false"/>
          <w:i w:val="false"/>
          <w:color w:val="000000"/>
          <w:sz w:val="28"/>
        </w:rPr>
        <w:t>
      после слов "субъекту контроля" дополнить словами "и надзора";</w:t>
      </w:r>
    </w:p>
    <w:bookmarkEnd w:id="3505"/>
    <w:bookmarkStart w:name="z3680" w:id="3506"/>
    <w:p>
      <w:pPr>
        <w:spacing w:after="0"/>
        <w:ind w:left="0"/>
        <w:jc w:val="both"/>
      </w:pPr>
      <w:r>
        <w:rPr>
          <w:rFonts w:ascii="Times New Roman"/>
          <w:b w:val="false"/>
          <w:i w:val="false"/>
          <w:color w:val="000000"/>
          <w:sz w:val="28"/>
        </w:rPr>
        <w:t>
      в части третьей:</w:t>
      </w:r>
    </w:p>
    <w:bookmarkEnd w:id="3506"/>
    <w:bookmarkStart w:name="z3681" w:id="3507"/>
    <w:p>
      <w:pPr>
        <w:spacing w:after="0"/>
        <w:ind w:left="0"/>
        <w:jc w:val="both"/>
      </w:pPr>
      <w:r>
        <w:rPr>
          <w:rFonts w:ascii="Times New Roman"/>
          <w:b w:val="false"/>
          <w:i w:val="false"/>
          <w:color w:val="000000"/>
          <w:sz w:val="28"/>
        </w:rPr>
        <w:t>
      после слов "субъекту контроля", "(объекта) контроля" дополнить соответственно словами "и надзора", "и надзора";</w:t>
      </w:r>
    </w:p>
    <w:bookmarkEnd w:id="3507"/>
    <w:bookmarkStart w:name="z3682" w:id="3508"/>
    <w:p>
      <w:pPr>
        <w:spacing w:after="0"/>
        <w:ind w:left="0"/>
        <w:jc w:val="both"/>
      </w:pPr>
      <w:r>
        <w:rPr>
          <w:rFonts w:ascii="Times New Roman"/>
          <w:b w:val="false"/>
          <w:i w:val="false"/>
          <w:color w:val="000000"/>
          <w:sz w:val="28"/>
        </w:rPr>
        <w:t>
      слова "и (или) проверки" заменить словом ", проверки";</w:t>
      </w:r>
    </w:p>
    <w:bookmarkEnd w:id="3508"/>
    <w:bookmarkStart w:name="z3683" w:id="3509"/>
    <w:p>
      <w:pPr>
        <w:spacing w:after="0"/>
        <w:ind w:left="0"/>
        <w:jc w:val="both"/>
      </w:pPr>
      <w:r>
        <w:rPr>
          <w:rFonts w:ascii="Times New Roman"/>
          <w:b w:val="false"/>
          <w:i w:val="false"/>
          <w:color w:val="000000"/>
          <w:sz w:val="28"/>
        </w:rPr>
        <w:t>
      часть четвертую изложить в следующей редакции:</w:t>
      </w:r>
    </w:p>
    <w:bookmarkEnd w:id="3509"/>
    <w:bookmarkStart w:name="z3684" w:id="3510"/>
    <w:p>
      <w:pPr>
        <w:spacing w:after="0"/>
        <w:ind w:left="0"/>
        <w:jc w:val="both"/>
      </w:pPr>
      <w:r>
        <w:rPr>
          <w:rFonts w:ascii="Times New Roman"/>
          <w:b w:val="false"/>
          <w:i w:val="false"/>
          <w:color w:val="000000"/>
          <w:sz w:val="28"/>
        </w:rPr>
        <w:t xml:space="preserve">
      "В случае неисполнения предписания об устранении выявленных нарушений 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субъектами контроля и надзора с нарушением требований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w:t>
      </w:r>
    </w:p>
    <w:bookmarkEnd w:id="3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 </w:t>
      </w:r>
    </w:p>
    <w:bookmarkStart w:name="z3686" w:id="35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w:t>
      </w:r>
    </w:p>
    <w:bookmarkEnd w:id="3511"/>
    <w:bookmarkStart w:name="z3687" w:id="3512"/>
    <w:p>
      <w:pPr>
        <w:spacing w:after="0"/>
        <w:ind w:left="0"/>
        <w:jc w:val="both"/>
      </w:pPr>
      <w:r>
        <w:rPr>
          <w:rFonts w:ascii="Times New Roman"/>
          <w:b w:val="false"/>
          <w:i w:val="false"/>
          <w:color w:val="000000"/>
          <w:sz w:val="28"/>
        </w:rPr>
        <w:t xml:space="preserve">
      после слов "субъектом контроля" дополнить словами "и надзора"; </w:t>
      </w:r>
    </w:p>
    <w:bookmarkEnd w:id="3512"/>
    <w:bookmarkStart w:name="z3688" w:id="3513"/>
    <w:p>
      <w:pPr>
        <w:spacing w:after="0"/>
        <w:ind w:left="0"/>
        <w:jc w:val="both"/>
      </w:pPr>
      <w:r>
        <w:rPr>
          <w:rFonts w:ascii="Times New Roman"/>
          <w:b w:val="false"/>
          <w:i w:val="false"/>
          <w:color w:val="000000"/>
          <w:sz w:val="28"/>
        </w:rPr>
        <w:t xml:space="preserve">
      слова "и проверок" заменить словами "и надзора"; </w:t>
      </w:r>
    </w:p>
    <w:bookmarkEnd w:id="3513"/>
    <w:bookmarkStart w:name="z3689" w:id="3514"/>
    <w:p>
      <w:pPr>
        <w:spacing w:after="0"/>
        <w:ind w:left="0"/>
        <w:jc w:val="both"/>
      </w:pPr>
      <w:r>
        <w:rPr>
          <w:rFonts w:ascii="Times New Roman"/>
          <w:b w:val="false"/>
          <w:i w:val="false"/>
          <w:color w:val="000000"/>
          <w:sz w:val="28"/>
        </w:rPr>
        <w:t xml:space="preserve">
      дополнить частью второй следующего содержания: </w:t>
      </w:r>
    </w:p>
    <w:bookmarkEnd w:id="3514"/>
    <w:bookmarkStart w:name="z3690" w:id="3515"/>
    <w:p>
      <w:pPr>
        <w:spacing w:after="0"/>
        <w:ind w:left="0"/>
        <w:jc w:val="both"/>
      </w:pPr>
      <w:r>
        <w:rPr>
          <w:rFonts w:ascii="Times New Roman"/>
          <w:b w:val="false"/>
          <w:i w:val="false"/>
          <w:color w:val="000000"/>
          <w:sz w:val="28"/>
        </w:rPr>
        <w:t xml:space="preserve">
      "Проведение аудита в области пожарной безопасности на объектах, принадлежащих государственным юридическим лицам, а также на негосударственной противопожарной службе запрещается."; </w:t>
      </w:r>
    </w:p>
    <w:bookmarkEnd w:id="3515"/>
    <w:bookmarkStart w:name="z3691" w:id="3516"/>
    <w:p>
      <w:pPr>
        <w:spacing w:after="0"/>
        <w:ind w:left="0"/>
        <w:jc w:val="both"/>
      </w:pPr>
      <w:r>
        <w:rPr>
          <w:rFonts w:ascii="Times New Roman"/>
          <w:b w:val="false"/>
          <w:i w:val="false"/>
          <w:color w:val="000000"/>
          <w:sz w:val="28"/>
        </w:rPr>
        <w:t xml:space="preserve">
      8) дополнить статьей 38-1 следующего содержания: </w:t>
      </w:r>
    </w:p>
    <w:bookmarkEnd w:id="3516"/>
    <w:bookmarkStart w:name="z3692" w:id="3517"/>
    <w:p>
      <w:pPr>
        <w:spacing w:after="0"/>
        <w:ind w:left="0"/>
        <w:jc w:val="both"/>
      </w:pPr>
      <w:r>
        <w:rPr>
          <w:rFonts w:ascii="Times New Roman"/>
          <w:b w:val="false"/>
          <w:i w:val="false"/>
          <w:color w:val="000000"/>
          <w:sz w:val="28"/>
        </w:rPr>
        <w:t>
      "Статья 38-1. Меры оперативного реагирования и порядок их применения в области пожарной безопасности</w:t>
      </w:r>
    </w:p>
    <w:bookmarkEnd w:id="3517"/>
    <w:bookmarkStart w:name="z3693" w:id="3518"/>
    <w:p>
      <w:pPr>
        <w:spacing w:after="0"/>
        <w:ind w:left="0"/>
        <w:jc w:val="both"/>
      </w:pPr>
      <w:r>
        <w:rPr>
          <w:rFonts w:ascii="Times New Roman"/>
          <w:b w:val="false"/>
          <w:i w:val="false"/>
          <w:color w:val="000000"/>
          <w:sz w:val="28"/>
        </w:rPr>
        <w:t>
      1. В ходе осуществления и (или) по результатам государственного контроля государственным инспектором по государственному контролю и надзору в области пожарной безопасности применяются меры оперативного реагирования в случае, если эксплуатация объекта (деятельность, работа) представляет непосредственную угрозу конституционным правам, свободам и законным интересам физических и (или) юридических лиц, жизни и здоровью людей, окружающей среде, национальной безопасности Республики Казахстан.</w:t>
      </w:r>
    </w:p>
    <w:bookmarkEnd w:id="3518"/>
    <w:bookmarkStart w:name="z3694" w:id="3519"/>
    <w:p>
      <w:pPr>
        <w:spacing w:after="0"/>
        <w:ind w:left="0"/>
        <w:jc w:val="both"/>
      </w:pPr>
      <w:r>
        <w:rPr>
          <w:rFonts w:ascii="Times New Roman"/>
          <w:b w:val="false"/>
          <w:i w:val="false"/>
          <w:color w:val="000000"/>
          <w:sz w:val="28"/>
        </w:rPr>
        <w:t>
      2. Мерами оперативного реагирования являются способы воздействия на субъектов (объектов) контроля и надзора, применяемые в ходе осуществления и (или) по результатам проведения проверки, профилактического контроля с посещением субъекта (объекта) контроля и надзора, виды которых предусмотрены настоящей статьей. Меры оперативного реагирования не применяются при проведении проверок, проводимых на соответствие квалификационным или разрешительным требованиям по выданным разрешениям в соответствии с Законом Республики Казахстан "О разрешениях и уведомлениях".</w:t>
      </w:r>
    </w:p>
    <w:bookmarkEnd w:id="3519"/>
    <w:bookmarkStart w:name="z3695" w:id="3520"/>
    <w:p>
      <w:pPr>
        <w:spacing w:after="0"/>
        <w:ind w:left="0"/>
        <w:jc w:val="both"/>
      </w:pPr>
      <w:r>
        <w:rPr>
          <w:rFonts w:ascii="Times New Roman"/>
          <w:b w:val="false"/>
          <w:i w:val="false"/>
          <w:color w:val="000000"/>
          <w:sz w:val="28"/>
        </w:rPr>
        <w:t>
      3. Меры оперативного реагирования включают приостановление деятельности, выполнения работ субъектом (объектом) контроля и надзора или отдельных видов деятельности (работ).</w:t>
      </w:r>
    </w:p>
    <w:bookmarkEnd w:id="3520"/>
    <w:bookmarkStart w:name="z3696" w:id="3521"/>
    <w:p>
      <w:pPr>
        <w:spacing w:after="0"/>
        <w:ind w:left="0"/>
        <w:jc w:val="both"/>
      </w:pPr>
      <w:r>
        <w:rPr>
          <w:rFonts w:ascii="Times New Roman"/>
          <w:b w:val="false"/>
          <w:i w:val="false"/>
          <w:color w:val="000000"/>
          <w:sz w:val="28"/>
        </w:rPr>
        <w:t>
      4. Основанием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со статьей 143 Предпринимательского кодекса Республики Казахстан.</w:t>
      </w:r>
    </w:p>
    <w:bookmarkEnd w:id="3521"/>
    <w:bookmarkStart w:name="z3697" w:id="3522"/>
    <w:p>
      <w:pPr>
        <w:spacing w:after="0"/>
        <w:ind w:left="0"/>
        <w:jc w:val="both"/>
      </w:pPr>
      <w:r>
        <w:rPr>
          <w:rFonts w:ascii="Times New Roman"/>
          <w:b w:val="false"/>
          <w:i w:val="false"/>
          <w:color w:val="000000"/>
          <w:sz w:val="28"/>
        </w:rPr>
        <w:t>
      5. Государственный инспектор по государственному контролю и надзору в области пожарной безопасности в ходе осуществления и (или) по результатам государственного контроля при обнаружении нарушений требований, являющихся основанием для применения мер оперативного реагирования, оформляет акт о приостановлении деятельности или отдельных видов деятельности в области пожарной безопасности по форме, утвержденной уполномоченным органом.</w:t>
      </w:r>
    </w:p>
    <w:bookmarkEnd w:id="3522"/>
    <w:bookmarkStart w:name="z3698" w:id="3523"/>
    <w:p>
      <w:pPr>
        <w:spacing w:after="0"/>
        <w:ind w:left="0"/>
        <w:jc w:val="both"/>
      </w:pPr>
      <w:r>
        <w:rPr>
          <w:rFonts w:ascii="Times New Roman"/>
          <w:b w:val="false"/>
          <w:i w:val="false"/>
          <w:color w:val="000000"/>
          <w:sz w:val="28"/>
        </w:rPr>
        <w:t>
      Акт о приостановлении деятельности или отдельных видов деятельности в области пожарной безопасности оформляется и вручается субъекту контроля и надзора в соответствии со статьей 153 Предпринимательского кодекса Республики Казахстан.</w:t>
      </w:r>
    </w:p>
    <w:bookmarkEnd w:id="3523"/>
    <w:bookmarkStart w:name="z3699" w:id="3524"/>
    <w:p>
      <w:pPr>
        <w:spacing w:after="0"/>
        <w:ind w:left="0"/>
        <w:jc w:val="both"/>
      </w:pPr>
      <w:r>
        <w:rPr>
          <w:rFonts w:ascii="Times New Roman"/>
          <w:b w:val="false"/>
          <w:i w:val="false"/>
          <w:color w:val="000000"/>
          <w:sz w:val="28"/>
        </w:rPr>
        <w:t>
      6. В случае отказа в принятии акта о приостановлении деятельности или отдельных видов деятельности в области пожарной безопасности при его вручении нарочно в него вносится соответствующая запись и осуществляется видеозапись, фиксирующая факт отказа в принятии акта. Акт о приостановлении деятельности или отдельных видов деятельности в области пожарной безопасности направляется по юридическому адресу, месту нахождения или фактическому адресу субъекта контроля и надзора письмом с уведомлением о его вручении.</w:t>
      </w:r>
    </w:p>
    <w:bookmarkEnd w:id="3524"/>
    <w:bookmarkStart w:name="z3700" w:id="3525"/>
    <w:p>
      <w:pPr>
        <w:spacing w:after="0"/>
        <w:ind w:left="0"/>
        <w:jc w:val="both"/>
      </w:pPr>
      <w:r>
        <w:rPr>
          <w:rFonts w:ascii="Times New Roman"/>
          <w:b w:val="false"/>
          <w:i w:val="false"/>
          <w:color w:val="000000"/>
          <w:sz w:val="28"/>
        </w:rPr>
        <w:t>
      7. Отказ от получения акта о приостановлении деятельности или отдельных видов деятельности в области пожарной безопасности не является основанием для его неисполнения.</w:t>
      </w:r>
    </w:p>
    <w:bookmarkEnd w:id="3525"/>
    <w:bookmarkStart w:name="z3701" w:id="3526"/>
    <w:p>
      <w:pPr>
        <w:spacing w:after="0"/>
        <w:ind w:left="0"/>
        <w:jc w:val="both"/>
      </w:pPr>
      <w:r>
        <w:rPr>
          <w:rFonts w:ascii="Times New Roman"/>
          <w:b w:val="false"/>
          <w:i w:val="false"/>
          <w:color w:val="000000"/>
          <w:sz w:val="28"/>
        </w:rPr>
        <w:t>
      8.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акте о результатах профилактического контроля с посещением субъекта (объекта) контроля и надзора, проверки, а также в предписании об устранении выявленных нарушений.</w:t>
      </w:r>
    </w:p>
    <w:bookmarkEnd w:id="3526"/>
    <w:bookmarkStart w:name="z3702" w:id="3527"/>
    <w:p>
      <w:pPr>
        <w:spacing w:after="0"/>
        <w:ind w:left="0"/>
        <w:jc w:val="both"/>
      </w:pPr>
      <w:r>
        <w:rPr>
          <w:rFonts w:ascii="Times New Roman"/>
          <w:b w:val="false"/>
          <w:i w:val="false"/>
          <w:color w:val="000000"/>
          <w:sz w:val="28"/>
        </w:rPr>
        <w:t>
      9. Субъект контроля и надзора обязан устранить выявленные нарушения требований, являющиеся основанием для применения мер оперативного реагирования, в сроки, указанные в предписании об устранении выявленных нарушений.</w:t>
      </w:r>
    </w:p>
    <w:bookmarkEnd w:id="3527"/>
    <w:bookmarkStart w:name="z3703" w:id="3528"/>
    <w:p>
      <w:pPr>
        <w:spacing w:after="0"/>
        <w:ind w:left="0"/>
        <w:jc w:val="both"/>
      </w:pPr>
      <w:r>
        <w:rPr>
          <w:rFonts w:ascii="Times New Roman"/>
          <w:b w:val="false"/>
          <w:i w:val="false"/>
          <w:color w:val="000000"/>
          <w:sz w:val="28"/>
        </w:rPr>
        <w:t>
      10. По истечении сроков устранения нарушений требований, выявленных по результатам профилактического контроля с посещением субъекта (объекта) контроля и надзора, проверки, проводится внеплановая проверка по контролю устранения выявленных нарушений, являющихся основанием для применения мер оперативного реагирования.</w:t>
      </w:r>
    </w:p>
    <w:bookmarkEnd w:id="3528"/>
    <w:bookmarkStart w:name="z3704" w:id="3529"/>
    <w:p>
      <w:pPr>
        <w:spacing w:after="0"/>
        <w:ind w:left="0"/>
        <w:jc w:val="both"/>
      </w:pPr>
      <w:r>
        <w:rPr>
          <w:rFonts w:ascii="Times New Roman"/>
          <w:b w:val="false"/>
          <w:i w:val="false"/>
          <w:color w:val="000000"/>
          <w:sz w:val="28"/>
        </w:rPr>
        <w:t>
      Действие акта о приостановлении деятельности или отдельных видов деятельности в области пожарной безопасности прекращается в случае подтверждения государственным инспектором по государственному контролю и надзору в области пожарной безопасности устранения выявленных нарушений, являющихся основанием для применения мер оперативного реагирования, на основании акта о результатах внеплановой проверки согласно подпункту 2-1) пункта 5 статьи 144 Предпринимательского кодекса Республики Казахстан.</w:t>
      </w:r>
    </w:p>
    <w:bookmarkEnd w:id="3529"/>
    <w:bookmarkStart w:name="z3705" w:id="3530"/>
    <w:p>
      <w:pPr>
        <w:spacing w:after="0"/>
        <w:ind w:left="0"/>
        <w:jc w:val="both"/>
      </w:pPr>
      <w:r>
        <w:rPr>
          <w:rFonts w:ascii="Times New Roman"/>
          <w:b w:val="false"/>
          <w:i w:val="false"/>
          <w:color w:val="000000"/>
          <w:sz w:val="28"/>
        </w:rPr>
        <w:t>
      11. В случае неустранения выявленных нарушений требований, являющихся основанием для применения мер оперативного реагирования, по результатам внеплановой проверки принимаются меры по привлечению лиц, допустивших нарушения, к ответственности в порядке, установленном законами Республики Казахстан, а также государственным инспектором по государственному контролю и надзору в области пожарной безопасности выносятся акты в соответствии с пунктами 5 и 8 настоящей статьи.</w:t>
      </w:r>
    </w:p>
    <w:bookmarkEnd w:id="3530"/>
    <w:bookmarkStart w:name="z3706" w:id="3531"/>
    <w:p>
      <w:pPr>
        <w:spacing w:after="0"/>
        <w:ind w:left="0"/>
        <w:jc w:val="both"/>
      </w:pPr>
      <w:r>
        <w:rPr>
          <w:rFonts w:ascii="Times New Roman"/>
          <w:b w:val="false"/>
          <w:i w:val="false"/>
          <w:color w:val="000000"/>
          <w:sz w:val="28"/>
        </w:rPr>
        <w:t>
      12. До истечения сроков, предусмотренных предписанием об устранении выявленных нарушений, субъект контроля и надзора обязан предоставить информацию об устранении выявленных нарушений требований с приложением материалов, доказывающих факт устранения нарушения.</w:t>
      </w:r>
    </w:p>
    <w:bookmarkEnd w:id="3531"/>
    <w:bookmarkStart w:name="z3707" w:id="3532"/>
    <w:p>
      <w:pPr>
        <w:spacing w:after="0"/>
        <w:ind w:left="0"/>
        <w:jc w:val="both"/>
      </w:pPr>
      <w:r>
        <w:rPr>
          <w:rFonts w:ascii="Times New Roman"/>
          <w:b w:val="false"/>
          <w:i w:val="false"/>
          <w:color w:val="000000"/>
          <w:sz w:val="28"/>
        </w:rPr>
        <w:t>
      В случае предоставления информации, предусмотренной частью первой настоящего пункта, проводится внеплановая проверка в соответствии с частью второй пункта 10 настоящей статьи.</w:t>
      </w:r>
    </w:p>
    <w:bookmarkEnd w:id="3532"/>
    <w:bookmarkStart w:name="z3708" w:id="3533"/>
    <w:p>
      <w:pPr>
        <w:spacing w:after="0"/>
        <w:ind w:left="0"/>
        <w:jc w:val="both"/>
      </w:pPr>
      <w:r>
        <w:rPr>
          <w:rFonts w:ascii="Times New Roman"/>
          <w:b w:val="false"/>
          <w:i w:val="false"/>
          <w:color w:val="000000"/>
          <w:sz w:val="28"/>
        </w:rPr>
        <w:t>
      13. Субъект контроля и надзора в случае несогласия с результатами государственного контроля, повлекшими применение мер оперативного реагирования, может подать жалобу о признании акта о приостановлении деятельности или отдельных видов деятельности в области пожарной безопасности недействительным и его отмене.</w:t>
      </w:r>
    </w:p>
    <w:bookmarkEnd w:id="3533"/>
    <w:bookmarkStart w:name="z3709" w:id="3534"/>
    <w:p>
      <w:pPr>
        <w:spacing w:after="0"/>
        <w:ind w:left="0"/>
        <w:jc w:val="both"/>
      </w:pPr>
      <w:r>
        <w:rPr>
          <w:rFonts w:ascii="Times New Roman"/>
          <w:b w:val="false"/>
          <w:i w:val="false"/>
          <w:color w:val="000000"/>
          <w:sz w:val="28"/>
        </w:rPr>
        <w:t>
      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bookmarkEnd w:id="3534"/>
    <w:bookmarkStart w:name="z3710" w:id="3535"/>
    <w:p>
      <w:pPr>
        <w:spacing w:after="0"/>
        <w:ind w:left="0"/>
        <w:jc w:val="both"/>
      </w:pPr>
      <w:r>
        <w:rPr>
          <w:rFonts w:ascii="Times New Roman"/>
          <w:b w:val="false"/>
          <w:i w:val="false"/>
          <w:color w:val="000000"/>
          <w:sz w:val="28"/>
        </w:rPr>
        <w:t>
      Подача жалобы не приостанавливает исполнение акта о приостановлении деятельности или отдельных видов деятельности в области пожарной безопасности.</w:t>
      </w:r>
    </w:p>
    <w:bookmarkEnd w:id="3535"/>
    <w:bookmarkStart w:name="z3711" w:id="3536"/>
    <w:p>
      <w:pPr>
        <w:spacing w:after="0"/>
        <w:ind w:left="0"/>
        <w:jc w:val="both"/>
      </w:pPr>
      <w:r>
        <w:rPr>
          <w:rFonts w:ascii="Times New Roman"/>
          <w:b w:val="false"/>
          <w:i w:val="false"/>
          <w:color w:val="000000"/>
          <w:sz w:val="28"/>
        </w:rPr>
        <w:t>
      14. Основаниями для признания недействительным акта о приостановлении деятельности или отдельных видов деятельности в области пожарной безопасности и его отмены являются:</w:t>
      </w:r>
    </w:p>
    <w:bookmarkEnd w:id="3536"/>
    <w:bookmarkStart w:name="z3712" w:id="3537"/>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3537"/>
    <w:bookmarkStart w:name="z3713" w:id="3538"/>
    <w:p>
      <w:pPr>
        <w:spacing w:after="0"/>
        <w:ind w:left="0"/>
        <w:jc w:val="both"/>
      </w:pPr>
      <w:r>
        <w:rPr>
          <w:rFonts w:ascii="Times New Roman"/>
          <w:b w:val="false"/>
          <w:i w:val="false"/>
          <w:color w:val="000000"/>
          <w:sz w:val="28"/>
        </w:rPr>
        <w:t>
      2) применение мер оперативного реагирования по основанию, не соответствующему данной мере;</w:t>
      </w:r>
    </w:p>
    <w:bookmarkEnd w:id="3538"/>
    <w:bookmarkStart w:name="z3714" w:id="3539"/>
    <w:p>
      <w:pPr>
        <w:spacing w:after="0"/>
        <w:ind w:left="0"/>
        <w:jc w:val="both"/>
      </w:pPr>
      <w:r>
        <w:rPr>
          <w:rFonts w:ascii="Times New Roman"/>
          <w:b w:val="false"/>
          <w:i w:val="false"/>
          <w:color w:val="000000"/>
          <w:sz w:val="28"/>
        </w:rPr>
        <w:t>
      3) применение государственными инспекторами по государственному контролю и надзору в области пожарной безопасности мер оперативного реагирования по вопросам, не входящим в их компетенцию.</w:t>
      </w:r>
    </w:p>
    <w:bookmarkEnd w:id="3539"/>
    <w:bookmarkStart w:name="z3715" w:id="3540"/>
    <w:p>
      <w:pPr>
        <w:spacing w:after="0"/>
        <w:ind w:left="0"/>
        <w:jc w:val="both"/>
      </w:pPr>
      <w:r>
        <w:rPr>
          <w:rFonts w:ascii="Times New Roman"/>
          <w:b w:val="false"/>
          <w:i w:val="false"/>
          <w:color w:val="000000"/>
          <w:sz w:val="28"/>
        </w:rPr>
        <w:t>
      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3540"/>
    <w:bookmarkStart w:name="z3716" w:id="3541"/>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39</w:t>
      </w:r>
      <w:r>
        <w:rPr>
          <w:rFonts w:ascii="Times New Roman"/>
          <w:b w:val="false"/>
          <w:i w:val="false"/>
          <w:color w:val="000000"/>
          <w:sz w:val="28"/>
        </w:rPr>
        <w:t>:</w:t>
      </w:r>
    </w:p>
    <w:bookmarkEnd w:id="3541"/>
    <w:bookmarkStart w:name="z3717" w:id="3542"/>
    <w:p>
      <w:pPr>
        <w:spacing w:after="0"/>
        <w:ind w:left="0"/>
        <w:jc w:val="both"/>
      </w:pPr>
      <w:r>
        <w:rPr>
          <w:rFonts w:ascii="Times New Roman"/>
          <w:b w:val="false"/>
          <w:i w:val="false"/>
          <w:color w:val="000000"/>
          <w:sz w:val="28"/>
        </w:rPr>
        <w:t>
      заголовок изложить в следующей редакции:</w:t>
      </w:r>
    </w:p>
    <w:bookmarkEnd w:id="3542"/>
    <w:bookmarkStart w:name="z3718" w:id="3543"/>
    <w:p>
      <w:pPr>
        <w:spacing w:after="0"/>
        <w:ind w:left="0"/>
        <w:jc w:val="both"/>
      </w:pPr>
      <w:r>
        <w:rPr>
          <w:rFonts w:ascii="Times New Roman"/>
          <w:b w:val="false"/>
          <w:i w:val="false"/>
          <w:color w:val="000000"/>
          <w:sz w:val="28"/>
        </w:rPr>
        <w:t>
      "Статья 39. Государственный контроль и надзор в области промышленной безопасности";</w:t>
      </w:r>
    </w:p>
    <w:bookmarkEnd w:id="3543"/>
    <w:bookmarkStart w:name="z3719" w:id="35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w:t>
      </w:r>
    </w:p>
    <w:bookmarkEnd w:id="3544"/>
    <w:bookmarkStart w:name="z3720" w:id="3545"/>
    <w:p>
      <w:pPr>
        <w:spacing w:after="0"/>
        <w:ind w:left="0"/>
        <w:jc w:val="both"/>
      </w:pPr>
      <w:r>
        <w:rPr>
          <w:rFonts w:ascii="Times New Roman"/>
          <w:b w:val="false"/>
          <w:i w:val="false"/>
          <w:color w:val="000000"/>
          <w:sz w:val="28"/>
        </w:rPr>
        <w:t>
      часть вторую изложить в следующей редакции:</w:t>
      </w:r>
    </w:p>
    <w:bookmarkEnd w:id="3545"/>
    <w:bookmarkStart w:name="z3721" w:id="3546"/>
    <w:p>
      <w:pPr>
        <w:spacing w:after="0"/>
        <w:ind w:left="0"/>
        <w:jc w:val="both"/>
      </w:pPr>
      <w:r>
        <w:rPr>
          <w:rFonts w:ascii="Times New Roman"/>
          <w:b w:val="false"/>
          <w:i w:val="false"/>
          <w:color w:val="000000"/>
          <w:sz w:val="28"/>
        </w:rPr>
        <w:t>
      "Государственный контроль и надзор в области промышленной безопасности осуществляются в форме профилактического контроля с посещением субъекта (объекта) контроля и надзора, проверки и расследования.";</w:t>
      </w:r>
    </w:p>
    <w:bookmarkEnd w:id="3546"/>
    <w:bookmarkStart w:name="z3722" w:id="3547"/>
    <w:p>
      <w:pPr>
        <w:spacing w:after="0"/>
        <w:ind w:left="0"/>
        <w:jc w:val="both"/>
      </w:pPr>
      <w:r>
        <w:rPr>
          <w:rFonts w:ascii="Times New Roman"/>
          <w:b w:val="false"/>
          <w:i w:val="false"/>
          <w:color w:val="000000"/>
          <w:sz w:val="28"/>
        </w:rPr>
        <w:t>
      дополнить частью третьей следующего содержания:</w:t>
      </w:r>
    </w:p>
    <w:bookmarkEnd w:id="3547"/>
    <w:bookmarkStart w:name="z3723" w:id="3548"/>
    <w:p>
      <w:pPr>
        <w:spacing w:after="0"/>
        <w:ind w:left="0"/>
        <w:jc w:val="both"/>
      </w:pPr>
      <w:r>
        <w:rPr>
          <w:rFonts w:ascii="Times New Roman"/>
          <w:b w:val="false"/>
          <w:i w:val="false"/>
          <w:color w:val="000000"/>
          <w:sz w:val="28"/>
        </w:rPr>
        <w:t>
      "Профилактический контроль с посещением субъекта (объекта) контроля и надзора, проверка осуществляются в соответствии с Предпринимательским кодексом Республики Казахстан. Расследование осуществляется в соответствии с Предпринимательским кодексом Республики Казахстан и настоящим Законом.".</w:t>
      </w:r>
    </w:p>
    <w:bookmarkEnd w:id="35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725" w:id="3549"/>
    <w:p>
      <w:pPr>
        <w:spacing w:after="0"/>
        <w:ind w:left="0"/>
        <w:jc w:val="both"/>
      </w:pPr>
      <w:r>
        <w:rPr>
          <w:rFonts w:ascii="Times New Roman"/>
          <w:b w:val="false"/>
          <w:i w:val="false"/>
          <w:color w:val="000000"/>
          <w:sz w:val="28"/>
        </w:rPr>
        <w:t xml:space="preserve">
      "4. В ходе осуществления и (или) по результатам государственного контроля и надзора в области промышленной безопасности в случаях, представляющих угрозу жизни и (или) здоровью людей, государственным инспектором по государственному контролю и надзору в области промышленной безопасности применяются меры оперативного реагирования в виде приостановления либо запрещения деятельности или отдельных видов деятельности индивидуальных предпринимателей, организаций, связанных с эксплуатацией опасных производственных объектов и (или) технических устройств, в порядке, предусмотренном настоящей статьей."; </w:t>
      </w:r>
    </w:p>
    <w:bookmarkEnd w:id="3549"/>
    <w:bookmarkStart w:name="z3726" w:id="3550"/>
    <w:p>
      <w:pPr>
        <w:spacing w:after="0"/>
        <w:ind w:left="0"/>
        <w:jc w:val="both"/>
      </w:pPr>
      <w:r>
        <w:rPr>
          <w:rFonts w:ascii="Times New Roman"/>
          <w:b w:val="false"/>
          <w:i w:val="false"/>
          <w:color w:val="000000"/>
          <w:sz w:val="28"/>
        </w:rPr>
        <w:t>
      дополнить пунктами 5, 6, 7, 8, 9, 10, 11, 12, 13, 14, 15, 16 и 17 следующего содержания:</w:t>
      </w:r>
    </w:p>
    <w:bookmarkEnd w:id="3550"/>
    <w:bookmarkStart w:name="z3727" w:id="3551"/>
    <w:p>
      <w:pPr>
        <w:spacing w:after="0"/>
        <w:ind w:left="0"/>
        <w:jc w:val="both"/>
      </w:pPr>
      <w:r>
        <w:rPr>
          <w:rFonts w:ascii="Times New Roman"/>
          <w:b w:val="false"/>
          <w:i w:val="false"/>
          <w:color w:val="000000"/>
          <w:sz w:val="28"/>
        </w:rPr>
        <w:t>
      "5. Основанием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со статьей 143 Предпринимательского кодекса Республики Казахстан.</w:t>
      </w:r>
    </w:p>
    <w:bookmarkEnd w:id="3551"/>
    <w:bookmarkStart w:name="z3728" w:id="3552"/>
    <w:p>
      <w:pPr>
        <w:spacing w:after="0"/>
        <w:ind w:left="0"/>
        <w:jc w:val="both"/>
      </w:pPr>
      <w:r>
        <w:rPr>
          <w:rFonts w:ascii="Times New Roman"/>
          <w:b w:val="false"/>
          <w:i w:val="false"/>
          <w:color w:val="000000"/>
          <w:sz w:val="28"/>
        </w:rPr>
        <w:t>
      При проведении расследования аварии могут применяться меры оперативного реагирования в случаях нарушения требований, указанных в части первой настоящего пункта.</w:t>
      </w:r>
    </w:p>
    <w:bookmarkEnd w:id="3552"/>
    <w:bookmarkStart w:name="z3729" w:id="3553"/>
    <w:p>
      <w:pPr>
        <w:spacing w:after="0"/>
        <w:ind w:left="0"/>
        <w:jc w:val="both"/>
      </w:pPr>
      <w:r>
        <w:rPr>
          <w:rFonts w:ascii="Times New Roman"/>
          <w:b w:val="false"/>
          <w:i w:val="false"/>
          <w:color w:val="000000"/>
          <w:sz w:val="28"/>
        </w:rPr>
        <w:t>
      6. Государственным инспектором по государственному контролю и надзору в области промышленной безопасности при обнаружении нарушений требований, являющихся основанием для применения мер оперативного реагирования, оформляется акт о приостановлении либо запрещении деятельности или отдельных видов деятельности в области промышленной безопасности и производится опломбирование опасного производственного объекта и (или) технического устройства.</w:t>
      </w:r>
    </w:p>
    <w:bookmarkEnd w:id="3553"/>
    <w:bookmarkStart w:name="z3730" w:id="3554"/>
    <w:p>
      <w:pPr>
        <w:spacing w:after="0"/>
        <w:ind w:left="0"/>
        <w:jc w:val="both"/>
      </w:pPr>
      <w:r>
        <w:rPr>
          <w:rFonts w:ascii="Times New Roman"/>
          <w:b w:val="false"/>
          <w:i w:val="false"/>
          <w:color w:val="000000"/>
          <w:sz w:val="28"/>
        </w:rPr>
        <w:t xml:space="preserve">
      7. Акт о приостановлении либо запрещении деятельности или отдельных видов деятельности в области промышленной безопасности оформляется и вручается индивидуальному предпринимателю, организации, связанным с эксплуатацией опасных производственных объектов и (или) технических устройств, в соответствии со статьей 153 Предпринимательского кодекса Республики Казахстан. </w:t>
      </w:r>
    </w:p>
    <w:bookmarkEnd w:id="3554"/>
    <w:bookmarkStart w:name="z3731" w:id="3555"/>
    <w:p>
      <w:pPr>
        <w:spacing w:after="0"/>
        <w:ind w:left="0"/>
        <w:jc w:val="both"/>
      </w:pPr>
      <w:r>
        <w:rPr>
          <w:rFonts w:ascii="Times New Roman"/>
          <w:b w:val="false"/>
          <w:i w:val="false"/>
          <w:color w:val="000000"/>
          <w:sz w:val="28"/>
        </w:rPr>
        <w:t>
      8. В случае отказа в принятии акта о приостановлении либо запрещении деятельности или отдельных видов деятельности в области промышленной безопасности при его вручении нарочно в него вносится соответствующая запись о непринятии акта. Акт о приостановлении либо запрещении деятельности или отдельных видов деятельности в области промышленной безопасности направляется по юридическому адресу, месту нахождения или фактическому адресу индивидуального предпринимателя, организации, связанных с эксплуатацией опасных производственных объектов и (или) технических устройств, письмом с уведомлением о его вручении.</w:t>
      </w:r>
    </w:p>
    <w:bookmarkEnd w:id="3555"/>
    <w:bookmarkStart w:name="z3732" w:id="3556"/>
    <w:p>
      <w:pPr>
        <w:spacing w:after="0"/>
        <w:ind w:left="0"/>
        <w:jc w:val="both"/>
      </w:pPr>
      <w:r>
        <w:rPr>
          <w:rFonts w:ascii="Times New Roman"/>
          <w:b w:val="false"/>
          <w:i w:val="false"/>
          <w:color w:val="000000"/>
          <w:sz w:val="28"/>
        </w:rPr>
        <w:t>
      9. Отказ от получения акта о приостановлении либо запрещении деятельности или отдельных видов деятельности в области промышленной безопасности не является основанием для его неисполнения.</w:t>
      </w:r>
    </w:p>
    <w:bookmarkEnd w:id="3556"/>
    <w:bookmarkStart w:name="z3733" w:id="3557"/>
    <w:p>
      <w:pPr>
        <w:spacing w:after="0"/>
        <w:ind w:left="0"/>
        <w:jc w:val="both"/>
      </w:pPr>
      <w:r>
        <w:rPr>
          <w:rFonts w:ascii="Times New Roman"/>
          <w:b w:val="false"/>
          <w:i w:val="false"/>
          <w:color w:val="000000"/>
          <w:sz w:val="28"/>
        </w:rPr>
        <w:t>
      10.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акте о результатах профилактического контроля с посещением субъекта (объекта) контроля и надзора, проверки, расследования, а также в предписании об устранении выявленных нарушений требований промышленной безопасности.</w:t>
      </w:r>
    </w:p>
    <w:bookmarkEnd w:id="3557"/>
    <w:bookmarkStart w:name="z3734" w:id="3558"/>
    <w:p>
      <w:pPr>
        <w:spacing w:after="0"/>
        <w:ind w:left="0"/>
        <w:jc w:val="both"/>
      </w:pPr>
      <w:r>
        <w:rPr>
          <w:rFonts w:ascii="Times New Roman"/>
          <w:b w:val="false"/>
          <w:i w:val="false"/>
          <w:color w:val="000000"/>
          <w:sz w:val="28"/>
        </w:rPr>
        <w:t>
      11. Индивидуальный предприниматель, организация, связанные с эксплуатацией опасных производственных объектов и (или) технических устройств, обязаны устранить выявленные нарушения требований, являющиеся основанием для применения мер оперативного реагирования, в сроки, указанные в предписании об устранении выявленных нарушений требований промышленной безопасности.</w:t>
      </w:r>
    </w:p>
    <w:bookmarkEnd w:id="3558"/>
    <w:bookmarkStart w:name="z3735" w:id="3559"/>
    <w:p>
      <w:pPr>
        <w:spacing w:after="0"/>
        <w:ind w:left="0"/>
        <w:jc w:val="both"/>
      </w:pPr>
      <w:r>
        <w:rPr>
          <w:rFonts w:ascii="Times New Roman"/>
          <w:b w:val="false"/>
          <w:i w:val="false"/>
          <w:color w:val="000000"/>
          <w:sz w:val="28"/>
        </w:rPr>
        <w:t xml:space="preserve">
      12. По истечении сроков устранения нарушений требований, выявленных по результатам профилактического контроля с посещением субъекта (объекта) контроля и надзора, проверки, расследования, проводится внеплановая проверка по контролю устранения выявленных нарушений, явившихся основанием для применения мер оперативного реагирования. </w:t>
      </w:r>
    </w:p>
    <w:bookmarkEnd w:id="3559"/>
    <w:bookmarkStart w:name="z3736" w:id="3560"/>
    <w:p>
      <w:pPr>
        <w:spacing w:after="0"/>
        <w:ind w:left="0"/>
        <w:jc w:val="both"/>
      </w:pPr>
      <w:r>
        <w:rPr>
          <w:rFonts w:ascii="Times New Roman"/>
          <w:b w:val="false"/>
          <w:i w:val="false"/>
          <w:color w:val="000000"/>
          <w:sz w:val="28"/>
        </w:rPr>
        <w:t>
      Действие акта о приостановлении деятельности или отдельных видов деятельности в области промышленной безопасности прекращается в случае подтверждения государственным инспектором по государственному контролю и надзору в области промышленной безопасности устранения выявленных нарушений, явившихся основанием для применения мер оперативного реагирования, на основании акта о результатах внеплановой проверки согласно подпункту 2-1) пункта 5 статьи 144 Предпринимательского кодекса Республики Казахстан.</w:t>
      </w:r>
    </w:p>
    <w:bookmarkEnd w:id="3560"/>
    <w:bookmarkStart w:name="z3737" w:id="3561"/>
    <w:p>
      <w:pPr>
        <w:spacing w:after="0"/>
        <w:ind w:left="0"/>
        <w:jc w:val="both"/>
      </w:pPr>
      <w:r>
        <w:rPr>
          <w:rFonts w:ascii="Times New Roman"/>
          <w:b w:val="false"/>
          <w:i w:val="false"/>
          <w:color w:val="000000"/>
          <w:sz w:val="28"/>
        </w:rPr>
        <w:t>
      13. В случае неустранения выявленных нарушений требований, явившихся основанием для применения мер оперативного реагирования, по результатам внеплановой проверки принимаются меры по привлечению лиц, допустивших нарушения, к ответственности в порядке, установленном законами Республики Казахстан, а также государственным инспектором по государственному контролю и надзору в области промышленной безопасности выносятся акты в соответствии с пунктами 6 и 10 настоящей статьи.</w:t>
      </w:r>
    </w:p>
    <w:bookmarkEnd w:id="3561"/>
    <w:bookmarkStart w:name="z3738" w:id="3562"/>
    <w:p>
      <w:pPr>
        <w:spacing w:after="0"/>
        <w:ind w:left="0"/>
        <w:jc w:val="both"/>
      </w:pPr>
      <w:r>
        <w:rPr>
          <w:rFonts w:ascii="Times New Roman"/>
          <w:b w:val="false"/>
          <w:i w:val="false"/>
          <w:color w:val="000000"/>
          <w:sz w:val="28"/>
        </w:rPr>
        <w:t>
      14. До истечения сроков, предусмотренных предписанием об устранении выявленных нарушений требований промышленной безопасности, индивидуальный предприниматель, организация, связанные с эксплуатацией опасных производственных объектов и (или) технических устройств, обязаны предоставить информацию об устранении выявленных нарушений требований с приложением материалов, доказывающих факт устранения нарушения.</w:t>
      </w:r>
    </w:p>
    <w:bookmarkEnd w:id="3562"/>
    <w:bookmarkStart w:name="z3739" w:id="3563"/>
    <w:p>
      <w:pPr>
        <w:spacing w:after="0"/>
        <w:ind w:left="0"/>
        <w:jc w:val="both"/>
      </w:pPr>
      <w:r>
        <w:rPr>
          <w:rFonts w:ascii="Times New Roman"/>
          <w:b w:val="false"/>
          <w:i w:val="false"/>
          <w:color w:val="000000"/>
          <w:sz w:val="28"/>
        </w:rPr>
        <w:t>
      В случае предоставления информации, предусмотренной частью первой настоящего пункта, проводится внеплановая проверка в соответствии с частью второй пункта 12 настоящей статьи.</w:t>
      </w:r>
    </w:p>
    <w:bookmarkEnd w:id="3563"/>
    <w:bookmarkStart w:name="z3740" w:id="3564"/>
    <w:p>
      <w:pPr>
        <w:spacing w:after="0"/>
        <w:ind w:left="0"/>
        <w:jc w:val="both"/>
      </w:pPr>
      <w:r>
        <w:rPr>
          <w:rFonts w:ascii="Times New Roman"/>
          <w:b w:val="false"/>
          <w:i w:val="false"/>
          <w:color w:val="000000"/>
          <w:sz w:val="28"/>
        </w:rPr>
        <w:t>
      15. Индивидуальный предприниматель, организация, связанные с эксплуатацией опасных производственных объектов и (или) технических устройств, в случае несогласия с результатами государственного контроля, повлекшими применение мер оперативного реагирования, могут подать жалобу о признании акта о приостановлении либо запрещении деятельности или отдельных видов деятельности в области промышленной безопасности недействительным и его отмене.</w:t>
      </w:r>
    </w:p>
    <w:bookmarkEnd w:id="3564"/>
    <w:bookmarkStart w:name="z3741" w:id="3565"/>
    <w:p>
      <w:pPr>
        <w:spacing w:after="0"/>
        <w:ind w:left="0"/>
        <w:jc w:val="both"/>
      </w:pPr>
      <w:r>
        <w:rPr>
          <w:rFonts w:ascii="Times New Roman"/>
          <w:b w:val="false"/>
          <w:i w:val="false"/>
          <w:color w:val="000000"/>
          <w:sz w:val="28"/>
        </w:rPr>
        <w:t>
      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bookmarkEnd w:id="3565"/>
    <w:bookmarkStart w:name="z3742" w:id="3566"/>
    <w:p>
      <w:pPr>
        <w:spacing w:after="0"/>
        <w:ind w:left="0"/>
        <w:jc w:val="both"/>
      </w:pPr>
      <w:r>
        <w:rPr>
          <w:rFonts w:ascii="Times New Roman"/>
          <w:b w:val="false"/>
          <w:i w:val="false"/>
          <w:color w:val="000000"/>
          <w:sz w:val="28"/>
        </w:rPr>
        <w:t>
      Подача жалобы не приостанавливает исполнение акта о приостановлении либо запрещении деятельности или отдельных видов деятельности в области промышленной безопасности.</w:t>
      </w:r>
    </w:p>
    <w:bookmarkEnd w:id="3566"/>
    <w:bookmarkStart w:name="z3743" w:id="3567"/>
    <w:p>
      <w:pPr>
        <w:spacing w:after="0"/>
        <w:ind w:left="0"/>
        <w:jc w:val="both"/>
      </w:pPr>
      <w:r>
        <w:rPr>
          <w:rFonts w:ascii="Times New Roman"/>
          <w:b w:val="false"/>
          <w:i w:val="false"/>
          <w:color w:val="000000"/>
          <w:sz w:val="28"/>
        </w:rPr>
        <w:t>
      16. Основаниями для признания недействительным акта о приостановлении либо запрещении деятельности или отдельных видов деятельности в области промышленной безопасности и его отмены являются:</w:t>
      </w:r>
    </w:p>
    <w:bookmarkEnd w:id="3567"/>
    <w:bookmarkStart w:name="z3744" w:id="3568"/>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3568"/>
    <w:bookmarkStart w:name="z3745" w:id="3569"/>
    <w:p>
      <w:pPr>
        <w:spacing w:after="0"/>
        <w:ind w:left="0"/>
        <w:jc w:val="both"/>
      </w:pPr>
      <w:r>
        <w:rPr>
          <w:rFonts w:ascii="Times New Roman"/>
          <w:b w:val="false"/>
          <w:i w:val="false"/>
          <w:color w:val="000000"/>
          <w:sz w:val="28"/>
        </w:rPr>
        <w:t>
      2) применение мер оперативного реагирования по основанию, не соответствующему данной мере;</w:t>
      </w:r>
    </w:p>
    <w:bookmarkEnd w:id="3569"/>
    <w:bookmarkStart w:name="z3746" w:id="3570"/>
    <w:p>
      <w:pPr>
        <w:spacing w:after="0"/>
        <w:ind w:left="0"/>
        <w:jc w:val="both"/>
      </w:pPr>
      <w:r>
        <w:rPr>
          <w:rFonts w:ascii="Times New Roman"/>
          <w:b w:val="false"/>
          <w:i w:val="false"/>
          <w:color w:val="000000"/>
          <w:sz w:val="28"/>
        </w:rPr>
        <w:t>
      3) применение государственным инспектором по государственному контролю и надзору в области промышленной безопасности мер оперативного реагирования по вопросам, не входящим в его компетенцию.</w:t>
      </w:r>
    </w:p>
    <w:bookmarkEnd w:id="3570"/>
    <w:bookmarkStart w:name="z3747" w:id="3571"/>
    <w:p>
      <w:pPr>
        <w:spacing w:after="0"/>
        <w:ind w:left="0"/>
        <w:jc w:val="both"/>
      </w:pPr>
      <w:r>
        <w:rPr>
          <w:rFonts w:ascii="Times New Roman"/>
          <w:b w:val="false"/>
          <w:i w:val="false"/>
          <w:color w:val="000000"/>
          <w:sz w:val="28"/>
        </w:rPr>
        <w:t>
      17.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3571"/>
    <w:bookmarkStart w:name="z3748" w:id="357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статьи 59 после слова "контроль" дополнить словами "и надзор";</w:t>
      </w:r>
    </w:p>
    <w:bookmarkEnd w:id="3572"/>
    <w:bookmarkStart w:name="z3749" w:id="357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3</w:t>
      </w:r>
      <w:r>
        <w:rPr>
          <w:rFonts w:ascii="Times New Roman"/>
          <w:b w:val="false"/>
          <w:i w:val="false"/>
          <w:color w:val="000000"/>
          <w:sz w:val="28"/>
        </w:rPr>
        <w:t xml:space="preserve"> статьи 72 исключить;</w:t>
      </w:r>
    </w:p>
    <w:bookmarkEnd w:id="3573"/>
    <w:bookmarkStart w:name="z3750" w:id="3574"/>
    <w:p>
      <w:pPr>
        <w:spacing w:after="0"/>
        <w:ind w:left="0"/>
        <w:jc w:val="both"/>
      </w:pPr>
      <w:r>
        <w:rPr>
          <w:rFonts w:ascii="Times New Roman"/>
          <w:b w:val="false"/>
          <w:i w:val="false"/>
          <w:color w:val="000000"/>
          <w:sz w:val="28"/>
        </w:rPr>
        <w:t xml:space="preserve">
      12) подпункт 5) </w:t>
      </w:r>
      <w:r>
        <w:rPr>
          <w:rFonts w:ascii="Times New Roman"/>
          <w:b w:val="false"/>
          <w:i w:val="false"/>
          <w:color w:val="000000"/>
          <w:sz w:val="28"/>
        </w:rPr>
        <w:t>пункта 1</w:t>
      </w:r>
      <w:r>
        <w:rPr>
          <w:rFonts w:ascii="Times New Roman"/>
          <w:b w:val="false"/>
          <w:i w:val="false"/>
          <w:color w:val="000000"/>
          <w:sz w:val="28"/>
        </w:rPr>
        <w:t xml:space="preserve"> статьи 73 исключить;</w:t>
      </w:r>
    </w:p>
    <w:bookmarkEnd w:id="3574"/>
    <w:bookmarkStart w:name="z3751" w:id="357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84</w:t>
      </w:r>
      <w:r>
        <w:rPr>
          <w:rFonts w:ascii="Times New Roman"/>
          <w:b w:val="false"/>
          <w:i w:val="false"/>
          <w:color w:val="000000"/>
          <w:sz w:val="28"/>
        </w:rPr>
        <w:t xml:space="preserve"> дополнить пунктом 1-1 следующего содержания:</w:t>
      </w:r>
    </w:p>
    <w:bookmarkEnd w:id="3575"/>
    <w:bookmarkStart w:name="z3752" w:id="3576"/>
    <w:p>
      <w:pPr>
        <w:spacing w:after="0"/>
        <w:ind w:left="0"/>
        <w:jc w:val="both"/>
      </w:pPr>
      <w:r>
        <w:rPr>
          <w:rFonts w:ascii="Times New Roman"/>
          <w:b w:val="false"/>
          <w:i w:val="false"/>
          <w:color w:val="000000"/>
          <w:sz w:val="28"/>
        </w:rPr>
        <w:t>
      "1-1. Уполномоченный орган в области промышленной безопасности или его территориальное подразделение уведомляют о расследовании аварии государственный орган, осуществляющий в пределах своей компетенции деятельность в области государственной правовой статистики и специальных учетов, по месту нахождения субъекта (объекта) контроля и надзора в течение следующего рабочего дня после начала работы комиссии.";</w:t>
      </w:r>
    </w:p>
    <w:bookmarkEnd w:id="3576"/>
    <w:bookmarkStart w:name="z3753" w:id="3577"/>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пункте 1</w:t>
      </w:r>
      <w:r>
        <w:rPr>
          <w:rFonts w:ascii="Times New Roman"/>
          <w:b w:val="false"/>
          <w:i w:val="false"/>
          <w:color w:val="000000"/>
          <w:sz w:val="28"/>
        </w:rPr>
        <w:t xml:space="preserve"> статьи 86 слова "пятнадцати рабочих", "пятнадцать рабочих" заменить соответственно словами "тридцати календарных", "тридцать календарных".</w:t>
      </w:r>
    </w:p>
    <w:bookmarkEnd w:id="3577"/>
    <w:bookmarkStart w:name="z3754" w:id="3578"/>
    <w:p>
      <w:pPr>
        <w:spacing w:after="0"/>
        <w:ind w:left="0"/>
        <w:jc w:val="both"/>
      </w:pPr>
      <w:r>
        <w:rPr>
          <w:rFonts w:ascii="Times New Roman"/>
          <w:b w:val="false"/>
          <w:i w:val="false"/>
          <w:color w:val="000000"/>
          <w:sz w:val="28"/>
        </w:rPr>
        <w:t xml:space="preserve">
      89.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w:t>
      </w:r>
    </w:p>
    <w:bookmarkEnd w:id="3578"/>
    <w:bookmarkStart w:name="z3755" w:id="3579"/>
    <w:p>
      <w:pPr>
        <w:spacing w:after="0"/>
        <w:ind w:left="0"/>
        <w:jc w:val="both"/>
      </w:pPr>
      <w:r>
        <w:rPr>
          <w:rFonts w:ascii="Times New Roman"/>
          <w:b w:val="false"/>
          <w:i w:val="false"/>
          <w:color w:val="000000"/>
          <w:sz w:val="28"/>
        </w:rPr>
        <w:t xml:space="preserve">
      1) в подпункте 14) </w:t>
      </w:r>
      <w:r>
        <w:rPr>
          <w:rFonts w:ascii="Times New Roman"/>
          <w:b w:val="false"/>
          <w:i w:val="false"/>
          <w:color w:val="000000"/>
          <w:sz w:val="28"/>
        </w:rPr>
        <w:t>статьи 5</w:t>
      </w:r>
      <w:r>
        <w:rPr>
          <w:rFonts w:ascii="Times New Roman"/>
          <w:b w:val="false"/>
          <w:i w:val="false"/>
          <w:color w:val="000000"/>
          <w:sz w:val="28"/>
        </w:rPr>
        <w:t xml:space="preserve"> слова "и надзора" исключить;</w:t>
      </w:r>
    </w:p>
    <w:bookmarkEnd w:id="3579"/>
    <w:bookmarkStart w:name="z3756" w:id="3580"/>
    <w:p>
      <w:pPr>
        <w:spacing w:after="0"/>
        <w:ind w:left="0"/>
        <w:jc w:val="both"/>
      </w:pPr>
      <w:r>
        <w:rPr>
          <w:rFonts w:ascii="Times New Roman"/>
          <w:b w:val="false"/>
          <w:i w:val="false"/>
          <w:color w:val="000000"/>
          <w:sz w:val="28"/>
        </w:rPr>
        <w:t xml:space="preserve">
      2) в подпункте 6) </w:t>
      </w:r>
      <w:r>
        <w:rPr>
          <w:rFonts w:ascii="Times New Roman"/>
          <w:b w:val="false"/>
          <w:i w:val="false"/>
          <w:color w:val="000000"/>
          <w:sz w:val="28"/>
        </w:rPr>
        <w:t>статьи 10</w:t>
      </w:r>
      <w:r>
        <w:rPr>
          <w:rFonts w:ascii="Times New Roman"/>
          <w:b w:val="false"/>
          <w:i w:val="false"/>
          <w:color w:val="000000"/>
          <w:sz w:val="28"/>
        </w:rPr>
        <w:t xml:space="preserve"> слова "и надзор" исключить;</w:t>
      </w:r>
    </w:p>
    <w:bookmarkEnd w:id="3580"/>
    <w:bookmarkStart w:name="z3757" w:id="3581"/>
    <w:p>
      <w:pPr>
        <w:spacing w:after="0"/>
        <w:ind w:left="0"/>
        <w:jc w:val="both"/>
      </w:pPr>
      <w:r>
        <w:rPr>
          <w:rFonts w:ascii="Times New Roman"/>
          <w:b w:val="false"/>
          <w:i w:val="false"/>
          <w:color w:val="000000"/>
          <w:sz w:val="28"/>
        </w:rPr>
        <w:t xml:space="preserve">
      3) в заголовке </w:t>
      </w:r>
      <w:r>
        <w:rPr>
          <w:rFonts w:ascii="Times New Roman"/>
          <w:b w:val="false"/>
          <w:i w:val="false"/>
          <w:color w:val="000000"/>
          <w:sz w:val="28"/>
        </w:rPr>
        <w:t>главы 4</w:t>
      </w:r>
      <w:r>
        <w:rPr>
          <w:rFonts w:ascii="Times New Roman"/>
          <w:b w:val="false"/>
          <w:i w:val="false"/>
          <w:color w:val="000000"/>
          <w:sz w:val="28"/>
        </w:rPr>
        <w:t xml:space="preserve"> слова "и надзор" исключить;</w:t>
      </w:r>
    </w:p>
    <w:bookmarkEnd w:id="3581"/>
    <w:bookmarkStart w:name="z3758" w:id="358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21</w:t>
      </w:r>
      <w:r>
        <w:rPr>
          <w:rFonts w:ascii="Times New Roman"/>
          <w:b w:val="false"/>
          <w:i w:val="false"/>
          <w:color w:val="000000"/>
          <w:sz w:val="28"/>
        </w:rPr>
        <w:t>:</w:t>
      </w:r>
    </w:p>
    <w:bookmarkEnd w:id="3582"/>
    <w:bookmarkStart w:name="z3759" w:id="3583"/>
    <w:p>
      <w:pPr>
        <w:spacing w:after="0"/>
        <w:ind w:left="0"/>
        <w:jc w:val="both"/>
      </w:pPr>
      <w:r>
        <w:rPr>
          <w:rFonts w:ascii="Times New Roman"/>
          <w:b w:val="false"/>
          <w:i w:val="false"/>
          <w:color w:val="000000"/>
          <w:sz w:val="28"/>
        </w:rPr>
        <w:t>
      в заголовке слова "и надзор" исключить;</w:t>
      </w:r>
    </w:p>
    <w:bookmarkEnd w:id="3583"/>
    <w:bookmarkStart w:name="z3760" w:id="35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584"/>
    <w:bookmarkStart w:name="z3761" w:id="3585"/>
    <w:p>
      <w:pPr>
        <w:spacing w:after="0"/>
        <w:ind w:left="0"/>
        <w:jc w:val="both"/>
      </w:pPr>
      <w:r>
        <w:rPr>
          <w:rFonts w:ascii="Times New Roman"/>
          <w:b w:val="false"/>
          <w:i w:val="false"/>
          <w:color w:val="000000"/>
          <w:sz w:val="28"/>
        </w:rPr>
        <w:t>
      слова "и надзор" исключить;</w:t>
      </w:r>
    </w:p>
    <w:bookmarkEnd w:id="3585"/>
    <w:bookmarkStart w:name="z3762" w:id="3586"/>
    <w:p>
      <w:pPr>
        <w:spacing w:after="0"/>
        <w:ind w:left="0"/>
        <w:jc w:val="both"/>
      </w:pPr>
      <w:r>
        <w:rPr>
          <w:rFonts w:ascii="Times New Roman"/>
          <w:b w:val="false"/>
          <w:i w:val="false"/>
          <w:color w:val="000000"/>
          <w:sz w:val="28"/>
        </w:rPr>
        <w:t>
      слово "осуществляются" заменить словом "осуществляется";</w:t>
      </w:r>
    </w:p>
    <w:bookmarkEnd w:id="3586"/>
    <w:bookmarkStart w:name="z3763" w:id="3587"/>
    <w:p>
      <w:pPr>
        <w:spacing w:after="0"/>
        <w:ind w:left="0"/>
        <w:jc w:val="both"/>
      </w:pPr>
      <w:r>
        <w:rPr>
          <w:rFonts w:ascii="Times New Roman"/>
          <w:b w:val="false"/>
          <w:i w:val="false"/>
          <w:color w:val="000000"/>
          <w:sz w:val="28"/>
        </w:rPr>
        <w:t>
      слова "проверки и профилактического контроля" заменить словами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35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765" w:id="3588"/>
    <w:p>
      <w:pPr>
        <w:spacing w:after="0"/>
        <w:ind w:left="0"/>
        <w:jc w:val="both"/>
      </w:pPr>
      <w:r>
        <w:rPr>
          <w:rFonts w:ascii="Times New Roman"/>
          <w:b w:val="false"/>
          <w:i w:val="false"/>
          <w:color w:val="000000"/>
          <w:sz w:val="28"/>
        </w:rPr>
        <w:t xml:space="preserve">
      "2. Государственный контроль, предусмотренный </w:t>
      </w:r>
      <w:r>
        <w:rPr>
          <w:rFonts w:ascii="Times New Roman"/>
          <w:b w:val="false"/>
          <w:i w:val="false"/>
          <w:color w:val="000000"/>
          <w:sz w:val="28"/>
        </w:rPr>
        <w:t>пунктом 4</w:t>
      </w:r>
      <w:r>
        <w:rPr>
          <w:rFonts w:ascii="Times New Roman"/>
          <w:b w:val="false"/>
          <w:i w:val="false"/>
          <w:color w:val="000000"/>
          <w:sz w:val="28"/>
        </w:rPr>
        <w:t xml:space="preserve"> статьи 129 Предпринимательского кодекса Республики Казахстан, осуществляется в соответствии с настоящим Законом.";</w:t>
      </w:r>
    </w:p>
    <w:bookmarkEnd w:id="3588"/>
    <w:bookmarkStart w:name="z3766" w:id="358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статьях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слова "и надзор" исключить;</w:t>
      </w:r>
    </w:p>
    <w:bookmarkEnd w:id="3589"/>
    <w:bookmarkStart w:name="z3767" w:id="3590"/>
    <w:p>
      <w:pPr>
        <w:spacing w:after="0"/>
        <w:ind w:left="0"/>
        <w:jc w:val="both"/>
      </w:pPr>
      <w:r>
        <w:rPr>
          <w:rFonts w:ascii="Times New Roman"/>
          <w:b w:val="false"/>
          <w:i w:val="false"/>
          <w:color w:val="000000"/>
          <w:sz w:val="28"/>
        </w:rPr>
        <w:t xml:space="preserve">
      6) в подпункте 4) </w:t>
      </w:r>
      <w:r>
        <w:rPr>
          <w:rFonts w:ascii="Times New Roman"/>
          <w:b w:val="false"/>
          <w:i w:val="false"/>
          <w:color w:val="000000"/>
          <w:sz w:val="28"/>
        </w:rPr>
        <w:t>пункта 3</w:t>
      </w:r>
      <w:r>
        <w:rPr>
          <w:rFonts w:ascii="Times New Roman"/>
          <w:b w:val="false"/>
          <w:i w:val="false"/>
          <w:color w:val="000000"/>
          <w:sz w:val="28"/>
        </w:rPr>
        <w:t xml:space="preserve"> статьи 31 слова "и надзора" исключить;</w:t>
      </w:r>
    </w:p>
    <w:bookmarkEnd w:id="3590"/>
    <w:bookmarkStart w:name="z3768" w:id="359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92</w:t>
      </w:r>
      <w:r>
        <w:rPr>
          <w:rFonts w:ascii="Times New Roman"/>
          <w:b w:val="false"/>
          <w:i w:val="false"/>
          <w:color w:val="000000"/>
          <w:sz w:val="28"/>
        </w:rPr>
        <w:t xml:space="preserve"> слова "профилактического контроля" заменить словами "профилактического контроля с посещением субъекта (объекта) контроля".</w:t>
      </w:r>
    </w:p>
    <w:bookmarkEnd w:id="3591"/>
    <w:bookmarkStart w:name="z3769" w:id="3592"/>
    <w:p>
      <w:pPr>
        <w:spacing w:after="0"/>
        <w:ind w:left="0"/>
        <w:jc w:val="both"/>
      </w:pPr>
      <w:r>
        <w:rPr>
          <w:rFonts w:ascii="Times New Roman"/>
          <w:b w:val="false"/>
          <w:i w:val="false"/>
          <w:color w:val="000000"/>
          <w:sz w:val="28"/>
        </w:rPr>
        <w:t xml:space="preserve">
      90.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"Об органах внутренних дел Республики Казахстан":</w:t>
      </w:r>
    </w:p>
    <w:bookmarkEnd w:id="3592"/>
    <w:bookmarkStart w:name="z3770" w:id="3593"/>
    <w:p>
      <w:pPr>
        <w:spacing w:after="0"/>
        <w:ind w:left="0"/>
        <w:jc w:val="both"/>
      </w:pPr>
      <w:r>
        <w:rPr>
          <w:rFonts w:ascii="Times New Roman"/>
          <w:b w:val="false"/>
          <w:i w:val="false"/>
          <w:color w:val="000000"/>
          <w:sz w:val="28"/>
        </w:rPr>
        <w:t xml:space="preserve">
      1) в подпункте 3) </w:t>
      </w:r>
      <w:r>
        <w:rPr>
          <w:rFonts w:ascii="Times New Roman"/>
          <w:b w:val="false"/>
          <w:i w:val="false"/>
          <w:color w:val="000000"/>
          <w:sz w:val="28"/>
        </w:rPr>
        <w:t>статьи 5</w:t>
      </w:r>
      <w:r>
        <w:rPr>
          <w:rFonts w:ascii="Times New Roman"/>
          <w:b w:val="false"/>
          <w:i w:val="false"/>
          <w:color w:val="000000"/>
          <w:sz w:val="28"/>
        </w:rPr>
        <w:t xml:space="preserve"> слова "и надзор" исключить;</w:t>
      </w:r>
    </w:p>
    <w:bookmarkEnd w:id="3593"/>
    <w:bookmarkStart w:name="z3771" w:id="3594"/>
    <w:p>
      <w:pPr>
        <w:spacing w:after="0"/>
        <w:ind w:left="0"/>
        <w:jc w:val="both"/>
      </w:pPr>
      <w:r>
        <w:rPr>
          <w:rFonts w:ascii="Times New Roman"/>
          <w:b w:val="false"/>
          <w:i w:val="false"/>
          <w:color w:val="000000"/>
          <w:sz w:val="28"/>
        </w:rPr>
        <w:t xml:space="preserve">
      2) в подпункте 25) </w:t>
      </w:r>
      <w:r>
        <w:rPr>
          <w:rFonts w:ascii="Times New Roman"/>
          <w:b w:val="false"/>
          <w:i w:val="false"/>
          <w:color w:val="000000"/>
          <w:sz w:val="28"/>
        </w:rPr>
        <w:t>пункта 1</w:t>
      </w:r>
      <w:r>
        <w:rPr>
          <w:rFonts w:ascii="Times New Roman"/>
          <w:b w:val="false"/>
          <w:i w:val="false"/>
          <w:color w:val="000000"/>
          <w:sz w:val="28"/>
        </w:rPr>
        <w:t xml:space="preserve"> статьи 6 слова "в форме проверок и профилактического контроля" исключить.</w:t>
      </w:r>
    </w:p>
    <w:bookmarkEnd w:id="3594"/>
    <w:bookmarkStart w:name="z3772" w:id="3595"/>
    <w:p>
      <w:pPr>
        <w:spacing w:after="0"/>
        <w:ind w:left="0"/>
        <w:jc w:val="both"/>
      </w:pPr>
      <w:r>
        <w:rPr>
          <w:rFonts w:ascii="Times New Roman"/>
          <w:b w:val="false"/>
          <w:i w:val="false"/>
          <w:color w:val="000000"/>
          <w:sz w:val="28"/>
        </w:rPr>
        <w:t xml:space="preserve">
      91.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w:t>
      </w:r>
    </w:p>
    <w:bookmarkEnd w:id="3595"/>
    <w:bookmarkStart w:name="z3773" w:id="359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w:t>
      </w:r>
      <w:r>
        <w:rPr>
          <w:rFonts w:ascii="Times New Roman"/>
          <w:b w:val="false"/>
          <w:i w:val="false"/>
          <w:color w:val="000000"/>
          <w:sz w:val="28"/>
        </w:rPr>
        <w:t>:</w:t>
      </w:r>
    </w:p>
    <w:bookmarkEnd w:id="3596"/>
    <w:bookmarkStart w:name="z3774" w:id="3597"/>
    <w:p>
      <w:pPr>
        <w:spacing w:after="0"/>
        <w:ind w:left="0"/>
        <w:jc w:val="both"/>
      </w:pPr>
      <w:r>
        <w:rPr>
          <w:rFonts w:ascii="Times New Roman"/>
          <w:b w:val="false"/>
          <w:i w:val="false"/>
          <w:color w:val="000000"/>
          <w:sz w:val="28"/>
        </w:rPr>
        <w:t>
      дополнить подпунктом 1-2) следующего содержания:</w:t>
      </w:r>
    </w:p>
    <w:bookmarkEnd w:id="3597"/>
    <w:bookmarkStart w:name="z3775" w:id="3598"/>
    <w:p>
      <w:pPr>
        <w:spacing w:after="0"/>
        <w:ind w:left="0"/>
        <w:jc w:val="both"/>
      </w:pPr>
      <w:r>
        <w:rPr>
          <w:rFonts w:ascii="Times New Roman"/>
          <w:b w:val="false"/>
          <w:i w:val="false"/>
          <w:color w:val="000000"/>
          <w:sz w:val="28"/>
        </w:rPr>
        <w:t>
      "1-2) разрешительный контроль, проводимый на соответствие квалификационным или разрешительным требованиям по выданным разрешениям, требованиям по направленным уведомлениям, – деятельность разрешительных органов по осуществлению государственного контроля, направленная на обеспечение соблюдения квалификационных или разрешительных требований лицензиатами и владельцами разрешений второй категории, а также заявителями, направившими уведомление, после выдачи лицензии или разрешения второй категории, а также включения в государственный электронный реестр разрешений и уведомлений;";</w:t>
      </w:r>
    </w:p>
    <w:bookmarkEnd w:id="35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исключить;</w:t>
      </w:r>
    </w:p>
    <w:bookmarkStart w:name="z3777" w:id="3599"/>
    <w:p>
      <w:pPr>
        <w:spacing w:after="0"/>
        <w:ind w:left="0"/>
        <w:jc w:val="both"/>
      </w:pPr>
      <w:r>
        <w:rPr>
          <w:rFonts w:ascii="Times New Roman"/>
          <w:b w:val="false"/>
          <w:i w:val="false"/>
          <w:color w:val="000000"/>
          <w:sz w:val="28"/>
        </w:rPr>
        <w:t>
      дополнить подпунктом 20-1) следующего содержания:</w:t>
      </w:r>
    </w:p>
    <w:bookmarkEnd w:id="3599"/>
    <w:bookmarkStart w:name="z3778" w:id="3600"/>
    <w:p>
      <w:pPr>
        <w:spacing w:after="0"/>
        <w:ind w:left="0"/>
        <w:jc w:val="both"/>
      </w:pPr>
      <w:r>
        <w:rPr>
          <w:rFonts w:ascii="Times New Roman"/>
          <w:b w:val="false"/>
          <w:i w:val="false"/>
          <w:color w:val="000000"/>
          <w:sz w:val="28"/>
        </w:rPr>
        <w:t>
      "20-1) разрешительный контроль до выдачи разрешения и (или) приложения к разрешению, а также по направленному уведомлению (далее разрешительный контроль) – деятельность разрешительных органов, направленная на установление соответствия заявителя квалификационным или разрешительным требованиям до выдачи разрешения и (или) приложения к разрешению, а также по направленному уведомлению;";</w:t>
      </w:r>
    </w:p>
    <w:bookmarkEnd w:id="3600"/>
    <w:bookmarkStart w:name="z3779" w:id="360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2</w:t>
      </w:r>
      <w:r>
        <w:rPr>
          <w:rFonts w:ascii="Times New Roman"/>
          <w:b w:val="false"/>
          <w:i w:val="false"/>
          <w:color w:val="000000"/>
          <w:sz w:val="28"/>
        </w:rPr>
        <w:t xml:space="preserve"> статьи 3: </w:t>
      </w:r>
    </w:p>
    <w:bookmarkEnd w:id="3601"/>
    <w:bookmarkStart w:name="z3780" w:id="3602"/>
    <w:p>
      <w:pPr>
        <w:spacing w:after="0"/>
        <w:ind w:left="0"/>
        <w:jc w:val="both"/>
      </w:pPr>
      <w:r>
        <w:rPr>
          <w:rFonts w:ascii="Times New Roman"/>
          <w:b w:val="false"/>
          <w:i w:val="false"/>
          <w:color w:val="000000"/>
          <w:sz w:val="28"/>
        </w:rPr>
        <w:t>
      подпункт 3) изложить в следующей редакции:</w:t>
      </w:r>
    </w:p>
    <w:bookmarkEnd w:id="3602"/>
    <w:bookmarkStart w:name="z3781" w:id="3603"/>
    <w:p>
      <w:pPr>
        <w:spacing w:after="0"/>
        <w:ind w:left="0"/>
        <w:jc w:val="both"/>
      </w:pPr>
      <w:r>
        <w:rPr>
          <w:rFonts w:ascii="Times New Roman"/>
          <w:b w:val="false"/>
          <w:i w:val="false"/>
          <w:color w:val="000000"/>
          <w:sz w:val="28"/>
        </w:rPr>
        <w:t xml:space="preserve">
      "3) учетную регистрацию валютных договоров, уведомление о проведенных валютных операциях, уведомление о счетах в иностранных банках и учетную регистрацию таких счетов, осуществляемых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валютном регулировании и валютном контроле";</w:t>
      </w:r>
    </w:p>
    <w:bookmarkEnd w:id="3603"/>
    <w:bookmarkStart w:name="z3782" w:id="3604"/>
    <w:p>
      <w:pPr>
        <w:spacing w:after="0"/>
        <w:ind w:left="0"/>
        <w:jc w:val="both"/>
      </w:pPr>
      <w:r>
        <w:rPr>
          <w:rFonts w:ascii="Times New Roman"/>
          <w:b w:val="false"/>
          <w:i w:val="false"/>
          <w:color w:val="000000"/>
          <w:sz w:val="28"/>
        </w:rPr>
        <w:t>
      дополнить подпунктом 11) следующего содержания:</w:t>
      </w:r>
    </w:p>
    <w:bookmarkEnd w:id="3604"/>
    <w:bookmarkStart w:name="z3783" w:id="3605"/>
    <w:p>
      <w:pPr>
        <w:spacing w:after="0"/>
        <w:ind w:left="0"/>
        <w:jc w:val="both"/>
      </w:pPr>
      <w:r>
        <w:rPr>
          <w:rFonts w:ascii="Times New Roman"/>
          <w:b w:val="false"/>
          <w:i w:val="false"/>
          <w:color w:val="000000"/>
          <w:sz w:val="28"/>
        </w:rPr>
        <w:t xml:space="preserve">
      "11) разрешения и уведомления, устанавливаемые в рамках мер по защите платежного баланса, вводимые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валютном регулировании и валютном контроле".";</w:t>
      </w:r>
    </w:p>
    <w:bookmarkEnd w:id="3605"/>
    <w:bookmarkStart w:name="z3784" w:id="36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28 дополнить подпунктом 7) следующего содержания:</w:t>
      </w:r>
    </w:p>
    <w:bookmarkEnd w:id="3606"/>
    <w:bookmarkStart w:name="z3785" w:id="3607"/>
    <w:p>
      <w:pPr>
        <w:spacing w:after="0"/>
        <w:ind w:left="0"/>
        <w:jc w:val="both"/>
      </w:pPr>
      <w:r>
        <w:rPr>
          <w:rFonts w:ascii="Times New Roman"/>
          <w:b w:val="false"/>
          <w:i w:val="false"/>
          <w:color w:val="000000"/>
          <w:sz w:val="28"/>
        </w:rPr>
        <w:t>
      "7) субъектами здравоохранения, определенными местными органами государственного управления здравоохранением областей, городов республиканского значения и столицы по согласованию с территориальными подразделениями государственного органа в сфере санитарно-эпидемиологического благополучия населения, в период чрезвычайной ситуации и (или) пандемии, объявленной Всемирной организацией здравоохранения, на оказание медицинской помощи, в том числе диагностические и лабораторные услуги пациентам с инфекционными заболеваниями, при которых вводятся ограничительные мероприятия (карантин), в соответствии с перечнем, определяемым Правительством Республики Казахстан.";</w:t>
      </w:r>
    </w:p>
    <w:bookmarkEnd w:id="3607"/>
    <w:bookmarkStart w:name="z3786" w:id="360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51</w:t>
      </w:r>
      <w:r>
        <w:rPr>
          <w:rFonts w:ascii="Times New Roman"/>
          <w:b w:val="false"/>
          <w:i w:val="false"/>
          <w:color w:val="000000"/>
          <w:sz w:val="28"/>
        </w:rPr>
        <w:t>:</w:t>
      </w:r>
    </w:p>
    <w:bookmarkEnd w:id="36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788" w:id="3609"/>
    <w:p>
      <w:pPr>
        <w:spacing w:after="0"/>
        <w:ind w:left="0"/>
        <w:jc w:val="both"/>
      </w:pPr>
      <w:r>
        <w:rPr>
          <w:rFonts w:ascii="Times New Roman"/>
          <w:b w:val="false"/>
          <w:i w:val="false"/>
          <w:color w:val="000000"/>
          <w:sz w:val="28"/>
        </w:rPr>
        <w:t>
      "1. Разрешительный контроль, проводимый на соответствие квалификационным или разрешительным требованиям по выданным разрешениям, требованиям по направленным уведомлениям, осуществляется в форме проверки в соответствии с Предпринимательским кодексом Республики Казахстан и Законом Республики Казахстан "О государственном регулировании, контроле и надзоре финансового рынка и финансовых организаций".</w:t>
      </w:r>
    </w:p>
    <w:bookmarkEnd w:id="3609"/>
    <w:bookmarkStart w:name="z3789" w:id="3610"/>
    <w:p>
      <w:pPr>
        <w:spacing w:after="0"/>
        <w:ind w:left="0"/>
        <w:jc w:val="both"/>
      </w:pPr>
      <w:r>
        <w:rPr>
          <w:rFonts w:ascii="Times New Roman"/>
          <w:b w:val="false"/>
          <w:i w:val="false"/>
          <w:color w:val="000000"/>
          <w:sz w:val="28"/>
        </w:rPr>
        <w:t>
      2. Разрешительный контроль осуществляется в порядке, установленном пунктами 2-1 – 2-4 настоящей статьи.</w:t>
      </w:r>
    </w:p>
    <w:bookmarkEnd w:id="3610"/>
    <w:bookmarkStart w:name="z3790" w:id="3611"/>
    <w:p>
      <w:pPr>
        <w:spacing w:after="0"/>
        <w:ind w:left="0"/>
        <w:jc w:val="both"/>
      </w:pPr>
      <w:r>
        <w:rPr>
          <w:rFonts w:ascii="Times New Roman"/>
          <w:b w:val="false"/>
          <w:i w:val="false"/>
          <w:color w:val="000000"/>
          <w:sz w:val="28"/>
        </w:rPr>
        <w:t>
      В области деятельности в финансовой сфере и деятельности, связанной с концентрацией финансовых ресурсов, разрешительный контроль осуществляется в порядке, установленном Законом Республики Казахстан "О государственном регулировании, контроле и надзоре финансового рынка и финансовых организаций", а также нормативными правовыми актами Национального Банка Республики Казахстан.";</w:t>
      </w:r>
    </w:p>
    <w:bookmarkEnd w:id="3611"/>
    <w:bookmarkStart w:name="z3791" w:id="3612"/>
    <w:p>
      <w:pPr>
        <w:spacing w:after="0"/>
        <w:ind w:left="0"/>
        <w:jc w:val="both"/>
      </w:pPr>
      <w:r>
        <w:rPr>
          <w:rFonts w:ascii="Times New Roman"/>
          <w:b w:val="false"/>
          <w:i w:val="false"/>
          <w:color w:val="000000"/>
          <w:sz w:val="28"/>
        </w:rPr>
        <w:t>
      дополнить пунктами 2-1, 2-2, 2-3 и 2-4 следующего содержания:</w:t>
      </w:r>
    </w:p>
    <w:bookmarkEnd w:id="3612"/>
    <w:bookmarkStart w:name="z3792" w:id="3613"/>
    <w:p>
      <w:pPr>
        <w:spacing w:after="0"/>
        <w:ind w:left="0"/>
        <w:jc w:val="both"/>
      </w:pPr>
      <w:r>
        <w:rPr>
          <w:rFonts w:ascii="Times New Roman"/>
          <w:b w:val="false"/>
          <w:i w:val="false"/>
          <w:color w:val="000000"/>
          <w:sz w:val="28"/>
        </w:rPr>
        <w:t>
      "2-1. В случае наличия в нормативных правовых актах Республики Казахстан об утверждении квалификационных и разрешительных требований необходимости посещения заявителя при осуществлении разрешительного контроля по результатам посещения составляется заключение о соответствии или несоответствии заявителя квалификационным или разрешительным требованиям.</w:t>
      </w:r>
    </w:p>
    <w:bookmarkEnd w:id="3613"/>
    <w:bookmarkStart w:name="z3793" w:id="3614"/>
    <w:p>
      <w:pPr>
        <w:spacing w:after="0"/>
        <w:ind w:left="0"/>
        <w:jc w:val="both"/>
      </w:pPr>
      <w:r>
        <w:rPr>
          <w:rFonts w:ascii="Times New Roman"/>
          <w:b w:val="false"/>
          <w:i w:val="false"/>
          <w:color w:val="000000"/>
          <w:sz w:val="28"/>
        </w:rPr>
        <w:t>
      В заключении о соответствии или несоответствии заявителя квалификационным или разрешительным требованиям указываются:</w:t>
      </w:r>
    </w:p>
    <w:bookmarkEnd w:id="3614"/>
    <w:bookmarkStart w:name="z3794" w:id="3615"/>
    <w:p>
      <w:pPr>
        <w:spacing w:after="0"/>
        <w:ind w:left="0"/>
        <w:jc w:val="both"/>
      </w:pPr>
      <w:r>
        <w:rPr>
          <w:rFonts w:ascii="Times New Roman"/>
          <w:b w:val="false"/>
          <w:i w:val="false"/>
          <w:color w:val="000000"/>
          <w:sz w:val="28"/>
        </w:rPr>
        <w:t>
      1) дата, время и место составления заключения;</w:t>
      </w:r>
    </w:p>
    <w:bookmarkEnd w:id="3615"/>
    <w:bookmarkStart w:name="z3795" w:id="3616"/>
    <w:p>
      <w:pPr>
        <w:spacing w:after="0"/>
        <w:ind w:left="0"/>
        <w:jc w:val="both"/>
      </w:pPr>
      <w:r>
        <w:rPr>
          <w:rFonts w:ascii="Times New Roman"/>
          <w:b w:val="false"/>
          <w:i w:val="false"/>
          <w:color w:val="000000"/>
          <w:sz w:val="28"/>
        </w:rPr>
        <w:t>
      2) наименование разрешительного органа;</w:t>
      </w:r>
    </w:p>
    <w:bookmarkEnd w:id="3616"/>
    <w:bookmarkStart w:name="z3796" w:id="3617"/>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осуществившего (осуществивших) разрешительный контроль;</w:t>
      </w:r>
    </w:p>
    <w:bookmarkEnd w:id="3617"/>
    <w:bookmarkStart w:name="z3797" w:id="3618"/>
    <w:p>
      <w:pPr>
        <w:spacing w:after="0"/>
        <w:ind w:left="0"/>
        <w:jc w:val="both"/>
      </w:pPr>
      <w:r>
        <w:rPr>
          <w:rFonts w:ascii="Times New Roman"/>
          <w:b w:val="false"/>
          <w:i w:val="false"/>
          <w:color w:val="000000"/>
          <w:sz w:val="28"/>
        </w:rPr>
        <w:t>
      4) наименование или фамилия, имя, отчество (если оно указано в документе, удостоверяющем личность) заявителя, должность представителя физического или юридического лица, присутствовавшего при осуществлении разрешительного контроля;</w:t>
      </w:r>
    </w:p>
    <w:bookmarkEnd w:id="3618"/>
    <w:bookmarkStart w:name="z3798" w:id="3619"/>
    <w:p>
      <w:pPr>
        <w:spacing w:after="0"/>
        <w:ind w:left="0"/>
        <w:jc w:val="both"/>
      </w:pPr>
      <w:r>
        <w:rPr>
          <w:rFonts w:ascii="Times New Roman"/>
          <w:b w:val="false"/>
          <w:i w:val="false"/>
          <w:color w:val="000000"/>
          <w:sz w:val="28"/>
        </w:rPr>
        <w:t>
      5) сведения о специалистах, консультантах и экспертах государственных органов и подведомственных организаций, привлекаемых для проведения разрешительного контроля;</w:t>
      </w:r>
    </w:p>
    <w:bookmarkEnd w:id="3619"/>
    <w:bookmarkStart w:name="z3799" w:id="3620"/>
    <w:p>
      <w:pPr>
        <w:spacing w:after="0"/>
        <w:ind w:left="0"/>
        <w:jc w:val="both"/>
      </w:pPr>
      <w:r>
        <w:rPr>
          <w:rFonts w:ascii="Times New Roman"/>
          <w:b w:val="false"/>
          <w:i w:val="false"/>
          <w:color w:val="000000"/>
          <w:sz w:val="28"/>
        </w:rPr>
        <w:t>
      6) сведения о результатах разрешительного контроля, в том числе о выявленных несоответствиях квалификационным или разрешительным требованиям;</w:t>
      </w:r>
    </w:p>
    <w:bookmarkEnd w:id="3620"/>
    <w:bookmarkStart w:name="z3800" w:id="3621"/>
    <w:p>
      <w:pPr>
        <w:spacing w:after="0"/>
        <w:ind w:left="0"/>
        <w:jc w:val="both"/>
      </w:pPr>
      <w:r>
        <w:rPr>
          <w:rFonts w:ascii="Times New Roman"/>
          <w:b w:val="false"/>
          <w:i w:val="false"/>
          <w:color w:val="000000"/>
          <w:sz w:val="28"/>
        </w:rPr>
        <w:t>
      7) сведения об ознакомлении или отказе в ознакомлении с заключением заявителя, представителя заявителя, а также лиц, присутствовавших при осуществлении разрешительного контроля, их подписи или отказ от подписи;</w:t>
      </w:r>
    </w:p>
    <w:bookmarkEnd w:id="3621"/>
    <w:bookmarkStart w:name="z3801" w:id="3622"/>
    <w:p>
      <w:pPr>
        <w:spacing w:after="0"/>
        <w:ind w:left="0"/>
        <w:jc w:val="both"/>
      </w:pPr>
      <w:r>
        <w:rPr>
          <w:rFonts w:ascii="Times New Roman"/>
          <w:b w:val="false"/>
          <w:i w:val="false"/>
          <w:color w:val="000000"/>
          <w:sz w:val="28"/>
        </w:rPr>
        <w:t>
      8) подпись должностного лица (должностных лиц), осуществившего (осуществивших) разрешительный контроль.</w:t>
      </w:r>
    </w:p>
    <w:bookmarkEnd w:id="3622"/>
    <w:bookmarkStart w:name="z3802" w:id="3623"/>
    <w:p>
      <w:pPr>
        <w:spacing w:after="0"/>
        <w:ind w:left="0"/>
        <w:jc w:val="both"/>
      </w:pPr>
      <w:r>
        <w:rPr>
          <w:rFonts w:ascii="Times New Roman"/>
          <w:b w:val="false"/>
          <w:i w:val="false"/>
          <w:color w:val="000000"/>
          <w:sz w:val="28"/>
        </w:rPr>
        <w:t>
      К заключению о соответствии или несоответствии заявителя квалификационным или разрешительным требованиям прилагаются акты об 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разрешительного контроля, – при их наличии.</w:t>
      </w:r>
    </w:p>
    <w:bookmarkEnd w:id="3623"/>
    <w:bookmarkStart w:name="z3803" w:id="3624"/>
    <w:p>
      <w:pPr>
        <w:spacing w:after="0"/>
        <w:ind w:left="0"/>
        <w:jc w:val="both"/>
      </w:pPr>
      <w:r>
        <w:rPr>
          <w:rFonts w:ascii="Times New Roman"/>
          <w:b w:val="false"/>
          <w:i w:val="false"/>
          <w:color w:val="000000"/>
          <w:sz w:val="28"/>
        </w:rPr>
        <w:t>
      В случае наличия замечаний и (или) возражений по результатам разрешительного контроля заявитель либо его представители вправе изложить замечания и (или) возражения в письменном виде.</w:t>
      </w:r>
    </w:p>
    <w:bookmarkEnd w:id="3624"/>
    <w:bookmarkStart w:name="z3804" w:id="3625"/>
    <w:p>
      <w:pPr>
        <w:spacing w:after="0"/>
        <w:ind w:left="0"/>
        <w:jc w:val="both"/>
      </w:pPr>
      <w:r>
        <w:rPr>
          <w:rFonts w:ascii="Times New Roman"/>
          <w:b w:val="false"/>
          <w:i w:val="false"/>
          <w:color w:val="000000"/>
          <w:sz w:val="28"/>
        </w:rPr>
        <w:t>
      Замечания и (или) возражения прилагаются к заключению о соответствии или несоответствии заявителя квалификационным или разрешительным требованиям, о чем в нем делается соответствующая отметка.</w:t>
      </w:r>
    </w:p>
    <w:bookmarkEnd w:id="3625"/>
    <w:bookmarkStart w:name="z3805" w:id="3626"/>
    <w:p>
      <w:pPr>
        <w:spacing w:after="0"/>
        <w:ind w:left="0"/>
        <w:jc w:val="both"/>
      </w:pPr>
      <w:r>
        <w:rPr>
          <w:rFonts w:ascii="Times New Roman"/>
          <w:b w:val="false"/>
          <w:i w:val="false"/>
          <w:color w:val="000000"/>
          <w:sz w:val="28"/>
        </w:rPr>
        <w:t>
      Разрешительный орган должен рассмотреть замечания и (или) возражения субъекта контроля к заключению о соответствии или несоответствии заявителя квалификационным или разрешительным требованиям и в течение пятнадцати рабочих дней дать мотивированный ответ.</w:t>
      </w:r>
    </w:p>
    <w:bookmarkEnd w:id="3626"/>
    <w:bookmarkStart w:name="z3806" w:id="3627"/>
    <w:p>
      <w:pPr>
        <w:spacing w:after="0"/>
        <w:ind w:left="0"/>
        <w:jc w:val="both"/>
      </w:pPr>
      <w:r>
        <w:rPr>
          <w:rFonts w:ascii="Times New Roman"/>
          <w:b w:val="false"/>
          <w:i w:val="false"/>
          <w:color w:val="000000"/>
          <w:sz w:val="28"/>
        </w:rPr>
        <w:t>
      В случае отказа от принятия заключения о соответствии или несоответствии заявителя квалификационным или разрешительным требованиям составляется акт, который подписывается должностными лицами, осуществляющими разрешительный контроль, и руководителем заявителя либо его уполномоченным представителем.</w:t>
      </w:r>
    </w:p>
    <w:bookmarkEnd w:id="3627"/>
    <w:bookmarkStart w:name="z3807" w:id="3628"/>
    <w:p>
      <w:pPr>
        <w:spacing w:after="0"/>
        <w:ind w:left="0"/>
        <w:jc w:val="both"/>
      </w:pPr>
      <w:r>
        <w:rPr>
          <w:rFonts w:ascii="Times New Roman"/>
          <w:b w:val="false"/>
          <w:i w:val="false"/>
          <w:color w:val="000000"/>
          <w:sz w:val="28"/>
        </w:rPr>
        <w:t>
      Заявитель либо его уполномоченный представитель вправе отказаться от подписания акта, дав письменное объяснение о причине отказа.</w:t>
      </w:r>
    </w:p>
    <w:bookmarkEnd w:id="3628"/>
    <w:bookmarkStart w:name="z3808" w:id="3629"/>
    <w:p>
      <w:pPr>
        <w:spacing w:after="0"/>
        <w:ind w:left="0"/>
        <w:jc w:val="both"/>
      </w:pPr>
      <w:r>
        <w:rPr>
          <w:rFonts w:ascii="Times New Roman"/>
          <w:b w:val="false"/>
          <w:i w:val="false"/>
          <w:color w:val="000000"/>
          <w:sz w:val="28"/>
        </w:rPr>
        <w:t>
      Заключение о соответствии или несоответствии заявителя квалификационным или разрешительным требованиям составляется в двух экземплярах.</w:t>
      </w:r>
    </w:p>
    <w:bookmarkEnd w:id="3629"/>
    <w:bookmarkStart w:name="z3809" w:id="3630"/>
    <w:p>
      <w:pPr>
        <w:spacing w:after="0"/>
        <w:ind w:left="0"/>
        <w:jc w:val="both"/>
      </w:pPr>
      <w:r>
        <w:rPr>
          <w:rFonts w:ascii="Times New Roman"/>
          <w:b w:val="false"/>
          <w:i w:val="false"/>
          <w:color w:val="000000"/>
          <w:sz w:val="28"/>
        </w:rPr>
        <w:t>
      Первый экземпляр заключения о соответствии или несоответствии заявителя квалификационным или разрешительным требованиям остается в разрешительном органе, второй экземпляр на бумажном носителе под роспись или в электронной форме передается заявителю (руководителю юридического лица либо его уполномоченному лицу, физическому лицу).</w:t>
      </w:r>
    </w:p>
    <w:bookmarkEnd w:id="3630"/>
    <w:bookmarkStart w:name="z3810" w:id="3631"/>
    <w:p>
      <w:pPr>
        <w:spacing w:after="0"/>
        <w:ind w:left="0"/>
        <w:jc w:val="both"/>
      </w:pPr>
      <w:r>
        <w:rPr>
          <w:rFonts w:ascii="Times New Roman"/>
          <w:b w:val="false"/>
          <w:i w:val="false"/>
          <w:color w:val="000000"/>
          <w:sz w:val="28"/>
        </w:rPr>
        <w:t>
      Изъятие и выемка подлинных бухгалтерских и иных документов при осуществлении разрешительного контроля запрещаются.</w:t>
      </w:r>
    </w:p>
    <w:bookmarkEnd w:id="3631"/>
    <w:bookmarkStart w:name="z3811" w:id="3632"/>
    <w:p>
      <w:pPr>
        <w:spacing w:after="0"/>
        <w:ind w:left="0"/>
        <w:jc w:val="both"/>
      </w:pPr>
      <w:r>
        <w:rPr>
          <w:rFonts w:ascii="Times New Roman"/>
          <w:b w:val="false"/>
          <w:i w:val="false"/>
          <w:color w:val="000000"/>
          <w:sz w:val="28"/>
        </w:rPr>
        <w:t>
      В случае соответствия заявителя квалификационным или разрешительным требованиям оформляется заключение о соответствии заявителя квалификационным или разрешительным требованиям.</w:t>
      </w:r>
    </w:p>
    <w:bookmarkEnd w:id="3632"/>
    <w:bookmarkStart w:name="z3812" w:id="3633"/>
    <w:p>
      <w:pPr>
        <w:spacing w:after="0"/>
        <w:ind w:left="0"/>
        <w:jc w:val="both"/>
      </w:pPr>
      <w:r>
        <w:rPr>
          <w:rFonts w:ascii="Times New Roman"/>
          <w:b w:val="false"/>
          <w:i w:val="false"/>
          <w:color w:val="000000"/>
          <w:sz w:val="28"/>
        </w:rPr>
        <w:t>
      2-2. При осуществлении разрешительного контроля должностные лица разрешительного органа не вправе:</w:t>
      </w:r>
    </w:p>
    <w:bookmarkEnd w:id="3633"/>
    <w:bookmarkStart w:name="z3813" w:id="3634"/>
    <w:p>
      <w:pPr>
        <w:spacing w:after="0"/>
        <w:ind w:left="0"/>
        <w:jc w:val="both"/>
      </w:pPr>
      <w:r>
        <w:rPr>
          <w:rFonts w:ascii="Times New Roman"/>
          <w:b w:val="false"/>
          <w:i w:val="false"/>
          <w:color w:val="000000"/>
          <w:sz w:val="28"/>
        </w:rPr>
        <w:t>
      1) проверять выполнение требований, не установленных в нормативных правовых актах Республики Казахстан об утверждении квалификационных и разрешительных требований;</w:t>
      </w:r>
    </w:p>
    <w:bookmarkEnd w:id="3634"/>
    <w:bookmarkStart w:name="z3814" w:id="3635"/>
    <w:p>
      <w:pPr>
        <w:spacing w:after="0"/>
        <w:ind w:left="0"/>
        <w:jc w:val="both"/>
      </w:pPr>
      <w:r>
        <w:rPr>
          <w:rFonts w:ascii="Times New Roman"/>
          <w:b w:val="false"/>
          <w:i w:val="false"/>
          <w:color w:val="000000"/>
          <w:sz w:val="28"/>
        </w:rPr>
        <w:t>
      2) требовать предоставления документов, информации, образцов (проб) продукции, проб обследования объектов окружающей среды и объектов производственной среды, если они не являются объектами разрешительного контроля или не относятся к его предмету;</w:t>
      </w:r>
    </w:p>
    <w:bookmarkEnd w:id="3635"/>
    <w:bookmarkStart w:name="z3815" w:id="3636"/>
    <w:p>
      <w:pPr>
        <w:spacing w:after="0"/>
        <w:ind w:left="0"/>
        <w:jc w:val="both"/>
      </w:pPr>
      <w:r>
        <w:rPr>
          <w:rFonts w:ascii="Times New Roman"/>
          <w:b w:val="false"/>
          <w:i w:val="false"/>
          <w:color w:val="000000"/>
          <w:sz w:val="28"/>
        </w:rPr>
        <w:t>
      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bookmarkEnd w:id="3636"/>
    <w:bookmarkStart w:name="z3816" w:id="3637"/>
    <w:p>
      <w:pPr>
        <w:spacing w:after="0"/>
        <w:ind w:left="0"/>
        <w:jc w:val="both"/>
      </w:pPr>
      <w:r>
        <w:rPr>
          <w:rFonts w:ascii="Times New Roman"/>
          <w:b w:val="false"/>
          <w:i w:val="false"/>
          <w:color w:val="000000"/>
          <w:sz w:val="28"/>
        </w:rPr>
        <w:t>
      4) разглашать и (или) распространять информацию, полученную в результате разрешительного контроля и составляющую коммерческую, налоговую или иную охраняемую законом тайну, за исключением случаев, предусмотренных законами Республики Казахстан;</w:t>
      </w:r>
    </w:p>
    <w:bookmarkEnd w:id="3637"/>
    <w:bookmarkStart w:name="z3817" w:id="3638"/>
    <w:p>
      <w:pPr>
        <w:spacing w:after="0"/>
        <w:ind w:left="0"/>
        <w:jc w:val="both"/>
      </w:pPr>
      <w:r>
        <w:rPr>
          <w:rFonts w:ascii="Times New Roman"/>
          <w:b w:val="false"/>
          <w:i w:val="false"/>
          <w:color w:val="000000"/>
          <w:sz w:val="28"/>
        </w:rPr>
        <w:t>
      5) предъявлять требования и обращаться с просьбами, не относящимися к предмету разрешительного контроля.</w:t>
      </w:r>
    </w:p>
    <w:bookmarkEnd w:id="3638"/>
    <w:bookmarkStart w:name="z3818" w:id="3639"/>
    <w:p>
      <w:pPr>
        <w:spacing w:after="0"/>
        <w:ind w:left="0"/>
        <w:jc w:val="both"/>
      </w:pPr>
      <w:r>
        <w:rPr>
          <w:rFonts w:ascii="Times New Roman"/>
          <w:b w:val="false"/>
          <w:i w:val="false"/>
          <w:color w:val="000000"/>
          <w:sz w:val="28"/>
        </w:rPr>
        <w:t>
      2-3. Должностные лица разрешительных органов при осуществлении разрешительного контроля имеют право:</w:t>
      </w:r>
    </w:p>
    <w:bookmarkEnd w:id="3639"/>
    <w:bookmarkStart w:name="z3819" w:id="3640"/>
    <w:p>
      <w:pPr>
        <w:spacing w:after="0"/>
        <w:ind w:left="0"/>
        <w:jc w:val="both"/>
      </w:pPr>
      <w:r>
        <w:rPr>
          <w:rFonts w:ascii="Times New Roman"/>
          <w:b w:val="false"/>
          <w:i w:val="false"/>
          <w:color w:val="000000"/>
          <w:sz w:val="28"/>
        </w:rPr>
        <w:t>
      1) беспрепятственного доступа на территорию и в помещения заявителя;</w:t>
      </w:r>
    </w:p>
    <w:bookmarkEnd w:id="3640"/>
    <w:bookmarkStart w:name="z3820" w:id="3641"/>
    <w:p>
      <w:pPr>
        <w:spacing w:after="0"/>
        <w:ind w:left="0"/>
        <w:jc w:val="both"/>
      </w:pPr>
      <w:r>
        <w:rPr>
          <w:rFonts w:ascii="Times New Roman"/>
          <w:b w:val="false"/>
          <w:i w:val="false"/>
          <w:color w:val="000000"/>
          <w:sz w:val="28"/>
        </w:rPr>
        <w:t>
      2) получать документы (сведения) на бумажных и электронных носителях либо их копии для приобщения к заключению о соответствии или несоответствии заявителя квалификационным или разрешительным требованиям, а также доступ к автоматизированным базам данных (информационным системам) в соответствии с предметом разрешительного контроля заявителя с соблюдением требований, предусмотренных законодательством Республики Казахстан о государственных секретах и иной охраняемой законом Республики Казахстан тайне;</w:t>
      </w:r>
    </w:p>
    <w:bookmarkEnd w:id="3641"/>
    <w:bookmarkStart w:name="z3821" w:id="3642"/>
    <w:p>
      <w:pPr>
        <w:spacing w:after="0"/>
        <w:ind w:left="0"/>
        <w:jc w:val="both"/>
      </w:pPr>
      <w:r>
        <w:rPr>
          <w:rFonts w:ascii="Times New Roman"/>
          <w:b w:val="false"/>
          <w:i w:val="false"/>
          <w:color w:val="000000"/>
          <w:sz w:val="28"/>
        </w:rPr>
        <w:t>
      3) осуществлять аудио-, фото- и видеосъемку;</w:t>
      </w:r>
    </w:p>
    <w:bookmarkEnd w:id="3642"/>
    <w:bookmarkStart w:name="z3822" w:id="3643"/>
    <w:p>
      <w:pPr>
        <w:spacing w:after="0"/>
        <w:ind w:left="0"/>
        <w:jc w:val="both"/>
      </w:pPr>
      <w:r>
        <w:rPr>
          <w:rFonts w:ascii="Times New Roman"/>
          <w:b w:val="false"/>
          <w:i w:val="false"/>
          <w:color w:val="000000"/>
          <w:sz w:val="28"/>
        </w:rPr>
        <w:t>
      4) использовать записи технических средств контроля, приборов наблюдения и фиксации, фото- и видеоаппаратуры, относящиеся к предмету разрешительного контроля;</w:t>
      </w:r>
    </w:p>
    <w:bookmarkEnd w:id="3643"/>
    <w:bookmarkStart w:name="z3823" w:id="3644"/>
    <w:p>
      <w:pPr>
        <w:spacing w:after="0"/>
        <w:ind w:left="0"/>
        <w:jc w:val="both"/>
      </w:pPr>
      <w:r>
        <w:rPr>
          <w:rFonts w:ascii="Times New Roman"/>
          <w:b w:val="false"/>
          <w:i w:val="false"/>
          <w:color w:val="000000"/>
          <w:sz w:val="28"/>
        </w:rPr>
        <w:t>
      5) привлекать специалистов, консультантов и экспертов государственных органов и подведомственных организаций.</w:t>
      </w:r>
    </w:p>
    <w:bookmarkEnd w:id="3644"/>
    <w:bookmarkStart w:name="z3824" w:id="3645"/>
    <w:p>
      <w:pPr>
        <w:spacing w:after="0"/>
        <w:ind w:left="0"/>
        <w:jc w:val="both"/>
      </w:pPr>
      <w:r>
        <w:rPr>
          <w:rFonts w:ascii="Times New Roman"/>
          <w:b w:val="false"/>
          <w:i w:val="false"/>
          <w:color w:val="000000"/>
          <w:sz w:val="28"/>
        </w:rPr>
        <w:t>
      Должностные лица разрешительных органов при осуществлении разрешительного контроля обязаны:</w:t>
      </w:r>
    </w:p>
    <w:bookmarkEnd w:id="3645"/>
    <w:bookmarkStart w:name="z3825" w:id="3646"/>
    <w:p>
      <w:pPr>
        <w:spacing w:after="0"/>
        <w:ind w:left="0"/>
        <w:jc w:val="both"/>
      </w:pPr>
      <w:r>
        <w:rPr>
          <w:rFonts w:ascii="Times New Roman"/>
          <w:b w:val="false"/>
          <w:i w:val="false"/>
          <w:color w:val="000000"/>
          <w:sz w:val="28"/>
        </w:rPr>
        <w:t>
      1) соблюдать законодательство Республики Казахстан, права и законные интересы заявителей;</w:t>
      </w:r>
    </w:p>
    <w:bookmarkEnd w:id="3646"/>
    <w:bookmarkStart w:name="z3826" w:id="3647"/>
    <w:p>
      <w:pPr>
        <w:spacing w:after="0"/>
        <w:ind w:left="0"/>
        <w:jc w:val="both"/>
      </w:pPr>
      <w:r>
        <w:rPr>
          <w:rFonts w:ascii="Times New Roman"/>
          <w:b w:val="false"/>
          <w:i w:val="false"/>
          <w:color w:val="000000"/>
          <w:sz w:val="28"/>
        </w:rPr>
        <w:t>
      2) не препятствовать установленному режиму работы заявителей в период осуществления разрешительного контроля;</w:t>
      </w:r>
    </w:p>
    <w:bookmarkEnd w:id="3647"/>
    <w:bookmarkStart w:name="z3827" w:id="3648"/>
    <w:p>
      <w:pPr>
        <w:spacing w:after="0"/>
        <w:ind w:left="0"/>
        <w:jc w:val="both"/>
      </w:pPr>
      <w:r>
        <w:rPr>
          <w:rFonts w:ascii="Times New Roman"/>
          <w:b w:val="false"/>
          <w:i w:val="false"/>
          <w:color w:val="000000"/>
          <w:sz w:val="28"/>
        </w:rPr>
        <w:t>
      3) не препятствовать заявителю присутствовать при осуществлении разрешительного контроля, давать разъяснения по вопросам, относящимся к предмету разрешительного контроля;</w:t>
      </w:r>
    </w:p>
    <w:bookmarkEnd w:id="3648"/>
    <w:bookmarkStart w:name="z3828" w:id="3649"/>
    <w:p>
      <w:pPr>
        <w:spacing w:after="0"/>
        <w:ind w:left="0"/>
        <w:jc w:val="both"/>
      </w:pPr>
      <w:r>
        <w:rPr>
          <w:rFonts w:ascii="Times New Roman"/>
          <w:b w:val="false"/>
          <w:i w:val="false"/>
          <w:color w:val="000000"/>
          <w:sz w:val="28"/>
        </w:rPr>
        <w:t>
      4) предоставлять заявителю необходимую информацию, относящуюся к предмету разрешительного контроля;</w:t>
      </w:r>
    </w:p>
    <w:bookmarkEnd w:id="3649"/>
    <w:bookmarkStart w:name="z3829" w:id="3650"/>
    <w:p>
      <w:pPr>
        <w:spacing w:after="0"/>
        <w:ind w:left="0"/>
        <w:jc w:val="both"/>
      </w:pPr>
      <w:r>
        <w:rPr>
          <w:rFonts w:ascii="Times New Roman"/>
          <w:b w:val="false"/>
          <w:i w:val="false"/>
          <w:color w:val="000000"/>
          <w:sz w:val="28"/>
        </w:rPr>
        <w:t>
      5) обеспечить сохранность документов и сведений, полученных в результате осуществления разрешительного контроля.</w:t>
      </w:r>
    </w:p>
    <w:bookmarkEnd w:id="3650"/>
    <w:bookmarkStart w:name="z3830" w:id="3651"/>
    <w:p>
      <w:pPr>
        <w:spacing w:after="0"/>
        <w:ind w:left="0"/>
        <w:jc w:val="both"/>
      </w:pPr>
      <w:r>
        <w:rPr>
          <w:rFonts w:ascii="Times New Roman"/>
          <w:b w:val="false"/>
          <w:i w:val="false"/>
          <w:color w:val="000000"/>
          <w:sz w:val="28"/>
        </w:rPr>
        <w:t>
      2-4. Заявители либо их уполномоченные представители при осуществлении разрешительного контроля вправе:</w:t>
      </w:r>
    </w:p>
    <w:bookmarkEnd w:id="3651"/>
    <w:bookmarkStart w:name="z3831" w:id="3652"/>
    <w:p>
      <w:pPr>
        <w:spacing w:after="0"/>
        <w:ind w:left="0"/>
        <w:jc w:val="both"/>
      </w:pPr>
      <w:r>
        <w:rPr>
          <w:rFonts w:ascii="Times New Roman"/>
          <w:b w:val="false"/>
          <w:i w:val="false"/>
          <w:color w:val="000000"/>
          <w:sz w:val="28"/>
        </w:rPr>
        <w:t>
      1) не представлять сведения, если они не относятся к предмету разрешительного контроля;</w:t>
      </w:r>
    </w:p>
    <w:bookmarkEnd w:id="3652"/>
    <w:bookmarkStart w:name="z3832" w:id="3653"/>
    <w:p>
      <w:pPr>
        <w:spacing w:after="0"/>
        <w:ind w:left="0"/>
        <w:jc w:val="both"/>
      </w:pPr>
      <w:r>
        <w:rPr>
          <w:rFonts w:ascii="Times New Roman"/>
          <w:b w:val="false"/>
          <w:i w:val="false"/>
          <w:color w:val="000000"/>
          <w:sz w:val="28"/>
        </w:rPr>
        <w:t>
      2) обжаловать заключение о соответствии или несоответствии заявителя квалификационным или разрешительным требованиям в соответствии с законодательством Республики Казахстан;</w:t>
      </w:r>
    </w:p>
    <w:bookmarkEnd w:id="3653"/>
    <w:bookmarkStart w:name="z3833" w:id="3654"/>
    <w:p>
      <w:pPr>
        <w:spacing w:after="0"/>
        <w:ind w:left="0"/>
        <w:jc w:val="both"/>
      </w:pPr>
      <w:r>
        <w:rPr>
          <w:rFonts w:ascii="Times New Roman"/>
          <w:b w:val="false"/>
          <w:i w:val="false"/>
          <w:color w:val="000000"/>
          <w:sz w:val="28"/>
        </w:rPr>
        <w:t>
      3) фиксировать процесс осуществления разрешительного контроля, а также отдельные действия должностного лица разрешительного органа, проводимые им в рамках разрешительного контроля, с помощью средств аудио- и видеотехники, не создавая препятствий деятельности должностного лица;</w:t>
      </w:r>
    </w:p>
    <w:bookmarkEnd w:id="3654"/>
    <w:bookmarkStart w:name="z3834" w:id="3655"/>
    <w:p>
      <w:pPr>
        <w:spacing w:after="0"/>
        <w:ind w:left="0"/>
        <w:jc w:val="both"/>
      </w:pPr>
      <w:r>
        <w:rPr>
          <w:rFonts w:ascii="Times New Roman"/>
          <w:b w:val="false"/>
          <w:i w:val="false"/>
          <w:color w:val="000000"/>
          <w:sz w:val="28"/>
        </w:rPr>
        <w:t>
      4) привлекать третьих лиц к участию в разрешительном контроле в целях представления своих интересов и прав.</w:t>
      </w:r>
    </w:p>
    <w:bookmarkEnd w:id="3655"/>
    <w:bookmarkStart w:name="z3835" w:id="3656"/>
    <w:p>
      <w:pPr>
        <w:spacing w:after="0"/>
        <w:ind w:left="0"/>
        <w:jc w:val="both"/>
      </w:pPr>
      <w:r>
        <w:rPr>
          <w:rFonts w:ascii="Times New Roman"/>
          <w:b w:val="false"/>
          <w:i w:val="false"/>
          <w:color w:val="000000"/>
          <w:sz w:val="28"/>
        </w:rPr>
        <w:t>
      Заявители либо их уполномоченные представители при осуществлении разрешительного контроля обязаны:</w:t>
      </w:r>
    </w:p>
    <w:bookmarkEnd w:id="3656"/>
    <w:bookmarkStart w:name="z3836" w:id="3657"/>
    <w:p>
      <w:pPr>
        <w:spacing w:after="0"/>
        <w:ind w:left="0"/>
        <w:jc w:val="both"/>
      </w:pPr>
      <w:r>
        <w:rPr>
          <w:rFonts w:ascii="Times New Roman"/>
          <w:b w:val="false"/>
          <w:i w:val="false"/>
          <w:color w:val="000000"/>
          <w:sz w:val="28"/>
        </w:rPr>
        <w:t>
      1) обеспечить беспрепятственный доступ должностных лиц разрешительных органов на территорию и в помещения заявителя;</w:t>
      </w:r>
    </w:p>
    <w:bookmarkEnd w:id="3657"/>
    <w:bookmarkStart w:name="z3837" w:id="3658"/>
    <w:p>
      <w:pPr>
        <w:spacing w:after="0"/>
        <w:ind w:left="0"/>
        <w:jc w:val="both"/>
      </w:pPr>
      <w:r>
        <w:rPr>
          <w:rFonts w:ascii="Times New Roman"/>
          <w:b w:val="false"/>
          <w:i w:val="false"/>
          <w:color w:val="000000"/>
          <w:sz w:val="28"/>
        </w:rPr>
        <w:t>
      2) с соблюдением требований по охране коммерческой, налоговой либо иной охраняемой законом тайны представлять должностным лицам разрешительных органов документы (сведения) на бумажных и электронных носителях либо их копии для приобщения к заключению о соответствии или несоответствии заявителя квалификационным или разрешительным требованиям, а также доступ к автоматизированным базам данных (информационным системам) в соответствии с задачами и предметом разрешительного контроля;</w:t>
      </w:r>
    </w:p>
    <w:bookmarkEnd w:id="3658"/>
    <w:bookmarkStart w:name="z3838" w:id="3659"/>
    <w:p>
      <w:pPr>
        <w:spacing w:after="0"/>
        <w:ind w:left="0"/>
        <w:jc w:val="both"/>
      </w:pPr>
      <w:r>
        <w:rPr>
          <w:rFonts w:ascii="Times New Roman"/>
          <w:b w:val="false"/>
          <w:i w:val="false"/>
          <w:color w:val="000000"/>
          <w:sz w:val="28"/>
        </w:rPr>
        <w:t>
      3) сделать отметку о получении на втором экземпляре заключения о соответствии или несоответствии заявителя квалификационным или разрешительным требованиям при его получении;</w:t>
      </w:r>
    </w:p>
    <w:bookmarkEnd w:id="3659"/>
    <w:bookmarkStart w:name="z3839" w:id="3660"/>
    <w:p>
      <w:pPr>
        <w:spacing w:after="0"/>
        <w:ind w:left="0"/>
        <w:jc w:val="both"/>
      </w:pPr>
      <w:r>
        <w:rPr>
          <w:rFonts w:ascii="Times New Roman"/>
          <w:b w:val="false"/>
          <w:i w:val="false"/>
          <w:color w:val="000000"/>
          <w:sz w:val="28"/>
        </w:rPr>
        <w:t>
      4) обеспечить безопасность лиц, прибывших для осуществления разрешительного контроля на объект, от вредных и опасных производственных факторов воздействия в соответствии с установленными для данного объекта нормативами;</w:t>
      </w:r>
    </w:p>
    <w:bookmarkEnd w:id="3660"/>
    <w:bookmarkStart w:name="z3840" w:id="3661"/>
    <w:p>
      <w:pPr>
        <w:spacing w:after="0"/>
        <w:ind w:left="0"/>
        <w:jc w:val="both"/>
      </w:pPr>
      <w:r>
        <w:rPr>
          <w:rFonts w:ascii="Times New Roman"/>
          <w:b w:val="false"/>
          <w:i w:val="false"/>
          <w:color w:val="000000"/>
          <w:sz w:val="28"/>
        </w:rPr>
        <w:t>
      5) в случае получения уведомления о предстоящем разрешительном контроле находиться на месте нахождения объекта контроля и надзора в назначенные сроки и время.";</w:t>
      </w:r>
    </w:p>
    <w:bookmarkEnd w:id="36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исключить;</w:t>
      </w:r>
    </w:p>
    <w:bookmarkStart w:name="z3842" w:id="36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"в процессе осуществления контрольной и надзорной деятельности" исключить; </w:t>
      </w:r>
    </w:p>
    <w:bookmarkEnd w:id="3662"/>
    <w:bookmarkStart w:name="z3843" w:id="366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приложении 2</w:t>
      </w:r>
      <w:r>
        <w:rPr>
          <w:rFonts w:ascii="Times New Roman"/>
          <w:b w:val="false"/>
          <w:i w:val="false"/>
          <w:color w:val="000000"/>
          <w:sz w:val="28"/>
        </w:rPr>
        <w:t>:</w:t>
      </w:r>
    </w:p>
    <w:bookmarkEnd w:id="3663"/>
    <w:bookmarkStart w:name="z3844" w:id="3664"/>
    <w:p>
      <w:pPr>
        <w:spacing w:after="0"/>
        <w:ind w:left="0"/>
        <w:jc w:val="both"/>
      </w:pPr>
      <w:r>
        <w:rPr>
          <w:rFonts w:ascii="Times New Roman"/>
          <w:b w:val="false"/>
          <w:i w:val="false"/>
          <w:color w:val="000000"/>
          <w:sz w:val="28"/>
        </w:rPr>
        <w:t>
      класс 1 дополнить строкой 87-14 следующего содержания:</w:t>
      </w:r>
    </w:p>
    <w:bookmarkEnd w:id="3664"/>
    <w:bookmarkStart w:name="z3845" w:id="3665"/>
    <w:p>
      <w:pPr>
        <w:spacing w:after="0"/>
        <w:ind w:left="0"/>
        <w:jc w:val="both"/>
      </w:pPr>
      <w:r>
        <w:rPr>
          <w:rFonts w:ascii="Times New Roman"/>
          <w:b w:val="false"/>
          <w:i w:val="false"/>
          <w:color w:val="000000"/>
          <w:sz w:val="28"/>
        </w:rPr>
        <w:t>
      "</w:t>
      </w:r>
    </w:p>
    <w:bookmarkEnd w:id="3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осуществление деятельности по сбору (заготовке), хранению, переработке и реализации юридическими лицами лома и отходов цветных и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осуществление деятельности по сбору (заготовке), хранению, переработке и реализации лома и отходов цветных и черных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Неотчуждаемое</w:t>
            </w:r>
          </w:p>
        </w:tc>
      </w:tr>
    </w:tbl>
    <w:bookmarkStart w:name="z3846" w:id="3666"/>
    <w:p>
      <w:pPr>
        <w:spacing w:after="0"/>
        <w:ind w:left="0"/>
        <w:jc w:val="both"/>
      </w:pPr>
      <w:r>
        <w:rPr>
          <w:rFonts w:ascii="Times New Roman"/>
          <w:b w:val="false"/>
          <w:i w:val="false"/>
          <w:color w:val="000000"/>
          <w:sz w:val="28"/>
        </w:rPr>
        <w:t xml:space="preserve">
      ;"; </w:t>
      </w:r>
    </w:p>
    <w:bookmarkEnd w:id="3666"/>
    <w:bookmarkStart w:name="z3847" w:id="3667"/>
    <w:p>
      <w:pPr>
        <w:spacing w:after="0"/>
        <w:ind w:left="0"/>
        <w:jc w:val="both"/>
      </w:pPr>
      <w:r>
        <w:rPr>
          <w:rFonts w:ascii="Times New Roman"/>
          <w:b w:val="false"/>
          <w:i w:val="false"/>
          <w:color w:val="000000"/>
          <w:sz w:val="28"/>
        </w:rPr>
        <w:t>
      строку 279 исключить;</w:t>
      </w:r>
    </w:p>
    <w:bookmarkEnd w:id="3667"/>
    <w:bookmarkStart w:name="z3848" w:id="366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45</w:t>
      </w:r>
      <w:r>
        <w:rPr>
          <w:rFonts w:ascii="Times New Roman"/>
          <w:b w:val="false"/>
          <w:i w:val="false"/>
          <w:color w:val="000000"/>
          <w:sz w:val="28"/>
        </w:rPr>
        <w:t xml:space="preserve"> приложения 3 исключить.</w:t>
      </w:r>
    </w:p>
    <w:bookmarkEnd w:id="3668"/>
    <w:bookmarkStart w:name="z3849" w:id="3669"/>
    <w:p>
      <w:pPr>
        <w:spacing w:after="0"/>
        <w:ind w:left="0"/>
        <w:jc w:val="both"/>
      </w:pPr>
      <w:r>
        <w:rPr>
          <w:rFonts w:ascii="Times New Roman"/>
          <w:b w:val="false"/>
          <w:i w:val="false"/>
          <w:color w:val="000000"/>
          <w:sz w:val="28"/>
        </w:rPr>
        <w:t xml:space="preserve">
      92.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w:t>
      </w:r>
    </w:p>
    <w:bookmarkEnd w:id="3669"/>
    <w:bookmarkStart w:name="z3850" w:id="36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2</w:t>
      </w:r>
      <w:r>
        <w:rPr>
          <w:rFonts w:ascii="Times New Roman"/>
          <w:b w:val="false"/>
          <w:i w:val="false"/>
          <w:color w:val="000000"/>
          <w:sz w:val="28"/>
        </w:rPr>
        <w:t>:</w:t>
      </w:r>
    </w:p>
    <w:bookmarkEnd w:id="3670"/>
    <w:bookmarkStart w:name="z3851" w:id="36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4)</w:t>
      </w:r>
      <w:r>
        <w:rPr>
          <w:rFonts w:ascii="Times New Roman"/>
          <w:b w:val="false"/>
          <w:i w:val="false"/>
          <w:color w:val="000000"/>
          <w:sz w:val="28"/>
        </w:rPr>
        <w:t xml:space="preserve"> пункта 1 цифры "2025" заменить цифрами "2026";</w:t>
      </w:r>
    </w:p>
    <w:bookmarkEnd w:id="3671"/>
    <w:bookmarkStart w:name="z3852" w:id="36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цифры "2025" заменить цифрами "2026".</w:t>
      </w:r>
    </w:p>
    <w:bookmarkEnd w:id="3672"/>
    <w:bookmarkStart w:name="z3853" w:id="3673"/>
    <w:p>
      <w:pPr>
        <w:spacing w:after="0"/>
        <w:ind w:left="0"/>
        <w:jc w:val="both"/>
      </w:pPr>
      <w:r>
        <w:rPr>
          <w:rFonts w:ascii="Times New Roman"/>
          <w:b w:val="false"/>
          <w:i w:val="false"/>
          <w:color w:val="000000"/>
          <w:sz w:val="28"/>
        </w:rPr>
        <w:t xml:space="preserve">
      93.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ноября 2015 года "О саморегулировании":</w:t>
      </w:r>
    </w:p>
    <w:bookmarkEnd w:id="3673"/>
    <w:bookmarkStart w:name="z3854" w:id="36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w:t>
      </w:r>
      <w:r>
        <w:rPr>
          <w:rFonts w:ascii="Times New Roman"/>
          <w:b w:val="false"/>
          <w:i w:val="false"/>
          <w:color w:val="000000"/>
          <w:sz w:val="28"/>
        </w:rPr>
        <w:t xml:space="preserve"> дополнить пунктом 4-2 следующего содержания: </w:t>
      </w:r>
    </w:p>
    <w:bookmarkEnd w:id="3674"/>
    <w:bookmarkStart w:name="z3855" w:id="3675"/>
    <w:p>
      <w:pPr>
        <w:spacing w:after="0"/>
        <w:ind w:left="0"/>
        <w:jc w:val="both"/>
      </w:pPr>
      <w:r>
        <w:rPr>
          <w:rFonts w:ascii="Times New Roman"/>
          <w:b w:val="false"/>
          <w:i w:val="false"/>
          <w:color w:val="000000"/>
          <w:sz w:val="28"/>
        </w:rPr>
        <w:t>
      "4-2. Саморегулирование вводится только в случае наличия государственного регулирования в соответствующей отрасли или сфере государственного управления, в которой планируется введение такого саморегулирования.";</w:t>
      </w:r>
    </w:p>
    <w:bookmarkEnd w:id="3675"/>
    <w:bookmarkStart w:name="z3856" w:id="367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29</w:t>
      </w:r>
      <w:r>
        <w:rPr>
          <w:rFonts w:ascii="Times New Roman"/>
          <w:b w:val="false"/>
          <w:i w:val="false"/>
          <w:color w:val="000000"/>
          <w:sz w:val="28"/>
        </w:rPr>
        <w:t xml:space="preserve">: </w:t>
      </w:r>
    </w:p>
    <w:bookmarkEnd w:id="36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858" w:id="3677"/>
    <w:p>
      <w:pPr>
        <w:spacing w:after="0"/>
        <w:ind w:left="0"/>
        <w:jc w:val="both"/>
      </w:pPr>
      <w:r>
        <w:rPr>
          <w:rFonts w:ascii="Times New Roman"/>
          <w:b w:val="false"/>
          <w:i w:val="false"/>
          <w:color w:val="000000"/>
          <w:sz w:val="28"/>
        </w:rPr>
        <w:t xml:space="preserve">
      "1. Государственный контроль за деятельностью саморегулируемых организаций осуществляется в форме внеплановой проверки, профилактического контроля с посещением субъекта (объекта) контроля и надзора и профилактического контроля без посещения субъекта (объекта) контроля и надзора."; </w:t>
      </w:r>
    </w:p>
    <w:bookmarkEnd w:id="3677"/>
    <w:bookmarkStart w:name="z3859" w:id="3678"/>
    <w:p>
      <w:pPr>
        <w:spacing w:after="0"/>
        <w:ind w:left="0"/>
        <w:jc w:val="both"/>
      </w:pPr>
      <w:r>
        <w:rPr>
          <w:rFonts w:ascii="Times New Roman"/>
          <w:b w:val="false"/>
          <w:i w:val="false"/>
          <w:color w:val="000000"/>
          <w:sz w:val="28"/>
        </w:rPr>
        <w:t>
      дополнить пунктом 1-1 следующего содержания:</w:t>
      </w:r>
    </w:p>
    <w:bookmarkEnd w:id="3678"/>
    <w:bookmarkStart w:name="z3860" w:id="3679"/>
    <w:p>
      <w:pPr>
        <w:spacing w:after="0"/>
        <w:ind w:left="0"/>
        <w:jc w:val="both"/>
      </w:pPr>
      <w:r>
        <w:rPr>
          <w:rFonts w:ascii="Times New Roman"/>
          <w:b w:val="false"/>
          <w:i w:val="false"/>
          <w:color w:val="000000"/>
          <w:sz w:val="28"/>
        </w:rPr>
        <w:t>
      "1-1. Внеплановая проверка и профилактический контроль с посещением субъекта (объекта) контроля и надзора осуществляются в соответствии с Предпринимательским кодексом Республики Казахстан.</w:t>
      </w:r>
    </w:p>
    <w:bookmarkEnd w:id="3679"/>
    <w:bookmarkStart w:name="z3861" w:id="3680"/>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и надзора осуществляется в соответствии с Предпринимательским кодексом Республики Казахстан и законами Республики Казахстан.".</w:t>
      </w:r>
    </w:p>
    <w:bookmarkEnd w:id="3680"/>
    <w:bookmarkStart w:name="z3862" w:id="3681"/>
    <w:p>
      <w:pPr>
        <w:spacing w:after="0"/>
        <w:ind w:left="0"/>
        <w:jc w:val="both"/>
      </w:pPr>
      <w:r>
        <w:rPr>
          <w:rFonts w:ascii="Times New Roman"/>
          <w:b w:val="false"/>
          <w:i w:val="false"/>
          <w:color w:val="000000"/>
          <w:sz w:val="28"/>
        </w:rPr>
        <w:t xml:space="preserve">
      94.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2015 года "Об обязательном социальном медицинском страховании":</w:t>
      </w:r>
    </w:p>
    <w:bookmarkEnd w:id="3681"/>
    <w:bookmarkStart w:name="z3863" w:id="3682"/>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1-1</w:t>
      </w:r>
      <w:r>
        <w:rPr>
          <w:rFonts w:ascii="Times New Roman"/>
          <w:b w:val="false"/>
          <w:i w:val="false"/>
          <w:color w:val="000000"/>
          <w:sz w:val="28"/>
        </w:rPr>
        <w:t xml:space="preserve"> статьи 27 изложить в следующей редакции:</w:t>
      </w:r>
    </w:p>
    <w:bookmarkEnd w:id="3682"/>
    <w:bookmarkStart w:name="z3864" w:id="3683"/>
    <w:p>
      <w:pPr>
        <w:spacing w:after="0"/>
        <w:ind w:left="0"/>
        <w:jc w:val="both"/>
      </w:pPr>
      <w:r>
        <w:rPr>
          <w:rFonts w:ascii="Times New Roman"/>
          <w:b w:val="false"/>
          <w:i w:val="false"/>
          <w:color w:val="000000"/>
          <w:sz w:val="28"/>
        </w:rPr>
        <w:t>
      "1 января 2024 года – 13,95 процента;".</w:t>
      </w:r>
    </w:p>
    <w:bookmarkEnd w:id="3683"/>
    <w:bookmarkStart w:name="z3865" w:id="3684"/>
    <w:p>
      <w:pPr>
        <w:spacing w:after="0"/>
        <w:ind w:left="0"/>
        <w:jc w:val="both"/>
      </w:pPr>
      <w:r>
        <w:rPr>
          <w:rFonts w:ascii="Times New Roman"/>
          <w:b w:val="false"/>
          <w:i w:val="false"/>
          <w:color w:val="000000"/>
          <w:sz w:val="28"/>
        </w:rPr>
        <w:t xml:space="preserve">
      95.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w:t>
      </w:r>
    </w:p>
    <w:bookmarkEnd w:id="3684"/>
    <w:bookmarkStart w:name="z3866" w:id="3685"/>
    <w:p>
      <w:pPr>
        <w:spacing w:after="0"/>
        <w:ind w:left="0"/>
        <w:jc w:val="both"/>
      </w:pPr>
      <w:r>
        <w:rPr>
          <w:rFonts w:ascii="Times New Roman"/>
          <w:b w:val="false"/>
          <w:i w:val="false"/>
          <w:color w:val="000000"/>
          <w:sz w:val="28"/>
        </w:rPr>
        <w:t xml:space="preserve">
      дополнить главой 9-1 следующего содержания: </w:t>
      </w:r>
    </w:p>
    <w:bookmarkEnd w:id="3685"/>
    <w:bookmarkStart w:name="z3867" w:id="3686"/>
    <w:p>
      <w:pPr>
        <w:spacing w:after="0"/>
        <w:ind w:left="0"/>
        <w:jc w:val="both"/>
      </w:pPr>
      <w:r>
        <w:rPr>
          <w:rFonts w:ascii="Times New Roman"/>
          <w:b w:val="false"/>
          <w:i w:val="false"/>
          <w:color w:val="000000"/>
          <w:sz w:val="28"/>
        </w:rPr>
        <w:t xml:space="preserve">
      "Глава 9-1. Государственный контроль в сфере государственной службы </w:t>
      </w:r>
    </w:p>
    <w:bookmarkEnd w:id="3686"/>
    <w:bookmarkStart w:name="z3868" w:id="3687"/>
    <w:p>
      <w:pPr>
        <w:spacing w:after="0"/>
        <w:ind w:left="0"/>
        <w:jc w:val="both"/>
      </w:pPr>
      <w:r>
        <w:rPr>
          <w:rFonts w:ascii="Times New Roman"/>
          <w:b w:val="false"/>
          <w:i w:val="false"/>
          <w:color w:val="000000"/>
          <w:sz w:val="28"/>
        </w:rPr>
        <w:t xml:space="preserve">
      Статья 58-1. Государственный контроль за соблюдением законодательства Республики Казахстан в сфере государственной службы </w:t>
      </w:r>
    </w:p>
    <w:bookmarkEnd w:id="3687"/>
    <w:bookmarkStart w:name="z3869" w:id="3688"/>
    <w:p>
      <w:pPr>
        <w:spacing w:after="0"/>
        <w:ind w:left="0"/>
        <w:jc w:val="both"/>
      </w:pPr>
      <w:r>
        <w:rPr>
          <w:rFonts w:ascii="Times New Roman"/>
          <w:b w:val="false"/>
          <w:i w:val="false"/>
          <w:color w:val="000000"/>
          <w:sz w:val="28"/>
        </w:rPr>
        <w:t xml:space="preserve">
      1. Государственным контролем за соблюдением законодательства Республики Казахстан в сфере государственной службы является деятельность уполномоченного органа и его территориального подразделения, направленная на обеспечение соблюдения государственными органами требований законодательства Республики Казахстан в сфере государственной службы и служебной этики. </w:t>
      </w:r>
    </w:p>
    <w:bookmarkEnd w:id="3688"/>
    <w:bookmarkStart w:name="z3870" w:id="3689"/>
    <w:p>
      <w:pPr>
        <w:spacing w:after="0"/>
        <w:ind w:left="0"/>
        <w:jc w:val="both"/>
      </w:pPr>
      <w:r>
        <w:rPr>
          <w:rFonts w:ascii="Times New Roman"/>
          <w:b w:val="false"/>
          <w:i w:val="false"/>
          <w:color w:val="000000"/>
          <w:sz w:val="28"/>
        </w:rPr>
        <w:t>
      2. Государственный контроль за соблюдением законодательства Республики Казахстан в сфере государственной службы осуществляется в форме проверки.</w:t>
      </w:r>
    </w:p>
    <w:bookmarkEnd w:id="3689"/>
    <w:bookmarkStart w:name="z3871" w:id="3690"/>
    <w:p>
      <w:pPr>
        <w:spacing w:after="0"/>
        <w:ind w:left="0"/>
        <w:jc w:val="both"/>
      </w:pPr>
      <w:r>
        <w:rPr>
          <w:rFonts w:ascii="Times New Roman"/>
          <w:b w:val="false"/>
          <w:i w:val="false"/>
          <w:color w:val="000000"/>
          <w:sz w:val="28"/>
        </w:rPr>
        <w:t xml:space="preserve">
      Статья 58-2. Общие вопросы проверки </w:t>
      </w:r>
    </w:p>
    <w:bookmarkEnd w:id="3690"/>
    <w:bookmarkStart w:name="z3872" w:id="3691"/>
    <w:p>
      <w:pPr>
        <w:spacing w:after="0"/>
        <w:ind w:left="0"/>
        <w:jc w:val="both"/>
      </w:pPr>
      <w:r>
        <w:rPr>
          <w:rFonts w:ascii="Times New Roman"/>
          <w:b w:val="false"/>
          <w:i w:val="false"/>
          <w:color w:val="000000"/>
          <w:sz w:val="28"/>
        </w:rPr>
        <w:t>
      1. Проверка уполномоченным органом и его территориальным подразделением проводится:</w:t>
      </w:r>
    </w:p>
    <w:bookmarkEnd w:id="3691"/>
    <w:bookmarkStart w:name="z3873" w:id="3692"/>
    <w:p>
      <w:pPr>
        <w:spacing w:after="0"/>
        <w:ind w:left="0"/>
        <w:jc w:val="both"/>
      </w:pPr>
      <w:r>
        <w:rPr>
          <w:rFonts w:ascii="Times New Roman"/>
          <w:b w:val="false"/>
          <w:i w:val="false"/>
          <w:color w:val="000000"/>
          <w:sz w:val="28"/>
        </w:rPr>
        <w:t>
      1) путем посещения проверяемого государственного органа;</w:t>
      </w:r>
    </w:p>
    <w:bookmarkEnd w:id="3692"/>
    <w:bookmarkStart w:name="z3874" w:id="3693"/>
    <w:p>
      <w:pPr>
        <w:spacing w:after="0"/>
        <w:ind w:left="0"/>
        <w:jc w:val="both"/>
      </w:pPr>
      <w:r>
        <w:rPr>
          <w:rFonts w:ascii="Times New Roman"/>
          <w:b w:val="false"/>
          <w:i w:val="false"/>
          <w:color w:val="000000"/>
          <w:sz w:val="28"/>
        </w:rPr>
        <w:t>
      2) без посещения проверяемого государственного органа с вызовом должностных лиц и запросом материалов, а также посредством информационных систем государственных органов.</w:t>
      </w:r>
    </w:p>
    <w:bookmarkEnd w:id="3693"/>
    <w:bookmarkStart w:name="z3875" w:id="3694"/>
    <w:p>
      <w:pPr>
        <w:spacing w:after="0"/>
        <w:ind w:left="0"/>
        <w:jc w:val="both"/>
      </w:pPr>
      <w:r>
        <w:rPr>
          <w:rFonts w:ascii="Times New Roman"/>
          <w:b w:val="false"/>
          <w:i w:val="false"/>
          <w:color w:val="000000"/>
          <w:sz w:val="28"/>
        </w:rPr>
        <w:t>
      2. Предметом проверки является соблюдение законодательства Республики Казахстан в сфере государственной службы и служебной этики.</w:t>
      </w:r>
    </w:p>
    <w:bookmarkEnd w:id="3694"/>
    <w:bookmarkStart w:name="z3876" w:id="3695"/>
    <w:p>
      <w:pPr>
        <w:spacing w:after="0"/>
        <w:ind w:left="0"/>
        <w:jc w:val="both"/>
      </w:pPr>
      <w:r>
        <w:rPr>
          <w:rFonts w:ascii="Times New Roman"/>
          <w:b w:val="false"/>
          <w:i w:val="false"/>
          <w:color w:val="000000"/>
          <w:sz w:val="28"/>
        </w:rPr>
        <w:t>
      3. Проверки деятельности центральных государственных органов и их ведомств проводятся должностными лицами уполномоченного органа, а местных государственных органов и территориальных подразделений центральных государственных органов и их ведомств – работниками территориальных подразделений уполномоченного органа в пределах их компетенции, а в случае необходимости – и должностными лицами уполномоченного органа.</w:t>
      </w:r>
    </w:p>
    <w:bookmarkEnd w:id="3695"/>
    <w:bookmarkStart w:name="z3877" w:id="3696"/>
    <w:p>
      <w:pPr>
        <w:spacing w:after="0"/>
        <w:ind w:left="0"/>
        <w:jc w:val="both"/>
      </w:pPr>
      <w:r>
        <w:rPr>
          <w:rFonts w:ascii="Times New Roman"/>
          <w:b w:val="false"/>
          <w:i w:val="false"/>
          <w:color w:val="000000"/>
          <w:sz w:val="28"/>
        </w:rPr>
        <w:t>
      4. Проверки делятся на плановые и внеплановые проверки.</w:t>
      </w:r>
    </w:p>
    <w:bookmarkEnd w:id="3696"/>
    <w:bookmarkStart w:name="z3878" w:id="3697"/>
    <w:p>
      <w:pPr>
        <w:spacing w:after="0"/>
        <w:ind w:left="0"/>
        <w:jc w:val="both"/>
      </w:pPr>
      <w:r>
        <w:rPr>
          <w:rFonts w:ascii="Times New Roman"/>
          <w:b w:val="false"/>
          <w:i w:val="false"/>
          <w:color w:val="000000"/>
          <w:sz w:val="28"/>
        </w:rPr>
        <w:t>
      5. Основанием для назначения плановой проверки является полугодовой план проверки государственных органов, утвержденный первым руководителем уполномоченного органа до 20 декабря года, предшествующего году проведения плановых проверок, и до 20 мая текущего календарного года.</w:t>
      </w:r>
    </w:p>
    <w:bookmarkEnd w:id="3697"/>
    <w:bookmarkStart w:name="z3879" w:id="3698"/>
    <w:p>
      <w:pPr>
        <w:spacing w:after="0"/>
        <w:ind w:left="0"/>
        <w:jc w:val="both"/>
      </w:pPr>
      <w:r>
        <w:rPr>
          <w:rFonts w:ascii="Times New Roman"/>
          <w:b w:val="false"/>
          <w:i w:val="false"/>
          <w:color w:val="000000"/>
          <w:sz w:val="28"/>
        </w:rPr>
        <w:t>
      Полугодовой план проверки государственных органов размещается на интернет-ресурсе уполномоченного органа.</w:t>
      </w:r>
    </w:p>
    <w:bookmarkEnd w:id="3698"/>
    <w:bookmarkStart w:name="z3880" w:id="3699"/>
    <w:p>
      <w:pPr>
        <w:spacing w:after="0"/>
        <w:ind w:left="0"/>
        <w:jc w:val="both"/>
      </w:pPr>
      <w:r>
        <w:rPr>
          <w:rFonts w:ascii="Times New Roman"/>
          <w:b w:val="false"/>
          <w:i w:val="false"/>
          <w:color w:val="000000"/>
          <w:sz w:val="28"/>
        </w:rPr>
        <w:t>
      В полугодовой план проверки государственных органов могут быть внесены изменения решением уполномоченного органа.</w:t>
      </w:r>
    </w:p>
    <w:bookmarkEnd w:id="3699"/>
    <w:bookmarkStart w:name="z3881" w:id="3700"/>
    <w:p>
      <w:pPr>
        <w:spacing w:after="0"/>
        <w:ind w:left="0"/>
        <w:jc w:val="both"/>
      </w:pPr>
      <w:r>
        <w:rPr>
          <w:rFonts w:ascii="Times New Roman"/>
          <w:b w:val="false"/>
          <w:i w:val="false"/>
          <w:color w:val="000000"/>
          <w:sz w:val="28"/>
        </w:rPr>
        <w:t>
      6. Для включения в полугодовой план проверки государственных органов используются следующие источники информации:</w:t>
      </w:r>
    </w:p>
    <w:bookmarkEnd w:id="3700"/>
    <w:bookmarkStart w:name="z3882" w:id="3701"/>
    <w:p>
      <w:pPr>
        <w:spacing w:after="0"/>
        <w:ind w:left="0"/>
        <w:jc w:val="both"/>
      </w:pPr>
      <w:r>
        <w:rPr>
          <w:rFonts w:ascii="Times New Roman"/>
          <w:b w:val="false"/>
          <w:i w:val="false"/>
          <w:color w:val="000000"/>
          <w:sz w:val="28"/>
        </w:rPr>
        <w:t>
      1) результаты предыдущих проверок уполномоченного органа и (или) его территориальных подразделений, Администрации Президента Республики Казахстан;</w:t>
      </w:r>
    </w:p>
    <w:bookmarkEnd w:id="3701"/>
    <w:bookmarkStart w:name="z3883" w:id="3702"/>
    <w:p>
      <w:pPr>
        <w:spacing w:after="0"/>
        <w:ind w:left="0"/>
        <w:jc w:val="both"/>
      </w:pPr>
      <w:r>
        <w:rPr>
          <w:rFonts w:ascii="Times New Roman"/>
          <w:b w:val="false"/>
          <w:i w:val="false"/>
          <w:color w:val="000000"/>
          <w:sz w:val="28"/>
        </w:rPr>
        <w:t>
      2) результаты мониторинга отчетности и сведений, представляемых государственными органами, в том числе посредством информационных систем, проводимого уполномоченным органом и его территориальными подразделениями;</w:t>
      </w:r>
    </w:p>
    <w:bookmarkEnd w:id="3702"/>
    <w:bookmarkStart w:name="z3884" w:id="3703"/>
    <w:p>
      <w:pPr>
        <w:spacing w:after="0"/>
        <w:ind w:left="0"/>
        <w:jc w:val="both"/>
      </w:pPr>
      <w:r>
        <w:rPr>
          <w:rFonts w:ascii="Times New Roman"/>
          <w:b w:val="false"/>
          <w:i w:val="false"/>
          <w:color w:val="000000"/>
          <w:sz w:val="28"/>
        </w:rPr>
        <w:t>
      3) наличие неблагоприятных происшествий, возникших по вине государственных органов либо государственных служащих, вызвавших общественный резонанс и критику системы государственного управления;</w:t>
      </w:r>
    </w:p>
    <w:bookmarkEnd w:id="3703"/>
    <w:bookmarkStart w:name="z3885" w:id="3704"/>
    <w:p>
      <w:pPr>
        <w:spacing w:after="0"/>
        <w:ind w:left="0"/>
        <w:jc w:val="both"/>
      </w:pPr>
      <w:r>
        <w:rPr>
          <w:rFonts w:ascii="Times New Roman"/>
          <w:b w:val="false"/>
          <w:i w:val="false"/>
          <w:color w:val="000000"/>
          <w:sz w:val="28"/>
        </w:rPr>
        <w:t>
      4) наличие обращений физических и юридических лиц в отношении государственных органов на нарушение требований законодательства Республики Казахстан в сфере государственной службы и несоблюдение служебной этики;</w:t>
      </w:r>
    </w:p>
    <w:bookmarkEnd w:id="3704"/>
    <w:bookmarkStart w:name="z3886" w:id="3705"/>
    <w:p>
      <w:pPr>
        <w:spacing w:after="0"/>
        <w:ind w:left="0"/>
        <w:jc w:val="both"/>
      </w:pPr>
      <w:r>
        <w:rPr>
          <w:rFonts w:ascii="Times New Roman"/>
          <w:b w:val="false"/>
          <w:i w:val="false"/>
          <w:color w:val="000000"/>
          <w:sz w:val="28"/>
        </w:rPr>
        <w:t>
      5) анализ интернет-ресурсов государственных органов, средств массовой информации на наличие материалов, вызвавших критику со стороны населения;</w:t>
      </w:r>
    </w:p>
    <w:bookmarkEnd w:id="3705"/>
    <w:bookmarkStart w:name="z3887" w:id="3706"/>
    <w:p>
      <w:pPr>
        <w:spacing w:after="0"/>
        <w:ind w:left="0"/>
        <w:jc w:val="both"/>
      </w:pPr>
      <w:r>
        <w:rPr>
          <w:rFonts w:ascii="Times New Roman"/>
          <w:b w:val="false"/>
          <w:i w:val="false"/>
          <w:color w:val="000000"/>
          <w:sz w:val="28"/>
        </w:rPr>
        <w:t>
      6) результаты анализа сведений, представляемых уполномоченными органами и организациями, а также получаемых из иных источников информации.</w:t>
      </w:r>
    </w:p>
    <w:bookmarkEnd w:id="3706"/>
    <w:bookmarkStart w:name="z3888" w:id="3707"/>
    <w:p>
      <w:pPr>
        <w:spacing w:after="0"/>
        <w:ind w:left="0"/>
        <w:jc w:val="both"/>
      </w:pPr>
      <w:r>
        <w:rPr>
          <w:rFonts w:ascii="Times New Roman"/>
          <w:b w:val="false"/>
          <w:i w:val="false"/>
          <w:color w:val="000000"/>
          <w:sz w:val="28"/>
        </w:rPr>
        <w:t>
      7. Основаниями для внеплановой проверки являются:</w:t>
      </w:r>
    </w:p>
    <w:bookmarkEnd w:id="3707"/>
    <w:bookmarkStart w:name="z3889" w:id="3708"/>
    <w:p>
      <w:pPr>
        <w:spacing w:after="0"/>
        <w:ind w:left="0"/>
        <w:jc w:val="both"/>
      </w:pPr>
      <w:r>
        <w:rPr>
          <w:rFonts w:ascii="Times New Roman"/>
          <w:b w:val="false"/>
          <w:i w:val="false"/>
          <w:color w:val="000000"/>
          <w:sz w:val="28"/>
        </w:rPr>
        <w:t>
      1) обращения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p>
    <w:bookmarkEnd w:id="3708"/>
    <w:bookmarkStart w:name="z3890" w:id="3709"/>
    <w:p>
      <w:pPr>
        <w:spacing w:after="0"/>
        <w:ind w:left="0"/>
        <w:jc w:val="both"/>
      </w:pPr>
      <w:r>
        <w:rPr>
          <w:rFonts w:ascii="Times New Roman"/>
          <w:b w:val="false"/>
          <w:i w:val="false"/>
          <w:color w:val="000000"/>
          <w:sz w:val="28"/>
        </w:rPr>
        <w:t>
      2) обращения государственных органов по фактам нарушений требований законодательства Республики Казахстан в сфере государственной службы;</w:t>
      </w:r>
    </w:p>
    <w:bookmarkEnd w:id="3709"/>
    <w:bookmarkStart w:name="z3891" w:id="3710"/>
    <w:p>
      <w:pPr>
        <w:spacing w:after="0"/>
        <w:ind w:left="0"/>
        <w:jc w:val="both"/>
      </w:pPr>
      <w:r>
        <w:rPr>
          <w:rFonts w:ascii="Times New Roman"/>
          <w:b w:val="false"/>
          <w:i w:val="false"/>
          <w:color w:val="000000"/>
          <w:sz w:val="28"/>
        </w:rPr>
        <w:t>
      3) контроль исполнения представлений об устранении выявленных нарушений;</w:t>
      </w:r>
    </w:p>
    <w:bookmarkEnd w:id="3710"/>
    <w:bookmarkStart w:name="z3892" w:id="3711"/>
    <w:p>
      <w:pPr>
        <w:spacing w:after="0"/>
        <w:ind w:left="0"/>
        <w:jc w:val="both"/>
      </w:pPr>
      <w:r>
        <w:rPr>
          <w:rFonts w:ascii="Times New Roman"/>
          <w:b w:val="false"/>
          <w:i w:val="false"/>
          <w:color w:val="000000"/>
          <w:sz w:val="28"/>
        </w:rPr>
        <w:t>
      4) нарушения требований законодательства Республики Казахстан в сфере государственной службы, выявленные результатами мониторинга, осуществляемого уполномоченным органом и его территориальными подразделениями в соответствии с законодательством Республики Казахстан;</w:t>
      </w:r>
    </w:p>
    <w:bookmarkEnd w:id="3711"/>
    <w:bookmarkStart w:name="z3893" w:id="3712"/>
    <w:p>
      <w:pPr>
        <w:spacing w:after="0"/>
        <w:ind w:left="0"/>
        <w:jc w:val="both"/>
      </w:pPr>
      <w:r>
        <w:rPr>
          <w:rFonts w:ascii="Times New Roman"/>
          <w:b w:val="false"/>
          <w:i w:val="false"/>
          <w:color w:val="000000"/>
          <w:sz w:val="28"/>
        </w:rPr>
        <w:t>
      5) публикации в средствах массовой информации и сообщения о нарушениях законодательства Республики Казахстан в сфере государственной службы, изученные с запросом информации.</w:t>
      </w:r>
    </w:p>
    <w:bookmarkEnd w:id="3712"/>
    <w:bookmarkStart w:name="z3894" w:id="3713"/>
    <w:p>
      <w:pPr>
        <w:spacing w:after="0"/>
        <w:ind w:left="0"/>
        <w:jc w:val="both"/>
      </w:pPr>
      <w:r>
        <w:rPr>
          <w:rFonts w:ascii="Times New Roman"/>
          <w:b w:val="false"/>
          <w:i w:val="false"/>
          <w:color w:val="000000"/>
          <w:sz w:val="28"/>
        </w:rPr>
        <w:t>
      8. Внеплановые проверки не проводятся в случаях анонимных обращений.</w:t>
      </w:r>
    </w:p>
    <w:bookmarkEnd w:id="3713"/>
    <w:bookmarkStart w:name="z3895" w:id="3714"/>
    <w:p>
      <w:pPr>
        <w:spacing w:after="0"/>
        <w:ind w:left="0"/>
        <w:jc w:val="both"/>
      </w:pPr>
      <w:r>
        <w:rPr>
          <w:rFonts w:ascii="Times New Roman"/>
          <w:b w:val="false"/>
          <w:i w:val="false"/>
          <w:color w:val="000000"/>
          <w:sz w:val="28"/>
        </w:rPr>
        <w:t>
      Статья 58-3. Порядок проведения проверки</w:t>
      </w:r>
    </w:p>
    <w:bookmarkEnd w:id="3714"/>
    <w:bookmarkStart w:name="z3896" w:id="3715"/>
    <w:p>
      <w:pPr>
        <w:spacing w:after="0"/>
        <w:ind w:left="0"/>
        <w:jc w:val="both"/>
      </w:pPr>
      <w:r>
        <w:rPr>
          <w:rFonts w:ascii="Times New Roman"/>
          <w:b w:val="false"/>
          <w:i w:val="false"/>
          <w:color w:val="000000"/>
          <w:sz w:val="28"/>
        </w:rPr>
        <w:t>
      1. Началом проведения проверки считается направление уведомления в проверяемый государственный орган о начале проверки.</w:t>
      </w:r>
    </w:p>
    <w:bookmarkEnd w:id="3715"/>
    <w:bookmarkStart w:name="z3897" w:id="3716"/>
    <w:p>
      <w:pPr>
        <w:spacing w:after="0"/>
        <w:ind w:left="0"/>
        <w:jc w:val="both"/>
      </w:pPr>
      <w:r>
        <w:rPr>
          <w:rFonts w:ascii="Times New Roman"/>
          <w:b w:val="false"/>
          <w:i w:val="false"/>
          <w:color w:val="000000"/>
          <w:sz w:val="28"/>
        </w:rPr>
        <w:t>
      При прибытии в проверяемый государственный орган должностные лица уполномоченного органа или его территориального подразделения обязаны предъявить служебное удостоверение либо идентификационную карту.</w:t>
      </w:r>
    </w:p>
    <w:bookmarkEnd w:id="3716"/>
    <w:bookmarkStart w:name="z3898" w:id="3717"/>
    <w:p>
      <w:pPr>
        <w:spacing w:after="0"/>
        <w:ind w:left="0"/>
        <w:jc w:val="both"/>
      </w:pPr>
      <w:r>
        <w:rPr>
          <w:rFonts w:ascii="Times New Roman"/>
          <w:b w:val="false"/>
          <w:i w:val="false"/>
          <w:color w:val="000000"/>
          <w:sz w:val="28"/>
        </w:rPr>
        <w:t xml:space="preserve">
      2. Сроки проведения проверки устанавливаются с учетом объема предстоящих работ, а также поставленных задач и не должны превышать: </w:t>
      </w:r>
    </w:p>
    <w:bookmarkEnd w:id="3717"/>
    <w:bookmarkStart w:name="z3899" w:id="3718"/>
    <w:p>
      <w:pPr>
        <w:spacing w:after="0"/>
        <w:ind w:left="0"/>
        <w:jc w:val="both"/>
      </w:pPr>
      <w:r>
        <w:rPr>
          <w:rFonts w:ascii="Times New Roman"/>
          <w:b w:val="false"/>
          <w:i w:val="false"/>
          <w:color w:val="000000"/>
          <w:sz w:val="28"/>
        </w:rPr>
        <w:t>
      1) двадцать рабочих дней со дня начала плановой проверки;</w:t>
      </w:r>
    </w:p>
    <w:bookmarkEnd w:id="3718"/>
    <w:bookmarkStart w:name="z3900" w:id="3719"/>
    <w:p>
      <w:pPr>
        <w:spacing w:after="0"/>
        <w:ind w:left="0"/>
        <w:jc w:val="both"/>
      </w:pPr>
      <w:r>
        <w:rPr>
          <w:rFonts w:ascii="Times New Roman"/>
          <w:b w:val="false"/>
          <w:i w:val="false"/>
          <w:color w:val="000000"/>
          <w:sz w:val="28"/>
        </w:rPr>
        <w:t>
      2) десять рабочих дней со дня начала внеплановой проверки.</w:t>
      </w:r>
    </w:p>
    <w:bookmarkEnd w:id="3719"/>
    <w:bookmarkStart w:name="z3901" w:id="3720"/>
    <w:p>
      <w:pPr>
        <w:spacing w:after="0"/>
        <w:ind w:left="0"/>
        <w:jc w:val="both"/>
      </w:pPr>
      <w:r>
        <w:rPr>
          <w:rFonts w:ascii="Times New Roman"/>
          <w:b w:val="false"/>
          <w:i w:val="false"/>
          <w:color w:val="000000"/>
          <w:sz w:val="28"/>
        </w:rPr>
        <w:t>
      3. При необходимости сроки проведения проверки могут быть продлены только один раз на срок, не превышающий сроки, определенные пунктом 2 настоящей статьи, решением руководства уполномоченного органа или его территориального подразделения.</w:t>
      </w:r>
    </w:p>
    <w:bookmarkEnd w:id="3720"/>
    <w:bookmarkStart w:name="z3902" w:id="3721"/>
    <w:p>
      <w:pPr>
        <w:spacing w:after="0"/>
        <w:ind w:left="0"/>
        <w:jc w:val="both"/>
      </w:pPr>
      <w:r>
        <w:rPr>
          <w:rFonts w:ascii="Times New Roman"/>
          <w:b w:val="false"/>
          <w:i w:val="false"/>
          <w:color w:val="000000"/>
          <w:sz w:val="28"/>
        </w:rPr>
        <w:t>
      При продлении сроков и (или) приостановлении (возобновлении) сроков проведения проверки уполномоченный орган или его территориальное подразделение уведомляют об этом проверяемый государственный орган не позднее одного рабочего дня со дня принятия такого решения.</w:t>
      </w:r>
    </w:p>
    <w:bookmarkEnd w:id="3721"/>
    <w:bookmarkStart w:name="z3903" w:id="3722"/>
    <w:p>
      <w:pPr>
        <w:spacing w:after="0"/>
        <w:ind w:left="0"/>
        <w:jc w:val="both"/>
      </w:pPr>
      <w:r>
        <w:rPr>
          <w:rFonts w:ascii="Times New Roman"/>
          <w:b w:val="false"/>
          <w:i w:val="false"/>
          <w:color w:val="000000"/>
          <w:sz w:val="28"/>
        </w:rPr>
        <w:t>
      Состав проверяющих должностных лиц уполномоченного органа или его территориального подразделения может быть изменен решением уполномоченного органа или его территориального подразделения.</w:t>
      </w:r>
    </w:p>
    <w:bookmarkEnd w:id="3722"/>
    <w:bookmarkStart w:name="z3904" w:id="3723"/>
    <w:p>
      <w:pPr>
        <w:spacing w:after="0"/>
        <w:ind w:left="0"/>
        <w:jc w:val="both"/>
      </w:pPr>
      <w:r>
        <w:rPr>
          <w:rFonts w:ascii="Times New Roman"/>
          <w:b w:val="false"/>
          <w:i w:val="false"/>
          <w:color w:val="000000"/>
          <w:sz w:val="28"/>
        </w:rPr>
        <w:t>
      При изменении состава проверяющих должностных лиц уполномоченного органа или его территориального подразделения уполномоченный орган или его территориальное подразделение уведомляют об этом проверяемый государственный орган не позднее одного рабочего дня со дня принятия такого решения.</w:t>
      </w:r>
    </w:p>
    <w:bookmarkEnd w:id="3723"/>
    <w:bookmarkStart w:name="z3905" w:id="3724"/>
    <w:p>
      <w:pPr>
        <w:spacing w:after="0"/>
        <w:ind w:left="0"/>
        <w:jc w:val="both"/>
      </w:pPr>
      <w:r>
        <w:rPr>
          <w:rFonts w:ascii="Times New Roman"/>
          <w:b w:val="false"/>
          <w:i w:val="false"/>
          <w:color w:val="000000"/>
          <w:sz w:val="28"/>
        </w:rPr>
        <w:t>
      4. Проверка приостанавливается:</w:t>
      </w:r>
    </w:p>
    <w:bookmarkEnd w:id="3724"/>
    <w:bookmarkStart w:name="z3906" w:id="3725"/>
    <w:p>
      <w:pPr>
        <w:spacing w:after="0"/>
        <w:ind w:left="0"/>
        <w:jc w:val="both"/>
      </w:pPr>
      <w:r>
        <w:rPr>
          <w:rFonts w:ascii="Times New Roman"/>
          <w:b w:val="false"/>
          <w:i w:val="false"/>
          <w:color w:val="000000"/>
          <w:sz w:val="28"/>
        </w:rPr>
        <w:t>
      1) в случаях направления в государственные органы, должностным лицам и иным лицам запроса о представлении необходимых сведений, имеющих существенное значение в рамках проводимой проверки;</w:t>
      </w:r>
    </w:p>
    <w:bookmarkEnd w:id="3725"/>
    <w:bookmarkStart w:name="z3907" w:id="3726"/>
    <w:p>
      <w:pPr>
        <w:spacing w:after="0"/>
        <w:ind w:left="0"/>
        <w:jc w:val="both"/>
      </w:pPr>
      <w:r>
        <w:rPr>
          <w:rFonts w:ascii="Times New Roman"/>
          <w:b w:val="false"/>
          <w:i w:val="false"/>
          <w:color w:val="000000"/>
          <w:sz w:val="28"/>
        </w:rPr>
        <w:t>
      2) при введении чрезвычайного положения с учетом основных и временных ограничительных мер, предусмотренных на период его действия.</w:t>
      </w:r>
    </w:p>
    <w:bookmarkEnd w:id="3726"/>
    <w:bookmarkStart w:name="z3908" w:id="3727"/>
    <w:p>
      <w:pPr>
        <w:spacing w:after="0"/>
        <w:ind w:left="0"/>
        <w:jc w:val="both"/>
      </w:pPr>
      <w:r>
        <w:rPr>
          <w:rFonts w:ascii="Times New Roman"/>
          <w:b w:val="false"/>
          <w:i w:val="false"/>
          <w:color w:val="000000"/>
          <w:sz w:val="28"/>
        </w:rPr>
        <w:t>
      Исчисление срока проведения приостановленной проверки продолжается со дня ее возобновления.</w:t>
      </w:r>
    </w:p>
    <w:bookmarkEnd w:id="3727"/>
    <w:bookmarkStart w:name="z3909" w:id="3728"/>
    <w:p>
      <w:pPr>
        <w:spacing w:after="0"/>
        <w:ind w:left="0"/>
        <w:jc w:val="both"/>
      </w:pPr>
      <w:r>
        <w:rPr>
          <w:rFonts w:ascii="Times New Roman"/>
          <w:b w:val="false"/>
          <w:i w:val="false"/>
          <w:color w:val="000000"/>
          <w:sz w:val="28"/>
        </w:rPr>
        <w:t>
      5. По результатам проверки должностным лицом уполномоченного органа или его территориального подразделения, осуществляющим проверку, составляются:</w:t>
      </w:r>
    </w:p>
    <w:bookmarkEnd w:id="3728"/>
    <w:bookmarkStart w:name="z3910" w:id="3729"/>
    <w:p>
      <w:pPr>
        <w:spacing w:after="0"/>
        <w:ind w:left="0"/>
        <w:jc w:val="both"/>
      </w:pPr>
      <w:r>
        <w:rPr>
          <w:rFonts w:ascii="Times New Roman"/>
          <w:b w:val="false"/>
          <w:i w:val="false"/>
          <w:color w:val="000000"/>
          <w:sz w:val="28"/>
        </w:rPr>
        <w:t>
      1) справка о результатах проверки;</w:t>
      </w:r>
    </w:p>
    <w:bookmarkEnd w:id="3729"/>
    <w:bookmarkStart w:name="z3911" w:id="3730"/>
    <w:p>
      <w:pPr>
        <w:spacing w:after="0"/>
        <w:ind w:left="0"/>
        <w:jc w:val="both"/>
      </w:pPr>
      <w:r>
        <w:rPr>
          <w:rFonts w:ascii="Times New Roman"/>
          <w:b w:val="false"/>
          <w:i w:val="false"/>
          <w:color w:val="000000"/>
          <w:sz w:val="28"/>
        </w:rPr>
        <w:t>
      2) представление об устранении нарушений, выявленных по результатам проверки.</w:t>
      </w:r>
    </w:p>
    <w:bookmarkEnd w:id="3730"/>
    <w:bookmarkStart w:name="z3912" w:id="3731"/>
    <w:p>
      <w:pPr>
        <w:spacing w:after="0"/>
        <w:ind w:left="0"/>
        <w:jc w:val="both"/>
      </w:pPr>
      <w:r>
        <w:rPr>
          <w:rFonts w:ascii="Times New Roman"/>
          <w:b w:val="false"/>
          <w:i w:val="false"/>
          <w:color w:val="000000"/>
          <w:sz w:val="28"/>
        </w:rPr>
        <w:t>
      Первый экземпляр справки о результатах проверки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второй экземпляр на бумажном носителе под роспись или в электронной форме вручается проверяемому государственному органу (руководителю либо его уполномоченному лицу) для ознакомления, третий экземпляр остается у уполномоченного органа или его территориального подразделения.</w:t>
      </w:r>
    </w:p>
    <w:bookmarkEnd w:id="3731"/>
    <w:bookmarkStart w:name="z3913" w:id="3732"/>
    <w:p>
      <w:pPr>
        <w:spacing w:after="0"/>
        <w:ind w:left="0"/>
        <w:jc w:val="both"/>
      </w:pPr>
      <w:r>
        <w:rPr>
          <w:rFonts w:ascii="Times New Roman"/>
          <w:b w:val="false"/>
          <w:i w:val="false"/>
          <w:color w:val="000000"/>
          <w:sz w:val="28"/>
        </w:rPr>
        <w:t>
      Формы уведомлений о начале проверки, продлении сроков и (или) приостановлении (возобновлении) сроков проверки, об изменении состава проверяющих должностных лиц уполномоченного органа или его территориального подразделения, справки о результатах проверки и представления об устранении нарушений, выявленных по результатам проверки, утверждаются уполномоченным органом.</w:t>
      </w:r>
    </w:p>
    <w:bookmarkEnd w:id="3732"/>
    <w:bookmarkStart w:name="z3914" w:id="3733"/>
    <w:p>
      <w:pPr>
        <w:spacing w:after="0"/>
        <w:ind w:left="0"/>
        <w:jc w:val="both"/>
      </w:pPr>
      <w:r>
        <w:rPr>
          <w:rFonts w:ascii="Times New Roman"/>
          <w:b w:val="false"/>
          <w:i w:val="false"/>
          <w:color w:val="000000"/>
          <w:sz w:val="28"/>
        </w:rPr>
        <w:t>
      6. Справка о результатах проверки составляется не позднее последнего дня срока проверки.</w:t>
      </w:r>
    </w:p>
    <w:bookmarkEnd w:id="3733"/>
    <w:bookmarkStart w:name="z3915" w:id="3734"/>
    <w:p>
      <w:pPr>
        <w:spacing w:after="0"/>
        <w:ind w:left="0"/>
        <w:jc w:val="both"/>
      </w:pPr>
      <w:r>
        <w:rPr>
          <w:rFonts w:ascii="Times New Roman"/>
          <w:b w:val="false"/>
          <w:i w:val="false"/>
          <w:color w:val="000000"/>
          <w:sz w:val="28"/>
        </w:rPr>
        <w:t>
      7. Датой завершения проверки считается день направления проверяемому государственному органу справки о результатах проверки.</w:t>
      </w:r>
    </w:p>
    <w:bookmarkEnd w:id="3734"/>
    <w:bookmarkStart w:name="z3916" w:id="3735"/>
    <w:p>
      <w:pPr>
        <w:spacing w:after="0"/>
        <w:ind w:left="0"/>
        <w:jc w:val="both"/>
      </w:pPr>
      <w:r>
        <w:rPr>
          <w:rFonts w:ascii="Times New Roman"/>
          <w:b w:val="false"/>
          <w:i w:val="false"/>
          <w:color w:val="000000"/>
          <w:sz w:val="28"/>
        </w:rPr>
        <w:t>
      8. В случае наличия замечаний и (или) возражений по результатам проверки руководитель проверяемого государственного органа в течение трех рабочих дней со дня получения справки о результатах проверки излагает замечания и (или) возражения в письменном виде.</w:t>
      </w:r>
    </w:p>
    <w:bookmarkEnd w:id="3735"/>
    <w:bookmarkStart w:name="z3917" w:id="3736"/>
    <w:p>
      <w:pPr>
        <w:spacing w:after="0"/>
        <w:ind w:left="0"/>
        <w:jc w:val="both"/>
      </w:pPr>
      <w:r>
        <w:rPr>
          <w:rFonts w:ascii="Times New Roman"/>
          <w:b w:val="false"/>
          <w:i w:val="false"/>
          <w:color w:val="000000"/>
          <w:sz w:val="28"/>
        </w:rPr>
        <w:t>
      Замечания и (или) возражения прилагаются к справке о результатах проверки, о чем делается соответствующая отметка проверяющим должностным лицом уполномоченного органа или его территориального подразделения.</w:t>
      </w:r>
    </w:p>
    <w:bookmarkEnd w:id="3736"/>
    <w:bookmarkStart w:name="z3918" w:id="3737"/>
    <w:p>
      <w:pPr>
        <w:spacing w:after="0"/>
        <w:ind w:left="0"/>
        <w:jc w:val="both"/>
      </w:pPr>
      <w:r>
        <w:rPr>
          <w:rFonts w:ascii="Times New Roman"/>
          <w:b w:val="false"/>
          <w:i w:val="false"/>
          <w:color w:val="000000"/>
          <w:sz w:val="28"/>
        </w:rPr>
        <w:t>
      Статья 58-4. Меры, принимаемые должностными лицами уполномоченного органа или его территориального подразделения по фактам нарушений, выявленных при проведении проверки</w:t>
      </w:r>
    </w:p>
    <w:bookmarkEnd w:id="3737"/>
    <w:bookmarkStart w:name="z3919" w:id="3738"/>
    <w:p>
      <w:pPr>
        <w:spacing w:after="0"/>
        <w:ind w:left="0"/>
        <w:jc w:val="both"/>
      </w:pPr>
      <w:r>
        <w:rPr>
          <w:rFonts w:ascii="Times New Roman"/>
          <w:b w:val="false"/>
          <w:i w:val="false"/>
          <w:color w:val="000000"/>
          <w:sz w:val="28"/>
        </w:rPr>
        <w:t>
      1. В случае выявления нарушений законодательства Республики Казахстан в сфере государственной службы по результатам проверки уполномоченным органом или его территориальным подразделением вносится в проверяемый государственный орган обязательное к рассмотрению представление об устранении нарушений, выявленных по результатам проверки, а также принимаются иные меры, предусмотренные законами Республики Казахстан.</w:t>
      </w:r>
    </w:p>
    <w:bookmarkEnd w:id="3738"/>
    <w:bookmarkStart w:name="z3920" w:id="3739"/>
    <w:p>
      <w:pPr>
        <w:spacing w:after="0"/>
        <w:ind w:left="0"/>
        <w:jc w:val="both"/>
      </w:pPr>
      <w:r>
        <w:rPr>
          <w:rFonts w:ascii="Times New Roman"/>
          <w:b w:val="false"/>
          <w:i w:val="false"/>
          <w:color w:val="000000"/>
          <w:sz w:val="28"/>
        </w:rPr>
        <w:t>
      Представление об устранении нарушений, выявленных по результатам проверки, вносится уполномоченным органом или его территориальным подразделением проверяемому государственному органу не позднее пяти рабочих дней со дня составления справки о результатах проверки.</w:t>
      </w:r>
    </w:p>
    <w:bookmarkEnd w:id="3739"/>
    <w:bookmarkStart w:name="z3921" w:id="3740"/>
    <w:p>
      <w:pPr>
        <w:spacing w:after="0"/>
        <w:ind w:left="0"/>
        <w:jc w:val="both"/>
      </w:pPr>
      <w:r>
        <w:rPr>
          <w:rFonts w:ascii="Times New Roman"/>
          <w:b w:val="false"/>
          <w:i w:val="false"/>
          <w:color w:val="000000"/>
          <w:sz w:val="28"/>
        </w:rPr>
        <w:t>
      2. Представление об устранении нарушений, выявленных по результатам проверки, подлежит рассмотрению с принятием мер по устранению указанных в нем нарушений в течение тридцати календарных дней.</w:t>
      </w:r>
    </w:p>
    <w:bookmarkEnd w:id="3740"/>
    <w:bookmarkStart w:name="z3922" w:id="3741"/>
    <w:p>
      <w:pPr>
        <w:spacing w:after="0"/>
        <w:ind w:left="0"/>
        <w:jc w:val="both"/>
      </w:pPr>
      <w:r>
        <w:rPr>
          <w:rFonts w:ascii="Times New Roman"/>
          <w:b w:val="false"/>
          <w:i w:val="false"/>
          <w:color w:val="000000"/>
          <w:sz w:val="28"/>
        </w:rPr>
        <w:t>
      3. Информация об итогах устранения нарушений, указанных в представлении об устранении нарушений, выявленных по результатам проверки, проверяемым государственным органом направляется в уполномоченный орган или его территориальное подразделение в течение трех рабочих дней со дня его рассмотрения.</w:t>
      </w:r>
    </w:p>
    <w:bookmarkEnd w:id="3741"/>
    <w:bookmarkStart w:name="z3923" w:id="3742"/>
    <w:p>
      <w:pPr>
        <w:spacing w:after="0"/>
        <w:ind w:left="0"/>
        <w:jc w:val="both"/>
      </w:pPr>
      <w:r>
        <w:rPr>
          <w:rFonts w:ascii="Times New Roman"/>
          <w:b w:val="false"/>
          <w:i w:val="false"/>
          <w:color w:val="000000"/>
          <w:sz w:val="28"/>
        </w:rPr>
        <w:t>
      Статья 58-5. Права должностных лиц уполномоченного органа и его территориального подразделения</w:t>
      </w:r>
    </w:p>
    <w:bookmarkEnd w:id="3742"/>
    <w:bookmarkStart w:name="z3924" w:id="3743"/>
    <w:p>
      <w:pPr>
        <w:spacing w:after="0"/>
        <w:ind w:left="0"/>
        <w:jc w:val="both"/>
      </w:pPr>
      <w:r>
        <w:rPr>
          <w:rFonts w:ascii="Times New Roman"/>
          <w:b w:val="false"/>
          <w:i w:val="false"/>
          <w:color w:val="000000"/>
          <w:sz w:val="28"/>
        </w:rPr>
        <w:t>
      Должностные лица уполномоченного органа и его территориального подразделения при проведении проверки имеют право:</w:t>
      </w:r>
    </w:p>
    <w:bookmarkEnd w:id="3743"/>
    <w:bookmarkStart w:name="z3925" w:id="3744"/>
    <w:p>
      <w:pPr>
        <w:spacing w:after="0"/>
        <w:ind w:left="0"/>
        <w:jc w:val="both"/>
      </w:pPr>
      <w:r>
        <w:rPr>
          <w:rFonts w:ascii="Times New Roman"/>
          <w:b w:val="false"/>
          <w:i w:val="false"/>
          <w:color w:val="000000"/>
          <w:sz w:val="28"/>
        </w:rPr>
        <w:t>
      1) беспрепятственного доступа на территорию и в помещения проверяемого государственного органа;</w:t>
      </w:r>
    </w:p>
    <w:bookmarkEnd w:id="3744"/>
    <w:bookmarkStart w:name="z3926" w:id="3745"/>
    <w:p>
      <w:pPr>
        <w:spacing w:after="0"/>
        <w:ind w:left="0"/>
        <w:jc w:val="both"/>
      </w:pPr>
      <w:r>
        <w:rPr>
          <w:rFonts w:ascii="Times New Roman"/>
          <w:b w:val="false"/>
          <w:i w:val="false"/>
          <w:color w:val="000000"/>
          <w:sz w:val="28"/>
        </w:rPr>
        <w:t>
      2) получать копии документов (сведений) на бумажных и электронных носителях для приобщения к справке о результатах проверки или к представлению об устранении нарушений, выявленных по результатам проверки, а также доступ к автоматизированным базам данных (информационным системам) в соответствии с предметом проверки;</w:t>
      </w:r>
    </w:p>
    <w:bookmarkEnd w:id="3745"/>
    <w:bookmarkStart w:name="z3927" w:id="3746"/>
    <w:p>
      <w:pPr>
        <w:spacing w:after="0"/>
        <w:ind w:left="0"/>
        <w:jc w:val="both"/>
      </w:pPr>
      <w:r>
        <w:rPr>
          <w:rFonts w:ascii="Times New Roman"/>
          <w:b w:val="false"/>
          <w:i w:val="false"/>
          <w:color w:val="000000"/>
          <w:sz w:val="28"/>
        </w:rPr>
        <w:t>
      3) осуществлять аудио-, фото- и видеосъемку;</w:t>
      </w:r>
    </w:p>
    <w:bookmarkEnd w:id="3746"/>
    <w:bookmarkStart w:name="z3928" w:id="3747"/>
    <w:p>
      <w:pPr>
        <w:spacing w:after="0"/>
        <w:ind w:left="0"/>
        <w:jc w:val="both"/>
      </w:pPr>
      <w:r>
        <w:rPr>
          <w:rFonts w:ascii="Times New Roman"/>
          <w:b w:val="false"/>
          <w:i w:val="false"/>
          <w:color w:val="000000"/>
          <w:sz w:val="28"/>
        </w:rPr>
        <w:t>
      4) использовать записи технических средств контроля, приборов наблюдения и фиксации, фото- и видеоаппаратуры, относящиеся к предмету проверки;</w:t>
      </w:r>
    </w:p>
    <w:bookmarkEnd w:id="3747"/>
    <w:bookmarkStart w:name="z3929" w:id="3748"/>
    <w:p>
      <w:pPr>
        <w:spacing w:after="0"/>
        <w:ind w:left="0"/>
        <w:jc w:val="both"/>
      </w:pPr>
      <w:r>
        <w:rPr>
          <w:rFonts w:ascii="Times New Roman"/>
          <w:b w:val="false"/>
          <w:i w:val="false"/>
          <w:color w:val="000000"/>
          <w:sz w:val="28"/>
        </w:rPr>
        <w:t>
      5) привлекать специалистов, консультантов и экспертов государственных органов и подведомственных организаций.</w:t>
      </w:r>
    </w:p>
    <w:bookmarkEnd w:id="3748"/>
    <w:bookmarkStart w:name="z3930" w:id="3749"/>
    <w:p>
      <w:pPr>
        <w:spacing w:after="0"/>
        <w:ind w:left="0"/>
        <w:jc w:val="both"/>
      </w:pPr>
      <w:r>
        <w:rPr>
          <w:rFonts w:ascii="Times New Roman"/>
          <w:b w:val="false"/>
          <w:i w:val="false"/>
          <w:color w:val="000000"/>
          <w:sz w:val="28"/>
        </w:rPr>
        <w:t>
      Статья 58-6. Права и обязанности проверяемого государственного органа и его должностных лиц при осуществлении проверки</w:t>
      </w:r>
    </w:p>
    <w:bookmarkEnd w:id="3749"/>
    <w:bookmarkStart w:name="z3931" w:id="3750"/>
    <w:p>
      <w:pPr>
        <w:spacing w:after="0"/>
        <w:ind w:left="0"/>
        <w:jc w:val="both"/>
      </w:pPr>
      <w:r>
        <w:rPr>
          <w:rFonts w:ascii="Times New Roman"/>
          <w:b w:val="false"/>
          <w:i w:val="false"/>
          <w:color w:val="000000"/>
          <w:sz w:val="28"/>
        </w:rPr>
        <w:t>
      1. Проверяемые государственные органы и их должностные лица при осуществлении проверки вправе:</w:t>
      </w:r>
    </w:p>
    <w:bookmarkEnd w:id="3750"/>
    <w:bookmarkStart w:name="z3932" w:id="3751"/>
    <w:p>
      <w:pPr>
        <w:spacing w:after="0"/>
        <w:ind w:left="0"/>
        <w:jc w:val="both"/>
      </w:pPr>
      <w:r>
        <w:rPr>
          <w:rFonts w:ascii="Times New Roman"/>
          <w:b w:val="false"/>
          <w:i w:val="false"/>
          <w:color w:val="000000"/>
          <w:sz w:val="28"/>
        </w:rPr>
        <w:t>
      1) не допускать к проверке должностных лиц уполномоченного органа и его территориального подразделения, прибывших для проведения проверки, в случаях:</w:t>
      </w:r>
    </w:p>
    <w:bookmarkEnd w:id="3751"/>
    <w:bookmarkStart w:name="z3933" w:id="3752"/>
    <w:p>
      <w:pPr>
        <w:spacing w:after="0"/>
        <w:ind w:left="0"/>
        <w:jc w:val="both"/>
      </w:pPr>
      <w:r>
        <w:rPr>
          <w:rFonts w:ascii="Times New Roman"/>
          <w:b w:val="false"/>
          <w:i w:val="false"/>
          <w:color w:val="000000"/>
          <w:sz w:val="28"/>
        </w:rPr>
        <w:t>
      превышения либо истечения сроков проверки;</w:t>
      </w:r>
    </w:p>
    <w:bookmarkEnd w:id="3752"/>
    <w:bookmarkStart w:name="z3934" w:id="3753"/>
    <w:p>
      <w:pPr>
        <w:spacing w:after="0"/>
        <w:ind w:left="0"/>
        <w:jc w:val="both"/>
      </w:pPr>
      <w:r>
        <w:rPr>
          <w:rFonts w:ascii="Times New Roman"/>
          <w:b w:val="false"/>
          <w:i w:val="false"/>
          <w:color w:val="000000"/>
          <w:sz w:val="28"/>
        </w:rPr>
        <w:t>
      поручения проведения проверки лицам, не имеющим на то соответствующих полномочий;</w:t>
      </w:r>
    </w:p>
    <w:bookmarkEnd w:id="3753"/>
    <w:bookmarkStart w:name="z3935" w:id="3754"/>
    <w:p>
      <w:pPr>
        <w:spacing w:after="0"/>
        <w:ind w:left="0"/>
        <w:jc w:val="both"/>
      </w:pPr>
      <w:r>
        <w:rPr>
          <w:rFonts w:ascii="Times New Roman"/>
          <w:b w:val="false"/>
          <w:i w:val="false"/>
          <w:color w:val="000000"/>
          <w:sz w:val="28"/>
        </w:rPr>
        <w:t>
      продления сроков проверки свыше срока, установленного настоящим Законом;</w:t>
      </w:r>
    </w:p>
    <w:bookmarkEnd w:id="3754"/>
    <w:bookmarkStart w:name="z3936" w:id="3755"/>
    <w:p>
      <w:pPr>
        <w:spacing w:after="0"/>
        <w:ind w:left="0"/>
        <w:jc w:val="both"/>
      </w:pPr>
      <w:r>
        <w:rPr>
          <w:rFonts w:ascii="Times New Roman"/>
          <w:b w:val="false"/>
          <w:i w:val="false"/>
          <w:color w:val="000000"/>
          <w:sz w:val="28"/>
        </w:rPr>
        <w:t>
      грубых нарушений требований проведения проверки, установленных настоящим Законом;</w:t>
      </w:r>
    </w:p>
    <w:bookmarkEnd w:id="3755"/>
    <w:bookmarkStart w:name="z3937" w:id="3756"/>
    <w:p>
      <w:pPr>
        <w:spacing w:after="0"/>
        <w:ind w:left="0"/>
        <w:jc w:val="both"/>
      </w:pPr>
      <w:r>
        <w:rPr>
          <w:rFonts w:ascii="Times New Roman"/>
          <w:b w:val="false"/>
          <w:i w:val="false"/>
          <w:color w:val="000000"/>
          <w:sz w:val="28"/>
        </w:rPr>
        <w:t>
      2) не представлять документы (сведения), если они не относятся к предмету проводимой проверки;</w:t>
      </w:r>
    </w:p>
    <w:bookmarkEnd w:id="3756"/>
    <w:bookmarkStart w:name="z3938" w:id="3757"/>
    <w:p>
      <w:pPr>
        <w:spacing w:after="0"/>
        <w:ind w:left="0"/>
        <w:jc w:val="both"/>
      </w:pPr>
      <w:r>
        <w:rPr>
          <w:rFonts w:ascii="Times New Roman"/>
          <w:b w:val="false"/>
          <w:i w:val="false"/>
          <w:color w:val="000000"/>
          <w:sz w:val="28"/>
        </w:rPr>
        <w:t>
      3) обжаловать результаты проверки (справку о результатах проверки, представление об устранении нарушений, выявленных по результатам проверки) и действия (бездействие) проверяющих должностных лиц уполномоченного органа и его территориального подразделения в порядке, установленном настоящим Законом и законодательством Республики Казахстан;</w:t>
      </w:r>
    </w:p>
    <w:bookmarkEnd w:id="3757"/>
    <w:bookmarkStart w:name="z3939" w:id="3758"/>
    <w:p>
      <w:pPr>
        <w:spacing w:after="0"/>
        <w:ind w:left="0"/>
        <w:jc w:val="both"/>
      </w:pPr>
      <w:r>
        <w:rPr>
          <w:rFonts w:ascii="Times New Roman"/>
          <w:b w:val="false"/>
          <w:i w:val="false"/>
          <w:color w:val="000000"/>
          <w:sz w:val="28"/>
        </w:rPr>
        <w:t>
      4) фиксировать процесс осуществления проверки, а также отдельные действия должностного лица уполномоченного органа и его территориального подразделения, проводимые им в рамках проверки, с помощью средств аудио- и видеотехники, не создавая препятствий деятельности должностного лица.</w:t>
      </w:r>
    </w:p>
    <w:bookmarkEnd w:id="3758"/>
    <w:bookmarkStart w:name="z3940" w:id="3759"/>
    <w:p>
      <w:pPr>
        <w:spacing w:after="0"/>
        <w:ind w:left="0"/>
        <w:jc w:val="both"/>
      </w:pPr>
      <w:r>
        <w:rPr>
          <w:rFonts w:ascii="Times New Roman"/>
          <w:b w:val="false"/>
          <w:i w:val="false"/>
          <w:color w:val="000000"/>
          <w:sz w:val="28"/>
        </w:rPr>
        <w:t>
      2. Проверяемые государственные органы и их должностные лица при проведении проверок обязаны:</w:t>
      </w:r>
    </w:p>
    <w:bookmarkEnd w:id="3759"/>
    <w:bookmarkStart w:name="z3941" w:id="3760"/>
    <w:p>
      <w:pPr>
        <w:spacing w:after="0"/>
        <w:ind w:left="0"/>
        <w:jc w:val="both"/>
      </w:pPr>
      <w:r>
        <w:rPr>
          <w:rFonts w:ascii="Times New Roman"/>
          <w:b w:val="false"/>
          <w:i w:val="false"/>
          <w:color w:val="000000"/>
          <w:sz w:val="28"/>
        </w:rPr>
        <w:t>
      1) обеспечить беспрепятственный доступ проверяющих должностных лиц уполномоченного органа и его территориального подразделения на территорию и в помещения проверяемого государственного органа;</w:t>
      </w:r>
    </w:p>
    <w:bookmarkEnd w:id="3760"/>
    <w:bookmarkStart w:name="z3942" w:id="3761"/>
    <w:p>
      <w:pPr>
        <w:spacing w:after="0"/>
        <w:ind w:left="0"/>
        <w:jc w:val="both"/>
      </w:pPr>
      <w:r>
        <w:rPr>
          <w:rFonts w:ascii="Times New Roman"/>
          <w:b w:val="false"/>
          <w:i w:val="false"/>
          <w:color w:val="000000"/>
          <w:sz w:val="28"/>
        </w:rPr>
        <w:t>
      2) явиться по вызову должностных лиц уполномоченного органа и его территориального подразделения;</w:t>
      </w:r>
    </w:p>
    <w:bookmarkEnd w:id="3761"/>
    <w:bookmarkStart w:name="z3943" w:id="3762"/>
    <w:p>
      <w:pPr>
        <w:spacing w:after="0"/>
        <w:ind w:left="0"/>
        <w:jc w:val="both"/>
      </w:pPr>
      <w:r>
        <w:rPr>
          <w:rFonts w:ascii="Times New Roman"/>
          <w:b w:val="false"/>
          <w:i w:val="false"/>
          <w:color w:val="000000"/>
          <w:sz w:val="28"/>
        </w:rPr>
        <w:t>
      3) представлять проверяющим должностным лицам уполномоченного органа и его территориального подразделения документы (сведения) на бумажных и электронных носителях либо их копии для приобщения к справке о результатах проверки, а также доступ к автоматизированным базам данных (информационным системам) в соответствии с предметом проверки;</w:t>
      </w:r>
    </w:p>
    <w:bookmarkEnd w:id="3762"/>
    <w:bookmarkStart w:name="z3944" w:id="3763"/>
    <w:p>
      <w:pPr>
        <w:spacing w:after="0"/>
        <w:ind w:left="0"/>
        <w:jc w:val="both"/>
      </w:pPr>
      <w:r>
        <w:rPr>
          <w:rFonts w:ascii="Times New Roman"/>
          <w:b w:val="false"/>
          <w:i w:val="false"/>
          <w:color w:val="000000"/>
          <w:sz w:val="28"/>
        </w:rPr>
        <w:t>
      4) не допускать внесения изменений и дополнений в проверяемые документы при проведении проверки.</w:t>
      </w:r>
    </w:p>
    <w:bookmarkEnd w:id="3763"/>
    <w:bookmarkStart w:name="z3945" w:id="3764"/>
    <w:p>
      <w:pPr>
        <w:spacing w:after="0"/>
        <w:ind w:left="0"/>
        <w:jc w:val="both"/>
      </w:pPr>
      <w:r>
        <w:rPr>
          <w:rFonts w:ascii="Times New Roman"/>
          <w:b w:val="false"/>
          <w:i w:val="false"/>
          <w:color w:val="000000"/>
          <w:sz w:val="28"/>
        </w:rPr>
        <w:t>
      Статья 58-7. Недействительность проверки</w:t>
      </w:r>
    </w:p>
    <w:bookmarkEnd w:id="3764"/>
    <w:bookmarkStart w:name="z3946" w:id="3765"/>
    <w:p>
      <w:pPr>
        <w:spacing w:after="0"/>
        <w:ind w:left="0"/>
        <w:jc w:val="both"/>
      </w:pPr>
      <w:r>
        <w:rPr>
          <w:rFonts w:ascii="Times New Roman"/>
          <w:b w:val="false"/>
          <w:i w:val="false"/>
          <w:color w:val="000000"/>
          <w:sz w:val="28"/>
        </w:rPr>
        <w:t>
      1. Проверка признается недействительной, если она проведена с грубым нарушением требований к проведению проверки, установленных настоящей статьей.</w:t>
      </w:r>
    </w:p>
    <w:bookmarkEnd w:id="3765"/>
    <w:bookmarkStart w:name="z3947" w:id="3766"/>
    <w:p>
      <w:pPr>
        <w:spacing w:after="0"/>
        <w:ind w:left="0"/>
        <w:jc w:val="both"/>
      </w:pPr>
      <w:r>
        <w:rPr>
          <w:rFonts w:ascii="Times New Roman"/>
          <w:b w:val="false"/>
          <w:i w:val="false"/>
          <w:color w:val="000000"/>
          <w:sz w:val="28"/>
        </w:rPr>
        <w:t>
      Признание проверки недействительной влечет недействительность справки о результатах проверки, представления об устранении нарушений, выявленных по результатам проверки.</w:t>
      </w:r>
    </w:p>
    <w:bookmarkEnd w:id="3766"/>
    <w:bookmarkStart w:name="z3948" w:id="3767"/>
    <w:p>
      <w:pPr>
        <w:spacing w:after="0"/>
        <w:ind w:left="0"/>
        <w:jc w:val="both"/>
      </w:pPr>
      <w:r>
        <w:rPr>
          <w:rFonts w:ascii="Times New Roman"/>
          <w:b w:val="false"/>
          <w:i w:val="false"/>
          <w:color w:val="000000"/>
          <w:sz w:val="28"/>
        </w:rPr>
        <w:t>
      2. К грубым нарушениям требований к проведению проверки относятся:</w:t>
      </w:r>
    </w:p>
    <w:bookmarkEnd w:id="3767"/>
    <w:bookmarkStart w:name="z3949" w:id="3768"/>
    <w:p>
      <w:pPr>
        <w:spacing w:after="0"/>
        <w:ind w:left="0"/>
        <w:jc w:val="both"/>
      </w:pPr>
      <w:r>
        <w:rPr>
          <w:rFonts w:ascii="Times New Roman"/>
          <w:b w:val="false"/>
          <w:i w:val="false"/>
          <w:color w:val="000000"/>
          <w:sz w:val="28"/>
        </w:rPr>
        <w:t>
      1) отсутствие оснований проведения проверки;</w:t>
      </w:r>
    </w:p>
    <w:bookmarkEnd w:id="3768"/>
    <w:bookmarkStart w:name="z3950" w:id="3769"/>
    <w:p>
      <w:pPr>
        <w:spacing w:after="0"/>
        <w:ind w:left="0"/>
        <w:jc w:val="both"/>
      </w:pPr>
      <w:r>
        <w:rPr>
          <w:rFonts w:ascii="Times New Roman"/>
          <w:b w:val="false"/>
          <w:i w:val="false"/>
          <w:color w:val="000000"/>
          <w:sz w:val="28"/>
        </w:rPr>
        <w:t>
      2) отсутствие уведомления о начале проверки;</w:t>
      </w:r>
    </w:p>
    <w:bookmarkEnd w:id="3769"/>
    <w:bookmarkStart w:name="z3951" w:id="3770"/>
    <w:p>
      <w:pPr>
        <w:spacing w:after="0"/>
        <w:ind w:left="0"/>
        <w:jc w:val="both"/>
      </w:pPr>
      <w:r>
        <w:rPr>
          <w:rFonts w:ascii="Times New Roman"/>
          <w:b w:val="false"/>
          <w:i w:val="false"/>
          <w:color w:val="000000"/>
          <w:sz w:val="28"/>
        </w:rPr>
        <w:t>
      3) назначение уполномоченным органом и его территориальным подразделением проверок по вопросам, не входящим в их компетенцию.</w:t>
      </w:r>
    </w:p>
    <w:bookmarkEnd w:id="3770"/>
    <w:bookmarkStart w:name="z3952" w:id="3771"/>
    <w:p>
      <w:pPr>
        <w:spacing w:after="0"/>
        <w:ind w:left="0"/>
        <w:jc w:val="both"/>
      </w:pPr>
      <w:r>
        <w:rPr>
          <w:rFonts w:ascii="Times New Roman"/>
          <w:b w:val="false"/>
          <w:i w:val="false"/>
          <w:color w:val="000000"/>
          <w:sz w:val="28"/>
        </w:rPr>
        <w:t>
      3. Проверяемый государственный орган в течение десяти рабочих дней со дня получения справки о результатах проверки вправе обратиться в уполномоченный орган с обращением о признании проверки, проведенной уполномоченным органом и его территориальным подразделением, недействительной.</w:t>
      </w:r>
    </w:p>
    <w:bookmarkEnd w:id="3771"/>
    <w:bookmarkStart w:name="z3953" w:id="3772"/>
    <w:p>
      <w:pPr>
        <w:spacing w:after="0"/>
        <w:ind w:left="0"/>
        <w:jc w:val="both"/>
      </w:pPr>
      <w:r>
        <w:rPr>
          <w:rFonts w:ascii="Times New Roman"/>
          <w:b w:val="false"/>
          <w:i w:val="false"/>
          <w:color w:val="000000"/>
          <w:sz w:val="28"/>
        </w:rPr>
        <w:t>
      Рассмотрение уполномоченным органом обращения проверяемого государственного органа о признании проверки уполномоченного органа и его территориального подразделения недействительной осуществляется в течение пятнадцати рабочих дней со дня поступления обращения.</w:t>
      </w:r>
    </w:p>
    <w:bookmarkEnd w:id="3772"/>
    <w:bookmarkStart w:name="z3954" w:id="3773"/>
    <w:p>
      <w:pPr>
        <w:spacing w:after="0"/>
        <w:ind w:left="0"/>
        <w:jc w:val="both"/>
      </w:pPr>
      <w:r>
        <w:rPr>
          <w:rFonts w:ascii="Times New Roman"/>
          <w:b w:val="false"/>
          <w:i w:val="false"/>
          <w:color w:val="000000"/>
          <w:sz w:val="28"/>
        </w:rPr>
        <w:t xml:space="preserve">
      Подача обращения проверяемым государственным органом не исключает принятия мер по устранению выявленных проверкой нарушений. </w:t>
      </w:r>
    </w:p>
    <w:bookmarkEnd w:id="3773"/>
    <w:bookmarkStart w:name="z3955" w:id="3774"/>
    <w:p>
      <w:pPr>
        <w:spacing w:after="0"/>
        <w:ind w:left="0"/>
        <w:jc w:val="both"/>
      </w:pPr>
      <w:r>
        <w:rPr>
          <w:rFonts w:ascii="Times New Roman"/>
          <w:b w:val="false"/>
          <w:i w:val="false"/>
          <w:color w:val="000000"/>
          <w:sz w:val="28"/>
        </w:rPr>
        <w:t>
      Отказ уполномоченного органа в удовлетворении обращения может быть обжалован в суд.".</w:t>
      </w:r>
    </w:p>
    <w:bookmarkEnd w:id="3774"/>
    <w:bookmarkStart w:name="z3956" w:id="3775"/>
    <w:p>
      <w:pPr>
        <w:spacing w:after="0"/>
        <w:ind w:left="0"/>
        <w:jc w:val="both"/>
      </w:pPr>
      <w:r>
        <w:rPr>
          <w:rFonts w:ascii="Times New Roman"/>
          <w:b w:val="false"/>
          <w:i w:val="false"/>
          <w:color w:val="000000"/>
          <w:sz w:val="28"/>
        </w:rPr>
        <w:t xml:space="preserve">
      96.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ноября 2015 года "Об информатизации":</w:t>
      </w:r>
    </w:p>
    <w:bookmarkEnd w:id="3775"/>
    <w:bookmarkStart w:name="z3957" w:id="3776"/>
    <w:p>
      <w:pPr>
        <w:spacing w:after="0"/>
        <w:ind w:left="0"/>
        <w:jc w:val="both"/>
      </w:pPr>
      <w:r>
        <w:rPr>
          <w:rFonts w:ascii="Times New Roman"/>
          <w:b w:val="false"/>
          <w:i w:val="false"/>
          <w:color w:val="000000"/>
          <w:sz w:val="28"/>
        </w:rPr>
        <w:t xml:space="preserve">
      1) подпункт 20) </w:t>
      </w:r>
      <w:r>
        <w:rPr>
          <w:rFonts w:ascii="Times New Roman"/>
          <w:b w:val="false"/>
          <w:i w:val="false"/>
          <w:color w:val="000000"/>
          <w:sz w:val="28"/>
        </w:rPr>
        <w:t>статьи 7-1</w:t>
      </w:r>
      <w:r>
        <w:rPr>
          <w:rFonts w:ascii="Times New Roman"/>
          <w:b w:val="false"/>
          <w:i w:val="false"/>
          <w:color w:val="000000"/>
          <w:sz w:val="28"/>
        </w:rPr>
        <w:t xml:space="preserve"> исключить;</w:t>
      </w:r>
    </w:p>
    <w:bookmarkEnd w:id="3776"/>
    <w:bookmarkStart w:name="z3958" w:id="3777"/>
    <w:p>
      <w:pPr>
        <w:spacing w:after="0"/>
        <w:ind w:left="0"/>
        <w:jc w:val="both"/>
      </w:pPr>
      <w:r>
        <w:rPr>
          <w:rFonts w:ascii="Times New Roman"/>
          <w:b w:val="false"/>
          <w:i w:val="false"/>
          <w:color w:val="000000"/>
          <w:sz w:val="28"/>
        </w:rPr>
        <w:t xml:space="preserve">
      2) в части первой </w:t>
      </w:r>
      <w:r>
        <w:rPr>
          <w:rFonts w:ascii="Times New Roman"/>
          <w:b w:val="false"/>
          <w:i w:val="false"/>
          <w:color w:val="000000"/>
          <w:sz w:val="28"/>
        </w:rPr>
        <w:t>статьи 56</w:t>
      </w:r>
      <w:r>
        <w:rPr>
          <w:rFonts w:ascii="Times New Roman"/>
          <w:b w:val="false"/>
          <w:i w:val="false"/>
          <w:color w:val="000000"/>
          <w:sz w:val="28"/>
        </w:rPr>
        <w:t>:</w:t>
      </w:r>
    </w:p>
    <w:bookmarkEnd w:id="3777"/>
    <w:bookmarkStart w:name="z3959" w:id="3778"/>
    <w:p>
      <w:pPr>
        <w:spacing w:after="0"/>
        <w:ind w:left="0"/>
        <w:jc w:val="both"/>
      </w:pPr>
      <w:r>
        <w:rPr>
          <w:rFonts w:ascii="Times New Roman"/>
          <w:b w:val="false"/>
          <w:i w:val="false"/>
          <w:color w:val="000000"/>
          <w:sz w:val="28"/>
        </w:rPr>
        <w:t>
      слова "получившие электронные информационные ресурсы, содержащие" заменить словом "содержащих";</w:t>
      </w:r>
    </w:p>
    <w:bookmarkEnd w:id="3778"/>
    <w:bookmarkStart w:name="z3960" w:id="3779"/>
    <w:p>
      <w:pPr>
        <w:spacing w:after="0"/>
        <w:ind w:left="0"/>
        <w:jc w:val="both"/>
      </w:pPr>
      <w:r>
        <w:rPr>
          <w:rFonts w:ascii="Times New Roman"/>
          <w:b w:val="false"/>
          <w:i w:val="false"/>
          <w:color w:val="000000"/>
          <w:sz w:val="28"/>
        </w:rPr>
        <w:t>
      слова ", законодательством Республики Казахстан о персональных данных и их защите и действующими на территории Республики Казахстан стандартами" заменить словами "и законодательством Республики Казахстан о персональных данных и их защите";</w:t>
      </w:r>
    </w:p>
    <w:bookmarkEnd w:id="3779"/>
    <w:bookmarkStart w:name="z3961" w:id="378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статью 64</w:t>
      </w:r>
      <w:r>
        <w:rPr>
          <w:rFonts w:ascii="Times New Roman"/>
          <w:b w:val="false"/>
          <w:i w:val="false"/>
          <w:color w:val="000000"/>
          <w:sz w:val="28"/>
        </w:rPr>
        <w:t xml:space="preserve"> изложить в следующей редакции:</w:t>
      </w:r>
    </w:p>
    <w:bookmarkEnd w:id="3780"/>
    <w:bookmarkStart w:name="z3962" w:id="3781"/>
    <w:p>
      <w:pPr>
        <w:spacing w:after="0"/>
        <w:ind w:left="0"/>
        <w:jc w:val="both"/>
      </w:pPr>
      <w:r>
        <w:rPr>
          <w:rFonts w:ascii="Times New Roman"/>
          <w:b w:val="false"/>
          <w:i w:val="false"/>
          <w:color w:val="000000"/>
          <w:sz w:val="28"/>
        </w:rPr>
        <w:t>
      "Статья 64. Государственный контроль в сфере информатизации</w:t>
      </w:r>
    </w:p>
    <w:bookmarkEnd w:id="3781"/>
    <w:bookmarkStart w:name="z3963" w:id="3782"/>
    <w:p>
      <w:pPr>
        <w:spacing w:after="0"/>
        <w:ind w:left="0"/>
        <w:jc w:val="both"/>
      </w:pPr>
      <w:r>
        <w:rPr>
          <w:rFonts w:ascii="Times New Roman"/>
          <w:b w:val="false"/>
          <w:i w:val="false"/>
          <w:color w:val="000000"/>
          <w:sz w:val="28"/>
        </w:rPr>
        <w:t>
      Государственный контроль в сфере информатизации осуществляется в форме проверок, профилактического контроля с посещением субъекта (объекта) контроля и профилактического контроля без посещения субъекта (объекта) контроля.</w:t>
      </w:r>
    </w:p>
    <w:bookmarkEnd w:id="3782"/>
    <w:bookmarkStart w:name="z3964" w:id="3783"/>
    <w:p>
      <w:pPr>
        <w:spacing w:after="0"/>
        <w:ind w:left="0"/>
        <w:jc w:val="both"/>
      </w:pPr>
      <w:r>
        <w:rPr>
          <w:rFonts w:ascii="Times New Roman"/>
          <w:b w:val="false"/>
          <w:i w:val="false"/>
          <w:color w:val="000000"/>
          <w:sz w:val="28"/>
        </w:rPr>
        <w:t>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bookmarkEnd w:id="3783"/>
    <w:bookmarkStart w:name="z3965" w:id="3784"/>
    <w:p>
      <w:pPr>
        <w:spacing w:after="0"/>
        <w:ind w:left="0"/>
        <w:jc w:val="both"/>
      </w:pPr>
      <w:r>
        <w:rPr>
          <w:rFonts w:ascii="Times New Roman"/>
          <w:b w:val="false"/>
          <w:i w:val="false"/>
          <w:color w:val="000000"/>
          <w:sz w:val="28"/>
        </w:rPr>
        <w:t xml:space="preserve">
      Профилактический контроль без посещения субъекта (объекта) контроля осуществляется в соответствии с настоящим Законом и Предпринимательским кодексом Республики Казахстан. </w:t>
      </w:r>
    </w:p>
    <w:bookmarkEnd w:id="3784"/>
    <w:bookmarkStart w:name="z3966" w:id="3785"/>
    <w:p>
      <w:pPr>
        <w:spacing w:after="0"/>
        <w:ind w:left="0"/>
        <w:jc w:val="both"/>
      </w:pPr>
      <w:r>
        <w:rPr>
          <w:rFonts w:ascii="Times New Roman"/>
          <w:b w:val="false"/>
          <w:i w:val="false"/>
          <w:color w:val="000000"/>
          <w:sz w:val="28"/>
        </w:rPr>
        <w:t>
      Государственный контроль за соблюдением законодательства Республики Казахстан об информатизации в отношении государственных органов осуществляется в соответствии со статьей 64-2 настоящего Закона.</w:t>
      </w:r>
    </w:p>
    <w:bookmarkEnd w:id="3785"/>
    <w:bookmarkStart w:name="z3967" w:id="3786"/>
    <w:p>
      <w:pPr>
        <w:spacing w:after="0"/>
        <w:ind w:left="0"/>
        <w:jc w:val="both"/>
      </w:pPr>
      <w:r>
        <w:rPr>
          <w:rFonts w:ascii="Times New Roman"/>
          <w:b w:val="false"/>
          <w:i w:val="false"/>
          <w:color w:val="000000"/>
          <w:sz w:val="28"/>
        </w:rPr>
        <w:t>
      Требования настоящей статьи не распространяются на Национальный Банк Республики Казахстан и организации, входящие в его структуру, а также специальные государственные органы Республики Казахстан, если иное не предусмотрено законами Республики Казахстан.";</w:t>
      </w:r>
    </w:p>
    <w:bookmarkEnd w:id="3786"/>
    <w:bookmarkStart w:name="z3968" w:id="3787"/>
    <w:p>
      <w:pPr>
        <w:spacing w:after="0"/>
        <w:ind w:left="0"/>
        <w:jc w:val="both"/>
      </w:pPr>
      <w:r>
        <w:rPr>
          <w:rFonts w:ascii="Times New Roman"/>
          <w:b w:val="false"/>
          <w:i w:val="false"/>
          <w:color w:val="000000"/>
          <w:sz w:val="28"/>
        </w:rPr>
        <w:t>
      4) дополнить статьями 64-1 и 64-2 следующего содержания:</w:t>
      </w:r>
    </w:p>
    <w:bookmarkEnd w:id="3787"/>
    <w:bookmarkStart w:name="z3969" w:id="3788"/>
    <w:p>
      <w:pPr>
        <w:spacing w:after="0"/>
        <w:ind w:left="0"/>
        <w:jc w:val="both"/>
      </w:pPr>
      <w:r>
        <w:rPr>
          <w:rFonts w:ascii="Times New Roman"/>
          <w:b w:val="false"/>
          <w:i w:val="false"/>
          <w:color w:val="000000"/>
          <w:sz w:val="28"/>
        </w:rPr>
        <w:t>
      "Статья 64-1. Порядок проведения профилактического контроля без посещения субъекта (объекта) контроля</w:t>
      </w:r>
    </w:p>
    <w:bookmarkEnd w:id="3788"/>
    <w:bookmarkStart w:name="z3970" w:id="3789"/>
    <w:p>
      <w:pPr>
        <w:spacing w:after="0"/>
        <w:ind w:left="0"/>
        <w:jc w:val="both"/>
      </w:pPr>
      <w:r>
        <w:rPr>
          <w:rFonts w:ascii="Times New Roman"/>
          <w:b w:val="false"/>
          <w:i w:val="false"/>
          <w:color w:val="000000"/>
          <w:sz w:val="28"/>
        </w:rPr>
        <w:t>
      1. Профилактический контроль без посещения субъекта (объекта) контроля осуществляется уполномоченным органом в сфере обеспечения информационной безопасности без посещения субъектов (объектов)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bookmarkEnd w:id="3789"/>
    <w:bookmarkStart w:name="z3971" w:id="3790"/>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bookmarkEnd w:id="3790"/>
    <w:bookmarkStart w:name="z3972" w:id="3791"/>
    <w:p>
      <w:pPr>
        <w:spacing w:after="0"/>
        <w:ind w:left="0"/>
        <w:jc w:val="both"/>
      </w:pPr>
      <w:r>
        <w:rPr>
          <w:rFonts w:ascii="Times New Roman"/>
          <w:b w:val="false"/>
          <w:i w:val="false"/>
          <w:color w:val="000000"/>
          <w:sz w:val="28"/>
        </w:rPr>
        <w:t>
      3.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bookmarkEnd w:id="3791"/>
    <w:bookmarkStart w:name="z3973" w:id="3792"/>
    <w:p>
      <w:pPr>
        <w:spacing w:after="0"/>
        <w:ind w:left="0"/>
        <w:jc w:val="both"/>
      </w:pPr>
      <w:r>
        <w:rPr>
          <w:rFonts w:ascii="Times New Roman"/>
          <w:b w:val="false"/>
          <w:i w:val="false"/>
          <w:color w:val="000000"/>
          <w:sz w:val="28"/>
        </w:rPr>
        <w:t>
      4.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bookmarkEnd w:id="3792"/>
    <w:bookmarkStart w:name="z3974" w:id="3793"/>
    <w:p>
      <w:pPr>
        <w:spacing w:after="0"/>
        <w:ind w:left="0"/>
        <w:jc w:val="both"/>
      </w:pPr>
      <w:r>
        <w:rPr>
          <w:rFonts w:ascii="Times New Roman"/>
          <w:b w:val="false"/>
          <w:i w:val="false"/>
          <w:color w:val="000000"/>
          <w:sz w:val="28"/>
        </w:rPr>
        <w:t>
      5. Рекомендация об устранении выявленных нарушений должна быть вручена субъекту контроля лично под роспись или иным способом, подтверждающим факт отправки и получения.</w:t>
      </w:r>
    </w:p>
    <w:bookmarkEnd w:id="3793"/>
    <w:bookmarkStart w:name="z3975" w:id="3794"/>
    <w:p>
      <w:pPr>
        <w:spacing w:after="0"/>
        <w:ind w:left="0"/>
        <w:jc w:val="both"/>
      </w:pPr>
      <w:r>
        <w:rPr>
          <w:rFonts w:ascii="Times New Roman"/>
          <w:b w:val="false"/>
          <w:i w:val="false"/>
          <w:color w:val="000000"/>
          <w:sz w:val="28"/>
        </w:rPr>
        <w:t>
      6. Рекомендация об устранении выявленных нарушений, направленная одним из нижеперечисленных способов, считается врученной в следующих случаях:</w:t>
      </w:r>
    </w:p>
    <w:bookmarkEnd w:id="3794"/>
    <w:bookmarkStart w:name="z3976" w:id="3795"/>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3795"/>
    <w:bookmarkStart w:name="z3977" w:id="3796"/>
    <w:p>
      <w:pPr>
        <w:spacing w:after="0"/>
        <w:ind w:left="0"/>
        <w:jc w:val="both"/>
      </w:pPr>
      <w:r>
        <w:rPr>
          <w:rFonts w:ascii="Times New Roman"/>
          <w:b w:val="false"/>
          <w:i w:val="false"/>
          <w:color w:val="000000"/>
          <w:sz w:val="28"/>
        </w:rPr>
        <w:t>
      2) почтой – заказным письмом с уведомлением;</w:t>
      </w:r>
    </w:p>
    <w:bookmarkEnd w:id="3796"/>
    <w:bookmarkStart w:name="z3978" w:id="3797"/>
    <w:p>
      <w:pPr>
        <w:spacing w:after="0"/>
        <w:ind w:left="0"/>
        <w:jc w:val="both"/>
      </w:pPr>
      <w:r>
        <w:rPr>
          <w:rFonts w:ascii="Times New Roman"/>
          <w:b w:val="false"/>
          <w:i w:val="false"/>
          <w:color w:val="000000"/>
          <w:sz w:val="28"/>
        </w:rPr>
        <w:t>
      3) электронным способом – с даты отправки уполномоченным органом в сфере обеспечения информационной безопасности на электронный адрес субъекта контроля, указанный в письме при запросе уполномоченным органом в сфере обеспечения информационной безопасности.</w:t>
      </w:r>
    </w:p>
    <w:bookmarkEnd w:id="3797"/>
    <w:bookmarkStart w:name="z3979" w:id="3798"/>
    <w:p>
      <w:pPr>
        <w:spacing w:after="0"/>
        <w:ind w:left="0"/>
        <w:jc w:val="both"/>
      </w:pPr>
      <w:r>
        <w:rPr>
          <w:rFonts w:ascii="Times New Roman"/>
          <w:b w:val="false"/>
          <w:i w:val="false"/>
          <w:color w:val="000000"/>
          <w:sz w:val="28"/>
        </w:rPr>
        <w:t>
      7. Рекомендация об устранении выявленных нарушений должна быть исполнена в течение тридцати рабочих дней со дня, следующего за днем ее вручения.</w:t>
      </w:r>
    </w:p>
    <w:bookmarkEnd w:id="3798"/>
    <w:bookmarkStart w:name="z3980" w:id="3799"/>
    <w:p>
      <w:pPr>
        <w:spacing w:after="0"/>
        <w:ind w:left="0"/>
        <w:jc w:val="both"/>
      </w:pPr>
      <w:r>
        <w:rPr>
          <w:rFonts w:ascii="Times New Roman"/>
          <w:b w:val="false"/>
          <w:i w:val="false"/>
          <w:color w:val="000000"/>
          <w:sz w:val="28"/>
        </w:rPr>
        <w:t>
      8. Субъект контроля в случае несогласия с нарушениями, указанными в рекомендации об устранении выявленных нарушений, вправе направить в уполномоченный орган в сфере обеспечения информационной безопасности, направивший рекомендацию об устранении выявленных нарушений, возражение в течение пяти рабочих дней со дня, следующего за днем ее вручения.</w:t>
      </w:r>
    </w:p>
    <w:bookmarkEnd w:id="3799"/>
    <w:bookmarkStart w:name="z3981" w:id="3800"/>
    <w:p>
      <w:pPr>
        <w:spacing w:after="0"/>
        <w:ind w:left="0"/>
        <w:jc w:val="both"/>
      </w:pPr>
      <w:r>
        <w:rPr>
          <w:rFonts w:ascii="Times New Roman"/>
          <w:b w:val="false"/>
          <w:i w:val="false"/>
          <w:color w:val="000000"/>
          <w:sz w:val="28"/>
        </w:rPr>
        <w:t>
      9. Неисполнение в установленный срок рекомендации об устранении выявленных нарушений влечет включение субъекта (объекта) контроля в полугодовой список профилактического контроля с посещением субъекта (объекта) контроля.</w:t>
      </w:r>
    </w:p>
    <w:bookmarkEnd w:id="3800"/>
    <w:bookmarkStart w:name="z3982" w:id="3801"/>
    <w:p>
      <w:pPr>
        <w:spacing w:after="0"/>
        <w:ind w:left="0"/>
        <w:jc w:val="both"/>
      </w:pPr>
      <w:r>
        <w:rPr>
          <w:rFonts w:ascii="Times New Roman"/>
          <w:b w:val="false"/>
          <w:i w:val="false"/>
          <w:color w:val="000000"/>
          <w:sz w:val="28"/>
        </w:rPr>
        <w:t>
      10. Профилактический контроль без посещения субъекта (объекта) контроля проводится не чаще одного раза в квартал.</w:t>
      </w:r>
    </w:p>
    <w:bookmarkEnd w:id="3801"/>
    <w:bookmarkStart w:name="z3983" w:id="3802"/>
    <w:p>
      <w:pPr>
        <w:spacing w:after="0"/>
        <w:ind w:left="0"/>
        <w:jc w:val="both"/>
      </w:pPr>
      <w:r>
        <w:rPr>
          <w:rFonts w:ascii="Times New Roman"/>
          <w:b w:val="false"/>
          <w:i w:val="false"/>
          <w:color w:val="000000"/>
          <w:sz w:val="28"/>
        </w:rPr>
        <w:t>
      Статья 64-2. Порядок проведения государственного контроля за соблюдением законодательства Республики Казахстан об информатизации в отношении государственных органов</w:t>
      </w:r>
    </w:p>
    <w:bookmarkEnd w:id="3802"/>
    <w:bookmarkStart w:name="z3984" w:id="3803"/>
    <w:p>
      <w:pPr>
        <w:spacing w:after="0"/>
        <w:ind w:left="0"/>
        <w:jc w:val="both"/>
      </w:pPr>
      <w:r>
        <w:rPr>
          <w:rFonts w:ascii="Times New Roman"/>
          <w:b w:val="false"/>
          <w:i w:val="false"/>
          <w:color w:val="000000"/>
          <w:sz w:val="28"/>
        </w:rPr>
        <w:t>
      1. Государственный контроль за соблюдением законодательства Республики Казахстан об информатизации в отношении государственных органов (далее – проверяемые государственные органы) проводится уполномоченным органом в сфере обеспечения информационной безопасности в форме проверок.</w:t>
      </w:r>
    </w:p>
    <w:bookmarkEnd w:id="3803"/>
    <w:bookmarkStart w:name="z3985" w:id="3804"/>
    <w:p>
      <w:pPr>
        <w:spacing w:after="0"/>
        <w:ind w:left="0"/>
        <w:jc w:val="both"/>
      </w:pPr>
      <w:r>
        <w:rPr>
          <w:rFonts w:ascii="Times New Roman"/>
          <w:b w:val="false"/>
          <w:i w:val="false"/>
          <w:color w:val="000000"/>
          <w:sz w:val="28"/>
        </w:rPr>
        <w:t>
      Проверки делятся на периодические и внеплановые.</w:t>
      </w:r>
    </w:p>
    <w:bookmarkEnd w:id="3804"/>
    <w:bookmarkStart w:name="z3986" w:id="3805"/>
    <w:p>
      <w:pPr>
        <w:spacing w:after="0"/>
        <w:ind w:left="0"/>
        <w:jc w:val="both"/>
      </w:pPr>
      <w:r>
        <w:rPr>
          <w:rFonts w:ascii="Times New Roman"/>
          <w:b w:val="false"/>
          <w:i w:val="false"/>
          <w:color w:val="000000"/>
          <w:sz w:val="28"/>
        </w:rPr>
        <w:t>
      Периодические проверки в отношении проверяемых государственных органов осуществляются согласно следующим источникам информации:</w:t>
      </w:r>
    </w:p>
    <w:bookmarkEnd w:id="3805"/>
    <w:bookmarkStart w:name="z3987" w:id="3806"/>
    <w:p>
      <w:pPr>
        <w:spacing w:after="0"/>
        <w:ind w:left="0"/>
        <w:jc w:val="both"/>
      </w:pPr>
      <w:r>
        <w:rPr>
          <w:rFonts w:ascii="Times New Roman"/>
          <w:b w:val="false"/>
          <w:i w:val="false"/>
          <w:color w:val="000000"/>
          <w:sz w:val="28"/>
        </w:rPr>
        <w:t>
      1) результатам предыдущих проверок;</w:t>
      </w:r>
    </w:p>
    <w:bookmarkEnd w:id="3806"/>
    <w:bookmarkStart w:name="z3988" w:id="3807"/>
    <w:p>
      <w:pPr>
        <w:spacing w:after="0"/>
        <w:ind w:left="0"/>
        <w:jc w:val="both"/>
      </w:pPr>
      <w:r>
        <w:rPr>
          <w:rFonts w:ascii="Times New Roman"/>
          <w:b w:val="false"/>
          <w:i w:val="false"/>
          <w:color w:val="000000"/>
          <w:sz w:val="28"/>
        </w:rPr>
        <w:t>
      2) результатам мониторинга отчетности и сведений;</w:t>
      </w:r>
    </w:p>
    <w:bookmarkEnd w:id="3807"/>
    <w:bookmarkStart w:name="z3989" w:id="3808"/>
    <w:p>
      <w:pPr>
        <w:spacing w:after="0"/>
        <w:ind w:left="0"/>
        <w:jc w:val="both"/>
      </w:pPr>
      <w:r>
        <w:rPr>
          <w:rFonts w:ascii="Times New Roman"/>
          <w:b w:val="false"/>
          <w:i w:val="false"/>
          <w:color w:val="000000"/>
          <w:sz w:val="28"/>
        </w:rPr>
        <w:t>
      3) результатам анализа интернет-ресурсов государственных органов;</w:t>
      </w:r>
    </w:p>
    <w:bookmarkEnd w:id="3808"/>
    <w:bookmarkStart w:name="z3990" w:id="3809"/>
    <w:p>
      <w:pPr>
        <w:spacing w:after="0"/>
        <w:ind w:left="0"/>
        <w:jc w:val="both"/>
      </w:pPr>
      <w:r>
        <w:rPr>
          <w:rFonts w:ascii="Times New Roman"/>
          <w:b w:val="false"/>
          <w:i w:val="false"/>
          <w:color w:val="000000"/>
          <w:sz w:val="28"/>
        </w:rPr>
        <w:t>
      4) сведениям государственной технической службы.</w:t>
      </w:r>
    </w:p>
    <w:bookmarkEnd w:id="3809"/>
    <w:bookmarkStart w:name="z3991" w:id="3810"/>
    <w:p>
      <w:pPr>
        <w:spacing w:after="0"/>
        <w:ind w:left="0"/>
        <w:jc w:val="both"/>
      </w:pPr>
      <w:r>
        <w:rPr>
          <w:rFonts w:ascii="Times New Roman"/>
          <w:b w:val="false"/>
          <w:i w:val="false"/>
          <w:color w:val="000000"/>
          <w:sz w:val="28"/>
        </w:rPr>
        <w:t>
      2. Периодические проверки проводятся с периодичностью не чаще одного раза в год в соответствии с планом проведения периодических проверок, утвержденным первым руководителем уполномоченного органа в сфере обеспечения информационной безопасности.</w:t>
      </w:r>
    </w:p>
    <w:bookmarkEnd w:id="3810"/>
    <w:bookmarkStart w:name="z3992" w:id="3811"/>
    <w:p>
      <w:pPr>
        <w:spacing w:after="0"/>
        <w:ind w:left="0"/>
        <w:jc w:val="both"/>
      </w:pPr>
      <w:r>
        <w:rPr>
          <w:rFonts w:ascii="Times New Roman"/>
          <w:b w:val="false"/>
          <w:i w:val="false"/>
          <w:color w:val="000000"/>
          <w:sz w:val="28"/>
        </w:rPr>
        <w:t>
      Уполномоченный орган в сфере обеспечения информационной безопасности не позднее 1 декабря года, предшествующего году проведения проверок, утверждает план проведения периодических проверок.</w:t>
      </w:r>
    </w:p>
    <w:bookmarkEnd w:id="3811"/>
    <w:bookmarkStart w:name="z3993" w:id="3812"/>
    <w:p>
      <w:pPr>
        <w:spacing w:after="0"/>
        <w:ind w:left="0"/>
        <w:jc w:val="both"/>
      </w:pPr>
      <w:r>
        <w:rPr>
          <w:rFonts w:ascii="Times New Roman"/>
          <w:b w:val="false"/>
          <w:i w:val="false"/>
          <w:color w:val="000000"/>
          <w:sz w:val="28"/>
        </w:rPr>
        <w:t>
      План проведения периодических проверок размещается на интернет-ресурсе уполномоченного органа в сфере обеспечения информационной безопасности не позднее 20 декабря года, предшествующего году проведения проверок.</w:t>
      </w:r>
    </w:p>
    <w:bookmarkEnd w:id="3812"/>
    <w:bookmarkStart w:name="z3994" w:id="3813"/>
    <w:p>
      <w:pPr>
        <w:spacing w:after="0"/>
        <w:ind w:left="0"/>
        <w:jc w:val="both"/>
      </w:pPr>
      <w:r>
        <w:rPr>
          <w:rFonts w:ascii="Times New Roman"/>
          <w:b w:val="false"/>
          <w:i w:val="false"/>
          <w:color w:val="000000"/>
          <w:sz w:val="28"/>
        </w:rPr>
        <w:t>
      План проведения периодических проверок включает:</w:t>
      </w:r>
    </w:p>
    <w:bookmarkEnd w:id="3813"/>
    <w:bookmarkStart w:name="z3995" w:id="3814"/>
    <w:p>
      <w:pPr>
        <w:spacing w:after="0"/>
        <w:ind w:left="0"/>
        <w:jc w:val="both"/>
      </w:pPr>
      <w:r>
        <w:rPr>
          <w:rFonts w:ascii="Times New Roman"/>
          <w:b w:val="false"/>
          <w:i w:val="false"/>
          <w:color w:val="000000"/>
          <w:sz w:val="28"/>
        </w:rPr>
        <w:t>
      1) номер и дату утверждения плана;</w:t>
      </w:r>
    </w:p>
    <w:bookmarkEnd w:id="3814"/>
    <w:bookmarkStart w:name="z3996" w:id="3815"/>
    <w:p>
      <w:pPr>
        <w:spacing w:after="0"/>
        <w:ind w:left="0"/>
        <w:jc w:val="both"/>
      </w:pPr>
      <w:r>
        <w:rPr>
          <w:rFonts w:ascii="Times New Roman"/>
          <w:b w:val="false"/>
          <w:i w:val="false"/>
          <w:color w:val="000000"/>
          <w:sz w:val="28"/>
        </w:rPr>
        <w:t>
      2) наименование государственного органа;</w:t>
      </w:r>
    </w:p>
    <w:bookmarkEnd w:id="3815"/>
    <w:bookmarkStart w:name="z3997" w:id="3816"/>
    <w:p>
      <w:pPr>
        <w:spacing w:after="0"/>
        <w:ind w:left="0"/>
        <w:jc w:val="both"/>
      </w:pPr>
      <w:r>
        <w:rPr>
          <w:rFonts w:ascii="Times New Roman"/>
          <w:b w:val="false"/>
          <w:i w:val="false"/>
          <w:color w:val="000000"/>
          <w:sz w:val="28"/>
        </w:rPr>
        <w:t>
      3) наименование проверяемого государственного органа;</w:t>
      </w:r>
    </w:p>
    <w:bookmarkEnd w:id="3816"/>
    <w:bookmarkStart w:name="z3998" w:id="3817"/>
    <w:p>
      <w:pPr>
        <w:spacing w:after="0"/>
        <w:ind w:left="0"/>
        <w:jc w:val="both"/>
      </w:pPr>
      <w:r>
        <w:rPr>
          <w:rFonts w:ascii="Times New Roman"/>
          <w:b w:val="false"/>
          <w:i w:val="false"/>
          <w:color w:val="000000"/>
          <w:sz w:val="28"/>
        </w:rPr>
        <w:t>
      4) место нахождения проверяемого государственного органа;</w:t>
      </w:r>
    </w:p>
    <w:bookmarkEnd w:id="3817"/>
    <w:bookmarkStart w:name="z3999" w:id="3818"/>
    <w:p>
      <w:pPr>
        <w:spacing w:after="0"/>
        <w:ind w:left="0"/>
        <w:jc w:val="both"/>
      </w:pPr>
      <w:r>
        <w:rPr>
          <w:rFonts w:ascii="Times New Roman"/>
          <w:b w:val="false"/>
          <w:i w:val="false"/>
          <w:color w:val="000000"/>
          <w:sz w:val="28"/>
        </w:rPr>
        <w:t>
      5) сроки проведения проверки;</w:t>
      </w:r>
    </w:p>
    <w:bookmarkEnd w:id="3818"/>
    <w:bookmarkStart w:name="z4000" w:id="3819"/>
    <w:p>
      <w:pPr>
        <w:spacing w:after="0"/>
        <w:ind w:left="0"/>
        <w:jc w:val="both"/>
      </w:pPr>
      <w:r>
        <w:rPr>
          <w:rFonts w:ascii="Times New Roman"/>
          <w:b w:val="false"/>
          <w:i w:val="false"/>
          <w:color w:val="000000"/>
          <w:sz w:val="28"/>
        </w:rPr>
        <w:t>
      6) предмет проверки;</w:t>
      </w:r>
    </w:p>
    <w:bookmarkEnd w:id="3819"/>
    <w:bookmarkStart w:name="z4001" w:id="3820"/>
    <w:p>
      <w:pPr>
        <w:spacing w:after="0"/>
        <w:ind w:left="0"/>
        <w:jc w:val="both"/>
      </w:pPr>
      <w:r>
        <w:rPr>
          <w:rFonts w:ascii="Times New Roman"/>
          <w:b w:val="false"/>
          <w:i w:val="false"/>
          <w:color w:val="000000"/>
          <w:sz w:val="28"/>
        </w:rPr>
        <w:t>
      7) подпись лица, уполномоченного подписывать план.</w:t>
      </w:r>
    </w:p>
    <w:bookmarkEnd w:id="3820"/>
    <w:bookmarkStart w:name="z4002" w:id="3821"/>
    <w:p>
      <w:pPr>
        <w:spacing w:after="0"/>
        <w:ind w:left="0"/>
        <w:jc w:val="both"/>
      </w:pPr>
      <w:r>
        <w:rPr>
          <w:rFonts w:ascii="Times New Roman"/>
          <w:b w:val="false"/>
          <w:i w:val="false"/>
          <w:color w:val="000000"/>
          <w:sz w:val="28"/>
        </w:rPr>
        <w:t>
      Внесение изменений и дополнений в план проведения периодических проверок осуществляется в случаях ликвидации, реорганизации проверяемого государственного органа, изменения его наименования или перераспределения полномочий между проверяемыми государственными органами.</w:t>
      </w:r>
    </w:p>
    <w:bookmarkEnd w:id="3821"/>
    <w:bookmarkStart w:name="z4003" w:id="3822"/>
    <w:p>
      <w:pPr>
        <w:spacing w:after="0"/>
        <w:ind w:left="0"/>
        <w:jc w:val="both"/>
      </w:pPr>
      <w:r>
        <w:rPr>
          <w:rFonts w:ascii="Times New Roman"/>
          <w:b w:val="false"/>
          <w:i w:val="false"/>
          <w:color w:val="000000"/>
          <w:sz w:val="28"/>
        </w:rPr>
        <w:t>
      3. Внеплановой проверкой является проверка, назначаемая уполномоченным органом в сфере обеспечения информационной безопасности, в случаях:</w:t>
      </w:r>
    </w:p>
    <w:bookmarkEnd w:id="3822"/>
    <w:bookmarkStart w:name="z4004" w:id="3823"/>
    <w:p>
      <w:pPr>
        <w:spacing w:after="0"/>
        <w:ind w:left="0"/>
        <w:jc w:val="both"/>
      </w:pPr>
      <w:r>
        <w:rPr>
          <w:rFonts w:ascii="Times New Roman"/>
          <w:b w:val="false"/>
          <w:i w:val="false"/>
          <w:color w:val="000000"/>
          <w:sz w:val="28"/>
        </w:rPr>
        <w:t>
      1) наличия подтвержденных обращений в отношении проверяемого государственного органа, поступивших от физических и юридических лиц, о нарушении требований законодательства Республики Казахстан об информатизации;</w:t>
      </w:r>
    </w:p>
    <w:bookmarkEnd w:id="3823"/>
    <w:bookmarkStart w:name="z4005" w:id="3824"/>
    <w:p>
      <w:pPr>
        <w:spacing w:after="0"/>
        <w:ind w:left="0"/>
        <w:jc w:val="both"/>
      </w:pPr>
      <w:r>
        <w:rPr>
          <w:rFonts w:ascii="Times New Roman"/>
          <w:b w:val="false"/>
          <w:i w:val="false"/>
          <w:color w:val="000000"/>
          <w:sz w:val="28"/>
        </w:rPr>
        <w:t>
      2) обращения физических и юридических лиц, права и законные интересы которых нарушены;</w:t>
      </w:r>
    </w:p>
    <w:bookmarkEnd w:id="3824"/>
    <w:bookmarkStart w:name="z4006" w:id="3825"/>
    <w:p>
      <w:pPr>
        <w:spacing w:after="0"/>
        <w:ind w:left="0"/>
        <w:jc w:val="both"/>
      </w:pPr>
      <w:r>
        <w:rPr>
          <w:rFonts w:ascii="Times New Roman"/>
          <w:b w:val="false"/>
          <w:i w:val="false"/>
          <w:color w:val="000000"/>
          <w:sz w:val="28"/>
        </w:rPr>
        <w:t>
      3) требования прокурора по конкретным фактам причинения либо об угрозе причинения вреда правам и законным интересам физических и юридических лиц, государства;</w:t>
      </w:r>
    </w:p>
    <w:bookmarkEnd w:id="3825"/>
    <w:bookmarkStart w:name="z4007" w:id="3826"/>
    <w:p>
      <w:pPr>
        <w:spacing w:after="0"/>
        <w:ind w:left="0"/>
        <w:jc w:val="both"/>
      </w:pPr>
      <w:r>
        <w:rPr>
          <w:rFonts w:ascii="Times New Roman"/>
          <w:b w:val="false"/>
          <w:i w:val="false"/>
          <w:color w:val="000000"/>
          <w:sz w:val="28"/>
        </w:rPr>
        <w:t xml:space="preserve">
      4) обращения государственных органов по конкретным фактам причинения вреда правам и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неустранение которых влечет причинение вреда правам и законным интересам физических и юридических лиц; </w:t>
      </w:r>
    </w:p>
    <w:bookmarkEnd w:id="3826"/>
    <w:bookmarkStart w:name="z4008" w:id="3827"/>
    <w:p>
      <w:pPr>
        <w:spacing w:after="0"/>
        <w:ind w:left="0"/>
        <w:jc w:val="both"/>
      </w:pPr>
      <w:r>
        <w:rPr>
          <w:rFonts w:ascii="Times New Roman"/>
          <w:b w:val="false"/>
          <w:i w:val="false"/>
          <w:color w:val="000000"/>
          <w:sz w:val="28"/>
        </w:rPr>
        <w:t>
      5) поручения органа уголовного преследования по основаниям, предусмотренным Уголовно-процессуальным кодексом Республики Казахстан;</w:t>
      </w:r>
    </w:p>
    <w:bookmarkEnd w:id="3827"/>
    <w:bookmarkStart w:name="z4009" w:id="3828"/>
    <w:p>
      <w:pPr>
        <w:spacing w:after="0"/>
        <w:ind w:left="0"/>
        <w:jc w:val="both"/>
      </w:pPr>
      <w:r>
        <w:rPr>
          <w:rFonts w:ascii="Times New Roman"/>
          <w:b w:val="false"/>
          <w:i w:val="false"/>
          <w:color w:val="000000"/>
          <w:sz w:val="28"/>
        </w:rPr>
        <w:t>
      6) необходимости проведения контроля исполнения акта о результатах проверки.</w:t>
      </w:r>
    </w:p>
    <w:bookmarkEnd w:id="3828"/>
    <w:bookmarkStart w:name="z4010" w:id="3829"/>
    <w:p>
      <w:pPr>
        <w:spacing w:after="0"/>
        <w:ind w:left="0"/>
        <w:jc w:val="both"/>
      </w:pPr>
      <w:r>
        <w:rPr>
          <w:rFonts w:ascii="Times New Roman"/>
          <w:b w:val="false"/>
          <w:i w:val="false"/>
          <w:color w:val="000000"/>
          <w:sz w:val="28"/>
        </w:rPr>
        <w:t>
      4. Должностные лица уполномоченного органа в сфере обеспечения информационной безопасности при проведении проверки имеют право:</w:t>
      </w:r>
    </w:p>
    <w:bookmarkEnd w:id="3829"/>
    <w:bookmarkStart w:name="z4011" w:id="3830"/>
    <w:p>
      <w:pPr>
        <w:spacing w:after="0"/>
        <w:ind w:left="0"/>
        <w:jc w:val="both"/>
      </w:pPr>
      <w:r>
        <w:rPr>
          <w:rFonts w:ascii="Times New Roman"/>
          <w:b w:val="false"/>
          <w:i w:val="false"/>
          <w:color w:val="000000"/>
          <w:sz w:val="28"/>
        </w:rPr>
        <w:t xml:space="preserve">
      1) беспрепятственного доступа на территорию и в помещения проверяемого государственного органа в соответствии с предметом проверки при предъявлении документов, указанных в пункте 8 настоящей статьи; </w:t>
      </w:r>
    </w:p>
    <w:bookmarkEnd w:id="3830"/>
    <w:bookmarkStart w:name="z4012" w:id="3831"/>
    <w:p>
      <w:pPr>
        <w:spacing w:after="0"/>
        <w:ind w:left="0"/>
        <w:jc w:val="both"/>
      </w:pPr>
      <w:r>
        <w:rPr>
          <w:rFonts w:ascii="Times New Roman"/>
          <w:b w:val="false"/>
          <w:i w:val="false"/>
          <w:color w:val="000000"/>
          <w:sz w:val="28"/>
        </w:rPr>
        <w:t>
      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w:t>
      </w:r>
    </w:p>
    <w:bookmarkEnd w:id="3831"/>
    <w:bookmarkStart w:name="z4013" w:id="3832"/>
    <w:p>
      <w:pPr>
        <w:spacing w:after="0"/>
        <w:ind w:left="0"/>
        <w:jc w:val="both"/>
      </w:pPr>
      <w:r>
        <w:rPr>
          <w:rFonts w:ascii="Times New Roman"/>
          <w:b w:val="false"/>
          <w:i w:val="false"/>
          <w:color w:val="000000"/>
          <w:sz w:val="28"/>
        </w:rPr>
        <w:t>
      3) осуществлять аудио-, фото- и видеосъемку;</w:t>
      </w:r>
    </w:p>
    <w:bookmarkEnd w:id="3832"/>
    <w:bookmarkStart w:name="z4014" w:id="3833"/>
    <w:p>
      <w:pPr>
        <w:spacing w:after="0"/>
        <w:ind w:left="0"/>
        <w:jc w:val="both"/>
      </w:pPr>
      <w:r>
        <w:rPr>
          <w:rFonts w:ascii="Times New Roman"/>
          <w:b w:val="false"/>
          <w:i w:val="false"/>
          <w:color w:val="000000"/>
          <w:sz w:val="28"/>
        </w:rPr>
        <w:t>
      4) привлекать специалистов, консультантов и экспертов государственных органов, подведомственных и иных организаций.</w:t>
      </w:r>
    </w:p>
    <w:bookmarkEnd w:id="3833"/>
    <w:bookmarkStart w:name="z4015" w:id="3834"/>
    <w:p>
      <w:pPr>
        <w:spacing w:after="0"/>
        <w:ind w:left="0"/>
        <w:jc w:val="both"/>
      </w:pPr>
      <w:r>
        <w:rPr>
          <w:rFonts w:ascii="Times New Roman"/>
          <w:b w:val="false"/>
          <w:i w:val="false"/>
          <w:color w:val="000000"/>
          <w:sz w:val="28"/>
        </w:rPr>
        <w:t>
      5. Проверяемый государственный орган либо его уполномоченный представитель при проведении проверки вправе:</w:t>
      </w:r>
    </w:p>
    <w:bookmarkEnd w:id="3834"/>
    <w:bookmarkStart w:name="z4016" w:id="3835"/>
    <w:p>
      <w:pPr>
        <w:spacing w:after="0"/>
        <w:ind w:left="0"/>
        <w:jc w:val="both"/>
      </w:pPr>
      <w:r>
        <w:rPr>
          <w:rFonts w:ascii="Times New Roman"/>
          <w:b w:val="false"/>
          <w:i w:val="false"/>
          <w:color w:val="000000"/>
          <w:sz w:val="28"/>
        </w:rPr>
        <w:t>
      1) не допускать к проверке должностных лиц уполномоченного органа в сфере обеспечения информационной безопасности, прибывших для проведения проверки, в случаях:</w:t>
      </w:r>
    </w:p>
    <w:bookmarkEnd w:id="3835"/>
    <w:bookmarkStart w:name="z4017" w:id="3836"/>
    <w:p>
      <w:pPr>
        <w:spacing w:after="0"/>
        <w:ind w:left="0"/>
        <w:jc w:val="both"/>
      </w:pPr>
      <w:r>
        <w:rPr>
          <w:rFonts w:ascii="Times New Roman"/>
          <w:b w:val="false"/>
          <w:i w:val="false"/>
          <w:color w:val="000000"/>
          <w:sz w:val="28"/>
        </w:rPr>
        <w:t>
      превышения либо истечения указанных в акте о назначении проверки (дополнительном акте о продлении при его наличии) сроков, не соответствующих срокам, установленным настоящей статьей;</w:t>
      </w:r>
    </w:p>
    <w:bookmarkEnd w:id="3836"/>
    <w:bookmarkStart w:name="z4018" w:id="3837"/>
    <w:p>
      <w:pPr>
        <w:spacing w:after="0"/>
        <w:ind w:left="0"/>
        <w:jc w:val="both"/>
      </w:pPr>
      <w:r>
        <w:rPr>
          <w:rFonts w:ascii="Times New Roman"/>
          <w:b w:val="false"/>
          <w:i w:val="false"/>
          <w:color w:val="000000"/>
          <w:sz w:val="28"/>
        </w:rPr>
        <w:t>
      отсутствия документов, предусмотренных пунктом 8 настоящей статьи;</w:t>
      </w:r>
    </w:p>
    <w:bookmarkEnd w:id="3837"/>
    <w:bookmarkStart w:name="z4019" w:id="3838"/>
    <w:p>
      <w:pPr>
        <w:spacing w:after="0"/>
        <w:ind w:left="0"/>
        <w:jc w:val="both"/>
      </w:pPr>
      <w:r>
        <w:rPr>
          <w:rFonts w:ascii="Times New Roman"/>
          <w:b w:val="false"/>
          <w:i w:val="false"/>
          <w:color w:val="000000"/>
          <w:sz w:val="28"/>
        </w:rPr>
        <w:t>
      2) обжаловать акт о результатах проверки в порядке, установленном законодательством Республики Казахстан.</w:t>
      </w:r>
    </w:p>
    <w:bookmarkEnd w:id="3838"/>
    <w:bookmarkStart w:name="z4020" w:id="3839"/>
    <w:p>
      <w:pPr>
        <w:spacing w:after="0"/>
        <w:ind w:left="0"/>
        <w:jc w:val="both"/>
      </w:pPr>
      <w:r>
        <w:rPr>
          <w:rFonts w:ascii="Times New Roman"/>
          <w:b w:val="false"/>
          <w:i w:val="false"/>
          <w:color w:val="000000"/>
          <w:sz w:val="28"/>
        </w:rPr>
        <w:t>
      6. Проверяемый государственный орган либо его уполномоченный представитель при проведении проверки обязан:</w:t>
      </w:r>
    </w:p>
    <w:bookmarkEnd w:id="3839"/>
    <w:bookmarkStart w:name="z4021" w:id="3840"/>
    <w:p>
      <w:pPr>
        <w:spacing w:after="0"/>
        <w:ind w:left="0"/>
        <w:jc w:val="both"/>
      </w:pPr>
      <w:r>
        <w:rPr>
          <w:rFonts w:ascii="Times New Roman"/>
          <w:b w:val="false"/>
          <w:i w:val="false"/>
          <w:color w:val="000000"/>
          <w:sz w:val="28"/>
        </w:rPr>
        <w:t>
      1) обеспечить беспрепятственный доступ должностных лиц уполномоченного органа в сфере обеспечения информационной безопасности на территорию и в помещения;</w:t>
      </w:r>
    </w:p>
    <w:bookmarkEnd w:id="3840"/>
    <w:bookmarkStart w:name="z4022" w:id="3841"/>
    <w:p>
      <w:pPr>
        <w:spacing w:after="0"/>
        <w:ind w:left="0"/>
        <w:jc w:val="both"/>
      </w:pPr>
      <w:r>
        <w:rPr>
          <w:rFonts w:ascii="Times New Roman"/>
          <w:b w:val="false"/>
          <w:i w:val="false"/>
          <w:color w:val="000000"/>
          <w:sz w:val="28"/>
        </w:rPr>
        <w:t>
      2) представлять должностным лицам уполномоченного органа в сфере обеспечения информационной безопасности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w:t>
      </w:r>
    </w:p>
    <w:bookmarkEnd w:id="3841"/>
    <w:bookmarkStart w:name="z4023" w:id="3842"/>
    <w:p>
      <w:pPr>
        <w:spacing w:after="0"/>
        <w:ind w:left="0"/>
        <w:jc w:val="both"/>
      </w:pPr>
      <w:r>
        <w:rPr>
          <w:rFonts w:ascii="Times New Roman"/>
          <w:b w:val="false"/>
          <w:i w:val="false"/>
          <w:color w:val="000000"/>
          <w:sz w:val="28"/>
        </w:rPr>
        <w:t>
      3) сделать отметку на втором экземпляре акта о назначении проверки и акта о результатах проверки в день ее окончания.</w:t>
      </w:r>
    </w:p>
    <w:bookmarkEnd w:id="3842"/>
    <w:bookmarkStart w:name="z4024" w:id="3843"/>
    <w:p>
      <w:pPr>
        <w:spacing w:after="0"/>
        <w:ind w:left="0"/>
        <w:jc w:val="both"/>
      </w:pPr>
      <w:r>
        <w:rPr>
          <w:rFonts w:ascii="Times New Roman"/>
          <w:b w:val="false"/>
          <w:i w:val="false"/>
          <w:color w:val="000000"/>
          <w:sz w:val="28"/>
        </w:rPr>
        <w:t>
      7. Проверка проводится на основании акта о назначении проверки.</w:t>
      </w:r>
    </w:p>
    <w:bookmarkEnd w:id="3843"/>
    <w:bookmarkStart w:name="z4025" w:id="3844"/>
    <w:p>
      <w:pPr>
        <w:spacing w:after="0"/>
        <w:ind w:left="0"/>
        <w:jc w:val="both"/>
      </w:pPr>
      <w:r>
        <w:rPr>
          <w:rFonts w:ascii="Times New Roman"/>
          <w:b w:val="false"/>
          <w:i w:val="false"/>
          <w:color w:val="000000"/>
          <w:sz w:val="28"/>
        </w:rPr>
        <w:t>
      В акте о назначении проверки указываются:</w:t>
      </w:r>
    </w:p>
    <w:bookmarkEnd w:id="3844"/>
    <w:bookmarkStart w:name="z4026" w:id="3845"/>
    <w:p>
      <w:pPr>
        <w:spacing w:after="0"/>
        <w:ind w:left="0"/>
        <w:jc w:val="both"/>
      </w:pPr>
      <w:r>
        <w:rPr>
          <w:rFonts w:ascii="Times New Roman"/>
          <w:b w:val="false"/>
          <w:i w:val="false"/>
          <w:color w:val="000000"/>
          <w:sz w:val="28"/>
        </w:rPr>
        <w:t>
      1) дата и номер акта;</w:t>
      </w:r>
    </w:p>
    <w:bookmarkEnd w:id="3845"/>
    <w:bookmarkStart w:name="z4027" w:id="3846"/>
    <w:p>
      <w:pPr>
        <w:spacing w:after="0"/>
        <w:ind w:left="0"/>
        <w:jc w:val="both"/>
      </w:pPr>
      <w:r>
        <w:rPr>
          <w:rFonts w:ascii="Times New Roman"/>
          <w:b w:val="false"/>
          <w:i w:val="false"/>
          <w:color w:val="000000"/>
          <w:sz w:val="28"/>
        </w:rPr>
        <w:t>
      2) наименование государственного органа;</w:t>
      </w:r>
    </w:p>
    <w:bookmarkEnd w:id="3846"/>
    <w:bookmarkStart w:name="z4028" w:id="3847"/>
    <w:p>
      <w:pPr>
        <w:spacing w:after="0"/>
        <w:ind w:left="0"/>
        <w:jc w:val="both"/>
      </w:pPr>
      <w:r>
        <w:rPr>
          <w:rFonts w:ascii="Times New Roman"/>
          <w:b w:val="false"/>
          <w:i w:val="false"/>
          <w:color w:val="000000"/>
          <w:sz w:val="28"/>
        </w:rPr>
        <w:t>
      3) фамилия, имя, отчество (если оно указано в документе, удостоверяющем личность) и должность лица (лиц), уполномоченного (уполномоченных) на проведение проверки;</w:t>
      </w:r>
    </w:p>
    <w:bookmarkEnd w:id="3847"/>
    <w:bookmarkStart w:name="z4029" w:id="3848"/>
    <w:p>
      <w:pPr>
        <w:spacing w:after="0"/>
        <w:ind w:left="0"/>
        <w:jc w:val="both"/>
      </w:pPr>
      <w:r>
        <w:rPr>
          <w:rFonts w:ascii="Times New Roman"/>
          <w:b w:val="false"/>
          <w:i w:val="false"/>
          <w:color w:val="000000"/>
          <w:sz w:val="28"/>
        </w:rPr>
        <w:t>
      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bookmarkEnd w:id="3848"/>
    <w:bookmarkStart w:name="z4030" w:id="3849"/>
    <w:p>
      <w:pPr>
        <w:spacing w:after="0"/>
        <w:ind w:left="0"/>
        <w:jc w:val="both"/>
      </w:pPr>
      <w:r>
        <w:rPr>
          <w:rFonts w:ascii="Times New Roman"/>
          <w:b w:val="false"/>
          <w:i w:val="false"/>
          <w:color w:val="000000"/>
          <w:sz w:val="28"/>
        </w:rPr>
        <w:t>
      5) наименование проверяемого государственного органа, его место нахождения.</w:t>
      </w:r>
    </w:p>
    <w:bookmarkEnd w:id="3849"/>
    <w:bookmarkStart w:name="z4031" w:id="3850"/>
    <w:p>
      <w:pPr>
        <w:spacing w:after="0"/>
        <w:ind w:left="0"/>
        <w:jc w:val="both"/>
      </w:pPr>
      <w:r>
        <w:rPr>
          <w:rFonts w:ascii="Times New Roman"/>
          <w:b w:val="false"/>
          <w:i w:val="false"/>
          <w:color w:val="000000"/>
          <w:sz w:val="28"/>
        </w:rPr>
        <w:t>
      В случае проверки структурного подразделения государственного органа в акте о назначении проверки указываются его наименование и место нахождения;</w:t>
      </w:r>
    </w:p>
    <w:bookmarkEnd w:id="3850"/>
    <w:bookmarkStart w:name="z4032" w:id="3851"/>
    <w:p>
      <w:pPr>
        <w:spacing w:after="0"/>
        <w:ind w:left="0"/>
        <w:jc w:val="both"/>
      </w:pPr>
      <w:r>
        <w:rPr>
          <w:rFonts w:ascii="Times New Roman"/>
          <w:b w:val="false"/>
          <w:i w:val="false"/>
          <w:color w:val="000000"/>
          <w:sz w:val="28"/>
        </w:rPr>
        <w:t>
      6) предмет проверки;</w:t>
      </w:r>
    </w:p>
    <w:bookmarkEnd w:id="3851"/>
    <w:bookmarkStart w:name="z4033" w:id="3852"/>
    <w:p>
      <w:pPr>
        <w:spacing w:after="0"/>
        <w:ind w:left="0"/>
        <w:jc w:val="both"/>
      </w:pPr>
      <w:r>
        <w:rPr>
          <w:rFonts w:ascii="Times New Roman"/>
          <w:b w:val="false"/>
          <w:i w:val="false"/>
          <w:color w:val="000000"/>
          <w:sz w:val="28"/>
        </w:rPr>
        <w:t>
      7) вид проверки;</w:t>
      </w:r>
    </w:p>
    <w:bookmarkEnd w:id="3852"/>
    <w:bookmarkStart w:name="z4034" w:id="3853"/>
    <w:p>
      <w:pPr>
        <w:spacing w:after="0"/>
        <w:ind w:left="0"/>
        <w:jc w:val="both"/>
      </w:pPr>
      <w:r>
        <w:rPr>
          <w:rFonts w:ascii="Times New Roman"/>
          <w:b w:val="false"/>
          <w:i w:val="false"/>
          <w:color w:val="000000"/>
          <w:sz w:val="28"/>
        </w:rPr>
        <w:t>
      8) срок проведения проверки;</w:t>
      </w:r>
    </w:p>
    <w:bookmarkEnd w:id="3853"/>
    <w:bookmarkStart w:name="z4035" w:id="3854"/>
    <w:p>
      <w:pPr>
        <w:spacing w:after="0"/>
        <w:ind w:left="0"/>
        <w:jc w:val="both"/>
      </w:pPr>
      <w:r>
        <w:rPr>
          <w:rFonts w:ascii="Times New Roman"/>
          <w:b w:val="false"/>
          <w:i w:val="false"/>
          <w:color w:val="000000"/>
          <w:sz w:val="28"/>
        </w:rPr>
        <w:t>
      9) основания проведения проверки;</w:t>
      </w:r>
    </w:p>
    <w:bookmarkEnd w:id="3854"/>
    <w:bookmarkStart w:name="z4036" w:id="3855"/>
    <w:p>
      <w:pPr>
        <w:spacing w:after="0"/>
        <w:ind w:left="0"/>
        <w:jc w:val="both"/>
      </w:pPr>
      <w:r>
        <w:rPr>
          <w:rFonts w:ascii="Times New Roman"/>
          <w:b w:val="false"/>
          <w:i w:val="false"/>
          <w:color w:val="000000"/>
          <w:sz w:val="28"/>
        </w:rPr>
        <w:t>
      10) проверяемый период;</w:t>
      </w:r>
    </w:p>
    <w:bookmarkEnd w:id="3855"/>
    <w:bookmarkStart w:name="z4037" w:id="3856"/>
    <w:p>
      <w:pPr>
        <w:spacing w:after="0"/>
        <w:ind w:left="0"/>
        <w:jc w:val="both"/>
      </w:pPr>
      <w:r>
        <w:rPr>
          <w:rFonts w:ascii="Times New Roman"/>
          <w:b w:val="false"/>
          <w:i w:val="false"/>
          <w:color w:val="000000"/>
          <w:sz w:val="28"/>
        </w:rPr>
        <w:t>
      11) права и обязанности проверяемого государственного органа;</w:t>
      </w:r>
    </w:p>
    <w:bookmarkEnd w:id="3856"/>
    <w:bookmarkStart w:name="z4038" w:id="3857"/>
    <w:p>
      <w:pPr>
        <w:spacing w:after="0"/>
        <w:ind w:left="0"/>
        <w:jc w:val="both"/>
      </w:pPr>
      <w:r>
        <w:rPr>
          <w:rFonts w:ascii="Times New Roman"/>
          <w:b w:val="false"/>
          <w:i w:val="false"/>
          <w:color w:val="000000"/>
          <w:sz w:val="28"/>
        </w:rPr>
        <w:t>
      12) подпись руководителя проверяемого государственного органа либо его уполномоченного лица о получении или об отказе в получении акта;</w:t>
      </w:r>
    </w:p>
    <w:bookmarkEnd w:id="3857"/>
    <w:bookmarkStart w:name="z4039" w:id="3858"/>
    <w:p>
      <w:pPr>
        <w:spacing w:after="0"/>
        <w:ind w:left="0"/>
        <w:jc w:val="both"/>
      </w:pPr>
      <w:r>
        <w:rPr>
          <w:rFonts w:ascii="Times New Roman"/>
          <w:b w:val="false"/>
          <w:i w:val="false"/>
          <w:color w:val="000000"/>
          <w:sz w:val="28"/>
        </w:rPr>
        <w:t>
      13) подпись лица, уполномоченного подписывать акт.</w:t>
      </w:r>
    </w:p>
    <w:bookmarkEnd w:id="3858"/>
    <w:bookmarkStart w:name="z4040" w:id="3859"/>
    <w:p>
      <w:pPr>
        <w:spacing w:after="0"/>
        <w:ind w:left="0"/>
        <w:jc w:val="both"/>
      </w:pPr>
      <w:r>
        <w:rPr>
          <w:rFonts w:ascii="Times New Roman"/>
          <w:b w:val="false"/>
          <w:i w:val="false"/>
          <w:color w:val="000000"/>
          <w:sz w:val="28"/>
        </w:rPr>
        <w:t>
      При проведении проверки уполномоченный орган в сфере обеспечения информационной безопасности обязан известить проверяемый государственный орган о начале проведения проверки не менее чем за сутки до ее начала с указанием предмета проведения проверки.</w:t>
      </w:r>
    </w:p>
    <w:bookmarkEnd w:id="3859"/>
    <w:bookmarkStart w:name="z4041" w:id="3860"/>
    <w:p>
      <w:pPr>
        <w:spacing w:after="0"/>
        <w:ind w:left="0"/>
        <w:jc w:val="both"/>
      </w:pPr>
      <w:r>
        <w:rPr>
          <w:rFonts w:ascii="Times New Roman"/>
          <w:b w:val="false"/>
          <w:i w:val="false"/>
          <w:color w:val="000000"/>
          <w:sz w:val="28"/>
        </w:rPr>
        <w:t>
      Началом проведения проверки считается дата вручения проверяемому государственному органу акта о назначении проверки.</w:t>
      </w:r>
    </w:p>
    <w:bookmarkEnd w:id="3860"/>
    <w:bookmarkStart w:name="z4042" w:id="3861"/>
    <w:p>
      <w:pPr>
        <w:spacing w:after="0"/>
        <w:ind w:left="0"/>
        <w:jc w:val="both"/>
      </w:pPr>
      <w:r>
        <w:rPr>
          <w:rFonts w:ascii="Times New Roman"/>
          <w:b w:val="false"/>
          <w:i w:val="false"/>
          <w:color w:val="000000"/>
          <w:sz w:val="28"/>
        </w:rPr>
        <w:t>
      8. Должностные лица уполномоченного органа в сфере обеспечения информационной безопасности, прибывшие на объект для проверки, обязаны предъявить проверяемому государственному органу:</w:t>
      </w:r>
    </w:p>
    <w:bookmarkEnd w:id="3861"/>
    <w:bookmarkStart w:name="z4043" w:id="3862"/>
    <w:p>
      <w:pPr>
        <w:spacing w:after="0"/>
        <w:ind w:left="0"/>
        <w:jc w:val="both"/>
      </w:pPr>
      <w:r>
        <w:rPr>
          <w:rFonts w:ascii="Times New Roman"/>
          <w:b w:val="false"/>
          <w:i w:val="false"/>
          <w:color w:val="000000"/>
          <w:sz w:val="28"/>
        </w:rPr>
        <w:t>
      1) акт о назначении проверки;</w:t>
      </w:r>
    </w:p>
    <w:bookmarkEnd w:id="3862"/>
    <w:bookmarkStart w:name="z4044" w:id="3863"/>
    <w:p>
      <w:pPr>
        <w:spacing w:after="0"/>
        <w:ind w:left="0"/>
        <w:jc w:val="both"/>
      </w:pPr>
      <w:r>
        <w:rPr>
          <w:rFonts w:ascii="Times New Roman"/>
          <w:b w:val="false"/>
          <w:i w:val="false"/>
          <w:color w:val="000000"/>
          <w:sz w:val="28"/>
        </w:rPr>
        <w:t>
      2) служебное удостоверение либо идентификационную карту;</w:t>
      </w:r>
    </w:p>
    <w:bookmarkEnd w:id="3863"/>
    <w:bookmarkStart w:name="z4045" w:id="3864"/>
    <w:p>
      <w:pPr>
        <w:spacing w:after="0"/>
        <w:ind w:left="0"/>
        <w:jc w:val="both"/>
      </w:pPr>
      <w:r>
        <w:rPr>
          <w:rFonts w:ascii="Times New Roman"/>
          <w:b w:val="false"/>
          <w:i w:val="false"/>
          <w:color w:val="000000"/>
          <w:sz w:val="28"/>
        </w:rPr>
        <w:t>
      3) при необходимости – разрешение компетентного органа на посещение режимных объектов.</w:t>
      </w:r>
    </w:p>
    <w:bookmarkEnd w:id="3864"/>
    <w:bookmarkStart w:name="z4046" w:id="3865"/>
    <w:p>
      <w:pPr>
        <w:spacing w:after="0"/>
        <w:ind w:left="0"/>
        <w:jc w:val="both"/>
      </w:pPr>
      <w:r>
        <w:rPr>
          <w:rFonts w:ascii="Times New Roman"/>
          <w:b w:val="false"/>
          <w:i w:val="false"/>
          <w:color w:val="000000"/>
          <w:sz w:val="28"/>
        </w:rPr>
        <w:t>
      9. Срок проведения проверки устанавливается с учетом предмета проверки, а также объема предстоящих работ и не должен превышать десять рабочих дней.</w:t>
      </w:r>
    </w:p>
    <w:bookmarkEnd w:id="3865"/>
    <w:bookmarkStart w:name="z4047" w:id="3866"/>
    <w:p>
      <w:pPr>
        <w:spacing w:after="0"/>
        <w:ind w:left="0"/>
        <w:jc w:val="both"/>
      </w:pPr>
      <w:r>
        <w:rPr>
          <w:rFonts w:ascii="Times New Roman"/>
          <w:b w:val="false"/>
          <w:i w:val="false"/>
          <w:color w:val="000000"/>
          <w:sz w:val="28"/>
        </w:rPr>
        <w:t>
      Срок проведения проверки может быть продлен только один раз не более чем на пятнадцать рабочих дней. Продление осуществляется решением руководителя уполномоченного органа в сфере обеспечения информационной безопасности.</w:t>
      </w:r>
    </w:p>
    <w:bookmarkEnd w:id="3866"/>
    <w:bookmarkStart w:name="z4048" w:id="3867"/>
    <w:p>
      <w:pPr>
        <w:spacing w:after="0"/>
        <w:ind w:left="0"/>
        <w:jc w:val="both"/>
      </w:pPr>
      <w:r>
        <w:rPr>
          <w:rFonts w:ascii="Times New Roman"/>
          <w:b w:val="false"/>
          <w:i w:val="false"/>
          <w:color w:val="000000"/>
          <w:sz w:val="28"/>
        </w:rPr>
        <w:t>
      Продление сроков проведения проверки оформляется дополнительным актом о продлении сроков проверки с уведомлением проверяемого государственного органа, в котором указываются дата и номер приказа предыдущего акта о назначении проверки и причины продления.</w:t>
      </w:r>
    </w:p>
    <w:bookmarkEnd w:id="3867"/>
    <w:bookmarkStart w:name="z4049" w:id="3868"/>
    <w:p>
      <w:pPr>
        <w:spacing w:after="0"/>
        <w:ind w:left="0"/>
        <w:jc w:val="both"/>
      </w:pPr>
      <w:r>
        <w:rPr>
          <w:rFonts w:ascii="Times New Roman"/>
          <w:b w:val="false"/>
          <w:i w:val="false"/>
          <w:color w:val="000000"/>
          <w:sz w:val="28"/>
        </w:rPr>
        <w:t>
      Уведомление о продлении сроков проверки вручается проверяемому государственному органу уполномоченным органом в сфере обеспечения информационной безопасности за один рабочий день до продления с уведомлением о вручении.</w:t>
      </w:r>
    </w:p>
    <w:bookmarkEnd w:id="3868"/>
    <w:bookmarkStart w:name="z4050" w:id="3869"/>
    <w:p>
      <w:pPr>
        <w:spacing w:after="0"/>
        <w:ind w:left="0"/>
        <w:jc w:val="both"/>
      </w:pPr>
      <w:r>
        <w:rPr>
          <w:rFonts w:ascii="Times New Roman"/>
          <w:b w:val="false"/>
          <w:i w:val="false"/>
          <w:color w:val="000000"/>
          <w:sz w:val="28"/>
        </w:rPr>
        <w:t>
      10. По результатам проверки должностными лицами уполномоченного органа в сфере обеспечения информационной безопасности, осуществляющими проверку, составляется акт о результатах проверки.</w:t>
      </w:r>
    </w:p>
    <w:bookmarkEnd w:id="3869"/>
    <w:bookmarkStart w:name="z4051" w:id="3870"/>
    <w:p>
      <w:pPr>
        <w:spacing w:after="0"/>
        <w:ind w:left="0"/>
        <w:jc w:val="both"/>
      </w:pPr>
      <w:r>
        <w:rPr>
          <w:rFonts w:ascii="Times New Roman"/>
          <w:b w:val="false"/>
          <w:i w:val="false"/>
          <w:color w:val="000000"/>
          <w:sz w:val="28"/>
        </w:rPr>
        <w:t>
      Первый экземпляр акта о результатах проверки в электронной форме сдается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второй экземпляр с копиями приложений, за исключением копий документов, имеющихся в оригинале у проверяемого государственного органа, на бумажном носителе под роспись или в электронной форме вручается проверяемому государственному органу (руководителю либо его уполномоченному лицу) для ознакомления и принятия мер по устранению выявленных нарушений и других действий, третий экземпляр остается у уполномоченного органа в сфере обеспечения информационной безопасности.</w:t>
      </w:r>
    </w:p>
    <w:bookmarkEnd w:id="3870"/>
    <w:bookmarkStart w:name="z4052" w:id="3871"/>
    <w:p>
      <w:pPr>
        <w:spacing w:after="0"/>
        <w:ind w:left="0"/>
        <w:jc w:val="both"/>
      </w:pPr>
      <w:r>
        <w:rPr>
          <w:rFonts w:ascii="Times New Roman"/>
          <w:b w:val="false"/>
          <w:i w:val="false"/>
          <w:color w:val="000000"/>
          <w:sz w:val="28"/>
        </w:rPr>
        <w:t>
      11. В акте о результатах проверки указываются:</w:t>
      </w:r>
    </w:p>
    <w:bookmarkEnd w:id="3871"/>
    <w:bookmarkStart w:name="z4053" w:id="3872"/>
    <w:p>
      <w:pPr>
        <w:spacing w:after="0"/>
        <w:ind w:left="0"/>
        <w:jc w:val="both"/>
      </w:pPr>
      <w:r>
        <w:rPr>
          <w:rFonts w:ascii="Times New Roman"/>
          <w:b w:val="false"/>
          <w:i w:val="false"/>
          <w:color w:val="000000"/>
          <w:sz w:val="28"/>
        </w:rPr>
        <w:t>
      1) дата, время и место составления акта;</w:t>
      </w:r>
    </w:p>
    <w:bookmarkEnd w:id="3872"/>
    <w:bookmarkStart w:name="z4054" w:id="3873"/>
    <w:p>
      <w:pPr>
        <w:spacing w:after="0"/>
        <w:ind w:left="0"/>
        <w:jc w:val="both"/>
      </w:pPr>
      <w:r>
        <w:rPr>
          <w:rFonts w:ascii="Times New Roman"/>
          <w:b w:val="false"/>
          <w:i w:val="false"/>
          <w:color w:val="000000"/>
          <w:sz w:val="28"/>
        </w:rPr>
        <w:t>
      2) наименование государственного органа;</w:t>
      </w:r>
    </w:p>
    <w:bookmarkEnd w:id="3873"/>
    <w:bookmarkStart w:name="z4055" w:id="3874"/>
    <w:p>
      <w:pPr>
        <w:spacing w:after="0"/>
        <w:ind w:left="0"/>
        <w:jc w:val="both"/>
      </w:pPr>
      <w:r>
        <w:rPr>
          <w:rFonts w:ascii="Times New Roman"/>
          <w:b w:val="false"/>
          <w:i w:val="false"/>
          <w:color w:val="000000"/>
          <w:sz w:val="28"/>
        </w:rPr>
        <w:t>
      3) номер и дата акта о назначении проверки (дополнительного акта о продлении срока при его наличии);</w:t>
      </w:r>
    </w:p>
    <w:bookmarkEnd w:id="3874"/>
    <w:bookmarkStart w:name="z4056" w:id="3875"/>
    <w:p>
      <w:pPr>
        <w:spacing w:after="0"/>
        <w:ind w:left="0"/>
        <w:jc w:val="both"/>
      </w:pPr>
      <w:r>
        <w:rPr>
          <w:rFonts w:ascii="Times New Roman"/>
          <w:b w:val="false"/>
          <w:i w:val="false"/>
          <w:color w:val="000000"/>
          <w:sz w:val="28"/>
        </w:rPr>
        <w:t>
      4) фамилия, имя, отчество (если оно указано в документе, удостоверяющем личность) и должность лица (лиц), проводившего (проводивших) проверку;</w:t>
      </w:r>
    </w:p>
    <w:bookmarkEnd w:id="3875"/>
    <w:bookmarkStart w:name="z4057" w:id="3876"/>
    <w:p>
      <w:pPr>
        <w:spacing w:after="0"/>
        <w:ind w:left="0"/>
        <w:jc w:val="both"/>
      </w:pPr>
      <w:r>
        <w:rPr>
          <w:rFonts w:ascii="Times New Roman"/>
          <w:b w:val="false"/>
          <w:i w:val="false"/>
          <w:color w:val="000000"/>
          <w:sz w:val="28"/>
        </w:rPr>
        <w:t>
      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bookmarkEnd w:id="3876"/>
    <w:bookmarkStart w:name="z4058" w:id="3877"/>
    <w:p>
      <w:pPr>
        <w:spacing w:after="0"/>
        <w:ind w:left="0"/>
        <w:jc w:val="both"/>
      </w:pPr>
      <w:r>
        <w:rPr>
          <w:rFonts w:ascii="Times New Roman"/>
          <w:b w:val="false"/>
          <w:i w:val="false"/>
          <w:color w:val="000000"/>
          <w:sz w:val="28"/>
        </w:rPr>
        <w:t>
      6) наименование проверяемого государственного органа, его место нахождения;</w:t>
      </w:r>
    </w:p>
    <w:bookmarkEnd w:id="3877"/>
    <w:bookmarkStart w:name="z4059" w:id="3878"/>
    <w:p>
      <w:pPr>
        <w:spacing w:after="0"/>
        <w:ind w:left="0"/>
        <w:jc w:val="both"/>
      </w:pPr>
      <w:r>
        <w:rPr>
          <w:rFonts w:ascii="Times New Roman"/>
          <w:b w:val="false"/>
          <w:i w:val="false"/>
          <w:color w:val="000000"/>
          <w:sz w:val="28"/>
        </w:rPr>
        <w:t>
      7) предмет проверки;</w:t>
      </w:r>
    </w:p>
    <w:bookmarkEnd w:id="3878"/>
    <w:bookmarkStart w:name="z4060" w:id="3879"/>
    <w:p>
      <w:pPr>
        <w:spacing w:after="0"/>
        <w:ind w:left="0"/>
        <w:jc w:val="both"/>
      </w:pPr>
      <w:r>
        <w:rPr>
          <w:rFonts w:ascii="Times New Roman"/>
          <w:b w:val="false"/>
          <w:i w:val="false"/>
          <w:color w:val="000000"/>
          <w:sz w:val="28"/>
        </w:rPr>
        <w:t>
      8) вид проверки;</w:t>
      </w:r>
    </w:p>
    <w:bookmarkEnd w:id="3879"/>
    <w:bookmarkStart w:name="z4061" w:id="3880"/>
    <w:p>
      <w:pPr>
        <w:spacing w:after="0"/>
        <w:ind w:left="0"/>
        <w:jc w:val="both"/>
      </w:pPr>
      <w:r>
        <w:rPr>
          <w:rFonts w:ascii="Times New Roman"/>
          <w:b w:val="false"/>
          <w:i w:val="false"/>
          <w:color w:val="000000"/>
          <w:sz w:val="28"/>
        </w:rPr>
        <w:t>
      9) срок и период проведения проверки;</w:t>
      </w:r>
    </w:p>
    <w:bookmarkEnd w:id="3880"/>
    <w:bookmarkStart w:name="z4062" w:id="3881"/>
    <w:p>
      <w:pPr>
        <w:spacing w:after="0"/>
        <w:ind w:left="0"/>
        <w:jc w:val="both"/>
      </w:pPr>
      <w:r>
        <w:rPr>
          <w:rFonts w:ascii="Times New Roman"/>
          <w:b w:val="false"/>
          <w:i w:val="false"/>
          <w:color w:val="000000"/>
          <w:sz w:val="28"/>
        </w:rPr>
        <w:t>
      10) сведения о результатах проверки, в том числе о выявленных нарушениях и их характере;</w:t>
      </w:r>
    </w:p>
    <w:bookmarkEnd w:id="3881"/>
    <w:bookmarkStart w:name="z4063" w:id="3882"/>
    <w:p>
      <w:pPr>
        <w:spacing w:after="0"/>
        <w:ind w:left="0"/>
        <w:jc w:val="both"/>
      </w:pPr>
      <w:r>
        <w:rPr>
          <w:rFonts w:ascii="Times New Roman"/>
          <w:b w:val="false"/>
          <w:i w:val="false"/>
          <w:color w:val="000000"/>
          <w:sz w:val="28"/>
        </w:rPr>
        <w:t>
      11) требования об устранении выявленных нарушений требований законодательства Республики Казахстан об информатизации с указанием срока их исполнения;</w:t>
      </w:r>
    </w:p>
    <w:bookmarkEnd w:id="3882"/>
    <w:bookmarkStart w:name="z4064" w:id="3883"/>
    <w:p>
      <w:pPr>
        <w:spacing w:after="0"/>
        <w:ind w:left="0"/>
        <w:jc w:val="both"/>
      </w:pPr>
      <w:r>
        <w:rPr>
          <w:rFonts w:ascii="Times New Roman"/>
          <w:b w:val="false"/>
          <w:i w:val="false"/>
          <w:color w:val="000000"/>
          <w:sz w:val="28"/>
        </w:rPr>
        <w:t>
      12) сведения об ознакомлении или отказе в ознакомлении с актом руководителя проверяемого государственного органа либо его уполномоченного лица, а также лиц, присутствовавших при проведении проверки, их подписи или запись об отказе от подписи;</w:t>
      </w:r>
    </w:p>
    <w:bookmarkEnd w:id="3883"/>
    <w:bookmarkStart w:name="z4065" w:id="3884"/>
    <w:p>
      <w:pPr>
        <w:spacing w:after="0"/>
        <w:ind w:left="0"/>
        <w:jc w:val="both"/>
      </w:pPr>
      <w:r>
        <w:rPr>
          <w:rFonts w:ascii="Times New Roman"/>
          <w:b w:val="false"/>
          <w:i w:val="false"/>
          <w:color w:val="000000"/>
          <w:sz w:val="28"/>
        </w:rPr>
        <w:t>
      13) подпись должностных лиц, проводивших проверку.</w:t>
      </w:r>
    </w:p>
    <w:bookmarkEnd w:id="3884"/>
    <w:bookmarkStart w:name="z4066" w:id="3885"/>
    <w:p>
      <w:pPr>
        <w:spacing w:after="0"/>
        <w:ind w:left="0"/>
        <w:jc w:val="both"/>
      </w:pPr>
      <w:r>
        <w:rPr>
          <w:rFonts w:ascii="Times New Roman"/>
          <w:b w:val="false"/>
          <w:i w:val="false"/>
          <w:color w:val="000000"/>
          <w:sz w:val="28"/>
        </w:rPr>
        <w:t>
      К акту о результатах проверки прилагаются документы, связанные с результатами проверки (при их наличии), и их копии.</w:t>
      </w:r>
    </w:p>
    <w:bookmarkEnd w:id="3885"/>
    <w:bookmarkStart w:name="z4067" w:id="3886"/>
    <w:p>
      <w:pPr>
        <w:spacing w:after="0"/>
        <w:ind w:left="0"/>
        <w:jc w:val="both"/>
      </w:pPr>
      <w:r>
        <w:rPr>
          <w:rFonts w:ascii="Times New Roman"/>
          <w:b w:val="false"/>
          <w:i w:val="false"/>
          <w:color w:val="000000"/>
          <w:sz w:val="28"/>
        </w:rPr>
        <w:t>
      12. В случае наличия замечаний и (или) возражений по результатам проверки проверяемый государственный орган излагает их в письменном виде. Замечания и (или) возражения прилагаются к акту о результатах проверки, о чем делается соответствующая отметка.</w:t>
      </w:r>
    </w:p>
    <w:bookmarkEnd w:id="3886"/>
    <w:bookmarkStart w:name="z4068" w:id="3887"/>
    <w:p>
      <w:pPr>
        <w:spacing w:after="0"/>
        <w:ind w:left="0"/>
        <w:jc w:val="both"/>
      </w:pPr>
      <w:r>
        <w:rPr>
          <w:rFonts w:ascii="Times New Roman"/>
          <w:b w:val="false"/>
          <w:i w:val="false"/>
          <w:color w:val="000000"/>
          <w:sz w:val="28"/>
        </w:rPr>
        <w:t>
      Уполномоченный орган в сфере обеспечения информационной безопасности должен рассмотреть замечания и (или) возражения проверяемого государственного органа к акту о результатах проверки и в течение пятнадцати рабочих дней дать мотивированный ответ.</w:t>
      </w:r>
    </w:p>
    <w:bookmarkEnd w:id="3887"/>
    <w:bookmarkStart w:name="z4069" w:id="3888"/>
    <w:p>
      <w:pPr>
        <w:spacing w:after="0"/>
        <w:ind w:left="0"/>
        <w:jc w:val="both"/>
      </w:pPr>
      <w:r>
        <w:rPr>
          <w:rFonts w:ascii="Times New Roman"/>
          <w:b w:val="false"/>
          <w:i w:val="false"/>
          <w:color w:val="000000"/>
          <w:sz w:val="28"/>
        </w:rPr>
        <w:t>
      В случае отказа от принятия акта о результатах проверки составляется акт, который подписывается должностными лицами, осуществляющими проверку, и руководителем проверяемого государственного органа либо его уполномоченным представителем.</w:t>
      </w:r>
    </w:p>
    <w:bookmarkEnd w:id="3888"/>
    <w:bookmarkStart w:name="z4070" w:id="3889"/>
    <w:p>
      <w:pPr>
        <w:spacing w:after="0"/>
        <w:ind w:left="0"/>
        <w:jc w:val="both"/>
      </w:pPr>
      <w:r>
        <w:rPr>
          <w:rFonts w:ascii="Times New Roman"/>
          <w:b w:val="false"/>
          <w:i w:val="false"/>
          <w:color w:val="000000"/>
          <w:sz w:val="28"/>
        </w:rPr>
        <w:t>
      Проверяемый государственный орган вправе отказаться от подписания акта, дав письменное объяснение о причине отказа.</w:t>
      </w:r>
    </w:p>
    <w:bookmarkEnd w:id="3889"/>
    <w:bookmarkStart w:name="z4071" w:id="3890"/>
    <w:p>
      <w:pPr>
        <w:spacing w:after="0"/>
        <w:ind w:left="0"/>
        <w:jc w:val="both"/>
      </w:pPr>
      <w:r>
        <w:rPr>
          <w:rFonts w:ascii="Times New Roman"/>
          <w:b w:val="false"/>
          <w:i w:val="false"/>
          <w:color w:val="000000"/>
          <w:sz w:val="28"/>
        </w:rPr>
        <w:t>
      13. Завершением срока проверки считается день вручения проверяемому государственному органу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bookmarkEnd w:id="3890"/>
    <w:bookmarkStart w:name="z4072" w:id="3891"/>
    <w:p>
      <w:pPr>
        <w:spacing w:after="0"/>
        <w:ind w:left="0"/>
        <w:jc w:val="both"/>
      </w:pPr>
      <w:r>
        <w:rPr>
          <w:rFonts w:ascii="Times New Roman"/>
          <w:b w:val="false"/>
          <w:i w:val="false"/>
          <w:color w:val="000000"/>
          <w:sz w:val="28"/>
        </w:rPr>
        <w:t>
      14. Сроки исполнения акта о результатах проверки определяются с учетом обстоятельств, оказывающих влияние на реальную возможность его исполнения, но не менее десяти календарных дней со дня вручения акта о результатах проверки.</w:t>
      </w:r>
    </w:p>
    <w:bookmarkEnd w:id="3891"/>
    <w:bookmarkStart w:name="z4073" w:id="3892"/>
    <w:p>
      <w:pPr>
        <w:spacing w:after="0"/>
        <w:ind w:left="0"/>
        <w:jc w:val="both"/>
      </w:pPr>
      <w:r>
        <w:rPr>
          <w:rFonts w:ascii="Times New Roman"/>
          <w:b w:val="false"/>
          <w:i w:val="false"/>
          <w:color w:val="000000"/>
          <w:sz w:val="28"/>
        </w:rPr>
        <w:t>
      15. При определении сроков исполнения акта о результатах проверки учитываются:</w:t>
      </w:r>
    </w:p>
    <w:bookmarkEnd w:id="3892"/>
    <w:bookmarkStart w:name="z4074" w:id="3893"/>
    <w:p>
      <w:pPr>
        <w:spacing w:after="0"/>
        <w:ind w:left="0"/>
        <w:jc w:val="both"/>
      </w:pPr>
      <w:r>
        <w:rPr>
          <w:rFonts w:ascii="Times New Roman"/>
          <w:b w:val="false"/>
          <w:i w:val="false"/>
          <w:color w:val="000000"/>
          <w:sz w:val="28"/>
        </w:rPr>
        <w:t>
      1) наличие у проверяемого государственного органа организационных, технических возможностей по устранению нарушений;</w:t>
      </w:r>
    </w:p>
    <w:bookmarkEnd w:id="3893"/>
    <w:bookmarkStart w:name="z4075" w:id="3894"/>
    <w:p>
      <w:pPr>
        <w:spacing w:after="0"/>
        <w:ind w:left="0"/>
        <w:jc w:val="both"/>
      </w:pPr>
      <w:r>
        <w:rPr>
          <w:rFonts w:ascii="Times New Roman"/>
          <w:b w:val="false"/>
          <w:i w:val="false"/>
          <w:color w:val="000000"/>
          <w:sz w:val="28"/>
        </w:rPr>
        <w:t>
      2) сроки получения в государственных органах обязательных заключений, согласований и других документов, установленных законами Республики Казахстан.</w:t>
      </w:r>
    </w:p>
    <w:bookmarkEnd w:id="3894"/>
    <w:bookmarkStart w:name="z4076" w:id="3895"/>
    <w:p>
      <w:pPr>
        <w:spacing w:after="0"/>
        <w:ind w:left="0"/>
        <w:jc w:val="both"/>
      </w:pPr>
      <w:r>
        <w:rPr>
          <w:rFonts w:ascii="Times New Roman"/>
          <w:b w:val="false"/>
          <w:i w:val="false"/>
          <w:color w:val="000000"/>
          <w:sz w:val="28"/>
        </w:rPr>
        <w:t>
      16. По истечении срока устранения выявленных нарушений, установленного в акте о результатах проверки, проверяемый государственный орган обязан в течение срока, установленного в акте о результатах проверки, предоставить в уполномоченный орган в сфере обеспечения информационной безопасности информацию об устранении выявленных нарушений с подтверждающими документами.</w:t>
      </w:r>
    </w:p>
    <w:bookmarkEnd w:id="3895"/>
    <w:bookmarkStart w:name="z4077" w:id="3896"/>
    <w:p>
      <w:pPr>
        <w:spacing w:after="0"/>
        <w:ind w:left="0"/>
        <w:jc w:val="both"/>
      </w:pPr>
      <w:r>
        <w:rPr>
          <w:rFonts w:ascii="Times New Roman"/>
          <w:b w:val="false"/>
          <w:i w:val="false"/>
          <w:color w:val="000000"/>
          <w:sz w:val="28"/>
        </w:rPr>
        <w:t>
      В случае непредоставления информации об устранении выявленных нарушений уполномоченный орган в сфере обеспечения информационной безопасности вправе назначить внеплановую проверку в соответствии с подпунктом 6) пункта 3 настоящей статьи.</w:t>
      </w:r>
    </w:p>
    <w:bookmarkEnd w:id="3896"/>
    <w:bookmarkStart w:name="z4078" w:id="3897"/>
    <w:p>
      <w:pPr>
        <w:spacing w:after="0"/>
        <w:ind w:left="0"/>
        <w:jc w:val="both"/>
      </w:pPr>
      <w:r>
        <w:rPr>
          <w:rFonts w:ascii="Times New Roman"/>
          <w:b w:val="false"/>
          <w:i w:val="false"/>
          <w:color w:val="000000"/>
          <w:sz w:val="28"/>
        </w:rPr>
        <w:t>
      17. В случае нарушения прав и законных интересов проверяемого государственного органа при осуществлении проверки проверяемый государственный орган вправе обжаловать решения, действия (бездействие) должностных лиц уполномоченного органа в сфере обеспечения информационной безопасности вышестоящему должностному лицу либо в суд в порядке, установленном законодательством Республики Казахстан.".</w:t>
      </w:r>
    </w:p>
    <w:bookmarkEnd w:id="3897"/>
    <w:bookmarkStart w:name="z4079" w:id="3898"/>
    <w:p>
      <w:pPr>
        <w:spacing w:after="0"/>
        <w:ind w:left="0"/>
        <w:jc w:val="both"/>
      </w:pPr>
      <w:r>
        <w:rPr>
          <w:rFonts w:ascii="Times New Roman"/>
          <w:b w:val="false"/>
          <w:i w:val="false"/>
          <w:color w:val="000000"/>
          <w:sz w:val="28"/>
        </w:rPr>
        <w:t xml:space="preserve">
      97.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2015 года "О производстве органической продукции":</w:t>
      </w:r>
    </w:p>
    <w:bookmarkEnd w:id="3898"/>
    <w:bookmarkStart w:name="z4080" w:id="38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15</w:t>
      </w:r>
      <w:r>
        <w:rPr>
          <w:rFonts w:ascii="Times New Roman"/>
          <w:b w:val="false"/>
          <w:i w:val="false"/>
          <w:color w:val="000000"/>
          <w:sz w:val="28"/>
        </w:rPr>
        <w:t xml:space="preserve"> слова "проверок и профилактического контроля" заменить словами "внеплановых проверок, профилактического контроля с посещением субъекта (объекта) контроля".</w:t>
      </w:r>
    </w:p>
    <w:bookmarkEnd w:id="3899"/>
    <w:bookmarkStart w:name="z4081" w:id="3900"/>
    <w:p>
      <w:pPr>
        <w:spacing w:after="0"/>
        <w:ind w:left="0"/>
        <w:jc w:val="both"/>
      </w:pPr>
      <w:r>
        <w:rPr>
          <w:rFonts w:ascii="Times New Roman"/>
          <w:b w:val="false"/>
          <w:i w:val="false"/>
          <w:color w:val="000000"/>
          <w:sz w:val="28"/>
        </w:rPr>
        <w:t xml:space="preserve">
      98.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2016 года "Об использовании атомной энергии":</w:t>
      </w:r>
    </w:p>
    <w:bookmarkEnd w:id="3900"/>
    <w:bookmarkStart w:name="z4082" w:id="39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6</w:t>
      </w:r>
      <w:r>
        <w:rPr>
          <w:rFonts w:ascii="Times New Roman"/>
          <w:b w:val="false"/>
          <w:i w:val="false"/>
          <w:color w:val="000000"/>
          <w:sz w:val="28"/>
        </w:rPr>
        <w:t xml:space="preserve"> дополнить подпунктами 3-1) и 3-2) следующего содержания: </w:t>
      </w:r>
    </w:p>
    <w:bookmarkEnd w:id="3901"/>
    <w:bookmarkStart w:name="z4083" w:id="3902"/>
    <w:p>
      <w:pPr>
        <w:spacing w:after="0"/>
        <w:ind w:left="0"/>
        <w:jc w:val="both"/>
      </w:pPr>
      <w:r>
        <w:rPr>
          <w:rFonts w:ascii="Times New Roman"/>
          <w:b w:val="false"/>
          <w:i w:val="false"/>
          <w:color w:val="000000"/>
          <w:sz w:val="28"/>
        </w:rPr>
        <w:t>
      "3-1) разрабатывает и утверждает правила проведения расследования в области использования атомной энергии;</w:t>
      </w:r>
    </w:p>
    <w:bookmarkEnd w:id="3902"/>
    <w:bookmarkStart w:name="z4084" w:id="3903"/>
    <w:p>
      <w:pPr>
        <w:spacing w:after="0"/>
        <w:ind w:left="0"/>
        <w:jc w:val="both"/>
      </w:pPr>
      <w:r>
        <w:rPr>
          <w:rFonts w:ascii="Times New Roman"/>
          <w:b w:val="false"/>
          <w:i w:val="false"/>
          <w:color w:val="000000"/>
          <w:sz w:val="28"/>
        </w:rPr>
        <w:t>
      3-2)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требований конкретный вид меры оперативного реагирования с указанием срока действия данной меры (при необходимости).</w:t>
      </w:r>
    </w:p>
    <w:bookmarkEnd w:id="3903"/>
    <w:bookmarkStart w:name="z4085" w:id="3904"/>
    <w:p>
      <w:pPr>
        <w:spacing w:after="0"/>
        <w:ind w:left="0"/>
        <w:jc w:val="both"/>
      </w:pPr>
      <w:r>
        <w:rPr>
          <w:rFonts w:ascii="Times New Roman"/>
          <w:b w:val="false"/>
          <w:i w:val="false"/>
          <w:color w:val="000000"/>
          <w:sz w:val="28"/>
        </w:rPr>
        <w:t xml:space="preserve">
      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3904"/>
    <w:bookmarkStart w:name="z4086" w:id="390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7</w:t>
      </w:r>
      <w:r>
        <w:rPr>
          <w:rFonts w:ascii="Times New Roman"/>
          <w:b w:val="false"/>
          <w:i w:val="false"/>
          <w:color w:val="000000"/>
          <w:sz w:val="28"/>
        </w:rPr>
        <w:t>:</w:t>
      </w:r>
    </w:p>
    <w:bookmarkEnd w:id="39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088" w:id="3906"/>
    <w:p>
      <w:pPr>
        <w:spacing w:after="0"/>
        <w:ind w:left="0"/>
        <w:jc w:val="both"/>
      </w:pPr>
      <w:r>
        <w:rPr>
          <w:rFonts w:ascii="Times New Roman"/>
          <w:b w:val="false"/>
          <w:i w:val="false"/>
          <w:color w:val="000000"/>
          <w:sz w:val="28"/>
        </w:rPr>
        <w:t>
      "1. Государственный контроль и надзор в области использования атомной энергии осуществляются в форме проверки, профилактического контроля с посещением субъекта (объекта) контроля и надзора, профилактического контроля без посещения субъекта (объекта) контроля и надзора, расследования.</w:t>
      </w:r>
    </w:p>
    <w:bookmarkEnd w:id="3906"/>
    <w:bookmarkStart w:name="z4089" w:id="3907"/>
    <w:p>
      <w:pPr>
        <w:spacing w:after="0"/>
        <w:ind w:left="0"/>
        <w:jc w:val="both"/>
      </w:pPr>
      <w:r>
        <w:rPr>
          <w:rFonts w:ascii="Times New Roman"/>
          <w:b w:val="false"/>
          <w:i w:val="false"/>
          <w:color w:val="000000"/>
          <w:sz w:val="28"/>
        </w:rPr>
        <w:t xml:space="preserve">
      Проверка и профилактический контроль с посещением субъекта (объекта) контроля и надзора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3907"/>
    <w:bookmarkStart w:name="z4090" w:id="3908"/>
    <w:p>
      <w:pPr>
        <w:spacing w:after="0"/>
        <w:ind w:left="0"/>
        <w:jc w:val="both"/>
      </w:pPr>
      <w:r>
        <w:rPr>
          <w:rFonts w:ascii="Times New Roman"/>
          <w:b w:val="false"/>
          <w:i w:val="false"/>
          <w:color w:val="000000"/>
          <w:sz w:val="28"/>
        </w:rPr>
        <w:t xml:space="preserve">
      Профилактический контроль без посещения субъекта (объекта) контроля и надзора и расследование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настоящим Законом.";</w:t>
      </w:r>
    </w:p>
    <w:bookmarkEnd w:id="3908"/>
    <w:bookmarkStart w:name="z4091" w:id="390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главу 2</w:t>
      </w:r>
      <w:r>
        <w:rPr>
          <w:rFonts w:ascii="Times New Roman"/>
          <w:b w:val="false"/>
          <w:i w:val="false"/>
          <w:color w:val="000000"/>
          <w:sz w:val="28"/>
        </w:rPr>
        <w:t xml:space="preserve"> дополнить статьями 7-2 и 7-3 следующего содержания:</w:t>
      </w:r>
    </w:p>
    <w:bookmarkEnd w:id="3909"/>
    <w:bookmarkStart w:name="z4092" w:id="3910"/>
    <w:p>
      <w:pPr>
        <w:spacing w:after="0"/>
        <w:ind w:left="0"/>
        <w:jc w:val="both"/>
      </w:pPr>
      <w:r>
        <w:rPr>
          <w:rFonts w:ascii="Times New Roman"/>
          <w:b w:val="false"/>
          <w:i w:val="false"/>
          <w:color w:val="000000"/>
          <w:sz w:val="28"/>
        </w:rPr>
        <w:t>
      "Статья 7-2. Меры оперативного реагирования и порядок их применения в области использования атомной энергии</w:t>
      </w:r>
    </w:p>
    <w:bookmarkEnd w:id="3910"/>
    <w:bookmarkStart w:name="z4093" w:id="3911"/>
    <w:p>
      <w:pPr>
        <w:spacing w:after="0"/>
        <w:ind w:left="0"/>
        <w:jc w:val="both"/>
      </w:pPr>
      <w:r>
        <w:rPr>
          <w:rFonts w:ascii="Times New Roman"/>
          <w:b w:val="false"/>
          <w:i w:val="false"/>
          <w:color w:val="000000"/>
          <w:sz w:val="28"/>
        </w:rPr>
        <w:t>
      1. В ходе осуществления и (или) по результатам государственного контроля уполномоченным органом применяются меры оперативного реагирования в случаях выявления нарушений требований законодательства Республики Казахстан в области использования атомной энергии, если деятельность субъекта (объекта) контроля и надзора представляет непосредственную угрозу конституционным правам, свободам и законным интересам физических и юридических лиц, жизни и здоровью людей, имуществу, окружающей среде, национальной безопасности Республики Казахстан.</w:t>
      </w:r>
    </w:p>
    <w:bookmarkEnd w:id="3911"/>
    <w:bookmarkStart w:name="z4094" w:id="3912"/>
    <w:p>
      <w:pPr>
        <w:spacing w:after="0"/>
        <w:ind w:left="0"/>
        <w:jc w:val="both"/>
      </w:pPr>
      <w:r>
        <w:rPr>
          <w:rFonts w:ascii="Times New Roman"/>
          <w:b w:val="false"/>
          <w:i w:val="false"/>
          <w:color w:val="000000"/>
          <w:sz w:val="28"/>
        </w:rPr>
        <w:t>
      2. Мерами оперативного реагирования являются способы воздействия на субъектов (объектов) контроля и надзора, применяемые в ходе осуществления и (или) по результатам проведения проверки, профилактического контроля с посещением субъекта (объекта) контроля и надзора, расследования, виды которых предусмотрены настоящей статьей.</w:t>
      </w:r>
    </w:p>
    <w:bookmarkEnd w:id="3912"/>
    <w:bookmarkStart w:name="z4095" w:id="3913"/>
    <w:p>
      <w:pPr>
        <w:spacing w:after="0"/>
        <w:ind w:left="0"/>
        <w:jc w:val="both"/>
      </w:pPr>
      <w:r>
        <w:rPr>
          <w:rFonts w:ascii="Times New Roman"/>
          <w:b w:val="false"/>
          <w:i w:val="false"/>
          <w:color w:val="000000"/>
          <w:sz w:val="28"/>
        </w:rPr>
        <w:t>
      3. Меры оперативного реагирования включают следующие виды:</w:t>
      </w:r>
    </w:p>
    <w:bookmarkEnd w:id="3913"/>
    <w:bookmarkStart w:name="z4096" w:id="3914"/>
    <w:p>
      <w:pPr>
        <w:spacing w:after="0"/>
        <w:ind w:left="0"/>
        <w:jc w:val="both"/>
      </w:pPr>
      <w:r>
        <w:rPr>
          <w:rFonts w:ascii="Times New Roman"/>
          <w:b w:val="false"/>
          <w:i w:val="false"/>
          <w:color w:val="000000"/>
          <w:sz w:val="28"/>
        </w:rPr>
        <w:t>
      1) приостановление деятельности субъектов (объектов) контроля и надзора;</w:t>
      </w:r>
    </w:p>
    <w:bookmarkEnd w:id="3914"/>
    <w:bookmarkStart w:name="z4097" w:id="3915"/>
    <w:p>
      <w:pPr>
        <w:spacing w:after="0"/>
        <w:ind w:left="0"/>
        <w:jc w:val="both"/>
      </w:pPr>
      <w:r>
        <w:rPr>
          <w:rFonts w:ascii="Times New Roman"/>
          <w:b w:val="false"/>
          <w:i w:val="false"/>
          <w:color w:val="000000"/>
          <w:sz w:val="28"/>
        </w:rPr>
        <w:t>
      2) запрещение деятельности субъекта (объекта) контроля и надзора по производству продукции, изготовлению приборов и установок, оказанию услуг, выполнению работ в области использования атомной энергии или отдельных видов предпринимательской деятельности;</w:t>
      </w:r>
    </w:p>
    <w:bookmarkEnd w:id="3915"/>
    <w:bookmarkStart w:name="z4098" w:id="3916"/>
    <w:p>
      <w:pPr>
        <w:spacing w:after="0"/>
        <w:ind w:left="0"/>
        <w:jc w:val="both"/>
      </w:pPr>
      <w:r>
        <w:rPr>
          <w:rFonts w:ascii="Times New Roman"/>
          <w:b w:val="false"/>
          <w:i w:val="false"/>
          <w:color w:val="000000"/>
          <w:sz w:val="28"/>
        </w:rPr>
        <w:t>
      3) запрещение на ввоз, применение и реализацию на территории Республики Казахстан продукции, приборов и установок, предназначенных для использования и применения населением, а также в предпринимательской и (или) иной деятельности;</w:t>
      </w:r>
    </w:p>
    <w:bookmarkEnd w:id="3916"/>
    <w:bookmarkStart w:name="z4099" w:id="3917"/>
    <w:p>
      <w:pPr>
        <w:spacing w:after="0"/>
        <w:ind w:left="0"/>
        <w:jc w:val="both"/>
      </w:pPr>
      <w:r>
        <w:rPr>
          <w:rFonts w:ascii="Times New Roman"/>
          <w:b w:val="false"/>
          <w:i w:val="false"/>
          <w:color w:val="000000"/>
          <w:sz w:val="28"/>
        </w:rPr>
        <w:t>
      4) временное отстранение лиц от работы.</w:t>
      </w:r>
    </w:p>
    <w:bookmarkEnd w:id="3917"/>
    <w:bookmarkStart w:name="z4100" w:id="3918"/>
    <w:p>
      <w:pPr>
        <w:spacing w:after="0"/>
        <w:ind w:left="0"/>
        <w:jc w:val="both"/>
      </w:pPr>
      <w:r>
        <w:rPr>
          <w:rFonts w:ascii="Times New Roman"/>
          <w:b w:val="false"/>
          <w:i w:val="false"/>
          <w:color w:val="000000"/>
          <w:sz w:val="28"/>
        </w:rPr>
        <w:t xml:space="preserve">
      4. Основанием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w:t>
      </w:r>
    </w:p>
    <w:bookmarkEnd w:id="3918"/>
    <w:bookmarkStart w:name="z4101" w:id="3919"/>
    <w:p>
      <w:pPr>
        <w:spacing w:after="0"/>
        <w:ind w:left="0"/>
        <w:jc w:val="both"/>
      </w:pPr>
      <w:r>
        <w:rPr>
          <w:rFonts w:ascii="Times New Roman"/>
          <w:b w:val="false"/>
          <w:i w:val="false"/>
          <w:color w:val="000000"/>
          <w:sz w:val="28"/>
        </w:rPr>
        <w:t>
      При проведении расследования для установления причин нарушения требований законодательства Республики Казахстан и определения субъектов (объектов) контроля и надзора, допустивших нарушения указанных требований, меры оперативного реагирования применяются только в отношении нарушений требований, установленных в проверочных листах.</w:t>
      </w:r>
    </w:p>
    <w:bookmarkEnd w:id="3919"/>
    <w:bookmarkStart w:name="z4102" w:id="3920"/>
    <w:p>
      <w:pPr>
        <w:spacing w:after="0"/>
        <w:ind w:left="0"/>
        <w:jc w:val="both"/>
      </w:pPr>
      <w:r>
        <w:rPr>
          <w:rFonts w:ascii="Times New Roman"/>
          <w:b w:val="false"/>
          <w:i w:val="false"/>
          <w:color w:val="000000"/>
          <w:sz w:val="28"/>
        </w:rPr>
        <w:t>
      5. Уполномоченный орган в ходе осуществления и (или) по результатам государственного контроля при обнаружении нарушений требований, являющихся основанием для применения мер оперативного реагирования, оформляет акт надзора по форме, утвержденной уполномоченным органом.</w:t>
      </w:r>
    </w:p>
    <w:bookmarkEnd w:id="3920"/>
    <w:bookmarkStart w:name="z4103" w:id="3921"/>
    <w:p>
      <w:pPr>
        <w:spacing w:after="0"/>
        <w:ind w:left="0"/>
        <w:jc w:val="both"/>
      </w:pPr>
      <w:r>
        <w:rPr>
          <w:rFonts w:ascii="Times New Roman"/>
          <w:b w:val="false"/>
          <w:i w:val="false"/>
          <w:color w:val="000000"/>
          <w:sz w:val="28"/>
        </w:rPr>
        <w:t xml:space="preserve">
      Акт надзора оформляется и вручается субъекту контроля и надзора в соответствии со </w:t>
      </w:r>
      <w:r>
        <w:rPr>
          <w:rFonts w:ascii="Times New Roman"/>
          <w:b w:val="false"/>
          <w:i w:val="false"/>
          <w:color w:val="000000"/>
          <w:sz w:val="28"/>
        </w:rPr>
        <w:t>статьей 153</w:t>
      </w:r>
      <w:r>
        <w:rPr>
          <w:rFonts w:ascii="Times New Roman"/>
          <w:b w:val="false"/>
          <w:i w:val="false"/>
          <w:color w:val="000000"/>
          <w:sz w:val="28"/>
        </w:rPr>
        <w:t xml:space="preserve"> Предпринимательского кодекса Республики Казахстан.</w:t>
      </w:r>
    </w:p>
    <w:bookmarkEnd w:id="3921"/>
    <w:bookmarkStart w:name="z4104" w:id="3922"/>
    <w:p>
      <w:pPr>
        <w:spacing w:after="0"/>
        <w:ind w:left="0"/>
        <w:jc w:val="both"/>
      </w:pPr>
      <w:r>
        <w:rPr>
          <w:rFonts w:ascii="Times New Roman"/>
          <w:b w:val="false"/>
          <w:i w:val="false"/>
          <w:color w:val="000000"/>
          <w:sz w:val="28"/>
        </w:rPr>
        <w:t>
      6. В случае отказа в принятии акта надзора при его вручении нарочно в него вносится соответствующая запись и осуществляется видеозапись, фиксирующая факт отказа в принятии акта. Акт надзора направляется по юридическому адресу, месту нахождения или фактическому адресу субъекта контроля и надзора письмом с уведомлением о его вручении.</w:t>
      </w:r>
    </w:p>
    <w:bookmarkEnd w:id="3922"/>
    <w:bookmarkStart w:name="z4105" w:id="3923"/>
    <w:p>
      <w:pPr>
        <w:spacing w:after="0"/>
        <w:ind w:left="0"/>
        <w:jc w:val="both"/>
      </w:pPr>
      <w:r>
        <w:rPr>
          <w:rFonts w:ascii="Times New Roman"/>
          <w:b w:val="false"/>
          <w:i w:val="false"/>
          <w:color w:val="000000"/>
          <w:sz w:val="28"/>
        </w:rPr>
        <w:t>
      7. Отказ от получения акта надзора не является основанием для его неисполнения.</w:t>
      </w:r>
    </w:p>
    <w:bookmarkEnd w:id="3923"/>
    <w:bookmarkStart w:name="z4106" w:id="3924"/>
    <w:p>
      <w:pPr>
        <w:spacing w:after="0"/>
        <w:ind w:left="0"/>
        <w:jc w:val="both"/>
      </w:pPr>
      <w:r>
        <w:rPr>
          <w:rFonts w:ascii="Times New Roman"/>
          <w:b w:val="false"/>
          <w:i w:val="false"/>
          <w:color w:val="000000"/>
          <w:sz w:val="28"/>
        </w:rPr>
        <w:t>
      8.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актах о результатах профилактического контроля с посещением субъекта (объекта) контроля и надзора и (или) проверки, расследования, а также в предписании об устранении выявленных нарушений требований нормативных правовых актов Республики Казахстан в области использования атомной энергии.</w:t>
      </w:r>
    </w:p>
    <w:bookmarkEnd w:id="3924"/>
    <w:bookmarkStart w:name="z4107" w:id="3925"/>
    <w:p>
      <w:pPr>
        <w:spacing w:after="0"/>
        <w:ind w:left="0"/>
        <w:jc w:val="both"/>
      </w:pPr>
      <w:r>
        <w:rPr>
          <w:rFonts w:ascii="Times New Roman"/>
          <w:b w:val="false"/>
          <w:i w:val="false"/>
          <w:color w:val="000000"/>
          <w:sz w:val="28"/>
        </w:rPr>
        <w:t>
      9. Субъект контроля и надзора обязан устранить выявленные нарушения требований, являющиеся основанием для применения мер оперативного реагирования, в сроки, указанные в акте о результатах расследования, предписании об устранении выявленных нарушений требований нормативных правовых актов Республики Казахстан в области использования атомной энергии.</w:t>
      </w:r>
    </w:p>
    <w:bookmarkEnd w:id="3925"/>
    <w:bookmarkStart w:name="z4108" w:id="3926"/>
    <w:p>
      <w:pPr>
        <w:spacing w:after="0"/>
        <w:ind w:left="0"/>
        <w:jc w:val="both"/>
      </w:pPr>
      <w:r>
        <w:rPr>
          <w:rFonts w:ascii="Times New Roman"/>
          <w:b w:val="false"/>
          <w:i w:val="false"/>
          <w:color w:val="000000"/>
          <w:sz w:val="28"/>
        </w:rPr>
        <w:t>
      10. По истечении сроков устранения нарушений требований, выявленных по результатам профилактического контроля с посещением субъекта (объекта) контроля и надзора и (или) проверки, расследования, проводится внеплановая проверка по контролю устранения выявленных нарушений, являющихся основанием для применения мер оперативного реагирования.</w:t>
      </w:r>
    </w:p>
    <w:bookmarkEnd w:id="3926"/>
    <w:bookmarkStart w:name="z4109" w:id="3927"/>
    <w:p>
      <w:pPr>
        <w:spacing w:after="0"/>
        <w:ind w:left="0"/>
        <w:jc w:val="both"/>
      </w:pPr>
      <w:r>
        <w:rPr>
          <w:rFonts w:ascii="Times New Roman"/>
          <w:b w:val="false"/>
          <w:i w:val="false"/>
          <w:color w:val="000000"/>
          <w:sz w:val="28"/>
        </w:rPr>
        <w:t xml:space="preserve">
      Действие акта надзора прекращается в случае подтверждения уполномоченным органом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согласно подпункту 2-1) пункта 5 статьи 144 Предпринимательского кодекса Республики Казахстан. </w:t>
      </w:r>
    </w:p>
    <w:bookmarkEnd w:id="3927"/>
    <w:bookmarkStart w:name="z4110" w:id="3928"/>
    <w:p>
      <w:pPr>
        <w:spacing w:after="0"/>
        <w:ind w:left="0"/>
        <w:jc w:val="both"/>
      </w:pPr>
      <w:r>
        <w:rPr>
          <w:rFonts w:ascii="Times New Roman"/>
          <w:b w:val="false"/>
          <w:i w:val="false"/>
          <w:color w:val="000000"/>
          <w:sz w:val="28"/>
        </w:rPr>
        <w:t>
      11. В случае неустранения выявленных нарушений требований, являющихся основанием для применения мер оперативного реагирования, по результатам внеплановой проверки принимаются меры по привлечению лиц, допустивших нарушения, к ответственности в порядке, установленном законами Республики Казахстан.</w:t>
      </w:r>
    </w:p>
    <w:bookmarkEnd w:id="3928"/>
    <w:bookmarkStart w:name="z4111" w:id="3929"/>
    <w:p>
      <w:pPr>
        <w:spacing w:after="0"/>
        <w:ind w:left="0"/>
        <w:jc w:val="both"/>
      </w:pPr>
      <w:r>
        <w:rPr>
          <w:rFonts w:ascii="Times New Roman"/>
          <w:b w:val="false"/>
          <w:i w:val="false"/>
          <w:color w:val="000000"/>
          <w:sz w:val="28"/>
        </w:rPr>
        <w:t>
      12. До истечения сроков, предусмотренных актом о результатах расследования, предписанием об устранении выявленных нарушений требований нормативных правовых актов Республики Казахстан в области использования атомной энергии, субъект контроля и надзора обязан предоставить информацию об устранении выявленных нарушений требований с приложением материалов, доказывающих факт устранения нарушений.</w:t>
      </w:r>
    </w:p>
    <w:bookmarkEnd w:id="3929"/>
    <w:bookmarkStart w:name="z4112" w:id="3930"/>
    <w:p>
      <w:pPr>
        <w:spacing w:after="0"/>
        <w:ind w:left="0"/>
        <w:jc w:val="both"/>
      </w:pPr>
      <w:r>
        <w:rPr>
          <w:rFonts w:ascii="Times New Roman"/>
          <w:b w:val="false"/>
          <w:i w:val="false"/>
          <w:color w:val="000000"/>
          <w:sz w:val="28"/>
        </w:rPr>
        <w:t>
      В случае предоставления информации, предусмотренной частью первой настоящего пункта, проводится внеплановая проверка в соответствии с частью второй пункта 10 настоящей статьи.</w:t>
      </w:r>
    </w:p>
    <w:bookmarkEnd w:id="3930"/>
    <w:bookmarkStart w:name="z4113" w:id="3931"/>
    <w:p>
      <w:pPr>
        <w:spacing w:after="0"/>
        <w:ind w:left="0"/>
        <w:jc w:val="both"/>
      </w:pPr>
      <w:r>
        <w:rPr>
          <w:rFonts w:ascii="Times New Roman"/>
          <w:b w:val="false"/>
          <w:i w:val="false"/>
          <w:color w:val="000000"/>
          <w:sz w:val="28"/>
        </w:rPr>
        <w:t xml:space="preserve">
      13. Субъект контроля и надзора в случае несогласия с результатами государственного контроля, повлекшими применение мер оперативного реагирования, может подать жалобу о признании акта надзора недействительным и его отмене. </w:t>
      </w:r>
    </w:p>
    <w:bookmarkEnd w:id="3931"/>
    <w:bookmarkStart w:name="z4114" w:id="3932"/>
    <w:p>
      <w:pPr>
        <w:spacing w:after="0"/>
        <w:ind w:left="0"/>
        <w:jc w:val="both"/>
      </w:pPr>
      <w:r>
        <w:rPr>
          <w:rFonts w:ascii="Times New Roman"/>
          <w:b w:val="false"/>
          <w:i w:val="false"/>
          <w:color w:val="000000"/>
          <w:sz w:val="28"/>
        </w:rPr>
        <w:t xml:space="preserve">
      Жалоба подается в вышестоящий государственный орган в порядке, предусмотренном </w:t>
      </w:r>
      <w:r>
        <w:rPr>
          <w:rFonts w:ascii="Times New Roman"/>
          <w:b w:val="false"/>
          <w:i w:val="false"/>
          <w:color w:val="000000"/>
          <w:sz w:val="28"/>
        </w:rPr>
        <w:t>главой 29</w:t>
      </w:r>
      <w:r>
        <w:rPr>
          <w:rFonts w:ascii="Times New Roman"/>
          <w:b w:val="false"/>
          <w:i w:val="false"/>
          <w:color w:val="000000"/>
          <w:sz w:val="28"/>
        </w:rPr>
        <w:t xml:space="preserve"> Предпринимательского кодекса Республики Казахстан, либо в суд в порядке, установленном законодательством Республики Казахстан.</w:t>
      </w:r>
    </w:p>
    <w:bookmarkEnd w:id="3932"/>
    <w:bookmarkStart w:name="z4115" w:id="3933"/>
    <w:p>
      <w:pPr>
        <w:spacing w:after="0"/>
        <w:ind w:left="0"/>
        <w:jc w:val="both"/>
      </w:pPr>
      <w:r>
        <w:rPr>
          <w:rFonts w:ascii="Times New Roman"/>
          <w:b w:val="false"/>
          <w:i w:val="false"/>
          <w:color w:val="000000"/>
          <w:sz w:val="28"/>
        </w:rPr>
        <w:t>
      Подача жалобы не приостанавливает исполнение акта надзора.</w:t>
      </w:r>
    </w:p>
    <w:bookmarkEnd w:id="3933"/>
    <w:bookmarkStart w:name="z4116" w:id="3934"/>
    <w:p>
      <w:pPr>
        <w:spacing w:after="0"/>
        <w:ind w:left="0"/>
        <w:jc w:val="both"/>
      </w:pPr>
      <w:r>
        <w:rPr>
          <w:rFonts w:ascii="Times New Roman"/>
          <w:b w:val="false"/>
          <w:i w:val="false"/>
          <w:color w:val="000000"/>
          <w:sz w:val="28"/>
        </w:rPr>
        <w:t>
      14. Основаниями для признания недействительным акта надзора и его отмены являются:</w:t>
      </w:r>
    </w:p>
    <w:bookmarkEnd w:id="3934"/>
    <w:bookmarkStart w:name="z4117" w:id="3935"/>
    <w:p>
      <w:pPr>
        <w:spacing w:after="0"/>
        <w:ind w:left="0"/>
        <w:jc w:val="both"/>
      </w:pPr>
      <w:r>
        <w:rPr>
          <w:rFonts w:ascii="Times New Roman"/>
          <w:b w:val="false"/>
          <w:i w:val="false"/>
          <w:color w:val="000000"/>
          <w:sz w:val="28"/>
        </w:rPr>
        <w:t>
      1) отсутствие оснований для применения меры оперативного реагирования;</w:t>
      </w:r>
    </w:p>
    <w:bookmarkEnd w:id="3935"/>
    <w:bookmarkStart w:name="z4118" w:id="3936"/>
    <w:p>
      <w:pPr>
        <w:spacing w:after="0"/>
        <w:ind w:left="0"/>
        <w:jc w:val="both"/>
      </w:pPr>
      <w:r>
        <w:rPr>
          <w:rFonts w:ascii="Times New Roman"/>
          <w:b w:val="false"/>
          <w:i w:val="false"/>
          <w:color w:val="000000"/>
          <w:sz w:val="28"/>
        </w:rPr>
        <w:t>
      2) применение меры оперативного реагирования по основанию, не соответствующему данной мере;</w:t>
      </w:r>
    </w:p>
    <w:bookmarkEnd w:id="3936"/>
    <w:bookmarkStart w:name="z4119" w:id="3937"/>
    <w:p>
      <w:pPr>
        <w:spacing w:after="0"/>
        <w:ind w:left="0"/>
        <w:jc w:val="both"/>
      </w:pPr>
      <w:r>
        <w:rPr>
          <w:rFonts w:ascii="Times New Roman"/>
          <w:b w:val="false"/>
          <w:i w:val="false"/>
          <w:color w:val="000000"/>
          <w:sz w:val="28"/>
        </w:rPr>
        <w:t>
      3) применение уполномоченным органом мер оперативного реагирования по вопросам, не входящим в его компетенцию.</w:t>
      </w:r>
    </w:p>
    <w:bookmarkEnd w:id="3937"/>
    <w:bookmarkStart w:name="z4120" w:id="3938"/>
    <w:p>
      <w:pPr>
        <w:spacing w:after="0"/>
        <w:ind w:left="0"/>
        <w:jc w:val="both"/>
      </w:pPr>
      <w:r>
        <w:rPr>
          <w:rFonts w:ascii="Times New Roman"/>
          <w:b w:val="false"/>
          <w:i w:val="false"/>
          <w:color w:val="000000"/>
          <w:sz w:val="28"/>
        </w:rPr>
        <w:t>
      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3938"/>
    <w:bookmarkStart w:name="z4121" w:id="3939"/>
    <w:p>
      <w:pPr>
        <w:spacing w:after="0"/>
        <w:ind w:left="0"/>
        <w:jc w:val="both"/>
      </w:pPr>
      <w:r>
        <w:rPr>
          <w:rFonts w:ascii="Times New Roman"/>
          <w:b w:val="false"/>
          <w:i w:val="false"/>
          <w:color w:val="000000"/>
          <w:sz w:val="28"/>
        </w:rPr>
        <w:t>
      Статья 7-3. Расследование в области использования атомной энергии</w:t>
      </w:r>
    </w:p>
    <w:bookmarkEnd w:id="3939"/>
    <w:bookmarkStart w:name="z4122" w:id="3940"/>
    <w:p>
      <w:pPr>
        <w:spacing w:after="0"/>
        <w:ind w:left="0"/>
        <w:jc w:val="both"/>
      </w:pPr>
      <w:r>
        <w:rPr>
          <w:rFonts w:ascii="Times New Roman"/>
          <w:b w:val="false"/>
          <w:i w:val="false"/>
          <w:color w:val="000000"/>
          <w:sz w:val="28"/>
        </w:rPr>
        <w:t xml:space="preserve">
      1. Расследования проводятся по основаниям, предусмотренным подпунктами 1) и 5) </w:t>
      </w:r>
      <w:r>
        <w:rPr>
          <w:rFonts w:ascii="Times New Roman"/>
          <w:b w:val="false"/>
          <w:i w:val="false"/>
          <w:color w:val="000000"/>
          <w:sz w:val="28"/>
        </w:rPr>
        <w:t>пункта 3</w:t>
      </w:r>
      <w:r>
        <w:rPr>
          <w:rFonts w:ascii="Times New Roman"/>
          <w:b w:val="false"/>
          <w:i w:val="false"/>
          <w:color w:val="000000"/>
          <w:sz w:val="28"/>
        </w:rPr>
        <w:t xml:space="preserve"> статьи 144-4 Предпринимательского кодекса Республики Казахстан.</w:t>
      </w:r>
    </w:p>
    <w:bookmarkEnd w:id="3940"/>
    <w:bookmarkStart w:name="z4123" w:id="3941"/>
    <w:p>
      <w:pPr>
        <w:spacing w:after="0"/>
        <w:ind w:left="0"/>
        <w:jc w:val="both"/>
      </w:pPr>
      <w:r>
        <w:rPr>
          <w:rFonts w:ascii="Times New Roman"/>
          <w:b w:val="false"/>
          <w:i w:val="false"/>
          <w:color w:val="000000"/>
          <w:sz w:val="28"/>
        </w:rPr>
        <w:t>
      2. Расследования проводятся должностными лицами уполномоченного органа в соответствии с настоящим Законом и правилами проведения расследования в области использования атомной энергии.</w:t>
      </w:r>
    </w:p>
    <w:bookmarkEnd w:id="3941"/>
    <w:bookmarkStart w:name="z4124" w:id="3942"/>
    <w:p>
      <w:pPr>
        <w:spacing w:after="0"/>
        <w:ind w:left="0"/>
        <w:jc w:val="both"/>
      </w:pPr>
      <w:r>
        <w:rPr>
          <w:rFonts w:ascii="Times New Roman"/>
          <w:b w:val="false"/>
          <w:i w:val="false"/>
          <w:color w:val="000000"/>
          <w:sz w:val="28"/>
        </w:rPr>
        <w:t>
      3. Субъекты контроля и надзора в рамках расследования обязаны обеспечить:</w:t>
      </w:r>
    </w:p>
    <w:bookmarkEnd w:id="3942"/>
    <w:bookmarkStart w:name="z4125" w:id="3943"/>
    <w:p>
      <w:pPr>
        <w:spacing w:after="0"/>
        <w:ind w:left="0"/>
        <w:jc w:val="both"/>
      </w:pPr>
      <w:r>
        <w:rPr>
          <w:rFonts w:ascii="Times New Roman"/>
          <w:b w:val="false"/>
          <w:i w:val="false"/>
          <w:color w:val="000000"/>
          <w:sz w:val="28"/>
        </w:rPr>
        <w:t>
      1) предоставление должностному лицу уполномоченного органа или членам комиссии, привлеченным экспертам и специалистам специальной одежды и средств индивидуальной защиты, требование о наличии которых предусмотрено внутренними документами субъекта контроля и надзора;</w:t>
      </w:r>
    </w:p>
    <w:bookmarkEnd w:id="3943"/>
    <w:bookmarkStart w:name="z4126" w:id="3944"/>
    <w:p>
      <w:pPr>
        <w:spacing w:after="0"/>
        <w:ind w:left="0"/>
        <w:jc w:val="both"/>
      </w:pPr>
      <w:r>
        <w:rPr>
          <w:rFonts w:ascii="Times New Roman"/>
          <w:b w:val="false"/>
          <w:i w:val="false"/>
          <w:color w:val="000000"/>
          <w:sz w:val="28"/>
        </w:rPr>
        <w:t>
      2) представление документов и (или) материалов, в том числе архивных, объяснений в письменной и (или) устной форме, относящихся к расследованию;</w:t>
      </w:r>
    </w:p>
    <w:bookmarkEnd w:id="3944"/>
    <w:bookmarkStart w:name="z4127" w:id="3945"/>
    <w:p>
      <w:pPr>
        <w:spacing w:after="0"/>
        <w:ind w:left="0"/>
        <w:jc w:val="both"/>
      </w:pPr>
      <w:r>
        <w:rPr>
          <w:rFonts w:ascii="Times New Roman"/>
          <w:b w:val="false"/>
          <w:i w:val="false"/>
          <w:color w:val="000000"/>
          <w:sz w:val="28"/>
        </w:rPr>
        <w:t>
      3) беспрепятственную возможность для проведения обследования, осмотра;</w:t>
      </w:r>
    </w:p>
    <w:bookmarkEnd w:id="3945"/>
    <w:bookmarkStart w:name="z4128" w:id="3946"/>
    <w:p>
      <w:pPr>
        <w:spacing w:after="0"/>
        <w:ind w:left="0"/>
        <w:jc w:val="both"/>
      </w:pPr>
      <w:r>
        <w:rPr>
          <w:rFonts w:ascii="Times New Roman"/>
          <w:b w:val="false"/>
          <w:i w:val="false"/>
          <w:color w:val="000000"/>
          <w:sz w:val="28"/>
        </w:rPr>
        <w:t>
      4) беспрепятственный допуск должностным лицам уполномоченного органа, членам комиссии, привлеченным экспертам и специалистам на территорию объекта, относящегося к предмету расследования (в административные здания, строения, сооружения, помещения и другие объекты).</w:t>
      </w:r>
    </w:p>
    <w:bookmarkEnd w:id="3946"/>
    <w:bookmarkStart w:name="z4129" w:id="3947"/>
    <w:p>
      <w:pPr>
        <w:spacing w:after="0"/>
        <w:ind w:left="0"/>
        <w:jc w:val="both"/>
      </w:pPr>
      <w:r>
        <w:rPr>
          <w:rFonts w:ascii="Times New Roman"/>
          <w:b w:val="false"/>
          <w:i w:val="false"/>
          <w:color w:val="000000"/>
          <w:sz w:val="28"/>
        </w:rPr>
        <w:t>
      4. В ходе проведения расследования устанавливаются причины нарушения требований законодательства Республики Казахстан, определяются субъекты (объекты) контроля и надзора, допустившие нарушения требований законодательства Республики Казахстан, ставшие основанием для проведения расследования.</w:t>
      </w:r>
    </w:p>
    <w:bookmarkEnd w:id="3947"/>
    <w:bookmarkStart w:name="z4130" w:id="3948"/>
    <w:p>
      <w:pPr>
        <w:spacing w:after="0"/>
        <w:ind w:left="0"/>
        <w:jc w:val="both"/>
      </w:pPr>
      <w:r>
        <w:rPr>
          <w:rFonts w:ascii="Times New Roman"/>
          <w:b w:val="false"/>
          <w:i w:val="false"/>
          <w:color w:val="000000"/>
          <w:sz w:val="28"/>
        </w:rPr>
        <w:t>
      5. По результатам расследования составляется акт о результатах расследования, в котором в том числе отражаются выявленные нарушения, указания по их устранению, сроки устранения выявленных нарушений.</w:t>
      </w:r>
    </w:p>
    <w:bookmarkEnd w:id="3948"/>
    <w:bookmarkStart w:name="z4131" w:id="3949"/>
    <w:p>
      <w:pPr>
        <w:spacing w:after="0"/>
        <w:ind w:left="0"/>
        <w:jc w:val="both"/>
      </w:pPr>
      <w:r>
        <w:rPr>
          <w:rFonts w:ascii="Times New Roman"/>
          <w:b w:val="false"/>
          <w:i w:val="false"/>
          <w:color w:val="000000"/>
          <w:sz w:val="28"/>
        </w:rPr>
        <w:t>
      Сроки устранения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акта о результатах расследования.</w:t>
      </w:r>
    </w:p>
    <w:bookmarkEnd w:id="3949"/>
    <w:bookmarkStart w:name="z4132" w:id="3950"/>
    <w:p>
      <w:pPr>
        <w:spacing w:after="0"/>
        <w:ind w:left="0"/>
        <w:jc w:val="both"/>
      </w:pPr>
      <w:r>
        <w:rPr>
          <w:rFonts w:ascii="Times New Roman"/>
          <w:b w:val="false"/>
          <w:i w:val="false"/>
          <w:color w:val="000000"/>
          <w:sz w:val="28"/>
        </w:rPr>
        <w:t>
      До истечения сроков, предусмотренных актом о результатах расследования, субъект контроля и надзора обязан предоставить информацию об устранении выявленных нарушений с приложением материалов (при необходимости), доказывающих факт устранения нарушения.</w:t>
      </w:r>
    </w:p>
    <w:bookmarkEnd w:id="3950"/>
    <w:bookmarkStart w:name="z4133" w:id="3951"/>
    <w:p>
      <w:pPr>
        <w:spacing w:after="0"/>
        <w:ind w:left="0"/>
        <w:jc w:val="both"/>
      </w:pPr>
      <w:r>
        <w:rPr>
          <w:rFonts w:ascii="Times New Roman"/>
          <w:b w:val="false"/>
          <w:i w:val="false"/>
          <w:color w:val="000000"/>
          <w:sz w:val="28"/>
        </w:rPr>
        <w:t>
      6. В случае необходимости дополнительных временных и (или) финансовых затрат для устранения выявленных нарушений субъект контроля и надзора не позднее трех рабочих дней со дня вручения ему акта о результатах расследования вправе обратиться в уполномоченный орган с заявлением о продлении сроков устранения выявленных нарушений.</w:t>
      </w:r>
    </w:p>
    <w:bookmarkEnd w:id="3951"/>
    <w:bookmarkStart w:name="z4134" w:id="3952"/>
    <w:p>
      <w:pPr>
        <w:spacing w:after="0"/>
        <w:ind w:left="0"/>
        <w:jc w:val="both"/>
      </w:pPr>
      <w:r>
        <w:rPr>
          <w:rFonts w:ascii="Times New Roman"/>
          <w:b w:val="false"/>
          <w:i w:val="false"/>
          <w:color w:val="000000"/>
          <w:sz w:val="28"/>
        </w:rPr>
        <w:t>
      7. В случае установления субъекта контроля и надзора, допустившего нарушения требований законодательства Республики Казахстан, принимаются меры по привлечению лиц к ответственности в порядке, установленном законами Республики Казахстан.</w:t>
      </w:r>
    </w:p>
    <w:bookmarkEnd w:id="3952"/>
    <w:bookmarkStart w:name="z4135" w:id="3953"/>
    <w:p>
      <w:pPr>
        <w:spacing w:after="0"/>
        <w:ind w:left="0"/>
        <w:jc w:val="both"/>
      </w:pPr>
      <w:r>
        <w:rPr>
          <w:rFonts w:ascii="Times New Roman"/>
          <w:b w:val="false"/>
          <w:i w:val="false"/>
          <w:color w:val="000000"/>
          <w:sz w:val="28"/>
        </w:rPr>
        <w:t>
      8. В случае предоставления информации об устранении выявленных нарушений или по истечении сроков их устранения проводится внеплановая проверка.</w:t>
      </w:r>
    </w:p>
    <w:bookmarkEnd w:id="3953"/>
    <w:bookmarkStart w:name="z4136" w:id="3954"/>
    <w:p>
      <w:pPr>
        <w:spacing w:after="0"/>
        <w:ind w:left="0"/>
        <w:jc w:val="both"/>
      </w:pPr>
      <w:r>
        <w:rPr>
          <w:rFonts w:ascii="Times New Roman"/>
          <w:b w:val="false"/>
          <w:i w:val="false"/>
          <w:color w:val="000000"/>
          <w:sz w:val="28"/>
        </w:rPr>
        <w:t>
      9. Основанием для признания недействительными актов о назначении, продлении сроков и результатах расследования и (или) их отмены является несоблюдение порядка проведения расследований в области использования атомной энергии.</w:t>
      </w:r>
    </w:p>
    <w:bookmarkEnd w:id="3954"/>
    <w:bookmarkStart w:name="z4137" w:id="3955"/>
    <w:p>
      <w:pPr>
        <w:spacing w:after="0"/>
        <w:ind w:left="0"/>
        <w:jc w:val="both"/>
      </w:pPr>
      <w:r>
        <w:rPr>
          <w:rFonts w:ascii="Times New Roman"/>
          <w:b w:val="false"/>
          <w:i w:val="false"/>
          <w:color w:val="000000"/>
          <w:sz w:val="28"/>
        </w:rPr>
        <w:t>
      10. Итоги проведения расследования, за исключением сведений, составляющих государственные секреты либо иную охраняемую законами Республики Казахстан тайну, публикуются в течение десяти рабочих дней после дня окончания расследования на интернет-ресурсе уполномоченного органа.</w:t>
      </w:r>
    </w:p>
    <w:bookmarkEnd w:id="3955"/>
    <w:bookmarkStart w:name="z4138" w:id="3956"/>
    <w:p>
      <w:pPr>
        <w:spacing w:after="0"/>
        <w:ind w:left="0"/>
        <w:jc w:val="both"/>
      </w:pPr>
      <w:r>
        <w:rPr>
          <w:rFonts w:ascii="Times New Roman"/>
          <w:b w:val="false"/>
          <w:i w:val="false"/>
          <w:color w:val="000000"/>
          <w:sz w:val="28"/>
        </w:rPr>
        <w:t>
      11. Обжалование акта о результатах расследования не приостанавливает исполнение акта.".</w:t>
      </w:r>
    </w:p>
    <w:bookmarkEnd w:id="3956"/>
    <w:bookmarkStart w:name="z4139" w:id="3957"/>
    <w:p>
      <w:pPr>
        <w:spacing w:after="0"/>
        <w:ind w:left="0"/>
        <w:jc w:val="both"/>
      </w:pPr>
      <w:r>
        <w:rPr>
          <w:rFonts w:ascii="Times New Roman"/>
          <w:b w:val="false"/>
          <w:i w:val="false"/>
          <w:color w:val="000000"/>
          <w:sz w:val="28"/>
        </w:rPr>
        <w:t xml:space="preserve">
      99.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января 2016 года "О драгоценных металлах и драгоценных камнях":</w:t>
      </w:r>
    </w:p>
    <w:bookmarkEnd w:id="3957"/>
    <w:bookmarkStart w:name="z4140" w:id="39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w:t>
      </w:r>
      <w:r>
        <w:rPr>
          <w:rFonts w:ascii="Times New Roman"/>
          <w:b w:val="false"/>
          <w:i w:val="false"/>
          <w:color w:val="000000"/>
          <w:sz w:val="28"/>
        </w:rPr>
        <w:t xml:space="preserve"> дополнить подпунктом 6-1) следующего содержания: </w:t>
      </w:r>
    </w:p>
    <w:bookmarkEnd w:id="3958"/>
    <w:bookmarkStart w:name="z4141" w:id="3959"/>
    <w:p>
      <w:pPr>
        <w:spacing w:after="0"/>
        <w:ind w:left="0"/>
        <w:jc w:val="both"/>
      </w:pPr>
      <w:r>
        <w:rPr>
          <w:rFonts w:ascii="Times New Roman"/>
          <w:b w:val="false"/>
          <w:i w:val="false"/>
          <w:color w:val="000000"/>
          <w:sz w:val="28"/>
        </w:rPr>
        <w:t>
      "6-1) аффинированные драгоценные металлы – драгоценные металлы, очищенные от посторонних примесей и сопутствующих компонентов, доведенные до качества, соответствующего национальному или международному стандарту;";</w:t>
      </w:r>
    </w:p>
    <w:bookmarkEnd w:id="3959"/>
    <w:bookmarkStart w:name="z4142" w:id="3960"/>
    <w:p>
      <w:pPr>
        <w:spacing w:after="0"/>
        <w:ind w:left="0"/>
        <w:jc w:val="both"/>
      </w:pPr>
      <w:r>
        <w:rPr>
          <w:rFonts w:ascii="Times New Roman"/>
          <w:b w:val="false"/>
          <w:i w:val="false"/>
          <w:color w:val="000000"/>
          <w:sz w:val="28"/>
        </w:rPr>
        <w:t xml:space="preserve">
      2) подпункты 8) и 9) </w:t>
      </w:r>
      <w:r>
        <w:rPr>
          <w:rFonts w:ascii="Times New Roman"/>
          <w:b w:val="false"/>
          <w:i w:val="false"/>
          <w:color w:val="000000"/>
          <w:sz w:val="28"/>
        </w:rPr>
        <w:t>статьи 4</w:t>
      </w:r>
      <w:r>
        <w:rPr>
          <w:rFonts w:ascii="Times New Roman"/>
          <w:b w:val="false"/>
          <w:i w:val="false"/>
          <w:color w:val="000000"/>
          <w:sz w:val="28"/>
        </w:rPr>
        <w:t xml:space="preserve"> исключить;</w:t>
      </w:r>
    </w:p>
    <w:bookmarkEnd w:id="3960"/>
    <w:bookmarkStart w:name="z4143" w:id="396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6</w:t>
      </w:r>
      <w:r>
        <w:rPr>
          <w:rFonts w:ascii="Times New Roman"/>
          <w:b w:val="false"/>
          <w:i w:val="false"/>
          <w:color w:val="000000"/>
          <w:sz w:val="28"/>
        </w:rPr>
        <w:t>:</w:t>
      </w:r>
    </w:p>
    <w:bookmarkEnd w:id="3961"/>
    <w:bookmarkStart w:name="z4144" w:id="3962"/>
    <w:p>
      <w:pPr>
        <w:spacing w:after="0"/>
        <w:ind w:left="0"/>
        <w:jc w:val="both"/>
      </w:pPr>
      <w:r>
        <w:rPr>
          <w:rFonts w:ascii="Times New Roman"/>
          <w:b w:val="false"/>
          <w:i w:val="false"/>
          <w:color w:val="000000"/>
          <w:sz w:val="28"/>
        </w:rPr>
        <w:t>
      заголовок после слова "обороте" дополнить словами "аффинированных драгоценных металлов,";</w:t>
      </w:r>
    </w:p>
    <w:bookmarkEnd w:id="39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5) следующего содержания: </w:t>
      </w:r>
    </w:p>
    <w:bookmarkStart w:name="z4146" w:id="3963"/>
    <w:p>
      <w:pPr>
        <w:spacing w:after="0"/>
        <w:ind w:left="0"/>
        <w:jc w:val="both"/>
      </w:pPr>
      <w:r>
        <w:rPr>
          <w:rFonts w:ascii="Times New Roman"/>
          <w:b w:val="false"/>
          <w:i w:val="false"/>
          <w:color w:val="000000"/>
          <w:sz w:val="28"/>
        </w:rPr>
        <w:t>
      "5) при ввозе на территорию Республики Казахстан из стран, не входящих в Евразийский экономический союз, и вывозе с территории Республики Казахстан в эти страны аффинированных драгоценных металлов.";</w:t>
      </w:r>
    </w:p>
    <w:bookmarkEnd w:id="3963"/>
    <w:bookmarkStart w:name="z4147" w:id="3964"/>
    <w:p>
      <w:pPr>
        <w:spacing w:after="0"/>
        <w:ind w:left="0"/>
        <w:jc w:val="both"/>
      </w:pPr>
      <w:r>
        <w:rPr>
          <w:rFonts w:ascii="Times New Roman"/>
          <w:b w:val="false"/>
          <w:i w:val="false"/>
          <w:color w:val="000000"/>
          <w:sz w:val="28"/>
        </w:rPr>
        <w:t xml:space="preserve">
      в подпункте 6) </w:t>
      </w:r>
      <w:r>
        <w:rPr>
          <w:rFonts w:ascii="Times New Roman"/>
          <w:b w:val="false"/>
          <w:i w:val="false"/>
          <w:color w:val="000000"/>
          <w:sz w:val="28"/>
        </w:rPr>
        <w:t>пункта 2</w:t>
      </w:r>
      <w:r>
        <w:rPr>
          <w:rFonts w:ascii="Times New Roman"/>
          <w:b w:val="false"/>
          <w:i w:val="false"/>
          <w:color w:val="000000"/>
          <w:sz w:val="28"/>
        </w:rPr>
        <w:t xml:space="preserve"> слова "проверку возможности" заменить словами "оценку возможности";</w:t>
      </w:r>
    </w:p>
    <w:bookmarkEnd w:id="39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дополнить словами "путем включения в полугодовой список проведения профилактического контроля с посещением субъекта (объекта) контроля";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дополнить подпунктом 4) следующего содержания: </w:t>
      </w:r>
    </w:p>
    <w:bookmarkStart w:name="z4150" w:id="3965"/>
    <w:p>
      <w:pPr>
        <w:spacing w:after="0"/>
        <w:ind w:left="0"/>
        <w:jc w:val="both"/>
      </w:pPr>
      <w:r>
        <w:rPr>
          <w:rFonts w:ascii="Times New Roman"/>
          <w:b w:val="false"/>
          <w:i w:val="false"/>
          <w:color w:val="000000"/>
          <w:sz w:val="28"/>
        </w:rPr>
        <w:t>
      "4) предусмотренного подпунктом 5) пункта 1 настоящей статьи, оформляются уполномоченным органом:</w:t>
      </w:r>
    </w:p>
    <w:bookmarkEnd w:id="3965"/>
    <w:bookmarkStart w:name="z4151" w:id="3966"/>
    <w:p>
      <w:pPr>
        <w:spacing w:after="0"/>
        <w:ind w:left="0"/>
        <w:jc w:val="both"/>
      </w:pPr>
      <w:r>
        <w:rPr>
          <w:rFonts w:ascii="Times New Roman"/>
          <w:b w:val="false"/>
          <w:i w:val="false"/>
          <w:color w:val="000000"/>
          <w:sz w:val="28"/>
        </w:rPr>
        <w:t>
      при ввозе – в форме акта государственного контроля, выданного на каждую партию товара;</w:t>
      </w:r>
    </w:p>
    <w:bookmarkEnd w:id="3966"/>
    <w:bookmarkStart w:name="z4152" w:id="3967"/>
    <w:p>
      <w:pPr>
        <w:spacing w:after="0"/>
        <w:ind w:left="0"/>
        <w:jc w:val="both"/>
      </w:pPr>
      <w:r>
        <w:rPr>
          <w:rFonts w:ascii="Times New Roman"/>
          <w:b w:val="false"/>
          <w:i w:val="false"/>
          <w:color w:val="000000"/>
          <w:sz w:val="28"/>
        </w:rPr>
        <w:t>
      при вывозе – в форме акта государственного контроля, выданного на каждую партию товара, и лицензии на экспорт.";</w:t>
      </w:r>
    </w:p>
    <w:bookmarkEnd w:id="3967"/>
    <w:bookmarkStart w:name="z4153" w:id="396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7</w:t>
      </w:r>
      <w:r>
        <w:rPr>
          <w:rFonts w:ascii="Times New Roman"/>
          <w:b w:val="false"/>
          <w:i w:val="false"/>
          <w:color w:val="000000"/>
          <w:sz w:val="28"/>
        </w:rPr>
        <w:t>:</w:t>
      </w:r>
    </w:p>
    <w:bookmarkEnd w:id="3968"/>
    <w:bookmarkStart w:name="z4154" w:id="3969"/>
    <w:p>
      <w:pPr>
        <w:spacing w:after="0"/>
        <w:ind w:left="0"/>
        <w:jc w:val="both"/>
      </w:pPr>
      <w:r>
        <w:rPr>
          <w:rFonts w:ascii="Times New Roman"/>
          <w:b w:val="false"/>
          <w:i w:val="false"/>
          <w:color w:val="000000"/>
          <w:sz w:val="28"/>
        </w:rPr>
        <w:t>
      в заголовке:</w:t>
      </w:r>
    </w:p>
    <w:bookmarkEnd w:id="3969"/>
    <w:bookmarkStart w:name="z4155" w:id="3970"/>
    <w:p>
      <w:pPr>
        <w:spacing w:after="0"/>
        <w:ind w:left="0"/>
        <w:jc w:val="both"/>
      </w:pPr>
      <w:r>
        <w:rPr>
          <w:rFonts w:ascii="Times New Roman"/>
          <w:b w:val="false"/>
          <w:i w:val="false"/>
          <w:color w:val="000000"/>
          <w:sz w:val="28"/>
        </w:rPr>
        <w:t>
      слова "из стран, не входящих в Евразийский экономический союз," исключить;</w:t>
      </w:r>
    </w:p>
    <w:bookmarkEnd w:id="3970"/>
    <w:bookmarkStart w:name="z4156" w:id="3971"/>
    <w:p>
      <w:pPr>
        <w:spacing w:after="0"/>
        <w:ind w:left="0"/>
        <w:jc w:val="both"/>
      </w:pPr>
      <w:r>
        <w:rPr>
          <w:rFonts w:ascii="Times New Roman"/>
          <w:b w:val="false"/>
          <w:i w:val="false"/>
          <w:color w:val="000000"/>
          <w:sz w:val="28"/>
        </w:rPr>
        <w:t>
      слова "в эти страны" заменить словами "аффинированных драгоценных металлов,";</w:t>
      </w:r>
    </w:p>
    <w:bookmarkEnd w:id="3971"/>
    <w:bookmarkStart w:name="z4157" w:id="3972"/>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4</w:t>
      </w:r>
      <w:r>
        <w:rPr>
          <w:rFonts w:ascii="Times New Roman"/>
          <w:b w:val="false"/>
          <w:i w:val="false"/>
          <w:color w:val="000000"/>
          <w:sz w:val="28"/>
        </w:rPr>
        <w:t>:</w:t>
      </w:r>
    </w:p>
    <w:bookmarkEnd w:id="3972"/>
    <w:bookmarkStart w:name="z4158" w:id="3973"/>
    <w:p>
      <w:pPr>
        <w:spacing w:after="0"/>
        <w:ind w:left="0"/>
        <w:jc w:val="both"/>
      </w:pPr>
      <w:r>
        <w:rPr>
          <w:rFonts w:ascii="Times New Roman"/>
          <w:b w:val="false"/>
          <w:i w:val="false"/>
          <w:color w:val="000000"/>
          <w:sz w:val="28"/>
        </w:rPr>
        <w:t>
      слова "из стран, не входящих в Евразийский экономический союз," исключить;</w:t>
      </w:r>
    </w:p>
    <w:bookmarkEnd w:id="3973"/>
    <w:bookmarkStart w:name="z4159" w:id="3974"/>
    <w:p>
      <w:pPr>
        <w:spacing w:after="0"/>
        <w:ind w:left="0"/>
        <w:jc w:val="both"/>
      </w:pPr>
      <w:r>
        <w:rPr>
          <w:rFonts w:ascii="Times New Roman"/>
          <w:b w:val="false"/>
          <w:i w:val="false"/>
          <w:color w:val="000000"/>
          <w:sz w:val="28"/>
        </w:rPr>
        <w:t>
      слова "в эти страны" заменить словами "аффинированных драгоценных металлов,";</w:t>
      </w:r>
    </w:p>
    <w:bookmarkEnd w:id="3974"/>
    <w:bookmarkStart w:name="z4160" w:id="3975"/>
    <w:p>
      <w:pPr>
        <w:spacing w:after="0"/>
        <w:ind w:left="0"/>
        <w:jc w:val="both"/>
      </w:pPr>
      <w:r>
        <w:rPr>
          <w:rFonts w:ascii="Times New Roman"/>
          <w:b w:val="false"/>
          <w:i w:val="false"/>
          <w:color w:val="000000"/>
          <w:sz w:val="28"/>
        </w:rPr>
        <w:t xml:space="preserve">
      5) подпункт 1) части третьей </w:t>
      </w:r>
      <w:r>
        <w:rPr>
          <w:rFonts w:ascii="Times New Roman"/>
          <w:b w:val="false"/>
          <w:i w:val="false"/>
          <w:color w:val="000000"/>
          <w:sz w:val="28"/>
        </w:rPr>
        <w:t>пункта 2</w:t>
      </w:r>
      <w:r>
        <w:rPr>
          <w:rFonts w:ascii="Times New Roman"/>
          <w:b w:val="false"/>
          <w:i w:val="false"/>
          <w:color w:val="000000"/>
          <w:sz w:val="28"/>
        </w:rPr>
        <w:t xml:space="preserve"> статьи 8 дополнить частью второй следующего содержания: </w:t>
      </w:r>
    </w:p>
    <w:bookmarkEnd w:id="3975"/>
    <w:bookmarkStart w:name="z4161" w:id="3976"/>
    <w:p>
      <w:pPr>
        <w:spacing w:after="0"/>
        <w:ind w:left="0"/>
        <w:jc w:val="both"/>
      </w:pPr>
      <w:r>
        <w:rPr>
          <w:rFonts w:ascii="Times New Roman"/>
          <w:b w:val="false"/>
          <w:i w:val="false"/>
          <w:color w:val="000000"/>
          <w:sz w:val="28"/>
        </w:rPr>
        <w:t>
      "В зависимости от технологических возможностей переработки и (или) аффинажа каждый субъект производства драгоценных металлов, состоящий в перечне, утверждаемом уполномоченным органом, устанавливает свои пороговые значения содержания вредных примесей и драгоценных металлов в сырьевых товарах, содержащих драгоценные металлы;".</w:t>
      </w:r>
    </w:p>
    <w:bookmarkEnd w:id="3976"/>
    <w:bookmarkStart w:name="z4162" w:id="3977"/>
    <w:p>
      <w:pPr>
        <w:spacing w:after="0"/>
        <w:ind w:left="0"/>
        <w:jc w:val="both"/>
      </w:pPr>
      <w:r>
        <w:rPr>
          <w:rFonts w:ascii="Times New Roman"/>
          <w:b w:val="false"/>
          <w:i w:val="false"/>
          <w:color w:val="000000"/>
          <w:sz w:val="28"/>
        </w:rPr>
        <w:t xml:space="preserve">
      100.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апреля 2016 года "О правовых актах":</w:t>
      </w:r>
    </w:p>
    <w:bookmarkEnd w:id="3977"/>
    <w:bookmarkStart w:name="z4163" w:id="3978"/>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19</w:t>
      </w:r>
      <w:r>
        <w:rPr>
          <w:rFonts w:ascii="Times New Roman"/>
          <w:b w:val="false"/>
          <w:i w:val="false"/>
          <w:color w:val="000000"/>
          <w:sz w:val="28"/>
        </w:rPr>
        <w:t>:</w:t>
      </w:r>
    </w:p>
    <w:bookmarkEnd w:id="3978"/>
    <w:bookmarkStart w:name="z4164" w:id="39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979"/>
    <w:bookmarkStart w:name="z4165" w:id="3980"/>
    <w:p>
      <w:pPr>
        <w:spacing w:after="0"/>
        <w:ind w:left="0"/>
        <w:jc w:val="both"/>
      </w:pPr>
      <w:r>
        <w:rPr>
          <w:rFonts w:ascii="Times New Roman"/>
          <w:b w:val="false"/>
          <w:i w:val="false"/>
          <w:color w:val="000000"/>
          <w:sz w:val="28"/>
        </w:rPr>
        <w:t>
      в части первой слова ", в том числе при каждом последующем их согласовании с заинтересованными государственными органами" исключить;</w:t>
      </w:r>
    </w:p>
    <w:bookmarkEnd w:id="3980"/>
    <w:bookmarkStart w:name="z4166" w:id="3981"/>
    <w:p>
      <w:pPr>
        <w:spacing w:after="0"/>
        <w:ind w:left="0"/>
        <w:jc w:val="both"/>
      </w:pPr>
      <w:r>
        <w:rPr>
          <w:rFonts w:ascii="Times New Roman"/>
          <w:b w:val="false"/>
          <w:i w:val="false"/>
          <w:color w:val="000000"/>
          <w:sz w:val="28"/>
        </w:rPr>
        <w:t>
      дополнить частью второй следующего содержания:</w:t>
      </w:r>
    </w:p>
    <w:bookmarkEnd w:id="3981"/>
    <w:bookmarkStart w:name="z4167" w:id="3982"/>
    <w:p>
      <w:pPr>
        <w:spacing w:after="0"/>
        <w:ind w:left="0"/>
        <w:jc w:val="both"/>
      </w:pPr>
      <w:r>
        <w:rPr>
          <w:rFonts w:ascii="Times New Roman"/>
          <w:b w:val="false"/>
          <w:i w:val="false"/>
          <w:color w:val="000000"/>
          <w:sz w:val="28"/>
        </w:rPr>
        <w:t>
      "В случае внесения изменений и (или) дополнений в консультативный документ, проект нормативного правового акта, затрагивающих интересы субъектов предпринимательства, орган-разработчик обязан повторно направить консультативный документ, проект нормативного правового акта в Национальную палату предпринимателей Республики Казахстан и экспертные советы для получения экспертного заключения.";</w:t>
      </w:r>
    </w:p>
    <w:bookmarkEnd w:id="39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частями третьей и четвертой следующего содержания:</w:t>
      </w:r>
    </w:p>
    <w:bookmarkStart w:name="z4169" w:id="3983"/>
    <w:p>
      <w:pPr>
        <w:spacing w:after="0"/>
        <w:ind w:left="0"/>
        <w:jc w:val="both"/>
      </w:pPr>
      <w:r>
        <w:rPr>
          <w:rFonts w:ascii="Times New Roman"/>
          <w:b w:val="false"/>
          <w:i w:val="false"/>
          <w:color w:val="000000"/>
          <w:sz w:val="28"/>
        </w:rPr>
        <w:t>
      "В случае несогласия с экспертным заключением орган-разработчик в течение десяти рабочих дней со дня получения экспертного заключения направляет в Национальную палату предпринимателей Республики Казахстан и (или) члену экспертного совета, представившему данное экспертное заключение, ответ с обоснованием причин несогласия.</w:t>
      </w:r>
    </w:p>
    <w:bookmarkEnd w:id="3983"/>
    <w:bookmarkStart w:name="z4170" w:id="3984"/>
    <w:p>
      <w:pPr>
        <w:spacing w:after="0"/>
        <w:ind w:left="0"/>
        <w:jc w:val="both"/>
      </w:pPr>
      <w:r>
        <w:rPr>
          <w:rFonts w:ascii="Times New Roman"/>
          <w:b w:val="false"/>
          <w:i w:val="false"/>
          <w:color w:val="000000"/>
          <w:sz w:val="28"/>
        </w:rPr>
        <w:t>
      Экспертное заключение Национальной палаты предпринимателей Республики Казахстан и (или) члена экспертного совета может быть рассмотрено на заседании экспертного совета в порядке, установленном Предпринимательским кодексом Республики Казахстан.";</w:t>
      </w:r>
    </w:p>
    <w:bookmarkEnd w:id="3984"/>
    <w:bookmarkStart w:name="z4171" w:id="398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 4-3)</w:t>
      </w:r>
      <w:r>
        <w:rPr>
          <w:rFonts w:ascii="Times New Roman"/>
          <w:b w:val="false"/>
          <w:i w:val="false"/>
          <w:color w:val="000000"/>
          <w:sz w:val="28"/>
        </w:rPr>
        <w:t xml:space="preserve"> пункта 3 статьи 35-1 исключить;</w:t>
      </w:r>
    </w:p>
    <w:bookmarkEnd w:id="3985"/>
    <w:bookmarkStart w:name="z4172" w:id="398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статьи 55 дополнить частью второй следующего содержания:</w:t>
      </w:r>
    </w:p>
    <w:bookmarkEnd w:id="3986"/>
    <w:bookmarkStart w:name="z4173" w:id="3987"/>
    <w:p>
      <w:pPr>
        <w:spacing w:after="0"/>
        <w:ind w:left="0"/>
        <w:jc w:val="both"/>
      </w:pPr>
      <w:r>
        <w:rPr>
          <w:rFonts w:ascii="Times New Roman"/>
          <w:b w:val="false"/>
          <w:i w:val="false"/>
          <w:color w:val="000000"/>
          <w:sz w:val="28"/>
        </w:rPr>
        <w:t>
      "Разработка и принятие правовых актов в области системы государственного планирования, затрагивающих интересы субъектов предпринимательства, осуществляется с учетом требований, установленных статьей 19 настоящего Закона.".</w:t>
      </w:r>
    </w:p>
    <w:bookmarkEnd w:id="3987"/>
    <w:bookmarkStart w:name="z4174" w:id="3988"/>
    <w:p>
      <w:pPr>
        <w:spacing w:after="0"/>
        <w:ind w:left="0"/>
        <w:jc w:val="both"/>
      </w:pPr>
      <w:r>
        <w:rPr>
          <w:rFonts w:ascii="Times New Roman"/>
          <w:b w:val="false"/>
          <w:i w:val="false"/>
          <w:color w:val="000000"/>
          <w:sz w:val="28"/>
        </w:rPr>
        <w:t xml:space="preserve">
      101.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лотереях и лотерейной деятельности":</w:t>
      </w:r>
    </w:p>
    <w:bookmarkEnd w:id="3988"/>
    <w:bookmarkStart w:name="z4175" w:id="39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16</w:t>
      </w:r>
      <w:r>
        <w:rPr>
          <w:rFonts w:ascii="Times New Roman"/>
          <w:b w:val="false"/>
          <w:i w:val="false"/>
          <w:color w:val="000000"/>
          <w:sz w:val="28"/>
        </w:rPr>
        <w:t>:</w:t>
      </w:r>
    </w:p>
    <w:bookmarkEnd w:id="3989"/>
    <w:bookmarkStart w:name="z4176" w:id="39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слово "проверки" заменить словами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39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4178" w:id="3991"/>
    <w:p>
      <w:pPr>
        <w:spacing w:after="0"/>
        <w:ind w:left="0"/>
        <w:jc w:val="both"/>
      </w:pPr>
      <w:r>
        <w:rPr>
          <w:rFonts w:ascii="Times New Roman"/>
          <w:b w:val="false"/>
          <w:i w:val="false"/>
          <w:color w:val="000000"/>
          <w:sz w:val="28"/>
        </w:rPr>
        <w:t xml:space="preserve">
      102.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апреля 2016 года "О почте":</w:t>
      </w:r>
    </w:p>
    <w:bookmarkEnd w:id="3991"/>
    <w:bookmarkStart w:name="z4179" w:id="399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1)</w:t>
      </w:r>
      <w:r>
        <w:rPr>
          <w:rFonts w:ascii="Times New Roman"/>
          <w:b w:val="false"/>
          <w:i w:val="false"/>
          <w:color w:val="000000"/>
          <w:sz w:val="28"/>
        </w:rPr>
        <w:t xml:space="preserve"> статьи 1 слова ", используемый адресатами в порядке, установленном уполномоченным органом в области почты" заменить словами "операторов почты для использования адресатами";</w:t>
      </w:r>
    </w:p>
    <w:bookmarkEnd w:id="3992"/>
    <w:bookmarkStart w:name="z4180" w:id="3993"/>
    <w:p>
      <w:pPr>
        <w:spacing w:after="0"/>
        <w:ind w:left="0"/>
        <w:jc w:val="both"/>
      </w:pPr>
      <w:r>
        <w:rPr>
          <w:rFonts w:ascii="Times New Roman"/>
          <w:b w:val="false"/>
          <w:i w:val="false"/>
          <w:color w:val="000000"/>
          <w:sz w:val="28"/>
        </w:rPr>
        <w:t xml:space="preserve">
      2) подпункты 9), 15), 19) и 20) </w:t>
      </w:r>
      <w:r>
        <w:rPr>
          <w:rFonts w:ascii="Times New Roman"/>
          <w:b w:val="false"/>
          <w:i w:val="false"/>
          <w:color w:val="000000"/>
          <w:sz w:val="28"/>
        </w:rPr>
        <w:t>пункта 1</w:t>
      </w:r>
      <w:r>
        <w:rPr>
          <w:rFonts w:ascii="Times New Roman"/>
          <w:b w:val="false"/>
          <w:i w:val="false"/>
          <w:color w:val="000000"/>
          <w:sz w:val="28"/>
        </w:rPr>
        <w:t xml:space="preserve"> статьи 5 исключить;</w:t>
      </w:r>
    </w:p>
    <w:bookmarkEnd w:id="3993"/>
    <w:bookmarkStart w:name="z4181" w:id="399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3</w:t>
      </w:r>
      <w:r>
        <w:rPr>
          <w:rFonts w:ascii="Times New Roman"/>
          <w:b w:val="false"/>
          <w:i w:val="false"/>
          <w:color w:val="000000"/>
          <w:sz w:val="28"/>
        </w:rPr>
        <w:t xml:space="preserve"> статьи 9-1 слова "нормативными правовыми актами уполномоченного органа" заменить словами "утвержденными Национальным оператором почты образцами форменной одежды";</w:t>
      </w:r>
    </w:p>
    <w:bookmarkEnd w:id="3994"/>
    <w:bookmarkStart w:name="z4182" w:id="3995"/>
    <w:p>
      <w:pPr>
        <w:spacing w:after="0"/>
        <w:ind w:left="0"/>
        <w:jc w:val="both"/>
      </w:pPr>
      <w:r>
        <w:rPr>
          <w:rFonts w:ascii="Times New Roman"/>
          <w:b w:val="false"/>
          <w:i w:val="false"/>
          <w:color w:val="000000"/>
          <w:sz w:val="28"/>
        </w:rPr>
        <w:t xml:space="preserve">
      4) в подпункте 5) </w:t>
      </w:r>
      <w:r>
        <w:rPr>
          <w:rFonts w:ascii="Times New Roman"/>
          <w:b w:val="false"/>
          <w:i w:val="false"/>
          <w:color w:val="000000"/>
          <w:sz w:val="28"/>
        </w:rPr>
        <w:t>пункта 1</w:t>
      </w:r>
      <w:r>
        <w:rPr>
          <w:rFonts w:ascii="Times New Roman"/>
          <w:b w:val="false"/>
          <w:i w:val="false"/>
          <w:color w:val="000000"/>
          <w:sz w:val="28"/>
        </w:rPr>
        <w:t xml:space="preserve"> статьи 23:</w:t>
      </w:r>
    </w:p>
    <w:bookmarkEnd w:id="3995"/>
    <w:bookmarkStart w:name="z4183" w:id="3996"/>
    <w:p>
      <w:pPr>
        <w:spacing w:after="0"/>
        <w:ind w:left="0"/>
        <w:jc w:val="both"/>
      </w:pPr>
      <w:r>
        <w:rPr>
          <w:rFonts w:ascii="Times New Roman"/>
          <w:b w:val="false"/>
          <w:i w:val="false"/>
          <w:color w:val="000000"/>
          <w:sz w:val="28"/>
        </w:rPr>
        <w:t>
      слово "сотрудников" заменить словом "работников";</w:t>
      </w:r>
    </w:p>
    <w:bookmarkEnd w:id="3996"/>
    <w:bookmarkStart w:name="z4184" w:id="3997"/>
    <w:p>
      <w:pPr>
        <w:spacing w:after="0"/>
        <w:ind w:left="0"/>
        <w:jc w:val="both"/>
      </w:pPr>
      <w:r>
        <w:rPr>
          <w:rFonts w:ascii="Times New Roman"/>
          <w:b w:val="false"/>
          <w:i w:val="false"/>
          <w:color w:val="000000"/>
          <w:sz w:val="28"/>
        </w:rPr>
        <w:t>
      слова "в порядке, установленном уполномоченным органом" исключить;</w:t>
      </w:r>
    </w:p>
    <w:bookmarkEnd w:id="3997"/>
    <w:bookmarkStart w:name="z4185" w:id="3998"/>
    <w:p>
      <w:pPr>
        <w:spacing w:after="0"/>
        <w:ind w:left="0"/>
        <w:jc w:val="both"/>
      </w:pPr>
      <w:r>
        <w:rPr>
          <w:rFonts w:ascii="Times New Roman"/>
          <w:b w:val="false"/>
          <w:i w:val="false"/>
          <w:color w:val="000000"/>
          <w:sz w:val="28"/>
        </w:rPr>
        <w:t xml:space="preserve">
      5) в части второй </w:t>
      </w:r>
      <w:r>
        <w:rPr>
          <w:rFonts w:ascii="Times New Roman"/>
          <w:b w:val="false"/>
          <w:i w:val="false"/>
          <w:color w:val="000000"/>
          <w:sz w:val="28"/>
        </w:rPr>
        <w:t>пункта 6</w:t>
      </w:r>
      <w:r>
        <w:rPr>
          <w:rFonts w:ascii="Times New Roman"/>
          <w:b w:val="false"/>
          <w:i w:val="false"/>
          <w:color w:val="000000"/>
          <w:sz w:val="28"/>
        </w:rPr>
        <w:t xml:space="preserve"> статьи 33 слова "в соответствии с правилами функционирования единой системы электронных абонентских почтовых ящиков и авторизации пользователей услуг оператора почты в единой системе электронных абонентских почтовых ящиков" исключить;</w:t>
      </w:r>
    </w:p>
    <w:bookmarkEnd w:id="3998"/>
    <w:bookmarkStart w:name="z4186" w:id="399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3</w:t>
      </w:r>
      <w:r>
        <w:rPr>
          <w:rFonts w:ascii="Times New Roman"/>
          <w:b w:val="false"/>
          <w:i w:val="false"/>
          <w:color w:val="000000"/>
          <w:sz w:val="28"/>
        </w:rPr>
        <w:t xml:space="preserve"> статьи 34 изложить в следующей редакции:</w:t>
      </w:r>
    </w:p>
    <w:bookmarkEnd w:id="3999"/>
    <w:bookmarkStart w:name="z4187" w:id="4000"/>
    <w:p>
      <w:pPr>
        <w:spacing w:after="0"/>
        <w:ind w:left="0"/>
        <w:jc w:val="both"/>
      </w:pPr>
      <w:r>
        <w:rPr>
          <w:rFonts w:ascii="Times New Roman"/>
          <w:b w:val="false"/>
          <w:i w:val="false"/>
          <w:color w:val="000000"/>
          <w:sz w:val="28"/>
        </w:rPr>
        <w:t>
      "3. Порядок использования именных устройств определяется операторами почты самостоятельно.".</w:t>
      </w:r>
    </w:p>
    <w:bookmarkEnd w:id="4000"/>
    <w:bookmarkStart w:name="z4188" w:id="4001"/>
    <w:p>
      <w:pPr>
        <w:spacing w:after="0"/>
        <w:ind w:left="0"/>
        <w:jc w:val="both"/>
      </w:pPr>
      <w:r>
        <w:rPr>
          <w:rFonts w:ascii="Times New Roman"/>
          <w:b w:val="false"/>
          <w:i w:val="false"/>
          <w:color w:val="000000"/>
          <w:sz w:val="28"/>
        </w:rPr>
        <w:t xml:space="preserve">
      103.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января 2018 года "Об оценочной деятельности в Республике Казахстан":</w:t>
      </w:r>
    </w:p>
    <w:bookmarkEnd w:id="40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29 после слова "контроля" дополнить словами "с посещением субъекта контроля".</w:t>
      </w:r>
    </w:p>
    <w:bookmarkStart w:name="z4190" w:id="4002"/>
    <w:p>
      <w:pPr>
        <w:spacing w:after="0"/>
        <w:ind w:left="0"/>
        <w:jc w:val="both"/>
      </w:pPr>
      <w:r>
        <w:rPr>
          <w:rFonts w:ascii="Times New Roman"/>
          <w:b w:val="false"/>
          <w:i w:val="false"/>
          <w:color w:val="000000"/>
          <w:sz w:val="28"/>
        </w:rPr>
        <w:t xml:space="preserve">
      104.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2018 года "О валютном регулировании и валютном контроле":</w:t>
      </w:r>
    </w:p>
    <w:bookmarkEnd w:id="4002"/>
    <w:bookmarkStart w:name="z4191" w:id="400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1)</w:t>
      </w:r>
      <w:r>
        <w:rPr>
          <w:rFonts w:ascii="Times New Roman"/>
          <w:b w:val="false"/>
          <w:i w:val="false"/>
          <w:color w:val="000000"/>
          <w:sz w:val="28"/>
        </w:rPr>
        <w:t xml:space="preserve"> пункта 2 статьи 22 после слова "нарушений" дополнить словами "и (или) причин и условий, способствовавших их совершению,";</w:t>
      </w:r>
    </w:p>
    <w:bookmarkEnd w:id="4003"/>
    <w:bookmarkStart w:name="z4192" w:id="400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главу 6</w:t>
      </w:r>
      <w:r>
        <w:rPr>
          <w:rFonts w:ascii="Times New Roman"/>
          <w:b w:val="false"/>
          <w:i w:val="false"/>
          <w:color w:val="000000"/>
          <w:sz w:val="28"/>
        </w:rPr>
        <w:t xml:space="preserve"> изложить в следующей редакции:</w:t>
      </w:r>
    </w:p>
    <w:bookmarkEnd w:id="4004"/>
    <w:bookmarkStart w:name="z4193" w:id="4005"/>
    <w:p>
      <w:pPr>
        <w:spacing w:after="0"/>
        <w:ind w:left="0"/>
        <w:jc w:val="both"/>
      </w:pPr>
      <w:r>
        <w:rPr>
          <w:rFonts w:ascii="Times New Roman"/>
          <w:b w:val="false"/>
          <w:i w:val="false"/>
          <w:color w:val="000000"/>
          <w:sz w:val="28"/>
        </w:rPr>
        <w:t>
      "Глава 6. Меры по защите платежного баланса</w:t>
      </w:r>
    </w:p>
    <w:bookmarkEnd w:id="4005"/>
    <w:bookmarkStart w:name="z4194" w:id="4006"/>
    <w:p>
      <w:pPr>
        <w:spacing w:after="0"/>
        <w:ind w:left="0"/>
        <w:jc w:val="both"/>
      </w:pPr>
      <w:r>
        <w:rPr>
          <w:rFonts w:ascii="Times New Roman"/>
          <w:b w:val="false"/>
          <w:i w:val="false"/>
          <w:color w:val="000000"/>
          <w:sz w:val="28"/>
        </w:rPr>
        <w:t>
      Статья 24. Меры по защите платежного баланса</w:t>
      </w:r>
    </w:p>
    <w:bookmarkEnd w:id="4006"/>
    <w:bookmarkStart w:name="z4195" w:id="4007"/>
    <w:p>
      <w:pPr>
        <w:spacing w:after="0"/>
        <w:ind w:left="0"/>
        <w:jc w:val="both"/>
      </w:pPr>
      <w:r>
        <w:rPr>
          <w:rFonts w:ascii="Times New Roman"/>
          <w:b w:val="false"/>
          <w:i w:val="false"/>
          <w:color w:val="000000"/>
          <w:sz w:val="28"/>
        </w:rPr>
        <w:t xml:space="preserve">
      1. В случае наличия серьезных угроз для устойчивости платежного баланса, стабильности внутреннего валютного рынка и экономической безопасности Республики Казахстан, если ситуация не может быть решена другими мерами экономической политики, актом Правительства Республики Казахстан на основе совместного представления Национального Банка Республики Казахстан и соответствующих уполномоченных органов могут быть введены меры, предусматривающие особый порядок проведения отдельных валютных операций. </w:t>
      </w:r>
    </w:p>
    <w:bookmarkEnd w:id="4007"/>
    <w:bookmarkStart w:name="z4196" w:id="4008"/>
    <w:p>
      <w:pPr>
        <w:spacing w:after="0"/>
        <w:ind w:left="0"/>
        <w:jc w:val="both"/>
      </w:pPr>
      <w:r>
        <w:rPr>
          <w:rFonts w:ascii="Times New Roman"/>
          <w:b w:val="false"/>
          <w:i w:val="false"/>
          <w:color w:val="000000"/>
          <w:sz w:val="28"/>
        </w:rPr>
        <w:t>
      Указанные в части первой настоящего пункта меры должны соответствовать международным договорам, заключенным Республикой Казахстан в рамках участия в международных объединениях (организациях) и ратифицированным Республикой Казахстан.</w:t>
      </w:r>
    </w:p>
    <w:bookmarkEnd w:id="4008"/>
    <w:bookmarkStart w:name="z4197" w:id="4009"/>
    <w:p>
      <w:pPr>
        <w:spacing w:after="0"/>
        <w:ind w:left="0"/>
        <w:jc w:val="both"/>
      </w:pPr>
      <w:r>
        <w:rPr>
          <w:rFonts w:ascii="Times New Roman"/>
          <w:b w:val="false"/>
          <w:i w:val="false"/>
          <w:color w:val="000000"/>
          <w:sz w:val="28"/>
        </w:rPr>
        <w:t>
      2. Меры, указанные в пункте 1 настоящей статьи, носят временный характер и отменяются по мере устранения обстоятельств, вызвавших их введение.</w:t>
      </w:r>
    </w:p>
    <w:bookmarkEnd w:id="4009"/>
    <w:bookmarkStart w:name="z4198" w:id="4010"/>
    <w:p>
      <w:pPr>
        <w:spacing w:after="0"/>
        <w:ind w:left="0"/>
        <w:jc w:val="both"/>
      </w:pPr>
      <w:r>
        <w:rPr>
          <w:rFonts w:ascii="Times New Roman"/>
          <w:b w:val="false"/>
          <w:i w:val="false"/>
          <w:color w:val="000000"/>
          <w:sz w:val="28"/>
        </w:rPr>
        <w:t>
      3. В случае если указанные в пункте 1 настоящей статьи меры предусматривают введение разрешительного или уведомительного порядка, то на такие разрешения и уведомления не распространяется действие Закона Республики Казахстан "О разрешениях и уведомлениях".".</w:t>
      </w:r>
    </w:p>
    <w:bookmarkEnd w:id="4010"/>
    <w:bookmarkStart w:name="z4199" w:id="4011"/>
    <w:p>
      <w:pPr>
        <w:spacing w:after="0"/>
        <w:ind w:left="0"/>
        <w:jc w:val="both"/>
      </w:pPr>
      <w:r>
        <w:rPr>
          <w:rFonts w:ascii="Times New Roman"/>
          <w:b w:val="false"/>
          <w:i w:val="false"/>
          <w:color w:val="000000"/>
          <w:sz w:val="28"/>
        </w:rPr>
        <w:t xml:space="preserve">
      105.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2018 года "Об адвокатской деятельности и юридической помощи":</w:t>
      </w:r>
    </w:p>
    <w:bookmarkEnd w:id="4011"/>
    <w:bookmarkStart w:name="z4200" w:id="40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статьи 97 слова "проверок и профилактического контроля" заменить словами "внеплановых проверок и профилактического контроля с посещением субъекта контроля".</w:t>
      </w:r>
    </w:p>
    <w:bookmarkEnd w:id="4012"/>
    <w:bookmarkStart w:name="z4201" w:id="4013"/>
    <w:p>
      <w:pPr>
        <w:spacing w:after="0"/>
        <w:ind w:left="0"/>
        <w:jc w:val="both"/>
      </w:pPr>
      <w:r>
        <w:rPr>
          <w:rFonts w:ascii="Times New Roman"/>
          <w:b w:val="false"/>
          <w:i w:val="false"/>
          <w:color w:val="000000"/>
          <w:sz w:val="28"/>
        </w:rPr>
        <w:t xml:space="preserve">
      106.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2018 года "О естественных монополиях":</w:t>
      </w:r>
    </w:p>
    <w:bookmarkEnd w:id="4013"/>
    <w:bookmarkStart w:name="z4202" w:id="4014"/>
    <w:p>
      <w:pPr>
        <w:spacing w:after="0"/>
        <w:ind w:left="0"/>
        <w:jc w:val="both"/>
      </w:pPr>
      <w:r>
        <w:rPr>
          <w:rFonts w:ascii="Times New Roman"/>
          <w:b w:val="false"/>
          <w:i w:val="false"/>
          <w:color w:val="000000"/>
          <w:sz w:val="28"/>
        </w:rPr>
        <w:t xml:space="preserve">
      1) в абзаце третьем </w:t>
      </w:r>
      <w:r>
        <w:rPr>
          <w:rFonts w:ascii="Times New Roman"/>
          <w:b w:val="false"/>
          <w:i w:val="false"/>
          <w:color w:val="000000"/>
          <w:sz w:val="28"/>
        </w:rPr>
        <w:t>подпункта 16)</w:t>
      </w:r>
      <w:r>
        <w:rPr>
          <w:rFonts w:ascii="Times New Roman"/>
          <w:b w:val="false"/>
          <w:i w:val="false"/>
          <w:color w:val="000000"/>
          <w:sz w:val="28"/>
        </w:rPr>
        <w:t xml:space="preserve"> статьи 4 слова "электрическая энергия" заменить словами "электрическая энергия с учетом услуги по обеспечению готовности электрической мощности к несению нагрузки для компенсации потерь";</w:t>
      </w:r>
    </w:p>
    <w:bookmarkEnd w:id="4014"/>
    <w:bookmarkStart w:name="z4203" w:id="40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8</w:t>
      </w:r>
      <w:r>
        <w:rPr>
          <w:rFonts w:ascii="Times New Roman"/>
          <w:b w:val="false"/>
          <w:i w:val="false"/>
          <w:color w:val="000000"/>
          <w:sz w:val="28"/>
        </w:rPr>
        <w:t>:</w:t>
      </w:r>
    </w:p>
    <w:bookmarkEnd w:id="40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дополнить словами "и (или) ссылки на онлайн-трансляцию";</w:t>
      </w:r>
    </w:p>
    <w:bookmarkStart w:name="z4205" w:id="4016"/>
    <w:p>
      <w:pPr>
        <w:spacing w:after="0"/>
        <w:ind w:left="0"/>
        <w:jc w:val="both"/>
      </w:pPr>
      <w:r>
        <w:rPr>
          <w:rFonts w:ascii="Times New Roman"/>
          <w:b w:val="false"/>
          <w:i w:val="false"/>
          <w:color w:val="000000"/>
          <w:sz w:val="28"/>
        </w:rPr>
        <w:t>
      дополнить подпунктами 17-1) и 20-1) следующего содержания:</w:t>
      </w:r>
    </w:p>
    <w:bookmarkEnd w:id="4016"/>
    <w:bookmarkStart w:name="z4206" w:id="4017"/>
    <w:p>
      <w:pPr>
        <w:spacing w:after="0"/>
        <w:ind w:left="0"/>
        <w:jc w:val="both"/>
      </w:pPr>
      <w:r>
        <w:rPr>
          <w:rFonts w:ascii="Times New Roman"/>
          <w:b w:val="false"/>
          <w:i w:val="false"/>
          <w:color w:val="000000"/>
          <w:sz w:val="28"/>
        </w:rPr>
        <w:t>
      "17-1) разрабатывает и утверждает методику автоматического возмещения субъектам предпринимательства с установленной мощностью электрических установок до 200 кВт путем перерасчета и (или) возврата ранее произведенной суммы за использованную электрическую энергию потребителем в случае превышения энергопередающими организациями среднего показателя количества отключений на одного потребителя за один календарный год и среднего показателя продолжительности отключений на одного потребителя за один календарный год;";</w:t>
      </w:r>
    </w:p>
    <w:bookmarkEnd w:id="4017"/>
    <w:bookmarkStart w:name="z4207" w:id="4018"/>
    <w:p>
      <w:pPr>
        <w:spacing w:after="0"/>
        <w:ind w:left="0"/>
        <w:jc w:val="both"/>
      </w:pPr>
      <w:r>
        <w:rPr>
          <w:rFonts w:ascii="Times New Roman"/>
          <w:b w:val="false"/>
          <w:i w:val="false"/>
          <w:color w:val="000000"/>
          <w:sz w:val="28"/>
        </w:rPr>
        <w:t>
      "20-1) согласовывает методику ведения раздельного учета доходов, затрат и задействованных активов по каждому виду регулируемых услуг субъектов естественных монополий;";</w:t>
      </w:r>
    </w:p>
    <w:bookmarkEnd w:id="4018"/>
    <w:bookmarkStart w:name="z4208" w:id="4019"/>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пункта 7</w:t>
      </w:r>
      <w:r>
        <w:rPr>
          <w:rFonts w:ascii="Times New Roman"/>
          <w:b w:val="false"/>
          <w:i w:val="false"/>
          <w:color w:val="000000"/>
          <w:sz w:val="28"/>
        </w:rPr>
        <w:t xml:space="preserve"> статьи 15:</w:t>
      </w:r>
    </w:p>
    <w:bookmarkEnd w:id="4019"/>
    <w:bookmarkStart w:name="z4209" w:id="4020"/>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подпункта 7)</w:t>
      </w:r>
      <w:r>
        <w:rPr>
          <w:rFonts w:ascii="Times New Roman"/>
          <w:b w:val="false"/>
          <w:i w:val="false"/>
          <w:color w:val="000000"/>
          <w:sz w:val="28"/>
        </w:rPr>
        <w:t xml:space="preserve"> слова "размерах заработной платы работников по отдельным должностям и профессиям и" заменить словами "о структуре и распределении заработной платы";</w:t>
      </w:r>
    </w:p>
    <w:bookmarkEnd w:id="4020"/>
    <w:bookmarkStart w:name="z4210" w:id="40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11)</w:t>
      </w:r>
      <w:r>
        <w:rPr>
          <w:rFonts w:ascii="Times New Roman"/>
          <w:b w:val="false"/>
          <w:i w:val="false"/>
          <w:color w:val="000000"/>
          <w:sz w:val="28"/>
        </w:rPr>
        <w:t xml:space="preserve"> слова "материальных, финансовых ресурсов, оборудования и" исключить;</w:t>
      </w:r>
    </w:p>
    <w:bookmarkEnd w:id="4021"/>
    <w:bookmarkStart w:name="z4211" w:id="4022"/>
    <w:p>
      <w:pPr>
        <w:spacing w:after="0"/>
        <w:ind w:left="0"/>
        <w:jc w:val="both"/>
      </w:pPr>
      <w:r>
        <w:rPr>
          <w:rFonts w:ascii="Times New Roman"/>
          <w:b w:val="false"/>
          <w:i w:val="false"/>
          <w:color w:val="000000"/>
          <w:sz w:val="28"/>
        </w:rPr>
        <w:t xml:space="preserve">
      4)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22:</w:t>
      </w:r>
    </w:p>
    <w:bookmarkEnd w:id="4022"/>
    <w:bookmarkStart w:name="z4212" w:id="40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слова ", 3) и 5)" заменить словами "и </w:t>
      </w:r>
      <w:r>
        <w:rPr>
          <w:rFonts w:ascii="Times New Roman"/>
          <w:b w:val="false"/>
          <w:i w:val="false"/>
          <w:color w:val="000000"/>
          <w:sz w:val="28"/>
        </w:rPr>
        <w:t>3)</w:t>
      </w:r>
      <w:r>
        <w:rPr>
          <w:rFonts w:ascii="Times New Roman"/>
          <w:b w:val="false"/>
          <w:i w:val="false"/>
          <w:color w:val="000000"/>
          <w:sz w:val="28"/>
        </w:rPr>
        <w:t>";</w:t>
      </w:r>
    </w:p>
    <w:bookmarkEnd w:id="40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после цифры "4)," дополнить цифрой "5),";</w:t>
      </w:r>
    </w:p>
    <w:bookmarkStart w:name="z4214" w:id="402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статью 24-1</w:t>
      </w:r>
      <w:r>
        <w:rPr>
          <w:rFonts w:ascii="Times New Roman"/>
          <w:b w:val="false"/>
          <w:i w:val="false"/>
          <w:color w:val="000000"/>
          <w:sz w:val="28"/>
        </w:rPr>
        <w:t xml:space="preserve"> дополнить частью второй следующего содержания:</w:t>
      </w:r>
    </w:p>
    <w:bookmarkEnd w:id="4024"/>
    <w:bookmarkStart w:name="z4215" w:id="4025"/>
    <w:p>
      <w:pPr>
        <w:spacing w:after="0"/>
        <w:ind w:left="0"/>
        <w:jc w:val="both"/>
      </w:pPr>
      <w:r>
        <w:rPr>
          <w:rFonts w:ascii="Times New Roman"/>
          <w:b w:val="false"/>
          <w:i w:val="false"/>
          <w:color w:val="000000"/>
          <w:sz w:val="28"/>
        </w:rPr>
        <w:t>
      "При этом стоимость (перечень затрат) за технологическое присоединение к электрическим сетям энергопередающей организации определяется согласно правилам определения затрат на технологическое присоединение электрических установок с установленной мощностью до 200 кВт субъектов предпринимательства к электрическим сетям энергопередающей организации.";</w:t>
      </w:r>
    </w:p>
    <w:bookmarkEnd w:id="4025"/>
    <w:bookmarkStart w:name="z4216" w:id="402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25</w:t>
      </w:r>
      <w:r>
        <w:rPr>
          <w:rFonts w:ascii="Times New Roman"/>
          <w:b w:val="false"/>
          <w:i w:val="false"/>
          <w:color w:val="000000"/>
          <w:sz w:val="28"/>
        </w:rPr>
        <w:t xml:space="preserve">: </w:t>
      </w:r>
    </w:p>
    <w:bookmarkEnd w:id="40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после слов "административно-территориальной единицы," дополнить словами "и (или) на своем интернет-ресурсе"; </w:t>
      </w:r>
    </w:p>
    <w:bookmarkStart w:name="z4218" w:id="402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9</w:t>
      </w:r>
      <w:r>
        <w:rPr>
          <w:rFonts w:ascii="Times New Roman"/>
          <w:b w:val="false"/>
          <w:i w:val="false"/>
          <w:color w:val="000000"/>
          <w:sz w:val="28"/>
        </w:rPr>
        <w:t xml:space="preserve"> после слов "территории Республики Казахстан," дополнить словами "и (или) на своем интернет-ресурсе"; </w:t>
      </w:r>
    </w:p>
    <w:bookmarkEnd w:id="4027"/>
    <w:bookmarkStart w:name="z4219" w:id="402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2</w:t>
      </w:r>
      <w:r>
        <w:rPr>
          <w:rFonts w:ascii="Times New Roman"/>
          <w:b w:val="false"/>
          <w:i w:val="false"/>
          <w:color w:val="000000"/>
          <w:sz w:val="28"/>
        </w:rPr>
        <w:t xml:space="preserve"> статьи 26:</w:t>
      </w:r>
    </w:p>
    <w:bookmarkEnd w:id="4028"/>
    <w:bookmarkStart w:name="z4220" w:id="4029"/>
    <w:p>
      <w:pPr>
        <w:spacing w:after="0"/>
        <w:ind w:left="0"/>
        <w:jc w:val="both"/>
      </w:pPr>
      <w:r>
        <w:rPr>
          <w:rFonts w:ascii="Times New Roman"/>
          <w:b w:val="false"/>
          <w:i w:val="false"/>
          <w:color w:val="000000"/>
          <w:sz w:val="28"/>
        </w:rPr>
        <w:t>
      в части первой:</w:t>
      </w:r>
    </w:p>
    <w:bookmarkEnd w:id="40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после слов "разрабатывать и утверждать" дополнить словами "по согласованию с уполномоченным органом или с ведомством уполномоченного органа и его территориальными подразделениями";</w:t>
      </w:r>
    </w:p>
    <w:bookmarkStart w:name="z4222" w:id="4030"/>
    <w:p>
      <w:pPr>
        <w:spacing w:after="0"/>
        <w:ind w:left="0"/>
        <w:jc w:val="both"/>
      </w:pPr>
      <w:r>
        <w:rPr>
          <w:rFonts w:ascii="Times New Roman"/>
          <w:b w:val="false"/>
          <w:i w:val="false"/>
          <w:color w:val="000000"/>
          <w:sz w:val="28"/>
        </w:rPr>
        <w:t>
      в подпункте 24) слова ", в том числе" заменить словами "и (или)";</w:t>
      </w:r>
    </w:p>
    <w:bookmarkEnd w:id="4030"/>
    <w:bookmarkStart w:name="z4223" w:id="4031"/>
    <w:p>
      <w:pPr>
        <w:spacing w:after="0"/>
        <w:ind w:left="0"/>
        <w:jc w:val="both"/>
      </w:pPr>
      <w:r>
        <w:rPr>
          <w:rFonts w:ascii="Times New Roman"/>
          <w:b w:val="false"/>
          <w:i w:val="false"/>
          <w:color w:val="000000"/>
          <w:sz w:val="28"/>
        </w:rPr>
        <w:t>
      в части второй слова "10), 13), 18), 21), 24), 25) и 29)" заменить словами "13), 18), 21), 24) и 25)";</w:t>
      </w:r>
    </w:p>
    <w:bookmarkEnd w:id="4031"/>
    <w:bookmarkStart w:name="z4224" w:id="403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5 статьи 28 исключить;</w:t>
      </w:r>
    </w:p>
    <w:bookmarkEnd w:id="4032"/>
    <w:bookmarkStart w:name="z4225" w:id="403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w:t>
      </w:r>
      <w:r>
        <w:rPr>
          <w:rFonts w:ascii="Times New Roman"/>
          <w:b w:val="false"/>
          <w:i w:val="false"/>
          <w:color w:val="000000"/>
          <w:sz w:val="28"/>
        </w:rPr>
        <w:t xml:space="preserve"> статьи 30:</w:t>
      </w:r>
    </w:p>
    <w:bookmarkEnd w:id="4033"/>
    <w:bookmarkStart w:name="z4226" w:id="4034"/>
    <w:p>
      <w:pPr>
        <w:spacing w:after="0"/>
        <w:ind w:left="0"/>
        <w:jc w:val="both"/>
      </w:pPr>
      <w:r>
        <w:rPr>
          <w:rFonts w:ascii="Times New Roman"/>
          <w:b w:val="false"/>
          <w:i w:val="false"/>
          <w:color w:val="000000"/>
          <w:sz w:val="28"/>
        </w:rPr>
        <w:t>
      часть первую изложить в следующей редакции:</w:t>
      </w:r>
    </w:p>
    <w:bookmarkEnd w:id="4034"/>
    <w:bookmarkStart w:name="z4227" w:id="4035"/>
    <w:p>
      <w:pPr>
        <w:spacing w:after="0"/>
        <w:ind w:left="0"/>
        <w:jc w:val="both"/>
      </w:pPr>
      <w:r>
        <w:rPr>
          <w:rFonts w:ascii="Times New Roman"/>
          <w:b w:val="false"/>
          <w:i w:val="false"/>
          <w:color w:val="000000"/>
          <w:sz w:val="28"/>
        </w:rPr>
        <w:t>
      "1. Государственный контроль в сферах естественных монополий осуществляется в форме внеплановой проверки, профилактического контроля с посещением субъекта (объекта) контроля и профилактического контроля без посещения субъекта (объекта) контроля.";</w:t>
      </w:r>
    </w:p>
    <w:bookmarkEnd w:id="4035"/>
    <w:bookmarkStart w:name="z4228" w:id="4036"/>
    <w:p>
      <w:pPr>
        <w:spacing w:after="0"/>
        <w:ind w:left="0"/>
        <w:jc w:val="both"/>
      </w:pPr>
      <w:r>
        <w:rPr>
          <w:rFonts w:ascii="Times New Roman"/>
          <w:b w:val="false"/>
          <w:i w:val="false"/>
          <w:color w:val="000000"/>
          <w:sz w:val="28"/>
        </w:rPr>
        <w:t>
      дополнить частями второй и третьей следующего содержания:</w:t>
      </w:r>
    </w:p>
    <w:bookmarkEnd w:id="4036"/>
    <w:bookmarkStart w:name="z4229" w:id="4037"/>
    <w:p>
      <w:pPr>
        <w:spacing w:after="0"/>
        <w:ind w:left="0"/>
        <w:jc w:val="both"/>
      </w:pPr>
      <w:r>
        <w:rPr>
          <w:rFonts w:ascii="Times New Roman"/>
          <w:b w:val="false"/>
          <w:i w:val="false"/>
          <w:color w:val="000000"/>
          <w:sz w:val="28"/>
        </w:rPr>
        <w:t xml:space="preserve">
      "Внеплановая проверка и профилактический контроль с посещением субъекта (объекта) контроля осуществляются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4037"/>
    <w:bookmarkStart w:name="z4230" w:id="4038"/>
    <w:p>
      <w:pPr>
        <w:spacing w:after="0"/>
        <w:ind w:left="0"/>
        <w:jc w:val="both"/>
      </w:pPr>
      <w:r>
        <w:rPr>
          <w:rFonts w:ascii="Times New Roman"/>
          <w:b w:val="false"/>
          <w:i w:val="false"/>
          <w:color w:val="000000"/>
          <w:sz w:val="28"/>
        </w:rPr>
        <w:t xml:space="preserve">
      Профилактический контроль без посещения субъекта (объекта) контроля осуществляется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настоящим Законом.";</w:t>
      </w:r>
    </w:p>
    <w:bookmarkEnd w:id="4038"/>
    <w:bookmarkStart w:name="z4231" w:id="4039"/>
    <w:p>
      <w:pPr>
        <w:spacing w:after="0"/>
        <w:ind w:left="0"/>
        <w:jc w:val="both"/>
      </w:pPr>
      <w:r>
        <w:rPr>
          <w:rFonts w:ascii="Times New Roman"/>
          <w:b w:val="false"/>
          <w:i w:val="false"/>
          <w:color w:val="000000"/>
          <w:sz w:val="28"/>
        </w:rPr>
        <w:t>
      10) дополнить статьей 30-1 следующего содержания:</w:t>
      </w:r>
    </w:p>
    <w:bookmarkEnd w:id="4039"/>
    <w:bookmarkStart w:name="z4232" w:id="4040"/>
    <w:p>
      <w:pPr>
        <w:spacing w:after="0"/>
        <w:ind w:left="0"/>
        <w:jc w:val="both"/>
      </w:pPr>
      <w:r>
        <w:rPr>
          <w:rFonts w:ascii="Times New Roman"/>
          <w:b w:val="false"/>
          <w:i w:val="false"/>
          <w:color w:val="000000"/>
          <w:sz w:val="28"/>
        </w:rPr>
        <w:t>
      "Статья 30-1. Профилактический контроль без посещения субъекта (объекта) контроля</w:t>
      </w:r>
    </w:p>
    <w:bookmarkEnd w:id="4040"/>
    <w:bookmarkStart w:name="z4233" w:id="4041"/>
    <w:p>
      <w:pPr>
        <w:spacing w:after="0"/>
        <w:ind w:left="0"/>
        <w:jc w:val="both"/>
      </w:pPr>
      <w:r>
        <w:rPr>
          <w:rFonts w:ascii="Times New Roman"/>
          <w:b w:val="false"/>
          <w:i w:val="false"/>
          <w:color w:val="000000"/>
          <w:sz w:val="28"/>
        </w:rPr>
        <w:t xml:space="preserve">
      1. Субъектами профилактического контроля без посещения субъекта (объекта) контроля (далее – субъект контроля) являются индивидуальный предприниматель или юридическое лицо, предоставляющее потребителям регулируемые услуги в соответствии с законодательством Республики Казахстан о естественных монополиях. </w:t>
      </w:r>
    </w:p>
    <w:bookmarkEnd w:id="4041"/>
    <w:bookmarkStart w:name="z4234" w:id="4042"/>
    <w:p>
      <w:pPr>
        <w:spacing w:after="0"/>
        <w:ind w:left="0"/>
        <w:jc w:val="both"/>
      </w:pPr>
      <w:r>
        <w:rPr>
          <w:rFonts w:ascii="Times New Roman"/>
          <w:b w:val="false"/>
          <w:i w:val="false"/>
          <w:color w:val="000000"/>
          <w:sz w:val="28"/>
        </w:rPr>
        <w:t>
      2. Профилактический контроль без посещения субъекта (объекта) контроля осуществляется уполномоченным органом без посещения субъекта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bookmarkEnd w:id="4042"/>
    <w:bookmarkStart w:name="z4235" w:id="4043"/>
    <w:p>
      <w:pPr>
        <w:spacing w:after="0"/>
        <w:ind w:left="0"/>
        <w:jc w:val="both"/>
      </w:pPr>
      <w:r>
        <w:rPr>
          <w:rFonts w:ascii="Times New Roman"/>
          <w:b w:val="false"/>
          <w:i w:val="false"/>
          <w:color w:val="000000"/>
          <w:sz w:val="28"/>
        </w:rPr>
        <w:t>
      3.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bookmarkEnd w:id="4043"/>
    <w:bookmarkStart w:name="z4236" w:id="4044"/>
    <w:p>
      <w:pPr>
        <w:spacing w:after="0"/>
        <w:ind w:left="0"/>
        <w:jc w:val="both"/>
      </w:pPr>
      <w:r>
        <w:rPr>
          <w:rFonts w:ascii="Times New Roman"/>
          <w:b w:val="false"/>
          <w:i w:val="false"/>
          <w:color w:val="000000"/>
          <w:sz w:val="28"/>
        </w:rPr>
        <w:t>
      4.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bookmarkEnd w:id="4044"/>
    <w:bookmarkStart w:name="z4237" w:id="4045"/>
    <w:p>
      <w:pPr>
        <w:spacing w:after="0"/>
        <w:ind w:left="0"/>
        <w:jc w:val="both"/>
      </w:pPr>
      <w:r>
        <w:rPr>
          <w:rFonts w:ascii="Times New Roman"/>
          <w:b w:val="false"/>
          <w:i w:val="false"/>
          <w:color w:val="000000"/>
          <w:sz w:val="28"/>
        </w:rPr>
        <w:t>
      5.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bookmarkEnd w:id="4045"/>
    <w:bookmarkStart w:name="z4238" w:id="4046"/>
    <w:p>
      <w:pPr>
        <w:spacing w:after="0"/>
        <w:ind w:left="0"/>
        <w:jc w:val="both"/>
      </w:pPr>
      <w:r>
        <w:rPr>
          <w:rFonts w:ascii="Times New Roman"/>
          <w:b w:val="false"/>
          <w:i w:val="false"/>
          <w:color w:val="000000"/>
          <w:sz w:val="28"/>
        </w:rPr>
        <w:t>
      6. Рекомендация об устранении выявленных нарушений должна быть вручена субъекту контроля лично под роспись или иным способом, подтверждающим факт отправки и получения.</w:t>
      </w:r>
    </w:p>
    <w:bookmarkEnd w:id="4046"/>
    <w:bookmarkStart w:name="z4239" w:id="4047"/>
    <w:p>
      <w:pPr>
        <w:spacing w:after="0"/>
        <w:ind w:left="0"/>
        <w:jc w:val="both"/>
      </w:pPr>
      <w:r>
        <w:rPr>
          <w:rFonts w:ascii="Times New Roman"/>
          <w:b w:val="false"/>
          <w:i w:val="false"/>
          <w:color w:val="000000"/>
          <w:sz w:val="28"/>
        </w:rPr>
        <w:t>
      7. Рекомендация об устранении выявленных нарушений, направленная одним из нижеперечисленных способов, считается врученной в следующих случаях:</w:t>
      </w:r>
    </w:p>
    <w:bookmarkEnd w:id="4047"/>
    <w:bookmarkStart w:name="z4240" w:id="4048"/>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4048"/>
    <w:bookmarkStart w:name="z4241" w:id="4049"/>
    <w:p>
      <w:pPr>
        <w:spacing w:after="0"/>
        <w:ind w:left="0"/>
        <w:jc w:val="both"/>
      </w:pPr>
      <w:r>
        <w:rPr>
          <w:rFonts w:ascii="Times New Roman"/>
          <w:b w:val="false"/>
          <w:i w:val="false"/>
          <w:color w:val="000000"/>
          <w:sz w:val="28"/>
        </w:rPr>
        <w:t>
      2) почтой – заказным письмом с уведомлением;</w:t>
      </w:r>
    </w:p>
    <w:bookmarkEnd w:id="4049"/>
    <w:bookmarkStart w:name="z4242" w:id="4050"/>
    <w:p>
      <w:pPr>
        <w:spacing w:after="0"/>
        <w:ind w:left="0"/>
        <w:jc w:val="both"/>
      </w:pPr>
      <w:r>
        <w:rPr>
          <w:rFonts w:ascii="Times New Roman"/>
          <w:b w:val="false"/>
          <w:i w:val="false"/>
          <w:color w:val="000000"/>
          <w:sz w:val="28"/>
        </w:rPr>
        <w:t>
      3) электронным способом – с даты отправки уполномоченным органом на электронный адрес субъекта контроля, указанный в письме при запросе уполномоченным органом.</w:t>
      </w:r>
    </w:p>
    <w:bookmarkEnd w:id="4050"/>
    <w:bookmarkStart w:name="z4243" w:id="4051"/>
    <w:p>
      <w:pPr>
        <w:spacing w:after="0"/>
        <w:ind w:left="0"/>
        <w:jc w:val="both"/>
      </w:pPr>
      <w:r>
        <w:rPr>
          <w:rFonts w:ascii="Times New Roman"/>
          <w:b w:val="false"/>
          <w:i w:val="false"/>
          <w:color w:val="000000"/>
          <w:sz w:val="28"/>
        </w:rPr>
        <w:t>
      8. Рекомендация об устранении выявленных нарушений должна быть исполнена в течение тридцати рабочих дней со дня, следующего за днем ее вручения.</w:t>
      </w:r>
    </w:p>
    <w:bookmarkEnd w:id="4051"/>
    <w:bookmarkStart w:name="z4244" w:id="4052"/>
    <w:p>
      <w:pPr>
        <w:spacing w:after="0"/>
        <w:ind w:left="0"/>
        <w:jc w:val="both"/>
      </w:pPr>
      <w:r>
        <w:rPr>
          <w:rFonts w:ascii="Times New Roman"/>
          <w:b w:val="false"/>
          <w:i w:val="false"/>
          <w:color w:val="000000"/>
          <w:sz w:val="28"/>
        </w:rPr>
        <w:t>
      9. Субъект контроля в случае несогласия с нарушениями, указанными в рекомендации об устранении выявленных нарушений, вправе направить в уполномоченный орган, направивший рекомендацию об устранении выявленных нарушений, возражение в течение пяти рабочих дней со дня, следующего за днем ее вручения.</w:t>
      </w:r>
    </w:p>
    <w:bookmarkEnd w:id="4052"/>
    <w:bookmarkStart w:name="z4245" w:id="4053"/>
    <w:p>
      <w:pPr>
        <w:spacing w:after="0"/>
        <w:ind w:left="0"/>
        <w:jc w:val="both"/>
      </w:pPr>
      <w:r>
        <w:rPr>
          <w:rFonts w:ascii="Times New Roman"/>
          <w:b w:val="false"/>
          <w:i w:val="false"/>
          <w:color w:val="000000"/>
          <w:sz w:val="28"/>
        </w:rPr>
        <w:t>
      10. Неисполнение в установленный срок рекомендации об устранении выявленных нарушений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4053"/>
    <w:bookmarkStart w:name="z4246" w:id="4054"/>
    <w:p>
      <w:pPr>
        <w:spacing w:after="0"/>
        <w:ind w:left="0"/>
        <w:jc w:val="both"/>
      </w:pPr>
      <w:r>
        <w:rPr>
          <w:rFonts w:ascii="Times New Roman"/>
          <w:b w:val="false"/>
          <w:i w:val="false"/>
          <w:color w:val="000000"/>
          <w:sz w:val="28"/>
        </w:rPr>
        <w:t>
      11. Профилактический контроль без посещения субъектов (объектов) контроля проводится не чаще одного раза в квартал.".</w:t>
      </w:r>
    </w:p>
    <w:bookmarkEnd w:id="4054"/>
    <w:bookmarkStart w:name="z4247" w:id="4055"/>
    <w:p>
      <w:pPr>
        <w:spacing w:after="0"/>
        <w:ind w:left="0"/>
        <w:jc w:val="both"/>
      </w:pPr>
      <w:r>
        <w:rPr>
          <w:rFonts w:ascii="Times New Roman"/>
          <w:b w:val="false"/>
          <w:i w:val="false"/>
          <w:color w:val="000000"/>
          <w:sz w:val="28"/>
        </w:rPr>
        <w:t xml:space="preserve">
      107.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декабря 2019 года "Об охpане и использовании объектов истоpико-культуpного наследия": </w:t>
      </w:r>
    </w:p>
    <w:bookmarkEnd w:id="4055"/>
    <w:bookmarkStart w:name="z4248" w:id="40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4)</w:t>
      </w:r>
      <w:r>
        <w:rPr>
          <w:rFonts w:ascii="Times New Roman"/>
          <w:b w:val="false"/>
          <w:i w:val="false"/>
          <w:color w:val="000000"/>
          <w:sz w:val="28"/>
        </w:rPr>
        <w:t xml:space="preserve"> пункта 1 статьи 11 исключить; </w:t>
      </w:r>
    </w:p>
    <w:bookmarkEnd w:id="4056"/>
    <w:bookmarkStart w:name="z4249" w:id="405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 xml:space="preserve"> статьи 12 слова "по согласованию с местными исполнительными органами областей, городов республиканского значения, столицы" исключить;</w:t>
      </w:r>
    </w:p>
    <w:bookmarkEnd w:id="4057"/>
    <w:bookmarkStart w:name="z4250" w:id="40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4</w:t>
      </w:r>
      <w:r>
        <w:rPr>
          <w:rFonts w:ascii="Times New Roman"/>
          <w:b w:val="false"/>
          <w:i w:val="false"/>
          <w:color w:val="000000"/>
          <w:sz w:val="28"/>
        </w:rPr>
        <w:t xml:space="preserve"> статьи 13 после слова "контроля" дополнить словами "с посещением субъекта (объекта) контроля";</w:t>
      </w:r>
    </w:p>
    <w:bookmarkEnd w:id="4058"/>
    <w:bookmarkStart w:name="z4251" w:id="4059"/>
    <w:p>
      <w:pPr>
        <w:spacing w:after="0"/>
        <w:ind w:left="0"/>
        <w:jc w:val="both"/>
      </w:pPr>
      <w:r>
        <w:rPr>
          <w:rFonts w:ascii="Times New Roman"/>
          <w:b w:val="false"/>
          <w:i w:val="false"/>
          <w:color w:val="000000"/>
          <w:sz w:val="28"/>
        </w:rPr>
        <w:t xml:space="preserve">
      4)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30 слово "иную" исключить;</w:t>
      </w:r>
    </w:p>
    <w:bookmarkEnd w:id="4059"/>
    <w:bookmarkStart w:name="z4252" w:id="406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подпунктах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32 слово "иной" исключить.</w:t>
      </w:r>
    </w:p>
    <w:bookmarkEnd w:id="4060"/>
    <w:bookmarkStart w:name="z4253" w:id="4061"/>
    <w:p>
      <w:pPr>
        <w:spacing w:after="0"/>
        <w:ind w:left="0"/>
        <w:jc w:val="both"/>
      </w:pPr>
      <w:r>
        <w:rPr>
          <w:rFonts w:ascii="Times New Roman"/>
          <w:b w:val="false"/>
          <w:i w:val="false"/>
          <w:color w:val="000000"/>
          <w:sz w:val="28"/>
        </w:rPr>
        <w:t xml:space="preserve">
      108.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2020 года "О техническом регулировании": </w:t>
      </w:r>
    </w:p>
    <w:bookmarkEnd w:id="4061"/>
    <w:bookmarkStart w:name="z4254" w:id="406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3)</w:t>
      </w:r>
      <w:r>
        <w:rPr>
          <w:rFonts w:ascii="Times New Roman"/>
          <w:b w:val="false"/>
          <w:i w:val="false"/>
          <w:color w:val="000000"/>
          <w:sz w:val="28"/>
        </w:rPr>
        <w:t xml:space="preserve"> статьи 1 после слов "контрольных образцов продукции" дополнить словами "(если сохранение контрольных образцов исследованной (испытанной) продукции предусмотрено нормативными правовыми актами Республики Казахстан и (или) нормативными техническими документами)";</w:t>
      </w:r>
    </w:p>
    <w:bookmarkEnd w:id="4062"/>
    <w:bookmarkStart w:name="z4255" w:id="40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7 дополнить подпунктами 16-1) и 16-2) следующего содержания:</w:t>
      </w:r>
    </w:p>
    <w:bookmarkEnd w:id="4063"/>
    <w:bookmarkStart w:name="z4256" w:id="4064"/>
    <w:p>
      <w:pPr>
        <w:spacing w:after="0"/>
        <w:ind w:left="0"/>
        <w:jc w:val="both"/>
      </w:pPr>
      <w:r>
        <w:rPr>
          <w:rFonts w:ascii="Times New Roman"/>
          <w:b w:val="false"/>
          <w:i w:val="false"/>
          <w:color w:val="000000"/>
          <w:sz w:val="28"/>
        </w:rPr>
        <w:t>
      "16-1)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требований конкретный вид меры оперативного реагирования с указанием срока действия данной меры (при необходимости).</w:t>
      </w:r>
    </w:p>
    <w:bookmarkEnd w:id="4064"/>
    <w:bookmarkStart w:name="z4257" w:id="4065"/>
    <w:p>
      <w:pPr>
        <w:spacing w:after="0"/>
        <w:ind w:left="0"/>
        <w:jc w:val="both"/>
      </w:pPr>
      <w:r>
        <w:rPr>
          <w:rFonts w:ascii="Times New Roman"/>
          <w:b w:val="false"/>
          <w:i w:val="false"/>
          <w:color w:val="000000"/>
          <w:sz w:val="28"/>
        </w:rPr>
        <w:t xml:space="preserve">
      В перечень требований, нарушение которых влечет применение мер оперативного реагирования, включаются требования, являющиеся предметом государственного контроля в соответствии со </w:t>
      </w:r>
      <w:r>
        <w:rPr>
          <w:rFonts w:ascii="Times New Roman"/>
          <w:b w:val="false"/>
          <w:i w:val="false"/>
          <w:color w:val="000000"/>
          <w:sz w:val="28"/>
        </w:rPr>
        <w:t>статьей 143</w:t>
      </w:r>
      <w:r>
        <w:rPr>
          <w:rFonts w:ascii="Times New Roman"/>
          <w:b w:val="false"/>
          <w:i w:val="false"/>
          <w:color w:val="000000"/>
          <w:sz w:val="28"/>
        </w:rPr>
        <w:t xml:space="preserve"> Предпринимательского кодекса Республики Казахстан; </w:t>
      </w:r>
    </w:p>
    <w:bookmarkEnd w:id="4065"/>
    <w:bookmarkStart w:name="z4258" w:id="4066"/>
    <w:p>
      <w:pPr>
        <w:spacing w:after="0"/>
        <w:ind w:left="0"/>
        <w:jc w:val="both"/>
      </w:pPr>
      <w:r>
        <w:rPr>
          <w:rFonts w:ascii="Times New Roman"/>
          <w:b w:val="false"/>
          <w:i w:val="false"/>
          <w:color w:val="000000"/>
          <w:sz w:val="28"/>
        </w:rPr>
        <w:t>
      16-2) определяет порядок организации и проведения контрольного закупа в области технического регулирования;";</w:t>
      </w:r>
    </w:p>
    <w:bookmarkEnd w:id="4066"/>
    <w:bookmarkStart w:name="z4259" w:id="406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 5)</w:t>
      </w:r>
      <w:r>
        <w:rPr>
          <w:rFonts w:ascii="Times New Roman"/>
          <w:b w:val="false"/>
          <w:i w:val="false"/>
          <w:color w:val="000000"/>
          <w:sz w:val="28"/>
        </w:rPr>
        <w:t xml:space="preserve"> пункта 1 статьи 14 изложить в следующей редакции: </w:t>
      </w:r>
    </w:p>
    <w:bookmarkEnd w:id="4067"/>
    <w:bookmarkStart w:name="z4260" w:id="4068"/>
    <w:p>
      <w:pPr>
        <w:spacing w:after="0"/>
        <w:ind w:left="0"/>
        <w:jc w:val="both"/>
      </w:pPr>
      <w:r>
        <w:rPr>
          <w:rFonts w:ascii="Times New Roman"/>
          <w:b w:val="false"/>
          <w:i w:val="false"/>
          <w:color w:val="000000"/>
          <w:sz w:val="28"/>
        </w:rPr>
        <w:t>
      "5) сохраняют контрольные образцы исследованной (испытанной) продукции, если это предусмотрено нормативными правовыми актами Республики Казахстан и (или) нормативной технической документацией;";</w:t>
      </w:r>
    </w:p>
    <w:bookmarkEnd w:id="4068"/>
    <w:bookmarkStart w:name="z4261" w:id="406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5</w:t>
      </w:r>
      <w:r>
        <w:rPr>
          <w:rFonts w:ascii="Times New Roman"/>
          <w:b w:val="false"/>
          <w:i w:val="false"/>
          <w:color w:val="000000"/>
          <w:sz w:val="28"/>
        </w:rPr>
        <w:t xml:space="preserve"> статьи 40:</w:t>
      </w:r>
    </w:p>
    <w:bookmarkEnd w:id="4069"/>
    <w:bookmarkStart w:name="z4262" w:id="4070"/>
    <w:p>
      <w:pPr>
        <w:spacing w:after="0"/>
        <w:ind w:left="0"/>
        <w:jc w:val="both"/>
      </w:pPr>
      <w:r>
        <w:rPr>
          <w:rFonts w:ascii="Times New Roman"/>
          <w:b w:val="false"/>
          <w:i w:val="false"/>
          <w:color w:val="000000"/>
          <w:sz w:val="28"/>
        </w:rPr>
        <w:t>
      части первую и вторую изложить в следующей редакции:</w:t>
      </w:r>
    </w:p>
    <w:bookmarkEnd w:id="4070"/>
    <w:bookmarkStart w:name="z4263" w:id="4071"/>
    <w:p>
      <w:pPr>
        <w:spacing w:after="0"/>
        <w:ind w:left="0"/>
        <w:jc w:val="both"/>
      </w:pPr>
      <w:r>
        <w:rPr>
          <w:rFonts w:ascii="Times New Roman"/>
          <w:b w:val="false"/>
          <w:i w:val="false"/>
          <w:color w:val="000000"/>
          <w:sz w:val="28"/>
        </w:rPr>
        <w:t>
      "5. Государственный контроль в области технического регулирования осуществляется в форме проверки, профилактического контроля с посещением субъекта (объекта) контроля и надзора, профилактического контроля без посещения субъекта (объекта) контроля и надзора и контрольного закупа.</w:t>
      </w:r>
    </w:p>
    <w:bookmarkEnd w:id="4071"/>
    <w:bookmarkStart w:name="z4264" w:id="4072"/>
    <w:p>
      <w:pPr>
        <w:spacing w:after="0"/>
        <w:ind w:left="0"/>
        <w:jc w:val="both"/>
      </w:pPr>
      <w:r>
        <w:rPr>
          <w:rFonts w:ascii="Times New Roman"/>
          <w:b w:val="false"/>
          <w:i w:val="false"/>
          <w:color w:val="000000"/>
          <w:sz w:val="28"/>
        </w:rPr>
        <w:t xml:space="preserve">
      Проверка и профилактический контроль с посещением субъекта (объекта) контроля и надзора осуществляются территориальными подразделениями ведомства уполномоченного органа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4072"/>
    <w:bookmarkStart w:name="z4265" w:id="4073"/>
    <w:p>
      <w:pPr>
        <w:spacing w:after="0"/>
        <w:ind w:left="0"/>
        <w:jc w:val="both"/>
      </w:pPr>
      <w:r>
        <w:rPr>
          <w:rFonts w:ascii="Times New Roman"/>
          <w:b w:val="false"/>
          <w:i w:val="false"/>
          <w:color w:val="000000"/>
          <w:sz w:val="28"/>
        </w:rPr>
        <w:t xml:space="preserve">
      в части третьей: </w:t>
      </w:r>
    </w:p>
    <w:bookmarkEnd w:id="4073"/>
    <w:bookmarkStart w:name="z4266" w:id="4074"/>
    <w:p>
      <w:pPr>
        <w:spacing w:after="0"/>
        <w:ind w:left="0"/>
        <w:jc w:val="both"/>
      </w:pPr>
      <w:r>
        <w:rPr>
          <w:rFonts w:ascii="Times New Roman"/>
          <w:b w:val="false"/>
          <w:i w:val="false"/>
          <w:color w:val="000000"/>
          <w:sz w:val="28"/>
        </w:rPr>
        <w:t>
      слово "осуществляются" заменить словом "осуществляется";</w:t>
      </w:r>
    </w:p>
    <w:bookmarkEnd w:id="4074"/>
    <w:bookmarkStart w:name="z4267" w:id="4075"/>
    <w:p>
      <w:pPr>
        <w:spacing w:after="0"/>
        <w:ind w:left="0"/>
        <w:jc w:val="both"/>
      </w:pPr>
      <w:r>
        <w:rPr>
          <w:rFonts w:ascii="Times New Roman"/>
          <w:b w:val="false"/>
          <w:i w:val="false"/>
          <w:color w:val="000000"/>
          <w:sz w:val="28"/>
        </w:rPr>
        <w:t>
      слова "и надзор" исключить;</w:t>
      </w:r>
    </w:p>
    <w:bookmarkEnd w:id="4075"/>
    <w:bookmarkStart w:name="z4268" w:id="4076"/>
    <w:p>
      <w:pPr>
        <w:spacing w:after="0"/>
        <w:ind w:left="0"/>
        <w:jc w:val="both"/>
      </w:pPr>
      <w:r>
        <w:rPr>
          <w:rFonts w:ascii="Times New Roman"/>
          <w:b w:val="false"/>
          <w:i w:val="false"/>
          <w:color w:val="000000"/>
          <w:sz w:val="28"/>
        </w:rPr>
        <w:t>
      в части четвертой:</w:t>
      </w:r>
    </w:p>
    <w:bookmarkEnd w:id="4076"/>
    <w:bookmarkStart w:name="z4269" w:id="4077"/>
    <w:p>
      <w:pPr>
        <w:spacing w:after="0"/>
        <w:ind w:left="0"/>
        <w:jc w:val="both"/>
      </w:pPr>
      <w:r>
        <w:rPr>
          <w:rFonts w:ascii="Times New Roman"/>
          <w:b w:val="false"/>
          <w:i w:val="false"/>
          <w:color w:val="000000"/>
          <w:sz w:val="28"/>
        </w:rPr>
        <w:t>
      слова "и надзор" исключить;</w:t>
      </w:r>
    </w:p>
    <w:bookmarkEnd w:id="4077"/>
    <w:bookmarkStart w:name="z4270" w:id="4078"/>
    <w:p>
      <w:pPr>
        <w:spacing w:after="0"/>
        <w:ind w:left="0"/>
        <w:jc w:val="both"/>
      </w:pPr>
      <w:r>
        <w:rPr>
          <w:rFonts w:ascii="Times New Roman"/>
          <w:b w:val="false"/>
          <w:i w:val="false"/>
          <w:color w:val="000000"/>
          <w:sz w:val="28"/>
        </w:rPr>
        <w:t>
      слово "осуществляются" заменить словом "осуществляется";</w:t>
      </w:r>
    </w:p>
    <w:bookmarkEnd w:id="4078"/>
    <w:bookmarkStart w:name="z4271" w:id="4079"/>
    <w:p>
      <w:pPr>
        <w:spacing w:after="0"/>
        <w:ind w:left="0"/>
        <w:jc w:val="both"/>
      </w:pPr>
      <w:r>
        <w:rPr>
          <w:rFonts w:ascii="Times New Roman"/>
          <w:b w:val="false"/>
          <w:i w:val="false"/>
          <w:color w:val="000000"/>
          <w:sz w:val="28"/>
        </w:rPr>
        <w:t>
      после слов "и надзора" дополнить словами ", контрольный закуп";</w:t>
      </w:r>
    </w:p>
    <w:bookmarkEnd w:id="4079"/>
    <w:bookmarkStart w:name="z4272" w:id="408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41</w:t>
      </w:r>
      <w:r>
        <w:rPr>
          <w:rFonts w:ascii="Times New Roman"/>
          <w:b w:val="false"/>
          <w:i w:val="false"/>
          <w:color w:val="000000"/>
          <w:sz w:val="28"/>
        </w:rPr>
        <w:t>:</w:t>
      </w:r>
    </w:p>
    <w:bookmarkEnd w:id="4080"/>
    <w:bookmarkStart w:name="z4273" w:id="4081"/>
    <w:p>
      <w:pPr>
        <w:spacing w:after="0"/>
        <w:ind w:left="0"/>
        <w:jc w:val="both"/>
      </w:pPr>
      <w:r>
        <w:rPr>
          <w:rFonts w:ascii="Times New Roman"/>
          <w:b w:val="false"/>
          <w:i w:val="false"/>
          <w:color w:val="000000"/>
          <w:sz w:val="28"/>
        </w:rPr>
        <w:t>
      в заголовке слова "и надзор без посещения" заменить словами "без посещения";</w:t>
      </w:r>
    </w:p>
    <w:bookmarkEnd w:id="4081"/>
    <w:bookmarkStart w:name="z4274" w:id="40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"и надзора без посещения" заменить словами "без посещения";</w:t>
      </w:r>
    </w:p>
    <w:bookmarkEnd w:id="4082"/>
    <w:bookmarkStart w:name="z4275" w:id="4083"/>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2</w:t>
      </w:r>
      <w:r>
        <w:rPr>
          <w:rFonts w:ascii="Times New Roman"/>
          <w:b w:val="false"/>
          <w:i w:val="false"/>
          <w:color w:val="000000"/>
          <w:sz w:val="28"/>
        </w:rPr>
        <w:t>:</w:t>
      </w:r>
    </w:p>
    <w:bookmarkEnd w:id="4083"/>
    <w:bookmarkStart w:name="z4276" w:id="4084"/>
    <w:p>
      <w:pPr>
        <w:spacing w:after="0"/>
        <w:ind w:left="0"/>
        <w:jc w:val="both"/>
      </w:pPr>
      <w:r>
        <w:rPr>
          <w:rFonts w:ascii="Times New Roman"/>
          <w:b w:val="false"/>
          <w:i w:val="false"/>
          <w:color w:val="000000"/>
          <w:sz w:val="28"/>
        </w:rPr>
        <w:t>
      слова "и надзор" исключить;</w:t>
      </w:r>
    </w:p>
    <w:bookmarkEnd w:id="4084"/>
    <w:bookmarkStart w:name="z4277" w:id="4085"/>
    <w:p>
      <w:pPr>
        <w:spacing w:after="0"/>
        <w:ind w:left="0"/>
        <w:jc w:val="both"/>
      </w:pPr>
      <w:r>
        <w:rPr>
          <w:rFonts w:ascii="Times New Roman"/>
          <w:b w:val="false"/>
          <w:i w:val="false"/>
          <w:color w:val="000000"/>
          <w:sz w:val="28"/>
        </w:rPr>
        <w:t>
      слова "контроля и надзора осуществляются" заменить словами "(объекта) контроля и надзора осуществляется";</w:t>
      </w:r>
    </w:p>
    <w:bookmarkEnd w:id="4085"/>
    <w:bookmarkStart w:name="z4278" w:id="40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4086"/>
    <w:bookmarkStart w:name="z4279" w:id="4087"/>
    <w:p>
      <w:pPr>
        <w:spacing w:after="0"/>
        <w:ind w:left="0"/>
        <w:jc w:val="both"/>
      </w:pPr>
      <w:r>
        <w:rPr>
          <w:rFonts w:ascii="Times New Roman"/>
          <w:b w:val="false"/>
          <w:i w:val="false"/>
          <w:color w:val="000000"/>
          <w:sz w:val="28"/>
        </w:rPr>
        <w:t>
      слова "надзора без посещения субъекта надзора в области технического регулирования" заменить словами "контроля без посещения субъекта контроля и надзора";</w:t>
      </w:r>
    </w:p>
    <w:bookmarkEnd w:id="4087"/>
    <w:bookmarkStart w:name="z4280" w:id="4088"/>
    <w:p>
      <w:pPr>
        <w:spacing w:after="0"/>
        <w:ind w:left="0"/>
        <w:jc w:val="both"/>
      </w:pPr>
      <w:r>
        <w:rPr>
          <w:rFonts w:ascii="Times New Roman"/>
          <w:b w:val="false"/>
          <w:i w:val="false"/>
          <w:color w:val="000000"/>
          <w:sz w:val="28"/>
        </w:rPr>
        <w:t>
      слова "субъектом надзора" заменить словами "субъектом контроля и надзора";</w:t>
      </w:r>
    </w:p>
    <w:bookmarkEnd w:id="4088"/>
    <w:bookmarkStart w:name="z4281" w:id="40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"и надзора без посещения субъекта" заменить словами "без посещения субъекта (объекта)";</w:t>
      </w:r>
    </w:p>
    <w:bookmarkEnd w:id="4089"/>
    <w:bookmarkStart w:name="z4282" w:id="409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"по результатам профилактического контроля и надзора без посещения субъекта контроля и надзора" исключить;</w:t>
      </w:r>
    </w:p>
    <w:bookmarkEnd w:id="4090"/>
    <w:bookmarkStart w:name="z4283" w:id="409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слова "и надзора без посещения субъекта" заменить словами "без посещения субъекта (объекта)";</w:t>
      </w:r>
    </w:p>
    <w:bookmarkEnd w:id="4091"/>
    <w:bookmarkStart w:name="z4284" w:id="40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w:t>
      </w:r>
    </w:p>
    <w:bookmarkEnd w:id="4092"/>
    <w:bookmarkStart w:name="z4285" w:id="4093"/>
    <w:p>
      <w:pPr>
        <w:spacing w:after="0"/>
        <w:ind w:left="0"/>
        <w:jc w:val="both"/>
      </w:pPr>
      <w:r>
        <w:rPr>
          <w:rFonts w:ascii="Times New Roman"/>
          <w:b w:val="false"/>
          <w:i w:val="false"/>
          <w:color w:val="000000"/>
          <w:sz w:val="28"/>
        </w:rPr>
        <w:t>
      слова "и надзора без посещения субъекта" заменить словами "без посещения субъекта (объекта)";</w:t>
      </w:r>
    </w:p>
    <w:bookmarkEnd w:id="4093"/>
    <w:bookmarkStart w:name="z4286" w:id="4094"/>
    <w:p>
      <w:pPr>
        <w:spacing w:after="0"/>
        <w:ind w:left="0"/>
        <w:jc w:val="both"/>
      </w:pPr>
      <w:r>
        <w:rPr>
          <w:rFonts w:ascii="Times New Roman"/>
          <w:b w:val="false"/>
          <w:i w:val="false"/>
          <w:color w:val="000000"/>
          <w:sz w:val="28"/>
        </w:rPr>
        <w:t>
      слова "и надзора без посещения, который" заменить словами "без посещения субъекта (объекта) контроля и надзора, который";".</w:t>
      </w:r>
    </w:p>
    <w:bookmarkEnd w:id="4094"/>
    <w:bookmarkStart w:name="z4287" w:id="409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статью 42</w:t>
      </w:r>
      <w:r>
        <w:rPr>
          <w:rFonts w:ascii="Times New Roman"/>
          <w:b w:val="false"/>
          <w:i w:val="false"/>
          <w:color w:val="000000"/>
          <w:sz w:val="28"/>
        </w:rPr>
        <w:t xml:space="preserve"> изложить в следующей редакции:</w:t>
      </w:r>
    </w:p>
    <w:bookmarkEnd w:id="4095"/>
    <w:bookmarkStart w:name="z4288" w:id="4096"/>
    <w:p>
      <w:pPr>
        <w:spacing w:after="0"/>
        <w:ind w:left="0"/>
        <w:jc w:val="both"/>
      </w:pPr>
      <w:r>
        <w:rPr>
          <w:rFonts w:ascii="Times New Roman"/>
          <w:b w:val="false"/>
          <w:i w:val="false"/>
          <w:color w:val="000000"/>
          <w:sz w:val="28"/>
        </w:rPr>
        <w:t>
      "Статья 42. Отбор образцов продукции в рамках профилактического контроля с посещением субъекта (объекта) контроля и надзора или контрольного закупа</w:t>
      </w:r>
    </w:p>
    <w:bookmarkEnd w:id="4096"/>
    <w:bookmarkStart w:name="z4289" w:id="4097"/>
    <w:p>
      <w:pPr>
        <w:spacing w:after="0"/>
        <w:ind w:left="0"/>
        <w:jc w:val="both"/>
      </w:pPr>
      <w:r>
        <w:rPr>
          <w:rFonts w:ascii="Times New Roman"/>
          <w:b w:val="false"/>
          <w:i w:val="false"/>
          <w:color w:val="000000"/>
          <w:sz w:val="28"/>
        </w:rPr>
        <w:t xml:space="preserve">
      1. Отбор образцов продукции проводится при профилактическом контроле с посещением субъекта контроля и надзора или контрольном закупе в соответствии со </w:t>
      </w:r>
      <w:r>
        <w:rPr>
          <w:rFonts w:ascii="Times New Roman"/>
          <w:b w:val="false"/>
          <w:i w:val="false"/>
          <w:color w:val="000000"/>
          <w:sz w:val="28"/>
        </w:rPr>
        <w:t>статьями 144-2</w:t>
      </w:r>
      <w:r>
        <w:rPr>
          <w:rFonts w:ascii="Times New Roman"/>
          <w:b w:val="false"/>
          <w:i w:val="false"/>
          <w:color w:val="000000"/>
          <w:sz w:val="28"/>
        </w:rPr>
        <w:t xml:space="preserve">, </w:t>
      </w:r>
      <w:r>
        <w:rPr>
          <w:rFonts w:ascii="Times New Roman"/>
          <w:b w:val="false"/>
          <w:i w:val="false"/>
          <w:color w:val="000000"/>
          <w:sz w:val="28"/>
        </w:rPr>
        <w:t>144-3</w:t>
      </w:r>
      <w:r>
        <w:rPr>
          <w:rFonts w:ascii="Times New Roman"/>
          <w:b w:val="false"/>
          <w:i w:val="false"/>
          <w:color w:val="000000"/>
          <w:sz w:val="28"/>
        </w:rPr>
        <w:t xml:space="preserve"> и </w:t>
      </w:r>
      <w:r>
        <w:rPr>
          <w:rFonts w:ascii="Times New Roman"/>
          <w:b w:val="false"/>
          <w:i w:val="false"/>
          <w:color w:val="000000"/>
          <w:sz w:val="28"/>
        </w:rPr>
        <w:t>149</w:t>
      </w:r>
      <w:r>
        <w:rPr>
          <w:rFonts w:ascii="Times New Roman"/>
          <w:b w:val="false"/>
          <w:i w:val="false"/>
          <w:color w:val="000000"/>
          <w:sz w:val="28"/>
        </w:rPr>
        <w:t xml:space="preserve"> Предпринимательского кодекса Республики Казахстан и настоящим Законом. Отбор образцов продукции осуществляется на стадии выпуска ее в обращение для проведения испытаний на соответствие такой продукции требованиям технических регламентов.</w:t>
      </w:r>
    </w:p>
    <w:bookmarkEnd w:id="4097"/>
    <w:bookmarkStart w:name="z4290" w:id="4098"/>
    <w:p>
      <w:pPr>
        <w:spacing w:after="0"/>
        <w:ind w:left="0"/>
        <w:jc w:val="both"/>
      </w:pPr>
      <w:r>
        <w:rPr>
          <w:rFonts w:ascii="Times New Roman"/>
          <w:b w:val="false"/>
          <w:i w:val="false"/>
          <w:color w:val="000000"/>
          <w:sz w:val="28"/>
        </w:rPr>
        <w:t>
      2. Основанием для проведения контрольного закупа является решение главного территориального государственного инспектора области, города республиканского значения, столицы по государственному контролю и надзору или исполняющего его обязанности лица, принятое в соответствии с порядком организации и проведения контрольного закупа в области технического регулирования, утвержденным уполномоченным органом.</w:t>
      </w:r>
    </w:p>
    <w:bookmarkEnd w:id="4098"/>
    <w:bookmarkStart w:name="z4291" w:id="4099"/>
    <w:p>
      <w:pPr>
        <w:spacing w:after="0"/>
        <w:ind w:left="0"/>
        <w:jc w:val="both"/>
      </w:pPr>
      <w:r>
        <w:rPr>
          <w:rFonts w:ascii="Times New Roman"/>
          <w:b w:val="false"/>
          <w:i w:val="false"/>
          <w:color w:val="000000"/>
          <w:sz w:val="28"/>
        </w:rPr>
        <w:t xml:space="preserve">
      3. По результатам профилактического контроля с посещением субъекта (объекта) контроля и надзора или контрольного закупа в рамках настоящей статьи в случае наличия нарушений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составляется предписание об устранении выявленных нарушений."; </w:t>
      </w:r>
    </w:p>
    <w:bookmarkEnd w:id="4099"/>
    <w:bookmarkStart w:name="z4292" w:id="410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43</w:t>
      </w:r>
      <w:r>
        <w:rPr>
          <w:rFonts w:ascii="Times New Roman"/>
          <w:b w:val="false"/>
          <w:i w:val="false"/>
          <w:color w:val="000000"/>
          <w:sz w:val="28"/>
        </w:rPr>
        <w:t>:</w:t>
      </w:r>
    </w:p>
    <w:bookmarkEnd w:id="4100"/>
    <w:bookmarkStart w:name="z4293" w:id="41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"профилактического контроля и надзора" заменить словами "профилактического контроля"; </w:t>
      </w:r>
    </w:p>
    <w:bookmarkEnd w:id="4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исключить;</w:t>
      </w:r>
    </w:p>
    <w:bookmarkStart w:name="z4295" w:id="410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статью 44</w:t>
      </w:r>
      <w:r>
        <w:rPr>
          <w:rFonts w:ascii="Times New Roman"/>
          <w:b w:val="false"/>
          <w:i w:val="false"/>
          <w:color w:val="000000"/>
          <w:sz w:val="28"/>
        </w:rPr>
        <w:t xml:space="preserve"> изложить в следующей редакции:</w:t>
      </w:r>
    </w:p>
    <w:bookmarkEnd w:id="4102"/>
    <w:bookmarkStart w:name="z4296" w:id="4103"/>
    <w:p>
      <w:pPr>
        <w:spacing w:after="0"/>
        <w:ind w:left="0"/>
        <w:jc w:val="both"/>
      </w:pPr>
      <w:r>
        <w:rPr>
          <w:rFonts w:ascii="Times New Roman"/>
          <w:b w:val="false"/>
          <w:i w:val="false"/>
          <w:color w:val="000000"/>
          <w:sz w:val="28"/>
        </w:rPr>
        <w:t>
      "Статья 44. Меры оперативного реагирования и порядок их применения</w:t>
      </w:r>
    </w:p>
    <w:bookmarkEnd w:id="4103"/>
    <w:bookmarkStart w:name="z4297" w:id="4104"/>
    <w:p>
      <w:pPr>
        <w:spacing w:after="0"/>
        <w:ind w:left="0"/>
        <w:jc w:val="both"/>
      </w:pPr>
      <w:r>
        <w:rPr>
          <w:rFonts w:ascii="Times New Roman"/>
          <w:b w:val="false"/>
          <w:i w:val="false"/>
          <w:color w:val="000000"/>
          <w:sz w:val="28"/>
        </w:rPr>
        <w:t>
      1. В ходе осуществления и (или) по результатам государственного контроля территориальными подразделениями ведомства уполномоченного органа применяются меры оперативного реагирования в случаях выявления продукции (товара), деятельности субъекта (объекта) контроля и надзора, которые представляют непосредственную угрозу конституционным правам, свободам и законным интересам физических и (или) юридических лиц, жизни и здоровью людей, окружающей среде, национальной безопасности Республики Казахстан.</w:t>
      </w:r>
    </w:p>
    <w:bookmarkEnd w:id="4104"/>
    <w:bookmarkStart w:name="z4298" w:id="4105"/>
    <w:p>
      <w:pPr>
        <w:spacing w:after="0"/>
        <w:ind w:left="0"/>
        <w:jc w:val="both"/>
      </w:pPr>
      <w:r>
        <w:rPr>
          <w:rFonts w:ascii="Times New Roman"/>
          <w:b w:val="false"/>
          <w:i w:val="false"/>
          <w:color w:val="000000"/>
          <w:sz w:val="28"/>
        </w:rPr>
        <w:t>
      2. Мерами оперативного реагирования являются способы воздействия на субъектов (объектов) контроля и надзора, применяемые в ходе и (или) по итогам проведения проверки, профилактического контроля с посещением субъекта контроля и надзора, контрольного закупа продукции (товара), виды которых предусмотрены настоящей статьей.</w:t>
      </w:r>
    </w:p>
    <w:bookmarkEnd w:id="4105"/>
    <w:bookmarkStart w:name="z4299" w:id="4106"/>
    <w:p>
      <w:pPr>
        <w:spacing w:after="0"/>
        <w:ind w:left="0"/>
        <w:jc w:val="both"/>
      </w:pPr>
      <w:r>
        <w:rPr>
          <w:rFonts w:ascii="Times New Roman"/>
          <w:b w:val="false"/>
          <w:i w:val="false"/>
          <w:color w:val="000000"/>
          <w:sz w:val="28"/>
        </w:rPr>
        <w:t>
      3. Меры оперативного реагирования включают следующие виды:</w:t>
      </w:r>
    </w:p>
    <w:bookmarkEnd w:id="4106"/>
    <w:bookmarkStart w:name="z4300" w:id="4107"/>
    <w:p>
      <w:pPr>
        <w:spacing w:after="0"/>
        <w:ind w:left="0"/>
        <w:jc w:val="both"/>
      </w:pPr>
      <w:r>
        <w:rPr>
          <w:rFonts w:ascii="Times New Roman"/>
          <w:b w:val="false"/>
          <w:i w:val="false"/>
          <w:color w:val="000000"/>
          <w:sz w:val="28"/>
        </w:rPr>
        <w:t>
      1) запрет выпуска продукции в обращение;</w:t>
      </w:r>
    </w:p>
    <w:bookmarkEnd w:id="4107"/>
    <w:bookmarkStart w:name="z4301" w:id="4108"/>
    <w:p>
      <w:pPr>
        <w:spacing w:after="0"/>
        <w:ind w:left="0"/>
        <w:jc w:val="both"/>
      </w:pPr>
      <w:r>
        <w:rPr>
          <w:rFonts w:ascii="Times New Roman"/>
          <w:b w:val="false"/>
          <w:i w:val="false"/>
          <w:color w:val="000000"/>
          <w:sz w:val="28"/>
        </w:rPr>
        <w:t>
      2) изъятие продукции.</w:t>
      </w:r>
    </w:p>
    <w:bookmarkEnd w:id="4108"/>
    <w:bookmarkStart w:name="z4302" w:id="4109"/>
    <w:p>
      <w:pPr>
        <w:spacing w:after="0"/>
        <w:ind w:left="0"/>
        <w:jc w:val="both"/>
      </w:pPr>
      <w:r>
        <w:rPr>
          <w:rFonts w:ascii="Times New Roman"/>
          <w:b w:val="false"/>
          <w:i w:val="false"/>
          <w:color w:val="000000"/>
          <w:sz w:val="28"/>
        </w:rPr>
        <w:t>
      4. Основаниями для применения мер оперативного реагирования являются нарушения установленных законодательством Республики Казахстан требований, являющихся предметом государственного контроля в соответствии со статьей 143 Предпринимательского кодекса Республики Казахстан.</w:t>
      </w:r>
    </w:p>
    <w:bookmarkEnd w:id="4109"/>
    <w:bookmarkStart w:name="z4303" w:id="4110"/>
    <w:p>
      <w:pPr>
        <w:spacing w:after="0"/>
        <w:ind w:left="0"/>
        <w:jc w:val="both"/>
      </w:pPr>
      <w:r>
        <w:rPr>
          <w:rFonts w:ascii="Times New Roman"/>
          <w:b w:val="false"/>
          <w:i w:val="false"/>
          <w:color w:val="000000"/>
          <w:sz w:val="28"/>
        </w:rPr>
        <w:t>
      5. Территориальные подразделения ведомства уполномоченного органа в ходе осуществления и (или) по результатам государственного контроля при обнаружении нарушений требований, являющихся основанием для применения мер оперативного реагирования, оформляют акт надзора в форме постановления о применении мер оперативного реагирования по форме, утвержденной уполномоченным органом.</w:t>
      </w:r>
    </w:p>
    <w:bookmarkEnd w:id="4110"/>
    <w:bookmarkStart w:name="z4304" w:id="4111"/>
    <w:p>
      <w:pPr>
        <w:spacing w:after="0"/>
        <w:ind w:left="0"/>
        <w:jc w:val="both"/>
      </w:pPr>
      <w:r>
        <w:rPr>
          <w:rFonts w:ascii="Times New Roman"/>
          <w:b w:val="false"/>
          <w:i w:val="false"/>
          <w:color w:val="000000"/>
          <w:sz w:val="28"/>
        </w:rPr>
        <w:t>
      Постановление о применении мер оперативного реагирования оформляется и вручается субъекту контроля и надзора в соответствии со статьей 153 Предпринимательского кодекса Республики Казахстан.</w:t>
      </w:r>
    </w:p>
    <w:bookmarkEnd w:id="4111"/>
    <w:bookmarkStart w:name="z4305" w:id="4112"/>
    <w:p>
      <w:pPr>
        <w:spacing w:after="0"/>
        <w:ind w:left="0"/>
        <w:jc w:val="both"/>
      </w:pPr>
      <w:r>
        <w:rPr>
          <w:rFonts w:ascii="Times New Roman"/>
          <w:b w:val="false"/>
          <w:i w:val="false"/>
          <w:color w:val="000000"/>
          <w:sz w:val="28"/>
        </w:rPr>
        <w:t xml:space="preserve">
      6. В случае отказа в принятии постановления о применении мер оперативного реагирования при его вручении нарочно в него вносится соответствующая запись и осуществляется видеозапись, фиксирующая факт отказа в принятии постановления о применении мер оперативного реагирования. </w:t>
      </w:r>
    </w:p>
    <w:bookmarkEnd w:id="4112"/>
    <w:bookmarkStart w:name="z4306" w:id="4113"/>
    <w:p>
      <w:pPr>
        <w:spacing w:after="0"/>
        <w:ind w:left="0"/>
        <w:jc w:val="both"/>
      </w:pPr>
      <w:r>
        <w:rPr>
          <w:rFonts w:ascii="Times New Roman"/>
          <w:b w:val="false"/>
          <w:i w:val="false"/>
          <w:color w:val="000000"/>
          <w:sz w:val="28"/>
        </w:rPr>
        <w:t>
      Постановление о применении мер оперативного реагирования направляется по юридическому адресу, месту нахождения или фактическому адресу субъекта контроля и надзора письмом с уведомлением о его вручении.</w:t>
      </w:r>
    </w:p>
    <w:bookmarkEnd w:id="4113"/>
    <w:bookmarkStart w:name="z4307" w:id="4114"/>
    <w:p>
      <w:pPr>
        <w:spacing w:after="0"/>
        <w:ind w:left="0"/>
        <w:jc w:val="both"/>
      </w:pPr>
      <w:r>
        <w:rPr>
          <w:rFonts w:ascii="Times New Roman"/>
          <w:b w:val="false"/>
          <w:i w:val="false"/>
          <w:color w:val="000000"/>
          <w:sz w:val="28"/>
        </w:rPr>
        <w:t>
      7. Отказ от получения постановления о применении мер оперативного реагирования не является основанием для его неисполнения.</w:t>
      </w:r>
    </w:p>
    <w:bookmarkEnd w:id="4114"/>
    <w:bookmarkStart w:name="z4308" w:id="4115"/>
    <w:p>
      <w:pPr>
        <w:spacing w:after="0"/>
        <w:ind w:left="0"/>
        <w:jc w:val="both"/>
      </w:pPr>
      <w:r>
        <w:rPr>
          <w:rFonts w:ascii="Times New Roman"/>
          <w:b w:val="false"/>
          <w:i w:val="false"/>
          <w:color w:val="000000"/>
          <w:sz w:val="28"/>
        </w:rPr>
        <w:t>
      8. Выявленные в ходе осуществления и (или) по результатам государственного контроля нарушения требований, являющиеся основанием для применения мер оперативного реагирования, отражаются в акте о результатах профилактического контроля с посещением субъекта (объекта) контроля и надзора и (или) проверки, и (или) контрольного закупа продукции (товара), а также в предписании об устранении нарушений требований законодательства Республики Казахстан в области технического регулирования.</w:t>
      </w:r>
    </w:p>
    <w:bookmarkEnd w:id="4115"/>
    <w:bookmarkStart w:name="z4309" w:id="4116"/>
    <w:p>
      <w:pPr>
        <w:spacing w:after="0"/>
        <w:ind w:left="0"/>
        <w:jc w:val="both"/>
      </w:pPr>
      <w:r>
        <w:rPr>
          <w:rFonts w:ascii="Times New Roman"/>
          <w:b w:val="false"/>
          <w:i w:val="false"/>
          <w:color w:val="000000"/>
          <w:sz w:val="28"/>
        </w:rPr>
        <w:t>
      9. Субъект контроля и надзора обязан устранить выявленные нарушения требований, являющиеся основанием для применения меры оперативного реагирования, в сроки, указанные в предписании об устранении нарушений требований законодательства Республики Казахстан в области технического регулирования.</w:t>
      </w:r>
    </w:p>
    <w:bookmarkEnd w:id="4116"/>
    <w:bookmarkStart w:name="z4310" w:id="4117"/>
    <w:p>
      <w:pPr>
        <w:spacing w:after="0"/>
        <w:ind w:left="0"/>
        <w:jc w:val="both"/>
      </w:pPr>
      <w:r>
        <w:rPr>
          <w:rFonts w:ascii="Times New Roman"/>
          <w:b w:val="false"/>
          <w:i w:val="false"/>
          <w:color w:val="000000"/>
          <w:sz w:val="28"/>
        </w:rPr>
        <w:t>
      10. До истечения сроков, предусмотренных в предписании об устранении нарушений требований законодательства Республики Казахстан в области технического регулирования, выявленных по результатам профилактического контроля с посещением субъекта (объекта) контроля и надзора, проверки и (или) контрольного закупа, субъект контроля и надзора обязан предоставить информацию об устранении выявленных нарушений с приложением материалов, доказывающих факт устранения нарушения.</w:t>
      </w:r>
    </w:p>
    <w:bookmarkEnd w:id="4117"/>
    <w:bookmarkStart w:name="z4311" w:id="4118"/>
    <w:p>
      <w:pPr>
        <w:spacing w:after="0"/>
        <w:ind w:left="0"/>
        <w:jc w:val="both"/>
      </w:pPr>
      <w:r>
        <w:rPr>
          <w:rFonts w:ascii="Times New Roman"/>
          <w:b w:val="false"/>
          <w:i w:val="false"/>
          <w:color w:val="000000"/>
          <w:sz w:val="28"/>
        </w:rPr>
        <w:t>
      11. В случае предоставления информации об устранении выявленных нарушений, являющихся основанием для применения меры оперативного реагирования, в соответствии с пунктом 10 настоящей статьи или по истечении сроков устранения нарушений, выявленных в ходе осуществления или по результатам профилактического контроля с посещением субъекта (объекта) контроля, проверки и (или) контрольного закупа, проводится внеплановая проверка по контролю их устранения.</w:t>
      </w:r>
    </w:p>
    <w:bookmarkEnd w:id="4118"/>
    <w:bookmarkStart w:name="z4312" w:id="4119"/>
    <w:p>
      <w:pPr>
        <w:spacing w:after="0"/>
        <w:ind w:left="0"/>
        <w:jc w:val="both"/>
      </w:pPr>
      <w:r>
        <w:rPr>
          <w:rFonts w:ascii="Times New Roman"/>
          <w:b w:val="false"/>
          <w:i w:val="false"/>
          <w:color w:val="000000"/>
          <w:sz w:val="28"/>
        </w:rPr>
        <w:t xml:space="preserve">
      Действие постановления о применении мер оперативного реагирования прекращается в случае подтверждения территориальным подразделением ведомства уполномоченного органа устранения выявленных нарушений требований, являющихся основанием для применения мер оперативного реагирования, на основании акта о результатах внеплановой проверки согласно подпункту 2-1) </w:t>
      </w:r>
      <w:r>
        <w:rPr>
          <w:rFonts w:ascii="Times New Roman"/>
          <w:b w:val="false"/>
          <w:i w:val="false"/>
          <w:color w:val="000000"/>
          <w:sz w:val="28"/>
        </w:rPr>
        <w:t>пункта 5</w:t>
      </w:r>
      <w:r>
        <w:rPr>
          <w:rFonts w:ascii="Times New Roman"/>
          <w:b w:val="false"/>
          <w:i w:val="false"/>
          <w:color w:val="000000"/>
          <w:sz w:val="28"/>
        </w:rPr>
        <w:t xml:space="preserve"> статьи 144 Предпринимательского кодекса Республики Казахстан.</w:t>
      </w:r>
    </w:p>
    <w:bookmarkEnd w:id="4119"/>
    <w:bookmarkStart w:name="z4313" w:id="4120"/>
    <w:p>
      <w:pPr>
        <w:spacing w:after="0"/>
        <w:ind w:left="0"/>
        <w:jc w:val="both"/>
      </w:pPr>
      <w:r>
        <w:rPr>
          <w:rFonts w:ascii="Times New Roman"/>
          <w:b w:val="false"/>
          <w:i w:val="false"/>
          <w:color w:val="000000"/>
          <w:sz w:val="28"/>
        </w:rPr>
        <w:t>
      12. В случае неустранения выявленных нарушений требований, являющихся основанием для применения мер оперативного реагирования, по результатам внеплановой проверки принимаются меры по привлечению лиц, допустивших нарушения, к ответственности в порядке, установленном законами Республики Казахстан.</w:t>
      </w:r>
    </w:p>
    <w:bookmarkEnd w:id="4120"/>
    <w:bookmarkStart w:name="z4314" w:id="4121"/>
    <w:p>
      <w:pPr>
        <w:spacing w:after="0"/>
        <w:ind w:left="0"/>
        <w:jc w:val="both"/>
      </w:pPr>
      <w:r>
        <w:rPr>
          <w:rFonts w:ascii="Times New Roman"/>
          <w:b w:val="false"/>
          <w:i w:val="false"/>
          <w:color w:val="000000"/>
          <w:sz w:val="28"/>
        </w:rPr>
        <w:t>
      13. Субъект контроля и надзора в случае несогласия с результатами государственного контроля, повлекшими применение мер оперативного реагирования, может подать жалобу о признании постановления о применении мер оперативного реагирования недействительным и его отмене.</w:t>
      </w:r>
    </w:p>
    <w:bookmarkEnd w:id="4121"/>
    <w:bookmarkStart w:name="z4315" w:id="4122"/>
    <w:p>
      <w:pPr>
        <w:spacing w:after="0"/>
        <w:ind w:left="0"/>
        <w:jc w:val="both"/>
      </w:pPr>
      <w:r>
        <w:rPr>
          <w:rFonts w:ascii="Times New Roman"/>
          <w:b w:val="false"/>
          <w:i w:val="false"/>
          <w:color w:val="000000"/>
          <w:sz w:val="28"/>
        </w:rPr>
        <w:t>
      Жалоба подается в вышестоящий государственный орган в порядке, предусмотренном главой 29 Предпринимательского кодекса Республики Казахстан, либо в суд в порядке, установленном законодательством Республики Казахстан.</w:t>
      </w:r>
    </w:p>
    <w:bookmarkEnd w:id="4122"/>
    <w:bookmarkStart w:name="z4316" w:id="4123"/>
    <w:p>
      <w:pPr>
        <w:spacing w:after="0"/>
        <w:ind w:left="0"/>
        <w:jc w:val="both"/>
      </w:pPr>
      <w:r>
        <w:rPr>
          <w:rFonts w:ascii="Times New Roman"/>
          <w:b w:val="false"/>
          <w:i w:val="false"/>
          <w:color w:val="000000"/>
          <w:sz w:val="28"/>
        </w:rPr>
        <w:t>
      Подача жалобы не приостанавливает исполнение постановления о применении мер оперативного реагирования.</w:t>
      </w:r>
    </w:p>
    <w:bookmarkEnd w:id="4123"/>
    <w:bookmarkStart w:name="z4317" w:id="4124"/>
    <w:p>
      <w:pPr>
        <w:spacing w:after="0"/>
        <w:ind w:left="0"/>
        <w:jc w:val="both"/>
      </w:pPr>
      <w:r>
        <w:rPr>
          <w:rFonts w:ascii="Times New Roman"/>
          <w:b w:val="false"/>
          <w:i w:val="false"/>
          <w:color w:val="000000"/>
          <w:sz w:val="28"/>
        </w:rPr>
        <w:t xml:space="preserve">
      14. Основаниями для признания недействительным постановления о применении мер оперативного реагирования и его отмены являются: </w:t>
      </w:r>
    </w:p>
    <w:bookmarkEnd w:id="4124"/>
    <w:bookmarkStart w:name="z4318" w:id="4125"/>
    <w:p>
      <w:pPr>
        <w:spacing w:after="0"/>
        <w:ind w:left="0"/>
        <w:jc w:val="both"/>
      </w:pPr>
      <w:r>
        <w:rPr>
          <w:rFonts w:ascii="Times New Roman"/>
          <w:b w:val="false"/>
          <w:i w:val="false"/>
          <w:color w:val="000000"/>
          <w:sz w:val="28"/>
        </w:rPr>
        <w:t>
      1) отсутствие оснований для применения мер оперативного реагирования;</w:t>
      </w:r>
    </w:p>
    <w:bookmarkEnd w:id="4125"/>
    <w:bookmarkStart w:name="z4319" w:id="4126"/>
    <w:p>
      <w:pPr>
        <w:spacing w:after="0"/>
        <w:ind w:left="0"/>
        <w:jc w:val="both"/>
      </w:pPr>
      <w:r>
        <w:rPr>
          <w:rFonts w:ascii="Times New Roman"/>
          <w:b w:val="false"/>
          <w:i w:val="false"/>
          <w:color w:val="000000"/>
          <w:sz w:val="28"/>
        </w:rPr>
        <w:t>
      2) применение меры оперативного реагирования по основанию, не соответствующему данной мере;</w:t>
      </w:r>
    </w:p>
    <w:bookmarkEnd w:id="4126"/>
    <w:bookmarkStart w:name="z4320" w:id="4127"/>
    <w:p>
      <w:pPr>
        <w:spacing w:after="0"/>
        <w:ind w:left="0"/>
        <w:jc w:val="both"/>
      </w:pPr>
      <w:r>
        <w:rPr>
          <w:rFonts w:ascii="Times New Roman"/>
          <w:b w:val="false"/>
          <w:i w:val="false"/>
          <w:color w:val="000000"/>
          <w:sz w:val="28"/>
        </w:rPr>
        <w:t>
      3) применение территориальными подразделениями ведомства уполномоченного органа мер оперативного реагирования по вопросам, не входящим в их компетенцию.</w:t>
      </w:r>
    </w:p>
    <w:bookmarkEnd w:id="4127"/>
    <w:bookmarkStart w:name="z4321" w:id="4128"/>
    <w:p>
      <w:pPr>
        <w:spacing w:after="0"/>
        <w:ind w:left="0"/>
        <w:jc w:val="both"/>
      </w:pPr>
      <w:r>
        <w:rPr>
          <w:rFonts w:ascii="Times New Roman"/>
          <w:b w:val="false"/>
          <w:i w:val="false"/>
          <w:color w:val="000000"/>
          <w:sz w:val="28"/>
        </w:rPr>
        <w:t>
      15. Информация о применении мер оперативного реагирования направляется в государственный орган, осуществляющий в пределах своей компетенции деятельность в области государственной правовой статистики и специальных учетов, в порядке, определенном Генеральной прокуратурой Республики Казахстан.</w:t>
      </w:r>
    </w:p>
    <w:bookmarkEnd w:id="4128"/>
    <w:bookmarkStart w:name="z4322" w:id="4129"/>
    <w:p>
      <w:pPr>
        <w:spacing w:after="0"/>
        <w:ind w:left="0"/>
        <w:jc w:val="both"/>
      </w:pPr>
      <w:r>
        <w:rPr>
          <w:rFonts w:ascii="Times New Roman"/>
          <w:b w:val="false"/>
          <w:i w:val="false"/>
          <w:color w:val="000000"/>
          <w:sz w:val="28"/>
        </w:rPr>
        <w:t>
      16. Хранение изъятой продукции осуществляется в порядке, определенном уполномоченным органом.</w:t>
      </w:r>
    </w:p>
    <w:bookmarkEnd w:id="4129"/>
    <w:bookmarkStart w:name="z4323" w:id="4130"/>
    <w:p>
      <w:pPr>
        <w:spacing w:after="0"/>
        <w:ind w:left="0"/>
        <w:jc w:val="both"/>
      </w:pPr>
      <w:r>
        <w:rPr>
          <w:rFonts w:ascii="Times New Roman"/>
          <w:b w:val="false"/>
          <w:i w:val="false"/>
          <w:color w:val="000000"/>
          <w:sz w:val="28"/>
        </w:rPr>
        <w:t>
      17. Изъятая продукция, не соответствующая требованиям технических регламентов и представляющая непосредственную угрозу конституционным правам, свободам и законным интересам физических и (или) юридических лиц, жизни и здоровью людей, окружающей среде, национальной безопасности Республики Казахстан, не подлежит применению в хозяйственной и иной деятельности и должна быть уничтожена либо может быть утилизирована или переработана с соблюдением требований, установленных уполномоченным органом, а также экологическим законодательством Республики Казахстан, законодательством Республики Казахстан в области ветеринарии, о гражданской защите, и требований нормативных правовых актов в области санитарно-эпидемиологического благополучия населения, или обратно вывезена за пределы Республики Казахстан.</w:t>
      </w:r>
    </w:p>
    <w:bookmarkEnd w:id="4130"/>
    <w:bookmarkStart w:name="z4324" w:id="4131"/>
    <w:p>
      <w:pPr>
        <w:spacing w:after="0"/>
        <w:ind w:left="0"/>
        <w:jc w:val="both"/>
      </w:pPr>
      <w:r>
        <w:rPr>
          <w:rFonts w:ascii="Times New Roman"/>
          <w:b w:val="false"/>
          <w:i w:val="false"/>
          <w:color w:val="000000"/>
          <w:sz w:val="28"/>
        </w:rPr>
        <w:t>
      После применения изъятия продукции территориальное подразделение ведомства уполномоченного органа уведомляет изготовителя, импортера, уполномоченное изготовителем лицо о необходимости принятия мер для недопущения выпуска в обращение продукции, не соответствующей требованиям технических регламентов.</w:t>
      </w:r>
    </w:p>
    <w:bookmarkEnd w:id="4131"/>
    <w:bookmarkStart w:name="z4325" w:id="4132"/>
    <w:p>
      <w:pPr>
        <w:spacing w:after="0"/>
        <w:ind w:left="0"/>
        <w:jc w:val="both"/>
      </w:pPr>
      <w:r>
        <w:rPr>
          <w:rFonts w:ascii="Times New Roman"/>
          <w:b w:val="false"/>
          <w:i w:val="false"/>
          <w:color w:val="000000"/>
          <w:sz w:val="28"/>
        </w:rPr>
        <w:t>
      18. Расходы, связанные с перевозкой (транспортировкой), хранением, уничтожением, утилизацией, переработкой изъятой продукции или с обратным вывозом ее за пределы Республики Казахстан, несет субъект контроля и надзора.</w:t>
      </w:r>
    </w:p>
    <w:bookmarkEnd w:id="4132"/>
    <w:bookmarkStart w:name="z4326" w:id="4133"/>
    <w:p>
      <w:pPr>
        <w:spacing w:after="0"/>
        <w:ind w:left="0"/>
        <w:jc w:val="both"/>
      </w:pPr>
      <w:r>
        <w:rPr>
          <w:rFonts w:ascii="Times New Roman"/>
          <w:b w:val="false"/>
          <w:i w:val="false"/>
          <w:color w:val="000000"/>
          <w:sz w:val="28"/>
        </w:rPr>
        <w:t>
      19. Если по итогам лабораторных испытаний продукции будет доказано ее несоответствие требованиям технических регламентов, документ об оценке соответствия на изъятую продукцию отменяется должностными лицами территориального подразделения ведомства уполномоченного органа, которыми вынесено постановление о применении мер оперативного реагирования в виде изъятия продукции.</w:t>
      </w:r>
    </w:p>
    <w:bookmarkEnd w:id="4133"/>
    <w:bookmarkStart w:name="z4327" w:id="4134"/>
    <w:p>
      <w:pPr>
        <w:spacing w:after="0"/>
        <w:ind w:left="0"/>
        <w:jc w:val="both"/>
      </w:pPr>
      <w:r>
        <w:rPr>
          <w:rFonts w:ascii="Times New Roman"/>
          <w:b w:val="false"/>
          <w:i w:val="false"/>
          <w:color w:val="000000"/>
          <w:sz w:val="28"/>
        </w:rPr>
        <w:t>
      20. Документы об оценке соответствия на продукцию, не прошедшую оценку соответствия в установленном порядке, отменяются должностными лицами территориального подразделения ведомства уполномоченного органа, осуществляющими государственный контроль и надзор в области технического регулирования.</w:t>
      </w:r>
    </w:p>
    <w:bookmarkEnd w:id="4134"/>
    <w:bookmarkStart w:name="z4328" w:id="4135"/>
    <w:p>
      <w:pPr>
        <w:spacing w:after="0"/>
        <w:ind w:left="0"/>
        <w:jc w:val="both"/>
      </w:pPr>
      <w:r>
        <w:rPr>
          <w:rFonts w:ascii="Times New Roman"/>
          <w:b w:val="false"/>
          <w:i w:val="false"/>
          <w:color w:val="000000"/>
          <w:sz w:val="28"/>
        </w:rPr>
        <w:t>
      21. При обнаружении в ходе осуществления государственного контроля и надзора в области технического регулирования поддельных документов об оценке соответствия об этом должны быть извещены органы уголовного преследования.".</w:t>
      </w:r>
    </w:p>
    <w:bookmarkEnd w:id="4135"/>
    <w:bookmarkStart w:name="z4329" w:id="4136"/>
    <w:p>
      <w:pPr>
        <w:spacing w:after="0"/>
        <w:ind w:left="0"/>
        <w:jc w:val="both"/>
      </w:pPr>
      <w:r>
        <w:rPr>
          <w:rFonts w:ascii="Times New Roman"/>
          <w:b w:val="false"/>
          <w:i w:val="false"/>
          <w:color w:val="000000"/>
          <w:sz w:val="28"/>
        </w:rPr>
        <w:t xml:space="preserve">
      109.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июня 2021 года "О закупках отдельных субъектов квазигосударственного сектора":</w:t>
      </w:r>
    </w:p>
    <w:bookmarkEnd w:id="4136"/>
    <w:bookmarkStart w:name="z4330" w:id="413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подпункте 3)</w:t>
      </w:r>
      <w:r>
        <w:rPr>
          <w:rFonts w:ascii="Times New Roman"/>
          <w:b w:val="false"/>
          <w:i w:val="false"/>
          <w:color w:val="000000"/>
          <w:sz w:val="28"/>
        </w:rPr>
        <w:t xml:space="preserve"> пункта 1 статьи 7 ", за исключением случаев, когда потенциальный поставщик является правообладателем (патентообладателем) технологий, изобретений, полезных моделей, промышленных образцов и технической документации к ним, приобретаемых заказчиком" исключить;</w:t>
      </w:r>
    </w:p>
    <w:bookmarkEnd w:id="4137"/>
    <w:bookmarkStart w:name="z4331" w:id="4138"/>
    <w:p>
      <w:pPr>
        <w:spacing w:after="0"/>
        <w:ind w:left="0"/>
        <w:jc w:val="both"/>
      </w:pPr>
      <w:r>
        <w:rPr>
          <w:rFonts w:ascii="Times New Roman"/>
          <w:b w:val="false"/>
          <w:i w:val="false"/>
          <w:color w:val="000000"/>
          <w:sz w:val="28"/>
        </w:rPr>
        <w:t xml:space="preserve">
      2) абзацы пятый и шестой </w:t>
      </w:r>
      <w:r>
        <w:rPr>
          <w:rFonts w:ascii="Times New Roman"/>
          <w:b w:val="false"/>
          <w:i w:val="false"/>
          <w:color w:val="000000"/>
          <w:sz w:val="28"/>
        </w:rPr>
        <w:t>подпункта 1)</w:t>
      </w:r>
      <w:r>
        <w:rPr>
          <w:rFonts w:ascii="Times New Roman"/>
          <w:b w:val="false"/>
          <w:i w:val="false"/>
          <w:color w:val="000000"/>
          <w:sz w:val="28"/>
        </w:rPr>
        <w:t xml:space="preserve"> пункта 8 статьи 11 изложить в следующей редакции: </w:t>
      </w:r>
    </w:p>
    <w:bookmarkEnd w:id="4138"/>
    <w:bookmarkStart w:name="z4332" w:id="4139"/>
    <w:p>
      <w:pPr>
        <w:spacing w:after="0"/>
        <w:ind w:left="0"/>
        <w:jc w:val="both"/>
      </w:pPr>
      <w:r>
        <w:rPr>
          <w:rFonts w:ascii="Times New Roman"/>
          <w:b w:val="false"/>
          <w:i w:val="false"/>
          <w:color w:val="000000"/>
          <w:sz w:val="28"/>
        </w:rPr>
        <w:t xml:space="preserve">
      "приобретения производителями нефтепродуктов и нефтегазохимической продукции следующих товаров: </w:t>
      </w:r>
    </w:p>
    <w:bookmarkEnd w:id="4139"/>
    <w:bookmarkStart w:name="z4333" w:id="4140"/>
    <w:p>
      <w:pPr>
        <w:spacing w:after="0"/>
        <w:ind w:left="0"/>
        <w:jc w:val="both"/>
      </w:pPr>
      <w:r>
        <w:rPr>
          <w:rFonts w:ascii="Times New Roman"/>
          <w:b w:val="false"/>
          <w:i w:val="false"/>
          <w:color w:val="000000"/>
          <w:sz w:val="28"/>
        </w:rPr>
        <w:t xml:space="preserve">
      технологического оборудования и вспомогательных материалов (катализаторы, реагенты, специальные добавки) для технологических установок, запасных частей и смазочных материалов к эксплуатируемому технологическому оборудованию в соответствии с технической документацией от завода-изготовителя на такое технологическое оборудование; </w:t>
      </w:r>
    </w:p>
    <w:bookmarkEnd w:id="4140"/>
    <w:bookmarkStart w:name="z4334" w:id="4141"/>
    <w:p>
      <w:pPr>
        <w:spacing w:after="0"/>
        <w:ind w:left="0"/>
        <w:jc w:val="both"/>
      </w:pPr>
      <w:r>
        <w:rPr>
          <w:rFonts w:ascii="Times New Roman"/>
          <w:b w:val="false"/>
          <w:i w:val="false"/>
          <w:color w:val="000000"/>
          <w:sz w:val="28"/>
        </w:rPr>
        <w:t xml:space="preserve">
      используемых при эксплуатации технологических установок согласно лицензионным соглашениям;". </w:t>
      </w:r>
    </w:p>
    <w:bookmarkEnd w:id="4141"/>
    <w:bookmarkStart w:name="z4335" w:id="4142"/>
    <w:p>
      <w:pPr>
        <w:spacing w:after="0"/>
        <w:ind w:left="0"/>
        <w:jc w:val="both"/>
      </w:pPr>
      <w:r>
        <w:rPr>
          <w:rFonts w:ascii="Times New Roman"/>
          <w:b w:val="false"/>
          <w:i w:val="false"/>
          <w:color w:val="000000"/>
          <w:sz w:val="28"/>
        </w:rPr>
        <w:t xml:space="preserve">
      110.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декабря 2021 года "О промышленной политике":</w:t>
      </w:r>
    </w:p>
    <w:bookmarkEnd w:id="4142"/>
    <w:bookmarkStart w:name="z4336" w:id="414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2)</w:t>
      </w:r>
      <w:r>
        <w:rPr>
          <w:rFonts w:ascii="Times New Roman"/>
          <w:b w:val="false"/>
          <w:i w:val="false"/>
          <w:color w:val="000000"/>
          <w:sz w:val="28"/>
        </w:rPr>
        <w:t xml:space="preserve"> части первой статьи 45 изложить в следующей редакции:</w:t>
      </w:r>
    </w:p>
    <w:bookmarkEnd w:id="4143"/>
    <w:bookmarkStart w:name="z4337" w:id="4144"/>
    <w:p>
      <w:pPr>
        <w:spacing w:after="0"/>
        <w:ind w:left="0"/>
        <w:jc w:val="both"/>
      </w:pPr>
      <w:r>
        <w:rPr>
          <w:rFonts w:ascii="Times New Roman"/>
          <w:b w:val="false"/>
          <w:i w:val="false"/>
          <w:color w:val="000000"/>
          <w:sz w:val="28"/>
        </w:rPr>
        <w:t>
      "2) нефинансовой поддержки субъектов деятельности в сфере промышленности.";</w:t>
      </w:r>
    </w:p>
    <w:bookmarkEnd w:id="4144"/>
    <w:bookmarkStart w:name="z4338" w:id="414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60</w:t>
      </w:r>
      <w:r>
        <w:rPr>
          <w:rFonts w:ascii="Times New Roman"/>
          <w:b w:val="false"/>
          <w:i w:val="false"/>
          <w:color w:val="000000"/>
          <w:sz w:val="28"/>
        </w:rPr>
        <w:t xml:space="preserve"> изложить в следующей редакции:</w:t>
      </w:r>
    </w:p>
    <w:bookmarkEnd w:id="4145"/>
    <w:bookmarkStart w:name="z4339" w:id="4146"/>
    <w:p>
      <w:pPr>
        <w:spacing w:after="0"/>
        <w:ind w:left="0"/>
        <w:jc w:val="both"/>
      </w:pPr>
      <w:r>
        <w:rPr>
          <w:rFonts w:ascii="Times New Roman"/>
          <w:b w:val="false"/>
          <w:i w:val="false"/>
          <w:color w:val="000000"/>
          <w:sz w:val="28"/>
        </w:rPr>
        <w:t>
      "Статья 60. Обеспечение отечественным сырьем предприятий обрабатывающей промышленности</w:t>
      </w:r>
    </w:p>
    <w:bookmarkEnd w:id="4146"/>
    <w:bookmarkStart w:name="z4340" w:id="4147"/>
    <w:p>
      <w:pPr>
        <w:spacing w:after="0"/>
        <w:ind w:left="0"/>
        <w:jc w:val="both"/>
      </w:pPr>
      <w:r>
        <w:rPr>
          <w:rFonts w:ascii="Times New Roman"/>
          <w:b w:val="false"/>
          <w:i w:val="false"/>
          <w:color w:val="000000"/>
          <w:sz w:val="28"/>
        </w:rPr>
        <w:t>
      1. Обеспечение предприятий обрабатывающей промышленности отечественным сырьем осуществляется на основании соглашений по обеспечению отечественным сырьем предприятий обрабатывающей промышленности, заключаемых между производителями отечественного сырьевого товара, предприятиями обрабатывающей промышленности и уполномоченным органом в области государственного стимулирования промышленности.</w:t>
      </w:r>
    </w:p>
    <w:bookmarkEnd w:id="4147"/>
    <w:bookmarkStart w:name="z4341" w:id="4148"/>
    <w:p>
      <w:pPr>
        <w:spacing w:after="0"/>
        <w:ind w:left="0"/>
        <w:jc w:val="both"/>
      </w:pPr>
      <w:r>
        <w:rPr>
          <w:rFonts w:ascii="Times New Roman"/>
          <w:b w:val="false"/>
          <w:i w:val="false"/>
          <w:color w:val="000000"/>
          <w:sz w:val="28"/>
        </w:rPr>
        <w:t>
      Форма типового соглашения по обеспечению отечественным сырьем предприятий обрабатывающей промышленности утверждается уполномоченным органом в области государственного стимулирования промышленности.</w:t>
      </w:r>
    </w:p>
    <w:bookmarkEnd w:id="4148"/>
    <w:bookmarkStart w:name="z4342" w:id="4149"/>
    <w:p>
      <w:pPr>
        <w:spacing w:after="0"/>
        <w:ind w:left="0"/>
        <w:jc w:val="both"/>
      </w:pPr>
      <w:r>
        <w:rPr>
          <w:rFonts w:ascii="Times New Roman"/>
          <w:b w:val="false"/>
          <w:i w:val="false"/>
          <w:color w:val="000000"/>
          <w:sz w:val="28"/>
        </w:rPr>
        <w:t>
      Порядок обеспечения предприятий обрабатывающей промышленности отечественным сырьем регламентируется правилами по обеспечению отечественным сырьем предприятий обрабатывающей промышленности.</w:t>
      </w:r>
    </w:p>
    <w:bookmarkEnd w:id="4149"/>
    <w:bookmarkStart w:name="z4343" w:id="4150"/>
    <w:p>
      <w:pPr>
        <w:spacing w:after="0"/>
        <w:ind w:left="0"/>
        <w:jc w:val="both"/>
      </w:pPr>
      <w:r>
        <w:rPr>
          <w:rFonts w:ascii="Times New Roman"/>
          <w:b w:val="false"/>
          <w:i w:val="false"/>
          <w:color w:val="000000"/>
          <w:sz w:val="28"/>
        </w:rPr>
        <w:t>
      Для целей настоящей статьи под отечественным сырьем понимаются товары, включенные в перечень отечественных сырьевых товаров, утверждаемый уполномоченным органом в области государственного стимулирования промышленности, произведенные в Республике Казахстан.</w:t>
      </w:r>
    </w:p>
    <w:bookmarkEnd w:id="4150"/>
    <w:bookmarkStart w:name="z4344" w:id="4151"/>
    <w:p>
      <w:pPr>
        <w:spacing w:after="0"/>
        <w:ind w:left="0"/>
        <w:jc w:val="both"/>
      </w:pPr>
      <w:r>
        <w:rPr>
          <w:rFonts w:ascii="Times New Roman"/>
          <w:b w:val="false"/>
          <w:i w:val="false"/>
          <w:color w:val="000000"/>
          <w:sz w:val="28"/>
        </w:rPr>
        <w:t>
      Перечень отечественных сырьевых товаров содержит наименования:</w:t>
      </w:r>
    </w:p>
    <w:bookmarkEnd w:id="4151"/>
    <w:bookmarkStart w:name="z4345" w:id="4152"/>
    <w:p>
      <w:pPr>
        <w:spacing w:after="0"/>
        <w:ind w:left="0"/>
        <w:jc w:val="both"/>
      </w:pPr>
      <w:r>
        <w:rPr>
          <w:rFonts w:ascii="Times New Roman"/>
          <w:b w:val="false"/>
          <w:i w:val="false"/>
          <w:color w:val="000000"/>
          <w:sz w:val="28"/>
        </w:rPr>
        <w:t xml:space="preserve">
      отечественного сырьевого товара; </w:t>
      </w:r>
    </w:p>
    <w:bookmarkEnd w:id="4152"/>
    <w:bookmarkStart w:name="z4346" w:id="4153"/>
    <w:p>
      <w:pPr>
        <w:spacing w:after="0"/>
        <w:ind w:left="0"/>
        <w:jc w:val="both"/>
      </w:pPr>
      <w:r>
        <w:rPr>
          <w:rFonts w:ascii="Times New Roman"/>
          <w:b w:val="false"/>
          <w:i w:val="false"/>
          <w:color w:val="000000"/>
          <w:sz w:val="28"/>
        </w:rPr>
        <w:t>
      производителей отечественного сырьевого товара.</w:t>
      </w:r>
    </w:p>
    <w:bookmarkEnd w:id="4153"/>
    <w:bookmarkStart w:name="z4347" w:id="4154"/>
    <w:p>
      <w:pPr>
        <w:spacing w:after="0"/>
        <w:ind w:left="0"/>
        <w:jc w:val="both"/>
      </w:pPr>
      <w:r>
        <w:rPr>
          <w:rFonts w:ascii="Times New Roman"/>
          <w:b w:val="false"/>
          <w:i w:val="false"/>
          <w:color w:val="000000"/>
          <w:sz w:val="28"/>
        </w:rPr>
        <w:t>
      2. Для формирования перечня отечественных сырьевых товаров предприятия обрабатывающей промышленности подают заявки в уполномоченный орган в области государственного стимулирования промышленности в соответствии с правилами по обеспечению отечественным сырьем предприятий обрабатывающей промышленности.</w:t>
      </w:r>
    </w:p>
    <w:bookmarkEnd w:id="4154"/>
    <w:bookmarkStart w:name="z4348" w:id="4155"/>
    <w:p>
      <w:pPr>
        <w:spacing w:after="0"/>
        <w:ind w:left="0"/>
        <w:jc w:val="both"/>
      </w:pPr>
      <w:r>
        <w:rPr>
          <w:rFonts w:ascii="Times New Roman"/>
          <w:b w:val="false"/>
          <w:i w:val="false"/>
          <w:color w:val="000000"/>
          <w:sz w:val="28"/>
        </w:rPr>
        <w:t>
      3. Основаниями для отказа в приеме заявок предприятий обрабатывающей промышленности являются:</w:t>
      </w:r>
    </w:p>
    <w:bookmarkEnd w:id="4155"/>
    <w:bookmarkStart w:name="z4349" w:id="4156"/>
    <w:p>
      <w:pPr>
        <w:spacing w:after="0"/>
        <w:ind w:left="0"/>
        <w:jc w:val="both"/>
      </w:pPr>
      <w:r>
        <w:rPr>
          <w:rFonts w:ascii="Times New Roman"/>
          <w:b w:val="false"/>
          <w:i w:val="false"/>
          <w:color w:val="000000"/>
          <w:sz w:val="28"/>
        </w:rPr>
        <w:t>
      неполный пакет документов;</w:t>
      </w:r>
    </w:p>
    <w:bookmarkEnd w:id="4156"/>
    <w:bookmarkStart w:name="z4350" w:id="4157"/>
    <w:p>
      <w:pPr>
        <w:spacing w:after="0"/>
        <w:ind w:left="0"/>
        <w:jc w:val="both"/>
      </w:pPr>
      <w:r>
        <w:rPr>
          <w:rFonts w:ascii="Times New Roman"/>
          <w:b w:val="false"/>
          <w:i w:val="false"/>
          <w:color w:val="000000"/>
          <w:sz w:val="28"/>
        </w:rPr>
        <w:t>
      отсутствие в Республике Казахстан производителей требуемого отечественного сырья.</w:t>
      </w:r>
    </w:p>
    <w:bookmarkEnd w:id="4157"/>
    <w:bookmarkStart w:name="z4351" w:id="4158"/>
    <w:p>
      <w:pPr>
        <w:spacing w:after="0"/>
        <w:ind w:left="0"/>
        <w:jc w:val="both"/>
      </w:pPr>
      <w:r>
        <w:rPr>
          <w:rFonts w:ascii="Times New Roman"/>
          <w:b w:val="false"/>
          <w:i w:val="false"/>
          <w:color w:val="000000"/>
          <w:sz w:val="28"/>
        </w:rPr>
        <w:t>
      4. Производители отечественного сырьевого товара включаются в перечень отечественных сырьевых товаров, за исключением:</w:t>
      </w:r>
    </w:p>
    <w:bookmarkEnd w:id="4158"/>
    <w:bookmarkStart w:name="z4352" w:id="4159"/>
    <w:p>
      <w:pPr>
        <w:spacing w:after="0"/>
        <w:ind w:left="0"/>
        <w:jc w:val="both"/>
      </w:pPr>
      <w:r>
        <w:rPr>
          <w:rFonts w:ascii="Times New Roman"/>
          <w:b w:val="false"/>
          <w:i w:val="false"/>
          <w:color w:val="000000"/>
          <w:sz w:val="28"/>
        </w:rPr>
        <w:t>
      новых производств, под которыми понимаются предприятия, осуществляющие деятельность на территории Республики Казахстан менее трех лет;</w:t>
      </w:r>
    </w:p>
    <w:bookmarkEnd w:id="4159"/>
    <w:bookmarkStart w:name="z4353" w:id="4160"/>
    <w:p>
      <w:pPr>
        <w:spacing w:after="0"/>
        <w:ind w:left="0"/>
        <w:jc w:val="both"/>
      </w:pPr>
      <w:r>
        <w:rPr>
          <w:rFonts w:ascii="Times New Roman"/>
          <w:b w:val="false"/>
          <w:i w:val="false"/>
          <w:color w:val="000000"/>
          <w:sz w:val="28"/>
        </w:rPr>
        <w:t>
      производителей малого объема производства сырьевого товара, определяемого правилами по обеспечению отечественным сырьем предприятий обрабатывающей промышленности.</w:t>
      </w:r>
    </w:p>
    <w:bookmarkEnd w:id="4160"/>
    <w:bookmarkStart w:name="z4354" w:id="4161"/>
    <w:p>
      <w:pPr>
        <w:spacing w:after="0"/>
        <w:ind w:left="0"/>
        <w:jc w:val="both"/>
      </w:pPr>
      <w:r>
        <w:rPr>
          <w:rFonts w:ascii="Times New Roman"/>
          <w:b w:val="false"/>
          <w:i w:val="false"/>
          <w:color w:val="000000"/>
          <w:sz w:val="28"/>
        </w:rPr>
        <w:t>
      5. Доля обеспечения отечественным сырьем предприятий обрабатывающей промышленности производителями отечественного сырьевого товара определяется исходя из доли объема производства производителя сырьевого товара в общем объеме производства сырьевого товара в стране.</w:t>
      </w:r>
    </w:p>
    <w:bookmarkEnd w:id="4161"/>
    <w:bookmarkStart w:name="z4355" w:id="4162"/>
    <w:p>
      <w:pPr>
        <w:spacing w:after="0"/>
        <w:ind w:left="0"/>
        <w:jc w:val="both"/>
      </w:pPr>
      <w:r>
        <w:rPr>
          <w:rFonts w:ascii="Times New Roman"/>
          <w:b w:val="false"/>
          <w:i w:val="false"/>
          <w:color w:val="000000"/>
          <w:sz w:val="28"/>
        </w:rPr>
        <w:t>
      6. Заключение соглашений по обеспечению отечественным сырьем предприятий обрабатывающей промышленности является обязательным для производителей отечественного сырьевого товара, включенных в перечень отечественных сырьевых товаров.</w:t>
      </w:r>
    </w:p>
    <w:bookmarkEnd w:id="4162"/>
    <w:bookmarkStart w:name="z4356" w:id="4163"/>
    <w:p>
      <w:pPr>
        <w:spacing w:after="0"/>
        <w:ind w:left="0"/>
        <w:jc w:val="both"/>
      </w:pPr>
      <w:r>
        <w:rPr>
          <w:rFonts w:ascii="Times New Roman"/>
          <w:b w:val="false"/>
          <w:i w:val="false"/>
          <w:color w:val="000000"/>
          <w:sz w:val="28"/>
        </w:rPr>
        <w:t>
      7. Соглашения по обеспечению отечественным сырьем предприятий обрабатывающей промышленности заключаются на условиях особого конкурентоспособного ценообразования, но не выше минимальной цены экспорта данного вида сырья конкретным производителем отечественного сырьевого товара.</w:t>
      </w:r>
    </w:p>
    <w:bookmarkEnd w:id="4163"/>
    <w:bookmarkStart w:name="z4357" w:id="4164"/>
    <w:p>
      <w:pPr>
        <w:spacing w:after="0"/>
        <w:ind w:left="0"/>
        <w:jc w:val="both"/>
      </w:pPr>
      <w:r>
        <w:rPr>
          <w:rFonts w:ascii="Times New Roman"/>
          <w:b w:val="false"/>
          <w:i w:val="false"/>
          <w:color w:val="000000"/>
          <w:sz w:val="28"/>
        </w:rPr>
        <w:t>
      8. Предприятия обрабатывающей промышленности при заключении соглашений по обеспечению отечественным сырьем принимают обязательства в соответствии с правилами по обеспечению отечественным сырьем предприятий обрабатывающей промышленности, в том числе:</w:t>
      </w:r>
    </w:p>
    <w:bookmarkEnd w:id="4164"/>
    <w:bookmarkStart w:name="z4358" w:id="4165"/>
    <w:p>
      <w:pPr>
        <w:spacing w:after="0"/>
        <w:ind w:left="0"/>
        <w:jc w:val="both"/>
      </w:pPr>
      <w:r>
        <w:rPr>
          <w:rFonts w:ascii="Times New Roman"/>
          <w:b w:val="false"/>
          <w:i w:val="false"/>
          <w:color w:val="000000"/>
          <w:sz w:val="28"/>
        </w:rPr>
        <w:t>
      увеличение передела отечественного сырья;</w:t>
      </w:r>
    </w:p>
    <w:bookmarkEnd w:id="4165"/>
    <w:bookmarkStart w:name="z4359" w:id="4166"/>
    <w:p>
      <w:pPr>
        <w:spacing w:after="0"/>
        <w:ind w:left="0"/>
        <w:jc w:val="both"/>
      </w:pPr>
      <w:r>
        <w:rPr>
          <w:rFonts w:ascii="Times New Roman"/>
          <w:b w:val="false"/>
          <w:i w:val="false"/>
          <w:color w:val="000000"/>
          <w:sz w:val="28"/>
        </w:rPr>
        <w:t>
      запрет на реализацию полученного от производителя отечественного сырьевого товара третьим лицам.</w:t>
      </w:r>
    </w:p>
    <w:bookmarkEnd w:id="4166"/>
    <w:bookmarkStart w:name="z4360" w:id="4167"/>
    <w:p>
      <w:pPr>
        <w:spacing w:after="0"/>
        <w:ind w:left="0"/>
        <w:jc w:val="both"/>
      </w:pPr>
      <w:r>
        <w:rPr>
          <w:rFonts w:ascii="Times New Roman"/>
          <w:b w:val="false"/>
          <w:i w:val="false"/>
          <w:color w:val="000000"/>
          <w:sz w:val="28"/>
        </w:rPr>
        <w:t>
      Порядок исполнения и мониторинга обязательств, установленных абзацем вторым части первой настоящего пункта, регламентируется правилами по обеспечению отечественным сырьем предприятий обрабатывающей промышленности.</w:t>
      </w:r>
    </w:p>
    <w:bookmarkEnd w:id="4167"/>
    <w:bookmarkStart w:name="z4361" w:id="4168"/>
    <w:p>
      <w:pPr>
        <w:spacing w:after="0"/>
        <w:ind w:left="0"/>
        <w:jc w:val="both"/>
      </w:pPr>
      <w:r>
        <w:rPr>
          <w:rFonts w:ascii="Times New Roman"/>
          <w:b w:val="false"/>
          <w:i w:val="false"/>
          <w:color w:val="000000"/>
          <w:sz w:val="28"/>
        </w:rPr>
        <w:t xml:space="preserve">
      Нарушение предприятиями обрабатывающей промышленности запрета, установленного настоящим пунктом, влечет расторжение соответствующего соглашения по обеспечению отечественным сырьем предприятий обрабатывающей промышленности и запрет на участие в таких соглашениях. </w:t>
      </w:r>
    </w:p>
    <w:bookmarkEnd w:id="4168"/>
    <w:bookmarkStart w:name="z4362" w:id="4169"/>
    <w:p>
      <w:pPr>
        <w:spacing w:after="0"/>
        <w:ind w:left="0"/>
        <w:jc w:val="both"/>
      </w:pPr>
      <w:r>
        <w:rPr>
          <w:rFonts w:ascii="Times New Roman"/>
          <w:b w:val="false"/>
          <w:i w:val="false"/>
          <w:color w:val="000000"/>
          <w:sz w:val="28"/>
        </w:rPr>
        <w:t xml:space="preserve">
      9. Вывоз с территории Республики Казахстан отечественного сырья, включенного в перечень отечественных сырьевых товаров, допускается на основании лицензий, выдаваемых уполномоченным органом в области государственного стимулирования промышленности. </w:t>
      </w:r>
    </w:p>
    <w:bookmarkEnd w:id="4169"/>
    <w:bookmarkStart w:name="z4363" w:id="4170"/>
    <w:p>
      <w:pPr>
        <w:spacing w:after="0"/>
        <w:ind w:left="0"/>
        <w:jc w:val="both"/>
      </w:pPr>
      <w:r>
        <w:rPr>
          <w:rFonts w:ascii="Times New Roman"/>
          <w:b w:val="false"/>
          <w:i w:val="false"/>
          <w:color w:val="000000"/>
          <w:sz w:val="28"/>
        </w:rPr>
        <w:t>
      Выдача лицензий осуществляется только при условии исполнения производителем отечественного сырьевого товара обязательств по обеспечению отечественным сырьем предприятий обрабатывающей промышленности в соответствии с настоящим Законом.</w:t>
      </w:r>
    </w:p>
    <w:bookmarkEnd w:id="4170"/>
    <w:bookmarkStart w:name="z4364" w:id="4171"/>
    <w:p>
      <w:pPr>
        <w:spacing w:after="0"/>
        <w:ind w:left="0"/>
        <w:jc w:val="both"/>
      </w:pPr>
      <w:r>
        <w:rPr>
          <w:rFonts w:ascii="Times New Roman"/>
          <w:b w:val="false"/>
          <w:i w:val="false"/>
          <w:color w:val="000000"/>
          <w:sz w:val="28"/>
        </w:rPr>
        <w:t xml:space="preserve">
      При этом исполнением обязательств по обеспечению отечественным сырьем предприятий обрабатывающей промышленности являются заключение соглашений по обеспечению отечественным сырьем предприятий обрабатывающей промышленности и исполнение обязательств в рамках заключенных соглашений по обеспечению отечественным сырьем предприятий обрабатывающей промышленности за период, предшествующий получению лицензии. </w:t>
      </w:r>
    </w:p>
    <w:bookmarkEnd w:id="4171"/>
    <w:bookmarkStart w:name="z4365" w:id="4172"/>
    <w:p>
      <w:pPr>
        <w:spacing w:after="0"/>
        <w:ind w:left="0"/>
        <w:jc w:val="both"/>
      </w:pPr>
      <w:r>
        <w:rPr>
          <w:rFonts w:ascii="Times New Roman"/>
          <w:b w:val="false"/>
          <w:i w:val="false"/>
          <w:color w:val="000000"/>
          <w:sz w:val="28"/>
        </w:rPr>
        <w:t>
      10. Мониторинг исполнения соглашений по обеспечению отечественным сырьем предприятий обрабатывающей промышленности проводится в соответствии с правилами по обеспечению отечественным сырьем предприятий обрабатывающей промышленности.".</w:t>
      </w:r>
    </w:p>
    <w:bookmarkEnd w:id="4172"/>
    <w:bookmarkStart w:name="z4366" w:id="4173"/>
    <w:p>
      <w:pPr>
        <w:spacing w:after="0"/>
        <w:ind w:left="0"/>
        <w:jc w:val="both"/>
      </w:pPr>
      <w:r>
        <w:rPr>
          <w:rFonts w:ascii="Times New Roman"/>
          <w:b w:val="false"/>
          <w:i w:val="false"/>
          <w:color w:val="000000"/>
          <w:sz w:val="28"/>
        </w:rPr>
        <w:t xml:space="preserve">
      111.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2021 года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bookmarkEnd w:id="4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2 исключить.</w:t>
      </w:r>
    </w:p>
    <w:bookmarkStart w:name="z4368" w:id="4174"/>
    <w:p>
      <w:pPr>
        <w:spacing w:after="0"/>
        <w:ind w:left="0"/>
        <w:jc w:val="both"/>
      </w:pPr>
      <w:r>
        <w:rPr>
          <w:rFonts w:ascii="Times New Roman"/>
          <w:b w:val="false"/>
          <w:i w:val="false"/>
          <w:color w:val="000000"/>
          <w:sz w:val="28"/>
        </w:rPr>
        <w:t xml:space="preserve">
      112.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января 2022 года "О внесении изменений и дополнений в некоторые законодательные акты Республики Казахстан по вопросам развития конкуренции":</w:t>
      </w:r>
    </w:p>
    <w:bookmarkEnd w:id="4174"/>
    <w:bookmarkStart w:name="z4369" w:id="41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5)</w:t>
      </w:r>
      <w:r>
        <w:rPr>
          <w:rFonts w:ascii="Times New Roman"/>
          <w:b w:val="false"/>
          <w:i w:val="false"/>
          <w:color w:val="000000"/>
          <w:sz w:val="28"/>
        </w:rPr>
        <w:t xml:space="preserve"> статьи 2 цифры "2024" заменить цифрами "2026".</w:t>
      </w:r>
    </w:p>
    <w:bookmarkEnd w:id="4175"/>
    <w:bookmarkStart w:name="z4370" w:id="4176"/>
    <w:p>
      <w:pPr>
        <w:spacing w:after="0"/>
        <w:ind w:left="0"/>
        <w:jc w:val="both"/>
      </w:pPr>
      <w:r>
        <w:rPr>
          <w:rFonts w:ascii="Times New Roman"/>
          <w:b w:val="false"/>
          <w:i w:val="false"/>
          <w:color w:val="000000"/>
          <w:sz w:val="28"/>
        </w:rPr>
        <w:t xml:space="preserve">
      113.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мая 2022 года "О биологической безопасности Республики Казахстан":</w:t>
      </w:r>
    </w:p>
    <w:bookmarkEnd w:id="4176"/>
    <w:bookmarkStart w:name="z4371" w:id="417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5</w:t>
      </w:r>
      <w:r>
        <w:rPr>
          <w:rFonts w:ascii="Times New Roman"/>
          <w:b w:val="false"/>
          <w:i w:val="false"/>
          <w:color w:val="000000"/>
          <w:sz w:val="28"/>
        </w:rPr>
        <w:t xml:space="preserve"> статьи 20 слова "со статьей 21 настоящего Закона" заменить словами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4177"/>
    <w:bookmarkStart w:name="z4372" w:id="417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21</w:t>
      </w:r>
      <w:r>
        <w:rPr>
          <w:rFonts w:ascii="Times New Roman"/>
          <w:b w:val="false"/>
          <w:i w:val="false"/>
          <w:color w:val="000000"/>
          <w:sz w:val="28"/>
        </w:rPr>
        <w:t xml:space="preserve"> исключить.</w:t>
      </w:r>
    </w:p>
    <w:bookmarkEnd w:id="4178"/>
    <w:bookmarkStart w:name="z4373" w:id="4179"/>
    <w:p>
      <w:pPr>
        <w:spacing w:after="0"/>
        <w:ind w:left="0"/>
        <w:jc w:val="both"/>
      </w:pPr>
      <w:r>
        <w:rPr>
          <w:rFonts w:ascii="Times New Roman"/>
          <w:b w:val="false"/>
          <w:i w:val="false"/>
          <w:color w:val="000000"/>
          <w:sz w:val="28"/>
        </w:rPr>
        <w:t xml:space="preserve">
      114.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января 2023 года "О растительном мире":</w:t>
      </w:r>
    </w:p>
    <w:bookmarkEnd w:id="4179"/>
    <w:bookmarkStart w:name="z4374" w:id="41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2)</w:t>
      </w:r>
      <w:r>
        <w:rPr>
          <w:rFonts w:ascii="Times New Roman"/>
          <w:b w:val="false"/>
          <w:i w:val="false"/>
          <w:color w:val="000000"/>
          <w:sz w:val="28"/>
        </w:rPr>
        <w:t xml:space="preserve"> пункта 3 статьи 48 слова "поручения органов прокуратуры" заменить словами "требования прокурора".</w:t>
      </w:r>
    </w:p>
    <w:bookmarkEnd w:id="4180"/>
    <w:bookmarkStart w:name="z4375" w:id="4181"/>
    <w:p>
      <w:pPr>
        <w:spacing w:after="0"/>
        <w:ind w:left="0"/>
        <w:jc w:val="both"/>
      </w:pPr>
      <w:r>
        <w:rPr>
          <w:rFonts w:ascii="Times New Roman"/>
          <w:b w:val="false"/>
          <w:i w:val="false"/>
          <w:color w:val="000000"/>
          <w:sz w:val="28"/>
        </w:rPr>
        <w:t xml:space="preserve">
      115.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февраля 2023 года "О цифровых активах в Республике Казахстан":</w:t>
      </w:r>
    </w:p>
    <w:bookmarkEnd w:id="4181"/>
    <w:bookmarkStart w:name="z4376" w:id="41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12</w:t>
      </w:r>
      <w:r>
        <w:rPr>
          <w:rFonts w:ascii="Times New Roman"/>
          <w:b w:val="false"/>
          <w:i w:val="false"/>
          <w:color w:val="000000"/>
          <w:sz w:val="28"/>
        </w:rPr>
        <w:t xml:space="preserve"> слова "и профилактического контроля" исключить.</w:t>
      </w:r>
    </w:p>
    <w:bookmarkEnd w:id="4182"/>
    <w:bookmarkStart w:name="z4377" w:id="4183"/>
    <w:p>
      <w:pPr>
        <w:spacing w:after="0"/>
        <w:ind w:left="0"/>
        <w:jc w:val="both"/>
      </w:pPr>
      <w:r>
        <w:rPr>
          <w:rFonts w:ascii="Times New Roman"/>
          <w:b w:val="false"/>
          <w:i w:val="false"/>
          <w:color w:val="000000"/>
          <w:sz w:val="28"/>
        </w:rPr>
        <w:t xml:space="preserve">
      Статья 2. </w:t>
      </w:r>
    </w:p>
    <w:bookmarkEnd w:id="4183"/>
    <w:bookmarkStart w:name="z4378" w:id="4184"/>
    <w:p>
      <w:pPr>
        <w:spacing w:after="0"/>
        <w:ind w:left="0"/>
        <w:jc w:val="both"/>
      </w:pPr>
      <w:r>
        <w:rPr>
          <w:rFonts w:ascii="Times New Roman"/>
          <w:b w:val="false"/>
          <w:i w:val="false"/>
          <w:color w:val="000000"/>
          <w:sz w:val="28"/>
        </w:rPr>
        <w:t>
      1. Настоящий Закон вводится в действие по истечении шестидесяти календарных дней после дня его первого официального опубликования, за исключением:</w:t>
      </w:r>
    </w:p>
    <w:bookmarkEnd w:id="4184"/>
    <w:bookmarkStart w:name="z4379" w:id="41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2)</w:t>
      </w:r>
      <w:r>
        <w:rPr>
          <w:rFonts w:ascii="Times New Roman"/>
          <w:b w:val="false"/>
          <w:i w:val="false"/>
          <w:color w:val="000000"/>
          <w:sz w:val="28"/>
        </w:rPr>
        <w:t xml:space="preserve"> пункта 9, </w:t>
      </w:r>
      <w:r>
        <w:rPr>
          <w:rFonts w:ascii="Times New Roman"/>
          <w:b w:val="false"/>
          <w:i w:val="false"/>
          <w:color w:val="000000"/>
          <w:sz w:val="28"/>
        </w:rPr>
        <w:t>подпункта 35)</w:t>
      </w:r>
      <w:r>
        <w:rPr>
          <w:rFonts w:ascii="Times New Roman"/>
          <w:b w:val="false"/>
          <w:i w:val="false"/>
          <w:color w:val="000000"/>
          <w:sz w:val="28"/>
        </w:rPr>
        <w:t xml:space="preserve"> пункта 10 статьи 1, которые вводятся в действие с 1 января 2023 года;</w:t>
      </w:r>
    </w:p>
    <w:bookmarkEnd w:id="4185"/>
    <w:bookmarkStart w:name="z4380" w:id="418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подпункта 1)</w:t>
      </w:r>
      <w:r>
        <w:rPr>
          <w:rFonts w:ascii="Times New Roman"/>
          <w:b w:val="false"/>
          <w:i w:val="false"/>
          <w:color w:val="000000"/>
          <w:sz w:val="28"/>
        </w:rPr>
        <w:t xml:space="preserve"> пункта 12, </w:t>
      </w:r>
      <w:r>
        <w:rPr>
          <w:rFonts w:ascii="Times New Roman"/>
          <w:b w:val="false"/>
          <w:i w:val="false"/>
          <w:color w:val="000000"/>
          <w:sz w:val="28"/>
        </w:rPr>
        <w:t>пунктов 94</w:t>
      </w:r>
      <w:r>
        <w:rPr>
          <w:rFonts w:ascii="Times New Roman"/>
          <w:b w:val="false"/>
          <w:i w:val="false"/>
          <w:color w:val="000000"/>
          <w:sz w:val="28"/>
        </w:rPr>
        <w:t xml:space="preserve"> и </w:t>
      </w:r>
      <w:r>
        <w:rPr>
          <w:rFonts w:ascii="Times New Roman"/>
          <w:b w:val="false"/>
          <w:i w:val="false"/>
          <w:color w:val="000000"/>
          <w:sz w:val="28"/>
        </w:rPr>
        <w:t>112</w:t>
      </w:r>
      <w:r>
        <w:rPr>
          <w:rFonts w:ascii="Times New Roman"/>
          <w:b w:val="false"/>
          <w:i w:val="false"/>
          <w:color w:val="000000"/>
          <w:sz w:val="28"/>
        </w:rPr>
        <w:t xml:space="preserve"> статьи 1, которые вводятся в действие с 1 января 2024 года;</w:t>
      </w:r>
    </w:p>
    <w:bookmarkEnd w:id="4186"/>
    <w:bookmarkStart w:name="z4381" w:id="41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подпунктов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абзацев пятого, шестого, седьмого и восьмого </w:t>
      </w:r>
      <w:r>
        <w:rPr>
          <w:rFonts w:ascii="Times New Roman"/>
          <w:b w:val="false"/>
          <w:i w:val="false"/>
          <w:color w:val="000000"/>
          <w:sz w:val="28"/>
        </w:rPr>
        <w:t>подпункта 29)</w:t>
      </w:r>
      <w:r>
        <w:rPr>
          <w:rFonts w:ascii="Times New Roman"/>
          <w:b w:val="false"/>
          <w:i w:val="false"/>
          <w:color w:val="000000"/>
          <w:sz w:val="28"/>
        </w:rPr>
        <w:t xml:space="preserve"> и абзацев второго, третьего и четвертого </w:t>
      </w:r>
      <w:r>
        <w:rPr>
          <w:rFonts w:ascii="Times New Roman"/>
          <w:b w:val="false"/>
          <w:i w:val="false"/>
          <w:color w:val="000000"/>
          <w:sz w:val="28"/>
        </w:rPr>
        <w:t>подпункта 31)</w:t>
      </w:r>
      <w:r>
        <w:rPr>
          <w:rFonts w:ascii="Times New Roman"/>
          <w:b w:val="false"/>
          <w:i w:val="false"/>
          <w:color w:val="000000"/>
          <w:sz w:val="28"/>
        </w:rPr>
        <w:t xml:space="preserve"> пункта 6 статьи 1, которые вводятся в действие по истечении десяти календарных дней после дня его первого официального опубликования;</w:t>
      </w:r>
    </w:p>
    <w:bookmarkEnd w:id="4187"/>
    <w:bookmarkStart w:name="z4382" w:id="4188"/>
    <w:p>
      <w:pPr>
        <w:spacing w:after="0"/>
        <w:ind w:left="0"/>
        <w:jc w:val="both"/>
      </w:pPr>
      <w:r>
        <w:rPr>
          <w:rFonts w:ascii="Times New Roman"/>
          <w:b w:val="false"/>
          <w:i w:val="false"/>
          <w:color w:val="000000"/>
          <w:sz w:val="28"/>
        </w:rPr>
        <w:t xml:space="preserve">
      4) абзацев второго и третьего </w:t>
      </w:r>
      <w:r>
        <w:rPr>
          <w:rFonts w:ascii="Times New Roman"/>
          <w:b w:val="false"/>
          <w:i w:val="false"/>
          <w:color w:val="000000"/>
          <w:sz w:val="28"/>
        </w:rPr>
        <w:t>подпункта 5)</w:t>
      </w:r>
      <w:r>
        <w:rPr>
          <w:rFonts w:ascii="Times New Roman"/>
          <w:b w:val="false"/>
          <w:i w:val="false"/>
          <w:color w:val="000000"/>
          <w:sz w:val="28"/>
        </w:rPr>
        <w:t xml:space="preserve">, </w:t>
      </w:r>
      <w:r>
        <w:rPr>
          <w:rFonts w:ascii="Times New Roman"/>
          <w:b w:val="false"/>
          <w:i w:val="false"/>
          <w:color w:val="000000"/>
          <w:sz w:val="28"/>
        </w:rPr>
        <w:t>подпункта 6)</w:t>
      </w:r>
      <w:r>
        <w:rPr>
          <w:rFonts w:ascii="Times New Roman"/>
          <w:b w:val="false"/>
          <w:i w:val="false"/>
          <w:color w:val="000000"/>
          <w:sz w:val="28"/>
        </w:rPr>
        <w:t xml:space="preserve"> пункта 91 и </w:t>
      </w:r>
      <w:r>
        <w:rPr>
          <w:rFonts w:ascii="Times New Roman"/>
          <w:b w:val="false"/>
          <w:i w:val="false"/>
          <w:color w:val="000000"/>
          <w:sz w:val="28"/>
        </w:rPr>
        <w:t>подпункта 2)</w:t>
      </w:r>
      <w:r>
        <w:rPr>
          <w:rFonts w:ascii="Times New Roman"/>
          <w:b w:val="false"/>
          <w:i w:val="false"/>
          <w:color w:val="000000"/>
          <w:sz w:val="28"/>
        </w:rPr>
        <w:t xml:space="preserve"> пункта 110 статьи 1, которые вводятся в действие по истечении шести месяцев после дня его первого официального опубликования;</w:t>
      </w:r>
    </w:p>
    <w:bookmarkEnd w:id="4188"/>
    <w:bookmarkStart w:name="z4383" w:id="418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7, </w:t>
      </w:r>
      <w:r>
        <w:rPr>
          <w:rFonts w:ascii="Times New Roman"/>
          <w:b w:val="false"/>
          <w:i w:val="false"/>
          <w:color w:val="000000"/>
          <w:sz w:val="28"/>
        </w:rPr>
        <w:t>подпункта 1)</w:t>
      </w:r>
      <w:r>
        <w:rPr>
          <w:rFonts w:ascii="Times New Roman"/>
          <w:b w:val="false"/>
          <w:i w:val="false"/>
          <w:color w:val="000000"/>
          <w:sz w:val="28"/>
        </w:rPr>
        <w:t xml:space="preserve">, абзаца шестого </w:t>
      </w:r>
      <w:r>
        <w:rPr>
          <w:rFonts w:ascii="Times New Roman"/>
          <w:b w:val="false"/>
          <w:i w:val="false"/>
          <w:color w:val="000000"/>
          <w:sz w:val="28"/>
        </w:rPr>
        <w:t>подпункта 2)</w:t>
      </w:r>
      <w:r>
        <w:rPr>
          <w:rFonts w:ascii="Times New Roman"/>
          <w:b w:val="false"/>
          <w:i w:val="false"/>
          <w:color w:val="000000"/>
          <w:sz w:val="28"/>
        </w:rPr>
        <w:t xml:space="preserve">, абзаца второго </w:t>
      </w:r>
      <w:r>
        <w:rPr>
          <w:rFonts w:ascii="Times New Roman"/>
          <w:b w:val="false"/>
          <w:i w:val="false"/>
          <w:color w:val="000000"/>
          <w:sz w:val="28"/>
        </w:rPr>
        <w:t>подпункта 4)</w:t>
      </w:r>
      <w:r>
        <w:rPr>
          <w:rFonts w:ascii="Times New Roman"/>
          <w:b w:val="false"/>
          <w:i w:val="false"/>
          <w:color w:val="000000"/>
          <w:sz w:val="28"/>
        </w:rPr>
        <w:t xml:space="preserve">, абзацев четвертого и шестого </w:t>
      </w:r>
      <w:r>
        <w:rPr>
          <w:rFonts w:ascii="Times New Roman"/>
          <w:b w:val="false"/>
          <w:i w:val="false"/>
          <w:color w:val="000000"/>
          <w:sz w:val="28"/>
        </w:rPr>
        <w:t>подпункта 8)</w:t>
      </w:r>
      <w:r>
        <w:rPr>
          <w:rFonts w:ascii="Times New Roman"/>
          <w:b w:val="false"/>
          <w:i w:val="false"/>
          <w:color w:val="000000"/>
          <w:sz w:val="28"/>
        </w:rPr>
        <w:t xml:space="preserve">, </w:t>
      </w:r>
      <w:r>
        <w:rPr>
          <w:rFonts w:ascii="Times New Roman"/>
          <w:b w:val="false"/>
          <w:i w:val="false"/>
          <w:color w:val="000000"/>
          <w:sz w:val="28"/>
        </w:rPr>
        <w:t>подпункта 9)</w:t>
      </w:r>
      <w:r>
        <w:rPr>
          <w:rFonts w:ascii="Times New Roman"/>
          <w:b w:val="false"/>
          <w:i w:val="false"/>
          <w:color w:val="000000"/>
          <w:sz w:val="28"/>
        </w:rPr>
        <w:t xml:space="preserve"> пункта 30, абзацев седьмого – девятого, двенадцатого, тринадцатого и девятнадцатого </w:t>
      </w:r>
      <w:r>
        <w:rPr>
          <w:rFonts w:ascii="Times New Roman"/>
          <w:b w:val="false"/>
          <w:i w:val="false"/>
          <w:color w:val="000000"/>
          <w:sz w:val="28"/>
        </w:rPr>
        <w:t>подпункта 2)</w:t>
      </w:r>
      <w:r>
        <w:rPr>
          <w:rFonts w:ascii="Times New Roman"/>
          <w:b w:val="false"/>
          <w:i w:val="false"/>
          <w:color w:val="000000"/>
          <w:sz w:val="28"/>
        </w:rPr>
        <w:t xml:space="preserve">, абзацев девятого – одиннадцатого </w:t>
      </w:r>
      <w:r>
        <w:rPr>
          <w:rFonts w:ascii="Times New Roman"/>
          <w:b w:val="false"/>
          <w:i w:val="false"/>
          <w:color w:val="000000"/>
          <w:sz w:val="28"/>
        </w:rPr>
        <w:t>подпункта 3)</w:t>
      </w:r>
      <w:r>
        <w:rPr>
          <w:rFonts w:ascii="Times New Roman"/>
          <w:b w:val="false"/>
          <w:i w:val="false"/>
          <w:color w:val="000000"/>
          <w:sz w:val="28"/>
        </w:rPr>
        <w:t xml:space="preserve">, подпункта 17), абзацев девятого – одиннадцатого </w:t>
      </w:r>
      <w:r>
        <w:rPr>
          <w:rFonts w:ascii="Times New Roman"/>
          <w:b w:val="false"/>
          <w:i w:val="false"/>
          <w:color w:val="000000"/>
          <w:sz w:val="28"/>
        </w:rPr>
        <w:t>подпункта 18)</w:t>
      </w:r>
      <w:r>
        <w:rPr>
          <w:rFonts w:ascii="Times New Roman"/>
          <w:b w:val="false"/>
          <w:i w:val="false"/>
          <w:color w:val="000000"/>
          <w:sz w:val="28"/>
        </w:rPr>
        <w:t xml:space="preserve"> пункта 57 и абзаца второго </w:t>
      </w:r>
      <w:r>
        <w:rPr>
          <w:rFonts w:ascii="Times New Roman"/>
          <w:b w:val="false"/>
          <w:i w:val="false"/>
          <w:color w:val="000000"/>
          <w:sz w:val="28"/>
        </w:rPr>
        <w:t>подпункта 4)</w:t>
      </w:r>
      <w:r>
        <w:rPr>
          <w:rFonts w:ascii="Times New Roman"/>
          <w:b w:val="false"/>
          <w:i w:val="false"/>
          <w:color w:val="000000"/>
          <w:sz w:val="28"/>
        </w:rPr>
        <w:t xml:space="preserve"> пункта 86 статьи 1, которые вводятся в действие с 1 января 2025 года;</w:t>
      </w:r>
    </w:p>
    <w:bookmarkEnd w:id="4189"/>
    <w:bookmarkStart w:name="z4384" w:id="4190"/>
    <w:p>
      <w:pPr>
        <w:spacing w:after="0"/>
        <w:ind w:left="0"/>
        <w:jc w:val="both"/>
      </w:pPr>
      <w:r>
        <w:rPr>
          <w:rFonts w:ascii="Times New Roman"/>
          <w:b w:val="false"/>
          <w:i w:val="false"/>
          <w:color w:val="000000"/>
          <w:sz w:val="28"/>
        </w:rPr>
        <w:t xml:space="preserve">
      6) абзаца пятого </w:t>
      </w:r>
      <w:r>
        <w:rPr>
          <w:rFonts w:ascii="Times New Roman"/>
          <w:b w:val="false"/>
          <w:i w:val="false"/>
          <w:color w:val="000000"/>
          <w:sz w:val="28"/>
        </w:rPr>
        <w:t>подпункта 2)</w:t>
      </w:r>
      <w:r>
        <w:rPr>
          <w:rFonts w:ascii="Times New Roman"/>
          <w:b w:val="false"/>
          <w:i w:val="false"/>
          <w:color w:val="000000"/>
          <w:sz w:val="28"/>
        </w:rPr>
        <w:t xml:space="preserve">, абзаца десятого </w:t>
      </w:r>
      <w:r>
        <w:rPr>
          <w:rFonts w:ascii="Times New Roman"/>
          <w:b w:val="false"/>
          <w:i w:val="false"/>
          <w:color w:val="000000"/>
          <w:sz w:val="28"/>
        </w:rPr>
        <w:t>подпункта 7)</w:t>
      </w:r>
      <w:r>
        <w:rPr>
          <w:rFonts w:ascii="Times New Roman"/>
          <w:b w:val="false"/>
          <w:i w:val="false"/>
          <w:color w:val="000000"/>
          <w:sz w:val="28"/>
        </w:rPr>
        <w:t xml:space="preserve">, </w:t>
      </w:r>
      <w:r>
        <w:rPr>
          <w:rFonts w:ascii="Times New Roman"/>
          <w:b w:val="false"/>
          <w:i w:val="false"/>
          <w:color w:val="000000"/>
          <w:sz w:val="28"/>
        </w:rPr>
        <w:t>подпункта 15)</w:t>
      </w:r>
      <w:r>
        <w:rPr>
          <w:rFonts w:ascii="Times New Roman"/>
          <w:b w:val="false"/>
          <w:i w:val="false"/>
          <w:color w:val="000000"/>
          <w:sz w:val="28"/>
        </w:rPr>
        <w:t xml:space="preserve"> пункта 2,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5, </w:t>
      </w:r>
      <w:r>
        <w:rPr>
          <w:rFonts w:ascii="Times New Roman"/>
          <w:b w:val="false"/>
          <w:i w:val="false"/>
          <w:color w:val="000000"/>
          <w:sz w:val="28"/>
        </w:rPr>
        <w:t>подпункта 15)</w:t>
      </w:r>
      <w:r>
        <w:rPr>
          <w:rFonts w:ascii="Times New Roman"/>
          <w:b w:val="false"/>
          <w:i w:val="false"/>
          <w:color w:val="000000"/>
          <w:sz w:val="28"/>
        </w:rPr>
        <w:t xml:space="preserve">, </w:t>
      </w:r>
      <w:r>
        <w:rPr>
          <w:rFonts w:ascii="Times New Roman"/>
          <w:b w:val="false"/>
          <w:i w:val="false"/>
          <w:color w:val="000000"/>
          <w:sz w:val="28"/>
        </w:rPr>
        <w:t>подпункта 23)</w:t>
      </w:r>
      <w:r>
        <w:rPr>
          <w:rFonts w:ascii="Times New Roman"/>
          <w:b w:val="false"/>
          <w:i w:val="false"/>
          <w:color w:val="000000"/>
          <w:sz w:val="28"/>
        </w:rPr>
        <w:t xml:space="preserve">, абзаца седьмого </w:t>
      </w:r>
      <w:r>
        <w:rPr>
          <w:rFonts w:ascii="Times New Roman"/>
          <w:b w:val="false"/>
          <w:i w:val="false"/>
          <w:color w:val="000000"/>
          <w:sz w:val="28"/>
        </w:rPr>
        <w:t>подпункта 31)</w:t>
      </w:r>
      <w:r>
        <w:rPr>
          <w:rFonts w:ascii="Times New Roman"/>
          <w:b w:val="false"/>
          <w:i w:val="false"/>
          <w:color w:val="000000"/>
          <w:sz w:val="28"/>
        </w:rPr>
        <w:t xml:space="preserve"> пункта 6, </w:t>
      </w:r>
      <w:r>
        <w:rPr>
          <w:rFonts w:ascii="Times New Roman"/>
          <w:b w:val="false"/>
          <w:i w:val="false"/>
          <w:color w:val="000000"/>
          <w:sz w:val="28"/>
        </w:rPr>
        <w:t>подпункта 1)</w:t>
      </w:r>
      <w:r>
        <w:rPr>
          <w:rFonts w:ascii="Times New Roman"/>
          <w:b w:val="false"/>
          <w:i w:val="false"/>
          <w:color w:val="000000"/>
          <w:sz w:val="28"/>
        </w:rPr>
        <w:t xml:space="preserve">, абзаца третьего </w:t>
      </w:r>
      <w:r>
        <w:rPr>
          <w:rFonts w:ascii="Times New Roman"/>
          <w:b w:val="false"/>
          <w:i w:val="false"/>
          <w:color w:val="000000"/>
          <w:sz w:val="28"/>
        </w:rPr>
        <w:t>подпункта 2)</w:t>
      </w:r>
      <w:r>
        <w:rPr>
          <w:rFonts w:ascii="Times New Roman"/>
          <w:b w:val="false"/>
          <w:i w:val="false"/>
          <w:color w:val="000000"/>
          <w:sz w:val="28"/>
        </w:rPr>
        <w:t xml:space="preserve">, </w:t>
      </w:r>
      <w:r>
        <w:rPr>
          <w:rFonts w:ascii="Times New Roman"/>
          <w:b w:val="false"/>
          <w:i w:val="false"/>
          <w:color w:val="000000"/>
          <w:sz w:val="28"/>
        </w:rPr>
        <w:t>подпунктов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абзаца второго </w:t>
      </w:r>
      <w:r>
        <w:rPr>
          <w:rFonts w:ascii="Times New Roman"/>
          <w:b w:val="false"/>
          <w:i w:val="false"/>
          <w:color w:val="000000"/>
          <w:sz w:val="28"/>
        </w:rPr>
        <w:t>подпункта 5)</w:t>
      </w:r>
      <w:r>
        <w:rPr>
          <w:rFonts w:ascii="Times New Roman"/>
          <w:b w:val="false"/>
          <w:i w:val="false"/>
          <w:color w:val="000000"/>
          <w:sz w:val="28"/>
        </w:rPr>
        <w:t xml:space="preserve">, абзацев четвертого и пятого </w:t>
      </w:r>
      <w:r>
        <w:rPr>
          <w:rFonts w:ascii="Times New Roman"/>
          <w:b w:val="false"/>
          <w:i w:val="false"/>
          <w:color w:val="000000"/>
          <w:sz w:val="28"/>
        </w:rPr>
        <w:t>подпункта 8)</w:t>
      </w:r>
      <w:r>
        <w:rPr>
          <w:rFonts w:ascii="Times New Roman"/>
          <w:b w:val="false"/>
          <w:i w:val="false"/>
          <w:color w:val="000000"/>
          <w:sz w:val="28"/>
        </w:rPr>
        <w:t xml:space="preserve"> и </w:t>
      </w:r>
      <w:r>
        <w:rPr>
          <w:rFonts w:ascii="Times New Roman"/>
          <w:b w:val="false"/>
          <w:i w:val="false"/>
          <w:color w:val="000000"/>
          <w:sz w:val="28"/>
        </w:rPr>
        <w:t>подпункта 9)</w:t>
      </w:r>
      <w:r>
        <w:rPr>
          <w:rFonts w:ascii="Times New Roman"/>
          <w:b w:val="false"/>
          <w:i w:val="false"/>
          <w:color w:val="000000"/>
          <w:sz w:val="28"/>
        </w:rPr>
        <w:t xml:space="preserve"> пункта 52,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59 и </w:t>
      </w:r>
      <w:r>
        <w:rPr>
          <w:rFonts w:ascii="Times New Roman"/>
          <w:b w:val="false"/>
          <w:i w:val="false"/>
          <w:color w:val="000000"/>
          <w:sz w:val="28"/>
        </w:rPr>
        <w:t>подпункта 2)</w:t>
      </w:r>
      <w:r>
        <w:rPr>
          <w:rFonts w:ascii="Times New Roman"/>
          <w:b w:val="false"/>
          <w:i w:val="false"/>
          <w:color w:val="000000"/>
          <w:sz w:val="28"/>
        </w:rPr>
        <w:t xml:space="preserve"> пункта 100 статьи 1, которые вводятся в действие с 31 декабря 2025 года.</w:t>
      </w:r>
    </w:p>
    <w:bookmarkEnd w:id="4190"/>
    <w:bookmarkStart w:name="z4385" w:id="4191"/>
    <w:p>
      <w:pPr>
        <w:spacing w:after="0"/>
        <w:ind w:left="0"/>
        <w:jc w:val="both"/>
      </w:pPr>
      <w:r>
        <w:rPr>
          <w:rFonts w:ascii="Times New Roman"/>
          <w:b w:val="false"/>
          <w:i w:val="false"/>
          <w:color w:val="000000"/>
          <w:sz w:val="28"/>
        </w:rPr>
        <w:t xml:space="preserve">
      2. Юридические лица, осуществляющие деятельность по сбору (заготовке), хранению, переработке и реализации лома и отходов цветных и черных металлов на основании уведомления о начале деятельности, обязаны в течение месяца со дня введения в действие абзацев второго и третьего </w:t>
      </w:r>
      <w:r>
        <w:rPr>
          <w:rFonts w:ascii="Times New Roman"/>
          <w:b w:val="false"/>
          <w:i w:val="false"/>
          <w:color w:val="000000"/>
          <w:sz w:val="28"/>
        </w:rPr>
        <w:t>подпункта 5)</w:t>
      </w:r>
      <w:r>
        <w:rPr>
          <w:rFonts w:ascii="Times New Roman"/>
          <w:b w:val="false"/>
          <w:i w:val="false"/>
          <w:color w:val="000000"/>
          <w:sz w:val="28"/>
        </w:rPr>
        <w:t xml:space="preserve"> пункта 91 статьи 1 настоящего Закона получить разрешение второй категории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или направить уведомление о прекращении деятельности по сбору (заготовке), хранению, переработке и реализации лома и отходов цветных и черных металлов.</w:t>
      </w:r>
    </w:p>
    <w:bookmarkEnd w:id="4191"/>
    <w:bookmarkStart w:name="z4386" w:id="4192"/>
    <w:p>
      <w:pPr>
        <w:spacing w:after="0"/>
        <w:ind w:left="0"/>
        <w:jc w:val="both"/>
      </w:pPr>
      <w:r>
        <w:rPr>
          <w:rFonts w:ascii="Times New Roman"/>
          <w:b w:val="false"/>
          <w:i w:val="false"/>
          <w:color w:val="000000"/>
          <w:sz w:val="28"/>
        </w:rPr>
        <w:t xml:space="preserve">
      3. Органы контроля и надзора, осуществляющие государственный контроль в соответствии с </w:t>
      </w:r>
      <w:r>
        <w:rPr>
          <w:rFonts w:ascii="Times New Roman"/>
          <w:b w:val="false"/>
          <w:i w:val="false"/>
          <w:color w:val="000000"/>
          <w:sz w:val="28"/>
        </w:rPr>
        <w:t>пунктом 16</w:t>
      </w:r>
      <w:r>
        <w:rPr>
          <w:rFonts w:ascii="Times New Roman"/>
          <w:b w:val="false"/>
          <w:i w:val="false"/>
          <w:color w:val="000000"/>
          <w:sz w:val="28"/>
        </w:rPr>
        <w:t xml:space="preserve"> статьи 129 Предпринимательского кодекса Республики Казахстан, проводят контроль на основании полугодовых списков, утвержденных до введения в действие настоящего Закона.</w:t>
      </w:r>
    </w:p>
    <w:bookmarkEnd w:id="4192"/>
    <w:bookmarkStart w:name="z4387" w:id="4193"/>
    <w:p>
      <w:pPr>
        <w:spacing w:after="0"/>
        <w:ind w:left="0"/>
        <w:jc w:val="both"/>
      </w:pPr>
      <w:r>
        <w:rPr>
          <w:rFonts w:ascii="Times New Roman"/>
          <w:b w:val="false"/>
          <w:i w:val="false"/>
          <w:color w:val="000000"/>
          <w:sz w:val="28"/>
        </w:rPr>
        <w:t xml:space="preserve">
      4. Государственный контроль и надзор, предусмотренные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пункта 4 статьи 129 Предпринимательского кодекса Республики Казахстан, осуществляются в соответствии с порядком, действующим на 31 декабря 2022 года.</w:t>
      </w:r>
    </w:p>
    <w:bookmarkEnd w:id="4193"/>
    <w:bookmarkStart w:name="z4388" w:id="4194"/>
    <w:p>
      <w:pPr>
        <w:spacing w:after="0"/>
        <w:ind w:left="0"/>
        <w:jc w:val="both"/>
      </w:pPr>
      <w:r>
        <w:rPr>
          <w:rFonts w:ascii="Times New Roman"/>
          <w:b w:val="false"/>
          <w:i w:val="false"/>
          <w:color w:val="000000"/>
          <w:sz w:val="28"/>
        </w:rPr>
        <w:t>
      Настоящий пункт действует до 1 января 2025 года.</w:t>
      </w:r>
    </w:p>
    <w:bookmarkEnd w:id="4194"/>
    <w:bookmarkStart w:name="z4389" w:id="4195"/>
    <w:p>
      <w:pPr>
        <w:spacing w:after="0"/>
        <w:ind w:left="0"/>
        <w:jc w:val="both"/>
      </w:pPr>
      <w:r>
        <w:rPr>
          <w:rFonts w:ascii="Times New Roman"/>
          <w:b w:val="false"/>
          <w:i w:val="false"/>
          <w:color w:val="000000"/>
          <w:sz w:val="28"/>
        </w:rPr>
        <w:t xml:space="preserve">
      5. Приостановить с 1 января 2023 года по 31 декабря 2025 года действие </w:t>
      </w:r>
      <w:r>
        <w:rPr>
          <w:rFonts w:ascii="Times New Roman"/>
          <w:b w:val="false"/>
          <w:i w:val="false"/>
          <w:color w:val="000000"/>
          <w:sz w:val="28"/>
        </w:rPr>
        <w:t>пункта 2-3</w:t>
      </w:r>
      <w:r>
        <w:rPr>
          <w:rFonts w:ascii="Times New Roman"/>
          <w:b w:val="false"/>
          <w:i w:val="false"/>
          <w:color w:val="000000"/>
          <w:sz w:val="28"/>
        </w:rPr>
        <w:t xml:space="preserve"> статьи 10 Закона Республики Казахстан "О регулировании торговой деятельности".</w:t>
      </w:r>
    </w:p>
    <w:bookmarkEnd w:id="4195"/>
    <w:bookmarkStart w:name="z4390" w:id="4196"/>
    <w:p>
      <w:pPr>
        <w:spacing w:after="0"/>
        <w:ind w:left="0"/>
        <w:jc w:val="both"/>
      </w:pPr>
      <w:r>
        <w:rPr>
          <w:rFonts w:ascii="Times New Roman"/>
          <w:b w:val="false"/>
          <w:i w:val="false"/>
          <w:color w:val="000000"/>
          <w:sz w:val="28"/>
        </w:rPr>
        <w:t xml:space="preserve">
      6. Приостановить до 31 декабря 2025 года действие абзаца третьего </w:t>
      </w:r>
      <w:r>
        <w:rPr>
          <w:rFonts w:ascii="Times New Roman"/>
          <w:b w:val="false"/>
          <w:i w:val="false"/>
          <w:color w:val="000000"/>
          <w:sz w:val="28"/>
        </w:rPr>
        <w:t>подпункта 14)</w:t>
      </w:r>
      <w:r>
        <w:rPr>
          <w:rFonts w:ascii="Times New Roman"/>
          <w:b w:val="false"/>
          <w:i w:val="false"/>
          <w:color w:val="000000"/>
          <w:sz w:val="28"/>
        </w:rPr>
        <w:t xml:space="preserve"> пункта 2 статьи 1 настоящего Закона, установив, что в период приостановления данный абзац действует в следующей редакции: </w:t>
      </w:r>
    </w:p>
    <w:bookmarkEnd w:id="4196"/>
    <w:bookmarkStart w:name="z4391" w:id="4197"/>
    <w:p>
      <w:pPr>
        <w:spacing w:after="0"/>
        <w:ind w:left="0"/>
        <w:jc w:val="both"/>
      </w:pPr>
      <w:r>
        <w:rPr>
          <w:rFonts w:ascii="Times New Roman"/>
          <w:b w:val="false"/>
          <w:i w:val="false"/>
          <w:color w:val="000000"/>
          <w:sz w:val="28"/>
        </w:rPr>
        <w:t>
      "4) строительством автомобильных и железных дорог международного, республиканского, областного и районного значения, линий электропередачи, линий связи и магистральных трубопроводов;".</w:t>
      </w:r>
    </w:p>
    <w:bookmarkEnd w:id="419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