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7400" w14:textId="0bf7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обеспечения прав женщин и безопасности детей</w:t>
      </w:r>
    </w:p>
    <w:p>
      <w:pPr>
        <w:spacing w:after="0"/>
        <w:ind w:left="0"/>
        <w:jc w:val="both"/>
      </w:pPr>
      <w:r>
        <w:rPr>
          <w:rFonts w:ascii="Times New Roman"/>
          <w:b w:val="false"/>
          <w:i w:val="false"/>
          <w:color w:val="000000"/>
          <w:sz w:val="28"/>
        </w:rPr>
        <w:t>Закон Республики Казахстан от 15 апреля 2024 года № 72-VIII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24-1) и 29-1) следующего содержания:</w:t>
      </w:r>
    </w:p>
    <w:bookmarkEnd w:id="2"/>
    <w:bookmarkStart w:name="z7" w:id="3"/>
    <w:p>
      <w:pPr>
        <w:spacing w:after="0"/>
        <w:ind w:left="0"/>
        <w:jc w:val="both"/>
      </w:pPr>
      <w:r>
        <w:rPr>
          <w:rFonts w:ascii="Times New Roman"/>
          <w:b w:val="false"/>
          <w:i w:val="false"/>
          <w:color w:val="000000"/>
          <w:sz w:val="28"/>
        </w:rPr>
        <w:t>
      "24-1) уполномоченный орган в сфере государственной семейной политики – центральный исполнительный орган, осуществляющий руководство и межотраслевую координацию по формированию государственной семейной политики;";</w:t>
      </w:r>
    </w:p>
    <w:bookmarkEnd w:id="3"/>
    <w:bookmarkStart w:name="z8" w:id="4"/>
    <w:p>
      <w:pPr>
        <w:spacing w:after="0"/>
        <w:ind w:left="0"/>
        <w:jc w:val="both"/>
      </w:pPr>
      <w:r>
        <w:rPr>
          <w:rFonts w:ascii="Times New Roman"/>
          <w:b w:val="false"/>
          <w:i w:val="false"/>
          <w:color w:val="000000"/>
          <w:sz w:val="28"/>
        </w:rPr>
        <w:t>
      "29-1) контакт-центр "111" по вопросам семьи, защиты прав женщин и детей (далее – контакт-центр "111") – юридическое лицо, определенное уполномоченным органом в сфере информатизации, выполняющее функции информационно-справочной, организационной, психологической службы по вопросам семьи, защиты прав женщин и детей.";</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 дополнить подпунктами 9) и 10) следующего содержания:</w:t>
      </w:r>
    </w:p>
    <w:bookmarkEnd w:id="5"/>
    <w:bookmarkStart w:name="z10" w:id="6"/>
    <w:p>
      <w:pPr>
        <w:spacing w:after="0"/>
        <w:ind w:left="0"/>
        <w:jc w:val="both"/>
      </w:pPr>
      <w:r>
        <w:rPr>
          <w:rFonts w:ascii="Times New Roman"/>
          <w:b w:val="false"/>
          <w:i w:val="false"/>
          <w:color w:val="000000"/>
          <w:sz w:val="28"/>
        </w:rPr>
        <w:t>
      "9) защиты, сохранения, укрепления и продвижения традиционных семейных ценностей, основанных на укреплении института брака и семьи, отцовства, материнства и детства;</w:t>
      </w:r>
    </w:p>
    <w:bookmarkEnd w:id="6"/>
    <w:bookmarkStart w:name="z11" w:id="7"/>
    <w:p>
      <w:pPr>
        <w:spacing w:after="0"/>
        <w:ind w:left="0"/>
        <w:jc w:val="both"/>
      </w:pPr>
      <w:r>
        <w:rPr>
          <w:rFonts w:ascii="Times New Roman"/>
          <w:b w:val="false"/>
          <w:i w:val="false"/>
          <w:color w:val="000000"/>
          <w:sz w:val="28"/>
        </w:rPr>
        <w:t>
      10) обеспечения нравственного и духовного воспитания детей в духе уважения к общечеловеческим, национальным, традиционным, культурным и семейным ценностям в части, не противоречащей Конституции Республики Казахстан и законодательству Республики Казахстан.";</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главу 1</w:t>
      </w:r>
      <w:r>
        <w:rPr>
          <w:rFonts w:ascii="Times New Roman"/>
          <w:b w:val="false"/>
          <w:i w:val="false"/>
          <w:color w:val="000000"/>
          <w:sz w:val="28"/>
        </w:rPr>
        <w:t xml:space="preserve"> дополнить статьей 5-1 следующего содержания:</w:t>
      </w:r>
    </w:p>
    <w:bookmarkEnd w:id="8"/>
    <w:bookmarkStart w:name="z13" w:id="9"/>
    <w:p>
      <w:pPr>
        <w:spacing w:after="0"/>
        <w:ind w:left="0"/>
        <w:jc w:val="both"/>
      </w:pPr>
      <w:r>
        <w:rPr>
          <w:rFonts w:ascii="Times New Roman"/>
          <w:b w:val="false"/>
          <w:i w:val="false"/>
          <w:color w:val="000000"/>
          <w:sz w:val="28"/>
        </w:rPr>
        <w:t>
      "Статья 5-1. Центры поддержки семьи</w:t>
      </w:r>
    </w:p>
    <w:bookmarkEnd w:id="9"/>
    <w:bookmarkStart w:name="z14" w:id="10"/>
    <w:p>
      <w:pPr>
        <w:spacing w:after="0"/>
        <w:ind w:left="0"/>
        <w:jc w:val="both"/>
      </w:pPr>
      <w:r>
        <w:rPr>
          <w:rFonts w:ascii="Times New Roman"/>
          <w:b w:val="false"/>
          <w:i w:val="false"/>
          <w:color w:val="000000"/>
          <w:sz w:val="28"/>
        </w:rPr>
        <w:t xml:space="preserve">
      1. Центры поддержки семьи создаются и (или) организуются по решению местных исполнительных органов в районах и районах в городах при местных исполнительных органах по вопросам социальной защиты и занятости населения. </w:t>
      </w:r>
    </w:p>
    <w:bookmarkEnd w:id="10"/>
    <w:bookmarkStart w:name="z15" w:id="11"/>
    <w:p>
      <w:pPr>
        <w:spacing w:after="0"/>
        <w:ind w:left="0"/>
        <w:jc w:val="both"/>
      </w:pPr>
      <w:r>
        <w:rPr>
          <w:rFonts w:ascii="Times New Roman"/>
          <w:b w:val="false"/>
          <w:i w:val="false"/>
          <w:color w:val="000000"/>
          <w:sz w:val="28"/>
        </w:rPr>
        <w:t xml:space="preserve">
      2. Центры поддержки семьи осуществляют: </w:t>
      </w:r>
    </w:p>
    <w:bookmarkEnd w:id="11"/>
    <w:bookmarkStart w:name="z16" w:id="12"/>
    <w:p>
      <w:pPr>
        <w:spacing w:after="0"/>
        <w:ind w:left="0"/>
        <w:jc w:val="both"/>
      </w:pPr>
      <w:r>
        <w:rPr>
          <w:rFonts w:ascii="Times New Roman"/>
          <w:b w:val="false"/>
          <w:i w:val="false"/>
          <w:color w:val="000000"/>
          <w:sz w:val="28"/>
        </w:rPr>
        <w:t xml:space="preserve">
      1) реализацию мер государственной семейной политики, в том числе мер по сохранению брака и семьи, разрешению семейных конфликтов; </w:t>
      </w:r>
    </w:p>
    <w:bookmarkEnd w:id="12"/>
    <w:bookmarkStart w:name="z17" w:id="13"/>
    <w:p>
      <w:pPr>
        <w:spacing w:after="0"/>
        <w:ind w:left="0"/>
        <w:jc w:val="both"/>
      </w:pPr>
      <w:r>
        <w:rPr>
          <w:rFonts w:ascii="Times New Roman"/>
          <w:b w:val="false"/>
          <w:i w:val="false"/>
          <w:color w:val="000000"/>
          <w:sz w:val="28"/>
        </w:rPr>
        <w:t>
      2) координацию работы по охвату поддержкой лиц (семей), оказавшихся в трудной жизненной ситуации, государственными органами в пределах своей компетенции, в том числе посредством интегрированной модели;</w:t>
      </w:r>
    </w:p>
    <w:bookmarkEnd w:id="13"/>
    <w:bookmarkStart w:name="z18" w:id="14"/>
    <w:p>
      <w:pPr>
        <w:spacing w:after="0"/>
        <w:ind w:left="0"/>
        <w:jc w:val="both"/>
      </w:pPr>
      <w:r>
        <w:rPr>
          <w:rFonts w:ascii="Times New Roman"/>
          <w:b w:val="false"/>
          <w:i w:val="false"/>
          <w:color w:val="000000"/>
          <w:sz w:val="28"/>
        </w:rPr>
        <w:t xml:space="preserve">
      3) содействие в оказании социальной, юридической и психологической поддержки лицам (семьям), оказавшимся в трудной жизненной ситуации; </w:t>
      </w:r>
    </w:p>
    <w:bookmarkEnd w:id="14"/>
    <w:bookmarkStart w:name="z19" w:id="15"/>
    <w:p>
      <w:pPr>
        <w:spacing w:after="0"/>
        <w:ind w:left="0"/>
        <w:jc w:val="both"/>
      </w:pPr>
      <w:r>
        <w:rPr>
          <w:rFonts w:ascii="Times New Roman"/>
          <w:b w:val="false"/>
          <w:i w:val="false"/>
          <w:color w:val="000000"/>
          <w:sz w:val="28"/>
        </w:rPr>
        <w:t>
      4) оказание поддержки лицам с признаками бытового насилия с возможностью их временного проживания сроком до одного месяца;</w:t>
      </w:r>
    </w:p>
    <w:bookmarkEnd w:id="15"/>
    <w:bookmarkStart w:name="z20" w:id="16"/>
    <w:p>
      <w:pPr>
        <w:spacing w:after="0"/>
        <w:ind w:left="0"/>
        <w:jc w:val="both"/>
      </w:pPr>
      <w:r>
        <w:rPr>
          <w:rFonts w:ascii="Times New Roman"/>
          <w:b w:val="false"/>
          <w:i w:val="false"/>
          <w:color w:val="000000"/>
          <w:sz w:val="28"/>
        </w:rPr>
        <w:t>
      5) информационно-разъяснительную работу о направлениях и мерах государственной семейной политики;</w:t>
      </w:r>
    </w:p>
    <w:bookmarkEnd w:id="16"/>
    <w:bookmarkStart w:name="z21" w:id="17"/>
    <w:p>
      <w:pPr>
        <w:spacing w:after="0"/>
        <w:ind w:left="0"/>
        <w:jc w:val="both"/>
      </w:pPr>
      <w:r>
        <w:rPr>
          <w:rFonts w:ascii="Times New Roman"/>
          <w:b w:val="false"/>
          <w:i w:val="false"/>
          <w:color w:val="000000"/>
          <w:sz w:val="28"/>
        </w:rPr>
        <w:t>
      6) взаимодействие с местными исполнительными органами, организациями, волонтерами, консультативно-совещательными органами по вопросам реализации государственной семейной политики, профилактики бытового насилия;</w:t>
      </w:r>
    </w:p>
    <w:bookmarkEnd w:id="17"/>
    <w:bookmarkStart w:name="z22" w:id="18"/>
    <w:p>
      <w:pPr>
        <w:spacing w:after="0"/>
        <w:ind w:left="0"/>
        <w:jc w:val="both"/>
      </w:pPr>
      <w:r>
        <w:rPr>
          <w:rFonts w:ascii="Times New Roman"/>
          <w:b w:val="false"/>
          <w:i w:val="false"/>
          <w:color w:val="000000"/>
          <w:sz w:val="28"/>
        </w:rPr>
        <w:t>
      7) мониторинг и анализ тенденций государственной семейной политики;</w:t>
      </w:r>
    </w:p>
    <w:bookmarkEnd w:id="18"/>
    <w:bookmarkStart w:name="z23" w:id="19"/>
    <w:p>
      <w:pPr>
        <w:spacing w:after="0"/>
        <w:ind w:left="0"/>
        <w:jc w:val="both"/>
      </w:pPr>
      <w:r>
        <w:rPr>
          <w:rFonts w:ascii="Times New Roman"/>
          <w:b w:val="false"/>
          <w:i w:val="false"/>
          <w:color w:val="000000"/>
          <w:sz w:val="28"/>
        </w:rPr>
        <w:t>
      8) организацию работы мобильных групп по раннему выявлению и организации оказания поддержки лицам (семьям), находящимся в трудной жизненной ситуации, при участии органов образования, здравоохранения, внутренних дел в пределах своей компетенции под координацией местного исполнительного органа по вопросам социальной защиты и занятости населения;</w:t>
      </w:r>
    </w:p>
    <w:bookmarkEnd w:id="19"/>
    <w:bookmarkStart w:name="z24" w:id="20"/>
    <w:p>
      <w:pPr>
        <w:spacing w:after="0"/>
        <w:ind w:left="0"/>
        <w:jc w:val="both"/>
      </w:pPr>
      <w:r>
        <w:rPr>
          <w:rFonts w:ascii="Times New Roman"/>
          <w:b w:val="false"/>
          <w:i w:val="false"/>
          <w:color w:val="000000"/>
          <w:sz w:val="28"/>
        </w:rPr>
        <w:t>
      9) реализацию иных мер по профилактике бытового насилия в соответствии с законодательством Республики Казахстан.</w:t>
      </w:r>
    </w:p>
    <w:bookmarkEnd w:id="20"/>
    <w:bookmarkStart w:name="z25" w:id="21"/>
    <w:p>
      <w:pPr>
        <w:spacing w:after="0"/>
        <w:ind w:left="0"/>
        <w:jc w:val="both"/>
      </w:pPr>
      <w:r>
        <w:rPr>
          <w:rFonts w:ascii="Times New Roman"/>
          <w:b w:val="false"/>
          <w:i w:val="false"/>
          <w:color w:val="000000"/>
          <w:sz w:val="28"/>
        </w:rPr>
        <w:t>
      3. Центры поддержки семьи осуществляют свою деятельность в порядке, определяемом уполномоченным органом в сфере государственной семейной политики.</w:t>
      </w:r>
    </w:p>
    <w:bookmarkEnd w:id="21"/>
    <w:bookmarkStart w:name="z26" w:id="22"/>
    <w:p>
      <w:pPr>
        <w:spacing w:after="0"/>
        <w:ind w:left="0"/>
        <w:jc w:val="both"/>
      </w:pPr>
      <w:r>
        <w:rPr>
          <w:rFonts w:ascii="Times New Roman"/>
          <w:b w:val="false"/>
          <w:i w:val="false"/>
          <w:color w:val="000000"/>
          <w:sz w:val="28"/>
        </w:rPr>
        <w:t>
      4. Координация и методическое руководство деятельностью центров поддержки семьи осуществляются уполномоченным органом в сфере государственной семейной политики.</w:t>
      </w:r>
    </w:p>
    <w:bookmarkEnd w:id="22"/>
    <w:bookmarkStart w:name="z27" w:id="23"/>
    <w:p>
      <w:pPr>
        <w:spacing w:after="0"/>
        <w:ind w:left="0"/>
        <w:jc w:val="both"/>
      </w:pPr>
      <w:r>
        <w:rPr>
          <w:rFonts w:ascii="Times New Roman"/>
          <w:b w:val="false"/>
          <w:i w:val="false"/>
          <w:color w:val="000000"/>
          <w:sz w:val="28"/>
        </w:rPr>
        <w:t xml:space="preserve">
      5. Центры поддержки семьи финансируются за счет бюджетных средств и иных источников, не запрещенных законодательством Республики Казахстан."; </w:t>
      </w:r>
    </w:p>
    <w:bookmarkEnd w:id="23"/>
    <w:bookmarkStart w:name="z28"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главу 10</w:t>
      </w:r>
      <w:r>
        <w:rPr>
          <w:rFonts w:ascii="Times New Roman"/>
          <w:b w:val="false"/>
          <w:i w:val="false"/>
          <w:color w:val="000000"/>
          <w:sz w:val="28"/>
        </w:rPr>
        <w:t xml:space="preserve"> дополнить статьей 67-1 следующего содержания:</w:t>
      </w:r>
    </w:p>
    <w:bookmarkEnd w:id="24"/>
    <w:bookmarkStart w:name="z29" w:id="25"/>
    <w:p>
      <w:pPr>
        <w:spacing w:after="0"/>
        <w:ind w:left="0"/>
        <w:jc w:val="both"/>
      </w:pPr>
      <w:r>
        <w:rPr>
          <w:rFonts w:ascii="Times New Roman"/>
          <w:b w:val="false"/>
          <w:i w:val="false"/>
          <w:color w:val="000000"/>
          <w:sz w:val="28"/>
        </w:rPr>
        <w:t xml:space="preserve">
      "Статья 67-1. Контакт-центр "111" </w:t>
      </w:r>
    </w:p>
    <w:bookmarkEnd w:id="25"/>
    <w:bookmarkStart w:name="z30" w:id="26"/>
    <w:p>
      <w:pPr>
        <w:spacing w:after="0"/>
        <w:ind w:left="0"/>
        <w:jc w:val="both"/>
      </w:pPr>
      <w:r>
        <w:rPr>
          <w:rFonts w:ascii="Times New Roman"/>
          <w:b w:val="false"/>
          <w:i w:val="false"/>
          <w:color w:val="000000"/>
          <w:sz w:val="28"/>
        </w:rPr>
        <w:t>
      1. Контакт-центр "111" оказывает информационно-справочную консультацию, организационную, психологическую помощь по вопросам семьи, защиты прав женщин и детей, информирует центральные государственные органы, местные исполнительные органы по поступившим обращениям и предоставляет информацию гражданам о статусах исполнения обращений.</w:t>
      </w:r>
    </w:p>
    <w:bookmarkEnd w:id="26"/>
    <w:bookmarkStart w:name="z31" w:id="27"/>
    <w:p>
      <w:pPr>
        <w:spacing w:after="0"/>
        <w:ind w:left="0"/>
        <w:jc w:val="both"/>
      </w:pPr>
      <w:r>
        <w:rPr>
          <w:rFonts w:ascii="Times New Roman"/>
          <w:b w:val="false"/>
          <w:i w:val="false"/>
          <w:color w:val="000000"/>
          <w:sz w:val="28"/>
        </w:rPr>
        <w:t>
      2. Уполномоченный орган в сфере информатизации:</w:t>
      </w:r>
    </w:p>
    <w:bookmarkEnd w:id="27"/>
    <w:bookmarkStart w:name="z32" w:id="28"/>
    <w:p>
      <w:pPr>
        <w:spacing w:after="0"/>
        <w:ind w:left="0"/>
        <w:jc w:val="both"/>
      </w:pPr>
      <w:r>
        <w:rPr>
          <w:rFonts w:ascii="Times New Roman"/>
          <w:b w:val="false"/>
          <w:i w:val="false"/>
          <w:color w:val="000000"/>
          <w:sz w:val="28"/>
        </w:rPr>
        <w:t>
      1) организует и обеспечивает деятельность контакт-центра "111";</w:t>
      </w:r>
    </w:p>
    <w:bookmarkEnd w:id="28"/>
    <w:bookmarkStart w:name="z33" w:id="29"/>
    <w:p>
      <w:pPr>
        <w:spacing w:after="0"/>
        <w:ind w:left="0"/>
        <w:jc w:val="both"/>
      </w:pPr>
      <w:r>
        <w:rPr>
          <w:rFonts w:ascii="Times New Roman"/>
          <w:b w:val="false"/>
          <w:i w:val="false"/>
          <w:color w:val="000000"/>
          <w:sz w:val="28"/>
        </w:rPr>
        <w:t>
      2) разрабатывает и утверждает правила деятельности контакт-центра "111" и его взаимодействия с центральными государственными органами, местными исполнительными органами.</w:t>
      </w:r>
    </w:p>
    <w:bookmarkEnd w:id="29"/>
    <w:bookmarkStart w:name="z34" w:id="30"/>
    <w:p>
      <w:pPr>
        <w:spacing w:after="0"/>
        <w:ind w:left="0"/>
        <w:jc w:val="both"/>
      </w:pPr>
      <w:r>
        <w:rPr>
          <w:rFonts w:ascii="Times New Roman"/>
          <w:b w:val="false"/>
          <w:i w:val="false"/>
          <w:color w:val="000000"/>
          <w:sz w:val="28"/>
        </w:rPr>
        <w:t>
      3. Центральные государственные органы, местные исполнительные органы взаимодействуют по вопросам семьи, защиты прав женщин и детей и предоставляют в контакт-центр "111" информацию о принятых мерах по итогам рассмотрения обращений.";</w:t>
      </w:r>
    </w:p>
    <w:bookmarkEnd w:id="30"/>
    <w:bookmarkStart w:name="z35" w:id="31"/>
    <w:p>
      <w:pPr>
        <w:spacing w:after="0"/>
        <w:ind w:left="0"/>
        <w:jc w:val="both"/>
      </w:pPr>
      <w:r>
        <w:rPr>
          <w:rFonts w:ascii="Times New Roman"/>
          <w:b w:val="false"/>
          <w:i w:val="false"/>
          <w:color w:val="000000"/>
          <w:sz w:val="28"/>
        </w:rPr>
        <w:t xml:space="preserve">
      5)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70 дополнить словами ", формирование законопослушного поведения".</w:t>
      </w:r>
    </w:p>
    <w:bookmarkEnd w:id="31"/>
    <w:bookmarkStart w:name="z36" w:id="3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32"/>
    <w:bookmarkStart w:name="z37" w:id="33"/>
    <w:p>
      <w:pPr>
        <w:spacing w:after="0"/>
        <w:ind w:left="0"/>
        <w:jc w:val="both"/>
      </w:pPr>
      <w:r>
        <w:rPr>
          <w:rFonts w:ascii="Times New Roman"/>
          <w:b w:val="false"/>
          <w:i w:val="false"/>
          <w:color w:val="000000"/>
          <w:sz w:val="28"/>
        </w:rPr>
        <w:t>
      1) в статье 3:</w:t>
      </w:r>
    </w:p>
    <w:bookmarkEnd w:id="33"/>
    <w:bookmarkStart w:name="z38" w:id="34"/>
    <w:p>
      <w:pPr>
        <w:spacing w:after="0"/>
        <w:ind w:left="0"/>
        <w:jc w:val="both"/>
      </w:pPr>
      <w:r>
        <w:rPr>
          <w:rFonts w:ascii="Times New Roman"/>
          <w:b w:val="false"/>
          <w:i w:val="false"/>
          <w:color w:val="000000"/>
          <w:sz w:val="28"/>
        </w:rPr>
        <w:t>
      дополнить пунктом 18-1) следующего содержания:</w:t>
      </w:r>
    </w:p>
    <w:bookmarkEnd w:id="34"/>
    <w:bookmarkStart w:name="z39" w:id="35"/>
    <w:p>
      <w:pPr>
        <w:spacing w:after="0"/>
        <w:ind w:left="0"/>
        <w:jc w:val="both"/>
      </w:pPr>
      <w:r>
        <w:rPr>
          <w:rFonts w:ascii="Times New Roman"/>
          <w:b w:val="false"/>
          <w:i w:val="false"/>
          <w:color w:val="000000"/>
          <w:sz w:val="28"/>
        </w:rPr>
        <w:t xml:space="preserve">
      "18-1) преступления, связанные с насилием в отношении несовершеннолетних, – деяния, предусмотренные пунктом 14) части второй, частью третьей </w:t>
      </w:r>
      <w:r>
        <w:rPr>
          <w:rFonts w:ascii="Times New Roman"/>
          <w:b w:val="false"/>
          <w:i w:val="false"/>
          <w:color w:val="000000"/>
          <w:sz w:val="28"/>
        </w:rPr>
        <w:t>статьи 99</w:t>
      </w:r>
      <w:r>
        <w:rPr>
          <w:rFonts w:ascii="Times New Roman"/>
          <w:b w:val="false"/>
          <w:i w:val="false"/>
          <w:color w:val="000000"/>
          <w:sz w:val="28"/>
        </w:rPr>
        <w:t xml:space="preserve">, частью третьей </w:t>
      </w:r>
      <w:r>
        <w:rPr>
          <w:rFonts w:ascii="Times New Roman"/>
          <w:b w:val="false"/>
          <w:i w:val="false"/>
          <w:color w:val="000000"/>
          <w:sz w:val="28"/>
        </w:rPr>
        <w:t>статьи 105</w:t>
      </w:r>
      <w:r>
        <w:rPr>
          <w:rFonts w:ascii="Times New Roman"/>
          <w:b w:val="false"/>
          <w:i w:val="false"/>
          <w:color w:val="000000"/>
          <w:sz w:val="28"/>
        </w:rPr>
        <w:t xml:space="preserve">, пунктом 11) части второй и частью третьей </w:t>
      </w:r>
      <w:r>
        <w:rPr>
          <w:rFonts w:ascii="Times New Roman"/>
          <w:b w:val="false"/>
          <w:i w:val="false"/>
          <w:color w:val="000000"/>
          <w:sz w:val="28"/>
        </w:rPr>
        <w:t>статьи 106</w:t>
      </w:r>
      <w:r>
        <w:rPr>
          <w:rFonts w:ascii="Times New Roman"/>
          <w:b w:val="false"/>
          <w:i w:val="false"/>
          <w:color w:val="000000"/>
          <w:sz w:val="28"/>
        </w:rPr>
        <w:t xml:space="preserve"> (в случае совершения преступления в отношении несовершеннолетнего), пунктом 8) части второй </w:t>
      </w:r>
      <w:r>
        <w:rPr>
          <w:rFonts w:ascii="Times New Roman"/>
          <w:b w:val="false"/>
          <w:i w:val="false"/>
          <w:color w:val="000000"/>
          <w:sz w:val="28"/>
        </w:rPr>
        <w:t>статьи 107</w:t>
      </w:r>
      <w:r>
        <w:rPr>
          <w:rFonts w:ascii="Times New Roman"/>
          <w:b w:val="false"/>
          <w:i w:val="false"/>
          <w:color w:val="000000"/>
          <w:sz w:val="28"/>
        </w:rPr>
        <w:t xml:space="preserve">, пунктом 8) части второй статьи 108-1, пунктом 1) части второй </w:t>
      </w:r>
      <w:r>
        <w:rPr>
          <w:rFonts w:ascii="Times New Roman"/>
          <w:b w:val="false"/>
          <w:i w:val="false"/>
          <w:color w:val="000000"/>
          <w:sz w:val="28"/>
        </w:rPr>
        <w:t>статьи 110</w:t>
      </w:r>
      <w:r>
        <w:rPr>
          <w:rFonts w:ascii="Times New Roman"/>
          <w:b w:val="false"/>
          <w:i w:val="false"/>
          <w:color w:val="000000"/>
          <w:sz w:val="28"/>
        </w:rPr>
        <w:t xml:space="preserve"> (в случае совершения преступления в отношении несовершеннолетнего), пунктом 2) части второй и частью третьей </w:t>
      </w:r>
      <w:r>
        <w:rPr>
          <w:rFonts w:ascii="Times New Roman"/>
          <w:b w:val="false"/>
          <w:i w:val="false"/>
          <w:color w:val="000000"/>
          <w:sz w:val="28"/>
        </w:rPr>
        <w:t>статьи 116</w:t>
      </w:r>
      <w:r>
        <w:rPr>
          <w:rFonts w:ascii="Times New Roman"/>
          <w:b w:val="false"/>
          <w:i w:val="false"/>
          <w:color w:val="000000"/>
          <w:sz w:val="28"/>
        </w:rPr>
        <w:t xml:space="preserve"> (в случае совершения преступления в отношении несовершеннолетнего), частями второй, третьей и четвертой </w:t>
      </w:r>
      <w:r>
        <w:rPr>
          <w:rFonts w:ascii="Times New Roman"/>
          <w:b w:val="false"/>
          <w:i w:val="false"/>
          <w:color w:val="000000"/>
          <w:sz w:val="28"/>
        </w:rPr>
        <w:t>статьи 119</w:t>
      </w:r>
      <w:r>
        <w:rPr>
          <w:rFonts w:ascii="Times New Roman"/>
          <w:b w:val="false"/>
          <w:i w:val="false"/>
          <w:color w:val="000000"/>
          <w:sz w:val="28"/>
        </w:rPr>
        <w:t xml:space="preserve"> (в случае совершения преступлений в отношении несовершеннолетнего), пунктом 5) части второй и частью третьей </w:t>
      </w:r>
      <w:r>
        <w:rPr>
          <w:rFonts w:ascii="Times New Roman"/>
          <w:b w:val="false"/>
          <w:i w:val="false"/>
          <w:color w:val="000000"/>
          <w:sz w:val="28"/>
        </w:rPr>
        <w:t>статьи 125</w:t>
      </w:r>
      <w:r>
        <w:rPr>
          <w:rFonts w:ascii="Times New Roman"/>
          <w:b w:val="false"/>
          <w:i w:val="false"/>
          <w:color w:val="000000"/>
          <w:sz w:val="28"/>
        </w:rPr>
        <w:t xml:space="preserve"> (в случае совершения преступления в отношении несовершеннолетнего), пунктом 5) части второй и частью третьей </w:t>
      </w:r>
      <w:r>
        <w:rPr>
          <w:rFonts w:ascii="Times New Roman"/>
          <w:b w:val="false"/>
          <w:i w:val="false"/>
          <w:color w:val="000000"/>
          <w:sz w:val="28"/>
        </w:rPr>
        <w:t>статьи 126</w:t>
      </w:r>
      <w:r>
        <w:rPr>
          <w:rFonts w:ascii="Times New Roman"/>
          <w:b w:val="false"/>
          <w:i w:val="false"/>
          <w:color w:val="000000"/>
          <w:sz w:val="28"/>
        </w:rPr>
        <w:t xml:space="preserve"> (в случае совершения преступления в отношении несовершеннолетнего), пунктом 3) части второй </w:t>
      </w:r>
      <w:r>
        <w:rPr>
          <w:rFonts w:ascii="Times New Roman"/>
          <w:b w:val="false"/>
          <w:i w:val="false"/>
          <w:color w:val="000000"/>
          <w:sz w:val="28"/>
        </w:rPr>
        <w:t>статьи 127</w:t>
      </w:r>
      <w:r>
        <w:rPr>
          <w:rFonts w:ascii="Times New Roman"/>
          <w:b w:val="false"/>
          <w:i w:val="false"/>
          <w:color w:val="000000"/>
          <w:sz w:val="28"/>
        </w:rPr>
        <w:t xml:space="preserve">, частью третьей </w:t>
      </w:r>
      <w:r>
        <w:rPr>
          <w:rFonts w:ascii="Times New Roman"/>
          <w:b w:val="false"/>
          <w:i w:val="false"/>
          <w:color w:val="000000"/>
          <w:sz w:val="28"/>
        </w:rPr>
        <w:t>статьи 133</w:t>
      </w:r>
      <w:r>
        <w:rPr>
          <w:rFonts w:ascii="Times New Roman"/>
          <w:b w:val="false"/>
          <w:i w:val="false"/>
          <w:color w:val="000000"/>
          <w:sz w:val="28"/>
        </w:rPr>
        <w:t xml:space="preserve"> (в случае совершения преступления с применением насилия), </w:t>
      </w:r>
      <w:r>
        <w:rPr>
          <w:rFonts w:ascii="Times New Roman"/>
          <w:b w:val="false"/>
          <w:i w:val="false"/>
          <w:color w:val="000000"/>
          <w:sz w:val="28"/>
        </w:rPr>
        <w:t>статьями 135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(в случае совершения преступления в отношении несовершеннолетнего) настоящего Кодекса;"; </w:t>
      </w:r>
    </w:p>
    <w:bookmarkEnd w:id="35"/>
    <w:bookmarkStart w:name="z40"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42)</w:t>
      </w:r>
      <w:r>
        <w:rPr>
          <w:rFonts w:ascii="Times New Roman"/>
          <w:b w:val="false"/>
          <w:i w:val="false"/>
          <w:color w:val="000000"/>
          <w:sz w:val="28"/>
        </w:rPr>
        <w:t xml:space="preserve"> слова "124 (развращение малолетних)" заменить словами "</w:t>
      </w:r>
      <w:r>
        <w:rPr>
          <w:rFonts w:ascii="Times New Roman"/>
          <w:b w:val="false"/>
          <w:i w:val="false"/>
          <w:color w:val="000000"/>
          <w:sz w:val="28"/>
        </w:rPr>
        <w:t>124</w:t>
      </w:r>
      <w:r>
        <w:rPr>
          <w:rFonts w:ascii="Times New Roman"/>
          <w:b w:val="false"/>
          <w:i w:val="false"/>
          <w:color w:val="000000"/>
          <w:sz w:val="28"/>
        </w:rPr>
        <w:t xml:space="preserve"> (развращение лиц, не достигших шестнадцатилетнего возраста)";</w:t>
      </w:r>
    </w:p>
    <w:bookmarkEnd w:id="36"/>
    <w:bookmarkStart w:name="z41" w:id="37"/>
    <w:p>
      <w:pPr>
        <w:spacing w:after="0"/>
        <w:ind w:left="0"/>
        <w:jc w:val="both"/>
      </w:pPr>
      <w:r>
        <w:rPr>
          <w:rFonts w:ascii="Times New Roman"/>
          <w:b w:val="false"/>
          <w:i w:val="false"/>
          <w:color w:val="000000"/>
          <w:sz w:val="28"/>
        </w:rPr>
        <w:t xml:space="preserve">
      2) части первую и третью </w:t>
      </w:r>
      <w:r>
        <w:rPr>
          <w:rFonts w:ascii="Times New Roman"/>
          <w:b w:val="false"/>
          <w:i w:val="false"/>
          <w:color w:val="000000"/>
          <w:sz w:val="28"/>
        </w:rPr>
        <w:t>статьи 45</w:t>
      </w:r>
      <w:r>
        <w:rPr>
          <w:rFonts w:ascii="Times New Roman"/>
          <w:b w:val="false"/>
          <w:i w:val="false"/>
          <w:color w:val="000000"/>
          <w:sz w:val="28"/>
        </w:rPr>
        <w:t xml:space="preserve"> изложить в следующей редакции:</w:t>
      </w:r>
    </w:p>
    <w:bookmarkEnd w:id="37"/>
    <w:bookmarkStart w:name="z42" w:id="38"/>
    <w:p>
      <w:pPr>
        <w:spacing w:after="0"/>
        <w:ind w:left="0"/>
        <w:jc w:val="both"/>
      </w:pPr>
      <w:r>
        <w:rPr>
          <w:rFonts w:ascii="Times New Roman"/>
          <w:b w:val="false"/>
          <w:i w:val="false"/>
          <w:color w:val="000000"/>
          <w:sz w:val="28"/>
        </w:rPr>
        <w:t>
      "1. Арест состоит в изоляции осужденного от общества на весь срок назначенного либо замененного наказания.";</w:t>
      </w:r>
    </w:p>
    <w:bookmarkEnd w:id="38"/>
    <w:bookmarkStart w:name="z43" w:id="39"/>
    <w:p>
      <w:pPr>
        <w:spacing w:after="0"/>
        <w:ind w:left="0"/>
        <w:jc w:val="both"/>
      </w:pPr>
      <w:r>
        <w:rPr>
          <w:rFonts w:ascii="Times New Roman"/>
          <w:b w:val="false"/>
          <w:i w:val="false"/>
          <w:color w:val="000000"/>
          <w:sz w:val="28"/>
        </w:rPr>
        <w:t>
      "3. Арест не назначается и не применяется в порядке замены наказания к несовершеннолетним, беременным женщинам, женщинам, имеющим или воспитывающим малолетнего ребенка, мужчинам, воспитывающим в одиночку малолетнего ребенка, женщинам в возрасте пятидесяти восьми и свыше лет, мужчинам в возрасте шестидесяти трех и свыше лет, лицам с инвалидностью первой или второй группы.";</w:t>
      </w:r>
    </w:p>
    <w:bookmarkEnd w:id="39"/>
    <w:bookmarkStart w:name="z44" w:id="40"/>
    <w:p>
      <w:pPr>
        <w:spacing w:after="0"/>
        <w:ind w:left="0"/>
        <w:jc w:val="both"/>
      </w:pPr>
      <w:r>
        <w:rPr>
          <w:rFonts w:ascii="Times New Roman"/>
          <w:b w:val="false"/>
          <w:i w:val="false"/>
          <w:color w:val="000000"/>
          <w:sz w:val="28"/>
        </w:rPr>
        <w:t xml:space="preserve">
      3) часть восьмую </w:t>
      </w:r>
      <w:r>
        <w:rPr>
          <w:rFonts w:ascii="Times New Roman"/>
          <w:b w:val="false"/>
          <w:i w:val="false"/>
          <w:color w:val="000000"/>
          <w:sz w:val="28"/>
        </w:rPr>
        <w:t>статьи 55</w:t>
      </w:r>
      <w:r>
        <w:rPr>
          <w:rFonts w:ascii="Times New Roman"/>
          <w:b w:val="false"/>
          <w:i w:val="false"/>
          <w:color w:val="000000"/>
          <w:sz w:val="28"/>
        </w:rPr>
        <w:t xml:space="preserve"> дополнить абзацем вторым следующего содержания:</w:t>
      </w:r>
    </w:p>
    <w:bookmarkEnd w:id="40"/>
    <w:bookmarkStart w:name="z45" w:id="41"/>
    <w:p>
      <w:pPr>
        <w:spacing w:after="0"/>
        <w:ind w:left="0"/>
        <w:jc w:val="both"/>
      </w:pPr>
      <w:r>
        <w:rPr>
          <w:rFonts w:ascii="Times New Roman"/>
          <w:b w:val="false"/>
          <w:i w:val="false"/>
          <w:color w:val="000000"/>
          <w:sz w:val="28"/>
        </w:rPr>
        <w:t>
      "Положения частей второй и третьей настоящей статьи не распространяются на лиц, совершивших преступления, связанные с насилием в отношении несовершеннолетних, за исключением случая совершения такого преступления лицом, не достигшим совершеннолетия.";</w:t>
      </w:r>
    </w:p>
    <w:bookmarkEnd w:id="41"/>
    <w:bookmarkStart w:name="z46" w:id="42"/>
    <w:p>
      <w:pPr>
        <w:spacing w:after="0"/>
        <w:ind w:left="0"/>
        <w:jc w:val="both"/>
      </w:pPr>
      <w:r>
        <w:rPr>
          <w:rFonts w:ascii="Times New Roman"/>
          <w:b w:val="false"/>
          <w:i w:val="false"/>
          <w:color w:val="000000"/>
          <w:sz w:val="28"/>
        </w:rPr>
        <w:t xml:space="preserve">
      4) в части четвертой </w:t>
      </w:r>
      <w:r>
        <w:rPr>
          <w:rFonts w:ascii="Times New Roman"/>
          <w:b w:val="false"/>
          <w:i w:val="false"/>
          <w:color w:val="000000"/>
          <w:sz w:val="28"/>
        </w:rPr>
        <w:t>статьи 68</w:t>
      </w:r>
      <w:r>
        <w:rPr>
          <w:rFonts w:ascii="Times New Roman"/>
          <w:b w:val="false"/>
          <w:i w:val="false"/>
          <w:color w:val="000000"/>
          <w:sz w:val="28"/>
        </w:rPr>
        <w:t>:</w:t>
      </w:r>
    </w:p>
    <w:bookmarkEnd w:id="42"/>
    <w:bookmarkStart w:name="z47" w:id="43"/>
    <w:p>
      <w:pPr>
        <w:spacing w:after="0"/>
        <w:ind w:left="0"/>
        <w:jc w:val="both"/>
      </w:pPr>
      <w:r>
        <w:rPr>
          <w:rFonts w:ascii="Times New Roman"/>
          <w:b w:val="false"/>
          <w:i w:val="false"/>
          <w:color w:val="000000"/>
          <w:sz w:val="28"/>
        </w:rPr>
        <w:t>
      дополнить пунктом 2-1) следующего содержания:</w:t>
      </w:r>
    </w:p>
    <w:bookmarkEnd w:id="43"/>
    <w:bookmarkStart w:name="z48" w:id="44"/>
    <w:p>
      <w:pPr>
        <w:spacing w:after="0"/>
        <w:ind w:left="0"/>
        <w:jc w:val="both"/>
      </w:pPr>
      <w:r>
        <w:rPr>
          <w:rFonts w:ascii="Times New Roman"/>
          <w:b w:val="false"/>
          <w:i w:val="false"/>
          <w:color w:val="000000"/>
          <w:sz w:val="28"/>
        </w:rPr>
        <w:t>
      "2-1) преступления, связанные с насилием в отношении несовершеннолетних, за исключением случая совершения такого преступления лицом, не достигшим совершеннолетия;";</w:t>
      </w:r>
    </w:p>
    <w:bookmarkEnd w:id="44"/>
    <w:bookmarkStart w:name="z49" w:id="45"/>
    <w:p>
      <w:pPr>
        <w:spacing w:after="0"/>
        <w:ind w:left="0"/>
        <w:jc w:val="both"/>
      </w:pPr>
      <w:r>
        <w:rPr>
          <w:rFonts w:ascii="Times New Roman"/>
          <w:b w:val="false"/>
          <w:i w:val="false"/>
          <w:color w:val="000000"/>
          <w:sz w:val="28"/>
        </w:rPr>
        <w:t>
      в пункт 7) внесено изменение в текст на казахском языке, текст на русском языке не меняется;</w:t>
      </w:r>
    </w:p>
    <w:bookmarkEnd w:id="45"/>
    <w:bookmarkStart w:name="z50" w:id="46"/>
    <w:p>
      <w:pPr>
        <w:spacing w:after="0"/>
        <w:ind w:left="0"/>
        <w:jc w:val="both"/>
      </w:pPr>
      <w:r>
        <w:rPr>
          <w:rFonts w:ascii="Times New Roman"/>
          <w:b w:val="false"/>
          <w:i w:val="false"/>
          <w:color w:val="000000"/>
          <w:sz w:val="28"/>
        </w:rPr>
        <w:t>
      дополнить пунктом 9) следующего содержания:</w:t>
      </w:r>
    </w:p>
    <w:bookmarkEnd w:id="46"/>
    <w:bookmarkStart w:name="z51" w:id="47"/>
    <w:p>
      <w:pPr>
        <w:spacing w:after="0"/>
        <w:ind w:left="0"/>
        <w:jc w:val="both"/>
      </w:pPr>
      <w:r>
        <w:rPr>
          <w:rFonts w:ascii="Times New Roman"/>
          <w:b w:val="false"/>
          <w:i w:val="false"/>
          <w:color w:val="000000"/>
          <w:sz w:val="28"/>
        </w:rPr>
        <w:t xml:space="preserve">
      "9) уголовное правонарушение, предусмотренное статьями 108-1 и 109-1 настоящего Кодекса, в течение срока давности привлечения к уголовной ответственности, установленного частью первой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 после освобождения от уголовной ответственности в связи с примирением сторон за ранее совершенное уголовное правонарушение.";</w:t>
      </w:r>
    </w:p>
    <w:bookmarkEnd w:id="47"/>
    <w:bookmarkStart w:name="z52" w:id="48"/>
    <w:p>
      <w:pPr>
        <w:spacing w:after="0"/>
        <w:ind w:left="0"/>
        <w:jc w:val="both"/>
      </w:pPr>
      <w:r>
        <w:rPr>
          <w:rFonts w:ascii="Times New Roman"/>
          <w:b w:val="false"/>
          <w:i w:val="false"/>
          <w:color w:val="000000"/>
          <w:sz w:val="28"/>
        </w:rPr>
        <w:t xml:space="preserve">
      5) предложение второе части первой </w:t>
      </w:r>
      <w:r>
        <w:rPr>
          <w:rFonts w:ascii="Times New Roman"/>
          <w:b w:val="false"/>
          <w:i w:val="false"/>
          <w:color w:val="000000"/>
          <w:sz w:val="28"/>
        </w:rPr>
        <w:t>статьи 83</w:t>
      </w:r>
      <w:r>
        <w:rPr>
          <w:rFonts w:ascii="Times New Roman"/>
          <w:b w:val="false"/>
          <w:i w:val="false"/>
          <w:color w:val="000000"/>
          <w:sz w:val="28"/>
        </w:rPr>
        <w:t xml:space="preserve"> изложить в следующей редакции:</w:t>
      </w:r>
    </w:p>
    <w:bookmarkEnd w:id="48"/>
    <w:bookmarkStart w:name="z53" w:id="49"/>
    <w:p>
      <w:pPr>
        <w:spacing w:after="0"/>
        <w:ind w:left="0"/>
        <w:jc w:val="both"/>
      </w:pPr>
      <w:r>
        <w:rPr>
          <w:rFonts w:ascii="Times New Roman"/>
          <w:b w:val="false"/>
          <w:i w:val="false"/>
          <w:color w:val="000000"/>
          <w:sz w:val="28"/>
        </w:rPr>
        <w:t>
      "При освобождении несовершеннолетнего от уголовной ответственности к нему применяются принудительные меры воспитательного воздействия.";</w:t>
      </w:r>
    </w:p>
    <w:bookmarkEnd w:id="49"/>
    <w:bookmarkStart w:name="z54" w:id="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раздел 7</w:t>
      </w:r>
      <w:r>
        <w:rPr>
          <w:rFonts w:ascii="Times New Roman"/>
          <w:b w:val="false"/>
          <w:i w:val="false"/>
          <w:color w:val="000000"/>
          <w:sz w:val="28"/>
        </w:rPr>
        <w:t xml:space="preserve"> дополнить статьей 98-3 следующего содержания:</w:t>
      </w:r>
    </w:p>
    <w:bookmarkEnd w:id="50"/>
    <w:bookmarkStart w:name="z55" w:id="51"/>
    <w:p>
      <w:pPr>
        <w:spacing w:after="0"/>
        <w:ind w:left="0"/>
        <w:jc w:val="both"/>
      </w:pPr>
      <w:r>
        <w:rPr>
          <w:rFonts w:ascii="Times New Roman"/>
          <w:b w:val="false"/>
          <w:i w:val="false"/>
          <w:color w:val="000000"/>
          <w:sz w:val="28"/>
        </w:rPr>
        <w:t>
      "Статья 98-3. Установление особых требований к поведению лица, совершившего уголовное правонарушение</w:t>
      </w:r>
    </w:p>
    <w:bookmarkEnd w:id="51"/>
    <w:bookmarkStart w:name="z56" w:id="52"/>
    <w:p>
      <w:pPr>
        <w:spacing w:after="0"/>
        <w:ind w:left="0"/>
        <w:jc w:val="both"/>
      </w:pPr>
      <w:r>
        <w:rPr>
          <w:rFonts w:ascii="Times New Roman"/>
          <w:b w:val="false"/>
          <w:i w:val="false"/>
          <w:color w:val="000000"/>
          <w:sz w:val="28"/>
        </w:rPr>
        <w:t>
      1. К лицу, признанному виновным в совершении уголовного правонарушения, при назначении наказания либо при освобождении от уголовной ответственности или наказания судом по собственной инициативе либо по ходатайству сторон уголовного процесса могут быть установлены особые требования к его поведению на срок от трех месяцев до одного года, предусматривающие оказание психологической помощи, а также в полном объеме или раздельно запрет:</w:t>
      </w:r>
    </w:p>
    <w:bookmarkEnd w:id="52"/>
    <w:bookmarkStart w:name="z57" w:id="53"/>
    <w:p>
      <w:pPr>
        <w:spacing w:after="0"/>
        <w:ind w:left="0"/>
        <w:jc w:val="both"/>
      </w:pPr>
      <w:r>
        <w:rPr>
          <w:rFonts w:ascii="Times New Roman"/>
          <w:b w:val="false"/>
          <w:i w:val="false"/>
          <w:color w:val="000000"/>
          <w:sz w:val="28"/>
        </w:rPr>
        <w:t>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bookmarkEnd w:id="53"/>
    <w:bookmarkStart w:name="z58" w:id="54"/>
    <w:p>
      <w:pPr>
        <w:spacing w:after="0"/>
        <w:ind w:left="0"/>
        <w:jc w:val="both"/>
      </w:pPr>
      <w:r>
        <w:rPr>
          <w:rFonts w:ascii="Times New Roman"/>
          <w:b w:val="false"/>
          <w:i w:val="false"/>
          <w:color w:val="000000"/>
          <w:sz w:val="28"/>
        </w:rPr>
        <w:t>
      2) приобретать, хранить, носить и использовать огнестрельное и другие виды оружия;</w:t>
      </w:r>
    </w:p>
    <w:bookmarkEnd w:id="54"/>
    <w:bookmarkStart w:name="z59" w:id="55"/>
    <w:p>
      <w:pPr>
        <w:spacing w:after="0"/>
        <w:ind w:left="0"/>
        <w:jc w:val="both"/>
      </w:pPr>
      <w:r>
        <w:rPr>
          <w:rFonts w:ascii="Times New Roman"/>
          <w:b w:val="false"/>
          <w:i w:val="false"/>
          <w:color w:val="000000"/>
          <w:sz w:val="28"/>
        </w:rPr>
        <w:t>
      3) употреблять алкогольные напитки, наркотические средства, психотропные вещества.</w:t>
      </w:r>
    </w:p>
    <w:bookmarkEnd w:id="55"/>
    <w:bookmarkStart w:name="z60" w:id="56"/>
    <w:p>
      <w:pPr>
        <w:spacing w:after="0"/>
        <w:ind w:left="0"/>
        <w:jc w:val="both"/>
      </w:pPr>
      <w:r>
        <w:rPr>
          <w:rFonts w:ascii="Times New Roman"/>
          <w:b w:val="false"/>
          <w:i w:val="false"/>
          <w:color w:val="000000"/>
          <w:sz w:val="28"/>
        </w:rPr>
        <w:t>
      2. При установлении особых требований к поведению лица, совершившего уголовное правонарушение с применением насилия, для охраны и защиты потерпевшего и членов его семьи суд в исключительных случаях вправе применить на срок до тридцати суток меру правового воздействия в виде запрета лицу, совершившему уголовное правонарушение с применением насилия, проживать в жилище с потерпевшим.</w:t>
      </w:r>
    </w:p>
    <w:bookmarkEnd w:id="56"/>
    <w:bookmarkStart w:name="z61" w:id="57"/>
    <w:p>
      <w:pPr>
        <w:spacing w:after="0"/>
        <w:ind w:left="0"/>
        <w:jc w:val="both"/>
      </w:pPr>
      <w:r>
        <w:rPr>
          <w:rFonts w:ascii="Times New Roman"/>
          <w:b w:val="false"/>
          <w:i w:val="false"/>
          <w:color w:val="000000"/>
          <w:sz w:val="28"/>
        </w:rPr>
        <w:t>
      3. В течение срока действия особых требований к поведению осужденного либо лица, в отношении которого досудебное расследование прекращено за примирением сторон, на него могут быть возложены обязанности являться в органы внутренних дел для профилактической беседы от одного до четырех раз в месяц.</w:t>
      </w:r>
    </w:p>
    <w:bookmarkEnd w:id="57"/>
    <w:bookmarkStart w:name="z62" w:id="58"/>
    <w:p>
      <w:pPr>
        <w:spacing w:after="0"/>
        <w:ind w:left="0"/>
        <w:jc w:val="both"/>
      </w:pPr>
      <w:r>
        <w:rPr>
          <w:rFonts w:ascii="Times New Roman"/>
          <w:b w:val="false"/>
          <w:i w:val="false"/>
          <w:color w:val="000000"/>
          <w:sz w:val="28"/>
        </w:rPr>
        <w:t>
      4. В течение срока действия особых требований к поведению лица, в отношении которого досудебное расследование прекращено за примерением сторон по части второй статьи 108-1, части второй статьи 109-1 настоящего Кодекса, на него решением суда возлагается обязанность являться в органы внутренних дел для профилактической беседы от одного до четырех раз в месяц.</w:t>
      </w:r>
    </w:p>
    <w:bookmarkEnd w:id="58"/>
    <w:bookmarkStart w:name="z63" w:id="59"/>
    <w:p>
      <w:pPr>
        <w:spacing w:after="0"/>
        <w:ind w:left="0"/>
        <w:jc w:val="both"/>
      </w:pPr>
      <w:r>
        <w:rPr>
          <w:rFonts w:ascii="Times New Roman"/>
          <w:b w:val="false"/>
          <w:i w:val="false"/>
          <w:color w:val="000000"/>
          <w:sz w:val="28"/>
        </w:rPr>
        <w:t xml:space="preserve">
      5. Особые требования к лицу, освобожденному от уголовной ответственности в связи с примирением, устанавливаются в порядке, определенном </w:t>
      </w:r>
      <w:r>
        <w:rPr>
          <w:rFonts w:ascii="Times New Roman"/>
          <w:b w:val="false"/>
          <w:i w:val="false"/>
          <w:color w:val="000000"/>
          <w:sz w:val="28"/>
        </w:rPr>
        <w:t>статьей 165</w:t>
      </w:r>
      <w:r>
        <w:rPr>
          <w:rFonts w:ascii="Times New Roman"/>
          <w:b w:val="false"/>
          <w:i w:val="false"/>
          <w:color w:val="000000"/>
          <w:sz w:val="28"/>
        </w:rPr>
        <w:t xml:space="preserve"> Уголовно-процессуального кодекса Республики Казахстан.";</w:t>
      </w:r>
    </w:p>
    <w:bookmarkEnd w:id="59"/>
    <w:bookmarkStart w:name="z64" w:id="60"/>
    <w:p>
      <w:pPr>
        <w:spacing w:after="0"/>
        <w:ind w:left="0"/>
        <w:jc w:val="both"/>
      </w:pPr>
      <w:r>
        <w:rPr>
          <w:rFonts w:ascii="Times New Roman"/>
          <w:b w:val="false"/>
          <w:i w:val="false"/>
          <w:color w:val="000000"/>
          <w:sz w:val="28"/>
        </w:rPr>
        <w:t xml:space="preserve">
      7) абзац второй части третьей </w:t>
      </w:r>
      <w:r>
        <w:rPr>
          <w:rFonts w:ascii="Times New Roman"/>
          <w:b w:val="false"/>
          <w:i w:val="false"/>
          <w:color w:val="000000"/>
          <w:sz w:val="28"/>
        </w:rPr>
        <w:t>статьи 99</w:t>
      </w:r>
      <w:r>
        <w:rPr>
          <w:rFonts w:ascii="Times New Roman"/>
          <w:b w:val="false"/>
          <w:i w:val="false"/>
          <w:color w:val="000000"/>
          <w:sz w:val="28"/>
        </w:rPr>
        <w:t xml:space="preserve"> изложить в следующей редакции:</w:t>
      </w:r>
    </w:p>
    <w:bookmarkEnd w:id="60"/>
    <w:bookmarkStart w:name="z65" w:id="61"/>
    <w:p>
      <w:pPr>
        <w:spacing w:after="0"/>
        <w:ind w:left="0"/>
        <w:jc w:val="both"/>
      </w:pPr>
      <w:r>
        <w:rPr>
          <w:rFonts w:ascii="Times New Roman"/>
          <w:b w:val="false"/>
          <w:i w:val="false"/>
          <w:color w:val="000000"/>
          <w:sz w:val="28"/>
        </w:rPr>
        <w:t>
      "наказывается пожизненным лишением свободы.";</w:t>
      </w:r>
    </w:p>
    <w:bookmarkEnd w:id="61"/>
    <w:bookmarkStart w:name="z66" w:id="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105</w:t>
      </w:r>
      <w:r>
        <w:rPr>
          <w:rFonts w:ascii="Times New Roman"/>
          <w:b w:val="false"/>
          <w:i w:val="false"/>
          <w:color w:val="000000"/>
          <w:sz w:val="28"/>
        </w:rPr>
        <w:t xml:space="preserve"> изложить в следующей редакции:</w:t>
      </w:r>
    </w:p>
    <w:bookmarkEnd w:id="62"/>
    <w:bookmarkStart w:name="z67" w:id="63"/>
    <w:p>
      <w:pPr>
        <w:spacing w:after="0"/>
        <w:ind w:left="0"/>
        <w:jc w:val="both"/>
      </w:pPr>
      <w:r>
        <w:rPr>
          <w:rFonts w:ascii="Times New Roman"/>
          <w:b w:val="false"/>
          <w:i w:val="false"/>
          <w:color w:val="000000"/>
          <w:sz w:val="28"/>
        </w:rPr>
        <w:t>
      "Статья 105. Доведение до самоубийства, склонение к совершению самоубийства или содействие совершению самоубийства</w:t>
      </w:r>
    </w:p>
    <w:bookmarkEnd w:id="63"/>
    <w:bookmarkStart w:name="z68" w:id="64"/>
    <w:p>
      <w:pPr>
        <w:spacing w:after="0"/>
        <w:ind w:left="0"/>
        <w:jc w:val="both"/>
      </w:pPr>
      <w:r>
        <w:rPr>
          <w:rFonts w:ascii="Times New Roman"/>
          <w:b w:val="false"/>
          <w:i w:val="false"/>
          <w:color w:val="000000"/>
          <w:sz w:val="28"/>
        </w:rPr>
        <w:t>
      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а равно его склонение к совершению самоубийства либо содействие таковому –</w:t>
      </w:r>
    </w:p>
    <w:bookmarkEnd w:id="64"/>
    <w:bookmarkStart w:name="z69" w:id="65"/>
    <w:p>
      <w:pPr>
        <w:spacing w:after="0"/>
        <w:ind w:left="0"/>
        <w:jc w:val="both"/>
      </w:pPr>
      <w:r>
        <w:rPr>
          <w:rFonts w:ascii="Times New Roman"/>
          <w:b w:val="false"/>
          <w:i w:val="false"/>
          <w:color w:val="000000"/>
          <w:sz w:val="28"/>
        </w:rPr>
        <w:t>
      наказываются ограничением свободы на срок до трех лет либо лишением свободы на тот же срок.</w:t>
      </w:r>
    </w:p>
    <w:bookmarkEnd w:id="65"/>
    <w:bookmarkStart w:name="z70" w:id="66"/>
    <w:p>
      <w:pPr>
        <w:spacing w:after="0"/>
        <w:ind w:left="0"/>
        <w:jc w:val="both"/>
      </w:pPr>
      <w:r>
        <w:rPr>
          <w:rFonts w:ascii="Times New Roman"/>
          <w:b w:val="false"/>
          <w:i w:val="false"/>
          <w:color w:val="000000"/>
          <w:sz w:val="28"/>
        </w:rPr>
        <w:t>
      2. То же деяние, совершенное:</w:t>
      </w:r>
    </w:p>
    <w:bookmarkEnd w:id="66"/>
    <w:bookmarkStart w:name="z71" w:id="67"/>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 либо в материальной или иной зависимости от виновного;</w:t>
      </w:r>
    </w:p>
    <w:bookmarkEnd w:id="67"/>
    <w:bookmarkStart w:name="z72" w:id="68"/>
    <w:p>
      <w:pPr>
        <w:spacing w:after="0"/>
        <w:ind w:left="0"/>
        <w:jc w:val="both"/>
      </w:pPr>
      <w:r>
        <w:rPr>
          <w:rFonts w:ascii="Times New Roman"/>
          <w:b w:val="false"/>
          <w:i w:val="false"/>
          <w:color w:val="000000"/>
          <w:sz w:val="28"/>
        </w:rPr>
        <w:t>
      2) в отношении двух или более лиц;</w:t>
      </w:r>
    </w:p>
    <w:bookmarkEnd w:id="68"/>
    <w:bookmarkStart w:name="z73" w:id="69"/>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69"/>
    <w:bookmarkStart w:name="z74" w:id="70"/>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70"/>
    <w:bookmarkStart w:name="z75" w:id="71"/>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71"/>
    <w:bookmarkStart w:name="z76" w:id="7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отношении несовершеннолетнего, –</w:t>
      </w:r>
    </w:p>
    <w:bookmarkEnd w:id="72"/>
    <w:bookmarkStart w:name="z77" w:id="73"/>
    <w:p>
      <w:pPr>
        <w:spacing w:after="0"/>
        <w:ind w:left="0"/>
        <w:jc w:val="both"/>
      </w:pPr>
      <w:r>
        <w:rPr>
          <w:rFonts w:ascii="Times New Roman"/>
          <w:b w:val="false"/>
          <w:i w:val="false"/>
          <w:color w:val="000000"/>
          <w:sz w:val="28"/>
        </w:rPr>
        <w:t>
      наказываются лишением свободы на срок от пяти до девяти лет.";</w:t>
      </w:r>
    </w:p>
    <w:bookmarkEnd w:id="73"/>
    <w:bookmarkStart w:name="z78" w:id="74"/>
    <w:p>
      <w:pPr>
        <w:spacing w:after="0"/>
        <w:ind w:left="0"/>
        <w:jc w:val="both"/>
      </w:pPr>
      <w:r>
        <w:rPr>
          <w:rFonts w:ascii="Times New Roman"/>
          <w:b w:val="false"/>
          <w:i w:val="false"/>
          <w:color w:val="000000"/>
          <w:sz w:val="28"/>
        </w:rPr>
        <w:t xml:space="preserve">
      9) абзац второй части первой </w:t>
      </w:r>
      <w:r>
        <w:rPr>
          <w:rFonts w:ascii="Times New Roman"/>
          <w:b w:val="false"/>
          <w:i w:val="false"/>
          <w:color w:val="000000"/>
          <w:sz w:val="28"/>
        </w:rPr>
        <w:t>статьи 106</w:t>
      </w:r>
      <w:r>
        <w:rPr>
          <w:rFonts w:ascii="Times New Roman"/>
          <w:b w:val="false"/>
          <w:i w:val="false"/>
          <w:color w:val="000000"/>
          <w:sz w:val="28"/>
        </w:rPr>
        <w:t xml:space="preserve"> изложить в следующей редакции:</w:t>
      </w:r>
    </w:p>
    <w:bookmarkEnd w:id="74"/>
    <w:bookmarkStart w:name="z79" w:id="75"/>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End w:id="75"/>
    <w:bookmarkStart w:name="z80" w:id="7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107</w:t>
      </w:r>
      <w:r>
        <w:rPr>
          <w:rFonts w:ascii="Times New Roman"/>
          <w:b w:val="false"/>
          <w:i w:val="false"/>
          <w:color w:val="000000"/>
          <w:sz w:val="28"/>
        </w:rPr>
        <w:t>:</w:t>
      </w:r>
    </w:p>
    <w:bookmarkEnd w:id="76"/>
    <w:bookmarkStart w:name="z81" w:id="77"/>
    <w:p>
      <w:pPr>
        <w:spacing w:after="0"/>
        <w:ind w:left="0"/>
        <w:jc w:val="both"/>
      </w:pPr>
      <w:r>
        <w:rPr>
          <w:rFonts w:ascii="Times New Roman"/>
          <w:b w:val="false"/>
          <w:i w:val="false"/>
          <w:color w:val="000000"/>
          <w:sz w:val="28"/>
        </w:rPr>
        <w:t>
      в абзаце втором части первой слова "ограничением свободы на срок до двух лет, либо лишением свободы на тот же срок" заменить словами "лишением свободы на срок до двух лет";</w:t>
      </w:r>
    </w:p>
    <w:bookmarkEnd w:id="77"/>
    <w:bookmarkStart w:name="z82" w:id="78"/>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8"/>
    <w:bookmarkStart w:name="z83" w:id="79"/>
    <w:p>
      <w:pPr>
        <w:spacing w:after="0"/>
        <w:ind w:left="0"/>
        <w:jc w:val="both"/>
      </w:pPr>
      <w:r>
        <w:rPr>
          <w:rFonts w:ascii="Times New Roman"/>
          <w:b w:val="false"/>
          <w:i w:val="false"/>
          <w:color w:val="000000"/>
          <w:sz w:val="28"/>
        </w:rPr>
        <w:t>
      "наказывается лишением свободы на срок до трех лет.";</w:t>
      </w:r>
    </w:p>
    <w:bookmarkEnd w:id="79"/>
    <w:bookmarkStart w:name="z84" w:id="80"/>
    <w:p>
      <w:pPr>
        <w:spacing w:after="0"/>
        <w:ind w:left="0"/>
        <w:jc w:val="both"/>
      </w:pPr>
      <w:r>
        <w:rPr>
          <w:rFonts w:ascii="Times New Roman"/>
          <w:b w:val="false"/>
          <w:i w:val="false"/>
          <w:color w:val="000000"/>
          <w:sz w:val="28"/>
        </w:rPr>
        <w:t>
      11) дополнить статьями 108-1 и 109-1 следующего содержания:</w:t>
      </w:r>
    </w:p>
    <w:bookmarkEnd w:id="80"/>
    <w:bookmarkStart w:name="z85" w:id="81"/>
    <w:p>
      <w:pPr>
        <w:spacing w:after="0"/>
        <w:ind w:left="0"/>
        <w:jc w:val="both"/>
      </w:pPr>
      <w:r>
        <w:rPr>
          <w:rFonts w:ascii="Times New Roman"/>
          <w:b w:val="false"/>
          <w:i w:val="false"/>
          <w:color w:val="000000"/>
          <w:sz w:val="28"/>
        </w:rPr>
        <w:t>
      "Статья 108-1. Умышленное причинение легкого вреда здоровью</w:t>
      </w:r>
    </w:p>
    <w:bookmarkEnd w:id="81"/>
    <w:bookmarkStart w:name="z86" w:id="82"/>
    <w:p>
      <w:pPr>
        <w:spacing w:after="0"/>
        <w:ind w:left="0"/>
        <w:jc w:val="both"/>
      </w:pPr>
      <w:r>
        <w:rPr>
          <w:rFonts w:ascii="Times New Roman"/>
          <w:b w:val="false"/>
          <w:i w:val="false"/>
          <w:color w:val="000000"/>
          <w:sz w:val="28"/>
        </w:rPr>
        <w:t xml:space="preserve">
      1. Умышленное причинение легкого вреда здоровью – </w:t>
      </w:r>
    </w:p>
    <w:bookmarkEnd w:id="82"/>
    <w:bookmarkStart w:name="z87" w:id="8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83"/>
    <w:bookmarkStart w:name="z88" w:id="84"/>
    <w:p>
      <w:pPr>
        <w:spacing w:after="0"/>
        <w:ind w:left="0"/>
        <w:jc w:val="both"/>
      </w:pPr>
      <w:r>
        <w:rPr>
          <w:rFonts w:ascii="Times New Roman"/>
          <w:b w:val="false"/>
          <w:i w:val="false"/>
          <w:color w:val="000000"/>
          <w:sz w:val="28"/>
        </w:rPr>
        <w:t>
      2. То же деяние, совершенное:</w:t>
      </w:r>
    </w:p>
    <w:bookmarkEnd w:id="84"/>
    <w:bookmarkStart w:name="z89" w:id="85"/>
    <w:p>
      <w:pPr>
        <w:spacing w:after="0"/>
        <w:ind w:left="0"/>
        <w:jc w:val="both"/>
      </w:pPr>
      <w:r>
        <w:rPr>
          <w:rFonts w:ascii="Times New Roman"/>
          <w:b w:val="false"/>
          <w:i w:val="false"/>
          <w:color w:val="000000"/>
          <w:sz w:val="28"/>
        </w:rPr>
        <w:t>
      1) в отношении двух или более лиц;</w:t>
      </w:r>
    </w:p>
    <w:bookmarkEnd w:id="85"/>
    <w:bookmarkStart w:name="z90" w:id="86"/>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bookmarkEnd w:id="86"/>
    <w:bookmarkStart w:name="z91" w:id="87"/>
    <w:p>
      <w:pPr>
        <w:spacing w:after="0"/>
        <w:ind w:left="0"/>
        <w:jc w:val="both"/>
      </w:pPr>
      <w:r>
        <w:rPr>
          <w:rFonts w:ascii="Times New Roman"/>
          <w:b w:val="false"/>
          <w:i w:val="false"/>
          <w:color w:val="000000"/>
          <w:sz w:val="28"/>
        </w:rPr>
        <w:t>
      3) с особой жестокостью, а равно в отношении лица, заведомо для виновного находящегося в беспомощном состоянии либо в материальной или иной зависимости от виновного;</w:t>
      </w:r>
    </w:p>
    <w:bookmarkEnd w:id="87"/>
    <w:bookmarkStart w:name="z92" w:id="88"/>
    <w:p>
      <w:pPr>
        <w:spacing w:after="0"/>
        <w:ind w:left="0"/>
        <w:jc w:val="both"/>
      </w:pPr>
      <w:r>
        <w:rPr>
          <w:rFonts w:ascii="Times New Roman"/>
          <w:b w:val="false"/>
          <w:i w:val="false"/>
          <w:color w:val="000000"/>
          <w:sz w:val="28"/>
        </w:rPr>
        <w:t>
      4) группой лиц, группой лиц по предварительному сговору;</w:t>
      </w:r>
    </w:p>
    <w:bookmarkEnd w:id="88"/>
    <w:bookmarkStart w:name="z93" w:id="89"/>
    <w:p>
      <w:pPr>
        <w:spacing w:after="0"/>
        <w:ind w:left="0"/>
        <w:jc w:val="both"/>
      </w:pPr>
      <w:r>
        <w:rPr>
          <w:rFonts w:ascii="Times New Roman"/>
          <w:b w:val="false"/>
          <w:i w:val="false"/>
          <w:color w:val="000000"/>
          <w:sz w:val="28"/>
        </w:rPr>
        <w:t>
      5) из хулиганских побуждений;</w:t>
      </w:r>
    </w:p>
    <w:bookmarkEnd w:id="89"/>
    <w:bookmarkStart w:name="z94" w:id="90"/>
    <w:p>
      <w:pPr>
        <w:spacing w:after="0"/>
        <w:ind w:left="0"/>
        <w:jc w:val="both"/>
      </w:pPr>
      <w:r>
        <w:rPr>
          <w:rFonts w:ascii="Times New Roman"/>
          <w:b w:val="false"/>
          <w:i w:val="false"/>
          <w:color w:val="000000"/>
          <w:sz w:val="28"/>
        </w:rPr>
        <w:t>
      6) по мотиву социальной, национальной, расовой, религиозной ненависти или вражды;</w:t>
      </w:r>
    </w:p>
    <w:bookmarkEnd w:id="90"/>
    <w:bookmarkStart w:name="z95" w:id="91"/>
    <w:p>
      <w:pPr>
        <w:spacing w:after="0"/>
        <w:ind w:left="0"/>
        <w:jc w:val="both"/>
      </w:pPr>
      <w:r>
        <w:rPr>
          <w:rFonts w:ascii="Times New Roman"/>
          <w:b w:val="false"/>
          <w:i w:val="false"/>
          <w:color w:val="000000"/>
          <w:sz w:val="28"/>
        </w:rPr>
        <w:t>
      7) неоднократно;</w:t>
      </w:r>
    </w:p>
    <w:bookmarkEnd w:id="91"/>
    <w:bookmarkStart w:name="z96" w:id="92"/>
    <w:p>
      <w:pPr>
        <w:spacing w:after="0"/>
        <w:ind w:left="0"/>
        <w:jc w:val="both"/>
      </w:pPr>
      <w:r>
        <w:rPr>
          <w:rFonts w:ascii="Times New Roman"/>
          <w:b w:val="false"/>
          <w:i w:val="false"/>
          <w:color w:val="000000"/>
          <w:sz w:val="28"/>
        </w:rPr>
        <w:t>
      8) в отношении заведомо несовершеннолетнего, –</w:t>
      </w:r>
    </w:p>
    <w:bookmarkEnd w:id="92"/>
    <w:bookmarkStart w:name="z97" w:id="9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93"/>
    <w:bookmarkStart w:name="z98" w:id="94"/>
    <w:p>
      <w:pPr>
        <w:spacing w:after="0"/>
        <w:ind w:left="0"/>
        <w:jc w:val="both"/>
      </w:pPr>
      <w:r>
        <w:rPr>
          <w:rFonts w:ascii="Times New Roman"/>
          <w:b w:val="false"/>
          <w:i w:val="false"/>
          <w:color w:val="000000"/>
          <w:sz w:val="28"/>
        </w:rPr>
        <w:t>
      "Статья 109-1. Побои</w:t>
      </w:r>
    </w:p>
    <w:bookmarkEnd w:id="94"/>
    <w:bookmarkStart w:name="z99" w:id="95"/>
    <w:p>
      <w:pPr>
        <w:spacing w:after="0"/>
        <w:ind w:left="0"/>
        <w:jc w:val="both"/>
      </w:pPr>
      <w:r>
        <w:rPr>
          <w:rFonts w:ascii="Times New Roman"/>
          <w:b w:val="false"/>
          <w:i w:val="false"/>
          <w:color w:val="000000"/>
          <w:sz w:val="28"/>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bookmarkEnd w:id="95"/>
    <w:bookmarkStart w:name="z100" w:id="96"/>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пяти суток.</w:t>
      </w:r>
    </w:p>
    <w:bookmarkEnd w:id="96"/>
    <w:bookmarkStart w:name="z101" w:id="97"/>
    <w:p>
      <w:pPr>
        <w:spacing w:after="0"/>
        <w:ind w:left="0"/>
        <w:jc w:val="both"/>
      </w:pPr>
      <w:r>
        <w:rPr>
          <w:rFonts w:ascii="Times New Roman"/>
          <w:b w:val="false"/>
          <w:i w:val="false"/>
          <w:color w:val="000000"/>
          <w:sz w:val="28"/>
        </w:rPr>
        <w:t>
      2. Те же деяния, совершенные:</w:t>
      </w:r>
    </w:p>
    <w:bookmarkEnd w:id="97"/>
    <w:bookmarkStart w:name="z102" w:id="98"/>
    <w:p>
      <w:pPr>
        <w:spacing w:after="0"/>
        <w:ind w:left="0"/>
        <w:jc w:val="both"/>
      </w:pPr>
      <w:r>
        <w:rPr>
          <w:rFonts w:ascii="Times New Roman"/>
          <w:b w:val="false"/>
          <w:i w:val="false"/>
          <w:color w:val="000000"/>
          <w:sz w:val="28"/>
        </w:rPr>
        <w:t>
      1) в отношении двух или более лиц;</w:t>
      </w:r>
    </w:p>
    <w:bookmarkEnd w:id="98"/>
    <w:bookmarkStart w:name="z103" w:id="99"/>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bookmarkEnd w:id="99"/>
    <w:bookmarkStart w:name="z104" w:id="100"/>
    <w:p>
      <w:pPr>
        <w:spacing w:after="0"/>
        <w:ind w:left="0"/>
        <w:jc w:val="both"/>
      </w:pPr>
      <w:r>
        <w:rPr>
          <w:rFonts w:ascii="Times New Roman"/>
          <w:b w:val="false"/>
          <w:i w:val="false"/>
          <w:color w:val="000000"/>
          <w:sz w:val="28"/>
        </w:rPr>
        <w:t>
      3) в отношении лица, заведомо для виновного находящегося в беспомощном состоянии либо в материальной или иной зависимости от виновного;</w:t>
      </w:r>
    </w:p>
    <w:bookmarkEnd w:id="100"/>
    <w:bookmarkStart w:name="z105" w:id="101"/>
    <w:p>
      <w:pPr>
        <w:spacing w:after="0"/>
        <w:ind w:left="0"/>
        <w:jc w:val="both"/>
      </w:pPr>
      <w:r>
        <w:rPr>
          <w:rFonts w:ascii="Times New Roman"/>
          <w:b w:val="false"/>
          <w:i w:val="false"/>
          <w:color w:val="000000"/>
          <w:sz w:val="28"/>
        </w:rPr>
        <w:t>
      4) группой лиц, группой лиц по предварительному сговору;</w:t>
      </w:r>
    </w:p>
    <w:bookmarkEnd w:id="101"/>
    <w:bookmarkStart w:name="z106" w:id="102"/>
    <w:p>
      <w:pPr>
        <w:spacing w:after="0"/>
        <w:ind w:left="0"/>
        <w:jc w:val="both"/>
      </w:pPr>
      <w:r>
        <w:rPr>
          <w:rFonts w:ascii="Times New Roman"/>
          <w:b w:val="false"/>
          <w:i w:val="false"/>
          <w:color w:val="000000"/>
          <w:sz w:val="28"/>
        </w:rPr>
        <w:t>
      5) из хулиганских побуждений;</w:t>
      </w:r>
    </w:p>
    <w:bookmarkEnd w:id="102"/>
    <w:bookmarkStart w:name="z107" w:id="103"/>
    <w:p>
      <w:pPr>
        <w:spacing w:after="0"/>
        <w:ind w:left="0"/>
        <w:jc w:val="both"/>
      </w:pPr>
      <w:r>
        <w:rPr>
          <w:rFonts w:ascii="Times New Roman"/>
          <w:b w:val="false"/>
          <w:i w:val="false"/>
          <w:color w:val="000000"/>
          <w:sz w:val="28"/>
        </w:rPr>
        <w:t>
      6) по мотиву социальной, национальной, расовой, религиозной ненависти или вражды;</w:t>
      </w:r>
    </w:p>
    <w:bookmarkEnd w:id="103"/>
    <w:bookmarkStart w:name="z108" w:id="104"/>
    <w:p>
      <w:pPr>
        <w:spacing w:after="0"/>
        <w:ind w:left="0"/>
        <w:jc w:val="both"/>
      </w:pPr>
      <w:r>
        <w:rPr>
          <w:rFonts w:ascii="Times New Roman"/>
          <w:b w:val="false"/>
          <w:i w:val="false"/>
          <w:color w:val="000000"/>
          <w:sz w:val="28"/>
        </w:rPr>
        <w:t>
      7) неоднократно;</w:t>
      </w:r>
    </w:p>
    <w:bookmarkEnd w:id="104"/>
    <w:bookmarkStart w:name="z109" w:id="105"/>
    <w:p>
      <w:pPr>
        <w:spacing w:after="0"/>
        <w:ind w:left="0"/>
        <w:jc w:val="both"/>
      </w:pPr>
      <w:r>
        <w:rPr>
          <w:rFonts w:ascii="Times New Roman"/>
          <w:b w:val="false"/>
          <w:i w:val="false"/>
          <w:color w:val="000000"/>
          <w:sz w:val="28"/>
        </w:rPr>
        <w:t xml:space="preserve">
      8) в отношении заведомо несовершеннолетнего, – </w:t>
      </w:r>
    </w:p>
    <w:bookmarkEnd w:id="105"/>
    <w:bookmarkStart w:name="z110" w:id="106"/>
    <w:p>
      <w:pPr>
        <w:spacing w:after="0"/>
        <w:ind w:left="0"/>
        <w:jc w:val="both"/>
      </w:pPr>
      <w:r>
        <w:rPr>
          <w:rFonts w:ascii="Times New Roman"/>
          <w:b w:val="false"/>
          <w:i w:val="false"/>
          <w:color w:val="000000"/>
          <w:sz w:val="28"/>
        </w:rPr>
        <w:t>
      наказываются штрафом в размере от ста до двухсот месячных расчетных показателей либо исправительными работами в том же размере, либо привлечением к общественным работам на срок от ста до двухсот часов, либо арестом на срок от тридцати до пятидесяти суток.";</w:t>
      </w:r>
    </w:p>
    <w:bookmarkEnd w:id="106"/>
    <w:bookmarkStart w:name="z111" w:id="10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110</w:t>
      </w:r>
      <w:r>
        <w:rPr>
          <w:rFonts w:ascii="Times New Roman"/>
          <w:b w:val="false"/>
          <w:i w:val="false"/>
          <w:color w:val="000000"/>
          <w:sz w:val="28"/>
        </w:rPr>
        <w:t xml:space="preserve">: </w:t>
      </w:r>
    </w:p>
    <w:bookmarkEnd w:id="107"/>
    <w:bookmarkStart w:name="z112" w:id="108"/>
    <w:p>
      <w:pPr>
        <w:spacing w:after="0"/>
        <w:ind w:left="0"/>
        <w:jc w:val="both"/>
      </w:pPr>
      <w:r>
        <w:rPr>
          <w:rFonts w:ascii="Times New Roman"/>
          <w:b w:val="false"/>
          <w:i w:val="false"/>
          <w:color w:val="000000"/>
          <w:sz w:val="28"/>
        </w:rPr>
        <w:t>
      часть первую изложить в следующей редакции:</w:t>
      </w:r>
    </w:p>
    <w:bookmarkEnd w:id="108"/>
    <w:bookmarkStart w:name="z113" w:id="109"/>
    <w:p>
      <w:pPr>
        <w:spacing w:after="0"/>
        <w:ind w:left="0"/>
        <w:jc w:val="both"/>
      </w:pPr>
      <w:r>
        <w:rPr>
          <w:rFonts w:ascii="Times New Roman"/>
          <w:b w:val="false"/>
          <w:i w:val="false"/>
          <w:color w:val="000000"/>
          <w:sz w:val="28"/>
        </w:rPr>
        <w:t xml:space="preserve">
      "1. Причинение физических или психических страданий путем насильственных действий, совершенных с особой жестокостью, издевательством, с целью доставить мучения потерпевшему, если это деяние не повлекло причинения тяжкого или средней тяжести вреда здоровью, – </w:t>
      </w:r>
    </w:p>
    <w:bookmarkEnd w:id="109"/>
    <w:bookmarkStart w:name="z114" w:id="110"/>
    <w:p>
      <w:pPr>
        <w:spacing w:after="0"/>
        <w:ind w:left="0"/>
        <w:jc w:val="both"/>
      </w:pPr>
      <w:r>
        <w:rPr>
          <w:rFonts w:ascii="Times New Roman"/>
          <w:b w:val="false"/>
          <w:i w:val="false"/>
          <w:color w:val="000000"/>
          <w:sz w:val="28"/>
        </w:rPr>
        <w:t>
      наказывается исправительными работами в размере до одной тысячи месячных расчетных показателей либо привлечением к общественным работам на срок до шестисот часов, либо лишением свободы на срок до трех лет.";</w:t>
      </w:r>
    </w:p>
    <w:bookmarkEnd w:id="110"/>
    <w:bookmarkStart w:name="z115" w:id="111"/>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111"/>
    <w:bookmarkStart w:name="z116" w:id="112"/>
    <w:p>
      <w:pPr>
        <w:spacing w:after="0"/>
        <w:ind w:left="0"/>
        <w:jc w:val="both"/>
      </w:pPr>
      <w:r>
        <w:rPr>
          <w:rFonts w:ascii="Times New Roman"/>
          <w:b w:val="false"/>
          <w:i w:val="false"/>
          <w:color w:val="000000"/>
          <w:sz w:val="28"/>
        </w:rPr>
        <w:t xml:space="preserve">
      "наказывается лишением свободы на срок от четырех до семи лет."; </w:t>
      </w:r>
    </w:p>
    <w:bookmarkEnd w:id="112"/>
    <w:bookmarkStart w:name="z117" w:id="113"/>
    <w:p>
      <w:pPr>
        <w:spacing w:after="0"/>
        <w:ind w:left="0"/>
        <w:jc w:val="both"/>
      </w:pPr>
      <w:r>
        <w:rPr>
          <w:rFonts w:ascii="Times New Roman"/>
          <w:b w:val="false"/>
          <w:i w:val="false"/>
          <w:color w:val="000000"/>
          <w:sz w:val="28"/>
        </w:rPr>
        <w:t xml:space="preserve">
      13) абзац второй части четвертой </w:t>
      </w:r>
      <w:r>
        <w:rPr>
          <w:rFonts w:ascii="Times New Roman"/>
          <w:b w:val="false"/>
          <w:i w:val="false"/>
          <w:color w:val="000000"/>
          <w:sz w:val="28"/>
        </w:rPr>
        <w:t>статьи 120</w:t>
      </w:r>
      <w:r>
        <w:rPr>
          <w:rFonts w:ascii="Times New Roman"/>
          <w:b w:val="false"/>
          <w:i w:val="false"/>
          <w:color w:val="000000"/>
          <w:sz w:val="28"/>
        </w:rPr>
        <w:t xml:space="preserve"> изложить в следующей редакции:</w:t>
      </w:r>
    </w:p>
    <w:bookmarkEnd w:id="113"/>
    <w:bookmarkStart w:name="z118" w:id="114"/>
    <w:p>
      <w:pPr>
        <w:spacing w:after="0"/>
        <w:ind w:left="0"/>
        <w:jc w:val="both"/>
      </w:pPr>
      <w:r>
        <w:rPr>
          <w:rFonts w:ascii="Times New Roman"/>
          <w:b w:val="false"/>
          <w:i w:val="false"/>
          <w:color w:val="000000"/>
          <w:sz w:val="28"/>
        </w:rPr>
        <w:t>
      "наказываются пожизненным лишением свободы.";</w:t>
      </w:r>
    </w:p>
    <w:bookmarkEnd w:id="114"/>
    <w:bookmarkStart w:name="z119" w:id="115"/>
    <w:p>
      <w:pPr>
        <w:spacing w:after="0"/>
        <w:ind w:left="0"/>
        <w:jc w:val="both"/>
      </w:pPr>
      <w:r>
        <w:rPr>
          <w:rFonts w:ascii="Times New Roman"/>
          <w:b w:val="false"/>
          <w:i w:val="false"/>
          <w:color w:val="000000"/>
          <w:sz w:val="28"/>
        </w:rPr>
        <w:t xml:space="preserve">
      14) абзац второй части четвертой </w:t>
      </w:r>
      <w:r>
        <w:rPr>
          <w:rFonts w:ascii="Times New Roman"/>
          <w:b w:val="false"/>
          <w:i w:val="false"/>
          <w:color w:val="000000"/>
          <w:sz w:val="28"/>
        </w:rPr>
        <w:t>статьи 121</w:t>
      </w:r>
      <w:r>
        <w:rPr>
          <w:rFonts w:ascii="Times New Roman"/>
          <w:b w:val="false"/>
          <w:i w:val="false"/>
          <w:color w:val="000000"/>
          <w:sz w:val="28"/>
        </w:rPr>
        <w:t xml:space="preserve"> изложить в следующей редакции:</w:t>
      </w:r>
    </w:p>
    <w:bookmarkEnd w:id="115"/>
    <w:bookmarkStart w:name="z120" w:id="116"/>
    <w:p>
      <w:pPr>
        <w:spacing w:after="0"/>
        <w:ind w:left="0"/>
        <w:jc w:val="both"/>
      </w:pPr>
      <w:r>
        <w:rPr>
          <w:rFonts w:ascii="Times New Roman"/>
          <w:b w:val="false"/>
          <w:i w:val="false"/>
          <w:color w:val="000000"/>
          <w:sz w:val="28"/>
        </w:rPr>
        <w:t>
      "наказываются пожизненным лишением свободы.";</w:t>
      </w:r>
    </w:p>
    <w:bookmarkEnd w:id="116"/>
    <w:bookmarkStart w:name="z121" w:id="117"/>
    <w:p>
      <w:pPr>
        <w:spacing w:after="0"/>
        <w:ind w:left="0"/>
        <w:jc w:val="both"/>
      </w:pPr>
      <w:r>
        <w:rPr>
          <w:rFonts w:ascii="Times New Roman"/>
          <w:b w:val="false"/>
          <w:i w:val="false"/>
          <w:color w:val="000000"/>
          <w:sz w:val="28"/>
        </w:rPr>
        <w:t>
      15) дополнить статьей 121-1 следующего содержания:</w:t>
      </w:r>
    </w:p>
    <w:bookmarkEnd w:id="117"/>
    <w:bookmarkStart w:name="z122" w:id="118"/>
    <w:p>
      <w:pPr>
        <w:spacing w:after="0"/>
        <w:ind w:left="0"/>
        <w:jc w:val="both"/>
      </w:pPr>
      <w:r>
        <w:rPr>
          <w:rFonts w:ascii="Times New Roman"/>
          <w:b w:val="false"/>
          <w:i w:val="false"/>
          <w:color w:val="000000"/>
          <w:sz w:val="28"/>
        </w:rPr>
        <w:t>
      "Статья 121-1. Приставание сексуального характера к лицам, не достигшим шестнадцатилетнего возраста</w:t>
      </w:r>
    </w:p>
    <w:bookmarkEnd w:id="118"/>
    <w:bookmarkStart w:name="z123" w:id="119"/>
    <w:p>
      <w:pPr>
        <w:spacing w:after="0"/>
        <w:ind w:left="0"/>
        <w:jc w:val="both"/>
      </w:pPr>
      <w:r>
        <w:rPr>
          <w:rFonts w:ascii="Times New Roman"/>
          <w:b w:val="false"/>
          <w:i w:val="false"/>
          <w:color w:val="000000"/>
          <w:sz w:val="28"/>
        </w:rPr>
        <w:t>
      Совершение непристойных действий сексуального характера в отношении лица, заведомо не достигшего шестнадцатилетнего возраста, сопряженных с предложениями, в том числе с использованием сетей телекоммуникаций, включая сеть Интернет, или прикосновениями сексуального характера, –</w:t>
      </w:r>
    </w:p>
    <w:bookmarkEnd w:id="119"/>
    <w:bookmarkStart w:name="z124" w:id="120"/>
    <w:p>
      <w:pPr>
        <w:spacing w:after="0"/>
        <w:ind w:left="0"/>
        <w:jc w:val="both"/>
      </w:pPr>
      <w:r>
        <w:rPr>
          <w:rFonts w:ascii="Times New Roman"/>
          <w:b w:val="false"/>
          <w:i w:val="false"/>
          <w:color w:val="000000"/>
          <w:sz w:val="28"/>
        </w:rPr>
        <w:t>
      наказывается исправительными работами в размере до двухсот месячных расчетных показателей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20"/>
    <w:bookmarkStart w:name="z125" w:id="121"/>
    <w:p>
      <w:pPr>
        <w:spacing w:after="0"/>
        <w:ind w:left="0"/>
        <w:jc w:val="both"/>
      </w:pPr>
      <w:r>
        <w:rPr>
          <w:rFonts w:ascii="Times New Roman"/>
          <w:b w:val="false"/>
          <w:i w:val="false"/>
          <w:color w:val="000000"/>
          <w:sz w:val="28"/>
        </w:rPr>
        <w:t xml:space="preserve">
      16) в заголовке и тексте </w:t>
      </w:r>
      <w:r>
        <w:rPr>
          <w:rFonts w:ascii="Times New Roman"/>
          <w:b w:val="false"/>
          <w:i w:val="false"/>
          <w:color w:val="000000"/>
          <w:sz w:val="28"/>
        </w:rPr>
        <w:t>статьи 124</w:t>
      </w:r>
      <w:r>
        <w:rPr>
          <w:rFonts w:ascii="Times New Roman"/>
          <w:b w:val="false"/>
          <w:i w:val="false"/>
          <w:color w:val="000000"/>
          <w:sz w:val="28"/>
        </w:rPr>
        <w:t xml:space="preserve"> слова "малолетних", "заведомо малолетней (малолетнего)", "малолетней (малолетнего)" заменить соответственно словами "лиц, не достигших шестнадцатилетнего возраста", "лица, заведомо не достигшего шестнадцатилетнего возраста,", "лица, не достигшего шестнадцатилетнего возраста,";</w:t>
      </w:r>
    </w:p>
    <w:bookmarkEnd w:id="121"/>
    <w:bookmarkStart w:name="z126" w:id="12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125</w:t>
      </w:r>
      <w:r>
        <w:rPr>
          <w:rFonts w:ascii="Times New Roman"/>
          <w:b w:val="false"/>
          <w:i w:val="false"/>
          <w:color w:val="000000"/>
          <w:sz w:val="28"/>
        </w:rPr>
        <w:t>:</w:t>
      </w:r>
    </w:p>
    <w:bookmarkEnd w:id="122"/>
    <w:bookmarkStart w:name="z127" w:id="123"/>
    <w:p>
      <w:pPr>
        <w:spacing w:after="0"/>
        <w:ind w:left="0"/>
        <w:jc w:val="both"/>
      </w:pPr>
      <w:r>
        <w:rPr>
          <w:rFonts w:ascii="Times New Roman"/>
          <w:b w:val="false"/>
          <w:i w:val="false"/>
          <w:color w:val="000000"/>
          <w:sz w:val="28"/>
        </w:rPr>
        <w:t>
      пункт 5) части второй исключить;</w:t>
      </w:r>
    </w:p>
    <w:bookmarkEnd w:id="123"/>
    <w:bookmarkStart w:name="z128" w:id="124"/>
    <w:p>
      <w:pPr>
        <w:spacing w:after="0"/>
        <w:ind w:left="0"/>
        <w:jc w:val="both"/>
      </w:pPr>
      <w:r>
        <w:rPr>
          <w:rFonts w:ascii="Times New Roman"/>
          <w:b w:val="false"/>
          <w:i w:val="false"/>
          <w:color w:val="000000"/>
          <w:sz w:val="28"/>
        </w:rPr>
        <w:t xml:space="preserve">
      часть третью дополнить пунктом 2-1) следующего содержания: </w:t>
      </w:r>
    </w:p>
    <w:bookmarkEnd w:id="124"/>
    <w:bookmarkStart w:name="z129" w:id="125"/>
    <w:p>
      <w:pPr>
        <w:spacing w:after="0"/>
        <w:ind w:left="0"/>
        <w:jc w:val="both"/>
      </w:pPr>
      <w:r>
        <w:rPr>
          <w:rFonts w:ascii="Times New Roman"/>
          <w:b w:val="false"/>
          <w:i w:val="false"/>
          <w:color w:val="000000"/>
          <w:sz w:val="28"/>
        </w:rPr>
        <w:t>
      "2-1) совершены в отношении заведомо несовершеннолетнего;";</w:t>
      </w:r>
    </w:p>
    <w:bookmarkEnd w:id="125"/>
    <w:bookmarkStart w:name="z130" w:id="12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126</w:t>
      </w:r>
      <w:r>
        <w:rPr>
          <w:rFonts w:ascii="Times New Roman"/>
          <w:b w:val="false"/>
          <w:i w:val="false"/>
          <w:color w:val="000000"/>
          <w:sz w:val="28"/>
        </w:rPr>
        <w:t>:</w:t>
      </w:r>
    </w:p>
    <w:bookmarkEnd w:id="126"/>
    <w:bookmarkStart w:name="z131" w:id="127"/>
    <w:p>
      <w:pPr>
        <w:spacing w:after="0"/>
        <w:ind w:left="0"/>
        <w:jc w:val="both"/>
      </w:pPr>
      <w:r>
        <w:rPr>
          <w:rFonts w:ascii="Times New Roman"/>
          <w:b w:val="false"/>
          <w:i w:val="false"/>
          <w:color w:val="000000"/>
          <w:sz w:val="28"/>
        </w:rPr>
        <w:t>
      пункт 5) части второй исключить;</w:t>
      </w:r>
    </w:p>
    <w:bookmarkEnd w:id="127"/>
    <w:bookmarkStart w:name="z132" w:id="128"/>
    <w:p>
      <w:pPr>
        <w:spacing w:after="0"/>
        <w:ind w:left="0"/>
        <w:jc w:val="both"/>
      </w:pPr>
      <w:r>
        <w:rPr>
          <w:rFonts w:ascii="Times New Roman"/>
          <w:b w:val="false"/>
          <w:i w:val="false"/>
          <w:color w:val="000000"/>
          <w:sz w:val="28"/>
        </w:rPr>
        <w:t xml:space="preserve">
      часть третью дополнить пунктом 2-1) следующего содержания: </w:t>
      </w:r>
    </w:p>
    <w:bookmarkEnd w:id="128"/>
    <w:bookmarkStart w:name="z133" w:id="129"/>
    <w:p>
      <w:pPr>
        <w:spacing w:after="0"/>
        <w:ind w:left="0"/>
        <w:jc w:val="both"/>
      </w:pPr>
      <w:r>
        <w:rPr>
          <w:rFonts w:ascii="Times New Roman"/>
          <w:b w:val="false"/>
          <w:i w:val="false"/>
          <w:color w:val="000000"/>
          <w:sz w:val="28"/>
        </w:rPr>
        <w:t>
      "2-1) совершены в отношении заведомо несовершеннолетнего;";</w:t>
      </w:r>
    </w:p>
    <w:bookmarkEnd w:id="129"/>
    <w:bookmarkStart w:name="z134" w:id="130"/>
    <w:p>
      <w:pPr>
        <w:spacing w:after="0"/>
        <w:ind w:left="0"/>
        <w:jc w:val="both"/>
      </w:pPr>
      <w:r>
        <w:rPr>
          <w:rFonts w:ascii="Times New Roman"/>
          <w:b w:val="false"/>
          <w:i w:val="false"/>
          <w:color w:val="000000"/>
          <w:sz w:val="28"/>
        </w:rPr>
        <w:t>
      19) дополнить статьей 313-1 следующего содержания:</w:t>
      </w:r>
    </w:p>
    <w:bookmarkEnd w:id="130"/>
    <w:bookmarkStart w:name="z135" w:id="131"/>
    <w:p>
      <w:pPr>
        <w:spacing w:after="0"/>
        <w:ind w:left="0"/>
        <w:jc w:val="both"/>
      </w:pPr>
      <w:r>
        <w:rPr>
          <w:rFonts w:ascii="Times New Roman"/>
          <w:b w:val="false"/>
          <w:i w:val="false"/>
          <w:color w:val="000000"/>
          <w:sz w:val="28"/>
        </w:rPr>
        <w:t xml:space="preserve">
      "Статья 313-1. Пропаганда самоубийства </w:t>
      </w:r>
    </w:p>
    <w:bookmarkEnd w:id="131"/>
    <w:bookmarkStart w:name="z136" w:id="132"/>
    <w:p>
      <w:pPr>
        <w:spacing w:after="0"/>
        <w:ind w:left="0"/>
        <w:jc w:val="both"/>
      </w:pPr>
      <w:r>
        <w:rPr>
          <w:rFonts w:ascii="Times New Roman"/>
          <w:b w:val="false"/>
          <w:i w:val="false"/>
          <w:color w:val="000000"/>
          <w:sz w:val="28"/>
        </w:rPr>
        <w:t>
      1. Пропаганда самоубийства, то есть умышленное распространение в любой форме информации в целях возбуждения у неограниченного круга лиц решимости совершить самоубийство, при отсутствии признаков уголовных правонарушений, предусмотренных статьей 105 настоящего Кодекса, –</w:t>
      </w:r>
    </w:p>
    <w:bookmarkEnd w:id="132"/>
    <w:bookmarkStart w:name="z137" w:id="133"/>
    <w:p>
      <w:pPr>
        <w:spacing w:after="0"/>
        <w:ind w:left="0"/>
        <w:jc w:val="both"/>
      </w:pPr>
      <w:r>
        <w:rPr>
          <w:rFonts w:ascii="Times New Roman"/>
          <w:b w:val="false"/>
          <w:i w:val="false"/>
          <w:color w:val="000000"/>
          <w:sz w:val="28"/>
        </w:rPr>
        <w:t>
      наказывается штрафом в размере двухсот месячных расчетных показателей либо исправительными работами в том же размере.</w:t>
      </w:r>
    </w:p>
    <w:bookmarkEnd w:id="133"/>
    <w:bookmarkStart w:name="z138" w:id="134"/>
    <w:p>
      <w:pPr>
        <w:spacing w:after="0"/>
        <w:ind w:left="0"/>
        <w:jc w:val="both"/>
      </w:pPr>
      <w:r>
        <w:rPr>
          <w:rFonts w:ascii="Times New Roman"/>
          <w:b w:val="false"/>
          <w:i w:val="false"/>
          <w:color w:val="000000"/>
          <w:sz w:val="28"/>
        </w:rPr>
        <w:t>
      2. Деяние, предусмотренное частью первой настоящей статьи, повлекшее покушение на самоубийство одного и более лиц, –</w:t>
      </w:r>
    </w:p>
    <w:bookmarkEnd w:id="134"/>
    <w:bookmarkStart w:name="z139" w:id="135"/>
    <w:p>
      <w:pPr>
        <w:spacing w:after="0"/>
        <w:ind w:left="0"/>
        <w:jc w:val="both"/>
      </w:pPr>
      <w:r>
        <w:rPr>
          <w:rFonts w:ascii="Times New Roman"/>
          <w:b w:val="false"/>
          <w:i w:val="false"/>
          <w:color w:val="000000"/>
          <w:sz w:val="28"/>
        </w:rPr>
        <w:t>
      наказывается ограничением свободы на один год либо лишением свободы на тот же срок.</w:t>
      </w:r>
    </w:p>
    <w:bookmarkEnd w:id="135"/>
    <w:bookmarkStart w:name="z140" w:id="136"/>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самоубийство лица, –</w:t>
      </w:r>
    </w:p>
    <w:bookmarkEnd w:id="136"/>
    <w:bookmarkStart w:name="z141" w:id="137"/>
    <w:p>
      <w:pPr>
        <w:spacing w:after="0"/>
        <w:ind w:left="0"/>
        <w:jc w:val="both"/>
      </w:pPr>
      <w:r>
        <w:rPr>
          <w:rFonts w:ascii="Times New Roman"/>
          <w:b w:val="false"/>
          <w:i w:val="false"/>
          <w:color w:val="000000"/>
          <w:sz w:val="28"/>
        </w:rPr>
        <w:t>
      наказывается лишением свободы на срок от трех до пяти лет.";</w:t>
      </w:r>
    </w:p>
    <w:bookmarkEnd w:id="137"/>
    <w:bookmarkStart w:name="z142" w:id="138"/>
    <w:p>
      <w:pPr>
        <w:spacing w:after="0"/>
        <w:ind w:left="0"/>
        <w:jc w:val="both"/>
      </w:pPr>
      <w:r>
        <w:rPr>
          <w:rFonts w:ascii="Times New Roman"/>
          <w:b w:val="false"/>
          <w:i w:val="false"/>
          <w:color w:val="000000"/>
          <w:sz w:val="28"/>
        </w:rPr>
        <w:t xml:space="preserve">
      20) часть 1-1 </w:t>
      </w:r>
      <w:r>
        <w:rPr>
          <w:rFonts w:ascii="Times New Roman"/>
          <w:b w:val="false"/>
          <w:i w:val="false"/>
          <w:color w:val="000000"/>
          <w:sz w:val="28"/>
        </w:rPr>
        <w:t>статьи 467</w:t>
      </w:r>
      <w:r>
        <w:rPr>
          <w:rFonts w:ascii="Times New Roman"/>
          <w:b w:val="false"/>
          <w:i w:val="false"/>
          <w:color w:val="000000"/>
          <w:sz w:val="28"/>
        </w:rPr>
        <w:t xml:space="preserve"> после слов "положения применяются" дополнить словами "в отношении лиц, совершивших уголовное правонарушение, предусмотренное статьями 108-1 и 109-1 настоящего Кодекса, а".</w:t>
      </w:r>
    </w:p>
    <w:bookmarkEnd w:id="138"/>
    <w:bookmarkStart w:name="z143" w:id="13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139"/>
    <w:bookmarkStart w:name="z144" w:id="140"/>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статьи 32</w:t>
      </w:r>
      <w:r>
        <w:rPr>
          <w:rFonts w:ascii="Times New Roman"/>
          <w:b w:val="false"/>
          <w:i w:val="false"/>
          <w:color w:val="000000"/>
          <w:sz w:val="28"/>
        </w:rPr>
        <w:t>:</w:t>
      </w:r>
    </w:p>
    <w:bookmarkEnd w:id="140"/>
    <w:bookmarkStart w:name="z145" w:id="141"/>
    <w:p>
      <w:pPr>
        <w:spacing w:after="0"/>
        <w:ind w:left="0"/>
        <w:jc w:val="both"/>
      </w:pPr>
      <w:r>
        <w:rPr>
          <w:rFonts w:ascii="Times New Roman"/>
          <w:b w:val="false"/>
          <w:i w:val="false"/>
          <w:color w:val="000000"/>
          <w:sz w:val="28"/>
        </w:rPr>
        <w:t>
      после слов "предусмотренных статьями" дополнить словами "108-1 (частью первой), 109-1 (частью первой),";</w:t>
      </w:r>
    </w:p>
    <w:bookmarkEnd w:id="141"/>
    <w:bookmarkStart w:name="z146" w:id="142"/>
    <w:p>
      <w:pPr>
        <w:spacing w:after="0"/>
        <w:ind w:left="0"/>
        <w:jc w:val="both"/>
      </w:pPr>
      <w:r>
        <w:rPr>
          <w:rFonts w:ascii="Times New Roman"/>
          <w:b w:val="false"/>
          <w:i w:val="false"/>
          <w:color w:val="000000"/>
          <w:sz w:val="28"/>
        </w:rPr>
        <w:t>
      после слов "121 (частью первой)," дополнить цифрами "121-1,";</w:t>
      </w:r>
    </w:p>
    <w:bookmarkEnd w:id="142"/>
    <w:bookmarkStart w:name="z147" w:id="143"/>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136</w:t>
      </w:r>
      <w:r>
        <w:rPr>
          <w:rFonts w:ascii="Times New Roman"/>
          <w:b w:val="false"/>
          <w:i w:val="false"/>
          <w:color w:val="000000"/>
          <w:sz w:val="28"/>
        </w:rPr>
        <w:t xml:space="preserve"> изложить в следующей редакции:</w:t>
      </w:r>
    </w:p>
    <w:bookmarkEnd w:id="143"/>
    <w:bookmarkStart w:name="z148" w:id="144"/>
    <w:p>
      <w:pPr>
        <w:spacing w:after="0"/>
        <w:ind w:left="0"/>
        <w:jc w:val="both"/>
      </w:pPr>
      <w:r>
        <w:rPr>
          <w:rFonts w:ascii="Times New Roman"/>
          <w:b w:val="false"/>
          <w:i w:val="false"/>
          <w:color w:val="000000"/>
          <w:sz w:val="28"/>
        </w:rPr>
        <w:t xml:space="preserve">
      "2. К лицам, подозреваемым, обвиняемым в совершении уголовных правонарушений, предусмотренных </w:t>
      </w:r>
      <w:r>
        <w:rPr>
          <w:rFonts w:ascii="Times New Roman"/>
          <w:b w:val="false"/>
          <w:i w:val="false"/>
          <w:color w:val="000000"/>
          <w:sz w:val="28"/>
        </w:rPr>
        <w:t>статьями 99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108-1 (частью второй), 109-1 (частью второй),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(частью 3-1),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(частью четвертой),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(частью четвертой), </w:t>
      </w:r>
      <w:r>
        <w:rPr>
          <w:rFonts w:ascii="Times New Roman"/>
          <w:b w:val="false"/>
          <w:i w:val="false"/>
          <w:color w:val="000000"/>
          <w:sz w:val="28"/>
        </w:rPr>
        <w:t>263</w:t>
      </w:r>
      <w:r>
        <w:rPr>
          <w:rFonts w:ascii="Times New Roman"/>
          <w:b w:val="false"/>
          <w:i w:val="false"/>
          <w:color w:val="000000"/>
          <w:sz w:val="28"/>
        </w:rPr>
        <w:t xml:space="preserve"> (частью пятой), </w:t>
      </w:r>
      <w:r>
        <w:rPr>
          <w:rFonts w:ascii="Times New Roman"/>
          <w:b w:val="false"/>
          <w:i w:val="false"/>
          <w:color w:val="000000"/>
          <w:sz w:val="28"/>
        </w:rPr>
        <w:t>286</w:t>
      </w:r>
      <w:r>
        <w:rPr>
          <w:rFonts w:ascii="Times New Roman"/>
          <w:b w:val="false"/>
          <w:i w:val="false"/>
          <w:color w:val="000000"/>
          <w:sz w:val="28"/>
        </w:rPr>
        <w:t xml:space="preserve"> (частью четвертой), </w:t>
      </w:r>
      <w:r>
        <w:rPr>
          <w:rFonts w:ascii="Times New Roman"/>
          <w:b w:val="false"/>
          <w:i w:val="false"/>
          <w:color w:val="000000"/>
          <w:sz w:val="28"/>
        </w:rPr>
        <w:t>297</w:t>
      </w:r>
      <w:r>
        <w:rPr>
          <w:rFonts w:ascii="Times New Roman"/>
          <w:b w:val="false"/>
          <w:i w:val="false"/>
          <w:color w:val="000000"/>
          <w:sz w:val="28"/>
        </w:rPr>
        <w:t xml:space="preserve"> (частью четвертой), </w:t>
      </w:r>
      <w:r>
        <w:rPr>
          <w:rFonts w:ascii="Times New Roman"/>
          <w:b w:val="false"/>
          <w:i w:val="false"/>
          <w:color w:val="000000"/>
          <w:sz w:val="28"/>
        </w:rPr>
        <w:t>298</w:t>
      </w:r>
      <w:r>
        <w:rPr>
          <w:rFonts w:ascii="Times New Roman"/>
          <w:b w:val="false"/>
          <w:i w:val="false"/>
          <w:color w:val="000000"/>
          <w:sz w:val="28"/>
        </w:rPr>
        <w:t xml:space="preserve"> (частью четвертой), </w:t>
      </w:r>
      <w:r>
        <w:rPr>
          <w:rFonts w:ascii="Times New Roman"/>
          <w:b w:val="false"/>
          <w:i w:val="false"/>
          <w:color w:val="000000"/>
          <w:sz w:val="28"/>
        </w:rPr>
        <w:t>299</w:t>
      </w:r>
      <w:r>
        <w:rPr>
          <w:rFonts w:ascii="Times New Roman"/>
          <w:b w:val="false"/>
          <w:i w:val="false"/>
          <w:color w:val="000000"/>
          <w:sz w:val="28"/>
        </w:rPr>
        <w:t xml:space="preserve"> (частью четвертой) Уголовного кодекса Республики Казахстан, содержание под стражей в качестве меры пресечения может быть применено по мотивам тяжести совершенного преступления и (или) квалификации уголовного правонарушения.";</w:t>
      </w:r>
    </w:p>
    <w:bookmarkEnd w:id="144"/>
    <w:bookmarkStart w:name="z149" w:id="14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191</w:t>
      </w:r>
      <w:r>
        <w:rPr>
          <w:rFonts w:ascii="Times New Roman"/>
          <w:b w:val="false"/>
          <w:i w:val="false"/>
          <w:color w:val="000000"/>
          <w:sz w:val="28"/>
        </w:rPr>
        <w:t>:</w:t>
      </w:r>
    </w:p>
    <w:bookmarkEnd w:id="145"/>
    <w:bookmarkStart w:name="z150" w:id="146"/>
    <w:p>
      <w:pPr>
        <w:spacing w:after="0"/>
        <w:ind w:left="0"/>
        <w:jc w:val="both"/>
      </w:pPr>
      <w:r>
        <w:rPr>
          <w:rFonts w:ascii="Times New Roman"/>
          <w:b w:val="false"/>
          <w:i w:val="false"/>
          <w:color w:val="000000"/>
          <w:sz w:val="28"/>
        </w:rPr>
        <w:t>
      часть вторую:</w:t>
      </w:r>
    </w:p>
    <w:bookmarkEnd w:id="146"/>
    <w:bookmarkStart w:name="z151" w:id="147"/>
    <w:p>
      <w:pPr>
        <w:spacing w:after="0"/>
        <w:ind w:left="0"/>
        <w:jc w:val="both"/>
      </w:pPr>
      <w:r>
        <w:rPr>
          <w:rFonts w:ascii="Times New Roman"/>
          <w:b w:val="false"/>
          <w:i w:val="false"/>
          <w:color w:val="000000"/>
          <w:sz w:val="28"/>
        </w:rPr>
        <w:t xml:space="preserve">
      после слов "107 (частью первой)," дополнить словами "108-1 (частью второй),"; </w:t>
      </w:r>
    </w:p>
    <w:bookmarkEnd w:id="147"/>
    <w:bookmarkStart w:name="z152" w:id="148"/>
    <w:p>
      <w:pPr>
        <w:spacing w:after="0"/>
        <w:ind w:left="0"/>
        <w:jc w:val="both"/>
      </w:pPr>
      <w:r>
        <w:rPr>
          <w:rFonts w:ascii="Times New Roman"/>
          <w:b w:val="false"/>
          <w:i w:val="false"/>
          <w:color w:val="000000"/>
          <w:sz w:val="28"/>
        </w:rPr>
        <w:t>
      после цифр "313," дополнить словами "313-1 (частями второй и третьей),";</w:t>
      </w:r>
    </w:p>
    <w:bookmarkEnd w:id="148"/>
    <w:bookmarkStart w:name="z153" w:id="149"/>
    <w:p>
      <w:pPr>
        <w:spacing w:after="0"/>
        <w:ind w:left="0"/>
        <w:jc w:val="both"/>
      </w:pPr>
      <w:r>
        <w:rPr>
          <w:rFonts w:ascii="Times New Roman"/>
          <w:b w:val="false"/>
          <w:i w:val="false"/>
          <w:color w:val="000000"/>
          <w:sz w:val="28"/>
        </w:rPr>
        <w:t>
      часть шестнадцатую:</w:t>
      </w:r>
    </w:p>
    <w:bookmarkEnd w:id="149"/>
    <w:bookmarkStart w:name="z154" w:id="150"/>
    <w:p>
      <w:pPr>
        <w:spacing w:after="0"/>
        <w:ind w:left="0"/>
        <w:jc w:val="both"/>
      </w:pPr>
      <w:r>
        <w:rPr>
          <w:rFonts w:ascii="Times New Roman"/>
          <w:b w:val="false"/>
          <w:i w:val="false"/>
          <w:color w:val="000000"/>
          <w:sz w:val="28"/>
        </w:rPr>
        <w:t>
      после слов "предусмотренным статьями" дополнить словами "108-1 (частью первой), 109-1,";</w:t>
      </w:r>
    </w:p>
    <w:bookmarkEnd w:id="150"/>
    <w:bookmarkStart w:name="z155" w:id="151"/>
    <w:p>
      <w:pPr>
        <w:spacing w:after="0"/>
        <w:ind w:left="0"/>
        <w:jc w:val="both"/>
      </w:pPr>
      <w:r>
        <w:rPr>
          <w:rFonts w:ascii="Times New Roman"/>
          <w:b w:val="false"/>
          <w:i w:val="false"/>
          <w:color w:val="000000"/>
          <w:sz w:val="28"/>
        </w:rPr>
        <w:t xml:space="preserve">
      после слов "119 (частью первой)," дополнить цифрами "121-1,"; </w:t>
      </w:r>
    </w:p>
    <w:bookmarkEnd w:id="151"/>
    <w:bookmarkStart w:name="z156" w:id="152"/>
    <w:p>
      <w:pPr>
        <w:spacing w:after="0"/>
        <w:ind w:left="0"/>
        <w:jc w:val="both"/>
      </w:pPr>
      <w:r>
        <w:rPr>
          <w:rFonts w:ascii="Times New Roman"/>
          <w:b w:val="false"/>
          <w:i w:val="false"/>
          <w:color w:val="000000"/>
          <w:sz w:val="28"/>
        </w:rPr>
        <w:t>
      после слов "306 (частью первой)," дополнить словами "313-1 (частью первой),".</w:t>
      </w:r>
    </w:p>
    <w:bookmarkEnd w:id="152"/>
    <w:bookmarkStart w:name="z157" w:id="15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153"/>
    <w:bookmarkStart w:name="z158" w:id="15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129</w:t>
      </w:r>
      <w:r>
        <w:rPr>
          <w:rFonts w:ascii="Times New Roman"/>
          <w:b w:val="false"/>
          <w:i w:val="false"/>
          <w:color w:val="000000"/>
          <w:sz w:val="28"/>
        </w:rPr>
        <w:t>:</w:t>
      </w:r>
    </w:p>
    <w:bookmarkEnd w:id="154"/>
    <w:bookmarkStart w:name="z159" w:id="155"/>
    <w:p>
      <w:pPr>
        <w:spacing w:after="0"/>
        <w:ind w:left="0"/>
        <w:jc w:val="both"/>
      </w:pPr>
      <w:r>
        <w:rPr>
          <w:rFonts w:ascii="Times New Roman"/>
          <w:b w:val="false"/>
          <w:i w:val="false"/>
          <w:color w:val="000000"/>
          <w:sz w:val="28"/>
        </w:rPr>
        <w:t xml:space="preserve">
      дополнить пунктом 4-1 следующего содержания: </w:t>
      </w:r>
    </w:p>
    <w:bookmarkEnd w:id="155"/>
    <w:bookmarkStart w:name="z160" w:id="156"/>
    <w:p>
      <w:pPr>
        <w:spacing w:after="0"/>
        <w:ind w:left="0"/>
        <w:jc w:val="both"/>
      </w:pPr>
      <w:r>
        <w:rPr>
          <w:rFonts w:ascii="Times New Roman"/>
          <w:b w:val="false"/>
          <w:i w:val="false"/>
          <w:color w:val="000000"/>
          <w:sz w:val="28"/>
        </w:rPr>
        <w:t xml:space="preserve">
      "4-1. Действие настоящей главы, за исключением </w:t>
      </w:r>
      <w:r>
        <w:rPr>
          <w:rFonts w:ascii="Times New Roman"/>
          <w:b w:val="false"/>
          <w:i w:val="false"/>
          <w:color w:val="000000"/>
          <w:sz w:val="28"/>
        </w:rPr>
        <w:t>статьи 130</w:t>
      </w:r>
      <w:r>
        <w:rPr>
          <w:rFonts w:ascii="Times New Roman"/>
          <w:b w:val="false"/>
          <w:i w:val="false"/>
          <w:color w:val="000000"/>
          <w:sz w:val="28"/>
        </w:rPr>
        <w:t xml:space="preserve">,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131, </w:t>
      </w:r>
      <w:r>
        <w:rPr>
          <w:rFonts w:ascii="Times New Roman"/>
          <w:b w:val="false"/>
          <w:i w:val="false"/>
          <w:color w:val="000000"/>
          <w:sz w:val="28"/>
        </w:rPr>
        <w:t>статьи 131-1</w:t>
      </w:r>
      <w:r>
        <w:rPr>
          <w:rFonts w:ascii="Times New Roman"/>
          <w:b w:val="false"/>
          <w:i w:val="false"/>
          <w:color w:val="000000"/>
          <w:sz w:val="28"/>
        </w:rPr>
        <w:t xml:space="preserve">, </w:t>
      </w:r>
      <w:r>
        <w:rPr>
          <w:rFonts w:ascii="Times New Roman"/>
          <w:b w:val="false"/>
          <w:i w:val="false"/>
          <w:color w:val="000000"/>
          <w:sz w:val="28"/>
        </w:rPr>
        <w:t>пункта 2</w:t>
      </w:r>
      <w:r>
        <w:rPr>
          <w:rFonts w:ascii="Times New Roman"/>
          <w:b w:val="false"/>
          <w:i w:val="false"/>
          <w:color w:val="000000"/>
          <w:sz w:val="28"/>
        </w:rPr>
        <w:t xml:space="preserve"> статьи 154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государственный контроль и надзор за субъектами (объектами) государственного контроля и надзора, финансируемыми из государственного бюджета на питание, проживание, медицинскую помощь, образование, воспитание, оздоровление детей (до начала оказания услуг и в период их оказания).";</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4) следующего содержания:</w:t>
      </w:r>
    </w:p>
    <w:bookmarkStart w:name="z162" w:id="157"/>
    <w:p>
      <w:pPr>
        <w:spacing w:after="0"/>
        <w:ind w:left="0"/>
        <w:jc w:val="both"/>
      </w:pPr>
      <w:r>
        <w:rPr>
          <w:rFonts w:ascii="Times New Roman"/>
          <w:b w:val="false"/>
          <w:i w:val="false"/>
          <w:color w:val="000000"/>
          <w:sz w:val="28"/>
        </w:rPr>
        <w:t>
      "4) государственного контроля за исполнением договоров и иных сделок, предусмотренных законодательством Республики Казахстан, связанных с размещением государственного заказа и финансируемых из государственного бюджета на питание, проживание, медицинскую помощь, образование, воспитание, оздоровление детей (до начала оказания услуг и в период их оказания).";</w:t>
      </w:r>
    </w:p>
    <w:bookmarkEnd w:id="157"/>
    <w:bookmarkStart w:name="z163" w:id="1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144</w:t>
      </w:r>
      <w:r>
        <w:rPr>
          <w:rFonts w:ascii="Times New Roman"/>
          <w:b w:val="false"/>
          <w:i w:val="false"/>
          <w:color w:val="000000"/>
          <w:sz w:val="28"/>
        </w:rPr>
        <w:t xml:space="preserve"> дополнить пунктом 8-1 следующего содержания:</w:t>
      </w:r>
    </w:p>
    <w:bookmarkEnd w:id="158"/>
    <w:bookmarkStart w:name="z164" w:id="159"/>
    <w:p>
      <w:pPr>
        <w:spacing w:after="0"/>
        <w:ind w:left="0"/>
        <w:jc w:val="both"/>
      </w:pPr>
      <w:r>
        <w:rPr>
          <w:rFonts w:ascii="Times New Roman"/>
          <w:b w:val="false"/>
          <w:i w:val="false"/>
          <w:color w:val="000000"/>
          <w:sz w:val="28"/>
        </w:rPr>
        <w:t>
      "8-1. В отношении интернатных организаций стационарного типа, организаций образования и организаций, осуществляющих функции по защите прав ребенка, а также организаций, предоставляющих специальные социальные услуги для лиц с инвалидностью в условиях стационара, полустационара, независимо от типа, формы собственности и ведомственной подчиненности может проводиться внеплановая проверка объектов без предварительного уведомления субъекта контроля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bookmarkEnd w:id="159"/>
    <w:bookmarkStart w:name="z165" w:id="16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w:t>
      </w:r>
    </w:p>
    <w:bookmarkEnd w:id="160"/>
    <w:bookmarkStart w:name="z166" w:id="1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97</w:t>
      </w:r>
      <w:r>
        <w:rPr>
          <w:rFonts w:ascii="Times New Roman"/>
          <w:b w:val="false"/>
          <w:i w:val="false"/>
          <w:color w:val="000000"/>
          <w:sz w:val="28"/>
        </w:rPr>
        <w:t xml:space="preserve"> дополнить пунктом 4 следующего содержания:</w:t>
      </w:r>
    </w:p>
    <w:bookmarkEnd w:id="161"/>
    <w:bookmarkStart w:name="z167" w:id="162"/>
    <w:p>
      <w:pPr>
        <w:spacing w:after="0"/>
        <w:ind w:left="0"/>
        <w:jc w:val="both"/>
      </w:pPr>
      <w:r>
        <w:rPr>
          <w:rFonts w:ascii="Times New Roman"/>
          <w:b w:val="false"/>
          <w:i w:val="false"/>
          <w:color w:val="000000"/>
          <w:sz w:val="28"/>
        </w:rPr>
        <w:t>
      "4. Работодатель обязан работнику на период нахождения в организациях, предоставляющих специальные социальные услуги потерпевшим от бытового насилия, предоставить отпуск без сохранения заработной платы, но не более тридцати календарных дней.</w:t>
      </w:r>
    </w:p>
    <w:bookmarkEnd w:id="162"/>
    <w:bookmarkStart w:name="z168" w:id="163"/>
    <w:p>
      <w:pPr>
        <w:spacing w:after="0"/>
        <w:ind w:left="0"/>
        <w:jc w:val="both"/>
      </w:pPr>
      <w:r>
        <w:rPr>
          <w:rFonts w:ascii="Times New Roman"/>
          <w:b w:val="false"/>
          <w:i w:val="false"/>
          <w:color w:val="000000"/>
          <w:sz w:val="28"/>
        </w:rPr>
        <w:t>
      Отпуск без сохранения заработной платы предоставляется на основании письменного уведомления работника с указанием его продолжительности и представлением копии договора о предоставлении специальных социальных услуг.";</w:t>
      </w:r>
    </w:p>
    <w:bookmarkEnd w:id="163"/>
    <w:bookmarkStart w:name="z169" w:id="1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157 дополнить подпунктом 17-1) следующего содержания:</w:t>
      </w:r>
    </w:p>
    <w:bookmarkEnd w:id="164"/>
    <w:bookmarkStart w:name="z170" w:id="165"/>
    <w:p>
      <w:pPr>
        <w:spacing w:after="0"/>
        <w:ind w:left="0"/>
        <w:jc w:val="both"/>
      </w:pPr>
      <w:r>
        <w:rPr>
          <w:rFonts w:ascii="Times New Roman"/>
          <w:b w:val="false"/>
          <w:i w:val="false"/>
          <w:color w:val="000000"/>
          <w:sz w:val="28"/>
        </w:rPr>
        <w:t>
      "17-1) о гарантиях и льготах родителям и иным законным представителям, имеющим ребенка (детей) в возрасте до трех лет, а также работникам, осуществляющим уход за больным членом семьи, в соответствии с медицинским заключением;".</w:t>
      </w:r>
    </w:p>
    <w:bookmarkEnd w:id="165"/>
    <w:bookmarkStart w:name="z171" w:id="16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End w:id="166"/>
    <w:bookmarkStart w:name="z172" w:id="1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59-7) следующего содержания:</w:t>
      </w:r>
    </w:p>
    <w:bookmarkEnd w:id="167"/>
    <w:bookmarkStart w:name="z173" w:id="168"/>
    <w:p>
      <w:pPr>
        <w:spacing w:after="0"/>
        <w:ind w:left="0"/>
        <w:jc w:val="both"/>
      </w:pPr>
      <w:r>
        <w:rPr>
          <w:rFonts w:ascii="Times New Roman"/>
          <w:b w:val="false"/>
          <w:i w:val="false"/>
          <w:color w:val="000000"/>
          <w:sz w:val="28"/>
        </w:rPr>
        <w:t>
      "59-7) разрабатывает и утверждает порядок и условия оказания психологической помощи лицам, совершившим административное, уголовное правонарушение с применением насилия, в организациях здравоохранения;";</w:t>
      </w:r>
    </w:p>
    <w:bookmarkEnd w:id="168"/>
    <w:bookmarkStart w:name="z174" w:id="1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12 дополнить подпунктом 21-3) следующего содержания:</w:t>
      </w:r>
    </w:p>
    <w:bookmarkEnd w:id="169"/>
    <w:bookmarkStart w:name="z175" w:id="170"/>
    <w:p>
      <w:pPr>
        <w:spacing w:after="0"/>
        <w:ind w:left="0"/>
        <w:jc w:val="both"/>
      </w:pPr>
      <w:r>
        <w:rPr>
          <w:rFonts w:ascii="Times New Roman"/>
          <w:b w:val="false"/>
          <w:i w:val="false"/>
          <w:color w:val="000000"/>
          <w:sz w:val="28"/>
        </w:rPr>
        <w:t>
      "21-3) организуют оказание психологической помощи лицам, совершившим административное, уголовное правонарушение с применением насилия, в организациях здравоохранения;".</w:t>
      </w:r>
    </w:p>
    <w:bookmarkEnd w:id="170"/>
    <w:bookmarkStart w:name="z176" w:id="17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Социальный кодекс</w:t>
      </w:r>
      <w:r>
        <w:rPr>
          <w:rFonts w:ascii="Times New Roman"/>
          <w:b w:val="false"/>
          <w:i w:val="false"/>
          <w:color w:val="000000"/>
          <w:sz w:val="28"/>
        </w:rPr>
        <w:t xml:space="preserve"> Республики Казахстан от 20 апреля 2023 года:</w:t>
      </w:r>
    </w:p>
    <w:bookmarkEnd w:id="171"/>
    <w:bookmarkStart w:name="z177" w:id="17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дополнить словами "на основании лицензии на предоставление специальных социальных услуг";</w:t>
      </w:r>
    </w:p>
    <w:bookmarkStart w:name="z179" w:id="173"/>
    <w:p>
      <w:pPr>
        <w:spacing w:after="0"/>
        <w:ind w:left="0"/>
        <w:jc w:val="both"/>
      </w:pPr>
      <w:r>
        <w:rPr>
          <w:rFonts w:ascii="Times New Roman"/>
          <w:b w:val="false"/>
          <w:i w:val="false"/>
          <w:color w:val="000000"/>
          <w:sz w:val="28"/>
        </w:rPr>
        <w:t>
      дополнить подпунктами 124-1) и 124-2) следующего содержания:</w:t>
      </w:r>
    </w:p>
    <w:bookmarkEnd w:id="173"/>
    <w:bookmarkStart w:name="z180" w:id="174"/>
    <w:p>
      <w:pPr>
        <w:spacing w:after="0"/>
        <w:ind w:left="0"/>
        <w:jc w:val="both"/>
      </w:pPr>
      <w:r>
        <w:rPr>
          <w:rFonts w:ascii="Times New Roman"/>
          <w:b w:val="false"/>
          <w:i w:val="false"/>
          <w:color w:val="000000"/>
          <w:sz w:val="28"/>
        </w:rPr>
        <w:t>
      "124-1) трудная жизненная ситуация – ситуация, признанная по основаниям, предусмотренным настоящим Кодексом, объективно нарушающей жизнедеятельность человека, которую он не может преодолеть самостоятельно;</w:t>
      </w:r>
    </w:p>
    <w:bookmarkEnd w:id="174"/>
    <w:bookmarkStart w:name="z181" w:id="175"/>
    <w:p>
      <w:pPr>
        <w:spacing w:after="0"/>
        <w:ind w:left="0"/>
        <w:jc w:val="both"/>
      </w:pPr>
      <w:r>
        <w:rPr>
          <w:rFonts w:ascii="Times New Roman"/>
          <w:b w:val="false"/>
          <w:i w:val="false"/>
          <w:color w:val="000000"/>
          <w:sz w:val="28"/>
        </w:rPr>
        <w:t>
      124-2) интегрированная модель оказания лицам (семьям), оказавшимся в трудной жизненной ситуации, всесторонней поддержки в пределах компетенции государственных органов (далее – интегрированная модель) – организационный и функциональный подход, предусматривающий участие государственных органов под координацией уполномоченного государственного органа в целях усиления межведомственного взаимодействия;";</w:t>
      </w:r>
    </w:p>
    <w:bookmarkEnd w:id="175"/>
    <w:bookmarkStart w:name="z182" w:id="1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w:t>
      </w:r>
      <w:r>
        <w:rPr>
          <w:rFonts w:ascii="Times New Roman"/>
          <w:b w:val="false"/>
          <w:i w:val="false"/>
          <w:color w:val="000000"/>
          <w:sz w:val="28"/>
        </w:rPr>
        <w:t xml:space="preserve"> дополнить подпунктами 3-1), 4-1) и 9-1) следующего содержания:</w:t>
      </w:r>
    </w:p>
    <w:bookmarkEnd w:id="176"/>
    <w:bookmarkStart w:name="z183" w:id="177"/>
    <w:p>
      <w:pPr>
        <w:spacing w:after="0"/>
        <w:ind w:left="0"/>
        <w:jc w:val="both"/>
      </w:pPr>
      <w:r>
        <w:rPr>
          <w:rFonts w:ascii="Times New Roman"/>
          <w:b w:val="false"/>
          <w:i w:val="false"/>
          <w:color w:val="000000"/>
          <w:sz w:val="28"/>
        </w:rPr>
        <w:t>
      "3-1) выдает субъектам, предоставляющим специальные социальные услуги, лицензию на предоставление специальных социальных услуг;";</w:t>
      </w:r>
    </w:p>
    <w:bookmarkEnd w:id="177"/>
    <w:bookmarkStart w:name="z184" w:id="178"/>
    <w:p>
      <w:pPr>
        <w:spacing w:after="0"/>
        <w:ind w:left="0"/>
        <w:jc w:val="both"/>
      </w:pPr>
      <w:r>
        <w:rPr>
          <w:rFonts w:ascii="Times New Roman"/>
          <w:b w:val="false"/>
          <w:i w:val="false"/>
          <w:color w:val="000000"/>
          <w:sz w:val="28"/>
        </w:rPr>
        <w:t>
      "4-1) утверждает правила проведения ротации первых руководителей государственных организаций, предоставляющих специальные социальные услуги;";</w:t>
      </w:r>
    </w:p>
    <w:bookmarkEnd w:id="178"/>
    <w:bookmarkStart w:name="z185" w:id="179"/>
    <w:p>
      <w:pPr>
        <w:spacing w:after="0"/>
        <w:ind w:left="0"/>
        <w:jc w:val="both"/>
      </w:pPr>
      <w:r>
        <w:rPr>
          <w:rFonts w:ascii="Times New Roman"/>
          <w:b w:val="false"/>
          <w:i w:val="false"/>
          <w:color w:val="000000"/>
          <w:sz w:val="28"/>
        </w:rPr>
        <w:t>
      "9-1) осуществляет организацию и координацию работ по ведению медико-социального учета;";</w:t>
      </w:r>
    </w:p>
    <w:bookmarkEnd w:id="179"/>
    <w:bookmarkStart w:name="z186" w:id="1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18</w:t>
      </w:r>
      <w:r>
        <w:rPr>
          <w:rFonts w:ascii="Times New Roman"/>
          <w:b w:val="false"/>
          <w:i w:val="false"/>
          <w:color w:val="000000"/>
          <w:sz w:val="28"/>
        </w:rPr>
        <w:t xml:space="preserve"> дополнить подпунктами 34-1) и 34-2) следующего содержания:</w:t>
      </w:r>
    </w:p>
    <w:bookmarkEnd w:id="180"/>
    <w:bookmarkStart w:name="z187" w:id="181"/>
    <w:p>
      <w:pPr>
        <w:spacing w:after="0"/>
        <w:ind w:left="0"/>
        <w:jc w:val="both"/>
      </w:pPr>
      <w:r>
        <w:rPr>
          <w:rFonts w:ascii="Times New Roman"/>
          <w:b w:val="false"/>
          <w:i w:val="false"/>
          <w:color w:val="000000"/>
          <w:sz w:val="28"/>
        </w:rPr>
        <w:t>
      "34-1) координации работы по охвату лиц (семей), оказавшихся в трудной жизненной ситуации, всесторонней поддержкой в пределах компетенции государственных органов в порядке, определяемом уполномоченным государственным органом;</w:t>
      </w:r>
    </w:p>
    <w:bookmarkEnd w:id="181"/>
    <w:bookmarkStart w:name="z188" w:id="182"/>
    <w:p>
      <w:pPr>
        <w:spacing w:after="0"/>
        <w:ind w:left="0"/>
        <w:jc w:val="both"/>
      </w:pPr>
      <w:r>
        <w:rPr>
          <w:rFonts w:ascii="Times New Roman"/>
          <w:b w:val="false"/>
          <w:i w:val="false"/>
          <w:color w:val="000000"/>
          <w:sz w:val="28"/>
        </w:rPr>
        <w:t>
      34-2) ведения медико-социального учета в порядке, определяемом уполномоченным государственным органом;";</w:t>
      </w:r>
    </w:p>
    <w:bookmarkEnd w:id="182"/>
    <w:bookmarkStart w:name="z189" w:id="18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19</w:t>
      </w:r>
      <w:r>
        <w:rPr>
          <w:rFonts w:ascii="Times New Roman"/>
          <w:b w:val="false"/>
          <w:i w:val="false"/>
          <w:color w:val="000000"/>
          <w:sz w:val="28"/>
        </w:rPr>
        <w:t xml:space="preserve"> дополнить подпунктом 20-1) следующего содержания: </w:t>
      </w:r>
    </w:p>
    <w:bookmarkEnd w:id="183"/>
    <w:bookmarkStart w:name="z190" w:id="184"/>
    <w:p>
      <w:pPr>
        <w:spacing w:after="0"/>
        <w:ind w:left="0"/>
        <w:jc w:val="both"/>
      </w:pPr>
      <w:r>
        <w:rPr>
          <w:rFonts w:ascii="Times New Roman"/>
          <w:b w:val="false"/>
          <w:i w:val="false"/>
          <w:color w:val="000000"/>
          <w:sz w:val="28"/>
        </w:rPr>
        <w:t>
      "20-1) координации работы по охвату лиц (семей), оказавшихся в трудной жизненной ситуации, всесторонней поддержкой в пределах компетенции государственных органов;";</w:t>
      </w:r>
    </w:p>
    <w:bookmarkEnd w:id="184"/>
    <w:bookmarkStart w:name="z191" w:id="1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133 изложить в следующей редакции:</w:t>
      </w:r>
    </w:p>
    <w:bookmarkEnd w:id="185"/>
    <w:bookmarkStart w:name="z192" w:id="186"/>
    <w:p>
      <w:pPr>
        <w:spacing w:after="0"/>
        <w:ind w:left="0"/>
        <w:jc w:val="both"/>
      </w:pPr>
      <w:r>
        <w:rPr>
          <w:rFonts w:ascii="Times New Roman"/>
          <w:b w:val="false"/>
          <w:i w:val="false"/>
          <w:color w:val="000000"/>
          <w:sz w:val="28"/>
        </w:rPr>
        <w:t>
      "3. Предоставление специальных социальных услуг лицу (семье), не относящемуся (не относящейся) к нуждающимся в специальных социальных услугах по основаниям, указанным в пункте 1 настоящей статьи, а также лицу, совершившему административное, уголовное правонарушение с применением насилия, на период установленных судом особых требований осуществляется за счет средств получателя услуг в порядке, определяемом уполномоченным государственным органом.";</w:t>
      </w:r>
    </w:p>
    <w:bookmarkEnd w:id="186"/>
    <w:bookmarkStart w:name="z193" w:id="1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параграф 2</w:t>
      </w:r>
      <w:r>
        <w:rPr>
          <w:rFonts w:ascii="Times New Roman"/>
          <w:b w:val="false"/>
          <w:i w:val="false"/>
          <w:color w:val="000000"/>
          <w:sz w:val="28"/>
        </w:rPr>
        <w:t xml:space="preserve"> главы 12 дополнить статьей 138-1 следующего содержания:</w:t>
      </w:r>
    </w:p>
    <w:bookmarkEnd w:id="187"/>
    <w:bookmarkStart w:name="z194" w:id="188"/>
    <w:p>
      <w:pPr>
        <w:spacing w:after="0"/>
        <w:ind w:left="0"/>
        <w:jc w:val="both"/>
      </w:pPr>
      <w:r>
        <w:rPr>
          <w:rFonts w:ascii="Times New Roman"/>
          <w:b w:val="false"/>
          <w:i w:val="false"/>
          <w:color w:val="000000"/>
          <w:sz w:val="28"/>
        </w:rPr>
        <w:t>
      "Статья 138-1. Раннее выявление лиц (семей), находящихся в трудной жизненной ситуации</w:t>
      </w:r>
    </w:p>
    <w:bookmarkEnd w:id="188"/>
    <w:bookmarkStart w:name="z195" w:id="189"/>
    <w:p>
      <w:pPr>
        <w:spacing w:after="0"/>
        <w:ind w:left="0"/>
        <w:jc w:val="both"/>
      </w:pPr>
      <w:r>
        <w:rPr>
          <w:rFonts w:ascii="Times New Roman"/>
          <w:b w:val="false"/>
          <w:i w:val="false"/>
          <w:color w:val="000000"/>
          <w:sz w:val="28"/>
        </w:rPr>
        <w:t>
      Уполномоченный государственный орган координирует комплекс организационно-практических мероприятий при участии субъектов по раннему выявлению и организации оказания поддержки (органов образования, здравоохранения, внутренних дел) лицам (семьям), находящимся в трудной жизненной ситуации, в том числе посредством интегрированной модели.".</w:t>
      </w:r>
    </w:p>
    <w:bookmarkEnd w:id="189"/>
    <w:bookmarkStart w:name="z196" w:id="19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w:t>
      </w:r>
    </w:p>
    <w:bookmarkEnd w:id="190"/>
    <w:bookmarkStart w:name="z197" w:id="1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7</w:t>
      </w:r>
      <w:r>
        <w:rPr>
          <w:rFonts w:ascii="Times New Roman"/>
          <w:b w:val="false"/>
          <w:i w:val="false"/>
          <w:color w:val="000000"/>
          <w:sz w:val="28"/>
        </w:rPr>
        <w:t xml:space="preserve"> статьи 43 дополнить подпунктом 9-3) следующего содержания:</w:t>
      </w:r>
    </w:p>
    <w:bookmarkEnd w:id="191"/>
    <w:bookmarkStart w:name="z198" w:id="192"/>
    <w:p>
      <w:pPr>
        <w:spacing w:after="0"/>
        <w:ind w:left="0"/>
        <w:jc w:val="both"/>
      </w:pPr>
      <w:r>
        <w:rPr>
          <w:rFonts w:ascii="Times New Roman"/>
          <w:b w:val="false"/>
          <w:i w:val="false"/>
          <w:color w:val="000000"/>
          <w:sz w:val="28"/>
        </w:rPr>
        <w:t>
      "9-3) обеспечение комплекса мероприятий, направленных на создание безопасных условий проживания (пребывания) собственников квартир на объекте кондоминиума;";</w:t>
      </w:r>
    </w:p>
    <w:bookmarkEnd w:id="192"/>
    <w:bookmarkStart w:name="z199" w:id="193"/>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43-1 дополнить подпунктом 8-3) следующего содержания:</w:t>
      </w:r>
    </w:p>
    <w:bookmarkEnd w:id="193"/>
    <w:bookmarkStart w:name="z200" w:id="194"/>
    <w:p>
      <w:pPr>
        <w:spacing w:after="0"/>
        <w:ind w:left="0"/>
        <w:jc w:val="both"/>
      </w:pPr>
      <w:r>
        <w:rPr>
          <w:rFonts w:ascii="Times New Roman"/>
          <w:b w:val="false"/>
          <w:i w:val="false"/>
          <w:color w:val="000000"/>
          <w:sz w:val="28"/>
        </w:rPr>
        <w:t>
      "8-3) обеспечение комплекса мероприятий, направленных на создание безопасных условий проживания (пребывания) собственников квартир на объекте кондоминиума;".</w:t>
      </w:r>
    </w:p>
    <w:bookmarkEnd w:id="194"/>
    <w:bookmarkStart w:name="z201" w:id="19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195"/>
    <w:bookmarkStart w:name="z202" w:id="1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подпунктом 14-1) следующего содержания:</w:t>
      </w:r>
    </w:p>
    <w:bookmarkEnd w:id="196"/>
    <w:bookmarkStart w:name="z203" w:id="197"/>
    <w:p>
      <w:pPr>
        <w:spacing w:after="0"/>
        <w:ind w:left="0"/>
        <w:jc w:val="both"/>
      </w:pPr>
      <w:r>
        <w:rPr>
          <w:rFonts w:ascii="Times New Roman"/>
          <w:b w:val="false"/>
          <w:i w:val="false"/>
          <w:color w:val="000000"/>
          <w:sz w:val="28"/>
        </w:rPr>
        <w:t>
      "14-1) утверждение ключевых целевых индикаторов по укреплению института брака и семьи, социально-экономической поддержке, выявлению и организации оказания всесторонней поддержки лицам (семьям), находящимся в трудной жизненной ситуации, в пределах компетенции государственных органов.";</w:t>
      </w:r>
    </w:p>
    <w:bookmarkEnd w:id="197"/>
    <w:bookmarkStart w:name="z204" w:id="1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подпунктами 39) – 50) следующего содержания:</w:t>
      </w:r>
    </w:p>
    <w:bookmarkEnd w:id="198"/>
    <w:bookmarkStart w:name="z205" w:id="199"/>
    <w:p>
      <w:pPr>
        <w:spacing w:after="0"/>
        <w:ind w:left="0"/>
        <w:jc w:val="both"/>
      </w:pPr>
      <w:r>
        <w:rPr>
          <w:rFonts w:ascii="Times New Roman"/>
          <w:b w:val="false"/>
          <w:i w:val="false"/>
          <w:color w:val="000000"/>
          <w:sz w:val="28"/>
        </w:rPr>
        <w:t>
      "39) обеспечивает сотрудничество с неправительственными организациями, физическими и юридическими лицами по социально-экономической поддержке лиц (семей), находящихся в трудной жизненной ситуации;</w:t>
      </w:r>
    </w:p>
    <w:bookmarkEnd w:id="199"/>
    <w:bookmarkStart w:name="z206" w:id="200"/>
    <w:p>
      <w:pPr>
        <w:spacing w:after="0"/>
        <w:ind w:left="0"/>
        <w:jc w:val="both"/>
      </w:pPr>
      <w:r>
        <w:rPr>
          <w:rFonts w:ascii="Times New Roman"/>
          <w:b w:val="false"/>
          <w:i w:val="false"/>
          <w:color w:val="000000"/>
          <w:sz w:val="28"/>
        </w:rPr>
        <w:t>
      40) проводит информационно-разъяснительную работу в средствах массовой информации по реализации государственной семейной политики;</w:t>
      </w:r>
    </w:p>
    <w:bookmarkEnd w:id="200"/>
    <w:bookmarkStart w:name="z207" w:id="201"/>
    <w:p>
      <w:pPr>
        <w:spacing w:after="0"/>
        <w:ind w:left="0"/>
        <w:jc w:val="both"/>
      </w:pPr>
      <w:r>
        <w:rPr>
          <w:rFonts w:ascii="Times New Roman"/>
          <w:b w:val="false"/>
          <w:i w:val="false"/>
          <w:color w:val="000000"/>
          <w:sz w:val="28"/>
        </w:rPr>
        <w:t>
      41) организует меры по выявлению и организации оказания поддержки лицам (семьям), находящимся в трудной жизненной ситуации, обеспечению занятости населения;</w:t>
      </w:r>
    </w:p>
    <w:bookmarkEnd w:id="201"/>
    <w:bookmarkStart w:name="z208" w:id="202"/>
    <w:p>
      <w:pPr>
        <w:spacing w:after="0"/>
        <w:ind w:left="0"/>
        <w:jc w:val="both"/>
      </w:pPr>
      <w:r>
        <w:rPr>
          <w:rFonts w:ascii="Times New Roman"/>
          <w:b w:val="false"/>
          <w:i w:val="false"/>
          <w:color w:val="000000"/>
          <w:sz w:val="28"/>
        </w:rPr>
        <w:t>
      42) разрабатывает и утверждает территориальные программы и планы мероприятий по социально-экономической поддержке лиц (семей), находящихся в трудной жизненной ситуации, и иной помощи в соответствии с законодательством Республики Казахстан;</w:t>
      </w:r>
    </w:p>
    <w:bookmarkEnd w:id="202"/>
    <w:bookmarkStart w:name="z209" w:id="203"/>
    <w:p>
      <w:pPr>
        <w:spacing w:after="0"/>
        <w:ind w:left="0"/>
        <w:jc w:val="both"/>
      </w:pPr>
      <w:r>
        <w:rPr>
          <w:rFonts w:ascii="Times New Roman"/>
          <w:b w:val="false"/>
          <w:i w:val="false"/>
          <w:color w:val="000000"/>
          <w:sz w:val="28"/>
        </w:rPr>
        <w:t>
      43) разрабатывает и утверждает индикаторы эффективности раннего выявления и организации оказания поддержки лицам (семьям), находящимся в трудной жизненной ситуации;</w:t>
      </w:r>
    </w:p>
    <w:bookmarkEnd w:id="203"/>
    <w:bookmarkStart w:name="z210" w:id="204"/>
    <w:p>
      <w:pPr>
        <w:spacing w:after="0"/>
        <w:ind w:left="0"/>
        <w:jc w:val="both"/>
      </w:pPr>
      <w:r>
        <w:rPr>
          <w:rFonts w:ascii="Times New Roman"/>
          <w:b w:val="false"/>
          <w:i w:val="false"/>
          <w:color w:val="000000"/>
          <w:sz w:val="28"/>
        </w:rPr>
        <w:t>
      44) участвует в разработке и реализации основных направлений оказания всесторонней поддержки лицам (семьям), находящимся в трудной жизненной ситуации, в соответствии с законодательством Республики Казахстан;</w:t>
      </w:r>
    </w:p>
    <w:bookmarkEnd w:id="204"/>
    <w:bookmarkStart w:name="z211" w:id="205"/>
    <w:p>
      <w:pPr>
        <w:spacing w:after="0"/>
        <w:ind w:left="0"/>
        <w:jc w:val="both"/>
      </w:pPr>
      <w:r>
        <w:rPr>
          <w:rFonts w:ascii="Times New Roman"/>
          <w:b w:val="false"/>
          <w:i w:val="false"/>
          <w:color w:val="000000"/>
          <w:sz w:val="28"/>
        </w:rPr>
        <w:t>
      45) создает и (или) организует деятельность центров поддержки семьи в районах и районах в городах при местных исполнительных органах по вопросам социальной защиты и занятости населения;</w:t>
      </w:r>
    </w:p>
    <w:bookmarkEnd w:id="205"/>
    <w:bookmarkStart w:name="z212" w:id="206"/>
    <w:p>
      <w:pPr>
        <w:spacing w:after="0"/>
        <w:ind w:left="0"/>
        <w:jc w:val="both"/>
      </w:pPr>
      <w:r>
        <w:rPr>
          <w:rFonts w:ascii="Times New Roman"/>
          <w:b w:val="false"/>
          <w:i w:val="false"/>
          <w:color w:val="000000"/>
          <w:sz w:val="28"/>
        </w:rPr>
        <w:t>
      46) создает и (или) организует мобильные группы по раннему выявлению и организации оказания поддержки лицам (семьям), находящимся в трудной жизненной ситуации, при участии субъектов по раннему выявлению и организации оказания поддержки (органов образования, здравоохранения, внутренних дел) под координацией местного исполнительного органа по вопросам социальной защиты и занятости населения;</w:t>
      </w:r>
    </w:p>
    <w:bookmarkEnd w:id="206"/>
    <w:bookmarkStart w:name="z213" w:id="207"/>
    <w:p>
      <w:pPr>
        <w:spacing w:after="0"/>
        <w:ind w:left="0"/>
        <w:jc w:val="both"/>
      </w:pPr>
      <w:r>
        <w:rPr>
          <w:rFonts w:ascii="Times New Roman"/>
          <w:b w:val="false"/>
          <w:i w:val="false"/>
          <w:color w:val="000000"/>
          <w:sz w:val="28"/>
        </w:rPr>
        <w:t>
      47) координирует деятельность районных отделов социальной защиты населения по обеспечению взаимодействия субъектов по раннему выявлению и организации оказания поддержки (органов образования, здравоохранения, внутренних дел) по социально-экономической поддержке лиц (семей), находящихся в трудной жизненной ситуации;</w:t>
      </w:r>
    </w:p>
    <w:bookmarkEnd w:id="207"/>
    <w:bookmarkStart w:name="z214" w:id="208"/>
    <w:p>
      <w:pPr>
        <w:spacing w:after="0"/>
        <w:ind w:left="0"/>
        <w:jc w:val="both"/>
      </w:pPr>
      <w:r>
        <w:rPr>
          <w:rFonts w:ascii="Times New Roman"/>
          <w:b w:val="false"/>
          <w:i w:val="false"/>
          <w:color w:val="000000"/>
          <w:sz w:val="28"/>
        </w:rPr>
        <w:t>
      48) проводит оценку эффективности деятельности субъектов по раннему выявлению и организации оказания поддержки (органов образования, здравоохранения, внутренних дел) лицам (семьям), находящимся в трудной жизненной ситуации;</w:t>
      </w:r>
    </w:p>
    <w:bookmarkEnd w:id="208"/>
    <w:bookmarkStart w:name="z215" w:id="209"/>
    <w:p>
      <w:pPr>
        <w:spacing w:after="0"/>
        <w:ind w:left="0"/>
        <w:jc w:val="both"/>
      </w:pPr>
      <w:r>
        <w:rPr>
          <w:rFonts w:ascii="Times New Roman"/>
          <w:b w:val="false"/>
          <w:i w:val="false"/>
          <w:color w:val="000000"/>
          <w:sz w:val="28"/>
        </w:rPr>
        <w:t>
      49) выявляет и ведет учет, осуществляет сбор, проводит анализ причин, системный мониторинг статистических данных лиц (семей), находящихся в трудной жизненной ситуации;</w:t>
      </w:r>
    </w:p>
    <w:bookmarkEnd w:id="209"/>
    <w:bookmarkStart w:name="z216" w:id="210"/>
    <w:p>
      <w:pPr>
        <w:spacing w:after="0"/>
        <w:ind w:left="0"/>
        <w:jc w:val="both"/>
      </w:pPr>
      <w:r>
        <w:rPr>
          <w:rFonts w:ascii="Times New Roman"/>
          <w:b w:val="false"/>
          <w:i w:val="false"/>
          <w:color w:val="000000"/>
          <w:sz w:val="28"/>
        </w:rPr>
        <w:t>
      50) создает и (или) организует деятельность центров психологической поддержки при местных исполнительных органах в области образования.";</w:t>
      </w:r>
    </w:p>
    <w:bookmarkEnd w:id="210"/>
    <w:bookmarkStart w:name="z217" w:id="2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29 дополнить подпунктом 4-2) следующего содержания:</w:t>
      </w:r>
    </w:p>
    <w:bookmarkEnd w:id="211"/>
    <w:bookmarkStart w:name="z218" w:id="212"/>
    <w:p>
      <w:pPr>
        <w:spacing w:after="0"/>
        <w:ind w:left="0"/>
        <w:jc w:val="both"/>
      </w:pPr>
      <w:r>
        <w:rPr>
          <w:rFonts w:ascii="Times New Roman"/>
          <w:b w:val="false"/>
          <w:i w:val="false"/>
          <w:color w:val="000000"/>
          <w:sz w:val="28"/>
        </w:rPr>
        <w:t>
      "4-2) назначает и освобождает регионального уполномоченного по правам ребенка области, города республиканского значения, столицы по согласованию с Уполномоченным по правам ребенка в Республике Казахстан;";</w:t>
      </w:r>
    </w:p>
    <w:bookmarkEnd w:id="212"/>
    <w:bookmarkStart w:name="z219" w:id="2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подпунктами 34) – 42) следующего содержания:</w:t>
      </w:r>
    </w:p>
    <w:bookmarkEnd w:id="213"/>
    <w:bookmarkStart w:name="z220" w:id="214"/>
    <w:p>
      <w:pPr>
        <w:spacing w:after="0"/>
        <w:ind w:left="0"/>
        <w:jc w:val="both"/>
      </w:pPr>
      <w:r>
        <w:rPr>
          <w:rFonts w:ascii="Times New Roman"/>
          <w:b w:val="false"/>
          <w:i w:val="false"/>
          <w:color w:val="000000"/>
          <w:sz w:val="28"/>
        </w:rPr>
        <w:t>
      "34) обеспечивает сотрудничество с неправительственными организациями, физическими и юридическими лицами по социально-экономической поддержке лиц (семей), находящихся в трудной жизненной ситуации;</w:t>
      </w:r>
    </w:p>
    <w:bookmarkEnd w:id="214"/>
    <w:bookmarkStart w:name="z221" w:id="215"/>
    <w:p>
      <w:pPr>
        <w:spacing w:after="0"/>
        <w:ind w:left="0"/>
        <w:jc w:val="both"/>
      </w:pPr>
      <w:r>
        <w:rPr>
          <w:rFonts w:ascii="Times New Roman"/>
          <w:b w:val="false"/>
          <w:i w:val="false"/>
          <w:color w:val="000000"/>
          <w:sz w:val="28"/>
        </w:rPr>
        <w:t>
      35) организует меры по выявлению и организации оказания поддержки лицам (семьям), находящимся в трудной жизненной ситуации, обеспечению занятости населения;</w:t>
      </w:r>
    </w:p>
    <w:bookmarkEnd w:id="215"/>
    <w:bookmarkStart w:name="z222" w:id="216"/>
    <w:p>
      <w:pPr>
        <w:spacing w:after="0"/>
        <w:ind w:left="0"/>
        <w:jc w:val="both"/>
      </w:pPr>
      <w:r>
        <w:rPr>
          <w:rFonts w:ascii="Times New Roman"/>
          <w:b w:val="false"/>
          <w:i w:val="false"/>
          <w:color w:val="000000"/>
          <w:sz w:val="28"/>
        </w:rPr>
        <w:t>
      36) разрабатывает территориальные программы и планы мероприятий по социально-экономической поддержке лиц (семей), находящихся в трудной жизненной ситуации, и иной помощи в соответствии с законодательством Республики Казахстан;</w:t>
      </w:r>
    </w:p>
    <w:bookmarkEnd w:id="216"/>
    <w:bookmarkStart w:name="z223" w:id="217"/>
    <w:p>
      <w:pPr>
        <w:spacing w:after="0"/>
        <w:ind w:left="0"/>
        <w:jc w:val="both"/>
      </w:pPr>
      <w:r>
        <w:rPr>
          <w:rFonts w:ascii="Times New Roman"/>
          <w:b w:val="false"/>
          <w:i w:val="false"/>
          <w:color w:val="000000"/>
          <w:sz w:val="28"/>
        </w:rPr>
        <w:t>
      37) разрабатывает индикаторы эффективности раннего выявления и организации оказания поддержки лицам (семьям), находящимся в трудной жизненной ситуации;</w:t>
      </w:r>
    </w:p>
    <w:bookmarkEnd w:id="217"/>
    <w:bookmarkStart w:name="z224" w:id="218"/>
    <w:p>
      <w:pPr>
        <w:spacing w:after="0"/>
        <w:ind w:left="0"/>
        <w:jc w:val="both"/>
      </w:pPr>
      <w:r>
        <w:rPr>
          <w:rFonts w:ascii="Times New Roman"/>
          <w:b w:val="false"/>
          <w:i w:val="false"/>
          <w:color w:val="000000"/>
          <w:sz w:val="28"/>
        </w:rPr>
        <w:t>
      38) участвует в разработке и реализации основных направлений оказания всесторонней поддержки лицам (семьям), находящимся в трудной жизненной ситуации, в соответствии с законодательством Республики Казахстан;</w:t>
      </w:r>
    </w:p>
    <w:bookmarkEnd w:id="218"/>
    <w:bookmarkStart w:name="z225" w:id="219"/>
    <w:p>
      <w:pPr>
        <w:spacing w:after="0"/>
        <w:ind w:left="0"/>
        <w:jc w:val="both"/>
      </w:pPr>
      <w:r>
        <w:rPr>
          <w:rFonts w:ascii="Times New Roman"/>
          <w:b w:val="false"/>
          <w:i w:val="false"/>
          <w:color w:val="000000"/>
          <w:sz w:val="28"/>
        </w:rPr>
        <w:t>
      39) создает и (или) организует деятельность центров поддержки семьи в районах и районах в городах при местных исполнительных органах по вопросам социальной защиты и занятости населения;</w:t>
      </w:r>
    </w:p>
    <w:bookmarkEnd w:id="219"/>
    <w:bookmarkStart w:name="z226" w:id="220"/>
    <w:p>
      <w:pPr>
        <w:spacing w:after="0"/>
        <w:ind w:left="0"/>
        <w:jc w:val="both"/>
      </w:pPr>
      <w:r>
        <w:rPr>
          <w:rFonts w:ascii="Times New Roman"/>
          <w:b w:val="false"/>
          <w:i w:val="false"/>
          <w:color w:val="000000"/>
          <w:sz w:val="28"/>
        </w:rPr>
        <w:t>
      40) создает и (или) организует мобильные группы по раннему выявлению и организации оказания поддержки лицам (семьям), находящимся в трудной жизненной ситуации, при участии субъектов по раннему выявлению и организации оказания поддержки (органов образования, здравоохранения, внутренних дел) под координацией местных исполнительных органов по вопросам социальной защиты и занятости населения;</w:t>
      </w:r>
    </w:p>
    <w:bookmarkEnd w:id="220"/>
    <w:bookmarkStart w:name="z227" w:id="221"/>
    <w:p>
      <w:pPr>
        <w:spacing w:after="0"/>
        <w:ind w:left="0"/>
        <w:jc w:val="both"/>
      </w:pPr>
      <w:r>
        <w:rPr>
          <w:rFonts w:ascii="Times New Roman"/>
          <w:b w:val="false"/>
          <w:i w:val="false"/>
          <w:color w:val="000000"/>
          <w:sz w:val="28"/>
        </w:rPr>
        <w:t>
      41) проводит оценку эффективности деятельности субъектов по раннему выявлению и организации оказания поддержки (органов образования, здравоохранения, внутренних дел) лицам (семьям), находящимся в трудной жизненной ситуации, и иной помощи в соответствии с законодательством Республики Казахстан;</w:t>
      </w:r>
    </w:p>
    <w:bookmarkEnd w:id="221"/>
    <w:bookmarkStart w:name="z228" w:id="222"/>
    <w:p>
      <w:pPr>
        <w:spacing w:after="0"/>
        <w:ind w:left="0"/>
        <w:jc w:val="both"/>
      </w:pPr>
      <w:r>
        <w:rPr>
          <w:rFonts w:ascii="Times New Roman"/>
          <w:b w:val="false"/>
          <w:i w:val="false"/>
          <w:color w:val="000000"/>
          <w:sz w:val="28"/>
        </w:rPr>
        <w:t>
      42) выявляет и ведет учет, осуществляет сбор, проводит анализ причин, системный мониторинг статистических данных лиц (семей), находящихся в трудной жизненной ситуации.".</w:t>
      </w:r>
    </w:p>
    <w:bookmarkEnd w:id="222"/>
    <w:bookmarkStart w:name="z229" w:id="22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w:t>
      </w:r>
    </w:p>
    <w:bookmarkEnd w:id="223"/>
    <w:bookmarkStart w:name="z230" w:id="2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12-6) следующего содержания:</w:t>
      </w:r>
    </w:p>
    <w:bookmarkEnd w:id="224"/>
    <w:bookmarkStart w:name="z231" w:id="225"/>
    <w:p>
      <w:pPr>
        <w:spacing w:after="0"/>
        <w:ind w:left="0"/>
        <w:jc w:val="both"/>
      </w:pPr>
      <w:r>
        <w:rPr>
          <w:rFonts w:ascii="Times New Roman"/>
          <w:b w:val="false"/>
          <w:i w:val="false"/>
          <w:color w:val="000000"/>
          <w:sz w:val="28"/>
        </w:rPr>
        <w:t>
      "12-6) региональный уполномоченный по правам ребенка области, города республиканского значения, столицы – представитель Уполномоченного по правам ребенка в Республике Казахстан, осуществляющий свою деятельность на общественных началах,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 на соответствующей административно-территориальной единице;";</w:t>
      </w:r>
    </w:p>
    <w:bookmarkEnd w:id="225"/>
    <w:bookmarkStart w:name="z232" w:id="2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7 дополнить подпунктом 3-1) следующего содержания:</w:t>
      </w:r>
    </w:p>
    <w:bookmarkEnd w:id="226"/>
    <w:bookmarkStart w:name="z233" w:id="227"/>
    <w:p>
      <w:pPr>
        <w:spacing w:after="0"/>
        <w:ind w:left="0"/>
        <w:jc w:val="both"/>
      </w:pPr>
      <w:r>
        <w:rPr>
          <w:rFonts w:ascii="Times New Roman"/>
          <w:b w:val="false"/>
          <w:i w:val="false"/>
          <w:color w:val="000000"/>
          <w:sz w:val="28"/>
        </w:rPr>
        <w:t>
      "3-1) разработка и утверждение программ помощи несовершеннолетним, подвергшимся насилию, жестокому обращению, буллингу, а также несовершеннолетним, в присутствии которых совершены правонарушения против личности;";</w:t>
      </w:r>
    </w:p>
    <w:bookmarkEnd w:id="227"/>
    <w:bookmarkStart w:name="z234" w:id="2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7-2</w:t>
      </w:r>
      <w:r>
        <w:rPr>
          <w:rFonts w:ascii="Times New Roman"/>
          <w:b w:val="false"/>
          <w:i w:val="false"/>
          <w:color w:val="000000"/>
          <w:sz w:val="28"/>
        </w:rPr>
        <w:t>:</w:t>
      </w:r>
    </w:p>
    <w:bookmarkEnd w:id="228"/>
    <w:bookmarkStart w:name="z235" w:id="229"/>
    <w:p>
      <w:pPr>
        <w:spacing w:after="0"/>
        <w:ind w:left="0"/>
        <w:jc w:val="both"/>
      </w:pPr>
      <w:r>
        <w:rPr>
          <w:rFonts w:ascii="Times New Roman"/>
          <w:b w:val="false"/>
          <w:i w:val="false"/>
          <w:color w:val="000000"/>
          <w:sz w:val="28"/>
        </w:rPr>
        <w:t>
      в подпункте 4) слово "обороны," исключить;</w:t>
      </w:r>
    </w:p>
    <w:bookmarkEnd w:id="229"/>
    <w:bookmarkStart w:name="z236" w:id="230"/>
    <w:p>
      <w:pPr>
        <w:spacing w:after="0"/>
        <w:ind w:left="0"/>
        <w:jc w:val="both"/>
      </w:pPr>
      <w:r>
        <w:rPr>
          <w:rFonts w:ascii="Times New Roman"/>
          <w:b w:val="false"/>
          <w:i w:val="false"/>
          <w:color w:val="000000"/>
          <w:sz w:val="28"/>
        </w:rPr>
        <w:t>
      дополнить подпунктом 7) следующего содержания:</w:t>
      </w:r>
    </w:p>
    <w:bookmarkEnd w:id="230"/>
    <w:bookmarkStart w:name="z237" w:id="231"/>
    <w:p>
      <w:pPr>
        <w:spacing w:after="0"/>
        <w:ind w:left="0"/>
        <w:jc w:val="both"/>
      </w:pPr>
      <w:r>
        <w:rPr>
          <w:rFonts w:ascii="Times New Roman"/>
          <w:b w:val="false"/>
          <w:i w:val="false"/>
          <w:color w:val="000000"/>
          <w:sz w:val="28"/>
        </w:rPr>
        <w:t>
      "7) координирует деятельность и организацию взаимодействия контакт-центра "111" по вопросам семьи, защиты прав женщин и детей с государственными и общественными институтами.";</w:t>
      </w:r>
    </w:p>
    <w:bookmarkEnd w:id="231"/>
    <w:bookmarkStart w:name="z238" w:id="232"/>
    <w:p>
      <w:pPr>
        <w:spacing w:after="0"/>
        <w:ind w:left="0"/>
        <w:jc w:val="both"/>
      </w:pPr>
      <w:r>
        <w:rPr>
          <w:rFonts w:ascii="Times New Roman"/>
          <w:b w:val="false"/>
          <w:i w:val="false"/>
          <w:color w:val="000000"/>
          <w:sz w:val="28"/>
        </w:rPr>
        <w:t>
      дополнить частью второй следующего содержания:</w:t>
      </w:r>
    </w:p>
    <w:bookmarkEnd w:id="232"/>
    <w:bookmarkStart w:name="z239" w:id="233"/>
    <w:p>
      <w:pPr>
        <w:spacing w:after="0"/>
        <w:ind w:left="0"/>
        <w:jc w:val="both"/>
      </w:pPr>
      <w:r>
        <w:rPr>
          <w:rFonts w:ascii="Times New Roman"/>
          <w:b w:val="false"/>
          <w:i w:val="false"/>
          <w:color w:val="000000"/>
          <w:sz w:val="28"/>
        </w:rPr>
        <w:t>
      "Порядок деятельности регионального уполномоченного по правам ребенка области, города республиканского значения, столицы утверждается уполномоченным органом в области защиты прав детей Республики Казахстан.";</w:t>
      </w:r>
    </w:p>
    <w:bookmarkEnd w:id="233"/>
    <w:bookmarkStart w:name="z240" w:id="2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главу 2</w:t>
      </w:r>
      <w:r>
        <w:rPr>
          <w:rFonts w:ascii="Times New Roman"/>
          <w:b w:val="false"/>
          <w:i w:val="false"/>
          <w:color w:val="000000"/>
          <w:sz w:val="28"/>
        </w:rPr>
        <w:t xml:space="preserve"> дополнить статьей 7-12 следующего содержания:</w:t>
      </w:r>
    </w:p>
    <w:bookmarkEnd w:id="234"/>
    <w:bookmarkStart w:name="z241" w:id="235"/>
    <w:p>
      <w:pPr>
        <w:spacing w:after="0"/>
        <w:ind w:left="0"/>
        <w:jc w:val="both"/>
      </w:pPr>
      <w:r>
        <w:rPr>
          <w:rFonts w:ascii="Times New Roman"/>
          <w:b w:val="false"/>
          <w:i w:val="false"/>
          <w:color w:val="000000"/>
          <w:sz w:val="28"/>
        </w:rPr>
        <w:t>
      "Статья 7-12. Региональный уполномоченный по правам ребенка области, города республиканского значения, столицы.</w:t>
      </w:r>
    </w:p>
    <w:bookmarkEnd w:id="235"/>
    <w:bookmarkStart w:name="z242" w:id="236"/>
    <w:p>
      <w:pPr>
        <w:spacing w:after="0"/>
        <w:ind w:left="0"/>
        <w:jc w:val="both"/>
      </w:pPr>
      <w:r>
        <w:rPr>
          <w:rFonts w:ascii="Times New Roman"/>
          <w:b w:val="false"/>
          <w:i w:val="false"/>
          <w:color w:val="000000"/>
          <w:sz w:val="28"/>
        </w:rPr>
        <w:t>
      В целях обеспечения защиты прав и законных интересов детей региональный уполномоченный по правам ребенка области, города республиканского значения, столицы:</w:t>
      </w:r>
    </w:p>
    <w:bookmarkEnd w:id="236"/>
    <w:bookmarkStart w:name="z243" w:id="237"/>
    <w:p>
      <w:pPr>
        <w:spacing w:after="0"/>
        <w:ind w:left="0"/>
        <w:jc w:val="both"/>
      </w:pPr>
      <w:r>
        <w:rPr>
          <w:rFonts w:ascii="Times New Roman"/>
          <w:b w:val="false"/>
          <w:i w:val="false"/>
          <w:color w:val="000000"/>
          <w:sz w:val="28"/>
        </w:rPr>
        <w:t>
      1) рассматривает обращения, касающиеся нарушения прав, свобод и законных интересов ребенка, и жалобы на решения или действия (бездействие) местных исполнительных органов и организаций, их должностных лиц, нарушающих права, свободы и законные интересы ребенка;</w:t>
      </w:r>
    </w:p>
    <w:bookmarkEnd w:id="237"/>
    <w:bookmarkStart w:name="z244" w:id="238"/>
    <w:p>
      <w:pPr>
        <w:spacing w:after="0"/>
        <w:ind w:left="0"/>
        <w:jc w:val="both"/>
      </w:pPr>
      <w:r>
        <w:rPr>
          <w:rFonts w:ascii="Times New Roman"/>
          <w:b w:val="false"/>
          <w:i w:val="false"/>
          <w:color w:val="000000"/>
          <w:sz w:val="28"/>
        </w:rPr>
        <w:t>
      2) оказывает содействие беспрепятственной реализации и восстановлению нарушенных прав, свобод и законных интересов ребенка;</w:t>
      </w:r>
    </w:p>
    <w:bookmarkEnd w:id="238"/>
    <w:bookmarkStart w:name="z245" w:id="239"/>
    <w:p>
      <w:pPr>
        <w:spacing w:after="0"/>
        <w:ind w:left="0"/>
        <w:jc w:val="both"/>
      </w:pPr>
      <w:r>
        <w:rPr>
          <w:rFonts w:ascii="Times New Roman"/>
          <w:b w:val="false"/>
          <w:i w:val="false"/>
          <w:color w:val="000000"/>
          <w:sz w:val="28"/>
        </w:rPr>
        <w:t>
      3) вырабатывает и вносит Уполномоченному по правам ребенка в Республике Казахстан рекомендации по совершенствованию законодательства Республики Казахстан;</w:t>
      </w:r>
    </w:p>
    <w:bookmarkEnd w:id="239"/>
    <w:bookmarkStart w:name="z246" w:id="240"/>
    <w:p>
      <w:pPr>
        <w:spacing w:after="0"/>
        <w:ind w:left="0"/>
        <w:jc w:val="both"/>
      </w:pPr>
      <w:r>
        <w:rPr>
          <w:rFonts w:ascii="Times New Roman"/>
          <w:b w:val="false"/>
          <w:i w:val="false"/>
          <w:color w:val="000000"/>
          <w:sz w:val="28"/>
        </w:rPr>
        <w:t>
      4) беспрепятственно посещает местные исполнительные органы и организации систем образования, здравоохранения и социальной защиты населения, культуры и спорта, а также учреждения уголовно-исполнительной системы, где содержатся несовершеннолетние;</w:t>
      </w:r>
    </w:p>
    <w:bookmarkEnd w:id="240"/>
    <w:bookmarkStart w:name="z247" w:id="241"/>
    <w:p>
      <w:pPr>
        <w:spacing w:after="0"/>
        <w:ind w:left="0"/>
        <w:jc w:val="both"/>
      </w:pPr>
      <w:r>
        <w:rPr>
          <w:rFonts w:ascii="Times New Roman"/>
          <w:b w:val="false"/>
          <w:i w:val="false"/>
          <w:color w:val="000000"/>
          <w:sz w:val="28"/>
        </w:rPr>
        <w:t>
      5) вправе по запросу получать доступ к документам государственных и общественных институтов, занимающихся правами детей, на соответствующей административно-территориальной единице в соответствии с законодательством Республики Казахстан;</w:t>
      </w:r>
    </w:p>
    <w:bookmarkEnd w:id="241"/>
    <w:bookmarkStart w:name="z248" w:id="242"/>
    <w:p>
      <w:pPr>
        <w:spacing w:after="0"/>
        <w:ind w:left="0"/>
        <w:jc w:val="both"/>
      </w:pPr>
      <w:r>
        <w:rPr>
          <w:rFonts w:ascii="Times New Roman"/>
          <w:b w:val="false"/>
          <w:i w:val="false"/>
          <w:color w:val="000000"/>
          <w:sz w:val="28"/>
        </w:rPr>
        <w:t>
      6) выполняет иные полномочия в соответствии с законодательством Республики Казахстан о правах ребенка.";</w:t>
      </w:r>
    </w:p>
    <w:bookmarkEnd w:id="242"/>
    <w:bookmarkStart w:name="z249" w:id="2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статьи 52 изложить в следующей редакции:  </w:t>
      </w:r>
    </w:p>
    <w:bookmarkEnd w:id="243"/>
    <w:bookmarkStart w:name="z250" w:id="244"/>
    <w:p>
      <w:pPr>
        <w:spacing w:after="0"/>
        <w:ind w:left="0"/>
        <w:jc w:val="both"/>
      </w:pPr>
      <w:r>
        <w:rPr>
          <w:rFonts w:ascii="Times New Roman"/>
          <w:b w:val="false"/>
          <w:i w:val="false"/>
          <w:color w:val="000000"/>
          <w:sz w:val="28"/>
        </w:rPr>
        <w:t>
      "5. Субъектами государственного контроля являются организации образования и организации, осуществляющие функции по защите прав ребенка, независимо от типа, формы собственности и ведомственной подчиненности, органы и организации культуры и спорта.";</w:t>
      </w:r>
    </w:p>
    <w:bookmarkEnd w:id="244"/>
    <w:bookmarkStart w:name="z251" w:id="245"/>
    <w:p>
      <w:pPr>
        <w:spacing w:after="0"/>
        <w:ind w:left="0"/>
        <w:jc w:val="both"/>
      </w:pPr>
      <w:r>
        <w:rPr>
          <w:rFonts w:ascii="Times New Roman"/>
          <w:b w:val="false"/>
          <w:i w:val="false"/>
          <w:color w:val="000000"/>
          <w:sz w:val="28"/>
        </w:rPr>
        <w:t xml:space="preserve">
      6) дополнить статьей 52-1 следующего содержания:  </w:t>
      </w:r>
    </w:p>
    <w:bookmarkEnd w:id="245"/>
    <w:bookmarkStart w:name="z252" w:id="246"/>
    <w:p>
      <w:pPr>
        <w:spacing w:after="0"/>
        <w:ind w:left="0"/>
        <w:jc w:val="both"/>
      </w:pPr>
      <w:r>
        <w:rPr>
          <w:rFonts w:ascii="Times New Roman"/>
          <w:b w:val="false"/>
          <w:i w:val="false"/>
          <w:color w:val="000000"/>
          <w:sz w:val="28"/>
        </w:rPr>
        <w:t>
      "Статья 52-1. Государственный контроль в отношении органов управления образования областей, городов республиканского значения, столицы, районов (городов областного значения)</w:t>
      </w:r>
    </w:p>
    <w:bookmarkEnd w:id="246"/>
    <w:bookmarkStart w:name="z253" w:id="247"/>
    <w:p>
      <w:pPr>
        <w:spacing w:after="0"/>
        <w:ind w:left="0"/>
        <w:jc w:val="both"/>
      </w:pPr>
      <w:r>
        <w:rPr>
          <w:rFonts w:ascii="Times New Roman"/>
          <w:b w:val="false"/>
          <w:i w:val="false"/>
          <w:color w:val="000000"/>
          <w:sz w:val="28"/>
        </w:rPr>
        <w:t>
      1. Государственный контроль в отношении органов управления образования областей, городов республиканского значения, столицы, районов (городов областного значения) направлен на обеспечение соответствия деятельности органов управления образования областей, городов республиканского значения, столицы, районов (городов областного значения) требованиям законодательства Республики Казахстан о правах ребенка и осуществляется уполномоченным органом в области защиты прав детей Республики Казахстан.</w:t>
      </w:r>
    </w:p>
    <w:bookmarkEnd w:id="247"/>
    <w:bookmarkStart w:name="z254" w:id="248"/>
    <w:p>
      <w:pPr>
        <w:spacing w:after="0"/>
        <w:ind w:left="0"/>
        <w:jc w:val="both"/>
      </w:pPr>
      <w:r>
        <w:rPr>
          <w:rFonts w:ascii="Times New Roman"/>
          <w:b w:val="false"/>
          <w:i w:val="false"/>
          <w:color w:val="000000"/>
          <w:sz w:val="28"/>
        </w:rPr>
        <w:t>
      2. Порядок проведения государственного контроля и требования, предъявляемые к деятельности проверяемых органов управления образования областей, городов республиканского значения, столицы, районов (городов областного значения), осуществляются в порядке, установленном настоящим Законом.</w:t>
      </w:r>
    </w:p>
    <w:bookmarkEnd w:id="248"/>
    <w:bookmarkStart w:name="z255" w:id="249"/>
    <w:p>
      <w:pPr>
        <w:spacing w:after="0"/>
        <w:ind w:left="0"/>
        <w:jc w:val="both"/>
      </w:pPr>
      <w:r>
        <w:rPr>
          <w:rFonts w:ascii="Times New Roman"/>
          <w:b w:val="false"/>
          <w:i w:val="false"/>
          <w:color w:val="000000"/>
          <w:sz w:val="28"/>
        </w:rPr>
        <w:t>
      3. Проверка проводится путем совершения одного из следующих действий:</w:t>
      </w:r>
    </w:p>
    <w:bookmarkEnd w:id="249"/>
    <w:bookmarkStart w:name="z256" w:id="250"/>
    <w:p>
      <w:pPr>
        <w:spacing w:after="0"/>
        <w:ind w:left="0"/>
        <w:jc w:val="both"/>
      </w:pPr>
      <w:r>
        <w:rPr>
          <w:rFonts w:ascii="Times New Roman"/>
          <w:b w:val="false"/>
          <w:i w:val="false"/>
          <w:color w:val="000000"/>
          <w:sz w:val="28"/>
        </w:rPr>
        <w:t>
      1) посещения субъекта государственного контроля;</w:t>
      </w:r>
    </w:p>
    <w:bookmarkEnd w:id="250"/>
    <w:bookmarkStart w:name="z257" w:id="251"/>
    <w:p>
      <w:pPr>
        <w:spacing w:after="0"/>
        <w:ind w:left="0"/>
        <w:jc w:val="both"/>
      </w:pPr>
      <w:r>
        <w:rPr>
          <w:rFonts w:ascii="Times New Roman"/>
          <w:b w:val="false"/>
          <w:i w:val="false"/>
          <w:color w:val="000000"/>
          <w:sz w:val="28"/>
        </w:rPr>
        <w:t>
      2) запроса необходимой информации, касающейся предмета проверки;</w:t>
      </w:r>
    </w:p>
    <w:bookmarkEnd w:id="251"/>
    <w:bookmarkStart w:name="z258" w:id="252"/>
    <w:p>
      <w:pPr>
        <w:spacing w:after="0"/>
        <w:ind w:left="0"/>
        <w:jc w:val="both"/>
      </w:pPr>
      <w:r>
        <w:rPr>
          <w:rFonts w:ascii="Times New Roman"/>
          <w:b w:val="false"/>
          <w:i w:val="false"/>
          <w:color w:val="000000"/>
          <w:sz w:val="28"/>
        </w:rPr>
        <w:t xml:space="preserve">
      3) вызова субъекта государственного контроля с целью получения информации о соблюдении им требований, установленных законодательством Республики Казахстан о правах ребенка. </w:t>
      </w:r>
    </w:p>
    <w:bookmarkEnd w:id="252"/>
    <w:bookmarkStart w:name="z259" w:id="253"/>
    <w:p>
      <w:pPr>
        <w:spacing w:after="0"/>
        <w:ind w:left="0"/>
        <w:jc w:val="both"/>
      </w:pPr>
      <w:r>
        <w:rPr>
          <w:rFonts w:ascii="Times New Roman"/>
          <w:b w:val="false"/>
          <w:i w:val="false"/>
          <w:color w:val="000000"/>
          <w:sz w:val="28"/>
        </w:rPr>
        <w:t>
      4. Предметом проверки является соблюдение субъектами государственного контроля требований, установленных в соответствии с пунктом 2 настоящей статьи.</w:t>
      </w:r>
    </w:p>
    <w:bookmarkEnd w:id="253"/>
    <w:bookmarkStart w:name="z260" w:id="254"/>
    <w:p>
      <w:pPr>
        <w:spacing w:after="0"/>
        <w:ind w:left="0"/>
        <w:jc w:val="both"/>
      </w:pPr>
      <w:r>
        <w:rPr>
          <w:rFonts w:ascii="Times New Roman"/>
          <w:b w:val="false"/>
          <w:i w:val="false"/>
          <w:color w:val="000000"/>
          <w:sz w:val="28"/>
        </w:rPr>
        <w:t>
      5. Плановая проверка в отношении субъекта государственного контроля проводится один раз в три года по комплексу вопросов соблюдения требований, предусмотренных пунктом 2 настоящей статьи.</w:t>
      </w:r>
    </w:p>
    <w:bookmarkEnd w:id="254"/>
    <w:bookmarkStart w:name="z261" w:id="255"/>
    <w:p>
      <w:pPr>
        <w:spacing w:after="0"/>
        <w:ind w:left="0"/>
        <w:jc w:val="both"/>
      </w:pPr>
      <w:r>
        <w:rPr>
          <w:rFonts w:ascii="Times New Roman"/>
          <w:b w:val="false"/>
          <w:i w:val="false"/>
          <w:color w:val="000000"/>
          <w:sz w:val="28"/>
        </w:rPr>
        <w:t xml:space="preserve">
      Внеплановая проверка назначается в отношении субъекта государственного контроля по отдельным вопросам соблюдения требований, предусмотренных пунктом 2 настоящей статьи. </w:t>
      </w:r>
    </w:p>
    <w:bookmarkEnd w:id="255"/>
    <w:bookmarkStart w:name="z262" w:id="256"/>
    <w:p>
      <w:pPr>
        <w:spacing w:after="0"/>
        <w:ind w:left="0"/>
        <w:jc w:val="both"/>
      </w:pPr>
      <w:r>
        <w:rPr>
          <w:rFonts w:ascii="Times New Roman"/>
          <w:b w:val="false"/>
          <w:i w:val="false"/>
          <w:color w:val="000000"/>
          <w:sz w:val="28"/>
        </w:rPr>
        <w:t>
      6. Основанием для назначения плановой проверки субъекта государственного контроля является ежегодный перечень, утвержденный первым руководителем уполномоченного органа в области образования и направленный в уполномоченный орган в области правовой статистики и специальных учетов до 20 декабря года, предшествующего году проведения плановых проверок.</w:t>
      </w:r>
    </w:p>
    <w:bookmarkEnd w:id="256"/>
    <w:bookmarkStart w:name="z263" w:id="257"/>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размещает перечень плановых проверок на своих интернет-ресурсах в срок до 25 декабря года, предшествующего году проведения плановых проверок.</w:t>
      </w:r>
    </w:p>
    <w:bookmarkEnd w:id="257"/>
    <w:bookmarkStart w:name="z264" w:id="258"/>
    <w:p>
      <w:pPr>
        <w:spacing w:after="0"/>
        <w:ind w:left="0"/>
        <w:jc w:val="both"/>
      </w:pPr>
      <w:r>
        <w:rPr>
          <w:rFonts w:ascii="Times New Roman"/>
          <w:b w:val="false"/>
          <w:i w:val="false"/>
          <w:color w:val="000000"/>
          <w:sz w:val="28"/>
        </w:rPr>
        <w:t>
      Внесение изменений и дополнений в перечень плановых проверок осуществляется в случаях ликвидации, реорганизации, изменения наименования, перераспределения полномочий между субъектами контроля, а также возникновения чрезвычайных ситуаций природного и техногенного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bookmarkEnd w:id="258"/>
    <w:bookmarkStart w:name="z265" w:id="259"/>
    <w:p>
      <w:pPr>
        <w:spacing w:after="0"/>
        <w:ind w:left="0"/>
        <w:jc w:val="both"/>
      </w:pPr>
      <w:r>
        <w:rPr>
          <w:rFonts w:ascii="Times New Roman"/>
          <w:b w:val="false"/>
          <w:i w:val="false"/>
          <w:color w:val="000000"/>
          <w:sz w:val="28"/>
        </w:rPr>
        <w:t>
      При наступлении вышеуказанных случаев плановая проверка может быть продлена, приостановлена и возобновлена.</w:t>
      </w:r>
    </w:p>
    <w:bookmarkEnd w:id="259"/>
    <w:bookmarkStart w:name="z266" w:id="260"/>
    <w:p>
      <w:pPr>
        <w:spacing w:after="0"/>
        <w:ind w:left="0"/>
        <w:jc w:val="both"/>
      </w:pPr>
      <w:r>
        <w:rPr>
          <w:rFonts w:ascii="Times New Roman"/>
          <w:b w:val="false"/>
          <w:i w:val="false"/>
          <w:color w:val="000000"/>
          <w:sz w:val="28"/>
        </w:rPr>
        <w:t>
      В случае изменения перечня плановых проверок измененный перечень плановых проверок также направляется в уполномоченный орган в области правовой статистики и специальных учетов.</w:t>
      </w:r>
    </w:p>
    <w:bookmarkEnd w:id="260"/>
    <w:bookmarkStart w:name="z267" w:id="261"/>
    <w:p>
      <w:pPr>
        <w:spacing w:after="0"/>
        <w:ind w:left="0"/>
        <w:jc w:val="both"/>
      </w:pPr>
      <w:r>
        <w:rPr>
          <w:rFonts w:ascii="Times New Roman"/>
          <w:b w:val="false"/>
          <w:i w:val="false"/>
          <w:color w:val="000000"/>
          <w:sz w:val="28"/>
        </w:rPr>
        <w:t>
      7. Основаниями внеплановой проверки субъектов государственного контроля являются:</w:t>
      </w:r>
    </w:p>
    <w:bookmarkEnd w:id="261"/>
    <w:bookmarkStart w:name="z268" w:id="262"/>
    <w:p>
      <w:pPr>
        <w:spacing w:after="0"/>
        <w:ind w:left="0"/>
        <w:jc w:val="both"/>
      </w:pPr>
      <w:r>
        <w:rPr>
          <w:rFonts w:ascii="Times New Roman"/>
          <w:b w:val="false"/>
          <w:i w:val="false"/>
          <w:color w:val="000000"/>
          <w:sz w:val="28"/>
        </w:rPr>
        <w:t>
      1) поручение первого руководителя уполномоченного органа в области образования, уполномоченного органа в области защиты прав детей Республики Казахстан;</w:t>
      </w:r>
    </w:p>
    <w:bookmarkEnd w:id="262"/>
    <w:bookmarkStart w:name="z269" w:id="263"/>
    <w:p>
      <w:pPr>
        <w:spacing w:after="0"/>
        <w:ind w:left="0"/>
        <w:jc w:val="both"/>
      </w:pPr>
      <w:r>
        <w:rPr>
          <w:rFonts w:ascii="Times New Roman"/>
          <w:b w:val="false"/>
          <w:i w:val="false"/>
          <w:color w:val="000000"/>
          <w:sz w:val="28"/>
        </w:rPr>
        <w:t>
      2) требование прокурора или поручение органа уголовного преследования;</w:t>
      </w:r>
    </w:p>
    <w:bookmarkEnd w:id="263"/>
    <w:bookmarkStart w:name="z270" w:id="264"/>
    <w:p>
      <w:pPr>
        <w:spacing w:after="0"/>
        <w:ind w:left="0"/>
        <w:jc w:val="both"/>
      </w:pPr>
      <w:r>
        <w:rPr>
          <w:rFonts w:ascii="Times New Roman"/>
          <w:b w:val="false"/>
          <w:i w:val="false"/>
          <w:color w:val="000000"/>
          <w:sz w:val="28"/>
        </w:rPr>
        <w:t>
      3) контроль исполнения предписаний об устранении выявленных нарушений в результате проверки;</w:t>
      </w:r>
    </w:p>
    <w:bookmarkEnd w:id="264"/>
    <w:bookmarkStart w:name="z271" w:id="265"/>
    <w:p>
      <w:pPr>
        <w:spacing w:after="0"/>
        <w:ind w:left="0"/>
        <w:jc w:val="both"/>
      </w:pPr>
      <w:r>
        <w:rPr>
          <w:rFonts w:ascii="Times New Roman"/>
          <w:b w:val="false"/>
          <w:i w:val="false"/>
          <w:color w:val="000000"/>
          <w:sz w:val="28"/>
        </w:rPr>
        <w:t>
      4) обращения физических и юридических лиц, права и законные интересы которых нарушены;</w:t>
      </w:r>
    </w:p>
    <w:bookmarkEnd w:id="265"/>
    <w:bookmarkStart w:name="z272" w:id="266"/>
    <w:p>
      <w:pPr>
        <w:spacing w:after="0"/>
        <w:ind w:left="0"/>
        <w:jc w:val="both"/>
      </w:pPr>
      <w:r>
        <w:rPr>
          <w:rFonts w:ascii="Times New Roman"/>
          <w:b w:val="false"/>
          <w:i w:val="false"/>
          <w:color w:val="000000"/>
          <w:sz w:val="28"/>
        </w:rPr>
        <w:t>
      5) обращения физических и юридических лиц, а также государственных органов по конкретным фактам нарушений требований законодательства Республики Казахстан о правах ребенка;</w:t>
      </w:r>
    </w:p>
    <w:bookmarkEnd w:id="266"/>
    <w:bookmarkStart w:name="z273" w:id="267"/>
    <w:p>
      <w:pPr>
        <w:spacing w:after="0"/>
        <w:ind w:left="0"/>
        <w:jc w:val="both"/>
      </w:pPr>
      <w:r>
        <w:rPr>
          <w:rFonts w:ascii="Times New Roman"/>
          <w:b w:val="false"/>
          <w:i w:val="false"/>
          <w:color w:val="000000"/>
          <w:sz w:val="28"/>
        </w:rPr>
        <w:t>
      6) публикации и сообщения в средствах массовой информации о нарушениях законодательства Республики Казахстан о правах ребенка.</w:t>
      </w:r>
    </w:p>
    <w:bookmarkEnd w:id="267"/>
    <w:bookmarkStart w:name="z274" w:id="268"/>
    <w:p>
      <w:pPr>
        <w:spacing w:after="0"/>
        <w:ind w:left="0"/>
        <w:jc w:val="both"/>
      </w:pPr>
      <w:r>
        <w:rPr>
          <w:rFonts w:ascii="Times New Roman"/>
          <w:b w:val="false"/>
          <w:i w:val="false"/>
          <w:color w:val="000000"/>
          <w:sz w:val="28"/>
        </w:rPr>
        <w:t>
      Внеплановые проверки не проводятся в случаях анонимных обращений.".</w:t>
      </w:r>
    </w:p>
    <w:bookmarkEnd w:id="268"/>
    <w:bookmarkStart w:name="z275" w:id="26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22</w:t>
      </w:r>
      <w:r>
        <w:rPr>
          <w:rFonts w:ascii="Times New Roman"/>
          <w:b w:val="false"/>
          <w:i w:val="false"/>
          <w:color w:val="000000"/>
          <w:sz w:val="28"/>
        </w:rPr>
        <w:t xml:space="preserve"> дополнить пунктом 4 следующего содержания: </w:t>
      </w:r>
    </w:p>
    <w:bookmarkStart w:name="z277" w:id="270"/>
    <w:p>
      <w:pPr>
        <w:spacing w:after="0"/>
        <w:ind w:left="0"/>
        <w:jc w:val="both"/>
      </w:pPr>
      <w:r>
        <w:rPr>
          <w:rFonts w:ascii="Times New Roman"/>
          <w:b w:val="false"/>
          <w:i w:val="false"/>
          <w:color w:val="000000"/>
          <w:sz w:val="28"/>
        </w:rPr>
        <w:t>
      "4. Запрещается принудительная высадка из общественного транспорта лица, не достигшего шестнадцатилетнего возраста, следующего без сопровождения родителей и (или) его законного представителя.".</w:t>
      </w:r>
    </w:p>
    <w:bookmarkEnd w:id="270"/>
    <w:bookmarkStart w:name="z278" w:id="27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w:t>
      </w:r>
    </w:p>
    <w:bookmarkEnd w:id="271"/>
    <w:bookmarkStart w:name="z279" w:id="272"/>
    <w:p>
      <w:pPr>
        <w:spacing w:after="0"/>
        <w:ind w:left="0"/>
        <w:jc w:val="both"/>
      </w:pPr>
      <w:r>
        <w:rPr>
          <w:rFonts w:ascii="Times New Roman"/>
          <w:b w:val="false"/>
          <w:i w:val="false"/>
          <w:color w:val="000000"/>
          <w:sz w:val="28"/>
        </w:rPr>
        <w:t>
      1) дополнить статьей 12-1 следующего содержания:</w:t>
      </w:r>
    </w:p>
    <w:bookmarkEnd w:id="272"/>
    <w:bookmarkStart w:name="z280" w:id="273"/>
    <w:p>
      <w:pPr>
        <w:spacing w:after="0"/>
        <w:ind w:left="0"/>
        <w:jc w:val="both"/>
      </w:pPr>
      <w:r>
        <w:rPr>
          <w:rFonts w:ascii="Times New Roman"/>
          <w:b w:val="false"/>
          <w:i w:val="false"/>
          <w:color w:val="000000"/>
          <w:sz w:val="28"/>
        </w:rPr>
        <w:t>
      "Статья 12-1 Функции организаций образования</w:t>
      </w:r>
    </w:p>
    <w:bookmarkEnd w:id="273"/>
    <w:bookmarkStart w:name="z281" w:id="274"/>
    <w:p>
      <w:pPr>
        <w:spacing w:after="0"/>
        <w:ind w:left="0"/>
        <w:jc w:val="both"/>
      </w:pPr>
      <w:r>
        <w:rPr>
          <w:rFonts w:ascii="Times New Roman"/>
          <w:b w:val="false"/>
          <w:i w:val="false"/>
          <w:color w:val="000000"/>
          <w:sz w:val="28"/>
        </w:rPr>
        <w:t>
      Организации образования осуществляют следующие функции:</w:t>
      </w:r>
    </w:p>
    <w:bookmarkEnd w:id="274"/>
    <w:bookmarkStart w:name="z282" w:id="275"/>
    <w:p>
      <w:pPr>
        <w:spacing w:after="0"/>
        <w:ind w:left="0"/>
        <w:jc w:val="both"/>
      </w:pPr>
      <w:r>
        <w:rPr>
          <w:rFonts w:ascii="Times New Roman"/>
          <w:b w:val="false"/>
          <w:i w:val="false"/>
          <w:color w:val="000000"/>
          <w:sz w:val="28"/>
        </w:rPr>
        <w:t>
      1) незамедлительно сообщают правоохранительным органам о фактах совершения несовершеннолетними или в отношении них противоправных деяний, в том числе ставших известными им в связи с профессиональной деятельностью вне организации образования;</w:t>
      </w:r>
    </w:p>
    <w:bookmarkEnd w:id="275"/>
    <w:bookmarkStart w:name="z283" w:id="276"/>
    <w:p>
      <w:pPr>
        <w:spacing w:after="0"/>
        <w:ind w:left="0"/>
        <w:jc w:val="both"/>
      </w:pPr>
      <w:r>
        <w:rPr>
          <w:rFonts w:ascii="Times New Roman"/>
          <w:b w:val="false"/>
          <w:i w:val="false"/>
          <w:color w:val="000000"/>
          <w:sz w:val="28"/>
        </w:rPr>
        <w:t>
      2) оказывают психолого-педагогическое сопровождение обучающихся и воспитанников в порядке, установленном законодательством Республики Казахстан;</w:t>
      </w:r>
    </w:p>
    <w:bookmarkEnd w:id="276"/>
    <w:bookmarkStart w:name="z284" w:id="277"/>
    <w:p>
      <w:pPr>
        <w:spacing w:after="0"/>
        <w:ind w:left="0"/>
        <w:jc w:val="both"/>
      </w:pPr>
      <w:r>
        <w:rPr>
          <w:rFonts w:ascii="Times New Roman"/>
          <w:b w:val="false"/>
          <w:i w:val="false"/>
          <w:color w:val="000000"/>
          <w:sz w:val="28"/>
        </w:rPr>
        <w:t>
      3) ведут внутришкольный учет обучающихся и воспитанников, требующих повышенного педагогического внимания, и оказывают им своевременную поддержку.";</w:t>
      </w:r>
    </w:p>
    <w:bookmarkEnd w:id="277"/>
    <w:bookmarkStart w:name="z285" w:id="2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19-6</w:t>
      </w:r>
      <w:r>
        <w:rPr>
          <w:rFonts w:ascii="Times New Roman"/>
          <w:b w:val="false"/>
          <w:i w:val="false"/>
          <w:color w:val="000000"/>
          <w:sz w:val="28"/>
        </w:rPr>
        <w:t>:</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 а также координации по оказанию психологической, социальной и иной помощи, адаптации и реабилитации несовершеннолетних, подвергшихся насилию, жестокому обращению и буллингу, либо несовершеннолетних, в присутствии которых совершены правонарушения против личности, а равно координации в реализации программы помощи несовершеннолетним, в отношении которых совершено насилие";</w:t>
      </w:r>
    </w:p>
    <w:bookmarkStart w:name="z287" w:id="279"/>
    <w:p>
      <w:pPr>
        <w:spacing w:after="0"/>
        <w:ind w:left="0"/>
        <w:jc w:val="both"/>
      </w:pPr>
      <w:r>
        <w:rPr>
          <w:rFonts w:ascii="Times New Roman"/>
          <w:b w:val="false"/>
          <w:i w:val="false"/>
          <w:color w:val="000000"/>
          <w:sz w:val="28"/>
        </w:rPr>
        <w:t>
      дополнить пунктом 4 следующего содержания:</w:t>
      </w:r>
    </w:p>
    <w:bookmarkEnd w:id="279"/>
    <w:bookmarkStart w:name="z288" w:id="280"/>
    <w:p>
      <w:pPr>
        <w:spacing w:after="0"/>
        <w:ind w:left="0"/>
        <w:jc w:val="both"/>
      </w:pPr>
      <w:r>
        <w:rPr>
          <w:rFonts w:ascii="Times New Roman"/>
          <w:b w:val="false"/>
          <w:i w:val="false"/>
          <w:color w:val="000000"/>
          <w:sz w:val="28"/>
        </w:rPr>
        <w:t>
      "4. Организация и координация работы по ведению медико-социального учета осуществляются уполномоченным государственным органом в сфере социальной защиты населения.".</w:t>
      </w:r>
    </w:p>
    <w:bookmarkEnd w:id="280"/>
    <w:bookmarkStart w:name="z289" w:id="28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281"/>
    <w:bookmarkStart w:name="z290" w:id="2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50-3)</w:t>
      </w:r>
      <w:r>
        <w:rPr>
          <w:rFonts w:ascii="Times New Roman"/>
          <w:b w:val="false"/>
          <w:i w:val="false"/>
          <w:color w:val="000000"/>
          <w:sz w:val="28"/>
        </w:rPr>
        <w:t xml:space="preserve"> статьи 1 изложить в следующей редакции:</w:t>
      </w:r>
    </w:p>
    <w:bookmarkEnd w:id="282"/>
    <w:bookmarkStart w:name="z291" w:id="283"/>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социальные и психолого-педагогические условия для успешного обучения и развития обучающихся, в том числе лиц (детей) с особыми образовательными потребностями, на основе оценки особых образовательных потребностей;";</w:t>
      </w:r>
    </w:p>
    <w:bookmarkEnd w:id="283"/>
    <w:bookmarkStart w:name="z292" w:id="284"/>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40 дополнить подпунктом 12) следующего содержания:</w:t>
      </w:r>
    </w:p>
    <w:bookmarkEnd w:id="284"/>
    <w:bookmarkStart w:name="z293" w:id="285"/>
    <w:p>
      <w:pPr>
        <w:spacing w:after="0"/>
        <w:ind w:left="0"/>
        <w:jc w:val="both"/>
      </w:pPr>
      <w:r>
        <w:rPr>
          <w:rFonts w:ascii="Times New Roman"/>
          <w:b w:val="false"/>
          <w:i w:val="false"/>
          <w:color w:val="000000"/>
          <w:sz w:val="28"/>
        </w:rPr>
        <w:t>
      "12) образовательно-оздоровительные организации образования.".</w:t>
      </w:r>
    </w:p>
    <w:bookmarkEnd w:id="285"/>
    <w:bookmarkStart w:name="z294" w:id="28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профилактике бытового насилия":</w:t>
      </w:r>
    </w:p>
    <w:bookmarkEnd w:id="286"/>
    <w:bookmarkStart w:name="z295" w:id="2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17</w:t>
      </w:r>
      <w:r>
        <w:rPr>
          <w:rFonts w:ascii="Times New Roman"/>
          <w:b w:val="false"/>
          <w:i w:val="false"/>
          <w:color w:val="000000"/>
          <w:sz w:val="28"/>
        </w:rPr>
        <w:t xml:space="preserve"> дополнить пунктом 3-1 следующего содержания:</w:t>
      </w:r>
    </w:p>
    <w:bookmarkEnd w:id="287"/>
    <w:bookmarkStart w:name="z296" w:id="288"/>
    <w:p>
      <w:pPr>
        <w:spacing w:after="0"/>
        <w:ind w:left="0"/>
        <w:jc w:val="both"/>
      </w:pPr>
      <w:r>
        <w:rPr>
          <w:rFonts w:ascii="Times New Roman"/>
          <w:b w:val="false"/>
          <w:i w:val="false"/>
          <w:color w:val="000000"/>
          <w:sz w:val="28"/>
        </w:rPr>
        <w:t>
      "3-1. При выявлении угрозы или фактов бытового насилия уполномоченные государственные органы и организации по оказанию помощи принимают меры индивидуальной профилактики правонарушений в пределах своей компетенции в соответствии с законодательством Республики Казахстан.";</w:t>
      </w:r>
    </w:p>
    <w:bookmarkEnd w:id="288"/>
    <w:bookmarkStart w:name="z297" w:id="2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18 дополнить подпунктом 4) следующего содержания:</w:t>
      </w:r>
    </w:p>
    <w:bookmarkEnd w:id="289"/>
    <w:bookmarkStart w:name="z298" w:id="290"/>
    <w:p>
      <w:pPr>
        <w:spacing w:after="0"/>
        <w:ind w:left="0"/>
        <w:jc w:val="both"/>
      </w:pPr>
      <w:r>
        <w:rPr>
          <w:rFonts w:ascii="Times New Roman"/>
          <w:b w:val="false"/>
          <w:i w:val="false"/>
          <w:color w:val="000000"/>
          <w:sz w:val="28"/>
        </w:rPr>
        <w:t>
      "4) сообщения о фактах насилия в средствах массовой информации, а также на онлайн-платформах.".</w:t>
      </w:r>
    </w:p>
    <w:bookmarkEnd w:id="290"/>
    <w:bookmarkStart w:name="z299" w:id="29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291"/>
    <w:bookmarkStart w:name="z300" w:id="2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w:t>
      </w:r>
    </w:p>
    <w:bookmarkEnd w:id="292"/>
    <w:bookmarkStart w:name="z301" w:id="293"/>
    <w:p>
      <w:pPr>
        <w:spacing w:after="0"/>
        <w:ind w:left="0"/>
        <w:jc w:val="both"/>
      </w:pPr>
      <w:r>
        <w:rPr>
          <w:rFonts w:ascii="Times New Roman"/>
          <w:b w:val="false"/>
          <w:i w:val="false"/>
          <w:color w:val="000000"/>
          <w:sz w:val="28"/>
        </w:rPr>
        <w:t>
      графы 3 и 4 строки 3 дополнить пунктом 9 следующего содержания:</w:t>
      </w:r>
    </w:p>
    <w:bookmarkEnd w:id="293"/>
    <w:bookmarkStart w:name="z302" w:id="294"/>
    <w:p>
      <w:pPr>
        <w:spacing w:after="0"/>
        <w:ind w:left="0"/>
        <w:jc w:val="both"/>
      </w:pPr>
      <w:r>
        <w:rPr>
          <w:rFonts w:ascii="Times New Roman"/>
          <w:b w:val="false"/>
          <w:i w:val="false"/>
          <w:color w:val="000000"/>
          <w:sz w:val="28"/>
        </w:rPr>
        <w:t>
      "</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Предоставление образовательно-оздоровительных услуг несовершеннолетним.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1 год; класс 1</w:t>
            </w:r>
          </w:p>
        </w:tc>
      </w:tr>
    </w:tbl>
    <w:bookmarkStart w:name="z303" w:id="295"/>
    <w:p>
      <w:pPr>
        <w:spacing w:after="0"/>
        <w:ind w:left="0"/>
        <w:jc w:val="both"/>
      </w:pPr>
      <w:r>
        <w:rPr>
          <w:rFonts w:ascii="Times New Roman"/>
          <w:b w:val="false"/>
          <w:i w:val="false"/>
          <w:color w:val="000000"/>
          <w:sz w:val="28"/>
        </w:rPr>
        <w:t>
      ";</w:t>
      </w:r>
    </w:p>
    <w:bookmarkEnd w:id="295"/>
    <w:bookmarkStart w:name="z304" w:id="296"/>
    <w:p>
      <w:pPr>
        <w:spacing w:after="0"/>
        <w:ind w:left="0"/>
        <w:jc w:val="both"/>
      </w:pPr>
      <w:r>
        <w:rPr>
          <w:rFonts w:ascii="Times New Roman"/>
          <w:b w:val="false"/>
          <w:i w:val="false"/>
          <w:color w:val="000000"/>
          <w:sz w:val="28"/>
        </w:rPr>
        <w:t>
      дополнить строкой 88 следующего содержания:</w:t>
      </w:r>
    </w:p>
    <w:bookmarkEnd w:id="296"/>
    <w:bookmarkStart w:name="z305" w:id="297"/>
    <w:p>
      <w:pPr>
        <w:spacing w:after="0"/>
        <w:ind w:left="0"/>
        <w:jc w:val="both"/>
      </w:pPr>
      <w:r>
        <w:rPr>
          <w:rFonts w:ascii="Times New Roman"/>
          <w:b w:val="false"/>
          <w:i w:val="false"/>
          <w:color w:val="000000"/>
          <w:sz w:val="28"/>
        </w:rPr>
        <w:t>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предоставление специальных социальных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специальных социальных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3 года; класс 1</w:t>
            </w:r>
          </w:p>
        </w:tc>
      </w:tr>
    </w:tbl>
    <w:bookmarkStart w:name="z306" w:id="298"/>
    <w:p>
      <w:pPr>
        <w:spacing w:after="0"/>
        <w:ind w:left="0"/>
        <w:jc w:val="both"/>
      </w:pPr>
      <w:r>
        <w:rPr>
          <w:rFonts w:ascii="Times New Roman"/>
          <w:b w:val="false"/>
          <w:i w:val="false"/>
          <w:color w:val="000000"/>
          <w:sz w:val="28"/>
        </w:rPr>
        <w:t>
      ".</w:t>
      </w:r>
    </w:p>
    <w:bookmarkEnd w:id="298"/>
    <w:bookmarkStart w:name="z307" w:id="299"/>
    <w:p>
      <w:pPr>
        <w:spacing w:after="0"/>
        <w:ind w:left="0"/>
        <w:jc w:val="both"/>
      </w:pPr>
      <w:r>
        <w:rPr>
          <w:rFonts w:ascii="Times New Roman"/>
          <w:b w:val="false"/>
          <w:i w:val="false"/>
          <w:color w:val="000000"/>
          <w:sz w:val="28"/>
        </w:rPr>
        <w:t xml:space="preserve">
      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 абзаца второго </w:t>
      </w:r>
      <w:r>
        <w:rPr>
          <w:rFonts w:ascii="Times New Roman"/>
          <w:b w:val="false"/>
          <w:i w:val="false"/>
          <w:color w:val="000000"/>
          <w:sz w:val="28"/>
        </w:rPr>
        <w:t>подпункта 1)</w:t>
      </w:r>
      <w:r>
        <w:rPr>
          <w:rFonts w:ascii="Times New Roman"/>
          <w:b w:val="false"/>
          <w:i w:val="false"/>
          <w:color w:val="000000"/>
          <w:sz w:val="28"/>
        </w:rPr>
        <w:t xml:space="preserve">,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7, </w:t>
      </w:r>
      <w:r>
        <w:rPr>
          <w:rFonts w:ascii="Times New Roman"/>
          <w:b w:val="false"/>
          <w:i w:val="false"/>
          <w:color w:val="000000"/>
          <w:sz w:val="28"/>
        </w:rPr>
        <w:t>подпункта 2)</w:t>
      </w:r>
      <w:r>
        <w:rPr>
          <w:rFonts w:ascii="Times New Roman"/>
          <w:b w:val="false"/>
          <w:i w:val="false"/>
          <w:color w:val="000000"/>
          <w:sz w:val="28"/>
        </w:rPr>
        <w:t xml:space="preserve"> пункта 13, </w:t>
      </w:r>
      <w:r>
        <w:rPr>
          <w:rFonts w:ascii="Times New Roman"/>
          <w:b w:val="false"/>
          <w:i w:val="false"/>
          <w:color w:val="000000"/>
          <w:sz w:val="28"/>
        </w:rPr>
        <w:t>пункта 15</w:t>
      </w:r>
      <w:r>
        <w:rPr>
          <w:rFonts w:ascii="Times New Roman"/>
          <w:b w:val="false"/>
          <w:i w:val="false"/>
          <w:color w:val="000000"/>
          <w:sz w:val="28"/>
        </w:rPr>
        <w:t xml:space="preserve"> статьи 1, которые вводятся в действие с 1 января 2025 года.</w:t>
      </w:r>
    </w:p>
    <w:bookmarkEnd w:id="2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