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4da4" w14:textId="2224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Кодекс Республики Казахстан об административных правонарушениях по вопросам обеспечения прав женщин и безопасности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апреля 2024 года № 73-VIII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следующие изменения и дополнения: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статье 54: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цифры "73-1, 73-2," исключить;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"в индивидуальном жилом доме, квартире или ином жилище с потерпевшим в случае наличия у этого лица другого жилища" заменить словами "в жилище с потерпевшим";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2-1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При установлении особых требований к поведению лица, совершившего административное правонарушение в сфере семейно-бытовых отношений, суд вправе установить меры по оказанию психологической помощи.";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64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"73-1 (частью первой), 73-2 (частью первой)," исключить;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"79 (частью первой)," дополнить цифрами "127-2,";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части 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", 73-1 (частью 1-1), 73-2 (частью 1-1)" исключить;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", части 1-1 статьи 73-1 и части 1-1 статьи 73-2" исключить;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"индивидуальном жилом доме, квартире или ином" исключить;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127. Неисполнение обязанностей по воспитанию и (или) образованию, защите прав и (или) интересов, мер по обеспечению безопасности несовершеннолетнего";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Неисполнение родителями или другими законными представителями обязанностей по воспитанию и (или) образованию, защите прав и (или) интересов, мер по обеспечению безопасности несовершеннолетних детей, а также по уходу за ними и содержанию –";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дополнить статьей 127-2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127-2. Травля (буллинг, кибербуллинг) несовершеннолетнего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Травля (буллинг, кибербуллинг) несовершеннолетнего –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предупреждение или штраф в размере десяти месячных расчетных показателей.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Действие, предусмотренное частью первой настоящей статьи, совершенное повторно в течение года после наложения административного взыскания, –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тридцати месячных расчетных показателей.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Действие, предусмотренное частями первой или второй настоящей статьи, совершенное несовершеннолетним лицом в возрасте от двенадцати до шестнадцати лет, –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предупреждение или штраф на родителей или лиц, их заменяющих, в размере десяти месячных расчетных показателей.";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461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1-1 следующего содержания: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Действие, предусмотренное частью первой настоящей статьи, совершенное повторно в течение года после наложения административного взыскания, –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административный арест сроком на двадцать суток.";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второй слова "частью первой" заменить словами "частями первой и 1-1";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статью 593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1-1 следующего содержания: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Принудительная высадка из общественного транспорта лица, не достигшего шестнадцатилетнего возраста, следующего без сопровождения родителей и (или) его законного представителя, –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пяти месячных расчетных показателей.";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684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"73-1, 73-2," исключить;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 "126," дополнить цифрами "127-2,";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804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"73-1, 73-2," исключить;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 "127," дополнить цифрами "127-2,";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"73-1, 73-2," исключить;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слова "73-1 (часть первая), 73-2 (часть первая)," исключить;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49) цифры "127-1," заменить цифрами "</w:t>
      </w:r>
      <w:r>
        <w:rPr>
          <w:rFonts w:ascii="Times New Roman"/>
          <w:b w:val="false"/>
          <w:i w:val="false"/>
          <w:color w:val="000000"/>
          <w:sz w:val="28"/>
        </w:rPr>
        <w:t>127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127-1</w:t>
      </w:r>
      <w:r>
        <w:rPr>
          <w:rFonts w:ascii="Times New Roman"/>
          <w:b w:val="false"/>
          <w:i w:val="false"/>
          <w:color w:val="000000"/>
          <w:sz w:val="28"/>
        </w:rPr>
        <w:t>, 127-2,";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65) слово "статья"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статьи 127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127-1</w:t>
      </w:r>
      <w:r>
        <w:rPr>
          <w:rFonts w:ascii="Times New Roman"/>
          <w:b w:val="false"/>
          <w:i w:val="false"/>
          <w:color w:val="000000"/>
          <w:sz w:val="28"/>
        </w:rPr>
        <w:t>, 127-2,".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по истечении шестидесяти календарных дней после дня его первого официального опубликования.   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