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ed1c" w14:textId="9fee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совершенствования законодательства в сферах миграции населения и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мая 2024 года № 82-VIII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740 дополнить подпунктом 10)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на деньги, находящиеся на банковских счетах, предназначенных для зачисления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Казахстан.";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741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на деньги, находящиеся на банковских счетах, предназначенных для зачисления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37 дополнить словами ", если иное не предусмотрено пунктом 1-2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1-2 следующего содержания: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"1-2. Переселенцам в регионах, определенных Правительством Республики Казахстан, земельные участки для ведения крестьянского или фермерского хозяйства предоставляются на праве временного краткосрочного возмездного землепользования (аренды) сроком до пяти лет во внеконкурсном порядке в размерах, не превышающих минимальных размеров,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настоящего Кодекса, без права отчуждения, передачи в качестве вклада в уставный капитал хозяйственного товарищества, в оплату акций акционерного общества или в качестве взноса в производственный кооператив.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предоставление земельных участков для указанных целей не допускается.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постоянного места жительства из регионов, определенных Правительством Республики Казахстан, влечет прекращение предоставленного на основании части первой настоящего пункта права землепользования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Переселенцам, проживающим в регионах, определенных Правительством Республики Казахстан, более пяти лет, предоставляется право на заключение договора на новый срок долгосрочного права землепользования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Ограничения, указанные в части первой настоящего пункта, не распространяются на договор, заключенный на новый срок.";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дополнить подпунктом 4) следующего содержания: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смена постоянного места жительства из регионов, определенных Правительством Республики Казахстан, в течение первичного пятилетнего срока землепользования.";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предложение первое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97 дополнить словами ", если иное не предусмотрено пунктом 1-2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428-1 следующего содержания: 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428-1. Умышленное уничтожение или повреждение системы видеонаблюдения, а равно ее компонентов в учреждениях уголовно-исполнительной (пенитенциарной) системы, следственных изоляторах, изоляторах временного содержания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Умышленное уничтожение или повреждение системы видеонаблюдения, а равно ее компонентов в учреждениях уголовно-исполнительной (пенитенциарной) системы, следственных изоляторах, изоляторах временного содержания с целью нарушения установленного порядка отбывания наказания, режима содержания –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до двух лет.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Умышленное уничтожение или повреждение системы видеонаблюдения, а равно ее компонентов в учреждениях уголовно-исполнительной (пенитенциарной) системы, следственных изоляторах, изоляторах временного содержания, а равно умышленное уничтожение записей, произведенных посредством системы видеонаблюдения, совершенные лицом с использованием своего служебного положения, –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от двух до пяти лет.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Деяния, предусмотренные частями первой или второй настоящей статьи, совершенные группой лиц, группой лиц по предварительному сговору, –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от пяти до семи лет.".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абзац второй части седьмой статьи 161 после слов "Государственного фонда социального страхования," дополнить словами "материальной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Казахстан,";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"428 (частью третьей)," дополнить словами "428-1 (частью третьей),";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"428 (частью первой)," дополнить словами "428-1 (частями первой и второй),".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система видеонаблюдения – совокупность камер видеонаблюдения, линий передачи данных, программных и технических средств и хранения видеозаписей, а также программных и (или) технических средств управления, осуществляющих информационный обмен между собой;";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органы, исполняющие наказания, – органы, исполняющие наказания в виде ареста, наказания, не связанные с изоляцией осужденного от общества, и иные меры уголовно-правового воздействия;";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Администрация учреждения использует системы видеонаблюдения, электронные и иные инженерно-технические средства для предупреждения побегов, правонарушений, нарушений установленного порядка отбывания наказания, получения необходимой информации о поведении осужденных.".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156 после слов "Государственного фонда социального страхования," дополнить словами "материальную помощь, предоставляемую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Казахстан,".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дополнить словами "или удостоверения лица без гражданства".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В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апреля 2023 года: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изложить в следующей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предоставление лицам и членам их семей материальной помощи в виде субсидий на переезд, возмещение расходов по найму (аренде) жилья, оплате коммунальных услуг, а также сертификатов экономической мобильности в порядке, определенном уполномоченным государственным органом, за счет бюджетных средств, за исключением случаев, когда переезд работника осуществляется за счет средств работодателя;".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декабря 1991 года "О гражданстве Республики Казахстан":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7. Сохранение гражданства Республики Казахстан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Проживание гражданина Республики Казахстан за пределами Республики Казахстан не влечет прекращения гражданства Республики Казахстан.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Вступление в брак гражданина Республики Казахстан с лицом, не состоящим в гражданстве Республики Казахстан, а также расторжение такого брака не влекут изменения гражданства Республики Казахстан.";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", а также лица, имеющие право на приобретение гражданства Республики Казахстан в упрощенном порядке на основании международных договоров, ратифицированных Республикой Казахстан";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вдовы граждан Республики Казахстан, постоянно проживающие на территории Республики Казахстан на законных основаниях, независимо от срока проживания.";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"и" заменить словом "или";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"и" заменить словом "или";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6), 7), 8) и 9) изложить в следующей редакции: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причастно к террористическим или экстремистским организациям или осуждено за террористические или экстремистские преступления;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находится в международном розыске, отбывает наказание по вступившему в законную силу приговору суда либо его деяния признаны судом как рецидив преступлений или опасный рецидив преступлений;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состоит в гражданстве другого (других) государства (государств);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сообщило о себе ложные сведения при обращении с ходатайством о приеме в гражданство Республики Казахстан или восстановлении в гражданстве Республики Казахстан либо без уважительной причины не представило необходимые документы в сроки, установленные законодательством Республики Казахстан;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имеет неснятую или непогашенную судимость за совершение умышленного преступления на территории Республики Казахстан или за ее пределами, признаваемого таковым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14) следующего содержания: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совершило преступление против половой неприкосновенности несовершеннолетнего;";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не знает государственный язык на элементарном уровне, основы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историю Казахстана в объеме, определяемом уполномоченным органом в области науки и высшего образования.";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подпункта 14) части первой настоящей статьи не распространяются на несовершеннолетних, недееспособных, на лиц, которые имеют особые заслуги перед Республикой Казахстан либо имеют профессии и отвечают требованиям по перечню, устанавливаемому Президентом Республики Казахстан, на этнических казахов, а также лиц, имеющих право на приобретение гражданства Республики Казахстан в упрощенном порядке на основании международных договоров, ратифицированных Республикой Казахстан.";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в случае использования документов, подтверждающих гражданство другого государства после приобретения гражданства Республики Казахстан;".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правовом положении иностранцев":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3. Принципы правового положения иностранцев в Республике Казахстан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 в Республике Казахстан пользуются правами и свободами, а также несут обязанности, установленные для граждан Республики Казахстан, если иное не предусмотрено Конституцией, законами Республики Казахстан и международными договорами, ратифицированными Республикой Казахстан.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 в Республике Казахстан равны перед законом и судом, не могут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иностранцами своих прав и свобод не должно наносить ущерб интересам Республики Казахстан, правам и законным интересам ее граждан и других лиц и неотделимо от исполнения ими обязанностей, установленных законами Республики Казахстан.";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 членов их семей," заменить словами "а также лиц, имеющих право на приобретение гражданства Республики Казахстан в упрощенном порядке на основании международных договоров, ратифицированных Республикой Казахстан, и членов их семей, прибывших совместно или раздельно,";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"Иностранцы, находящиеся в Республике Казахстан на ином законном основании, а также признанные потерпевшими, свидетелями, свидетелями, имеющими право на защиту, подозреваемыми, обвиняемыми или подсудимыми по уголовным делам, кроме иностранцев, указанных в части первой настоящей статьи, до завершения производства по уголовному делу считаются временно пребывающими в Республике Казахстан.";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если у органов национальной безопасности Республики Казахстан имеются сведения о его причастности к экстремистской или террористической деятельности или причастности к организации, признанной в Республике Казахстан экстремистской или террористической;";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в случае признания судом в его действиях рецидива преступлений или опасного рецидива преступлений;";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если им не исполнено административное взыскание за совершение административного правонарушения, наложенное на него в период предыдущего пребывания в Республике Казахстан;";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 и 7-3) следующего содержания: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если им не исполнено или не отбыто наказание за совершение уголовного правонарушения, назначенное ему в период предыдущего пребывания в Республике Казахстан;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если он занимает лидирующее положение в организованной группе (преступной организации);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если он совершил тяжкое или особо тяжкое преступление на территории Республики Казахстан и передан в государство его гражданской принадлежности согласно международным договорам, ратифицированным Республикой Казахстан, о передаче осужденных лиц либо достигнутому на основе принципа взаимности согласию Генерального Прокурора Республики Казахстан с компетентными органами и должностными лицами иностранного государства;";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12) и 13) слова "от 20 декабря 1991 года" исключить;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 если он совершил преступление против половой неприкосновенности несовершеннолетнего.";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"Органы национальной безопасности вправе не объяснять причину, послужившую основанием для отказа в согласовании иностранцам и лицам без гражданства въезда в Республику Казахстан и отдельные местности (территории), закрытые для посещения иностранцами.";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"Иностранцам, ранее выдворенным из Республики Казахстан, возвращенным в порядке реадмиссии, запрещается въезд в Республику Казахстан в течение пяти лет со дня исполнения решения суда о выдворении, выезда в порядке реадмиссии.".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после слов "Государственного фонда социального страхования" дополнить словами ",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Казахстан";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дополнить подпунктом 12) следующего содержания: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на деньги, находящиеся на банковских счетах, предназначенных для зачисления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Казахстан.".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чрезвычайном положении":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18-1 следующего содержания: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18-1. Действие документов, удостоверяющих личность, лицензий, разрешений и иных документов, выдаваемых государственными и местными исполнительными органами, в период действия чрезвычайного положения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личность, лицензии, разрешения и иные документы, выдаваемые государственными и местными исполнительными органами, считаются действительными в течение периода действия чрезвычайного положения, а также в течение тридцати календарных дней после его завершения независимо от сроков их действия, изменения статуса владельца и иных существенных обстоятельств в случаях, если в местностях, где введено чрезвычайное положение, невозможно осуществить их продление или замену в порядке, установленном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Нормы, предусмотренные частью первой настоящей статьи, не распространяются на документы, действие которых истекло до введения в действие режима чрезвычайного положения, либо документы, накладывающие дополнительные обязательства на физических или юридических лиц.".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изложить в следующей редакции: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индивидуальный идентификационный номер – уникальный номер, формируемый для физического лица;";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сведения об идентификационных номерах;";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слова "2) – 7) пункта 3" заменить словами "2), 3), 4), 4-1), 5), 6), 7)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3";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выезде из Республики Казахстан иностранцев и лиц без гражданства, временно пребывающих в Республике Казахстан;";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при выезде иностранцев и лиц без гражданства, выдворенных с территории Республики Казахстан;";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"5), 6), 7) и 8)" заменить словами "2-1) и 5)".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беженцах":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лицо, ищущее убежище, – иностранец или лицо без гражданства, изъявившее желание обратиться за убежищем в Республике Казахстан, до принятия местным исполнительным органом области, города республиканского значения и столицы окончательного решения по их ходатайству о присвоении статуса беженца;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свидетельство лица, ищущего убежище, – документ, выдаваемый местным исполнительным органом области, города республиканского значения и столицы, подтверждающий регистрацию ходатайства о присвоении статуса беженца;";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2-2 статьи 7 слова "регистрацию по месту жительства" заменить словами "учет по месту пребывания";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"жительства" заменить словом "пребывания";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"оформить регистрацию по месту жительства" заменить словами "встать на учет по месту пребывания";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"жительства" заменить словом "пребывания";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"оформить регистрацию по месту жительства" заменить словами "встать на учет по месту пребывания";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слова "его регистрация" заменить словами "его постановка на учет по месту пребывания".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дополнить подпунктом 13) следующего содержания: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деньги, находящиеся на банковских счетах, предназначенных для зачисления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Казахстан.";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дополнить подпунктом 15) следующего содержания: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"15) деньги, находящиеся на банковских счетах, предназначенных для зачисления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Казахстан.";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28) следующего содержания: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"28) деньги, находящиеся на банковских счетах, предназначенных для зачисления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Казахстан.".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"органами внутренних дел" исключить;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"иммигрантам," дополнить словами "въезжающим и";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после слова "получивших" дополнить словами "визы либо"; 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"Иммигранты, имеющие визу или разрешение на временное проживание, обязаны выехать из Республики Казахстан до завершения срока их действия либо продлить срок пребывания до его завершения в порядке, установленном законодательством Республики Казахстан.";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иммигрант за проживание не по месту временного пребывания (проживания), указанному принимающей стороной при оформлении разрешения на временное проживание или визы, несет ответственность, установленную законами Республики Казахстан.";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"Иностранцы и лица без гражданства, временно пребывающие в Республике Казахстан с визой на постоянное проживание, инвесторской многократной визой, выданной по ходатайству уполномоченного органа по инвестициям, визой, выданной согласно перечню востребованных профессий для получения иностранцами разрешения на постоянное проживание в Республике Казахстан, утверждаемому уполномоченным органом по вопросам миграции населения, либо прибывшие из государств, заключивших с Республикой Казахстан соглашения о безвизовом порядке въезда и пребывания, либо имеющие статус беженца в Республике Казахстан, а также этнические казахи независимо от категории выданной им визы обращаются в органы внутренних дел для получения разрешения на постоянное проживание. Иммигрантам, обратившимся в порядке, установленном законодательством Республики Казахстан, за получением разрешения на постоянное проживание, оформляется виза либо разрешение на временное проживание на срок, необходимый для рассмотрения ходатайства, но не более девяноста календарных дней.";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"второй" заменить словом "первой";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"лицам без гражданства," дополнить словами "въезжающим и";</w:t>
      </w:r>
    </w:p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6-3) следующего содержания: 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"6-3) осуществляют в пределах компетенции государственный контроль в области миграции населения;";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после слов "этнических казахов," дополнить словами "вдов кандасов и их общих детей,";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следующего содержания: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 разрабатывает и утверждает правила определения принадлежности к казахской национальности лиц, претендующих на получение статуса кандаса и гражданства Республики Казахстан в упрощенном (регистрационном) порядке, в случае отсутствия соответствующей записи в документах, удостоверяющих личность, а также в других документах, подтверждающих национальность претендентов;";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6-10) и 6-11) следующего содержания:</w:t>
      </w:r>
    </w:p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"6-10) принимают решение о принадлежности к казахской национальности лиц, претендующих на получение статуса кандаса и гражданства Республики Казахстан в упрощенном (регистрационном) порядке, в случае отсутствия соответствующей записи в документах, удостоверяющих личность, а также в других документах, подтверждающих национальность претендентов;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6-11) создают комиссию для рассмотрения вопросов принадлежности к казахской национальности лиц, претендующих на получение статуса кандаса и гражданства Республики Казахстан в упрощенном (регистрационном) порядке, в случае отсутствия соответствующей записи в документах, удостоверяющих личность, а также в других документах, подтверждающих национальность претендентов;";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4-3) следующего содержания:</w:t>
      </w:r>
    </w:p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"4-3) осуществляют регистрацию трудовых договоров между работодателем и трудовым иммигрантом;";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21-1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вдов кандасов и их общих детей";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"члены семьи кандаса," дополнить словами "вдовы кандасов и их общие дети,";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Кандасы, вдовы кандасов и их общие дети, проживающие на территории Республики Казахстан, могут обратиться в местные исполнительные органы с заявлением о включении членов их семей в региональную квоту приема кандасов и имеют право на включение в нее в порядке, определенном статьей 19-1 настоящего Закона.";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"Если кандасами" дополнить словами ", вдовами кандасов и их общими детьми";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в том числе вдовам кандасов и их общим детям";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"Этнические казахи и члены их семей" дополнить словами ", в том числе вдовы кандасов и их общие дети,";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абзаца второго части первой настоящего пункта не распространяется на кандасов, имеющих ученую степень.";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слова "трех лет" заменить словами "одного года";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слова "двух лет" заменить словами "одного года";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28 после слова "приглашающего" дополнить словами "или приглашаемого";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изложить в следующей редакции: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Члены семьи приглашающего лица, въехавшие в Республику Казахстан с целью воссоединения семьи, имеют право на получение образования в порядке, установленном законодательством Республики Казахстан.";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"визы на въезд" дополнить словами ", разрешения на временное проживание";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"виз на въезд" дополнить словами ", разрешений на временное проживание";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39. Условия въезда и выдачи виз на въезд или разрешений на временное проживание бизнес-иммигрантам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Бизнес-иммигранты для получения визы на въезд или разрешения на временное проживание обязаны:";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"Разрешения на временное проживание в Республике Казахстан бизнес-иммигрантам, прибывшим из государств, заключивших с Республикой Казахстан международные договоры, ратифицированные Республикой Казахстан, о безвизовом порядке въезда и пребывания, а также членам их семей выдаются органами внутренних дел на один год с возможностью ежегодного продления.";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Визы на въезд и разрешения на временное проживание бизнес-иммигрантов из числа этнических казахов выдаются сроком до трех лет.";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изложить в следующей редакции: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"Запрещаются создание юридического лица, а также участие в уставном капитале коммерческих организаций путем вхождения в состав участников юридических лиц иностранцам, не получившим визы на въезд или разрешение на временное проживание в качестве бизнес-иммигрантов, за исключением иммигрантов, имеющих вид на жительство иностранца или удостоверение лица без гражданства.";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43 слова "после", "получении" заменить соответственно словами "до", "продлении";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43-2: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"один, два или три месяца" заменить словами "от одного до двенадцати месяцев";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"не ранее чем через тридцать календарных дней после" заменить словом "до";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48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если у органов национальной безопасности Республики Казахстан имеются сведения о его причастности к экстремистской или террористической деятельности или причастности к организации, признанной в Республике Казахстан экстремистской или террористической;";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в следующей редакции: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в случае признания судом в его действиях рецидива преступлений или опасного рецидива преступлений;";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если им не исполнено административное взыскание за совершение административного правонарушения, наложенное на него в период предыдущего пребывания в Республике Казахстан;";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 и 7-3) следующего содержания: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если им не исполнено или не отбыто наказание за совершение уголовного правонарушения, назначенное ему в период предыдущего пребывания в Республике Казахстан;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если он занимает лидирующее положение в организованной группе (преступной организации);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если он совершил тяжкое или особо тяжкое преступление на территории Республики Казахстан и передан в государство его гражданской принадлежности согласно международным договорам, ратифицированным Республикой Казахстан, о передаче осужденных лиц либо достигнутому на основе принципа взаимности согласию Генерального Прокурора Республики Казахстан с компетентными органами и должностными лицами иностранного государства;";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12) и 13) изложить в следующей редакции: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если он ранее утратил гражданство Республики Казахстан по основаниям, предусмотренным подпунктом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если он ранее был лишен гражданства Республики Казахстан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Казахстан";";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если он совершил преступление против половой неприкосновенности несовершеннолетнего.";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"Иммигрантам, ранее выдворенным из Республики Казахстан, возвращенным в порядке реадмиссии, запрещается въезд в Республику Казахстан в течение пяти лет со дня исполнения решения суда о выдворении, выезда в порядке реадмиссии.";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статье 49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совершившим преступление против половой неприкосновенности несовершеннолетнего;";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9-1)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"9-1) при наличии сведений у органов национальной безопасности Республики Казахстан об их причастности к экстремистской или террористической деятельности или причастности к организации, признанной в Республике Казахстан экстремистской или террористической;"; 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получившим разрешение на постоянное проживание и проживающим на территории Республики Казахстан менее ста восьмидесяти трех календарных дней в пределах любого последовательного двенадцатимесячного периода с даты выдачи разрешения на постоянное проживание,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Казахстан";";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13-2) следующего содержания: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"13-2) получившим разрешение на постоянное проживание на основании перечня востребованных профессий, утвержденного уполномоченным органом по вопросам миграции населения, и не работающим по профессии, предусмотренной указанным перечнем, в течение ста восьмидесяти трех календарных дней в пределах любого последовательного двенадцатимесячного периода с даты выдачи разрешения на постоянное проживание;";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в течение года привлеченным к административной ответственности за административные правонарушения в области миграции населения, налогового и трудового законодательства Республики Казахстан;";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отношении недееспособных лиц положение подпункта 15) части первой настоящей статьи не применяется.";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слова "в десятидневный срок" заменить словами "в течение десяти календарных дней";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слова "осуществляются миграционный контроль, а также" заменить словом "осуществляется";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дополнить главой 11-1 следующего содержания: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11-1. Государственный контроль за соблюдением требований законодательства Республики Казахстан в области миграции населения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58-1. Государственный контроль за соблюдением требований законодательства Республики Казахстан в области миграции населения</w:t>
      </w:r>
    </w:p>
    <w:bookmarkEnd w:id="226"/>
    <w:bookmarkStart w:name="z2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Государственный контроль за соблюдением требований законодательства Республики Казахстан в области миграции населения (далее – государственный контроль) осуществляется территориальными органами внутренних дел на предмет соответствия субъектов контроля требованиям законодательства в области миграции населения Республики Казахстан.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Субъектами государственного контроля (далее – субъекты контроля) являются физические и юридические лица, принимающие иностранцев и лиц без гражданства и (или) использующие иностранную рабочую силу, предусмотренные настоящим Законом.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58-2. Порядок проведения государственного контроля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проводится в форме внеплановых проверок.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Основаниями внеплановой проверки (далее – проверка), назначаемой руководителем территориального органа внутренних дел, являются: 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физических и юридических лиц по конкретным фактам и обстоятельствам, свидетельствующим о незаконном пребывании иностранцев, лиц без гражданства, а также о гражданах Республики Казахстан, нарушающих законодательство Республики Казахстан в области миграции населения;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прокурора;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государственных органов по конкретным фактам и обстоятельствам, свидетельствующим о незаконном пребывании иностранцев, лиц без гражданства, а также о гражданах Республики Казахстан, нарушающих законодательство Республики Казахстан в области миграции населения;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поручения органа уголовного преследования по основаниям, предусмотренным Уголовно-процессуальным кодексом Республики Казахстан.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Должностное лицо (должностные лица) территориальных органов внутренних дел при проведении проверки имеет (имеют) право: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беспрепятственный доступ на территорию и в помещения субъекта (объекта) контроля в соответствии с предметом проверки при предъявлении документов, указанных в пункте 7 настоящей статьи;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предметом проверки и с соблюдением требований о государственных секретах и иной охраняемой законом Республики Казахстан тайне;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аудио-, фото- и видеосъемку;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специалистов, консультантов и экспертов государственных органов, подведомственных и иных организаций.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Должностное лицо (должностные лица) территориальных органов внутренних дел при проведении проверки обязано (обязаны): 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законодательство Республики Казахстан, права и законные интересы проверяемого субъекта; 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препятствовать установленному режиму работы проверяемого субъекта в период проведения проверки; 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препятствовать проверяемому субъекту либо его уполномоченному представителю присутствовать при проведении проверки, давать разъяснения по вопросам, относящимся к предмету проверки; 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проверяемому субъекту либо его уполномоченному представителю необходимую информацию, относящуюся к предмету проверки.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контроля либо их уполномоченные представители при проведении проверки вправе: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допускать к проверке должностное лицо (должностных лиц) территориальных органов полиции, прибывшее (прибывших) для проведения проверки, в случаях: 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превышения либо истечения указанных в акте о назначении проверки сроков, не соответствующих срокам, установленным настоящим Законом;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документов, предусмотренных пунктом 7 настоящей статьи;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поручения проведения проверки лицам, не имеющим на то соответствующих полномочий;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в одном акте о назначении проверки нескольких субъектов контроля, подвергаемых проверке;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сроков проверки свыше срока, установленного настоящим Законом;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проверки субъекта контроля, в отношении которого ранее проводилась проверка по одному и тому же вопросу за один и тот же период;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проверки за период, выходящий за период времени, указанный в заявлении (сообщении);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представлять документы и сведения, если они не относятся к предмету проводимой проверки;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третьих лиц к участию в проверке в целях представления прав и законных интересов, а также осуществления третьими лицами фиксирования процесса осуществления проверки, а также отдельных действий должностного лица (должностных лиц) территориальных органов внутренних дел, проводимых им (ими) в рамках проверки с помощью средств аудио- и видеотехники, не создавая препятствий деятельности должностного лица (должностных лиц);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обжаловать акт о результатах проверки в порядке, установленном законами Республики Казахстан.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Представители субъектов контроля при проведении проверки обязаны: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обеспечить беспрепятственный доступ должностного лица (должностных лиц) территориальных органов полиции на территорию и в помещения субъекта контроля;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соблюдением требований, предусмотренных законодательством Республики Казахстан, и в соответствии с предметом проверки представлять должностному лицу (должностным лицам) территориальных органов полиции документы (сведения) на бумажных и электронных носителях либо их копии для приобщения к акту о результатах проверки;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сделать отметку о получении на втором экземпляре акта о результатах проверки в день окончания проверки;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допускать внесения изменений и дополнений в проверяемые документы (сведения) субъектов контроля в период проведения проверки;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безопасность лиц, прибывших для проведения проверки, от вредных и опасных производственных факторов воздействия в соответствии с установленными для данного объекта нормативами.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Проверка проводится на основании акта о назначении проверки.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составляется в двух экземплярах.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о назначении проверки предоставляется проверяемому субъекту, второй после начала проверки – в уполномоченный орган в области правовой статистики и специальных учетов.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 назначении проверки указываются: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номер регистрации в журнале учета актов о назначении проверок;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территориального органа внутренних дел;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наименование субъекта контроля, его место нахождения, идентификационный номер, перечень объектов контроля.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проверки филиала и (или) представительства юридического лица в акте о назначении проверки указываются его наименование и место нахождения;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проверки;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проведения проверки;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проверяемый период;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основания проведения проверки;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права и обязанности субъекта контроля, предусмотренные пунктом 4 настоящей статьи;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подпись руководителя юридического лица либо его уполномоченного лица, физического лица о получении или отказе в получении акта о назначении проверки;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подпись лица, уполномоченного подписывать акты, и печать территориального органа внутренних дел.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по форме, определенной уполномоченным органом в области правовой статистики и специальных учетов, регистрируется в журнале учета актов о назначении проверок.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государственного контроля акт о назначении проверки подлежит регистрации в уполномоченном органе в области правовой статистики и специальных учетов в течение следующего рабочего дня после начала проверки, при этом извещение субъекта контроля о начале проведения проверки не требуется.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Должностное лицо (должностные лица) территориального органа внутренних дел при проверке обязано (обязаны) предъявить субъекту контроля: 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назначении проверки;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служебное удостоверение либо идентификационную карту.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проверки устанавливается с учетом предмета проверки, а также объема предстоящих работ и не должен превышать семь рабочих дней.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проверки может быть продлен только один раз не более чем на пятнадцать рабочих дней только в случаях необходимости: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информации от государственных органов Республики Казахстан;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установления места нахождения лица, в отношении которого проводится проверка. 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проверки осуществляется решением руководителя территориального органа полиции.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проведения проверки оформляется дополнительным актом о продлении сроков проверки с уведомлением субъекта контроля, в котором указываются номер и дата регистрации предыдущего акта о назначении проверки и причины продления.</w:t>
      </w:r>
    </w:p>
    <w:bookmarkEnd w:id="291"/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акт о продлении сроков проверки регистрируется в журнале учета актов о назначении проверок с представлением в уполномоченный орган в области правовой статистики и специальных учетов не позднее чем за один рабочий день до истечения срока проведения проверки, указанного в акте о назначении проверки.</w:t>
      </w:r>
    </w:p>
    <w:bookmarkEnd w:id="292"/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проверки вручается субъекту контроля территориальным органом полиции за один рабочий день до продления с уведомлением о вручении.</w:t>
      </w:r>
    </w:p>
    <w:bookmarkEnd w:id="293"/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проверки не допускается.</w:t>
      </w:r>
    </w:p>
    <w:bookmarkEnd w:id="294"/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проверки должностным лицом (должностными лицами) территориального органа полиции составляется акт о результатах проверки.</w:t>
      </w:r>
    </w:p>
    <w:bookmarkEnd w:id="295"/>
    <w:bookmarkStart w:name="z31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 результатах проверки указываются:</w:t>
      </w:r>
    </w:p>
    <w:bookmarkEnd w:id="296"/>
    <w:bookmarkStart w:name="z31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акта;</w:t>
      </w:r>
    </w:p>
    <w:bookmarkEnd w:id="297"/>
    <w:bookmarkStart w:name="z31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территориального органа полиции;</w:t>
      </w:r>
    </w:p>
    <w:bookmarkEnd w:id="298"/>
    <w:bookmarkStart w:name="z31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акта о назначении проверки, на основании которого проведена проверка;</w:t>
      </w:r>
    </w:p>
    <w:bookmarkEnd w:id="299"/>
    <w:bookmarkStart w:name="z31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(если оно указано в документе, удостоверяющем личность) и должность лица (лиц), проводившего (проводивших) проверку;</w:t>
      </w:r>
    </w:p>
    <w:bookmarkEnd w:id="300"/>
    <w:bookmarkStart w:name="z32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специалистах, консультантах и экспертах государственных органов, подведомственных и иных организаций, привлеченных для проведения проверки;</w:t>
      </w:r>
    </w:p>
    <w:bookmarkEnd w:id="301"/>
    <w:bookmarkStart w:name="z32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субъекта контроля, его место нахождения, идентификационный номер, перечень объектов контроля;</w:t>
      </w:r>
    </w:p>
    <w:bookmarkEnd w:id="302"/>
    <w:bookmarkStart w:name="z32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проведения проверки;</w:t>
      </w:r>
    </w:p>
    <w:bookmarkEnd w:id="303"/>
    <w:bookmarkStart w:name="z32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результатах проверки, в том числе о выявленных нарушениях и их характере;</w:t>
      </w:r>
    </w:p>
    <w:bookmarkEnd w:id="304"/>
    <w:bookmarkStart w:name="z32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об ознакомлении или об отказе в ознакомлении с актом о результатах проверки субъекта контроля, а также лиц, присутствовавших при проведении проверки, их подписи или запись об отказе от подписи;</w:t>
      </w:r>
    </w:p>
    <w:bookmarkEnd w:id="305"/>
    <w:bookmarkStart w:name="z32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 должностного лица (должностных лиц), проводившего (проводивших) проверку.</w:t>
      </w:r>
    </w:p>
    <w:bookmarkEnd w:id="306"/>
    <w:bookmarkStart w:name="z32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о результатах проверки прилагаются при их наличии документы, связанные с результатами проверки, или их копии.</w:t>
      </w:r>
    </w:p>
    <w:bookmarkEnd w:id="307"/>
    <w:bookmarkStart w:name="z32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Акт о результатах проверки составляется в трех экземплярах.</w:t>
      </w:r>
    </w:p>
    <w:bookmarkEnd w:id="308"/>
    <w:bookmarkStart w:name="z32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 органом полиции первый экземпляр акта о результатах проверки сдается в электронной форме в уполномоченный орган в области правовой статистики и специальных учетов, второй экземпляр на бумажном носителе под роспись или в электронной форме вручается субъекту контроля (руководителю юридического лица либо его уполномоченному лицу, физическому лицу) для ознакомления и принятия мер по устранению выявленных нарушений и других действий, третий остается в территориальном органе полиции.</w:t>
      </w:r>
    </w:p>
    <w:bookmarkEnd w:id="309"/>
    <w:bookmarkStart w:name="z32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и (или) возражений по результатам проверки субъект контроля (руководитель юридического лица либо его уполномоченное лицо, физическое лицо) излагает их в письменном виде. Замечания и (или) возражения прилагаются к акту о результатах проверки, о чем делается соответствующая отметка.</w:t>
      </w:r>
    </w:p>
    <w:bookmarkEnd w:id="310"/>
    <w:bookmarkStart w:name="z33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полиции должен рассмотреть замечания и (или) возражения субъекта контроля (руководителя юридического лица либо его уполномоченного лица, физического лица) к акту о результатах проверки и в течение десяти рабочих дней дать мотивированный ответ о принятых мерах.</w:t>
      </w:r>
    </w:p>
    <w:bookmarkEnd w:id="311"/>
    <w:bookmarkStart w:name="z33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установленного срока рассмотрения такого заявления решается в пользу субъекта контроля.</w:t>
      </w:r>
    </w:p>
    <w:bookmarkEnd w:id="312"/>
    <w:bookmarkStart w:name="z33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принятии акта о результатах проверки составляется протокол, который подписывается должностным лицом (должностными лицами), осуществляющим (осуществляющими) проверку, и субъектом контроля (руководителем юридического лица либо его уполномоченным лицом, физическим лицом).</w:t>
      </w:r>
    </w:p>
    <w:bookmarkEnd w:id="313"/>
    <w:bookmarkStart w:name="z33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вправе отказаться от подписания протокола, дав письменное объяснение о причине отказа.</w:t>
      </w:r>
    </w:p>
    <w:bookmarkEnd w:id="314"/>
    <w:bookmarkStart w:name="z33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отсутствия нарушений требований, установленных законодательством Республики Казахстан в области миграции населения, при проведении проверки в акте о результатах проверки производится соответствующая запись.</w:t>
      </w:r>
    </w:p>
    <w:bookmarkEnd w:id="315"/>
    <w:bookmarkStart w:name="z33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Завершением срока проверки считается день вручения субъекту контроля акта о результатах проверки не позднее срока окончания проверки, указанного в акте о назначении проверки или дополнительном акте о продлении сроков проверки.</w:t>
      </w:r>
    </w:p>
    <w:bookmarkEnd w:id="316"/>
    <w:bookmarkStart w:name="z33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выявления по итогам проверки административного или уголовного правонарушения в отношении субъекта контроля применяются меры, предусмотренные законодательством Республики Казахстан об административных правонарушениях либо уголовным, уголовно-процессуальным законодательством Республики Казахстан.".</w:t>
      </w:r>
    </w:p>
    <w:bookmarkEnd w:id="317"/>
    <w:bookmarkStart w:name="z33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2013 года "О Государственной границе Республики Казахстан":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исключить.</w:t>
      </w:r>
    </w:p>
    <w:bookmarkStart w:name="z33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 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2013 года "О документах, удостоверяющих личность":</w:t>
      </w:r>
    </w:p>
    <w:bookmarkEnd w:id="319"/>
    <w:bookmarkStart w:name="z34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"настоящим Законом" заменить словами "законодательством Республики Казахстан";</w:t>
      </w:r>
    </w:p>
    <w:bookmarkEnd w:id="320"/>
    <w:bookmarkStart w:name="z34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словами ", кроме случаев, определенных законодательством Республики Казахстан в сфере документов, удостоверяющих личность";</w:t>
      </w:r>
    </w:p>
    <w:bookmarkEnd w:id="321"/>
    <w:bookmarkStart w:name="z34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слова "уполномоченным государственным органом" заменить словами "местным исполнительным органом области, города республиканского значения и столицы";</w:t>
      </w:r>
    </w:p>
    <w:bookmarkEnd w:id="322"/>
    <w:bookmarkStart w:name="z34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18-1 исключить;</w:t>
      </w:r>
    </w:p>
    <w:bookmarkEnd w:id="323"/>
    <w:bookmarkStart w:name="z34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дополнить частью второй следующего содержания:</w:t>
      </w:r>
    </w:p>
    <w:bookmarkEnd w:id="324"/>
    <w:bookmarkStart w:name="z34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 выдачу в ускоренном порядке документов, указанных в части первой настоящей статьи, взимается оплата в соответствии с прейскурантом цен, утверждаемым органами внутренних дел по согласованию с антимонопольным органом.";</w:t>
      </w:r>
    </w:p>
    <w:bookmarkEnd w:id="325"/>
    <w:bookmarkStart w:name="z34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после слова "замене" дополнить словами ", если иное не предусмотрено законами Республики Казахстан,";</w:t>
      </w:r>
    </w:p>
    <w:bookmarkEnd w:id="326"/>
    <w:bookmarkStart w:name="z34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дополнить словами ", и требования к их защите";</w:t>
      </w:r>
    </w:p>
    <w:bookmarkEnd w:id="327"/>
    <w:bookmarkStart w:name="z34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 </w:t>
      </w:r>
    </w:p>
    <w:bookmarkEnd w:id="328"/>
    <w:bookmarkStart w:name="z34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 осуществляет оформление, выдачу, замену, изъятие и уничтожение паспорта гражданина Республики Казахстан при обращении граждан Республики Казахстан в загранучреждения Республики Казахстан;"; </w:t>
      </w:r>
    </w:p>
    <w:bookmarkEnd w:id="329"/>
    <w:bookmarkStart w:name="z35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30"/>
    <w:bookmarkStart w:name="z35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29. Государственная монополия в области изготовления документов, удостоверяющих личность  </w:t>
      </w:r>
    </w:p>
    <w:bookmarkEnd w:id="331"/>
    <w:bookmarkStart w:name="z35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по изготовлению документов, удостоверяющих личность,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6 настоящего Закона, накоплению и ведению интегрированного банка данных системы изготовления документов, автоматизации работы по учету миграционных процессов, разработке, внедрению и сопровождению программно-технических продуктов для органов внутренних дел, а также разработке, внедрению и сопровождению программно-технических продуктов, используемых при оформлении загранучреждениями Республики Казахстан паспорта гражданина Республики Казахстан, относится к государственной монополии и осуществляется республиканским государственным предприятием на праве хозяйственного ведения, созданным по решению Правительства Республики Казахстан.". </w:t>
      </w:r>
    </w:p>
    <w:bookmarkEnd w:id="332"/>
    <w:bookmarkStart w:name="z35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"Об органах внутренних дел Республики Казахстан": </w:t>
      </w:r>
    </w:p>
    <w:bookmarkEnd w:id="333"/>
    <w:bookmarkStart w:name="z35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8-5) следующего содержания:</w:t>
      </w:r>
    </w:p>
    <w:bookmarkEnd w:id="334"/>
    <w:bookmarkStart w:name="z35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"8-5) осуществляют в пределах компетенции государственный контроль в области миграции населения;";</w:t>
      </w:r>
    </w:p>
    <w:bookmarkEnd w:id="335"/>
    <w:bookmarkStart w:name="z3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</w:p>
    <w:bookmarkEnd w:id="336"/>
    <w:bookmarkStart w:name="z35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выдавать иностранцам и лицам без гражданства визы на въезд в Республику Казахстан и выезд из Республики Казахстан, разрешения на временное пребывание и постоянное проживание в Республике Казахстан;".</w:t>
      </w:r>
    </w:p>
    <w:bookmarkEnd w:id="337"/>
    <w:bookmarkStart w:name="z3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2016 года "О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"О внесении изменений и дополнений в Земельный кодекс Республики Казахстан":</w:t>
      </w:r>
    </w:p>
    <w:bookmarkEnd w:id="338"/>
    <w:bookmarkStart w:name="z35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 "сроком от 10 до 49 лет" дополнить словами ", если иное не предусмотрено пунктом 1-2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Кодекса". </w:t>
      </w:r>
    </w:p>
    <w:bookmarkEnd w:id="339"/>
    <w:bookmarkStart w:name="z36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системах":</w:t>
      </w:r>
    </w:p>
    <w:bookmarkEnd w:id="340"/>
    <w:bookmarkStart w:name="z36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3 после слов "Государственного фонда социального страхования," дополнить словами "материальной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Казахстан,";</w:t>
      </w:r>
    </w:p>
    <w:bookmarkStart w:name="z3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Казахстан";</w:t>
      </w:r>
    </w:p>
    <w:bookmarkEnd w:id="342"/>
    <w:bookmarkStart w:name="z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"Государственного фонда социального страхования" дополнить словами ",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Казахстан";</w:t>
      </w:r>
    </w:p>
    <w:bookmarkEnd w:id="343"/>
    <w:bookmarkStart w:name="z3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дополнить словами ",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Казахстан";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после слов "Государственного фонда социального страхования" дополнить словами ", материальной помощи,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112 Социального кодекса Республики Казахстан".</w:t>
      </w:r>
    </w:p>
    <w:bookmarkEnd w:id="345"/>
    <w:bookmarkStart w:name="z36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4, абзацев тринадцатого, четырнадцатого, пятнадцатого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9,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13, абзацев третьего и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16,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статьи 1, которые вводятся в действие по истечении шестидесяти календарных дней после дня его первого официального опубликования;</w:t>
      </w:r>
    </w:p>
    <w:bookmarkEnd w:id="347"/>
    <w:bookmarkStart w:name="z3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статьи 1 в части открытия клиенту нового банковского счета при наличии налоговой задолженности и задолженности по социальным платежам, который вводится в действие после введения в действие соответствующих норм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bookmarkEnd w:id="3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