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bb454" w14:textId="6abb4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связи, цифровизации, улучшения инвестиционного климата и исключения излишней законодательной регламентации</w:t>
      </w:r>
    </w:p>
    <w:p>
      <w:pPr>
        <w:spacing w:after="0"/>
        <w:ind w:left="0"/>
        <w:jc w:val="both"/>
      </w:pPr>
      <w:r>
        <w:rPr>
          <w:rFonts w:ascii="Times New Roman"/>
          <w:b w:val="false"/>
          <w:i w:val="false"/>
          <w:color w:val="000000"/>
          <w:sz w:val="28"/>
        </w:rPr>
        <w:t>Закон Республики Казахстан от 21 мая 2024 года № 86-VIII ЗРК</w:t>
      </w:r>
    </w:p>
    <w:p>
      <w:pPr>
        <w:spacing w:after="0"/>
        <w:ind w:left="0"/>
        <w:jc w:val="both"/>
      </w:pPr>
      <w:bookmarkStart w:name="z4" w:id="0"/>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от 27 декабря 1994 года:</w:t>
      </w:r>
    </w:p>
    <w:bookmarkEnd w:id="1"/>
    <w:bookmarkStart w:name="z6" w:id="2"/>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16 исключить.</w:t>
      </w:r>
    </w:p>
    <w:bookmarkEnd w:id="2"/>
    <w:bookmarkStart w:name="z7"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w:t>
      </w:r>
    </w:p>
    <w:bookmarkEnd w:id="3"/>
    <w:bookmarkStart w:name="z8"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11)</w:t>
      </w:r>
      <w:r>
        <w:rPr>
          <w:rFonts w:ascii="Times New Roman"/>
          <w:b w:val="false"/>
          <w:i w:val="false"/>
          <w:color w:val="000000"/>
          <w:sz w:val="28"/>
        </w:rPr>
        <w:t xml:space="preserve"> пункта 1 статьи 48 слова "для нужд связи и энергетики" заменить словами "для нужд энергетики и связи, в том числе для строительства антенно-мачтовых сооружений и (или) опор для оборудования сотовой, спутниковой связи согласно </w:t>
      </w:r>
      <w:r>
        <w:rPr>
          <w:rFonts w:ascii="Times New Roman"/>
          <w:b w:val="false"/>
          <w:i w:val="false"/>
          <w:color w:val="000000"/>
          <w:sz w:val="28"/>
        </w:rPr>
        <w:t>статье 119</w:t>
      </w:r>
      <w:r>
        <w:rPr>
          <w:rFonts w:ascii="Times New Roman"/>
          <w:b w:val="false"/>
          <w:i w:val="false"/>
          <w:color w:val="000000"/>
          <w:sz w:val="28"/>
        </w:rPr>
        <w:t xml:space="preserve"> настоящего Кодекса";</w:t>
      </w:r>
    </w:p>
    <w:bookmarkEnd w:id="4"/>
    <w:bookmarkStart w:name="z9" w:id="5"/>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69 дополнить подпунктом 2-2) следующего содержания:</w:t>
      </w:r>
    </w:p>
    <w:bookmarkEnd w:id="5"/>
    <w:bookmarkStart w:name="z10" w:id="6"/>
    <w:p>
      <w:pPr>
        <w:spacing w:after="0"/>
        <w:ind w:left="0"/>
        <w:jc w:val="both"/>
      </w:pPr>
      <w:r>
        <w:rPr>
          <w:rFonts w:ascii="Times New Roman"/>
          <w:b w:val="false"/>
          <w:i w:val="false"/>
          <w:color w:val="000000"/>
          <w:sz w:val="28"/>
        </w:rPr>
        <w:t>
      "2-2) строительства сетей и сооружений связи;";</w:t>
      </w:r>
    </w:p>
    <w:bookmarkEnd w:id="6"/>
    <w:bookmarkStart w:name="z11" w:id="7"/>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пункта 4</w:t>
      </w:r>
      <w:r>
        <w:rPr>
          <w:rFonts w:ascii="Times New Roman"/>
          <w:b w:val="false"/>
          <w:i w:val="false"/>
          <w:color w:val="000000"/>
          <w:sz w:val="28"/>
        </w:rPr>
        <w:t xml:space="preserve"> статьи 115 дополнить словами "и волоконно-оптических линий связи"; </w:t>
      </w:r>
    </w:p>
    <w:bookmarkEnd w:id="7"/>
    <w:bookmarkStart w:name="z12" w:id="8"/>
    <w:p>
      <w:pPr>
        <w:spacing w:after="0"/>
        <w:ind w:left="0"/>
        <w:jc w:val="both"/>
      </w:pPr>
      <w:r>
        <w:rPr>
          <w:rFonts w:ascii="Times New Roman"/>
          <w:b w:val="false"/>
          <w:i w:val="false"/>
          <w:color w:val="000000"/>
          <w:sz w:val="28"/>
        </w:rPr>
        <w:t xml:space="preserve">
      4)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119 после слов "отведенные для размещения" дополнить словами "волоконно-оптических линий связи,".</w:t>
      </w:r>
    </w:p>
    <w:bookmarkEnd w:id="8"/>
    <w:bookmarkStart w:name="z13" w:id="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от 8 июля 2003 года: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статьи 19-1 дополнить подпунктом 4) следующего содержания:</w:t>
      </w:r>
    </w:p>
    <w:bookmarkStart w:name="z15" w:id="10"/>
    <w:p>
      <w:pPr>
        <w:spacing w:after="0"/>
        <w:ind w:left="0"/>
        <w:jc w:val="both"/>
      </w:pPr>
      <w:r>
        <w:rPr>
          <w:rFonts w:ascii="Times New Roman"/>
          <w:b w:val="false"/>
          <w:i w:val="false"/>
          <w:color w:val="000000"/>
          <w:sz w:val="28"/>
        </w:rPr>
        <w:t>
      "4) данные космического мониторинга, содержащие признаки нарушений законодательства Республики Казахстан.".</w:t>
      </w:r>
    </w:p>
    <w:bookmarkEnd w:id="10"/>
    <w:bookmarkStart w:name="z16" w:id="1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w:t>
      </w:r>
    </w:p>
    <w:bookmarkEnd w:id="11"/>
    <w:bookmarkStart w:name="z17" w:id="12"/>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187 слова "сведения о матери ребенка (фамилия, имя, отчество (при его наличии), а также дату рождения и пол ребенка," заменить словами "сведения о матери ребенка, в том числе фамилию, имя, отчество (при его наличии), а также дату рождения, пол и индивидуальный идентификационный номер ребенка,".</w:t>
      </w:r>
    </w:p>
    <w:bookmarkEnd w:id="12"/>
    <w:bookmarkStart w:name="z18" w:id="1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w:t>
      </w:r>
    </w:p>
    <w:bookmarkEnd w:id="13"/>
    <w:bookmarkStart w:name="z19" w:id="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100-1 дополнить подпунктом 9-4) следующего содержания:</w:t>
      </w:r>
    </w:p>
    <w:bookmarkEnd w:id="14"/>
    <w:bookmarkStart w:name="z20" w:id="15"/>
    <w:p>
      <w:pPr>
        <w:spacing w:after="0"/>
        <w:ind w:left="0"/>
        <w:jc w:val="both"/>
      </w:pPr>
      <w:r>
        <w:rPr>
          <w:rFonts w:ascii="Times New Roman"/>
          <w:b w:val="false"/>
          <w:i w:val="false"/>
          <w:color w:val="000000"/>
          <w:sz w:val="28"/>
        </w:rPr>
        <w:t xml:space="preserve">
      "9-4) осуществляет мониторинг реализации государственной технологической политики в регионах в порядке, определяемом уполномоченным органом в области государственной поддержки инновационной деятельности;"; </w:t>
      </w:r>
    </w:p>
    <w:bookmarkEnd w:id="15"/>
    <w:bookmarkStart w:name="z21"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116 дополнить подпунктом 15) следующего содержания:</w:t>
      </w:r>
    </w:p>
    <w:bookmarkEnd w:id="16"/>
    <w:bookmarkStart w:name="z22" w:id="17"/>
    <w:p>
      <w:pPr>
        <w:spacing w:after="0"/>
        <w:ind w:left="0"/>
        <w:jc w:val="both"/>
      </w:pPr>
      <w:r>
        <w:rPr>
          <w:rFonts w:ascii="Times New Roman"/>
          <w:b w:val="false"/>
          <w:i w:val="false"/>
          <w:color w:val="000000"/>
          <w:sz w:val="28"/>
        </w:rPr>
        <w:t>
      "15) утверждение предельных тарифов на имущественный наем (аренду) мест для размещения средств связи, а также опор воздушных линий электропередачи для проведения волоконно-оптических линий связи.";</w:t>
      </w:r>
    </w:p>
    <w:bookmarkEnd w:id="17"/>
    <w:bookmarkStart w:name="z23" w:id="18"/>
    <w:p>
      <w:pPr>
        <w:spacing w:after="0"/>
        <w:ind w:left="0"/>
        <w:jc w:val="both"/>
      </w:pPr>
      <w:r>
        <w:rPr>
          <w:rFonts w:ascii="Times New Roman"/>
          <w:b w:val="false"/>
          <w:i w:val="false"/>
          <w:color w:val="000000"/>
          <w:sz w:val="28"/>
        </w:rPr>
        <w:t>
      3) дополнить статьей 123-1 следующего содержания:</w:t>
      </w:r>
    </w:p>
    <w:bookmarkEnd w:id="18"/>
    <w:bookmarkStart w:name="z24" w:id="19"/>
    <w:p>
      <w:pPr>
        <w:spacing w:after="0"/>
        <w:ind w:left="0"/>
        <w:jc w:val="both"/>
      </w:pPr>
      <w:r>
        <w:rPr>
          <w:rFonts w:ascii="Times New Roman"/>
          <w:b w:val="false"/>
          <w:i w:val="false"/>
          <w:color w:val="000000"/>
          <w:sz w:val="28"/>
        </w:rPr>
        <w:t>
      "Статья 123-1. Предельные тарифы на имущественный наем (аренду) мест для размещения средств связи, а также опор воздушных линий электропередачи для проведения волоконно-оптических линий связи</w:t>
      </w:r>
    </w:p>
    <w:bookmarkEnd w:id="19"/>
    <w:bookmarkStart w:name="z25" w:id="20"/>
    <w:p>
      <w:pPr>
        <w:spacing w:after="0"/>
        <w:ind w:left="0"/>
        <w:jc w:val="both"/>
      </w:pPr>
      <w:r>
        <w:rPr>
          <w:rFonts w:ascii="Times New Roman"/>
          <w:b w:val="false"/>
          <w:i w:val="false"/>
          <w:color w:val="000000"/>
          <w:sz w:val="28"/>
        </w:rPr>
        <w:t>
      Государством регулируются предельные тарифы на имущественный наем (аренду) мест для размещения средств связи, а также опор воздушных линий электропередачи для проведения волоконно-оптических линий связи в соответствии с законодательством Республики Казахстан в области связи.";</w:t>
      </w:r>
    </w:p>
    <w:bookmarkEnd w:id="20"/>
    <w:bookmarkStart w:name="z26" w:id="2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129</w:t>
      </w:r>
      <w:r>
        <w:rPr>
          <w:rFonts w:ascii="Times New Roman"/>
          <w:b w:val="false"/>
          <w:i w:val="false"/>
          <w:color w:val="000000"/>
          <w:sz w:val="28"/>
        </w:rPr>
        <w:t>:</w:t>
      </w:r>
    </w:p>
    <w:bookmarkEnd w:id="21"/>
    <w:bookmarkStart w:name="z27"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цифры "7, 8," заменить цифрами "</w:t>
      </w:r>
      <w:r>
        <w:rPr>
          <w:rFonts w:ascii="Times New Roman"/>
          <w:b w:val="false"/>
          <w:i w:val="false"/>
          <w:color w:val="000000"/>
          <w:sz w:val="28"/>
        </w:rPr>
        <w:t>7</w:t>
      </w:r>
      <w:r>
        <w:rPr>
          <w:rFonts w:ascii="Times New Roman"/>
          <w:b w:val="false"/>
          <w:i w:val="false"/>
          <w:color w:val="000000"/>
          <w:sz w:val="28"/>
        </w:rPr>
        <w:t xml:space="preserve">, 7-1, </w:t>
      </w:r>
      <w:r>
        <w:rPr>
          <w:rFonts w:ascii="Times New Roman"/>
          <w:b w:val="false"/>
          <w:i w:val="false"/>
          <w:color w:val="000000"/>
          <w:sz w:val="28"/>
        </w:rPr>
        <w:t>8</w:t>
      </w:r>
      <w:r>
        <w:rPr>
          <w:rFonts w:ascii="Times New Roman"/>
          <w:b w:val="false"/>
          <w:i w:val="false"/>
          <w:color w:val="000000"/>
          <w:sz w:val="28"/>
        </w:rPr>
        <w:t>,";</w:t>
      </w:r>
    </w:p>
    <w:bookmarkEnd w:id="22"/>
    <w:bookmarkStart w:name="z28" w:id="23"/>
    <w:p>
      <w:pPr>
        <w:spacing w:after="0"/>
        <w:ind w:left="0"/>
        <w:jc w:val="both"/>
      </w:pPr>
      <w:r>
        <w:rPr>
          <w:rFonts w:ascii="Times New Roman"/>
          <w:b w:val="false"/>
          <w:i w:val="false"/>
          <w:color w:val="000000"/>
          <w:sz w:val="28"/>
        </w:rPr>
        <w:t>
      дополнить пунктом 7-1 следующего содержания:</w:t>
      </w:r>
    </w:p>
    <w:bookmarkEnd w:id="23"/>
    <w:bookmarkStart w:name="z29" w:id="24"/>
    <w:p>
      <w:pPr>
        <w:spacing w:after="0"/>
        <w:ind w:left="0"/>
        <w:jc w:val="both"/>
      </w:pPr>
      <w:r>
        <w:rPr>
          <w:rFonts w:ascii="Times New Roman"/>
          <w:b w:val="false"/>
          <w:i w:val="false"/>
          <w:color w:val="000000"/>
          <w:sz w:val="28"/>
        </w:rPr>
        <w:t xml:space="preserve">
      "7-1. Действие настоящей главы, за исключением настоящей статьи, </w:t>
      </w:r>
      <w:r>
        <w:rPr>
          <w:rFonts w:ascii="Times New Roman"/>
          <w:b w:val="false"/>
          <w:i w:val="false"/>
          <w:color w:val="000000"/>
          <w:sz w:val="28"/>
        </w:rPr>
        <w:t>пункта 1</w:t>
      </w:r>
      <w:r>
        <w:rPr>
          <w:rFonts w:ascii="Times New Roman"/>
          <w:b w:val="false"/>
          <w:i w:val="false"/>
          <w:color w:val="000000"/>
          <w:sz w:val="28"/>
        </w:rPr>
        <w:t xml:space="preserve"> статьи 130, </w:t>
      </w:r>
      <w:r>
        <w:rPr>
          <w:rFonts w:ascii="Times New Roman"/>
          <w:b w:val="false"/>
          <w:i w:val="false"/>
          <w:color w:val="000000"/>
          <w:sz w:val="28"/>
        </w:rPr>
        <w:t>статей 131-1</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157</w:t>
      </w:r>
      <w:r>
        <w:rPr>
          <w:rFonts w:ascii="Times New Roman"/>
          <w:b w:val="false"/>
          <w:i w:val="false"/>
          <w:color w:val="000000"/>
          <w:sz w:val="28"/>
        </w:rPr>
        <w:t xml:space="preserve"> настоящего Кодекса, не распространяется на осуществление государственного контроля в форме проверки на соответствие квалификационным или разрешительным требованиям по выданным разрешениям, требованиям по направленным уведомлениям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если законами Республики Казахстан предусмотрен порядок проведения данного контроля посредством автоматизированной информационной системы.";</w:t>
      </w:r>
    </w:p>
    <w:bookmarkEnd w:id="24"/>
    <w:bookmarkStart w:name="z30" w:id="2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241-3 дополнить подпунктом 15) следующего содержания:</w:t>
      </w:r>
    </w:p>
    <w:bookmarkEnd w:id="25"/>
    <w:bookmarkStart w:name="z31" w:id="26"/>
    <w:p>
      <w:pPr>
        <w:spacing w:after="0"/>
        <w:ind w:left="0"/>
        <w:jc w:val="both"/>
      </w:pPr>
      <w:r>
        <w:rPr>
          <w:rFonts w:ascii="Times New Roman"/>
          <w:b w:val="false"/>
          <w:i w:val="false"/>
          <w:color w:val="000000"/>
          <w:sz w:val="28"/>
        </w:rPr>
        <w:t>
      "15) предоставляют ежегодную информацию в инновационную обсерваторию о реализации мер по развитию инноваций и технологий для проведения независимого анализа эффективности инновационной системы.";</w:t>
      </w:r>
    </w:p>
    <w:bookmarkEnd w:id="26"/>
    <w:bookmarkStart w:name="z32" w:id="2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241-5</w:t>
      </w:r>
      <w:r>
        <w:rPr>
          <w:rFonts w:ascii="Times New Roman"/>
          <w:b w:val="false"/>
          <w:i w:val="false"/>
          <w:color w:val="000000"/>
          <w:sz w:val="28"/>
        </w:rPr>
        <w:t>:</w:t>
      </w:r>
    </w:p>
    <w:bookmarkEnd w:id="27"/>
    <w:bookmarkStart w:name="z33" w:id="2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28"/>
    <w:bookmarkStart w:name="z34" w:id="29"/>
    <w:p>
      <w:pPr>
        <w:spacing w:after="0"/>
        <w:ind w:left="0"/>
        <w:jc w:val="both"/>
      </w:pPr>
      <w:r>
        <w:rPr>
          <w:rFonts w:ascii="Times New Roman"/>
          <w:b w:val="false"/>
          <w:i w:val="false"/>
          <w:color w:val="000000"/>
          <w:sz w:val="28"/>
        </w:rPr>
        <w:t>
      "Основными задачами отраслевых центров технологических компетенций являются осуществление технологического прогнозирования соответствующей отрасли, содействие в разработке и реализации целевой технологической программы, мониторинг мировых технологических трендов, определение текущих условий и конкурентных преимуществ для ускоренного технологического развития, а также потребностей и заинтересованности субъектов частного предпринимательства, содействие в распространении наилучших практик и опыта инновационной деятельности среди субъектов предпринимательства соответствующей отрасли, осуществление международного сотрудничества с целью привлечения в Республику Казахстан иностранных инвестиций.";</w:t>
      </w:r>
    </w:p>
    <w:bookmarkEnd w:id="29"/>
    <w:bookmarkStart w:name="z35"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30"/>
    <w:bookmarkStart w:name="z36" w:id="31"/>
    <w:p>
      <w:pPr>
        <w:spacing w:after="0"/>
        <w:ind w:left="0"/>
        <w:jc w:val="both"/>
      </w:pPr>
      <w:r>
        <w:rPr>
          <w:rFonts w:ascii="Times New Roman"/>
          <w:b w:val="false"/>
          <w:i w:val="false"/>
          <w:color w:val="000000"/>
          <w:sz w:val="28"/>
        </w:rPr>
        <w:t>
      часть первую изложить в следующей редакции:</w:t>
      </w:r>
    </w:p>
    <w:bookmarkEnd w:id="31"/>
    <w:bookmarkStart w:name="z37" w:id="32"/>
    <w:p>
      <w:pPr>
        <w:spacing w:after="0"/>
        <w:ind w:left="0"/>
        <w:jc w:val="both"/>
      </w:pPr>
      <w:r>
        <w:rPr>
          <w:rFonts w:ascii="Times New Roman"/>
          <w:b w:val="false"/>
          <w:i w:val="false"/>
          <w:color w:val="000000"/>
          <w:sz w:val="28"/>
        </w:rPr>
        <w:t>
      "4. Для реализации технологической политики отраслевыми центрами технологических компетенций разрабатываются целевые технологические программы, которые утверждаются соответствующими государственными органами.";</w:t>
      </w:r>
    </w:p>
    <w:bookmarkEnd w:id="32"/>
    <w:bookmarkStart w:name="z38" w:id="33"/>
    <w:p>
      <w:pPr>
        <w:spacing w:after="0"/>
        <w:ind w:left="0"/>
        <w:jc w:val="both"/>
      </w:pPr>
      <w:r>
        <w:rPr>
          <w:rFonts w:ascii="Times New Roman"/>
          <w:b w:val="false"/>
          <w:i w:val="false"/>
          <w:color w:val="000000"/>
          <w:sz w:val="28"/>
        </w:rPr>
        <w:t>
      часть вторую после слова "отрасли" дополнить словом "(отраслей)";</w:t>
      </w:r>
    </w:p>
    <w:bookmarkEnd w:id="33"/>
    <w:bookmarkStart w:name="z39" w:id="34"/>
    <w:p>
      <w:pPr>
        <w:spacing w:after="0"/>
        <w:ind w:left="0"/>
        <w:jc w:val="both"/>
      </w:pPr>
      <w:r>
        <w:rPr>
          <w:rFonts w:ascii="Times New Roman"/>
          <w:b w:val="false"/>
          <w:i w:val="false"/>
          <w:color w:val="000000"/>
          <w:sz w:val="28"/>
        </w:rPr>
        <w:t>
      часть третью исключить;</w:t>
      </w:r>
    </w:p>
    <w:bookmarkEnd w:id="34"/>
    <w:bookmarkStart w:name="z40" w:id="35"/>
    <w:p>
      <w:pPr>
        <w:spacing w:after="0"/>
        <w:ind w:left="0"/>
        <w:jc w:val="both"/>
      </w:pPr>
      <w:r>
        <w:rPr>
          <w:rFonts w:ascii="Times New Roman"/>
          <w:b w:val="false"/>
          <w:i w:val="false"/>
          <w:color w:val="000000"/>
          <w:sz w:val="28"/>
        </w:rPr>
        <w:t>
      дополнить частью пятой следующего содержания:</w:t>
      </w:r>
    </w:p>
    <w:bookmarkEnd w:id="35"/>
    <w:bookmarkStart w:name="z41" w:id="36"/>
    <w:p>
      <w:pPr>
        <w:spacing w:after="0"/>
        <w:ind w:left="0"/>
        <w:jc w:val="both"/>
      </w:pPr>
      <w:r>
        <w:rPr>
          <w:rFonts w:ascii="Times New Roman"/>
          <w:b w:val="false"/>
          <w:i w:val="false"/>
          <w:color w:val="000000"/>
          <w:sz w:val="28"/>
        </w:rPr>
        <w:t>
      "Государственные органы в пределах своей компетенции участвуют в реализации целевой технологической программы, в том числе посредством привлечения иностранных инвестиций.";</w:t>
      </w:r>
    </w:p>
    <w:bookmarkEnd w:id="36"/>
    <w:bookmarkStart w:name="z42" w:id="3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2</w:t>
      </w:r>
      <w:r>
        <w:rPr>
          <w:rFonts w:ascii="Times New Roman"/>
          <w:b w:val="false"/>
          <w:i w:val="false"/>
          <w:color w:val="000000"/>
          <w:sz w:val="28"/>
        </w:rPr>
        <w:t xml:space="preserve"> статьи 241-6:</w:t>
      </w:r>
    </w:p>
    <w:bookmarkEnd w:id="37"/>
    <w:bookmarkStart w:name="z43" w:id="38"/>
    <w:p>
      <w:pPr>
        <w:spacing w:after="0"/>
        <w:ind w:left="0"/>
        <w:jc w:val="both"/>
      </w:pPr>
      <w:r>
        <w:rPr>
          <w:rFonts w:ascii="Times New Roman"/>
          <w:b w:val="false"/>
          <w:i w:val="false"/>
          <w:color w:val="000000"/>
          <w:sz w:val="28"/>
        </w:rPr>
        <w:t>
      часть вторую после слова "рекомендаций" дополнить словами ", в том числе посредством информационной системы,";</w:t>
      </w:r>
    </w:p>
    <w:bookmarkEnd w:id="38"/>
    <w:bookmarkStart w:name="z44" w:id="39"/>
    <w:p>
      <w:pPr>
        <w:spacing w:after="0"/>
        <w:ind w:left="0"/>
        <w:jc w:val="both"/>
      </w:pPr>
      <w:r>
        <w:rPr>
          <w:rFonts w:ascii="Times New Roman"/>
          <w:b w:val="false"/>
          <w:i w:val="false"/>
          <w:color w:val="000000"/>
          <w:sz w:val="28"/>
        </w:rPr>
        <w:t>
      дополнить частью третьей следующего содержания:</w:t>
      </w:r>
    </w:p>
    <w:bookmarkEnd w:id="39"/>
    <w:bookmarkStart w:name="z45" w:id="40"/>
    <w:p>
      <w:pPr>
        <w:spacing w:after="0"/>
        <w:ind w:left="0"/>
        <w:jc w:val="both"/>
      </w:pPr>
      <w:r>
        <w:rPr>
          <w:rFonts w:ascii="Times New Roman"/>
          <w:b w:val="false"/>
          <w:i w:val="false"/>
          <w:color w:val="000000"/>
          <w:sz w:val="28"/>
        </w:rPr>
        <w:t>
      "Национальные холдинги, национальные институты развития и иные организации, уполномоченные на реализацию мер государственной поддержки частного предпринимательства, предоставляют ежегодную информацию в инновационную обсерваторию о реализации мер по развитию инноваций и технологий для проведения независимого анализа эффективности инновационной системы.";</w:t>
      </w:r>
    </w:p>
    <w:bookmarkEnd w:id="40"/>
    <w:bookmarkStart w:name="z46" w:id="4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главу 23-1</w:t>
      </w:r>
      <w:r>
        <w:rPr>
          <w:rFonts w:ascii="Times New Roman"/>
          <w:b w:val="false"/>
          <w:i w:val="false"/>
          <w:color w:val="000000"/>
          <w:sz w:val="28"/>
        </w:rPr>
        <w:t xml:space="preserve"> дополнить статьей 241-10 следующего содержания:</w:t>
      </w:r>
    </w:p>
    <w:bookmarkEnd w:id="41"/>
    <w:bookmarkStart w:name="z47" w:id="42"/>
    <w:p>
      <w:pPr>
        <w:spacing w:after="0"/>
        <w:ind w:left="0"/>
        <w:jc w:val="both"/>
      </w:pPr>
      <w:r>
        <w:rPr>
          <w:rFonts w:ascii="Times New Roman"/>
          <w:b w:val="false"/>
          <w:i w:val="false"/>
          <w:color w:val="000000"/>
          <w:sz w:val="28"/>
        </w:rPr>
        <w:t>
      "Статья 241-10. Экспериментальный режим для апробирования инновационных проектов</w:t>
      </w:r>
    </w:p>
    <w:bookmarkEnd w:id="42"/>
    <w:bookmarkStart w:name="z48" w:id="43"/>
    <w:p>
      <w:pPr>
        <w:spacing w:after="0"/>
        <w:ind w:left="0"/>
        <w:jc w:val="both"/>
      </w:pPr>
      <w:r>
        <w:rPr>
          <w:rFonts w:ascii="Times New Roman"/>
          <w:b w:val="false"/>
          <w:i w:val="false"/>
          <w:color w:val="000000"/>
          <w:sz w:val="28"/>
        </w:rPr>
        <w:t>
      1. В целях апробирования инновационных проектов, требующих установления особого нормативного правового регулирования, может вводиться экспериментальный режим.</w:t>
      </w:r>
    </w:p>
    <w:bookmarkEnd w:id="43"/>
    <w:bookmarkStart w:name="z49" w:id="44"/>
    <w:p>
      <w:pPr>
        <w:spacing w:after="0"/>
        <w:ind w:left="0"/>
        <w:jc w:val="both"/>
      </w:pPr>
      <w:r>
        <w:rPr>
          <w:rFonts w:ascii="Times New Roman"/>
          <w:b w:val="false"/>
          <w:i w:val="false"/>
          <w:color w:val="000000"/>
          <w:sz w:val="28"/>
        </w:rPr>
        <w:t xml:space="preserve">
      Экспериментальный режим для апробирования инновационных проектов вводится в соответствии с требованиями, применяемыми для пилотных проектов,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44"/>
    <w:bookmarkStart w:name="z50" w:id="45"/>
    <w:p>
      <w:pPr>
        <w:spacing w:after="0"/>
        <w:ind w:left="0"/>
        <w:jc w:val="both"/>
      </w:pPr>
      <w:r>
        <w:rPr>
          <w:rFonts w:ascii="Times New Roman"/>
          <w:b w:val="false"/>
          <w:i w:val="false"/>
          <w:color w:val="000000"/>
          <w:sz w:val="28"/>
        </w:rPr>
        <w:t>
      2. Экспериментальный режим для апробирования инновационных проектов вводится на определенный срок и в отношении определенного круга лиц, выразивших согласие на участие в экспериментальном режиме.</w:t>
      </w:r>
    </w:p>
    <w:bookmarkEnd w:id="45"/>
    <w:bookmarkStart w:name="z51" w:id="46"/>
    <w:p>
      <w:pPr>
        <w:spacing w:after="0"/>
        <w:ind w:left="0"/>
        <w:jc w:val="both"/>
      </w:pPr>
      <w:r>
        <w:rPr>
          <w:rFonts w:ascii="Times New Roman"/>
          <w:b w:val="false"/>
          <w:i w:val="false"/>
          <w:color w:val="000000"/>
          <w:sz w:val="28"/>
        </w:rPr>
        <w:t>
      3. Экспериментальный режим для апробирования инновационных проектов не должен вызывать негативные последствия для общества и государства и наносить вред и (или) какой-либо ущерб жизни и здоровью человека, животному и растительному миру, окружающей среде.</w:t>
      </w:r>
    </w:p>
    <w:bookmarkEnd w:id="46"/>
    <w:bookmarkStart w:name="z52" w:id="47"/>
    <w:p>
      <w:pPr>
        <w:spacing w:after="0"/>
        <w:ind w:left="0"/>
        <w:jc w:val="both"/>
      </w:pPr>
      <w:r>
        <w:rPr>
          <w:rFonts w:ascii="Times New Roman"/>
          <w:b w:val="false"/>
          <w:i w:val="false"/>
          <w:color w:val="000000"/>
          <w:sz w:val="28"/>
        </w:rPr>
        <w:t xml:space="preserve">
      Введению экспериментального режима для апробирования инновационных проектов должен предшествовать всесторонний анализ для выработки мер, направленных для исключения и (или) минимизации возможных рисков. </w:t>
      </w:r>
    </w:p>
    <w:bookmarkEnd w:id="47"/>
    <w:bookmarkStart w:name="z53" w:id="48"/>
    <w:p>
      <w:pPr>
        <w:spacing w:after="0"/>
        <w:ind w:left="0"/>
        <w:jc w:val="both"/>
      </w:pPr>
      <w:r>
        <w:rPr>
          <w:rFonts w:ascii="Times New Roman"/>
          <w:b w:val="false"/>
          <w:i w:val="false"/>
          <w:color w:val="000000"/>
          <w:sz w:val="28"/>
        </w:rPr>
        <w:t>
      4. Введение экспериментального режима для апробирования инновационных проектов может быть инициировано субъектами инновационной системы, предпринимательства, научной и (или) научно-технической деятельности, иными физическими и юридическими лицами.</w:t>
      </w:r>
    </w:p>
    <w:bookmarkEnd w:id="48"/>
    <w:bookmarkStart w:name="z54" w:id="49"/>
    <w:p>
      <w:pPr>
        <w:spacing w:after="0"/>
        <w:ind w:left="0"/>
        <w:jc w:val="both"/>
      </w:pPr>
      <w:r>
        <w:rPr>
          <w:rFonts w:ascii="Times New Roman"/>
          <w:b w:val="false"/>
          <w:i w:val="false"/>
          <w:color w:val="000000"/>
          <w:sz w:val="28"/>
        </w:rPr>
        <w:t>
      5. Порядок инициирования экспериментальных режимов для апробирования инновационных проектов определяется Правительством Республики Казахстан.</w:t>
      </w:r>
    </w:p>
    <w:bookmarkEnd w:id="49"/>
    <w:bookmarkStart w:name="z55" w:id="50"/>
    <w:p>
      <w:pPr>
        <w:spacing w:after="0"/>
        <w:ind w:left="0"/>
        <w:jc w:val="both"/>
      </w:pPr>
      <w:r>
        <w:rPr>
          <w:rFonts w:ascii="Times New Roman"/>
          <w:b w:val="false"/>
          <w:i w:val="false"/>
          <w:color w:val="000000"/>
          <w:sz w:val="28"/>
        </w:rPr>
        <w:t>
      6. Экспериментальный режим для апробирования инновационных проектов в финансовой сфере деятельности, связанной с концентрацией финансовых ресурсов и (или) платежными услугами, вводится в рамках особого режима регулирования в соответствии с законами Республики Казахстан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w:t>
      </w:r>
    </w:p>
    <w:bookmarkEnd w:id="50"/>
    <w:bookmarkStart w:name="z56" w:id="5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2017 года "О таможенном регулировании в Республике Казахстан":</w:t>
      </w:r>
    </w:p>
    <w:bookmarkEnd w:id="51"/>
    <w:bookmarkStart w:name="z57"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437</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9" w:id="53"/>
    <w:p>
      <w:pPr>
        <w:spacing w:after="0"/>
        <w:ind w:left="0"/>
        <w:jc w:val="both"/>
      </w:pPr>
      <w:r>
        <w:rPr>
          <w:rFonts w:ascii="Times New Roman"/>
          <w:b w:val="false"/>
          <w:i w:val="false"/>
          <w:color w:val="000000"/>
          <w:sz w:val="28"/>
        </w:rPr>
        <w:t>
      "3. Электронное таможенное сопровождение осуществляется национальным оператором информационной системы отслеживания перевозок, определяемым Правительством Республики Казахстан в соответствии с законодательством Республики Казахстан о транспорте, путем обеспечения возможности отслеживания, контроля перемещения транспортного средства, на котором установлено техническое оборудование системы спутниковой навигации, позволяющее определять местоположение транспортного средства посредством передачи сигнала по каналам связи.";</w:t>
      </w:r>
    </w:p>
    <w:bookmarkEnd w:id="53"/>
    <w:bookmarkStart w:name="z60" w:id="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слова "международных автомобильных" исключить.</w:t>
      </w:r>
    </w:p>
    <w:bookmarkEnd w:id="54"/>
    <w:bookmarkStart w:name="z61" w:id="5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27 декабря 2017 года "О недрах и недропользовании":</w:t>
      </w:r>
    </w:p>
    <w:bookmarkEnd w:id="55"/>
    <w:bookmarkStart w:name="z62" w:id="5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66 после слова "Кодексом," дополнить словами "данных космического мониторинга, содержащих признаки нарушений законодательства Республики Казахстан,".</w:t>
      </w:r>
    </w:p>
    <w:bookmarkEnd w:id="56"/>
    <w:bookmarkStart w:name="z63" w:id="5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bookmarkEnd w:id="57"/>
    <w:bookmarkStart w:name="z64" w:id="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58</w:t>
      </w:r>
      <w:r>
        <w:rPr>
          <w:rFonts w:ascii="Times New Roman"/>
          <w:b w:val="false"/>
          <w:i w:val="false"/>
          <w:color w:val="000000"/>
          <w:sz w:val="28"/>
        </w:rPr>
        <w:t xml:space="preserve"> дополнить подпунктом 16-1) следующего содержания:</w:t>
      </w:r>
    </w:p>
    <w:bookmarkEnd w:id="58"/>
    <w:bookmarkStart w:name="z65" w:id="59"/>
    <w:p>
      <w:pPr>
        <w:spacing w:after="0"/>
        <w:ind w:left="0"/>
        <w:jc w:val="both"/>
      </w:pPr>
      <w:r>
        <w:rPr>
          <w:rFonts w:ascii="Times New Roman"/>
          <w:b w:val="false"/>
          <w:i w:val="false"/>
          <w:color w:val="000000"/>
          <w:sz w:val="28"/>
        </w:rPr>
        <w:t>
      "16-1) информационно-коммуникационная платформа "электронного здравоохранения" – технологическая платформа, предназначенная для автоматизации деятельности уполномоченного органа, формирования Национального электронного паспорта здоровья, а также централизованного сбора, обработки, хранения государственных электронных информационных ресурсов в области здравоохранения;";</w:t>
      </w:r>
    </w:p>
    <w:bookmarkEnd w:id="59"/>
    <w:bookmarkStart w:name="z66" w:id="60"/>
    <w:p>
      <w:pPr>
        <w:spacing w:after="0"/>
        <w:ind w:left="0"/>
        <w:jc w:val="both"/>
      </w:pPr>
      <w:r>
        <w:rPr>
          <w:rFonts w:ascii="Times New Roman"/>
          <w:b w:val="false"/>
          <w:i w:val="false"/>
          <w:color w:val="000000"/>
          <w:sz w:val="28"/>
        </w:rPr>
        <w:t>
      2) дополнить статьей 59-1 следующего содержания:</w:t>
      </w:r>
    </w:p>
    <w:bookmarkEnd w:id="60"/>
    <w:bookmarkStart w:name="z67" w:id="61"/>
    <w:p>
      <w:pPr>
        <w:spacing w:after="0"/>
        <w:ind w:left="0"/>
        <w:jc w:val="both"/>
      </w:pPr>
      <w:r>
        <w:rPr>
          <w:rFonts w:ascii="Times New Roman"/>
          <w:b w:val="false"/>
          <w:i w:val="false"/>
          <w:color w:val="000000"/>
          <w:sz w:val="28"/>
        </w:rPr>
        <w:t>
      "Статья 59-1. Уполномоченная организация цифрового здравоохранения</w:t>
      </w:r>
    </w:p>
    <w:bookmarkEnd w:id="61"/>
    <w:bookmarkStart w:name="z68" w:id="62"/>
    <w:p>
      <w:pPr>
        <w:spacing w:after="0"/>
        <w:ind w:left="0"/>
        <w:jc w:val="both"/>
      </w:pPr>
      <w:r>
        <w:rPr>
          <w:rFonts w:ascii="Times New Roman"/>
          <w:b w:val="false"/>
          <w:i w:val="false"/>
          <w:color w:val="000000"/>
          <w:sz w:val="28"/>
        </w:rPr>
        <w:t>
      Деятельность по созданию, внедрению, развитию, сопровождению информационно-коммуникационной платформы "электронного здравоохранения", а также обеспечению ее функционирования и информационного взаимодействия с субъектами цифрового здравоохранения осуществляет уполномоченная организация в области цифрового здравоохранения, определяемая Правительством Республики Казахстан.".</w:t>
      </w:r>
    </w:p>
    <w:bookmarkEnd w:id="62"/>
    <w:bookmarkStart w:name="z69" w:id="6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2 января 2021 года:</w:t>
      </w:r>
    </w:p>
    <w:bookmarkEnd w:id="63"/>
    <w:bookmarkStart w:name="z70" w:id="6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174 дополнить словами ", а также данных космического мониторинга, содержащих признаки нарушений законодательства Республики Казахстан".</w:t>
      </w:r>
    </w:p>
    <w:bookmarkEnd w:id="64"/>
    <w:bookmarkStart w:name="z71" w:id="65"/>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w:t>
      </w:r>
    </w:p>
    <w:bookmarkEnd w:id="65"/>
    <w:bookmarkStart w:name="z72" w:id="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w:t>
      </w:r>
    </w:p>
    <w:bookmarkEnd w:id="66"/>
    <w:bookmarkStart w:name="z73" w:id="67"/>
    <w:p>
      <w:pPr>
        <w:spacing w:after="0"/>
        <w:ind w:left="0"/>
        <w:jc w:val="both"/>
      </w:pPr>
      <w:r>
        <w:rPr>
          <w:rFonts w:ascii="Times New Roman"/>
          <w:b w:val="false"/>
          <w:i w:val="false"/>
          <w:color w:val="000000"/>
          <w:sz w:val="28"/>
        </w:rPr>
        <w:t>
      дополнить подпунктами 5-2), 8-1), 8-2), 8-3) и 8-4) следующего содержания:</w:t>
      </w:r>
    </w:p>
    <w:bookmarkEnd w:id="67"/>
    <w:bookmarkStart w:name="z74" w:id="68"/>
    <w:p>
      <w:pPr>
        <w:spacing w:after="0"/>
        <w:ind w:left="0"/>
        <w:jc w:val="both"/>
      </w:pPr>
      <w:r>
        <w:rPr>
          <w:rFonts w:ascii="Times New Roman"/>
          <w:b w:val="false"/>
          <w:i w:val="false"/>
          <w:color w:val="000000"/>
          <w:sz w:val="28"/>
        </w:rPr>
        <w:t>
      "5-2) объект отслеживания – товары (продукция) и транспортные средства, определяемые в соответствии с международными договорами, ратифицированными Республикой Казахстан, заключенными в рамках Евразийского экономического союза, законодательством Республики Казахстан;";</w:t>
      </w:r>
    </w:p>
    <w:bookmarkEnd w:id="68"/>
    <w:bookmarkStart w:name="z75" w:id="69"/>
    <w:p>
      <w:pPr>
        <w:spacing w:after="0"/>
        <w:ind w:left="0"/>
        <w:jc w:val="both"/>
      </w:pPr>
      <w:r>
        <w:rPr>
          <w:rFonts w:ascii="Times New Roman"/>
          <w:b w:val="false"/>
          <w:i w:val="false"/>
          <w:color w:val="000000"/>
          <w:sz w:val="28"/>
        </w:rPr>
        <w:t>
      "8-1) навигационная пломба – техническое устройство, состоящее из элемента пломбирования и электронного блока, функционирующее на основе технологий навигационных спутниковых систем и обеспечивающее передачу информации, имеющей отношение к объекту отслеживания, отвечающее требованиям, установленным правом Евразийского экономического союза;</w:t>
      </w:r>
    </w:p>
    <w:bookmarkEnd w:id="69"/>
    <w:bookmarkStart w:name="z76" w:id="70"/>
    <w:p>
      <w:pPr>
        <w:spacing w:after="0"/>
        <w:ind w:left="0"/>
        <w:jc w:val="both"/>
      </w:pPr>
      <w:r>
        <w:rPr>
          <w:rFonts w:ascii="Times New Roman"/>
          <w:b w:val="false"/>
          <w:i w:val="false"/>
          <w:color w:val="000000"/>
          <w:sz w:val="28"/>
        </w:rPr>
        <w:t>
      8-2) отслеживание перевозок с использованием навигационных пломб – процесс, включающий в себя активацию навигационной пломбы, наблюдение за объектом отслеживания, деактивацию навигационной пломбы и передачу данных, полученных в процессе наблюдения за объектом отслеживания;</w:t>
      </w:r>
    </w:p>
    <w:bookmarkEnd w:id="70"/>
    <w:bookmarkStart w:name="z77" w:id="71"/>
    <w:p>
      <w:pPr>
        <w:spacing w:after="0"/>
        <w:ind w:left="0"/>
        <w:jc w:val="both"/>
      </w:pPr>
      <w:r>
        <w:rPr>
          <w:rFonts w:ascii="Times New Roman"/>
          <w:b w:val="false"/>
          <w:i w:val="false"/>
          <w:color w:val="000000"/>
          <w:sz w:val="28"/>
        </w:rPr>
        <w:t>
      8-3) информационная система отслеживания перевозок – информационная система, включающая аппаратно-программный комплекс, функционирующая на основе технологий навигационных спутниковых систем и навигационной пломбы;</w:t>
      </w:r>
    </w:p>
    <w:bookmarkEnd w:id="71"/>
    <w:bookmarkStart w:name="z78" w:id="72"/>
    <w:p>
      <w:pPr>
        <w:spacing w:after="0"/>
        <w:ind w:left="0"/>
        <w:jc w:val="both"/>
      </w:pPr>
      <w:r>
        <w:rPr>
          <w:rFonts w:ascii="Times New Roman"/>
          <w:b w:val="false"/>
          <w:i w:val="false"/>
          <w:color w:val="000000"/>
          <w:sz w:val="28"/>
        </w:rPr>
        <w:t>
      8-4) национальный оператор информационной системы отслеживания перевозок – юридическое лицо, обеспечивающее отслеживание перевозок с использованием навигационных пломб;";</w:t>
      </w:r>
    </w:p>
    <w:bookmarkEnd w:id="72"/>
    <w:bookmarkStart w:name="z79" w:id="73"/>
    <w:p>
      <w:pPr>
        <w:spacing w:after="0"/>
        <w:ind w:left="0"/>
        <w:jc w:val="both"/>
      </w:pPr>
      <w:r>
        <w:rPr>
          <w:rFonts w:ascii="Times New Roman"/>
          <w:b w:val="false"/>
          <w:i w:val="false"/>
          <w:color w:val="000000"/>
          <w:sz w:val="28"/>
        </w:rPr>
        <w:t>
      дополнить частью второй следующего содержания:</w:t>
      </w:r>
    </w:p>
    <w:bookmarkEnd w:id="73"/>
    <w:bookmarkStart w:name="z80" w:id="74"/>
    <w:p>
      <w:pPr>
        <w:spacing w:after="0"/>
        <w:ind w:left="0"/>
        <w:jc w:val="both"/>
      </w:pPr>
      <w:r>
        <w:rPr>
          <w:rFonts w:ascii="Times New Roman"/>
          <w:b w:val="false"/>
          <w:i w:val="false"/>
          <w:color w:val="000000"/>
          <w:sz w:val="28"/>
        </w:rPr>
        <w:t>
      "Иные понятия, используемые в настоящем Законе, в целях отслеживания перевозок с использованием навигационных пломб, применяются в том значении, в каком они используются в международных договорах, ратифицированных Республикой Казахстан, заключенных в рамках Евразийского экономического союза, законодательстве Республики Казахстан.";</w:t>
      </w:r>
    </w:p>
    <w:bookmarkEnd w:id="74"/>
    <w:bookmarkStart w:name="z81" w:id="75"/>
    <w:p>
      <w:pPr>
        <w:spacing w:after="0"/>
        <w:ind w:left="0"/>
        <w:jc w:val="both"/>
      </w:pPr>
      <w:r>
        <w:rPr>
          <w:rFonts w:ascii="Times New Roman"/>
          <w:b w:val="false"/>
          <w:i w:val="false"/>
          <w:color w:val="000000"/>
          <w:sz w:val="28"/>
        </w:rPr>
        <w:t>
      2) дополнить статьями 6-1 и 6-2 следующего содержания:</w:t>
      </w:r>
    </w:p>
    <w:bookmarkEnd w:id="75"/>
    <w:bookmarkStart w:name="z82" w:id="76"/>
    <w:p>
      <w:pPr>
        <w:spacing w:after="0"/>
        <w:ind w:left="0"/>
        <w:jc w:val="both"/>
      </w:pPr>
      <w:r>
        <w:rPr>
          <w:rFonts w:ascii="Times New Roman"/>
          <w:b w:val="false"/>
          <w:i w:val="false"/>
          <w:color w:val="000000"/>
          <w:sz w:val="28"/>
        </w:rPr>
        <w:t>
      "Статья 6-1. Отслеживание перевозок с использованием навигационных пломб</w:t>
      </w:r>
    </w:p>
    <w:bookmarkEnd w:id="76"/>
    <w:bookmarkStart w:name="z83" w:id="77"/>
    <w:p>
      <w:pPr>
        <w:spacing w:after="0"/>
        <w:ind w:left="0"/>
        <w:jc w:val="both"/>
      </w:pPr>
      <w:r>
        <w:rPr>
          <w:rFonts w:ascii="Times New Roman"/>
          <w:b w:val="false"/>
          <w:i w:val="false"/>
          <w:color w:val="000000"/>
          <w:sz w:val="28"/>
        </w:rPr>
        <w:t xml:space="preserve">
      1. Отслеживание перевозок с использованием навигационных пломб осуществляется в соответствии с международными договорами, ратифицированными Республикой Казахстан, заключенными в рамках Евразийского экономического союза, законодательством Республики Казахстан. </w:t>
      </w:r>
    </w:p>
    <w:bookmarkEnd w:id="77"/>
    <w:bookmarkStart w:name="z84" w:id="78"/>
    <w:p>
      <w:pPr>
        <w:spacing w:after="0"/>
        <w:ind w:left="0"/>
        <w:jc w:val="both"/>
      </w:pPr>
      <w:r>
        <w:rPr>
          <w:rFonts w:ascii="Times New Roman"/>
          <w:b w:val="false"/>
          <w:i w:val="false"/>
          <w:color w:val="000000"/>
          <w:sz w:val="28"/>
        </w:rPr>
        <w:t xml:space="preserve">
      2. Места наложения и снятия навигационных пломб, лица, налагающие (снимающие) навигационные пломбы и присутствующие при таком наложении (снятии), операции по наложению (снятию) навигационных пломб на таможенной территории Евразийского экономического союза и порядок их совершения, включая порядок передачи документов (сведений) при осуществлении отслеживания с использованием навигационных пломб, хранение таких документов (сведений), а также порядок уничтожения (стирания) записанной ранее в навигационную пломбу информации определяются правом Евразийского экономического союза либо законодательством Республики Казахстан. </w:t>
      </w:r>
    </w:p>
    <w:bookmarkEnd w:id="78"/>
    <w:bookmarkStart w:name="z85" w:id="79"/>
    <w:p>
      <w:pPr>
        <w:spacing w:after="0"/>
        <w:ind w:left="0"/>
        <w:jc w:val="both"/>
      </w:pPr>
      <w:r>
        <w:rPr>
          <w:rFonts w:ascii="Times New Roman"/>
          <w:b w:val="false"/>
          <w:i w:val="false"/>
          <w:color w:val="000000"/>
          <w:sz w:val="28"/>
        </w:rPr>
        <w:t>
      3. Сохранность навигационных пломб обеспечивается перевозчиками, осуществляющими перевозки с использованием навигационных пломб.</w:t>
      </w:r>
    </w:p>
    <w:bookmarkEnd w:id="79"/>
    <w:bookmarkStart w:name="z86" w:id="80"/>
    <w:p>
      <w:pPr>
        <w:spacing w:after="0"/>
        <w:ind w:left="0"/>
        <w:jc w:val="both"/>
      </w:pPr>
      <w:r>
        <w:rPr>
          <w:rFonts w:ascii="Times New Roman"/>
          <w:b w:val="false"/>
          <w:i w:val="false"/>
          <w:color w:val="000000"/>
          <w:sz w:val="28"/>
        </w:rPr>
        <w:t>
      Статья 6-2. Национальный оператор информационной системы отслеживания перевозок</w:t>
      </w:r>
    </w:p>
    <w:bookmarkEnd w:id="80"/>
    <w:bookmarkStart w:name="z87" w:id="81"/>
    <w:p>
      <w:pPr>
        <w:spacing w:after="0"/>
        <w:ind w:left="0"/>
        <w:jc w:val="both"/>
      </w:pPr>
      <w:r>
        <w:rPr>
          <w:rFonts w:ascii="Times New Roman"/>
          <w:b w:val="false"/>
          <w:i w:val="false"/>
          <w:color w:val="000000"/>
          <w:sz w:val="28"/>
        </w:rPr>
        <w:t>
      1. Национальный оператор информационной системы отслеживания перевозок определяется Правительством Республики Казахстан и является субъектом специального права.</w:t>
      </w:r>
    </w:p>
    <w:bookmarkEnd w:id="81"/>
    <w:bookmarkStart w:name="z88" w:id="82"/>
    <w:p>
      <w:pPr>
        <w:spacing w:after="0"/>
        <w:ind w:left="0"/>
        <w:jc w:val="both"/>
      </w:pPr>
      <w:r>
        <w:rPr>
          <w:rFonts w:ascii="Times New Roman"/>
          <w:b w:val="false"/>
          <w:i w:val="false"/>
          <w:color w:val="000000"/>
          <w:sz w:val="28"/>
        </w:rPr>
        <w:t xml:space="preserve">
      2. Национальный оператор информационной системы отслеживания перевозок обеспечивает работу информационной системы отслеживания перевозок на постоянной основе в течение двадцати четырех часов в сутки, семь дней в неделю. </w:t>
      </w:r>
    </w:p>
    <w:bookmarkEnd w:id="82"/>
    <w:bookmarkStart w:name="z89" w:id="83"/>
    <w:p>
      <w:pPr>
        <w:spacing w:after="0"/>
        <w:ind w:left="0"/>
        <w:jc w:val="both"/>
      </w:pPr>
      <w:r>
        <w:rPr>
          <w:rFonts w:ascii="Times New Roman"/>
          <w:b w:val="false"/>
          <w:i w:val="false"/>
          <w:color w:val="000000"/>
          <w:sz w:val="28"/>
        </w:rPr>
        <w:t>
      3.  Национальный оператор информационной системы отслеживания перевозок обеспечивает хранение сведений и информации в информационной системе отслеживания перевозок в течение пяти лет. Указанный срок хранения исчисляется со дня, следующего за днем деактивации навигационной пломбы, использованной при отслеживании перевозок.</w:t>
      </w:r>
    </w:p>
    <w:bookmarkEnd w:id="83"/>
    <w:bookmarkStart w:name="z90" w:id="84"/>
    <w:p>
      <w:pPr>
        <w:spacing w:after="0"/>
        <w:ind w:left="0"/>
        <w:jc w:val="both"/>
      </w:pPr>
      <w:r>
        <w:rPr>
          <w:rFonts w:ascii="Times New Roman"/>
          <w:b w:val="false"/>
          <w:i w:val="false"/>
          <w:color w:val="000000"/>
          <w:sz w:val="28"/>
        </w:rPr>
        <w:t xml:space="preserve">
      4. За неисполнение или ненадлежащее исполнение обязанностей, указанных в пунктах 2 и 3 настоящей статьи, национальный оператор информационной системы отслеживания перевозок несет ответственность, установленную законами Республики Казахстан. </w:t>
      </w:r>
    </w:p>
    <w:bookmarkEnd w:id="84"/>
    <w:bookmarkStart w:name="z91" w:id="85"/>
    <w:p>
      <w:pPr>
        <w:spacing w:after="0"/>
        <w:ind w:left="0"/>
        <w:jc w:val="both"/>
      </w:pPr>
      <w:r>
        <w:rPr>
          <w:rFonts w:ascii="Times New Roman"/>
          <w:b w:val="false"/>
          <w:i w:val="false"/>
          <w:color w:val="000000"/>
          <w:sz w:val="28"/>
        </w:rPr>
        <w:t>
      5. Взаимоотношения национального оператора информационной системы отслеживания перевозок и перевозчика, а также иных заинтересованных лиц при отслеживании перевозок с использованием навигационных пломб осуществляются на договорной основе в соответствии с гражданским законодательством Республики Казахстан.</w:t>
      </w:r>
    </w:p>
    <w:bookmarkEnd w:id="85"/>
    <w:bookmarkStart w:name="z92" w:id="86"/>
    <w:p>
      <w:pPr>
        <w:spacing w:after="0"/>
        <w:ind w:left="0"/>
        <w:jc w:val="both"/>
      </w:pPr>
      <w:r>
        <w:rPr>
          <w:rFonts w:ascii="Times New Roman"/>
          <w:b w:val="false"/>
          <w:i w:val="false"/>
          <w:color w:val="000000"/>
          <w:sz w:val="28"/>
        </w:rPr>
        <w:t>
      6. Порядок осуществления взаимодействия (включая информационное) между национальным оператором информационной системы отслеживания перевозок и уполномоченным органом в сфере таможенного дела при отслеживании перевозок с использованием навигационных пломб определяется уполномоченным органом в сфере таможенного дела.".</w:t>
      </w:r>
    </w:p>
    <w:bookmarkEnd w:id="86"/>
    <w:bookmarkStart w:name="z93" w:id="87"/>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w:t>
      </w:r>
    </w:p>
    <w:bookmarkEnd w:id="87"/>
    <w:bookmarkStart w:name="z94" w:id="8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50 дополнить подпунктом 17) следующего содержания:</w:t>
      </w:r>
    </w:p>
    <w:bookmarkEnd w:id="88"/>
    <w:bookmarkStart w:name="z95" w:id="89"/>
    <w:p>
      <w:pPr>
        <w:spacing w:after="0"/>
        <w:ind w:left="0"/>
        <w:jc w:val="both"/>
      </w:pPr>
      <w:r>
        <w:rPr>
          <w:rFonts w:ascii="Times New Roman"/>
          <w:b w:val="false"/>
          <w:i w:val="false"/>
          <w:color w:val="000000"/>
          <w:sz w:val="28"/>
        </w:rPr>
        <w:t>
      "17) обмен данными по платежным транзакциям с признаками мошенничества между центром обмена данными по платежным транзакциям с признаками мошенничества, финансовыми организациями, платежными организациями, операторами сотовой связи, органами уголовного преследования, Национальным Банком Республики Казахстан, уполномоченным органом.".</w:t>
      </w:r>
    </w:p>
    <w:bookmarkEnd w:id="89"/>
    <w:bookmarkStart w:name="z96" w:id="90"/>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w:t>
      </w:r>
    </w:p>
    <w:bookmarkEnd w:id="90"/>
    <w:bookmarkStart w:name="z97" w:id="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14)</w:t>
      </w:r>
      <w:r>
        <w:rPr>
          <w:rFonts w:ascii="Times New Roman"/>
          <w:b w:val="false"/>
          <w:i w:val="false"/>
          <w:color w:val="000000"/>
          <w:sz w:val="28"/>
        </w:rPr>
        <w:t xml:space="preserve"> статьи 2 дополнить словами ", и телекоммуникационного оборудования, являющегося собственностью операторов сотовой связи";</w:t>
      </w:r>
    </w:p>
    <w:bookmarkEnd w:id="91"/>
    <w:bookmarkStart w:name="z98" w:id="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40 дополнить абзацем девятым следующего содержания:</w:t>
      </w:r>
    </w:p>
    <w:bookmarkEnd w:id="92"/>
    <w:bookmarkStart w:name="z99" w:id="93"/>
    <w:p>
      <w:pPr>
        <w:spacing w:after="0"/>
        <w:ind w:left="0"/>
        <w:jc w:val="both"/>
      </w:pPr>
      <w:r>
        <w:rPr>
          <w:rFonts w:ascii="Times New Roman"/>
          <w:b w:val="false"/>
          <w:i w:val="false"/>
          <w:color w:val="000000"/>
          <w:sz w:val="28"/>
        </w:rPr>
        <w:t>
      "телекоммуникационного оборудования, являющегося собственностью операторов сотовой связи.".</w:t>
      </w:r>
    </w:p>
    <w:bookmarkEnd w:id="93"/>
    <w:bookmarkStart w:name="z100" w:id="94"/>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w:t>
      </w:r>
    </w:p>
    <w:bookmarkEnd w:id="94"/>
    <w:bookmarkStart w:name="z101" w:id="9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27:</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после слова "сооружений" дополнить словами ", в том числе сооружений связи";</w:t>
      </w:r>
    </w:p>
    <w:bookmarkStart w:name="z103" w:id="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слова "города республиканского значения, столицы" исключить; </w:t>
      </w:r>
    </w:p>
    <w:bookmarkEnd w:id="96"/>
    <w:bookmarkStart w:name="z104" w:id="97"/>
    <w:p>
      <w:pPr>
        <w:spacing w:after="0"/>
        <w:ind w:left="0"/>
        <w:jc w:val="both"/>
      </w:pPr>
      <w:r>
        <w:rPr>
          <w:rFonts w:ascii="Times New Roman"/>
          <w:b w:val="false"/>
          <w:i w:val="false"/>
          <w:color w:val="000000"/>
          <w:sz w:val="28"/>
        </w:rPr>
        <w:t>
      дополнить подпунктами 7-3), 7-4) и 34-1) следующего содержания:</w:t>
      </w:r>
    </w:p>
    <w:bookmarkEnd w:id="97"/>
    <w:bookmarkStart w:name="z105" w:id="98"/>
    <w:p>
      <w:pPr>
        <w:spacing w:after="0"/>
        <w:ind w:left="0"/>
        <w:jc w:val="both"/>
      </w:pPr>
      <w:r>
        <w:rPr>
          <w:rFonts w:ascii="Times New Roman"/>
          <w:b w:val="false"/>
          <w:i w:val="false"/>
          <w:color w:val="000000"/>
          <w:sz w:val="28"/>
        </w:rPr>
        <w:t>
      "7-3) предоставляет места с подведенным электроснабжением для строительства операторами сотовой или спутниковой связи антенно-мачтовых сооружений и (или) опор для оборудования сотовой или спутниковой связи по их заявлению;</w:t>
      </w:r>
    </w:p>
    <w:bookmarkEnd w:id="98"/>
    <w:bookmarkStart w:name="z106" w:id="99"/>
    <w:p>
      <w:pPr>
        <w:spacing w:after="0"/>
        <w:ind w:left="0"/>
        <w:jc w:val="both"/>
      </w:pPr>
      <w:r>
        <w:rPr>
          <w:rFonts w:ascii="Times New Roman"/>
          <w:b w:val="false"/>
          <w:i w:val="false"/>
          <w:color w:val="000000"/>
          <w:sz w:val="28"/>
        </w:rPr>
        <w:t>
      7-4) обеспечивает организацию и контроль бесперебойной работы систем экстренных служб;";</w:t>
      </w:r>
    </w:p>
    <w:bookmarkEnd w:id="99"/>
    <w:bookmarkStart w:name="z107" w:id="100"/>
    <w:p>
      <w:pPr>
        <w:spacing w:after="0"/>
        <w:ind w:left="0"/>
        <w:jc w:val="both"/>
      </w:pPr>
      <w:r>
        <w:rPr>
          <w:rFonts w:ascii="Times New Roman"/>
          <w:b w:val="false"/>
          <w:i w:val="false"/>
          <w:color w:val="000000"/>
          <w:sz w:val="28"/>
        </w:rPr>
        <w:t xml:space="preserve">
      "34-1) проводят инвентаризацию сетей телекоммуникаций и кабельной канализации, построенных за счет бюджетных средств, а также предоставляют их в имущественный наем (аренду) в соответствии с законодательством Республики Казахстан;"; </w:t>
      </w:r>
    </w:p>
    <w:bookmarkEnd w:id="100"/>
    <w:bookmarkStart w:name="z108" w:id="10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31:</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дополнить словами ", в том числе сооружений связи";</w:t>
      </w:r>
    </w:p>
    <w:bookmarkStart w:name="z110" w:id="102"/>
    <w:p>
      <w:pPr>
        <w:spacing w:after="0"/>
        <w:ind w:left="0"/>
        <w:jc w:val="both"/>
      </w:pPr>
      <w:r>
        <w:rPr>
          <w:rFonts w:ascii="Times New Roman"/>
          <w:b w:val="false"/>
          <w:i w:val="false"/>
          <w:color w:val="000000"/>
          <w:sz w:val="28"/>
        </w:rPr>
        <w:t>
      дополнить подпунктами 7-1) и 7-2) следующего содержания:</w:t>
      </w:r>
    </w:p>
    <w:bookmarkEnd w:id="102"/>
    <w:bookmarkStart w:name="z111" w:id="103"/>
    <w:p>
      <w:pPr>
        <w:spacing w:after="0"/>
        <w:ind w:left="0"/>
        <w:jc w:val="both"/>
      </w:pPr>
      <w:r>
        <w:rPr>
          <w:rFonts w:ascii="Times New Roman"/>
          <w:b w:val="false"/>
          <w:i w:val="false"/>
          <w:color w:val="000000"/>
          <w:sz w:val="28"/>
        </w:rPr>
        <w:t>
      "7-1) предоставляет места с подведенным электроснабжением для строительства операторами сотовой или спутниковой связи антенно-мачтовых сооружений и (или) опор для оборудования сотовой или спутниковой связи по их заявлению;</w:t>
      </w:r>
    </w:p>
    <w:bookmarkEnd w:id="103"/>
    <w:bookmarkStart w:name="z112" w:id="104"/>
    <w:p>
      <w:pPr>
        <w:spacing w:after="0"/>
        <w:ind w:left="0"/>
        <w:jc w:val="both"/>
      </w:pPr>
      <w:r>
        <w:rPr>
          <w:rFonts w:ascii="Times New Roman"/>
          <w:b w:val="false"/>
          <w:i w:val="false"/>
          <w:color w:val="000000"/>
          <w:sz w:val="28"/>
        </w:rPr>
        <w:t>
      7-2) обеспечивает организацию и контроль бесперебойной работы систем экстренных служб;".</w:t>
      </w:r>
    </w:p>
    <w:bookmarkEnd w:id="104"/>
    <w:bookmarkStart w:name="z113" w:id="105"/>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w:t>
      </w:r>
    </w:p>
    <w:bookmarkEnd w:id="105"/>
    <w:bookmarkStart w:name="z114" w:id="1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49-1) следующего содержания:</w:t>
      </w:r>
    </w:p>
    <w:bookmarkEnd w:id="106"/>
    <w:bookmarkStart w:name="z115" w:id="107"/>
    <w:p>
      <w:pPr>
        <w:spacing w:after="0"/>
        <w:ind w:left="0"/>
        <w:jc w:val="both"/>
      </w:pPr>
      <w:r>
        <w:rPr>
          <w:rFonts w:ascii="Times New Roman"/>
          <w:b w:val="false"/>
          <w:i w:val="false"/>
          <w:color w:val="000000"/>
          <w:sz w:val="28"/>
        </w:rPr>
        <w:t>
      "49-1) автоматизированный реестр в сфере архитектурной, градостроительной и строительной деятельности (далее – автоматизированный реестр) – компонент информационной системы в сфере архитектуры, градостроительства и строительства интегрированный с информационными системами государственных органов и иных организаций, содержащий сведения о субъектах архитектурной, градостроительной и строительной деятельности в соответствии с настоящим Законом;";</w:t>
      </w:r>
    </w:p>
    <w:bookmarkEnd w:id="107"/>
    <w:bookmarkStart w:name="z116" w:id="108"/>
    <w:p>
      <w:pPr>
        <w:spacing w:after="0"/>
        <w:ind w:left="0"/>
        <w:jc w:val="both"/>
      </w:pPr>
      <w:r>
        <w:rPr>
          <w:rFonts w:ascii="Times New Roman"/>
          <w:b w:val="false"/>
          <w:i w:val="false"/>
          <w:color w:val="000000"/>
          <w:sz w:val="28"/>
        </w:rPr>
        <w:t>
      2) дополнить статьей 9-2 следующего содержания:</w:t>
      </w:r>
    </w:p>
    <w:bookmarkEnd w:id="108"/>
    <w:bookmarkStart w:name="z117" w:id="109"/>
    <w:p>
      <w:pPr>
        <w:spacing w:after="0"/>
        <w:ind w:left="0"/>
        <w:jc w:val="both"/>
      </w:pPr>
      <w:r>
        <w:rPr>
          <w:rFonts w:ascii="Times New Roman"/>
          <w:b w:val="false"/>
          <w:i w:val="false"/>
          <w:color w:val="000000"/>
          <w:sz w:val="28"/>
        </w:rPr>
        <w:t xml:space="preserve">
      "Статья 9-2. Требования по обеспечению связью </w:t>
      </w:r>
    </w:p>
    <w:bookmarkEnd w:id="109"/>
    <w:bookmarkStart w:name="z118" w:id="110"/>
    <w:p>
      <w:pPr>
        <w:spacing w:after="0"/>
        <w:ind w:left="0"/>
        <w:jc w:val="both"/>
      </w:pPr>
      <w:r>
        <w:rPr>
          <w:rFonts w:ascii="Times New Roman"/>
          <w:b w:val="false"/>
          <w:i w:val="false"/>
          <w:color w:val="000000"/>
          <w:sz w:val="28"/>
        </w:rPr>
        <w:t>
      При проектировании и строительстве сооружения, здания, расположенного в общественной (общественно-деловой) зоне, заказчик обеспечивает:</w:t>
      </w:r>
    </w:p>
    <w:bookmarkEnd w:id="110"/>
    <w:bookmarkStart w:name="z119" w:id="111"/>
    <w:p>
      <w:pPr>
        <w:spacing w:after="0"/>
        <w:ind w:left="0"/>
        <w:jc w:val="both"/>
      </w:pPr>
      <w:r>
        <w:rPr>
          <w:rFonts w:ascii="Times New Roman"/>
          <w:b w:val="false"/>
          <w:i w:val="false"/>
          <w:color w:val="000000"/>
          <w:sz w:val="28"/>
        </w:rPr>
        <w:t>
      проведение волоконно-оптических линий связи;</w:t>
      </w:r>
    </w:p>
    <w:bookmarkEnd w:id="111"/>
    <w:bookmarkStart w:name="z120" w:id="112"/>
    <w:p>
      <w:pPr>
        <w:spacing w:after="0"/>
        <w:ind w:left="0"/>
        <w:jc w:val="both"/>
      </w:pPr>
      <w:r>
        <w:rPr>
          <w:rFonts w:ascii="Times New Roman"/>
          <w:b w:val="false"/>
          <w:i w:val="false"/>
          <w:color w:val="000000"/>
          <w:sz w:val="28"/>
        </w:rPr>
        <w:t>
      отдельное помещение с системой управления микроклиматом (вентиляция, кондиционирование и другое) для операторов связи с целью размещения и подключения средств связи.</w:t>
      </w:r>
    </w:p>
    <w:bookmarkEnd w:id="112"/>
    <w:bookmarkStart w:name="z121" w:id="113"/>
    <w:p>
      <w:pPr>
        <w:spacing w:after="0"/>
        <w:ind w:left="0"/>
        <w:jc w:val="both"/>
      </w:pPr>
      <w:r>
        <w:rPr>
          <w:rFonts w:ascii="Times New Roman"/>
          <w:b w:val="false"/>
          <w:i w:val="false"/>
          <w:color w:val="000000"/>
          <w:sz w:val="28"/>
        </w:rPr>
        <w:t>
      Собственниками таких сооружений и зданий обеспечивается равный доступ операторов связи.";</w:t>
      </w:r>
    </w:p>
    <w:bookmarkEnd w:id="113"/>
    <w:bookmarkStart w:name="z122" w:id="114"/>
    <w:p>
      <w:pPr>
        <w:spacing w:after="0"/>
        <w:ind w:left="0"/>
        <w:jc w:val="both"/>
      </w:pPr>
      <w:r>
        <w:rPr>
          <w:rFonts w:ascii="Times New Roman"/>
          <w:b w:val="false"/>
          <w:i w:val="false"/>
          <w:color w:val="000000"/>
          <w:sz w:val="28"/>
        </w:rPr>
        <w:t xml:space="preserve">
      3) в статье 31-3: </w:t>
      </w:r>
    </w:p>
    <w:bookmarkEnd w:id="114"/>
    <w:bookmarkStart w:name="z123" w:id="115"/>
    <w:p>
      <w:pPr>
        <w:spacing w:after="0"/>
        <w:ind w:left="0"/>
        <w:jc w:val="both"/>
      </w:pPr>
      <w:r>
        <w:rPr>
          <w:rFonts w:ascii="Times New Roman"/>
          <w:b w:val="false"/>
          <w:i w:val="false"/>
          <w:color w:val="000000"/>
          <w:sz w:val="28"/>
        </w:rPr>
        <w:t>
      пункт 2 дополнить частью второй следующего содержания:</w:t>
      </w:r>
    </w:p>
    <w:bookmarkEnd w:id="115"/>
    <w:bookmarkStart w:name="z124" w:id="116"/>
    <w:p>
      <w:pPr>
        <w:spacing w:after="0"/>
        <w:ind w:left="0"/>
        <w:jc w:val="both"/>
      </w:pPr>
      <w:r>
        <w:rPr>
          <w:rFonts w:ascii="Times New Roman"/>
          <w:b w:val="false"/>
          <w:i w:val="false"/>
          <w:color w:val="000000"/>
          <w:sz w:val="28"/>
        </w:rPr>
        <w:t>
      "Меры оперативного реагирования применяются в случае неисполнения соответствующего уведомления об устранении выявленных нарушений.";</w:t>
      </w:r>
    </w:p>
    <w:bookmarkEnd w:id="116"/>
    <w:bookmarkStart w:name="z125" w:id="117"/>
    <w:p>
      <w:pPr>
        <w:spacing w:after="0"/>
        <w:ind w:left="0"/>
        <w:jc w:val="both"/>
      </w:pPr>
      <w:r>
        <w:rPr>
          <w:rFonts w:ascii="Times New Roman"/>
          <w:b w:val="false"/>
          <w:i w:val="false"/>
          <w:color w:val="000000"/>
          <w:sz w:val="28"/>
        </w:rPr>
        <w:t>
      пункт 3 дополнить подпунктами 4) и 5) следующего содержания:</w:t>
      </w:r>
    </w:p>
    <w:bookmarkEnd w:id="117"/>
    <w:bookmarkStart w:name="z126" w:id="118"/>
    <w:p>
      <w:pPr>
        <w:spacing w:after="0"/>
        <w:ind w:left="0"/>
        <w:jc w:val="both"/>
      </w:pPr>
      <w:r>
        <w:rPr>
          <w:rFonts w:ascii="Times New Roman"/>
          <w:b w:val="false"/>
          <w:i w:val="false"/>
          <w:color w:val="000000"/>
          <w:sz w:val="28"/>
        </w:rPr>
        <w:t>
      "4) приостановление действия разрешения и (или) приложения к разрешению;</w:t>
      </w:r>
    </w:p>
    <w:bookmarkEnd w:id="118"/>
    <w:bookmarkStart w:name="z127" w:id="119"/>
    <w:p>
      <w:pPr>
        <w:spacing w:after="0"/>
        <w:ind w:left="0"/>
        <w:jc w:val="both"/>
      </w:pPr>
      <w:r>
        <w:rPr>
          <w:rFonts w:ascii="Times New Roman"/>
          <w:b w:val="false"/>
          <w:i w:val="false"/>
          <w:color w:val="000000"/>
          <w:sz w:val="28"/>
        </w:rPr>
        <w:t>
      5) лишение (отзыв) разрешения и (или) приложения к разрешению.";</w:t>
      </w:r>
    </w:p>
    <w:bookmarkEnd w:id="119"/>
    <w:bookmarkStart w:name="z128" w:id="120"/>
    <w:p>
      <w:pPr>
        <w:spacing w:after="0"/>
        <w:ind w:left="0"/>
        <w:jc w:val="both"/>
      </w:pPr>
      <w:r>
        <w:rPr>
          <w:rFonts w:ascii="Times New Roman"/>
          <w:b w:val="false"/>
          <w:i w:val="false"/>
          <w:color w:val="000000"/>
          <w:sz w:val="28"/>
        </w:rPr>
        <w:t>
      пункт 6 дополнить частью третьей следующего содержания:</w:t>
      </w:r>
    </w:p>
    <w:bookmarkEnd w:id="120"/>
    <w:bookmarkStart w:name="z129" w:id="121"/>
    <w:p>
      <w:pPr>
        <w:spacing w:after="0"/>
        <w:ind w:left="0"/>
        <w:jc w:val="both"/>
      </w:pPr>
      <w:r>
        <w:rPr>
          <w:rFonts w:ascii="Times New Roman"/>
          <w:b w:val="false"/>
          <w:i w:val="false"/>
          <w:color w:val="000000"/>
          <w:sz w:val="28"/>
        </w:rPr>
        <w:t>
      "В случае осуществления проверки посредством автоматизированного реестра постановление о применении мер оперативного реагирования оформляется в автоматическом режиме в данном автоматизированном реестре.";</w:t>
      </w:r>
    </w:p>
    <w:bookmarkEnd w:id="121"/>
    <w:bookmarkStart w:name="z130" w:id="122"/>
    <w:p>
      <w:pPr>
        <w:spacing w:after="0"/>
        <w:ind w:left="0"/>
        <w:jc w:val="both"/>
      </w:pPr>
      <w:r>
        <w:rPr>
          <w:rFonts w:ascii="Times New Roman"/>
          <w:b w:val="false"/>
          <w:i w:val="false"/>
          <w:color w:val="000000"/>
          <w:sz w:val="28"/>
        </w:rPr>
        <w:t>
      пункт 9 дополнить частью второй следующего содержания:</w:t>
      </w:r>
    </w:p>
    <w:bookmarkEnd w:id="122"/>
    <w:bookmarkStart w:name="z131" w:id="123"/>
    <w:p>
      <w:pPr>
        <w:spacing w:after="0"/>
        <w:ind w:left="0"/>
        <w:jc w:val="both"/>
      </w:pPr>
      <w:r>
        <w:rPr>
          <w:rFonts w:ascii="Times New Roman"/>
          <w:b w:val="false"/>
          <w:i w:val="false"/>
          <w:color w:val="000000"/>
          <w:sz w:val="28"/>
        </w:rPr>
        <w:t>
      "При осуществлении проверки посредством автоматизированного реестра акт о результатах проверки не оформляется.";</w:t>
      </w:r>
    </w:p>
    <w:bookmarkEnd w:id="123"/>
    <w:bookmarkStart w:name="z132" w:id="124"/>
    <w:p>
      <w:pPr>
        <w:spacing w:after="0"/>
        <w:ind w:left="0"/>
        <w:jc w:val="both"/>
      </w:pPr>
      <w:r>
        <w:rPr>
          <w:rFonts w:ascii="Times New Roman"/>
          <w:b w:val="false"/>
          <w:i w:val="false"/>
          <w:color w:val="000000"/>
          <w:sz w:val="28"/>
        </w:rPr>
        <w:t>
      4) дополнить статьями 31-4 и 32-2 следующего содержания:</w:t>
      </w:r>
    </w:p>
    <w:bookmarkEnd w:id="124"/>
    <w:bookmarkStart w:name="z133" w:id="125"/>
    <w:p>
      <w:pPr>
        <w:spacing w:after="0"/>
        <w:ind w:left="0"/>
        <w:jc w:val="both"/>
      </w:pPr>
      <w:r>
        <w:rPr>
          <w:rFonts w:ascii="Times New Roman"/>
          <w:b w:val="false"/>
          <w:i w:val="false"/>
          <w:color w:val="000000"/>
          <w:sz w:val="28"/>
        </w:rPr>
        <w:t>
      "Статья 31-4. Государственный контроль посредством автоматизированной информационной системы</w:t>
      </w:r>
    </w:p>
    <w:bookmarkEnd w:id="125"/>
    <w:bookmarkStart w:name="z134" w:id="126"/>
    <w:p>
      <w:pPr>
        <w:spacing w:after="0"/>
        <w:ind w:left="0"/>
        <w:jc w:val="both"/>
      </w:pPr>
      <w:r>
        <w:rPr>
          <w:rFonts w:ascii="Times New Roman"/>
          <w:b w:val="false"/>
          <w:i w:val="false"/>
          <w:color w:val="000000"/>
          <w:sz w:val="28"/>
        </w:rPr>
        <w:t xml:space="preserve">
      1. Государственный контроль посредством автоматизированной информационной системы осуществляется на автоматизированном реестре в форме проверки на соответствие квалификационным или разрешительным требованиям по выданным разрешениям, требованиям по направленным уведомлениям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Проверка осуществляется на постоянной основе путем мониторинга сведений о субъекте архитектурной, градостроительной и строительной деятельности, в том числе полученных посредством интеграции с информационными системами государственных органов и иных организаций.</w:t>
      </w:r>
    </w:p>
    <w:bookmarkEnd w:id="126"/>
    <w:bookmarkStart w:name="z135" w:id="127"/>
    <w:p>
      <w:pPr>
        <w:spacing w:after="0"/>
        <w:ind w:left="0"/>
        <w:jc w:val="both"/>
      </w:pPr>
      <w:r>
        <w:rPr>
          <w:rFonts w:ascii="Times New Roman"/>
          <w:b w:val="false"/>
          <w:i w:val="false"/>
          <w:color w:val="000000"/>
          <w:sz w:val="28"/>
        </w:rPr>
        <w:t>
      2. В случае выявления нарушения требований законодательства Республики Казахстан об архитектурной, градостроительной и строительной деятельности по результатам проверки на соответствие квалификационным или разрешительным требованиям по выданным разрешениям, требованиям по направленным уведомлениям автоматизированный реестр формирует и направляет субъекту архитектурной, градостроительной и строительной деятельности уведомление об устранении выявленных нарушений с указанием:</w:t>
      </w:r>
    </w:p>
    <w:bookmarkEnd w:id="127"/>
    <w:bookmarkStart w:name="z136" w:id="128"/>
    <w:p>
      <w:pPr>
        <w:spacing w:after="0"/>
        <w:ind w:left="0"/>
        <w:jc w:val="both"/>
      </w:pPr>
      <w:r>
        <w:rPr>
          <w:rFonts w:ascii="Times New Roman"/>
          <w:b w:val="false"/>
          <w:i w:val="false"/>
          <w:color w:val="000000"/>
          <w:sz w:val="28"/>
        </w:rPr>
        <w:t>
      1) номера и даты составления уведомления;</w:t>
      </w:r>
    </w:p>
    <w:bookmarkEnd w:id="128"/>
    <w:bookmarkStart w:name="z137" w:id="129"/>
    <w:p>
      <w:pPr>
        <w:spacing w:after="0"/>
        <w:ind w:left="0"/>
        <w:jc w:val="both"/>
      </w:pPr>
      <w:r>
        <w:rPr>
          <w:rFonts w:ascii="Times New Roman"/>
          <w:b w:val="false"/>
          <w:i w:val="false"/>
          <w:color w:val="000000"/>
          <w:sz w:val="28"/>
        </w:rPr>
        <w:t>
      2) наименования государственного органа;</w:t>
      </w:r>
    </w:p>
    <w:bookmarkEnd w:id="129"/>
    <w:bookmarkStart w:name="z138" w:id="130"/>
    <w:p>
      <w:pPr>
        <w:spacing w:after="0"/>
        <w:ind w:left="0"/>
        <w:jc w:val="both"/>
      </w:pPr>
      <w:r>
        <w:rPr>
          <w:rFonts w:ascii="Times New Roman"/>
          <w:b w:val="false"/>
          <w:i w:val="false"/>
          <w:color w:val="000000"/>
          <w:sz w:val="28"/>
        </w:rPr>
        <w:t>
      3) наименования субъекта архитектурной, градостроительной и строительной деятельности (объекта) контроля и надзора, его места нахождения;</w:t>
      </w:r>
    </w:p>
    <w:bookmarkEnd w:id="130"/>
    <w:bookmarkStart w:name="z139" w:id="131"/>
    <w:p>
      <w:pPr>
        <w:spacing w:after="0"/>
        <w:ind w:left="0"/>
        <w:jc w:val="both"/>
      </w:pPr>
      <w:r>
        <w:rPr>
          <w:rFonts w:ascii="Times New Roman"/>
          <w:b w:val="false"/>
          <w:i w:val="false"/>
          <w:color w:val="000000"/>
          <w:sz w:val="28"/>
        </w:rPr>
        <w:t>
      4) выявленных нарушений и требований об их устранении с указанием срока исполнения требований;</w:t>
      </w:r>
    </w:p>
    <w:bookmarkEnd w:id="131"/>
    <w:bookmarkStart w:name="z140" w:id="132"/>
    <w:p>
      <w:pPr>
        <w:spacing w:after="0"/>
        <w:ind w:left="0"/>
        <w:jc w:val="both"/>
      </w:pPr>
      <w:r>
        <w:rPr>
          <w:rFonts w:ascii="Times New Roman"/>
          <w:b w:val="false"/>
          <w:i w:val="false"/>
          <w:color w:val="000000"/>
          <w:sz w:val="28"/>
        </w:rPr>
        <w:t>
      5) подписи должностного лица.</w:t>
      </w:r>
    </w:p>
    <w:bookmarkEnd w:id="132"/>
    <w:bookmarkStart w:name="z141" w:id="133"/>
    <w:p>
      <w:pPr>
        <w:spacing w:after="0"/>
        <w:ind w:left="0"/>
        <w:jc w:val="both"/>
      </w:pPr>
      <w:r>
        <w:rPr>
          <w:rFonts w:ascii="Times New Roman"/>
          <w:b w:val="false"/>
          <w:i w:val="false"/>
          <w:color w:val="000000"/>
          <w:sz w:val="28"/>
        </w:rPr>
        <w:t>
      3. В случае неустранения нарушений, указанных в уведомлении об устранении выявленных нарушений, применяются меры оперативного реагирования в виде приостановления действия разрешения и (или) приложения к разрешению в соответствии со статьей 31-3 настоящего Закона.</w:t>
      </w:r>
    </w:p>
    <w:bookmarkEnd w:id="133"/>
    <w:bookmarkStart w:name="z142" w:id="134"/>
    <w:p>
      <w:pPr>
        <w:spacing w:after="0"/>
        <w:ind w:left="0"/>
        <w:jc w:val="both"/>
      </w:pPr>
      <w:r>
        <w:rPr>
          <w:rFonts w:ascii="Times New Roman"/>
          <w:b w:val="false"/>
          <w:i w:val="false"/>
          <w:color w:val="000000"/>
          <w:sz w:val="28"/>
        </w:rPr>
        <w:t>
      Лишение (отзыв) разрешения и (или) приложения к разрешению осуществляется за неисполнение меры оперативного реагирования в виде приостановления действия разрешения и (или) приложения к разрешению в соответствии со статьей 31-3 настоящего Закона.</w:t>
      </w:r>
    </w:p>
    <w:bookmarkEnd w:id="134"/>
    <w:bookmarkStart w:name="z143" w:id="135"/>
    <w:p>
      <w:pPr>
        <w:spacing w:after="0"/>
        <w:ind w:left="0"/>
        <w:jc w:val="both"/>
      </w:pPr>
      <w:r>
        <w:rPr>
          <w:rFonts w:ascii="Times New Roman"/>
          <w:b w:val="false"/>
          <w:i w:val="false"/>
          <w:color w:val="000000"/>
          <w:sz w:val="28"/>
        </w:rPr>
        <w:t>
      В случае нарушения требований законодательства Республики Казахстан об архитектурной, градостроительной и строительной деятельности два и более раза в течение года к субъекту архитектурной, градостроительной и строительной деятельности применяется мера оперативного реагирования в виде лишения (отзыва) разрешения и (или) приложения к разрешению в соответствии со статьей 31-3 настоящего Закона.</w:t>
      </w:r>
    </w:p>
    <w:bookmarkEnd w:id="135"/>
    <w:bookmarkStart w:name="z144" w:id="136"/>
    <w:p>
      <w:pPr>
        <w:spacing w:after="0"/>
        <w:ind w:left="0"/>
        <w:jc w:val="both"/>
      </w:pPr>
      <w:r>
        <w:rPr>
          <w:rFonts w:ascii="Times New Roman"/>
          <w:b w:val="false"/>
          <w:i w:val="false"/>
          <w:color w:val="000000"/>
          <w:sz w:val="28"/>
        </w:rPr>
        <w:t>
      4. Уведомление об устранении выявленных нарушений и постановление о применении мер оперативного реагирования в автоматическом режиме формируются посредством автоматизированного реестра и направляются в личные кабинеты пользователя на веб-портале "электронного правительства" и информационной системы в сфере строительства, архитектуры и градостроительства.";</w:t>
      </w:r>
    </w:p>
    <w:bookmarkEnd w:id="136"/>
    <w:bookmarkStart w:name="z145" w:id="137"/>
    <w:p>
      <w:pPr>
        <w:spacing w:after="0"/>
        <w:ind w:left="0"/>
        <w:jc w:val="both"/>
      </w:pPr>
      <w:r>
        <w:rPr>
          <w:rFonts w:ascii="Times New Roman"/>
          <w:b w:val="false"/>
          <w:i w:val="false"/>
          <w:color w:val="000000"/>
          <w:sz w:val="28"/>
        </w:rPr>
        <w:t xml:space="preserve">
      "Статья 32-2. Автоматизированный реестр </w:t>
      </w:r>
    </w:p>
    <w:bookmarkEnd w:id="137"/>
    <w:bookmarkStart w:name="z146" w:id="138"/>
    <w:p>
      <w:pPr>
        <w:spacing w:after="0"/>
        <w:ind w:left="0"/>
        <w:jc w:val="both"/>
      </w:pPr>
      <w:r>
        <w:rPr>
          <w:rFonts w:ascii="Times New Roman"/>
          <w:b w:val="false"/>
          <w:i w:val="false"/>
          <w:color w:val="000000"/>
          <w:sz w:val="28"/>
        </w:rPr>
        <w:t>
      1. В автоматизированный реестр вносятся сведения и данные о физических, юридических лицах, осуществляющих деятельность в сфере архитектурной, градостроительной и строительной деятельности.</w:t>
      </w:r>
    </w:p>
    <w:bookmarkEnd w:id="138"/>
    <w:bookmarkStart w:name="z147" w:id="139"/>
    <w:p>
      <w:pPr>
        <w:spacing w:after="0"/>
        <w:ind w:left="0"/>
        <w:jc w:val="both"/>
      </w:pPr>
      <w:r>
        <w:rPr>
          <w:rFonts w:ascii="Times New Roman"/>
          <w:b w:val="false"/>
          <w:i w:val="false"/>
          <w:color w:val="000000"/>
          <w:sz w:val="28"/>
        </w:rPr>
        <w:t xml:space="preserve">
      2. Порядок ведения автоматизированного реестра определяется уполномоченным органом по делам архитектуры, градостроительства и строительства."; </w:t>
      </w:r>
    </w:p>
    <w:bookmarkEnd w:id="139"/>
    <w:bookmarkStart w:name="z148" w:id="140"/>
    <w:p>
      <w:pPr>
        <w:spacing w:after="0"/>
        <w:ind w:left="0"/>
        <w:jc w:val="both"/>
      </w:pPr>
      <w:r>
        <w:rPr>
          <w:rFonts w:ascii="Times New Roman"/>
          <w:b w:val="false"/>
          <w:i w:val="false"/>
          <w:color w:val="000000"/>
          <w:sz w:val="28"/>
        </w:rPr>
        <w:t xml:space="preserve">
      5) подпункт 1) </w:t>
      </w:r>
      <w:r>
        <w:rPr>
          <w:rFonts w:ascii="Times New Roman"/>
          <w:b w:val="false"/>
          <w:i w:val="false"/>
          <w:color w:val="000000"/>
          <w:sz w:val="28"/>
        </w:rPr>
        <w:t>пункта 3</w:t>
      </w:r>
      <w:r>
        <w:rPr>
          <w:rFonts w:ascii="Times New Roman"/>
          <w:b w:val="false"/>
          <w:i w:val="false"/>
          <w:color w:val="000000"/>
          <w:sz w:val="28"/>
        </w:rPr>
        <w:t xml:space="preserve"> статьи 47 изложить в следующей редакции:</w:t>
      </w:r>
    </w:p>
    <w:bookmarkEnd w:id="140"/>
    <w:bookmarkStart w:name="z149" w:id="141"/>
    <w:p>
      <w:pPr>
        <w:spacing w:after="0"/>
        <w:ind w:left="0"/>
        <w:jc w:val="both"/>
      </w:pPr>
      <w:r>
        <w:rPr>
          <w:rFonts w:ascii="Times New Roman"/>
          <w:b w:val="false"/>
          <w:i w:val="false"/>
          <w:color w:val="000000"/>
          <w:sz w:val="28"/>
        </w:rPr>
        <w:t>
      "1) основные направления развития территории населенного пункта, включая социальную, рекреационную, производственную, транспортную, инженерную инфраструктуру и размещение сети связи, с учетом природно-климатических, сложившихся и прогнозируемых демографических и социально-экономических условий;";</w:t>
      </w:r>
    </w:p>
    <w:bookmarkEnd w:id="141"/>
    <w:bookmarkStart w:name="z150" w:id="14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47-1 дополнить подпунктом 10) следующего содержания:</w:t>
      </w:r>
    </w:p>
    <w:bookmarkEnd w:id="142"/>
    <w:bookmarkStart w:name="z151" w:id="143"/>
    <w:p>
      <w:pPr>
        <w:spacing w:after="0"/>
        <w:ind w:left="0"/>
        <w:jc w:val="both"/>
      </w:pPr>
      <w:r>
        <w:rPr>
          <w:rFonts w:ascii="Times New Roman"/>
          <w:b w:val="false"/>
          <w:i w:val="false"/>
          <w:color w:val="000000"/>
          <w:sz w:val="28"/>
        </w:rPr>
        <w:t>
      "10) планы строительства сооружений связи, линий связи и других объектов инженерной инфраструктуры, а также резервирование территории для нужд связи.";</w:t>
      </w:r>
    </w:p>
    <w:bookmarkEnd w:id="143"/>
    <w:bookmarkStart w:name="z152" w:id="14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подпункте 7)</w:t>
      </w:r>
      <w:r>
        <w:rPr>
          <w:rFonts w:ascii="Times New Roman"/>
          <w:b w:val="false"/>
          <w:i w:val="false"/>
          <w:color w:val="000000"/>
          <w:sz w:val="28"/>
        </w:rPr>
        <w:t xml:space="preserve"> части первой пункта 2 статьи 60 слова "опор связи" заменить словами "сооружений связи";</w:t>
      </w:r>
    </w:p>
    <w:bookmarkEnd w:id="144"/>
    <w:bookmarkStart w:name="z153" w:id="145"/>
    <w:p>
      <w:pPr>
        <w:spacing w:after="0"/>
        <w:ind w:left="0"/>
        <w:jc w:val="both"/>
      </w:pPr>
      <w:r>
        <w:rPr>
          <w:rFonts w:ascii="Times New Roman"/>
          <w:b w:val="false"/>
          <w:i w:val="false"/>
          <w:color w:val="000000"/>
          <w:sz w:val="28"/>
        </w:rPr>
        <w:t xml:space="preserve">
      8) в части третьей </w:t>
      </w:r>
      <w:r>
        <w:rPr>
          <w:rFonts w:ascii="Times New Roman"/>
          <w:b w:val="false"/>
          <w:i w:val="false"/>
          <w:color w:val="000000"/>
          <w:sz w:val="28"/>
        </w:rPr>
        <w:t>пункта 2</w:t>
      </w:r>
      <w:r>
        <w:rPr>
          <w:rFonts w:ascii="Times New Roman"/>
          <w:b w:val="false"/>
          <w:i w:val="false"/>
          <w:color w:val="000000"/>
          <w:sz w:val="28"/>
        </w:rPr>
        <w:t xml:space="preserve"> статьи 68 слова "антенно-мачтовых сооружений и (или) опор" заменить словами "сооружений связи";</w:t>
      </w:r>
    </w:p>
    <w:bookmarkEnd w:id="145"/>
    <w:bookmarkStart w:name="z154" w:id="14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73</w:t>
      </w:r>
      <w:r>
        <w:rPr>
          <w:rFonts w:ascii="Times New Roman"/>
          <w:b w:val="false"/>
          <w:i w:val="false"/>
          <w:color w:val="000000"/>
          <w:sz w:val="28"/>
        </w:rPr>
        <w:t xml:space="preserve"> дополнить пунктом 2-1 следующего содержания:</w:t>
      </w:r>
    </w:p>
    <w:bookmarkEnd w:id="146"/>
    <w:bookmarkStart w:name="z155" w:id="147"/>
    <w:p>
      <w:pPr>
        <w:spacing w:after="0"/>
        <w:ind w:left="0"/>
        <w:jc w:val="both"/>
      </w:pPr>
      <w:r>
        <w:rPr>
          <w:rFonts w:ascii="Times New Roman"/>
          <w:b w:val="false"/>
          <w:i w:val="false"/>
          <w:color w:val="000000"/>
          <w:sz w:val="28"/>
        </w:rPr>
        <w:t>
      "2-1. Приемка в эксплуатацию законченных дорожных работ по строительству волоконно-оптических линий связи производится заказчиком строительства волоконно-оптических линий связи вдоль автомобильных дорог при их полной готовности и осуществляется в соответствии с законодательством Республики Казахстан.".</w:t>
      </w:r>
    </w:p>
    <w:bookmarkEnd w:id="147"/>
    <w:bookmarkStart w:name="z156" w:id="14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w:t>
      </w:r>
    </w:p>
    <w:bookmarkEnd w:id="148"/>
    <w:bookmarkStart w:name="z157" w:id="14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9 после слов "или спутниковой связи" дополнить словами ", волоконно-оптических линий связи,";</w:t>
      </w:r>
    </w:p>
    <w:bookmarkEnd w:id="149"/>
    <w:bookmarkStart w:name="z158" w:id="15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14</w:t>
      </w:r>
      <w:r>
        <w:rPr>
          <w:rFonts w:ascii="Times New Roman"/>
          <w:b w:val="false"/>
          <w:i w:val="false"/>
          <w:color w:val="000000"/>
          <w:sz w:val="28"/>
        </w:rPr>
        <w:t>:</w:t>
      </w:r>
    </w:p>
    <w:bookmarkEnd w:id="150"/>
    <w:bookmarkStart w:name="z159" w:id="151"/>
    <w:p>
      <w:pPr>
        <w:spacing w:after="0"/>
        <w:ind w:left="0"/>
        <w:jc w:val="both"/>
      </w:pPr>
      <w:r>
        <w:rPr>
          <w:rFonts w:ascii="Times New Roman"/>
          <w:b w:val="false"/>
          <w:i w:val="false"/>
          <w:color w:val="000000"/>
          <w:sz w:val="28"/>
        </w:rPr>
        <w:t xml:space="preserve">
      предложение второе </w:t>
      </w:r>
      <w:r>
        <w:rPr>
          <w:rFonts w:ascii="Times New Roman"/>
          <w:b w:val="false"/>
          <w:i w:val="false"/>
          <w:color w:val="000000"/>
          <w:sz w:val="28"/>
        </w:rPr>
        <w:t>пункта 1</w:t>
      </w:r>
      <w:r>
        <w:rPr>
          <w:rFonts w:ascii="Times New Roman"/>
          <w:b w:val="false"/>
          <w:i w:val="false"/>
          <w:color w:val="000000"/>
          <w:sz w:val="28"/>
        </w:rPr>
        <w:t xml:space="preserve"> дополнить словами ", а также для строительства волоконно-оптических линий связи вдоль автомобильных дорог";</w:t>
      </w:r>
    </w:p>
    <w:bookmarkEnd w:id="151"/>
    <w:bookmarkStart w:name="z160" w:id="152"/>
    <w:p>
      <w:pPr>
        <w:spacing w:after="0"/>
        <w:ind w:left="0"/>
        <w:jc w:val="both"/>
      </w:pPr>
      <w:r>
        <w:rPr>
          <w:rFonts w:ascii="Times New Roman"/>
          <w:b w:val="false"/>
          <w:i w:val="false"/>
          <w:color w:val="000000"/>
          <w:sz w:val="28"/>
        </w:rPr>
        <w:t>
      дополнить пунктом 5 следующего содержания:</w:t>
      </w:r>
    </w:p>
    <w:bookmarkEnd w:id="152"/>
    <w:bookmarkStart w:name="z161" w:id="153"/>
    <w:p>
      <w:pPr>
        <w:spacing w:after="0"/>
        <w:ind w:left="0"/>
        <w:jc w:val="both"/>
      </w:pPr>
      <w:r>
        <w:rPr>
          <w:rFonts w:ascii="Times New Roman"/>
          <w:b w:val="false"/>
          <w:i w:val="false"/>
          <w:color w:val="000000"/>
          <w:sz w:val="28"/>
        </w:rPr>
        <w:t>
      "5. При планировании развития, реконструкции и ремонта автомобильных дорог общего пользования по согласованию с уполномоченным государственным органом по автомобильным дорогам возможно строительство волоконно-оптических линий связи с дальнейшей передачей их на содержание уполномоченного органа в области связи.".</w:t>
      </w:r>
    </w:p>
    <w:bookmarkEnd w:id="153"/>
    <w:bookmarkStart w:name="z162" w:id="154"/>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w:t>
      </w:r>
    </w:p>
    <w:bookmarkEnd w:id="154"/>
    <w:bookmarkStart w:name="z163" w:id="1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5:</w:t>
      </w:r>
    </w:p>
    <w:bookmarkEnd w:id="155"/>
    <w:bookmarkStart w:name="z164" w:id="156"/>
    <w:p>
      <w:pPr>
        <w:spacing w:after="0"/>
        <w:ind w:left="0"/>
        <w:jc w:val="both"/>
      </w:pPr>
      <w:r>
        <w:rPr>
          <w:rFonts w:ascii="Times New Roman"/>
          <w:b w:val="false"/>
          <w:i w:val="false"/>
          <w:color w:val="000000"/>
          <w:sz w:val="28"/>
        </w:rPr>
        <w:t xml:space="preserve">
      подпункт 2) после слова "разрабатывает" дополнить словами "и утверждает"; </w:t>
      </w:r>
    </w:p>
    <w:bookmarkEnd w:id="156"/>
    <w:bookmarkStart w:name="z165" w:id="157"/>
    <w:p>
      <w:pPr>
        <w:spacing w:after="0"/>
        <w:ind w:left="0"/>
        <w:jc w:val="both"/>
      </w:pPr>
      <w:r>
        <w:rPr>
          <w:rFonts w:ascii="Times New Roman"/>
          <w:b w:val="false"/>
          <w:i w:val="false"/>
          <w:color w:val="000000"/>
          <w:sz w:val="28"/>
        </w:rPr>
        <w:t>
      подпункт 3) исключить.</w:t>
      </w:r>
    </w:p>
    <w:bookmarkEnd w:id="157"/>
    <w:bookmarkStart w:name="z166" w:id="158"/>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w:t>
      </w:r>
    </w:p>
    <w:bookmarkEnd w:id="158"/>
    <w:bookmarkStart w:name="z167" w:id="1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28-1)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статьи 1 исключить;</w:t>
      </w:r>
    </w:p>
    <w:bookmarkEnd w:id="159"/>
    <w:bookmarkStart w:name="z168" w:id="1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14-1</w:t>
      </w:r>
      <w:r>
        <w:rPr>
          <w:rFonts w:ascii="Times New Roman"/>
          <w:b w:val="false"/>
          <w:i w:val="false"/>
          <w:color w:val="000000"/>
          <w:sz w:val="28"/>
        </w:rPr>
        <w:t xml:space="preserve"> исключить;</w:t>
      </w:r>
    </w:p>
    <w:bookmarkEnd w:id="160"/>
    <w:bookmarkStart w:name="z169" w:id="16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6</w:t>
      </w:r>
      <w:r>
        <w:rPr>
          <w:rFonts w:ascii="Times New Roman"/>
          <w:b w:val="false"/>
          <w:i w:val="false"/>
          <w:color w:val="000000"/>
          <w:sz w:val="28"/>
        </w:rPr>
        <w:t xml:space="preserve"> статьи 45 исключить.</w:t>
      </w:r>
    </w:p>
    <w:bookmarkEnd w:id="161"/>
    <w:bookmarkStart w:name="z170" w:id="162"/>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w:t>
      </w:r>
    </w:p>
    <w:bookmarkEnd w:id="162"/>
    <w:bookmarkStart w:name="z171" w:id="16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w:t>
      </w:r>
      <w:r>
        <w:rPr>
          <w:rFonts w:ascii="Times New Roman"/>
          <w:b w:val="false"/>
          <w:i w:val="false"/>
          <w:color w:val="000000"/>
          <w:sz w:val="28"/>
        </w:rPr>
        <w:t>:</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173" w:id="164"/>
    <w:p>
      <w:pPr>
        <w:spacing w:after="0"/>
        <w:ind w:left="0"/>
        <w:jc w:val="both"/>
      </w:pPr>
      <w:r>
        <w:rPr>
          <w:rFonts w:ascii="Times New Roman"/>
          <w:b w:val="false"/>
          <w:i w:val="false"/>
          <w:color w:val="000000"/>
          <w:sz w:val="28"/>
        </w:rPr>
        <w:t>
      "13) управление сетью связи – совокупность организационно-технических мероприятий, направленных на обеспечение функционирования сети связи, ее конфигурирование, в том числе регулирование потока сетевого трафика;";</w:t>
      </w:r>
    </w:p>
    <w:bookmarkEnd w:id="164"/>
    <w:bookmarkStart w:name="z174" w:id="165"/>
    <w:p>
      <w:pPr>
        <w:spacing w:after="0"/>
        <w:ind w:left="0"/>
        <w:jc w:val="both"/>
      </w:pPr>
      <w:r>
        <w:rPr>
          <w:rFonts w:ascii="Times New Roman"/>
          <w:b w:val="false"/>
          <w:i w:val="false"/>
          <w:color w:val="000000"/>
          <w:sz w:val="28"/>
        </w:rPr>
        <w:t>
      дополнить подпунктами 13-1) и 22-1) следующего содержания:</w:t>
      </w:r>
    </w:p>
    <w:bookmarkEnd w:id="165"/>
    <w:bookmarkStart w:name="z175" w:id="166"/>
    <w:p>
      <w:pPr>
        <w:spacing w:after="0"/>
        <w:ind w:left="0"/>
        <w:jc w:val="both"/>
      </w:pPr>
      <w:r>
        <w:rPr>
          <w:rFonts w:ascii="Times New Roman"/>
          <w:b w:val="false"/>
          <w:i w:val="false"/>
          <w:color w:val="000000"/>
          <w:sz w:val="28"/>
        </w:rPr>
        <w:t>
      "13-1) центр управления сетью связи – комплекс программно-аппаратных и организационно-технических средств для управления сетью связи или формирования узла связи в составе сети связи;";</w:t>
      </w:r>
    </w:p>
    <w:bookmarkEnd w:id="166"/>
    <w:bookmarkStart w:name="z176" w:id="167"/>
    <w:p>
      <w:pPr>
        <w:spacing w:after="0"/>
        <w:ind w:left="0"/>
        <w:jc w:val="both"/>
      </w:pPr>
      <w:r>
        <w:rPr>
          <w:rFonts w:ascii="Times New Roman"/>
          <w:b w:val="false"/>
          <w:i w:val="false"/>
          <w:color w:val="000000"/>
          <w:sz w:val="28"/>
        </w:rPr>
        <w:t>
      "22-1) опоры совместного использования – сооружения связи, предназначенные для одновременного размещения средств телекоммуникаций и (или) иных объектов инженерной инфраструктуры, устройств информационного назначения;";</w:t>
      </w:r>
    </w:p>
    <w:bookmarkEnd w:id="167"/>
    <w:bookmarkStart w:name="z177" w:id="1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23)</w:t>
      </w:r>
      <w:r>
        <w:rPr>
          <w:rFonts w:ascii="Times New Roman"/>
          <w:b w:val="false"/>
          <w:i w:val="false"/>
          <w:color w:val="000000"/>
          <w:sz w:val="28"/>
        </w:rPr>
        <w:t xml:space="preserve"> слова "и в соответствии с типовым договором присоединения" исключить;</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36-4)</w:t>
      </w:r>
      <w:r>
        <w:rPr>
          <w:rFonts w:ascii="Times New Roman"/>
          <w:b w:val="false"/>
          <w:i w:val="false"/>
          <w:color w:val="000000"/>
          <w:sz w:val="28"/>
        </w:rPr>
        <w:t xml:space="preserve"> исключить;</w:t>
      </w:r>
    </w:p>
    <w:bookmarkStart w:name="z179" w:id="169"/>
    <w:p>
      <w:pPr>
        <w:spacing w:after="0"/>
        <w:ind w:left="0"/>
        <w:jc w:val="both"/>
      </w:pPr>
      <w:r>
        <w:rPr>
          <w:rFonts w:ascii="Times New Roman"/>
          <w:b w:val="false"/>
          <w:i w:val="false"/>
          <w:color w:val="000000"/>
          <w:sz w:val="28"/>
        </w:rPr>
        <w:t>
      дополнить подпунктом 40-4) следующего содержания:</w:t>
      </w:r>
    </w:p>
    <w:bookmarkEnd w:id="169"/>
    <w:bookmarkStart w:name="z180" w:id="170"/>
    <w:p>
      <w:pPr>
        <w:spacing w:after="0"/>
        <w:ind w:left="0"/>
        <w:jc w:val="both"/>
      </w:pPr>
      <w:r>
        <w:rPr>
          <w:rFonts w:ascii="Times New Roman"/>
          <w:b w:val="false"/>
          <w:i w:val="false"/>
          <w:color w:val="000000"/>
          <w:sz w:val="28"/>
        </w:rPr>
        <w:t xml:space="preserve">
      "40-4) мобильная станция связи – передвижное средство связи для обеспечения сетью связи зон, находящихся вне покрытия;"; </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47)</w:t>
      </w:r>
      <w:r>
        <w:rPr>
          <w:rFonts w:ascii="Times New Roman"/>
          <w:b w:val="false"/>
          <w:i w:val="false"/>
          <w:color w:val="000000"/>
          <w:sz w:val="28"/>
        </w:rPr>
        <w:t xml:space="preserve"> после слов "осуществлять распределение," дополнить словом "перераспределение,"; </w:t>
      </w:r>
    </w:p>
    <w:bookmarkStart w:name="z182" w:id="171"/>
    <w:p>
      <w:pPr>
        <w:spacing w:after="0"/>
        <w:ind w:left="0"/>
        <w:jc w:val="both"/>
      </w:pPr>
      <w:r>
        <w:rPr>
          <w:rFonts w:ascii="Times New Roman"/>
          <w:b w:val="false"/>
          <w:i w:val="false"/>
          <w:color w:val="000000"/>
          <w:sz w:val="28"/>
        </w:rPr>
        <w:t xml:space="preserve">
      дополнить подпунктом 48-1) следующего содержания: </w:t>
      </w:r>
    </w:p>
    <w:bookmarkEnd w:id="171"/>
    <w:bookmarkStart w:name="z183" w:id="172"/>
    <w:p>
      <w:pPr>
        <w:spacing w:after="0"/>
        <w:ind w:left="0"/>
        <w:jc w:val="both"/>
      </w:pPr>
      <w:r>
        <w:rPr>
          <w:rFonts w:ascii="Times New Roman"/>
          <w:b w:val="false"/>
          <w:i w:val="false"/>
          <w:color w:val="000000"/>
          <w:sz w:val="28"/>
        </w:rPr>
        <w:t>
      "48-1) перераспределение (переустройство использования) радиочастотного спектра – комплекс мер, направленных на полный или частичный вывод существующих частотных присвоений из какой-либо конкретной полосы частот в целях реализации перспективных технологий в области связи, эффективного использования радиочастотного спектра с предоставлением действующему пользователю радиочастотного спектра полос частот взамен высвобождаемого диапазона частот с возмещением всех затрат, необходимых для перехода на предоставленные частоты;";</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67-5)</w:t>
      </w:r>
      <w:r>
        <w:rPr>
          <w:rFonts w:ascii="Times New Roman"/>
          <w:b w:val="false"/>
          <w:i w:val="false"/>
          <w:color w:val="000000"/>
          <w:sz w:val="28"/>
        </w:rPr>
        <w:t xml:space="preserve"> изложить в следующей редакции:</w:t>
      </w:r>
    </w:p>
    <w:bookmarkStart w:name="z185" w:id="173"/>
    <w:p>
      <w:pPr>
        <w:spacing w:after="0"/>
        <w:ind w:left="0"/>
        <w:jc w:val="both"/>
      </w:pPr>
      <w:r>
        <w:rPr>
          <w:rFonts w:ascii="Times New Roman"/>
          <w:b w:val="false"/>
          <w:i w:val="false"/>
          <w:color w:val="000000"/>
          <w:sz w:val="28"/>
        </w:rPr>
        <w:t>
      "67-5) виртуальный оператор сотовой связи – оператор связи, использующий инфраструктуру одного либо нескольких операторов сотовой связи для предоставления услуг сотовой связи;";</w:t>
      </w:r>
    </w:p>
    <w:bookmarkEnd w:id="173"/>
    <w:bookmarkStart w:name="z186" w:id="174"/>
    <w:p>
      <w:pPr>
        <w:spacing w:after="0"/>
        <w:ind w:left="0"/>
        <w:jc w:val="both"/>
      </w:pPr>
      <w:r>
        <w:rPr>
          <w:rFonts w:ascii="Times New Roman"/>
          <w:b w:val="false"/>
          <w:i w:val="false"/>
          <w:color w:val="000000"/>
          <w:sz w:val="28"/>
        </w:rPr>
        <w:t>
      дополнить подпунктами 67-6) и 70-1) следующего содержания:</w:t>
      </w:r>
    </w:p>
    <w:bookmarkEnd w:id="174"/>
    <w:bookmarkStart w:name="z187" w:id="175"/>
    <w:p>
      <w:pPr>
        <w:spacing w:after="0"/>
        <w:ind w:left="0"/>
        <w:jc w:val="both"/>
      </w:pPr>
      <w:r>
        <w:rPr>
          <w:rFonts w:ascii="Times New Roman"/>
          <w:b w:val="false"/>
          <w:i w:val="false"/>
          <w:color w:val="000000"/>
          <w:sz w:val="28"/>
        </w:rPr>
        <w:t>
      "67-6) опоры для оборудования сотовой или спутниковой связи – сооружения связи, не имеющие прочной связи с землей в виде заглубленного фундамента, для размещения на них оборудования сотовой или спутниковой связи;";</w:t>
      </w:r>
    </w:p>
    <w:bookmarkEnd w:id="175"/>
    <w:bookmarkStart w:name="z188" w:id="176"/>
    <w:p>
      <w:pPr>
        <w:spacing w:after="0"/>
        <w:ind w:left="0"/>
        <w:jc w:val="both"/>
      </w:pPr>
      <w:r>
        <w:rPr>
          <w:rFonts w:ascii="Times New Roman"/>
          <w:b w:val="false"/>
          <w:i w:val="false"/>
          <w:color w:val="000000"/>
          <w:sz w:val="28"/>
        </w:rPr>
        <w:t>
      "70-1) технология широковещательной передачи сообщений – массовая рассылка текстовых сообщений на сетях сотовой связи, предназначенная для незамедлительной доставки информационных сообщений в определенной географической области;";</w:t>
      </w:r>
    </w:p>
    <w:bookmarkEnd w:id="176"/>
    <w:bookmarkStart w:name="z189" w:id="17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w:t>
      </w:r>
    </w:p>
    <w:bookmarkEnd w:id="177"/>
    <w:bookmarkStart w:name="z190" w:id="178"/>
    <w:p>
      <w:pPr>
        <w:spacing w:after="0"/>
        <w:ind w:left="0"/>
        <w:jc w:val="both"/>
      </w:pPr>
      <w:r>
        <w:rPr>
          <w:rFonts w:ascii="Times New Roman"/>
          <w:b w:val="false"/>
          <w:i w:val="false"/>
          <w:color w:val="000000"/>
          <w:sz w:val="28"/>
        </w:rPr>
        <w:t>
      заголовок изложить в следующей редакции:</w:t>
      </w:r>
    </w:p>
    <w:bookmarkEnd w:id="178"/>
    <w:bookmarkStart w:name="z191" w:id="179"/>
    <w:p>
      <w:pPr>
        <w:spacing w:after="0"/>
        <w:ind w:left="0"/>
        <w:jc w:val="both"/>
      </w:pPr>
      <w:r>
        <w:rPr>
          <w:rFonts w:ascii="Times New Roman"/>
          <w:b w:val="false"/>
          <w:i w:val="false"/>
          <w:color w:val="000000"/>
          <w:sz w:val="28"/>
        </w:rPr>
        <w:t>
      "Статья 6. Цель и задачи государственного регулирования и контроля за деятельностью в области связи";</w:t>
      </w:r>
    </w:p>
    <w:bookmarkEnd w:id="179"/>
    <w:bookmarkStart w:name="z192" w:id="180"/>
    <w:p>
      <w:pPr>
        <w:spacing w:after="0"/>
        <w:ind w:left="0"/>
        <w:jc w:val="both"/>
      </w:pPr>
      <w:r>
        <w:rPr>
          <w:rFonts w:ascii="Times New Roman"/>
          <w:b w:val="false"/>
          <w:i w:val="false"/>
          <w:color w:val="000000"/>
          <w:sz w:val="28"/>
        </w:rPr>
        <w:t>
      дополнить частью первой следующего содержания:</w:t>
      </w:r>
    </w:p>
    <w:bookmarkEnd w:id="180"/>
    <w:bookmarkStart w:name="z193" w:id="181"/>
    <w:p>
      <w:pPr>
        <w:spacing w:after="0"/>
        <w:ind w:left="0"/>
        <w:jc w:val="both"/>
      </w:pPr>
      <w:r>
        <w:rPr>
          <w:rFonts w:ascii="Times New Roman"/>
          <w:b w:val="false"/>
          <w:i w:val="false"/>
          <w:color w:val="000000"/>
          <w:sz w:val="28"/>
        </w:rPr>
        <w:t>
      "Целью государственного регулирования общественных отношений в области связи является стабильное и эффективное функционирование отрасли связи.";</w:t>
      </w:r>
    </w:p>
    <w:bookmarkEnd w:id="181"/>
    <w:bookmarkStart w:name="z194" w:id="18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8:</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19-1)</w:t>
      </w:r>
      <w:r>
        <w:rPr>
          <w:rFonts w:ascii="Times New Roman"/>
          <w:b w:val="false"/>
          <w:i w:val="false"/>
          <w:color w:val="000000"/>
          <w:sz w:val="28"/>
        </w:rPr>
        <w:t>, 19-6), 19-9) и 19-16) исключить;</w:t>
      </w:r>
    </w:p>
    <w:bookmarkStart w:name="z196" w:id="183"/>
    <w:p>
      <w:pPr>
        <w:spacing w:after="0"/>
        <w:ind w:left="0"/>
        <w:jc w:val="both"/>
      </w:pPr>
      <w:r>
        <w:rPr>
          <w:rFonts w:ascii="Times New Roman"/>
          <w:b w:val="false"/>
          <w:i w:val="false"/>
          <w:color w:val="000000"/>
          <w:sz w:val="28"/>
        </w:rPr>
        <w:t>
      в подпункте 19-17) слова ", инструкций по расчету ставки прибыли на регулируемую базу задействованных активов" исключить;</w:t>
      </w:r>
    </w:p>
    <w:bookmarkEnd w:id="183"/>
    <w:bookmarkStart w:name="z197" w:id="184"/>
    <w:p>
      <w:pPr>
        <w:spacing w:after="0"/>
        <w:ind w:left="0"/>
        <w:jc w:val="both"/>
      </w:pPr>
      <w:r>
        <w:rPr>
          <w:rFonts w:ascii="Times New Roman"/>
          <w:b w:val="false"/>
          <w:i w:val="false"/>
          <w:color w:val="000000"/>
          <w:sz w:val="28"/>
        </w:rPr>
        <w:t>
      подпункт 19-19) исключить;</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19-20)</w:t>
      </w:r>
      <w:r>
        <w:rPr>
          <w:rFonts w:ascii="Times New Roman"/>
          <w:b w:val="false"/>
          <w:i w:val="false"/>
          <w:color w:val="000000"/>
          <w:sz w:val="28"/>
        </w:rPr>
        <w:t xml:space="preserve"> и </w:t>
      </w:r>
      <w:r>
        <w:rPr>
          <w:rFonts w:ascii="Times New Roman"/>
          <w:b w:val="false"/>
          <w:i w:val="false"/>
          <w:color w:val="000000"/>
          <w:sz w:val="28"/>
        </w:rPr>
        <w:t>19-21)</w:t>
      </w:r>
      <w:r>
        <w:rPr>
          <w:rFonts w:ascii="Times New Roman"/>
          <w:b w:val="false"/>
          <w:i w:val="false"/>
          <w:color w:val="000000"/>
          <w:sz w:val="28"/>
        </w:rPr>
        <w:t xml:space="preserve"> изложить в следующей редакции:</w:t>
      </w:r>
    </w:p>
    <w:bookmarkStart w:name="z199" w:id="185"/>
    <w:p>
      <w:pPr>
        <w:spacing w:after="0"/>
        <w:ind w:left="0"/>
        <w:jc w:val="both"/>
      </w:pPr>
      <w:r>
        <w:rPr>
          <w:rFonts w:ascii="Times New Roman"/>
          <w:b w:val="false"/>
          <w:i w:val="false"/>
          <w:color w:val="000000"/>
          <w:sz w:val="28"/>
        </w:rPr>
        <w:t>
      "19-20) организация и проведение конкурсов (или аукционов) по распределению полос частот, радиочастот (радиочастотных каналов) в Республике Казахстан в диапазонах, определенных радиочастотными органами, для распределения через проведение конкурса (или аукциона), определение условий конкурсов (или аукционов), требований к их участникам;</w:t>
      </w:r>
    </w:p>
    <w:bookmarkEnd w:id="185"/>
    <w:bookmarkStart w:name="z200" w:id="186"/>
    <w:p>
      <w:pPr>
        <w:spacing w:after="0"/>
        <w:ind w:left="0"/>
        <w:jc w:val="both"/>
      </w:pPr>
      <w:r>
        <w:rPr>
          <w:rFonts w:ascii="Times New Roman"/>
          <w:b w:val="false"/>
          <w:i w:val="false"/>
          <w:color w:val="000000"/>
          <w:sz w:val="28"/>
        </w:rPr>
        <w:t>
      19-21) утверждение порядка размещения средств телекоммуникаций на опорах совместного использования;";</w:t>
      </w:r>
    </w:p>
    <w:bookmarkEnd w:id="186"/>
    <w:bookmarkStart w:name="z201" w:id="187"/>
    <w:p>
      <w:pPr>
        <w:spacing w:after="0"/>
        <w:ind w:left="0"/>
        <w:jc w:val="both"/>
      </w:pPr>
      <w:r>
        <w:rPr>
          <w:rFonts w:ascii="Times New Roman"/>
          <w:b w:val="false"/>
          <w:i w:val="false"/>
          <w:color w:val="000000"/>
          <w:sz w:val="28"/>
        </w:rPr>
        <w:t>
      дополнить подпунктами 19-22) и 19-23) следующего содержания:</w:t>
      </w:r>
    </w:p>
    <w:bookmarkEnd w:id="187"/>
    <w:bookmarkStart w:name="z202" w:id="188"/>
    <w:p>
      <w:pPr>
        <w:spacing w:after="0"/>
        <w:ind w:left="0"/>
        <w:jc w:val="both"/>
      </w:pPr>
      <w:r>
        <w:rPr>
          <w:rFonts w:ascii="Times New Roman"/>
          <w:b w:val="false"/>
          <w:i w:val="false"/>
          <w:color w:val="000000"/>
          <w:sz w:val="28"/>
        </w:rPr>
        <w:t>
      "19-22) утверждение правил выявления и пресечения работы незаконно эксплуатируемых радиоэлектронных средств, в том числе усилителей сигналов связи, высокочастотных устройств, специального технического оборудования для блокирования радиосигнала, по согласованию с Комитетом национальной безопасности Республики Казахстан, Министерством обороны Республики Казахстан и Министерством внутренних дел Республики Казахстан;</w:t>
      </w:r>
    </w:p>
    <w:bookmarkEnd w:id="188"/>
    <w:bookmarkStart w:name="z203" w:id="189"/>
    <w:p>
      <w:pPr>
        <w:spacing w:after="0"/>
        <w:ind w:left="0"/>
        <w:jc w:val="both"/>
      </w:pPr>
      <w:r>
        <w:rPr>
          <w:rFonts w:ascii="Times New Roman"/>
          <w:b w:val="false"/>
          <w:i w:val="false"/>
          <w:color w:val="000000"/>
          <w:sz w:val="28"/>
        </w:rPr>
        <w:t>
      19-23) организация доступности инфраструктуры связи на территории Республики Казахстан;";</w:t>
      </w:r>
    </w:p>
    <w:bookmarkEnd w:id="189"/>
    <w:bookmarkStart w:name="z204" w:id="19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9-1 дополнить подпунктами 7) и 8) следующего содержания:</w:t>
      </w:r>
    </w:p>
    <w:bookmarkEnd w:id="190"/>
    <w:bookmarkStart w:name="z205" w:id="191"/>
    <w:p>
      <w:pPr>
        <w:spacing w:after="0"/>
        <w:ind w:left="0"/>
        <w:jc w:val="both"/>
      </w:pPr>
      <w:r>
        <w:rPr>
          <w:rFonts w:ascii="Times New Roman"/>
          <w:b w:val="false"/>
          <w:i w:val="false"/>
          <w:color w:val="000000"/>
          <w:sz w:val="28"/>
        </w:rPr>
        <w:t>
      "7) техническое сопровождение мероприятий по перераспределению (переустройству использования) радиочастотного спектра в Республике Казахстан;</w:t>
      </w:r>
    </w:p>
    <w:bookmarkEnd w:id="191"/>
    <w:bookmarkStart w:name="z206" w:id="192"/>
    <w:p>
      <w:pPr>
        <w:spacing w:after="0"/>
        <w:ind w:left="0"/>
        <w:jc w:val="both"/>
      </w:pPr>
      <w:r>
        <w:rPr>
          <w:rFonts w:ascii="Times New Roman"/>
          <w:b w:val="false"/>
          <w:i w:val="false"/>
          <w:color w:val="000000"/>
          <w:sz w:val="28"/>
        </w:rPr>
        <w:t>
      8) согласование частотно-территориальных планов сетей сотовой связи.";</w:t>
      </w:r>
    </w:p>
    <w:bookmarkEnd w:id="192"/>
    <w:bookmarkStart w:name="z207" w:id="19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11 изложить в следующей редакции:</w:t>
      </w:r>
    </w:p>
    <w:bookmarkEnd w:id="193"/>
    <w:bookmarkStart w:name="z208" w:id="194"/>
    <w:p>
      <w:pPr>
        <w:spacing w:after="0"/>
        <w:ind w:left="0"/>
        <w:jc w:val="both"/>
      </w:pPr>
      <w:r>
        <w:rPr>
          <w:rFonts w:ascii="Times New Roman"/>
          <w:b w:val="false"/>
          <w:i w:val="false"/>
          <w:color w:val="000000"/>
          <w:sz w:val="28"/>
        </w:rPr>
        <w:t>
      "2. Выработка предложений по реализации государственной политики в области распределения радиочастотного спектра, а также эффективного использования радиочастотного спектра и орбитальных позиций спутников связи в интересах государства осуществляется радиочастотными органами.";</w:t>
      </w:r>
    </w:p>
    <w:bookmarkEnd w:id="194"/>
    <w:bookmarkStart w:name="z209" w:id="19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12</w:t>
      </w:r>
      <w:r>
        <w:rPr>
          <w:rFonts w:ascii="Times New Roman"/>
          <w:b w:val="false"/>
          <w:i w:val="false"/>
          <w:color w:val="000000"/>
          <w:sz w:val="28"/>
        </w:rPr>
        <w:t>:</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211" w:id="196"/>
    <w:p>
      <w:pPr>
        <w:spacing w:after="0"/>
        <w:ind w:left="0"/>
        <w:jc w:val="both"/>
      </w:pPr>
      <w:r>
        <w:rPr>
          <w:rFonts w:ascii="Times New Roman"/>
          <w:b w:val="false"/>
          <w:i w:val="false"/>
          <w:color w:val="000000"/>
          <w:sz w:val="28"/>
        </w:rPr>
        <w:t>
      "2. Распределение радиочастотного спектра осуществляется в соответствии с национальной Таблицей распределения полос частот между радиослужбами Республики Казахстан в диапазоне частот от 3 кГц до 400 ГГц для радиоэлектронных средств всех назначений, утверждаемой уполномоченным органом в соответствии с Регламентом радиосвязи Международного союза электросвязи.";</w:t>
      </w:r>
    </w:p>
    <w:bookmarkEnd w:id="196"/>
    <w:bookmarkStart w:name="z212" w:id="197"/>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5-1</w:t>
      </w:r>
      <w:r>
        <w:rPr>
          <w:rFonts w:ascii="Times New Roman"/>
          <w:b w:val="false"/>
          <w:i w:val="false"/>
          <w:color w:val="000000"/>
          <w:sz w:val="28"/>
        </w:rPr>
        <w:t xml:space="preserve"> изложить в следующей редакции:</w:t>
      </w:r>
    </w:p>
    <w:bookmarkEnd w:id="197"/>
    <w:bookmarkStart w:name="z213" w:id="198"/>
    <w:p>
      <w:pPr>
        <w:spacing w:after="0"/>
        <w:ind w:left="0"/>
        <w:jc w:val="both"/>
      </w:pPr>
      <w:r>
        <w:rPr>
          <w:rFonts w:ascii="Times New Roman"/>
          <w:b w:val="false"/>
          <w:i w:val="false"/>
          <w:color w:val="000000"/>
          <w:sz w:val="28"/>
        </w:rPr>
        <w:t>
      "2) совместного использования радиочастот, выделенных для оказания услуг сотовой связи, в том числе для деятельности виртуального оператора сотовой связи. Совместное использование радиочастот оформляется договором.";</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дополнить частью шестой следующего содержания:</w:t>
      </w:r>
    </w:p>
    <w:bookmarkStart w:name="z215" w:id="199"/>
    <w:p>
      <w:pPr>
        <w:spacing w:after="0"/>
        <w:ind w:left="0"/>
        <w:jc w:val="both"/>
      </w:pPr>
      <w:r>
        <w:rPr>
          <w:rFonts w:ascii="Times New Roman"/>
          <w:b w:val="false"/>
          <w:i w:val="false"/>
          <w:color w:val="000000"/>
          <w:sz w:val="28"/>
        </w:rPr>
        <w:t>
      "Уполномоченным органом могут устанавливаться дополнительные обязательства операторов связи по предоставлению льготных тарифов лицам с инвалидностью.";</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8-1</w:t>
      </w:r>
      <w:r>
        <w:rPr>
          <w:rFonts w:ascii="Times New Roman"/>
          <w:b w:val="false"/>
          <w:i w:val="false"/>
          <w:color w:val="000000"/>
          <w:sz w:val="28"/>
        </w:rPr>
        <w:t xml:space="preserve"> дополнить подпунктами 6), 7) и 8) следующего содержания: </w:t>
      </w:r>
    </w:p>
    <w:bookmarkStart w:name="z217" w:id="200"/>
    <w:p>
      <w:pPr>
        <w:spacing w:after="0"/>
        <w:ind w:left="0"/>
        <w:jc w:val="both"/>
      </w:pPr>
      <w:r>
        <w:rPr>
          <w:rFonts w:ascii="Times New Roman"/>
          <w:b w:val="false"/>
          <w:i w:val="false"/>
          <w:color w:val="000000"/>
          <w:sz w:val="28"/>
        </w:rPr>
        <w:t>
      "6) решение уполномоченного органа о проведении перераспределения радиочастотного спектра в целях:</w:t>
      </w:r>
    </w:p>
    <w:bookmarkEnd w:id="200"/>
    <w:bookmarkStart w:name="z218" w:id="201"/>
    <w:p>
      <w:pPr>
        <w:spacing w:after="0"/>
        <w:ind w:left="0"/>
        <w:jc w:val="both"/>
      </w:pPr>
      <w:r>
        <w:rPr>
          <w:rFonts w:ascii="Times New Roman"/>
          <w:b w:val="false"/>
          <w:i w:val="false"/>
          <w:color w:val="000000"/>
          <w:sz w:val="28"/>
        </w:rPr>
        <w:t>
      реализации перспективных технологий в области связи;</w:t>
      </w:r>
    </w:p>
    <w:bookmarkEnd w:id="201"/>
    <w:bookmarkStart w:name="z219" w:id="202"/>
    <w:p>
      <w:pPr>
        <w:spacing w:after="0"/>
        <w:ind w:left="0"/>
        <w:jc w:val="both"/>
      </w:pPr>
      <w:r>
        <w:rPr>
          <w:rFonts w:ascii="Times New Roman"/>
          <w:b w:val="false"/>
          <w:i w:val="false"/>
          <w:color w:val="000000"/>
          <w:sz w:val="28"/>
        </w:rPr>
        <w:t>
      эффективного использования радиочастотного спектра, полос частот в соответствии с планами перспективного использования радиочастотного спектра;</w:t>
      </w:r>
    </w:p>
    <w:bookmarkEnd w:id="202"/>
    <w:bookmarkStart w:name="z220" w:id="203"/>
    <w:p>
      <w:pPr>
        <w:spacing w:after="0"/>
        <w:ind w:left="0"/>
        <w:jc w:val="both"/>
      </w:pPr>
      <w:r>
        <w:rPr>
          <w:rFonts w:ascii="Times New Roman"/>
          <w:b w:val="false"/>
          <w:i w:val="false"/>
          <w:color w:val="000000"/>
          <w:sz w:val="28"/>
        </w:rPr>
        <w:t>
      7) прекращение деятельности индивидуального предпринимателя или ликвидация юридического лица;</w:t>
      </w:r>
    </w:p>
    <w:bookmarkEnd w:id="203"/>
    <w:bookmarkStart w:name="z221" w:id="204"/>
    <w:p>
      <w:pPr>
        <w:spacing w:after="0"/>
        <w:ind w:left="0"/>
        <w:jc w:val="both"/>
      </w:pPr>
      <w:r>
        <w:rPr>
          <w:rFonts w:ascii="Times New Roman"/>
          <w:b w:val="false"/>
          <w:i w:val="false"/>
          <w:color w:val="000000"/>
          <w:sz w:val="28"/>
        </w:rPr>
        <w:t>
      8) непредставление оператором связи уведомления об эксплуатации радиоэлектронных средств и (или) высокочастотных устройств и расчета электромагнитной совместимости радиоэлектронных средств гражданского назначения в течение шести месяцев со дня получения разрешения на использование радиочастотного спектра, определяемого в соответствии с законодательством Республики Казахстан о разрешениях и уведомлениях.";</w:t>
      </w:r>
    </w:p>
    <w:bookmarkEnd w:id="204"/>
    <w:bookmarkStart w:name="z222" w:id="205"/>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9</w:t>
      </w:r>
      <w:r>
        <w:rPr>
          <w:rFonts w:ascii="Times New Roman"/>
          <w:b w:val="false"/>
          <w:i w:val="false"/>
          <w:color w:val="000000"/>
          <w:sz w:val="28"/>
        </w:rPr>
        <w:t xml:space="preserve"> исключить;</w:t>
      </w:r>
    </w:p>
    <w:bookmarkEnd w:id="205"/>
    <w:bookmarkStart w:name="z223" w:id="20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14</w:t>
      </w:r>
      <w:r>
        <w:rPr>
          <w:rFonts w:ascii="Times New Roman"/>
          <w:b w:val="false"/>
          <w:i w:val="false"/>
          <w:color w:val="000000"/>
          <w:sz w:val="28"/>
        </w:rPr>
        <w:t xml:space="preserve"> дополнить пунктами 5 и 6 следующего содержания:</w:t>
      </w:r>
    </w:p>
    <w:bookmarkEnd w:id="206"/>
    <w:bookmarkStart w:name="z224" w:id="207"/>
    <w:p>
      <w:pPr>
        <w:spacing w:after="0"/>
        <w:ind w:left="0"/>
        <w:jc w:val="both"/>
      </w:pPr>
      <w:r>
        <w:rPr>
          <w:rFonts w:ascii="Times New Roman"/>
          <w:b w:val="false"/>
          <w:i w:val="false"/>
          <w:color w:val="000000"/>
          <w:sz w:val="28"/>
        </w:rPr>
        <w:t>
      "5. Операторы связи при угрозе и (или) возникновении чрезвычайной ситуации социального характера, природного и техногенного характера, а также при введении чрезвычайного положения обязаны предоставлять по запросу оперативных штабов мобильные станции связи в их распоряжение.</w:t>
      </w:r>
    </w:p>
    <w:bookmarkEnd w:id="207"/>
    <w:bookmarkStart w:name="z225" w:id="208"/>
    <w:p>
      <w:pPr>
        <w:spacing w:after="0"/>
        <w:ind w:left="0"/>
        <w:jc w:val="both"/>
      </w:pPr>
      <w:r>
        <w:rPr>
          <w:rFonts w:ascii="Times New Roman"/>
          <w:b w:val="false"/>
          <w:i w:val="false"/>
          <w:color w:val="000000"/>
          <w:sz w:val="28"/>
        </w:rPr>
        <w:t>
      6. Операторы сотовой связи обеспечивают функционирование технологии широковещательной передачи сообщений на своих сетях.";</w:t>
      </w:r>
    </w:p>
    <w:bookmarkEnd w:id="208"/>
    <w:bookmarkStart w:name="z226" w:id="209"/>
    <w:p>
      <w:pPr>
        <w:spacing w:after="0"/>
        <w:ind w:left="0"/>
        <w:jc w:val="both"/>
      </w:pPr>
      <w:r>
        <w:rPr>
          <w:rFonts w:ascii="Times New Roman"/>
          <w:b w:val="false"/>
          <w:i w:val="false"/>
          <w:color w:val="000000"/>
          <w:sz w:val="28"/>
        </w:rPr>
        <w:t xml:space="preserve">
      8) пункты 1 и </w:t>
      </w:r>
      <w:r>
        <w:rPr>
          <w:rFonts w:ascii="Times New Roman"/>
          <w:b w:val="false"/>
          <w:i w:val="false"/>
          <w:color w:val="000000"/>
          <w:sz w:val="28"/>
        </w:rPr>
        <w:t>2</w:t>
      </w:r>
      <w:r>
        <w:rPr>
          <w:rFonts w:ascii="Times New Roman"/>
          <w:b w:val="false"/>
          <w:i w:val="false"/>
          <w:color w:val="000000"/>
          <w:sz w:val="28"/>
        </w:rPr>
        <w:t xml:space="preserve"> статьи 18 изложить в следующей редакции:</w:t>
      </w:r>
    </w:p>
    <w:bookmarkEnd w:id="209"/>
    <w:bookmarkStart w:name="z227" w:id="210"/>
    <w:p>
      <w:pPr>
        <w:spacing w:after="0"/>
        <w:ind w:left="0"/>
        <w:jc w:val="both"/>
      </w:pPr>
      <w:r>
        <w:rPr>
          <w:rFonts w:ascii="Times New Roman"/>
          <w:b w:val="false"/>
          <w:i w:val="false"/>
          <w:color w:val="000000"/>
          <w:sz w:val="28"/>
        </w:rPr>
        <w:t>
      "1. Право использования радиочастотного ресурса предоставляется после распределения полос частот, радиочастот (радиочастотных каналов) на основе конкурса (или аукциона), если услуга связи будет оказываться с использованием радиочастот в диапазоне, по которому радиочастотными органами выставлено ограничение по возможному числу операторов связи, действующих на определенной территории, в связи с недостаточным объемом радиочастотного спектра. При этом на оператора связи возлагаются обязательства по обеспечению услугами связи территории либо населенных пунктов, которые отражаются в разрешении на использование радиочастотного спектра.</w:t>
      </w:r>
    </w:p>
    <w:bookmarkEnd w:id="210"/>
    <w:bookmarkStart w:name="z228" w:id="211"/>
    <w:p>
      <w:pPr>
        <w:spacing w:after="0"/>
        <w:ind w:left="0"/>
        <w:jc w:val="both"/>
      </w:pPr>
      <w:r>
        <w:rPr>
          <w:rFonts w:ascii="Times New Roman"/>
          <w:b w:val="false"/>
          <w:i w:val="false"/>
          <w:color w:val="000000"/>
          <w:sz w:val="28"/>
        </w:rPr>
        <w:t xml:space="preserve">
      2. Решение о проведении конкурса (или аукциона) принимается уполномоченным органом в соответствии с пунктом 1 настоящей статьи. </w:t>
      </w:r>
    </w:p>
    <w:bookmarkEnd w:id="211"/>
    <w:bookmarkStart w:name="z229" w:id="212"/>
    <w:p>
      <w:pPr>
        <w:spacing w:after="0"/>
        <w:ind w:left="0"/>
        <w:jc w:val="both"/>
      </w:pPr>
      <w:r>
        <w:rPr>
          <w:rFonts w:ascii="Times New Roman"/>
          <w:b w:val="false"/>
          <w:i w:val="false"/>
          <w:color w:val="000000"/>
          <w:sz w:val="28"/>
        </w:rPr>
        <w:t>
      Конкурс (или аукцион) проводится в срок не позднее шести месяцев после принятия такого решения.";</w:t>
      </w:r>
    </w:p>
    <w:bookmarkEnd w:id="212"/>
    <w:bookmarkStart w:name="z230" w:id="213"/>
    <w:p>
      <w:pPr>
        <w:spacing w:after="0"/>
        <w:ind w:left="0"/>
        <w:jc w:val="both"/>
      </w:pPr>
      <w:r>
        <w:rPr>
          <w:rFonts w:ascii="Times New Roman"/>
          <w:b w:val="false"/>
          <w:i w:val="false"/>
          <w:color w:val="000000"/>
          <w:sz w:val="28"/>
        </w:rPr>
        <w:t xml:space="preserve">
      9)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20 дополнить подпунктом 3) следующего содержания:</w:t>
      </w:r>
    </w:p>
    <w:bookmarkEnd w:id="213"/>
    <w:bookmarkStart w:name="z231" w:id="214"/>
    <w:p>
      <w:pPr>
        <w:spacing w:after="0"/>
        <w:ind w:left="0"/>
        <w:jc w:val="both"/>
      </w:pPr>
      <w:r>
        <w:rPr>
          <w:rFonts w:ascii="Times New Roman"/>
          <w:b w:val="false"/>
          <w:i w:val="false"/>
          <w:color w:val="000000"/>
          <w:sz w:val="28"/>
        </w:rPr>
        <w:t>
      "3) предельные тарифы на имущественный наем (аренду) мест для размещения средств связи, а также опор воздушных линий электропередачи для проведения волоконно-оптических линий связи.";</w:t>
      </w:r>
    </w:p>
    <w:bookmarkEnd w:id="214"/>
    <w:bookmarkStart w:name="z232" w:id="215"/>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21</w:t>
      </w:r>
      <w:r>
        <w:rPr>
          <w:rFonts w:ascii="Times New Roman"/>
          <w:b w:val="false"/>
          <w:i w:val="false"/>
          <w:color w:val="000000"/>
          <w:sz w:val="28"/>
        </w:rPr>
        <w:t>:</w:t>
      </w:r>
    </w:p>
    <w:bookmarkEnd w:id="215"/>
    <w:bookmarkStart w:name="z233" w:id="21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16"/>
    <w:bookmarkStart w:name="z234" w:id="217"/>
    <w:p>
      <w:pPr>
        <w:spacing w:after="0"/>
        <w:ind w:left="0"/>
        <w:jc w:val="both"/>
      </w:pPr>
      <w:r>
        <w:rPr>
          <w:rFonts w:ascii="Times New Roman"/>
          <w:b w:val="false"/>
          <w:i w:val="false"/>
          <w:color w:val="000000"/>
          <w:sz w:val="28"/>
        </w:rPr>
        <w:t>
      "3. Операторы связи сетей всех категорий обязаны иметь центр управления сетью связи на территории Республики Казахстан.";</w:t>
      </w:r>
    </w:p>
    <w:bookmarkEnd w:id="217"/>
    <w:bookmarkStart w:name="z235" w:id="218"/>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7</w:t>
      </w:r>
      <w:r>
        <w:rPr>
          <w:rFonts w:ascii="Times New Roman"/>
          <w:b w:val="false"/>
          <w:i w:val="false"/>
          <w:color w:val="000000"/>
          <w:sz w:val="28"/>
        </w:rPr>
        <w:t xml:space="preserve"> слова "сетей шифрованной, засекреченной, кодированной связи и" исключить;</w:t>
      </w:r>
    </w:p>
    <w:bookmarkEnd w:id="218"/>
    <w:bookmarkStart w:name="z236" w:id="21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25</w:t>
      </w:r>
      <w:r>
        <w:rPr>
          <w:rFonts w:ascii="Times New Roman"/>
          <w:b w:val="false"/>
          <w:i w:val="false"/>
          <w:color w:val="000000"/>
          <w:sz w:val="28"/>
        </w:rPr>
        <w:t xml:space="preserve"> дополнить пунктом 4-1 следующего содержания:</w:t>
      </w:r>
    </w:p>
    <w:bookmarkEnd w:id="219"/>
    <w:bookmarkStart w:name="z237" w:id="220"/>
    <w:p>
      <w:pPr>
        <w:spacing w:after="0"/>
        <w:ind w:left="0"/>
        <w:jc w:val="both"/>
      </w:pPr>
      <w:r>
        <w:rPr>
          <w:rFonts w:ascii="Times New Roman"/>
          <w:b w:val="false"/>
          <w:i w:val="false"/>
          <w:color w:val="000000"/>
          <w:sz w:val="28"/>
        </w:rPr>
        <w:t xml:space="preserve">
      "4-1. Организация спутниковой связи через наземные сети телекоммуникаций иностранных спутниковых операторов, находящихся на территории иностранного государства, осуществляется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21 настоящего Закона.";</w:t>
      </w:r>
    </w:p>
    <w:bookmarkEnd w:id="220"/>
    <w:bookmarkStart w:name="z238" w:id="221"/>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26</w:t>
      </w:r>
      <w:r>
        <w:rPr>
          <w:rFonts w:ascii="Times New Roman"/>
          <w:b w:val="false"/>
          <w:i w:val="false"/>
          <w:color w:val="000000"/>
          <w:sz w:val="28"/>
        </w:rPr>
        <w:t>:</w:t>
      </w:r>
    </w:p>
    <w:bookmarkEnd w:id="221"/>
    <w:bookmarkStart w:name="z239" w:id="2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 типовая форма которого утверждается уполномоченным органом" исключить; </w:t>
      </w:r>
    </w:p>
    <w:bookmarkEnd w:id="222"/>
    <w:bookmarkStart w:name="z240" w:id="223"/>
    <w:p>
      <w:pPr>
        <w:spacing w:after="0"/>
        <w:ind w:left="0"/>
        <w:jc w:val="both"/>
      </w:pPr>
      <w:r>
        <w:rPr>
          <w:rFonts w:ascii="Times New Roman"/>
          <w:b w:val="false"/>
          <w:i w:val="false"/>
          <w:color w:val="000000"/>
          <w:sz w:val="28"/>
        </w:rPr>
        <w:t>
      дополнить пунктом 7 следующего содержания:</w:t>
      </w:r>
    </w:p>
    <w:bookmarkEnd w:id="223"/>
    <w:bookmarkStart w:name="z241" w:id="224"/>
    <w:p>
      <w:pPr>
        <w:spacing w:after="0"/>
        <w:ind w:left="0"/>
        <w:jc w:val="both"/>
      </w:pPr>
      <w:r>
        <w:rPr>
          <w:rFonts w:ascii="Times New Roman"/>
          <w:b w:val="false"/>
          <w:i w:val="false"/>
          <w:color w:val="000000"/>
          <w:sz w:val="28"/>
        </w:rPr>
        <w:t xml:space="preserve">
      "7. Виртуальные операторы сотовой связи вправе предоставлять услуги связи в случае получения разрешения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224"/>
    <w:bookmarkStart w:name="z242" w:id="225"/>
    <w:p>
      <w:pPr>
        <w:spacing w:after="0"/>
        <w:ind w:left="0"/>
        <w:jc w:val="both"/>
      </w:pPr>
      <w:r>
        <w:rPr>
          <w:rFonts w:ascii="Times New Roman"/>
          <w:b w:val="false"/>
          <w:i w:val="false"/>
          <w:color w:val="000000"/>
          <w:sz w:val="28"/>
        </w:rPr>
        <w:t xml:space="preserve">
      13) часть вторую пункта 1 </w:t>
      </w:r>
      <w:r>
        <w:rPr>
          <w:rFonts w:ascii="Times New Roman"/>
          <w:b w:val="false"/>
          <w:i w:val="false"/>
          <w:color w:val="000000"/>
          <w:sz w:val="28"/>
        </w:rPr>
        <w:t>статьи 28</w:t>
      </w:r>
      <w:r>
        <w:rPr>
          <w:rFonts w:ascii="Times New Roman"/>
          <w:b w:val="false"/>
          <w:i w:val="false"/>
          <w:color w:val="000000"/>
          <w:sz w:val="28"/>
        </w:rPr>
        <w:t xml:space="preserve"> исключить;</w:t>
      </w:r>
    </w:p>
    <w:bookmarkEnd w:id="225"/>
    <w:bookmarkStart w:name="z243" w:id="226"/>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29</w:t>
      </w:r>
      <w:r>
        <w:rPr>
          <w:rFonts w:ascii="Times New Roman"/>
          <w:b w:val="false"/>
          <w:i w:val="false"/>
          <w:color w:val="000000"/>
          <w:sz w:val="28"/>
        </w:rPr>
        <w:t>:</w:t>
      </w:r>
    </w:p>
    <w:bookmarkEnd w:id="226"/>
    <w:bookmarkStart w:name="z244" w:id="2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4-2</w:t>
      </w:r>
      <w:r>
        <w:rPr>
          <w:rFonts w:ascii="Times New Roman"/>
          <w:b w:val="false"/>
          <w:i w:val="false"/>
          <w:color w:val="000000"/>
          <w:sz w:val="28"/>
        </w:rPr>
        <w:t>:</w:t>
      </w:r>
    </w:p>
    <w:bookmarkEnd w:id="227"/>
    <w:bookmarkStart w:name="z245" w:id="228"/>
    <w:p>
      <w:pPr>
        <w:spacing w:after="0"/>
        <w:ind w:left="0"/>
        <w:jc w:val="both"/>
      </w:pPr>
      <w:r>
        <w:rPr>
          <w:rFonts w:ascii="Times New Roman"/>
          <w:b w:val="false"/>
          <w:i w:val="false"/>
          <w:color w:val="000000"/>
          <w:sz w:val="28"/>
        </w:rPr>
        <w:t>
      в части первой слова "на основании договора" исключить;</w:t>
      </w:r>
    </w:p>
    <w:bookmarkEnd w:id="228"/>
    <w:bookmarkStart w:name="z246" w:id="229"/>
    <w:p>
      <w:pPr>
        <w:spacing w:after="0"/>
        <w:ind w:left="0"/>
        <w:jc w:val="both"/>
      </w:pPr>
      <w:r>
        <w:rPr>
          <w:rFonts w:ascii="Times New Roman"/>
          <w:b w:val="false"/>
          <w:i w:val="false"/>
          <w:color w:val="000000"/>
          <w:sz w:val="28"/>
        </w:rPr>
        <w:t>
      часть вторую изложить в следующей редакции:</w:t>
      </w:r>
    </w:p>
    <w:bookmarkEnd w:id="229"/>
    <w:bookmarkStart w:name="z247" w:id="230"/>
    <w:p>
      <w:pPr>
        <w:spacing w:after="0"/>
        <w:ind w:left="0"/>
        <w:jc w:val="both"/>
      </w:pPr>
      <w:r>
        <w:rPr>
          <w:rFonts w:ascii="Times New Roman"/>
          <w:b w:val="false"/>
          <w:i w:val="false"/>
          <w:color w:val="000000"/>
          <w:sz w:val="28"/>
        </w:rPr>
        <w:t xml:space="preserve">
      "Собственники квартир, нежилых помещений многоквартирного жилого дома принимают на собрании решение о передаче операторам сотовой связи части общего имущества объекта кондоминиума в имущественный наем (аренду) для установления телекоммуникационного оборудования либо делегируют такое полномочие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249" w:id="231"/>
    <w:p>
      <w:pPr>
        <w:spacing w:after="0"/>
        <w:ind w:left="0"/>
        <w:jc w:val="both"/>
      </w:pPr>
      <w:r>
        <w:rPr>
          <w:rFonts w:ascii="Times New Roman"/>
          <w:b w:val="false"/>
          <w:i w:val="false"/>
          <w:color w:val="000000"/>
          <w:sz w:val="28"/>
        </w:rPr>
        <w:t>
      "4-3. Операторы связи на основании договора могут совместно использовать объекты инженерной инфраструктуры, опоры совместного использования, иные средства телекоммуникаций и сети связи.";</w:t>
      </w:r>
    </w:p>
    <w:bookmarkEnd w:id="231"/>
    <w:bookmarkStart w:name="z250" w:id="232"/>
    <w:p>
      <w:pPr>
        <w:spacing w:after="0"/>
        <w:ind w:left="0"/>
        <w:jc w:val="both"/>
      </w:pPr>
      <w:r>
        <w:rPr>
          <w:rFonts w:ascii="Times New Roman"/>
          <w:b w:val="false"/>
          <w:i w:val="false"/>
          <w:color w:val="000000"/>
          <w:sz w:val="28"/>
        </w:rPr>
        <w:t>
      дополнить пунктом 4-4 следующего содержания:</w:t>
      </w:r>
    </w:p>
    <w:bookmarkEnd w:id="232"/>
    <w:bookmarkStart w:name="z251" w:id="233"/>
    <w:p>
      <w:pPr>
        <w:spacing w:after="0"/>
        <w:ind w:left="0"/>
        <w:jc w:val="both"/>
      </w:pPr>
      <w:r>
        <w:rPr>
          <w:rFonts w:ascii="Times New Roman"/>
          <w:b w:val="false"/>
          <w:i w:val="false"/>
          <w:color w:val="000000"/>
          <w:sz w:val="28"/>
        </w:rPr>
        <w:t>
      "4-4. Операторы связи и (или) владельцы сетей телекоммуникаций предоставляют доступ к своей телекоммуникационной инфраструктуре операторам сотовой связи для организации беспроводного доступа к сети Интернет в сельских населенных пунктах на основании договора.";</w:t>
      </w:r>
    </w:p>
    <w:bookmarkEnd w:id="233"/>
    <w:bookmarkStart w:name="z252" w:id="23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исключить;</w:t>
      </w:r>
    </w:p>
    <w:bookmarkEnd w:id="234"/>
    <w:bookmarkStart w:name="z253" w:id="235"/>
    <w:p>
      <w:pPr>
        <w:spacing w:after="0"/>
        <w:ind w:left="0"/>
        <w:jc w:val="both"/>
      </w:pPr>
      <w:r>
        <w:rPr>
          <w:rFonts w:ascii="Times New Roman"/>
          <w:b w:val="false"/>
          <w:i w:val="false"/>
          <w:color w:val="000000"/>
          <w:sz w:val="28"/>
        </w:rPr>
        <w:t>
      дополнить пунктом 6-1 следующего содержания:</w:t>
      </w:r>
    </w:p>
    <w:bookmarkEnd w:id="235"/>
    <w:bookmarkStart w:name="z254" w:id="236"/>
    <w:p>
      <w:pPr>
        <w:spacing w:after="0"/>
        <w:ind w:left="0"/>
        <w:jc w:val="both"/>
      </w:pPr>
      <w:r>
        <w:rPr>
          <w:rFonts w:ascii="Times New Roman"/>
          <w:b w:val="false"/>
          <w:i w:val="false"/>
          <w:color w:val="000000"/>
          <w:sz w:val="28"/>
        </w:rPr>
        <w:t>
      "6-1. Волоконно-оптические линии связи могут проводиться через опоры воздушных линий электропередачи в соответствии с правилами устройства электроустановок, утвержденными государственным органом, осуществляющим руководство в области электроэнергетики.</w:t>
      </w:r>
    </w:p>
    <w:bookmarkEnd w:id="236"/>
    <w:bookmarkStart w:name="z255" w:id="237"/>
    <w:p>
      <w:pPr>
        <w:spacing w:after="0"/>
        <w:ind w:left="0"/>
        <w:jc w:val="both"/>
      </w:pPr>
      <w:r>
        <w:rPr>
          <w:rFonts w:ascii="Times New Roman"/>
          <w:b w:val="false"/>
          <w:i w:val="false"/>
          <w:color w:val="000000"/>
          <w:sz w:val="28"/>
        </w:rPr>
        <w:t xml:space="preserve">
      Опоры воздушных линий электропередачи, находящиеся в собственности государства, предоставляются операторам связи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p>
    <w:bookmarkEnd w:id="237"/>
    <w:bookmarkStart w:name="z256" w:id="238"/>
    <w:p>
      <w:pPr>
        <w:spacing w:after="0"/>
        <w:ind w:left="0"/>
        <w:jc w:val="both"/>
      </w:pPr>
      <w:r>
        <w:rPr>
          <w:rFonts w:ascii="Times New Roman"/>
          <w:b w:val="false"/>
          <w:i w:val="false"/>
          <w:color w:val="000000"/>
          <w:sz w:val="28"/>
        </w:rPr>
        <w:t>
      Операторы связи выполняют технические условия по ремонту опор воздушных линий электропередачи, находящихся в ненадлежащем состоянии.";</w:t>
      </w:r>
    </w:p>
    <w:bookmarkEnd w:id="238"/>
    <w:bookmarkStart w:name="z257" w:id="23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главу 6</w:t>
      </w:r>
      <w:r>
        <w:rPr>
          <w:rFonts w:ascii="Times New Roman"/>
          <w:b w:val="false"/>
          <w:i w:val="false"/>
          <w:color w:val="000000"/>
          <w:sz w:val="28"/>
        </w:rPr>
        <w:t xml:space="preserve"> дополнить статьей 31-1 следующего содержания:</w:t>
      </w:r>
    </w:p>
    <w:bookmarkEnd w:id="239"/>
    <w:bookmarkStart w:name="z258" w:id="240"/>
    <w:p>
      <w:pPr>
        <w:spacing w:after="0"/>
        <w:ind w:left="0"/>
        <w:jc w:val="both"/>
      </w:pPr>
      <w:r>
        <w:rPr>
          <w:rFonts w:ascii="Times New Roman"/>
          <w:b w:val="false"/>
          <w:i w:val="false"/>
          <w:color w:val="000000"/>
          <w:sz w:val="28"/>
        </w:rPr>
        <w:t>
      "Статья 31-1. Предоставление субъектами естественных монополий кабельной канализации</w:t>
      </w:r>
    </w:p>
    <w:bookmarkEnd w:id="240"/>
    <w:bookmarkStart w:name="z259" w:id="241"/>
    <w:p>
      <w:pPr>
        <w:spacing w:after="0"/>
        <w:ind w:left="0"/>
        <w:jc w:val="both"/>
      </w:pPr>
      <w:r>
        <w:rPr>
          <w:rFonts w:ascii="Times New Roman"/>
          <w:b w:val="false"/>
          <w:i w:val="false"/>
          <w:color w:val="000000"/>
          <w:sz w:val="28"/>
        </w:rPr>
        <w:t xml:space="preserve">
      Субъекты естественных монополий, оказывающие услуги по предоставлению в имущественный наем (аренду) или пользование кабельной канализации, за исключением деятельности субъектов малого предпринимательства, обязаны предоставлять регулируемую услугу в соответствии с подпунктом 3)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26 Закона Республики Казахстан "О естественных монополиях".";</w:t>
      </w:r>
    </w:p>
    <w:bookmarkEnd w:id="241"/>
    <w:bookmarkStart w:name="z260" w:id="24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4</w:t>
      </w:r>
      <w:r>
        <w:rPr>
          <w:rFonts w:ascii="Times New Roman"/>
          <w:b w:val="false"/>
          <w:i w:val="false"/>
          <w:color w:val="000000"/>
          <w:sz w:val="28"/>
        </w:rPr>
        <w:t xml:space="preserve"> статьи 32 исключить;</w:t>
      </w:r>
    </w:p>
    <w:bookmarkEnd w:id="242"/>
    <w:bookmarkStart w:name="z261" w:id="243"/>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34</w:t>
      </w:r>
      <w:r>
        <w:rPr>
          <w:rFonts w:ascii="Times New Roman"/>
          <w:b w:val="false"/>
          <w:i w:val="false"/>
          <w:color w:val="000000"/>
          <w:sz w:val="28"/>
        </w:rPr>
        <w:t>:</w:t>
      </w:r>
    </w:p>
    <w:bookmarkEnd w:id="243"/>
    <w:bookmarkStart w:name="z262" w:id="244"/>
    <w:p>
      <w:pPr>
        <w:spacing w:after="0"/>
        <w:ind w:left="0"/>
        <w:jc w:val="both"/>
      </w:pPr>
      <w:r>
        <w:rPr>
          <w:rFonts w:ascii="Times New Roman"/>
          <w:b w:val="false"/>
          <w:i w:val="false"/>
          <w:color w:val="000000"/>
          <w:sz w:val="28"/>
        </w:rPr>
        <w:t>
      в заголовке слово "универсальных" исключить;</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264" w:id="245"/>
    <w:p>
      <w:pPr>
        <w:spacing w:after="0"/>
        <w:ind w:left="0"/>
        <w:jc w:val="both"/>
      </w:pPr>
      <w:r>
        <w:rPr>
          <w:rFonts w:ascii="Times New Roman"/>
          <w:b w:val="false"/>
          <w:i w:val="false"/>
          <w:color w:val="000000"/>
          <w:sz w:val="28"/>
        </w:rPr>
        <w:t>
      дополнить пунктом 4 следующего содержания:</w:t>
      </w:r>
    </w:p>
    <w:bookmarkEnd w:id="245"/>
    <w:bookmarkStart w:name="z265" w:id="246"/>
    <w:p>
      <w:pPr>
        <w:spacing w:after="0"/>
        <w:ind w:left="0"/>
        <w:jc w:val="both"/>
      </w:pPr>
      <w:r>
        <w:rPr>
          <w:rFonts w:ascii="Times New Roman"/>
          <w:b w:val="false"/>
          <w:i w:val="false"/>
          <w:color w:val="000000"/>
          <w:sz w:val="28"/>
        </w:rPr>
        <w:t>
      "4. Услуги связи на сельскохозяйственных и промышленных объектах подлежат субсидированию с целью внедрения цифровых технологий в порядке, определенном уполномоченным органом.".</w:t>
      </w:r>
    </w:p>
    <w:bookmarkEnd w:id="246"/>
    <w:bookmarkStart w:name="z266" w:id="247"/>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w:t>
      </w:r>
    </w:p>
    <w:bookmarkEnd w:id="247"/>
    <w:bookmarkStart w:name="z267" w:id="248"/>
    <w:p>
      <w:pPr>
        <w:spacing w:after="0"/>
        <w:ind w:left="0"/>
        <w:jc w:val="both"/>
      </w:pPr>
      <w:r>
        <w:rPr>
          <w:rFonts w:ascii="Times New Roman"/>
          <w:b w:val="false"/>
          <w:i w:val="false"/>
          <w:color w:val="000000"/>
          <w:sz w:val="28"/>
        </w:rPr>
        <w:t xml:space="preserve">
      1) подпункт 2) </w:t>
      </w:r>
      <w:r>
        <w:rPr>
          <w:rFonts w:ascii="Times New Roman"/>
          <w:b w:val="false"/>
          <w:i w:val="false"/>
          <w:color w:val="000000"/>
          <w:sz w:val="28"/>
        </w:rPr>
        <w:t>пункта 3</w:t>
      </w:r>
      <w:r>
        <w:rPr>
          <w:rFonts w:ascii="Times New Roman"/>
          <w:b w:val="false"/>
          <w:i w:val="false"/>
          <w:color w:val="000000"/>
          <w:sz w:val="28"/>
        </w:rPr>
        <w:t xml:space="preserve"> статьи 19 исключить;</w:t>
      </w:r>
    </w:p>
    <w:bookmarkEnd w:id="248"/>
    <w:bookmarkStart w:name="z268" w:id="2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8)</w:t>
      </w:r>
      <w:r>
        <w:rPr>
          <w:rFonts w:ascii="Times New Roman"/>
          <w:b w:val="false"/>
          <w:i w:val="false"/>
          <w:color w:val="000000"/>
          <w:sz w:val="28"/>
        </w:rPr>
        <w:t xml:space="preserve"> статьи 22 изложить в следующей редакции:</w:t>
      </w:r>
    </w:p>
    <w:bookmarkEnd w:id="249"/>
    <w:bookmarkStart w:name="z269" w:id="250"/>
    <w:p>
      <w:pPr>
        <w:spacing w:after="0"/>
        <w:ind w:left="0"/>
        <w:jc w:val="both"/>
      </w:pPr>
      <w:r>
        <w:rPr>
          <w:rFonts w:ascii="Times New Roman"/>
          <w:b w:val="false"/>
          <w:i w:val="false"/>
          <w:color w:val="000000"/>
          <w:sz w:val="28"/>
        </w:rPr>
        <w:t>
      "8) установить добровольный отказ от получения банковских займов, микрокредитов либо снять его в кредитном бюро либо посредством веб-портала "электронного правительства".".</w:t>
      </w:r>
    </w:p>
    <w:bookmarkEnd w:id="250"/>
    <w:bookmarkStart w:name="z270" w:id="251"/>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w:t>
      </w:r>
    </w:p>
    <w:bookmarkEnd w:id="251"/>
    <w:bookmarkStart w:name="z271" w:id="25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9</w:t>
      </w:r>
      <w:r>
        <w:rPr>
          <w:rFonts w:ascii="Times New Roman"/>
          <w:b w:val="false"/>
          <w:i w:val="false"/>
          <w:color w:val="000000"/>
          <w:sz w:val="28"/>
        </w:rPr>
        <w:t>:</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подпунктом 1-1) следующего содержания:</w:t>
      </w:r>
    </w:p>
    <w:bookmarkStart w:name="z273" w:id="253"/>
    <w:p>
      <w:pPr>
        <w:spacing w:after="0"/>
        <w:ind w:left="0"/>
        <w:jc w:val="both"/>
      </w:pPr>
      <w:r>
        <w:rPr>
          <w:rFonts w:ascii="Times New Roman"/>
          <w:b w:val="false"/>
          <w:i w:val="false"/>
          <w:color w:val="000000"/>
          <w:sz w:val="28"/>
        </w:rPr>
        <w:t>
      "1-1) медицинское свидетельство о рождении ребенка;";</w:t>
      </w:r>
    </w:p>
    <w:bookmarkEnd w:id="253"/>
    <w:bookmarkStart w:name="z274" w:id="2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254"/>
    <w:bookmarkStart w:name="z275" w:id="255"/>
    <w:p>
      <w:pPr>
        <w:spacing w:after="0"/>
        <w:ind w:left="0"/>
        <w:jc w:val="both"/>
      </w:pPr>
      <w:r>
        <w:rPr>
          <w:rFonts w:ascii="Times New Roman"/>
          <w:b w:val="false"/>
          <w:i w:val="false"/>
          <w:color w:val="000000"/>
          <w:sz w:val="28"/>
        </w:rPr>
        <w:t>
      подпункт 1) дополнить абзацем вторым следующего содержания:</w:t>
      </w:r>
    </w:p>
    <w:bookmarkEnd w:id="255"/>
    <w:bookmarkStart w:name="z276" w:id="256"/>
    <w:p>
      <w:pPr>
        <w:spacing w:after="0"/>
        <w:ind w:left="0"/>
        <w:jc w:val="both"/>
      </w:pPr>
      <w:r>
        <w:rPr>
          <w:rFonts w:ascii="Times New Roman"/>
          <w:b w:val="false"/>
          <w:i w:val="false"/>
          <w:color w:val="000000"/>
          <w:sz w:val="28"/>
        </w:rPr>
        <w:t>
      "медицинского свидетельства о рождении ребенка;";</w:t>
      </w:r>
    </w:p>
    <w:bookmarkEnd w:id="256"/>
    <w:bookmarkStart w:name="z277" w:id="257"/>
    <w:p>
      <w:pPr>
        <w:spacing w:after="0"/>
        <w:ind w:left="0"/>
        <w:jc w:val="both"/>
      </w:pPr>
      <w:r>
        <w:rPr>
          <w:rFonts w:ascii="Times New Roman"/>
          <w:b w:val="false"/>
          <w:i w:val="false"/>
          <w:color w:val="000000"/>
          <w:sz w:val="28"/>
        </w:rPr>
        <w:t>
      подпункт 2) дополнить абзацем вторым следующего содержания:</w:t>
      </w:r>
    </w:p>
    <w:bookmarkEnd w:id="257"/>
    <w:bookmarkStart w:name="z278" w:id="258"/>
    <w:p>
      <w:pPr>
        <w:spacing w:after="0"/>
        <w:ind w:left="0"/>
        <w:jc w:val="both"/>
      </w:pPr>
      <w:r>
        <w:rPr>
          <w:rFonts w:ascii="Times New Roman"/>
          <w:b w:val="false"/>
          <w:i w:val="false"/>
          <w:color w:val="000000"/>
          <w:sz w:val="28"/>
        </w:rPr>
        <w:t>
      "медицинского свидетельства о рождении ребенка;";</w:t>
      </w:r>
    </w:p>
    <w:bookmarkEnd w:id="258"/>
    <w:bookmarkStart w:name="z279" w:id="2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11 дополнить подпунктом 3-10) следующего содержания:</w:t>
      </w:r>
    </w:p>
    <w:bookmarkEnd w:id="259"/>
    <w:bookmarkStart w:name="z280" w:id="260"/>
    <w:p>
      <w:pPr>
        <w:spacing w:after="0"/>
        <w:ind w:left="0"/>
        <w:jc w:val="both"/>
      </w:pPr>
      <w:r>
        <w:rPr>
          <w:rFonts w:ascii="Times New Roman"/>
          <w:b w:val="false"/>
          <w:i w:val="false"/>
          <w:color w:val="000000"/>
          <w:sz w:val="28"/>
        </w:rPr>
        <w:t>
      "3-10) операционному центру межбанковской системы переводов денег в целях деятельности центра обмена данными по платежным транзакциям с признаками мошенничества и реализации мер, направленных на предотвращение платежных транзакций с признаками мошенничества, а также для оказания услуг удаленной биометрической идентификации клиентов;".</w:t>
      </w:r>
    </w:p>
    <w:bookmarkEnd w:id="260"/>
    <w:bookmarkStart w:name="z281" w:id="261"/>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статусе столицы Республики Казахстан":</w:t>
      </w:r>
    </w:p>
    <w:bookmarkEnd w:id="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36)</w:t>
      </w:r>
      <w:r>
        <w:rPr>
          <w:rFonts w:ascii="Times New Roman"/>
          <w:b w:val="false"/>
          <w:i w:val="false"/>
          <w:color w:val="000000"/>
          <w:sz w:val="28"/>
        </w:rPr>
        <w:t xml:space="preserve"> статьи 9 исключить.</w:t>
      </w:r>
    </w:p>
    <w:bookmarkStart w:name="z283" w:id="262"/>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21-4)</w:t>
      </w:r>
      <w:r>
        <w:rPr>
          <w:rFonts w:ascii="Times New Roman"/>
          <w:b w:val="false"/>
          <w:i w:val="false"/>
          <w:color w:val="000000"/>
          <w:sz w:val="28"/>
        </w:rPr>
        <w:t xml:space="preserve"> статьи 1 после слова "научно-технической" дополнить словом ", инновационной". </w:t>
      </w:r>
    </w:p>
    <w:bookmarkStart w:name="z285" w:id="263"/>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февраля 2011 года "О науке":</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19-2)</w:t>
      </w:r>
      <w:r>
        <w:rPr>
          <w:rFonts w:ascii="Times New Roman"/>
          <w:b w:val="false"/>
          <w:i w:val="false"/>
          <w:color w:val="000000"/>
          <w:sz w:val="28"/>
        </w:rPr>
        <w:t xml:space="preserve"> статьи 1 после слова "научно-технической" дополнить словом ", инновационной".</w:t>
      </w:r>
    </w:p>
    <w:bookmarkStart w:name="z287" w:id="264"/>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76</w:t>
      </w:r>
      <w:r>
        <w:rPr>
          <w:rFonts w:ascii="Times New Roman"/>
          <w:b w:val="false"/>
          <w:i w:val="false"/>
          <w:color w:val="000000"/>
          <w:sz w:val="28"/>
        </w:rPr>
        <w:t xml:space="preserve"> дополнить пунктом 6 следующего содержания:</w:t>
      </w:r>
    </w:p>
    <w:bookmarkStart w:name="z289" w:id="265"/>
    <w:p>
      <w:pPr>
        <w:spacing w:after="0"/>
        <w:ind w:left="0"/>
        <w:jc w:val="both"/>
      </w:pPr>
      <w:r>
        <w:rPr>
          <w:rFonts w:ascii="Times New Roman"/>
          <w:b w:val="false"/>
          <w:i w:val="false"/>
          <w:color w:val="000000"/>
          <w:sz w:val="28"/>
        </w:rPr>
        <w:t xml:space="preserve">
      "6. Договор безвозмездного пользования государственным имуществом в случаях передачи операторам связи в безвозмездное пользование опор воздушных линий электропередачи, находящихся в собственности государства, в ограниченное пользование для совместного проведения волоконно-оптических линий связи, линий электропередачи заключается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связи" сроком:</w:t>
      </w:r>
    </w:p>
    <w:bookmarkEnd w:id="265"/>
    <w:bookmarkStart w:name="z290" w:id="266"/>
    <w:p>
      <w:pPr>
        <w:spacing w:after="0"/>
        <w:ind w:left="0"/>
        <w:jc w:val="both"/>
      </w:pPr>
      <w:r>
        <w:rPr>
          <w:rFonts w:ascii="Times New Roman"/>
          <w:b w:val="false"/>
          <w:i w:val="false"/>
          <w:color w:val="000000"/>
          <w:sz w:val="28"/>
        </w:rPr>
        <w:t xml:space="preserve">
      не более одного года для территориально-административных единиц, предусмотренных </w:t>
      </w:r>
      <w:r>
        <w:rPr>
          <w:rFonts w:ascii="Times New Roman"/>
          <w:b w:val="false"/>
          <w:i w:val="false"/>
          <w:color w:val="000000"/>
          <w:sz w:val="28"/>
        </w:rPr>
        <w:t>статьей 18</w:t>
      </w:r>
      <w:r>
        <w:rPr>
          <w:rFonts w:ascii="Times New Roman"/>
          <w:b w:val="false"/>
          <w:i w:val="false"/>
          <w:color w:val="000000"/>
          <w:sz w:val="28"/>
        </w:rPr>
        <w:t xml:space="preserve"> настоящего Закона;</w:t>
      </w:r>
    </w:p>
    <w:bookmarkEnd w:id="266"/>
    <w:bookmarkStart w:name="z291" w:id="267"/>
    <w:p>
      <w:pPr>
        <w:spacing w:after="0"/>
        <w:ind w:left="0"/>
        <w:jc w:val="both"/>
      </w:pPr>
      <w:r>
        <w:rPr>
          <w:rFonts w:ascii="Times New Roman"/>
          <w:b w:val="false"/>
          <w:i w:val="false"/>
          <w:color w:val="000000"/>
          <w:sz w:val="28"/>
        </w:rPr>
        <w:t xml:space="preserve">
      не более трех лет для территориально-административных единиц, предусмотренных </w:t>
      </w:r>
      <w:r>
        <w:rPr>
          <w:rFonts w:ascii="Times New Roman"/>
          <w:b w:val="false"/>
          <w:i w:val="false"/>
          <w:color w:val="000000"/>
          <w:sz w:val="28"/>
        </w:rPr>
        <w:t>статьей 18-1</w:t>
      </w:r>
      <w:r>
        <w:rPr>
          <w:rFonts w:ascii="Times New Roman"/>
          <w:b w:val="false"/>
          <w:i w:val="false"/>
          <w:color w:val="000000"/>
          <w:sz w:val="28"/>
        </w:rPr>
        <w:t xml:space="preserve"> настоящего Закона.".</w:t>
      </w:r>
    </w:p>
    <w:bookmarkEnd w:id="267"/>
    <w:bookmarkStart w:name="z292" w:id="268"/>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миграции населения":</w:t>
      </w:r>
    </w:p>
    <w:bookmarkEnd w:id="268"/>
    <w:bookmarkStart w:name="z293" w:id="2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13-1)</w:t>
      </w:r>
      <w:r>
        <w:rPr>
          <w:rFonts w:ascii="Times New Roman"/>
          <w:b w:val="false"/>
          <w:i w:val="false"/>
          <w:color w:val="000000"/>
          <w:sz w:val="28"/>
        </w:rPr>
        <w:t xml:space="preserve"> статьи 9 слова "документирования и" исключить.</w:t>
      </w:r>
    </w:p>
    <w:bookmarkEnd w:id="269"/>
    <w:bookmarkStart w:name="z294" w:id="270"/>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национальной безопасности Республики Казахстан":</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6 статьи 23 изложить в следующей редакции:</w:t>
      </w:r>
    </w:p>
    <w:bookmarkStart w:name="z296" w:id="271"/>
    <w:p>
      <w:pPr>
        <w:spacing w:after="0"/>
        <w:ind w:left="0"/>
        <w:jc w:val="both"/>
      </w:pPr>
      <w:r>
        <w:rPr>
          <w:rFonts w:ascii="Times New Roman"/>
          <w:b w:val="false"/>
          <w:i w:val="false"/>
          <w:color w:val="000000"/>
          <w:sz w:val="28"/>
        </w:rPr>
        <w:t>
      "5) создание и эксплуатация на территории Республики Казахстан сетей связи, центр управления которыми расположен за ее пределами, а также ввоз средств телекоммуникаций для обеспечения функционирования такой сети связи.</w:t>
      </w:r>
    </w:p>
    <w:bookmarkEnd w:id="271"/>
    <w:bookmarkStart w:name="z297" w:id="272"/>
    <w:p>
      <w:pPr>
        <w:spacing w:after="0"/>
        <w:ind w:left="0"/>
        <w:jc w:val="both"/>
      </w:pPr>
      <w:r>
        <w:rPr>
          <w:rFonts w:ascii="Times New Roman"/>
          <w:b w:val="false"/>
          <w:i w:val="false"/>
          <w:color w:val="000000"/>
          <w:sz w:val="28"/>
        </w:rPr>
        <w:t>
      Требования настоящего подпункта не распространяются на эксплуатацию сетей связи на территории Республики Казахстан с применением негеостационарных спутников в рамках пилотного проекта.</w:t>
      </w:r>
    </w:p>
    <w:bookmarkEnd w:id="272"/>
    <w:bookmarkStart w:name="z298" w:id="273"/>
    <w:p>
      <w:pPr>
        <w:spacing w:after="0"/>
        <w:ind w:left="0"/>
        <w:jc w:val="both"/>
      </w:pPr>
      <w:r>
        <w:rPr>
          <w:rFonts w:ascii="Times New Roman"/>
          <w:b w:val="false"/>
          <w:i w:val="false"/>
          <w:color w:val="000000"/>
          <w:sz w:val="28"/>
        </w:rPr>
        <w:t>
      Пилотный проект по использованию сетей связи с применением негеостационарных спутников без соблюдения требований, указанных в части первой настоящего подпункта, действует до 1 января 2026 года.</w:t>
      </w:r>
    </w:p>
    <w:bookmarkEnd w:id="273"/>
    <w:bookmarkStart w:name="z299" w:id="274"/>
    <w:p>
      <w:pPr>
        <w:spacing w:after="0"/>
        <w:ind w:left="0"/>
        <w:jc w:val="both"/>
      </w:pPr>
      <w:r>
        <w:rPr>
          <w:rFonts w:ascii="Times New Roman"/>
          <w:b w:val="false"/>
          <w:i w:val="false"/>
          <w:color w:val="000000"/>
          <w:sz w:val="28"/>
        </w:rPr>
        <w:t>
      Порядок использования сетей связи с применением негеостационарных спутников определяется уполномоченным органом в области связи по согласованию с органами национальной безопасности;".</w:t>
      </w:r>
    </w:p>
    <w:bookmarkEnd w:id="274"/>
    <w:bookmarkStart w:name="z300" w:id="275"/>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космической деятельности":</w:t>
      </w:r>
    </w:p>
    <w:bookmarkEnd w:id="275"/>
    <w:bookmarkStart w:name="z301" w:id="2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4</w:t>
      </w:r>
      <w:r>
        <w:rPr>
          <w:rFonts w:ascii="Times New Roman"/>
          <w:b w:val="false"/>
          <w:i w:val="false"/>
          <w:color w:val="000000"/>
          <w:sz w:val="28"/>
        </w:rPr>
        <w:t xml:space="preserve"> дополнить подпунктом 9) следующего содержания:</w:t>
      </w:r>
    </w:p>
    <w:bookmarkEnd w:id="276"/>
    <w:bookmarkStart w:name="z302" w:id="277"/>
    <w:p>
      <w:pPr>
        <w:spacing w:after="0"/>
        <w:ind w:left="0"/>
        <w:jc w:val="both"/>
      </w:pPr>
      <w:r>
        <w:rPr>
          <w:rFonts w:ascii="Times New Roman"/>
          <w:b w:val="false"/>
          <w:i w:val="false"/>
          <w:color w:val="000000"/>
          <w:sz w:val="28"/>
        </w:rPr>
        <w:t>
      "9) проведение научно-исследовательских и опытно-конструкторских работ.";</w:t>
      </w:r>
    </w:p>
    <w:bookmarkEnd w:id="277"/>
    <w:bookmarkStart w:name="z303" w:id="278"/>
    <w:p>
      <w:pPr>
        <w:spacing w:after="0"/>
        <w:ind w:left="0"/>
        <w:jc w:val="both"/>
      </w:pPr>
      <w:r>
        <w:rPr>
          <w:rFonts w:ascii="Times New Roman"/>
          <w:b w:val="false"/>
          <w:i w:val="false"/>
          <w:color w:val="000000"/>
          <w:sz w:val="28"/>
        </w:rPr>
        <w:t xml:space="preserve">
      2) подпункты 3) и 14) </w:t>
      </w:r>
      <w:r>
        <w:rPr>
          <w:rFonts w:ascii="Times New Roman"/>
          <w:b w:val="false"/>
          <w:i w:val="false"/>
          <w:color w:val="000000"/>
          <w:sz w:val="28"/>
        </w:rPr>
        <w:t>пункта 1</w:t>
      </w:r>
      <w:r>
        <w:rPr>
          <w:rFonts w:ascii="Times New Roman"/>
          <w:b w:val="false"/>
          <w:i w:val="false"/>
          <w:color w:val="000000"/>
          <w:sz w:val="28"/>
        </w:rPr>
        <w:t xml:space="preserve"> статьи 9 исключить;</w:t>
      </w:r>
    </w:p>
    <w:bookmarkEnd w:id="278"/>
    <w:bookmarkStart w:name="z304" w:id="2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10 исключить.</w:t>
      </w:r>
    </w:p>
    <w:bookmarkEnd w:id="279"/>
    <w:bookmarkStart w:name="z305" w:id="280"/>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февраля 2012 года "О Фонде национального благосостояния":</w:t>
      </w:r>
    </w:p>
    <w:bookmarkEnd w:id="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2 статьи 4 дополнить словами ", а также содействие в развитии инновационной деятельности".</w:t>
      </w:r>
    </w:p>
    <w:bookmarkStart w:name="z307" w:id="281"/>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2012 года "О микрофинансовой деятельности":</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статьи 21 дополнить подпунктом 6) следующего содержания:</w:t>
      </w:r>
    </w:p>
    <w:bookmarkStart w:name="z309" w:id="282"/>
    <w:p>
      <w:pPr>
        <w:spacing w:after="0"/>
        <w:ind w:left="0"/>
        <w:jc w:val="both"/>
      </w:pPr>
      <w:r>
        <w:rPr>
          <w:rFonts w:ascii="Times New Roman"/>
          <w:b w:val="false"/>
          <w:i w:val="false"/>
          <w:color w:val="000000"/>
          <w:sz w:val="28"/>
        </w:rPr>
        <w:t>
      "6) обмен сведениями по платежным транзакциям с признаками мошенничества, составляющими тайну предоставления микрокредита, между центром обмена данными по платежным транзакциям с признаками мошенничества, микрофинансовыми организациями, иными финансовыми организациями, платежными организациями, операторами сотовой связи, органами уголовного преследования, Национальным Банком Республики Казахстан, уполномоченным органом.".</w:t>
      </w:r>
    </w:p>
    <w:bookmarkEnd w:id="282"/>
    <w:bookmarkStart w:name="z310" w:id="283"/>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апреля 2013 года "О государственных услугах":</w:t>
      </w:r>
    </w:p>
    <w:bookmarkEnd w:id="283"/>
    <w:bookmarkStart w:name="z311" w:id="28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3</w:t>
      </w:r>
      <w:r>
        <w:rPr>
          <w:rFonts w:ascii="Times New Roman"/>
          <w:b w:val="false"/>
          <w:i w:val="false"/>
          <w:color w:val="000000"/>
          <w:sz w:val="28"/>
        </w:rPr>
        <w:t>:</w:t>
      </w:r>
    </w:p>
    <w:bookmarkEnd w:id="284"/>
    <w:bookmarkStart w:name="z312" w:id="285"/>
    <w:p>
      <w:pPr>
        <w:spacing w:after="0"/>
        <w:ind w:left="0"/>
        <w:jc w:val="both"/>
      </w:pPr>
      <w:r>
        <w:rPr>
          <w:rFonts w:ascii="Times New Roman"/>
          <w:b w:val="false"/>
          <w:i w:val="false"/>
          <w:color w:val="000000"/>
          <w:sz w:val="28"/>
        </w:rPr>
        <w:t>
      заголовок изложить в следующей редакции:</w:t>
      </w:r>
    </w:p>
    <w:bookmarkEnd w:id="285"/>
    <w:bookmarkStart w:name="z313" w:id="286"/>
    <w:p>
      <w:pPr>
        <w:spacing w:after="0"/>
        <w:ind w:left="0"/>
        <w:jc w:val="both"/>
      </w:pPr>
      <w:r>
        <w:rPr>
          <w:rFonts w:ascii="Times New Roman"/>
          <w:b w:val="false"/>
          <w:i w:val="false"/>
          <w:color w:val="000000"/>
          <w:sz w:val="28"/>
        </w:rPr>
        <w:t>
      "Статья 3. Цель и принципы оказания государственных услуг";</w:t>
      </w:r>
    </w:p>
    <w:bookmarkEnd w:id="286"/>
    <w:bookmarkStart w:name="z314" w:id="287"/>
    <w:p>
      <w:pPr>
        <w:spacing w:after="0"/>
        <w:ind w:left="0"/>
        <w:jc w:val="both"/>
      </w:pPr>
      <w:r>
        <w:rPr>
          <w:rFonts w:ascii="Times New Roman"/>
          <w:b w:val="false"/>
          <w:i w:val="false"/>
          <w:color w:val="000000"/>
          <w:sz w:val="28"/>
        </w:rPr>
        <w:t>
      дополнить частью первой следующего содержания:</w:t>
      </w:r>
    </w:p>
    <w:bookmarkEnd w:id="287"/>
    <w:bookmarkStart w:name="z315" w:id="288"/>
    <w:p>
      <w:pPr>
        <w:spacing w:after="0"/>
        <w:ind w:left="0"/>
        <w:jc w:val="both"/>
      </w:pPr>
      <w:r>
        <w:rPr>
          <w:rFonts w:ascii="Times New Roman"/>
          <w:b w:val="false"/>
          <w:i w:val="false"/>
          <w:color w:val="000000"/>
          <w:sz w:val="28"/>
        </w:rPr>
        <w:t>
      "Целью государственного регулирования общественных отношений в сфере оказания государственных услуг является обеспечение качественного оказания государственных услуг услугополучателям.";</w:t>
      </w:r>
    </w:p>
    <w:bookmarkEnd w:id="288"/>
    <w:bookmarkStart w:name="z316" w:id="289"/>
    <w:p>
      <w:pPr>
        <w:spacing w:after="0"/>
        <w:ind w:left="0"/>
        <w:jc w:val="both"/>
      </w:pPr>
      <w:r>
        <w:rPr>
          <w:rFonts w:ascii="Times New Roman"/>
          <w:b w:val="false"/>
          <w:i w:val="false"/>
          <w:color w:val="000000"/>
          <w:sz w:val="28"/>
        </w:rPr>
        <w:t xml:space="preserve">
      2) подпункты 8) и 9) </w:t>
      </w:r>
      <w:r>
        <w:rPr>
          <w:rFonts w:ascii="Times New Roman"/>
          <w:b w:val="false"/>
          <w:i w:val="false"/>
          <w:color w:val="000000"/>
          <w:sz w:val="28"/>
        </w:rPr>
        <w:t>статьи 8</w:t>
      </w:r>
      <w:r>
        <w:rPr>
          <w:rFonts w:ascii="Times New Roman"/>
          <w:b w:val="false"/>
          <w:i w:val="false"/>
          <w:color w:val="000000"/>
          <w:sz w:val="28"/>
        </w:rPr>
        <w:t xml:space="preserve"> исключить;</w:t>
      </w:r>
    </w:p>
    <w:bookmarkEnd w:id="289"/>
    <w:bookmarkStart w:name="z317" w:id="29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9</w:t>
      </w:r>
      <w:r>
        <w:rPr>
          <w:rFonts w:ascii="Times New Roman"/>
          <w:b w:val="false"/>
          <w:i w:val="false"/>
          <w:color w:val="000000"/>
          <w:sz w:val="28"/>
        </w:rPr>
        <w:t>:</w:t>
      </w:r>
    </w:p>
    <w:bookmarkEnd w:id="290"/>
    <w:bookmarkStart w:name="z318" w:id="291"/>
    <w:p>
      <w:pPr>
        <w:spacing w:after="0"/>
        <w:ind w:left="0"/>
        <w:jc w:val="both"/>
      </w:pPr>
      <w:r>
        <w:rPr>
          <w:rFonts w:ascii="Times New Roman"/>
          <w:b w:val="false"/>
          <w:i w:val="false"/>
          <w:color w:val="000000"/>
          <w:sz w:val="28"/>
        </w:rPr>
        <w:t>
      подпункт 12) изложить в следующей редакции:</w:t>
      </w:r>
    </w:p>
    <w:bookmarkEnd w:id="291"/>
    <w:bookmarkStart w:name="z319" w:id="292"/>
    <w:p>
      <w:pPr>
        <w:spacing w:after="0"/>
        <w:ind w:left="0"/>
        <w:jc w:val="both"/>
      </w:pPr>
      <w:r>
        <w:rPr>
          <w:rFonts w:ascii="Times New Roman"/>
          <w:b w:val="false"/>
          <w:i w:val="false"/>
          <w:color w:val="000000"/>
          <w:sz w:val="28"/>
        </w:rPr>
        <w:t>
      "12) разрабатывает и утверждает нормативные правовые акты в сфере оказания государственных услуг в пределах своей компетенции;";</w:t>
      </w:r>
    </w:p>
    <w:bookmarkEnd w:id="292"/>
    <w:bookmarkStart w:name="z320" w:id="293"/>
    <w:p>
      <w:pPr>
        <w:spacing w:after="0"/>
        <w:ind w:left="0"/>
        <w:jc w:val="both"/>
      </w:pPr>
      <w:r>
        <w:rPr>
          <w:rFonts w:ascii="Times New Roman"/>
          <w:b w:val="false"/>
          <w:i w:val="false"/>
          <w:color w:val="000000"/>
          <w:sz w:val="28"/>
        </w:rPr>
        <w:t>
      подпункт 12-2) исключить;</w:t>
      </w:r>
    </w:p>
    <w:bookmarkEnd w:id="293"/>
    <w:bookmarkStart w:name="z321" w:id="2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12-3)</w:t>
      </w:r>
      <w:r>
        <w:rPr>
          <w:rFonts w:ascii="Times New Roman"/>
          <w:b w:val="false"/>
          <w:i w:val="false"/>
          <w:color w:val="000000"/>
          <w:sz w:val="28"/>
        </w:rPr>
        <w:t xml:space="preserve"> слова ", утвержденными Правительством Республики Казахстан (далее – правила цифровой трансформации государственного управления)" исключить.</w:t>
      </w:r>
    </w:p>
    <w:bookmarkEnd w:id="294"/>
    <w:bookmarkStart w:name="z322" w:id="295"/>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Национальной палате предпринимателей Республики Казахстан":</w:t>
      </w:r>
    </w:p>
    <w:bookmarkEnd w:id="295"/>
    <w:bookmarkStart w:name="z323" w:id="29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21</w:t>
      </w:r>
      <w:r>
        <w:rPr>
          <w:rFonts w:ascii="Times New Roman"/>
          <w:b w:val="false"/>
          <w:i w:val="false"/>
          <w:color w:val="000000"/>
          <w:sz w:val="28"/>
        </w:rPr>
        <w:t>:</w:t>
      </w:r>
    </w:p>
    <w:bookmarkEnd w:id="296"/>
    <w:bookmarkStart w:name="z324" w:id="2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297"/>
    <w:bookmarkStart w:name="z325" w:id="298"/>
    <w:p>
      <w:pPr>
        <w:spacing w:after="0"/>
        <w:ind w:left="0"/>
        <w:jc w:val="both"/>
      </w:pPr>
      <w:r>
        <w:rPr>
          <w:rFonts w:ascii="Times New Roman"/>
          <w:b w:val="false"/>
          <w:i w:val="false"/>
          <w:color w:val="000000"/>
          <w:sz w:val="28"/>
        </w:rPr>
        <w:t>
      часть первую изложить в следующей редакции:</w:t>
      </w:r>
    </w:p>
    <w:bookmarkEnd w:id="298"/>
    <w:bookmarkStart w:name="z326" w:id="299"/>
    <w:p>
      <w:pPr>
        <w:spacing w:after="0"/>
        <w:ind w:left="0"/>
        <w:jc w:val="both"/>
      </w:pPr>
      <w:r>
        <w:rPr>
          <w:rFonts w:ascii="Times New Roman"/>
          <w:b w:val="false"/>
          <w:i w:val="false"/>
          <w:color w:val="000000"/>
          <w:sz w:val="28"/>
        </w:rPr>
        <w:t>
      "1. Президиум Национальной палаты (далее – президиум) состоит из нечетного количества его членов и возглавляется председателем.";</w:t>
      </w:r>
    </w:p>
    <w:bookmarkEnd w:id="299"/>
    <w:bookmarkStart w:name="z327" w:id="300"/>
    <w:p>
      <w:pPr>
        <w:spacing w:after="0"/>
        <w:ind w:left="0"/>
        <w:jc w:val="both"/>
      </w:pPr>
      <w:r>
        <w:rPr>
          <w:rFonts w:ascii="Times New Roman"/>
          <w:b w:val="false"/>
          <w:i w:val="false"/>
          <w:color w:val="000000"/>
          <w:sz w:val="28"/>
        </w:rPr>
        <w:t xml:space="preserve">
      подпункты 2), 3) и 4) части второй изложить в следующей редакции: </w:t>
      </w:r>
    </w:p>
    <w:bookmarkEnd w:id="300"/>
    <w:bookmarkStart w:name="z328" w:id="301"/>
    <w:p>
      <w:pPr>
        <w:spacing w:after="0"/>
        <w:ind w:left="0"/>
        <w:jc w:val="both"/>
      </w:pPr>
      <w:r>
        <w:rPr>
          <w:rFonts w:ascii="Times New Roman"/>
          <w:b w:val="false"/>
          <w:i w:val="false"/>
          <w:color w:val="000000"/>
          <w:sz w:val="28"/>
        </w:rPr>
        <w:t>
      "2) не менее 5 депутатов Парламента Республики Казахстан, общественных деятелей Республики Казахстан и (или) представителей республиканских ассоциаций (союзов), представляющих интересы субъектов малого и среднего предпринимательства;";</w:t>
      </w:r>
    </w:p>
    <w:bookmarkEnd w:id="301"/>
    <w:bookmarkStart w:name="z329" w:id="302"/>
    <w:p>
      <w:pPr>
        <w:spacing w:after="0"/>
        <w:ind w:left="0"/>
        <w:jc w:val="both"/>
      </w:pPr>
      <w:r>
        <w:rPr>
          <w:rFonts w:ascii="Times New Roman"/>
          <w:b w:val="false"/>
          <w:i w:val="false"/>
          <w:color w:val="000000"/>
          <w:sz w:val="28"/>
        </w:rPr>
        <w:t>
      "3) председателей комитетов президиума;</w:t>
      </w:r>
    </w:p>
    <w:bookmarkEnd w:id="302"/>
    <w:bookmarkStart w:name="z330" w:id="303"/>
    <w:p>
      <w:pPr>
        <w:spacing w:after="0"/>
        <w:ind w:left="0"/>
        <w:jc w:val="both"/>
      </w:pPr>
      <w:r>
        <w:rPr>
          <w:rFonts w:ascii="Times New Roman"/>
          <w:b w:val="false"/>
          <w:i w:val="false"/>
          <w:color w:val="000000"/>
          <w:sz w:val="28"/>
        </w:rPr>
        <w:t>
      4) председателей региональных советов.";</w:t>
      </w:r>
    </w:p>
    <w:bookmarkEnd w:id="303"/>
    <w:bookmarkStart w:name="z331" w:id="304"/>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w:t>
      </w:r>
    </w:p>
    <w:bookmarkEnd w:id="304"/>
    <w:bookmarkStart w:name="z332" w:id="305"/>
    <w:p>
      <w:pPr>
        <w:spacing w:after="0"/>
        <w:ind w:left="0"/>
        <w:jc w:val="both"/>
      </w:pPr>
      <w:r>
        <w:rPr>
          <w:rFonts w:ascii="Times New Roman"/>
          <w:b w:val="false"/>
          <w:i w:val="false"/>
          <w:color w:val="000000"/>
          <w:sz w:val="28"/>
        </w:rPr>
        <w:t>
      подпункт 2) изложить в следующей редакции:</w:t>
      </w:r>
    </w:p>
    <w:bookmarkEnd w:id="305"/>
    <w:bookmarkStart w:name="z333" w:id="306"/>
    <w:p>
      <w:pPr>
        <w:spacing w:after="0"/>
        <w:ind w:left="0"/>
        <w:jc w:val="both"/>
      </w:pPr>
      <w:r>
        <w:rPr>
          <w:rFonts w:ascii="Times New Roman"/>
          <w:b w:val="false"/>
          <w:i w:val="false"/>
          <w:color w:val="000000"/>
          <w:sz w:val="28"/>
        </w:rPr>
        <w:t>
      "2) общественные деятели Республики Казахстан и (или) представители республиканских ассоциаций (союзов), представляющих интересы субъектов малого и среднего предпринимательства;";</w:t>
      </w:r>
    </w:p>
    <w:bookmarkEnd w:id="306"/>
    <w:bookmarkStart w:name="z334" w:id="307"/>
    <w:p>
      <w:pPr>
        <w:spacing w:after="0"/>
        <w:ind w:left="0"/>
        <w:jc w:val="both"/>
      </w:pPr>
      <w:r>
        <w:rPr>
          <w:rFonts w:ascii="Times New Roman"/>
          <w:b w:val="false"/>
          <w:i w:val="false"/>
          <w:color w:val="000000"/>
          <w:sz w:val="28"/>
        </w:rPr>
        <w:t>
      подпункт 4) исключить;</w:t>
      </w:r>
    </w:p>
    <w:bookmarkEnd w:id="307"/>
    <w:bookmarkStart w:name="z335" w:id="308"/>
    <w:p>
      <w:pPr>
        <w:spacing w:after="0"/>
        <w:ind w:left="0"/>
        <w:jc w:val="both"/>
      </w:pPr>
      <w:r>
        <w:rPr>
          <w:rFonts w:ascii="Times New Roman"/>
          <w:b w:val="false"/>
          <w:i w:val="false"/>
          <w:color w:val="000000"/>
          <w:sz w:val="28"/>
        </w:rPr>
        <w:t xml:space="preserve">
      2) предложение второе </w:t>
      </w:r>
      <w:r>
        <w:rPr>
          <w:rFonts w:ascii="Times New Roman"/>
          <w:b w:val="false"/>
          <w:i w:val="false"/>
          <w:color w:val="000000"/>
          <w:sz w:val="28"/>
        </w:rPr>
        <w:t>пункта 4</w:t>
      </w:r>
      <w:r>
        <w:rPr>
          <w:rFonts w:ascii="Times New Roman"/>
          <w:b w:val="false"/>
          <w:i w:val="false"/>
          <w:color w:val="000000"/>
          <w:sz w:val="28"/>
        </w:rPr>
        <w:t xml:space="preserve"> статьи 22 изложить в следующей редакции:</w:t>
      </w:r>
    </w:p>
    <w:bookmarkEnd w:id="308"/>
    <w:bookmarkStart w:name="z336" w:id="309"/>
    <w:p>
      <w:pPr>
        <w:spacing w:after="0"/>
        <w:ind w:left="0"/>
        <w:jc w:val="both"/>
      </w:pPr>
      <w:r>
        <w:rPr>
          <w:rFonts w:ascii="Times New Roman"/>
          <w:b w:val="false"/>
          <w:i w:val="false"/>
          <w:color w:val="000000"/>
          <w:sz w:val="28"/>
        </w:rPr>
        <w:t>
      "Требования к кандидатам на должность председателей комитетов и порядок их избрания устанавливаются уставом Национальной палаты.".</w:t>
      </w:r>
    </w:p>
    <w:bookmarkEnd w:id="309"/>
    <w:bookmarkStart w:name="z337" w:id="310"/>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w:t>
      </w:r>
    </w:p>
    <w:bookmarkEnd w:id="310"/>
    <w:bookmarkStart w:name="z338" w:id="3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51 дополнить частью второй следующего содержания:</w:t>
      </w:r>
    </w:p>
    <w:bookmarkEnd w:id="311"/>
    <w:bookmarkStart w:name="z339" w:id="312"/>
    <w:p>
      <w:pPr>
        <w:spacing w:after="0"/>
        <w:ind w:left="0"/>
        <w:jc w:val="both"/>
      </w:pPr>
      <w:r>
        <w:rPr>
          <w:rFonts w:ascii="Times New Roman"/>
          <w:b w:val="false"/>
          <w:i w:val="false"/>
          <w:color w:val="000000"/>
          <w:sz w:val="28"/>
        </w:rPr>
        <w:t>
      "В случае если законами Республики Казахстан предусмотрен порядок проведения разрешительного контроля, осуществляемого на соответствие квалификационным или разрешительным требованиям по выданным разрешениям, требованиям по направленным уведомлениям посредством автоматизированной информационной системы, то такой контроль осуществляется в соответствии с такими законами Республики Казахстан.";</w:t>
      </w:r>
    </w:p>
    <w:bookmarkEnd w:id="312"/>
    <w:bookmarkStart w:name="z340" w:id="313"/>
    <w:p>
      <w:pPr>
        <w:spacing w:after="0"/>
        <w:ind w:left="0"/>
        <w:jc w:val="both"/>
      </w:pPr>
      <w:r>
        <w:rPr>
          <w:rFonts w:ascii="Times New Roman"/>
          <w:b w:val="false"/>
          <w:i w:val="false"/>
          <w:color w:val="000000"/>
          <w:sz w:val="28"/>
        </w:rPr>
        <w:t xml:space="preserve">
      2) графу 3 строки 12 </w:t>
      </w:r>
      <w:r>
        <w:rPr>
          <w:rFonts w:ascii="Times New Roman"/>
          <w:b w:val="false"/>
          <w:i w:val="false"/>
          <w:color w:val="000000"/>
          <w:sz w:val="28"/>
        </w:rPr>
        <w:t>приложения 1</w:t>
      </w:r>
      <w:r>
        <w:rPr>
          <w:rFonts w:ascii="Times New Roman"/>
          <w:b w:val="false"/>
          <w:i w:val="false"/>
          <w:color w:val="000000"/>
          <w:sz w:val="28"/>
        </w:rPr>
        <w:t xml:space="preserve"> дополнить пунктом 5 следующего содержания:</w:t>
      </w:r>
    </w:p>
    <w:bookmarkEnd w:id="313"/>
    <w:bookmarkStart w:name="z341" w:id="314"/>
    <w:p>
      <w:pPr>
        <w:spacing w:after="0"/>
        <w:ind w:left="0"/>
        <w:jc w:val="both"/>
      </w:pPr>
      <w:r>
        <w:rPr>
          <w:rFonts w:ascii="Times New Roman"/>
          <w:b w:val="false"/>
          <w:i w:val="false"/>
          <w:color w:val="000000"/>
          <w:sz w:val="28"/>
        </w:rPr>
        <w:t>
      "5. Спутниковая связь с применением негеостационарных спутников связи.";</w:t>
      </w:r>
    </w:p>
    <w:bookmarkEnd w:id="314"/>
    <w:bookmarkStart w:name="z342" w:id="315"/>
    <w:p>
      <w:pPr>
        <w:spacing w:after="0"/>
        <w:ind w:left="0"/>
        <w:jc w:val="both"/>
      </w:pPr>
      <w:r>
        <w:rPr>
          <w:rFonts w:ascii="Times New Roman"/>
          <w:b w:val="false"/>
          <w:i w:val="false"/>
          <w:color w:val="000000"/>
          <w:sz w:val="28"/>
        </w:rPr>
        <w:t xml:space="preserve">
      3) класс 1 </w:t>
      </w:r>
      <w:r>
        <w:rPr>
          <w:rFonts w:ascii="Times New Roman"/>
          <w:b w:val="false"/>
          <w:i w:val="false"/>
          <w:color w:val="000000"/>
          <w:sz w:val="28"/>
        </w:rPr>
        <w:t>приложения 2</w:t>
      </w:r>
      <w:r>
        <w:rPr>
          <w:rFonts w:ascii="Times New Roman"/>
          <w:b w:val="false"/>
          <w:i w:val="false"/>
          <w:color w:val="000000"/>
          <w:sz w:val="28"/>
        </w:rPr>
        <w:t xml:space="preserve"> дополнить строкой 87-14 следующего содержания:</w:t>
      </w:r>
    </w:p>
    <w:bookmarkEnd w:id="31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виртуальному оператору сотовой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виртуальному оператору сотовой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4" w:id="316"/>
    <w:p>
      <w:pPr>
        <w:spacing w:after="0"/>
        <w:ind w:left="0"/>
        <w:jc w:val="both"/>
      </w:pPr>
      <w:r>
        <w:rPr>
          <w:rFonts w:ascii="Times New Roman"/>
          <w:b w:val="false"/>
          <w:i w:val="false"/>
          <w:color w:val="000000"/>
          <w:sz w:val="28"/>
        </w:rPr>
        <w:t>
      ".</w:t>
      </w:r>
    </w:p>
    <w:bookmarkEnd w:id="316"/>
    <w:bookmarkStart w:name="z345" w:id="317"/>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2014 года "Об инновационном кластере "Парк инновационных технологий":</w:t>
      </w:r>
    </w:p>
    <w:bookmarkEnd w:id="317"/>
    <w:bookmarkStart w:name="z346" w:id="3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9:</w:t>
      </w:r>
    </w:p>
    <w:bookmarkEnd w:id="318"/>
    <w:bookmarkStart w:name="z347" w:id="319"/>
    <w:p>
      <w:pPr>
        <w:spacing w:after="0"/>
        <w:ind w:left="0"/>
        <w:jc w:val="both"/>
      </w:pPr>
      <w:r>
        <w:rPr>
          <w:rFonts w:ascii="Times New Roman"/>
          <w:b w:val="false"/>
          <w:i w:val="false"/>
          <w:color w:val="000000"/>
          <w:sz w:val="28"/>
        </w:rPr>
        <w:t>
      в части первой слова "Премьер-Министр Республики Казахстан" заменить словами "руководитель уполномоченного органа в сфере информатизации";</w:t>
      </w:r>
    </w:p>
    <w:bookmarkEnd w:id="319"/>
    <w:bookmarkStart w:name="z348" w:id="320"/>
    <w:p>
      <w:pPr>
        <w:spacing w:after="0"/>
        <w:ind w:left="0"/>
        <w:jc w:val="both"/>
      </w:pPr>
      <w:r>
        <w:rPr>
          <w:rFonts w:ascii="Times New Roman"/>
          <w:b w:val="false"/>
          <w:i w:val="false"/>
          <w:color w:val="000000"/>
          <w:sz w:val="28"/>
        </w:rPr>
        <w:t>
      в части второй слова "Председателем Управляющего комитета" заменить словами "уполномоченным органом в сфере информатизации".</w:t>
      </w:r>
    </w:p>
    <w:bookmarkEnd w:id="320"/>
    <w:bookmarkStart w:name="z349" w:id="321"/>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благотворительности":</w:t>
      </w:r>
    </w:p>
    <w:bookmarkEnd w:id="321"/>
    <w:bookmarkStart w:name="z350" w:id="3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13)</w:t>
      </w:r>
      <w:r>
        <w:rPr>
          <w:rFonts w:ascii="Times New Roman"/>
          <w:b w:val="false"/>
          <w:i w:val="false"/>
          <w:color w:val="000000"/>
          <w:sz w:val="28"/>
        </w:rPr>
        <w:t xml:space="preserve"> статьи 1 после слова "науки," дополнить словом "инноваций,";</w:t>
      </w:r>
    </w:p>
    <w:bookmarkEnd w:id="322"/>
    <w:bookmarkStart w:name="z351" w:id="323"/>
    <w:p>
      <w:pPr>
        <w:spacing w:after="0"/>
        <w:ind w:left="0"/>
        <w:jc w:val="both"/>
      </w:pPr>
      <w:r>
        <w:rPr>
          <w:rFonts w:ascii="Times New Roman"/>
          <w:b w:val="false"/>
          <w:i w:val="false"/>
          <w:color w:val="000000"/>
          <w:sz w:val="28"/>
        </w:rPr>
        <w:t xml:space="preserve">
      2) подпункт 3) </w:t>
      </w:r>
      <w:r>
        <w:rPr>
          <w:rFonts w:ascii="Times New Roman"/>
          <w:b w:val="false"/>
          <w:i w:val="false"/>
          <w:color w:val="000000"/>
          <w:sz w:val="28"/>
        </w:rPr>
        <w:t>пункта 2</w:t>
      </w:r>
      <w:r>
        <w:rPr>
          <w:rFonts w:ascii="Times New Roman"/>
          <w:b w:val="false"/>
          <w:i w:val="false"/>
          <w:color w:val="000000"/>
          <w:sz w:val="28"/>
        </w:rPr>
        <w:t xml:space="preserve"> статьи 2 после слова "науки" дополнить словами "и инновационной деятельности";</w:t>
      </w:r>
    </w:p>
    <w:bookmarkEnd w:id="323"/>
    <w:bookmarkStart w:name="z352" w:id="3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20 после слова "науки," дополнить словом "инноваций,";</w:t>
      </w:r>
    </w:p>
    <w:bookmarkEnd w:id="324"/>
    <w:bookmarkStart w:name="z353" w:id="325"/>
    <w:p>
      <w:pPr>
        <w:spacing w:after="0"/>
        <w:ind w:left="0"/>
        <w:jc w:val="both"/>
      </w:pPr>
      <w:r>
        <w:rPr>
          <w:rFonts w:ascii="Times New Roman"/>
          <w:b w:val="false"/>
          <w:i w:val="false"/>
          <w:color w:val="000000"/>
          <w:sz w:val="28"/>
        </w:rPr>
        <w:t xml:space="preserve">
      4) подпункт 1) </w:t>
      </w:r>
      <w:r>
        <w:rPr>
          <w:rFonts w:ascii="Times New Roman"/>
          <w:b w:val="false"/>
          <w:i w:val="false"/>
          <w:color w:val="000000"/>
          <w:sz w:val="28"/>
        </w:rPr>
        <w:t>статьи 28</w:t>
      </w:r>
      <w:r>
        <w:rPr>
          <w:rFonts w:ascii="Times New Roman"/>
          <w:b w:val="false"/>
          <w:i w:val="false"/>
          <w:color w:val="000000"/>
          <w:sz w:val="28"/>
        </w:rPr>
        <w:t xml:space="preserve"> после слов "объекты науки" дополнить словами "и инновационной деятельности";</w:t>
      </w:r>
    </w:p>
    <w:bookmarkEnd w:id="325"/>
    <w:bookmarkStart w:name="z354" w:id="32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2)</w:t>
      </w:r>
      <w:r>
        <w:rPr>
          <w:rFonts w:ascii="Times New Roman"/>
          <w:b w:val="false"/>
          <w:i w:val="false"/>
          <w:color w:val="000000"/>
          <w:sz w:val="28"/>
        </w:rPr>
        <w:t xml:space="preserve"> статьи 30-1 после слов "объекты науки" дополнить словами "и инновационной деятельности".</w:t>
      </w:r>
    </w:p>
    <w:bookmarkEnd w:id="326"/>
    <w:bookmarkStart w:name="z355" w:id="327"/>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"Об информатизации":</w:t>
      </w:r>
    </w:p>
    <w:bookmarkEnd w:id="327"/>
    <w:bookmarkStart w:name="z356" w:id="32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328"/>
    <w:bookmarkStart w:name="z357" w:id="3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33-1)</w:t>
      </w:r>
      <w:r>
        <w:rPr>
          <w:rFonts w:ascii="Times New Roman"/>
          <w:b w:val="false"/>
          <w:i w:val="false"/>
          <w:color w:val="000000"/>
          <w:sz w:val="28"/>
        </w:rPr>
        <w:t xml:space="preserve"> слова "Правительством Республики Казахстан" заменить словами "уполномоченным органом";</w:t>
      </w:r>
    </w:p>
    <w:bookmarkEnd w:id="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55-2)</w:t>
      </w:r>
      <w:r>
        <w:rPr>
          <w:rFonts w:ascii="Times New Roman"/>
          <w:b w:val="false"/>
          <w:i w:val="false"/>
          <w:color w:val="000000"/>
          <w:sz w:val="28"/>
        </w:rPr>
        <w:t xml:space="preserve"> изложить в следующей редакции:</w:t>
      </w:r>
    </w:p>
    <w:bookmarkStart w:name="z359" w:id="330"/>
    <w:p>
      <w:pPr>
        <w:spacing w:after="0"/>
        <w:ind w:left="0"/>
        <w:jc w:val="both"/>
      </w:pPr>
      <w:r>
        <w:rPr>
          <w:rFonts w:ascii="Times New Roman"/>
          <w:b w:val="false"/>
          <w:i w:val="false"/>
          <w:color w:val="000000"/>
          <w:sz w:val="28"/>
        </w:rPr>
        <w:t>
      "55-2) "Единое окно" национальной инновационной системы – информационная система, обеспечивающая доступность к мерам поддержки инновационной деятельности и инноваций посредством единого портала. Организацией, уполномоченной на обеспечение создания, развития и сопровождения "Единого окна" национальной инновационной системы, является автономный кластерный фонд;";</w:t>
      </w:r>
    </w:p>
    <w:bookmarkEnd w:id="330"/>
    <w:bookmarkStart w:name="z360" w:id="331"/>
    <w:p>
      <w:pPr>
        <w:spacing w:after="0"/>
        <w:ind w:left="0"/>
        <w:jc w:val="both"/>
      </w:pPr>
      <w:r>
        <w:rPr>
          <w:rFonts w:ascii="Times New Roman"/>
          <w:b w:val="false"/>
          <w:i w:val="false"/>
          <w:color w:val="000000"/>
          <w:sz w:val="28"/>
        </w:rPr>
        <w:t>
      дополнить подпунктом 55-4) следующего содержания:</w:t>
      </w:r>
    </w:p>
    <w:bookmarkEnd w:id="331"/>
    <w:bookmarkStart w:name="z361" w:id="332"/>
    <w:p>
      <w:pPr>
        <w:spacing w:after="0"/>
        <w:ind w:left="0"/>
        <w:jc w:val="both"/>
      </w:pPr>
      <w:r>
        <w:rPr>
          <w:rFonts w:ascii="Times New Roman"/>
          <w:b w:val="false"/>
          <w:i w:val="false"/>
          <w:color w:val="000000"/>
          <w:sz w:val="28"/>
        </w:rPr>
        <w:t>
      "55-4)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отображения и использования документов в электронном виде, сформированных на основании сведений из объектов информатизации.</w:t>
      </w:r>
    </w:p>
    <w:bookmarkEnd w:id="332"/>
    <w:bookmarkStart w:name="z362" w:id="333"/>
    <w:p>
      <w:pPr>
        <w:spacing w:after="0"/>
        <w:ind w:left="0"/>
        <w:jc w:val="both"/>
      </w:pPr>
      <w:r>
        <w:rPr>
          <w:rFonts w:ascii="Times New Roman"/>
          <w:b w:val="false"/>
          <w:i w:val="false"/>
          <w:color w:val="000000"/>
          <w:sz w:val="28"/>
        </w:rPr>
        <w:t>
      Документы в сервисе цифровых документов, используемые и представляемые государственным органам, физическим и юридическим лицам, равнозначны документам на бумажном носителе;";</w:t>
      </w:r>
    </w:p>
    <w:bookmarkEnd w:id="333"/>
    <w:bookmarkStart w:name="z363" w:id="33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w:t>
      </w:r>
      <w:r>
        <w:rPr>
          <w:rFonts w:ascii="Times New Roman"/>
          <w:b w:val="false"/>
          <w:i w:val="false"/>
          <w:color w:val="000000"/>
          <w:sz w:val="28"/>
        </w:rPr>
        <w:t xml:space="preserve">: </w:t>
      </w:r>
    </w:p>
    <w:bookmarkEnd w:id="334"/>
    <w:bookmarkStart w:name="z364" w:id="335"/>
    <w:p>
      <w:pPr>
        <w:spacing w:after="0"/>
        <w:ind w:left="0"/>
        <w:jc w:val="both"/>
      </w:pPr>
      <w:r>
        <w:rPr>
          <w:rFonts w:ascii="Times New Roman"/>
          <w:b w:val="false"/>
          <w:i w:val="false"/>
          <w:color w:val="000000"/>
          <w:sz w:val="28"/>
        </w:rPr>
        <w:t>
      подпункты 10), 20), 23), 25), 30), 37), 38), 50), 52) и 54) исключить;</w:t>
      </w:r>
    </w:p>
    <w:bookmarkEnd w:id="335"/>
    <w:bookmarkStart w:name="z365" w:id="336"/>
    <w:p>
      <w:pPr>
        <w:spacing w:after="0"/>
        <w:ind w:left="0"/>
        <w:jc w:val="both"/>
      </w:pPr>
      <w:r>
        <w:rPr>
          <w:rFonts w:ascii="Times New Roman"/>
          <w:b w:val="false"/>
          <w:i w:val="false"/>
          <w:color w:val="000000"/>
          <w:sz w:val="28"/>
        </w:rPr>
        <w:t>
      дополнить подпунктом 63-7) следующего содержания:</w:t>
      </w:r>
    </w:p>
    <w:bookmarkEnd w:id="336"/>
    <w:bookmarkStart w:name="z366" w:id="337"/>
    <w:p>
      <w:pPr>
        <w:spacing w:after="0"/>
        <w:ind w:left="0"/>
        <w:jc w:val="both"/>
      </w:pPr>
      <w:r>
        <w:rPr>
          <w:rFonts w:ascii="Times New Roman"/>
          <w:b w:val="false"/>
          <w:i w:val="false"/>
          <w:color w:val="000000"/>
          <w:sz w:val="28"/>
        </w:rPr>
        <w:t>
      "63-7) обеспечивает управление, ведение, сопровождение, функционирование и использование "Единого окна" национальной инновационной системы;";</w:t>
      </w:r>
    </w:p>
    <w:bookmarkEnd w:id="337"/>
    <w:bookmarkStart w:name="z367" w:id="338"/>
    <w:p>
      <w:pPr>
        <w:spacing w:after="0"/>
        <w:ind w:left="0"/>
        <w:jc w:val="both"/>
      </w:pPr>
      <w:r>
        <w:rPr>
          <w:rFonts w:ascii="Times New Roman"/>
          <w:b w:val="false"/>
          <w:i w:val="false"/>
          <w:color w:val="000000"/>
          <w:sz w:val="28"/>
        </w:rPr>
        <w:t xml:space="preserve">
      3) в части первой </w:t>
      </w:r>
      <w:r>
        <w:rPr>
          <w:rFonts w:ascii="Times New Roman"/>
          <w:b w:val="false"/>
          <w:i w:val="false"/>
          <w:color w:val="000000"/>
          <w:sz w:val="28"/>
        </w:rPr>
        <w:t>статьи 9</w:t>
      </w:r>
      <w:r>
        <w:rPr>
          <w:rFonts w:ascii="Times New Roman"/>
          <w:b w:val="false"/>
          <w:i w:val="false"/>
          <w:color w:val="000000"/>
          <w:sz w:val="28"/>
        </w:rPr>
        <w:t>:</w:t>
      </w:r>
    </w:p>
    <w:bookmarkEnd w:id="338"/>
    <w:bookmarkStart w:name="z368" w:id="339"/>
    <w:p>
      <w:pPr>
        <w:spacing w:after="0"/>
        <w:ind w:left="0"/>
        <w:jc w:val="both"/>
      </w:pPr>
      <w:r>
        <w:rPr>
          <w:rFonts w:ascii="Times New Roman"/>
          <w:b w:val="false"/>
          <w:i w:val="false"/>
          <w:color w:val="000000"/>
          <w:sz w:val="28"/>
        </w:rPr>
        <w:t>
      подпункт 1) изложить в следующей редакции:</w:t>
      </w:r>
    </w:p>
    <w:bookmarkEnd w:id="339"/>
    <w:bookmarkStart w:name="z369" w:id="340"/>
    <w:p>
      <w:pPr>
        <w:spacing w:after="0"/>
        <w:ind w:left="0"/>
        <w:jc w:val="both"/>
      </w:pPr>
      <w:r>
        <w:rPr>
          <w:rFonts w:ascii="Times New Roman"/>
          <w:b w:val="false"/>
          <w:i w:val="false"/>
          <w:color w:val="000000"/>
          <w:sz w:val="28"/>
        </w:rPr>
        <w:t>
      "1) обеспечивают соблюдение единых требований в области информационно-коммуникационных технологий и обеспечения информационной безопасности, требований по управлению данными;";</w:t>
      </w:r>
    </w:p>
    <w:bookmarkEnd w:id="340"/>
    <w:bookmarkStart w:name="z370" w:id="341"/>
    <w:p>
      <w:pPr>
        <w:spacing w:after="0"/>
        <w:ind w:left="0"/>
        <w:jc w:val="both"/>
      </w:pPr>
      <w:r>
        <w:rPr>
          <w:rFonts w:ascii="Times New Roman"/>
          <w:b w:val="false"/>
          <w:i w:val="false"/>
          <w:color w:val="000000"/>
          <w:sz w:val="28"/>
        </w:rPr>
        <w:t>
      дополнить подпунктом 17-6) следующего содержания:</w:t>
      </w:r>
    </w:p>
    <w:bookmarkEnd w:id="341"/>
    <w:bookmarkStart w:name="z371" w:id="342"/>
    <w:p>
      <w:pPr>
        <w:spacing w:after="0"/>
        <w:ind w:left="0"/>
        <w:jc w:val="both"/>
      </w:pPr>
      <w:r>
        <w:rPr>
          <w:rFonts w:ascii="Times New Roman"/>
          <w:b w:val="false"/>
          <w:i w:val="false"/>
          <w:color w:val="000000"/>
          <w:sz w:val="28"/>
        </w:rPr>
        <w:t>
      "17-6) обеспечивают реализацию архитектуры "электронного правительства", доступ к ней, а также участвуют в развитии "Единого окна" национальной инновационной системы в соответствии с законодательством Республики Казахстан;";</w:t>
      </w:r>
    </w:p>
    <w:bookmarkEnd w:id="342"/>
    <w:bookmarkStart w:name="z372" w:id="343"/>
    <w:p>
      <w:pPr>
        <w:spacing w:after="0"/>
        <w:ind w:left="0"/>
        <w:jc w:val="both"/>
      </w:pPr>
      <w:r>
        <w:rPr>
          <w:rFonts w:ascii="Times New Roman"/>
          <w:b w:val="false"/>
          <w:i w:val="false"/>
          <w:color w:val="000000"/>
          <w:sz w:val="28"/>
        </w:rPr>
        <w:t xml:space="preserve">
      4) подпункт 1)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p>
    <w:bookmarkEnd w:id="343"/>
    <w:bookmarkStart w:name="z373" w:id="344"/>
    <w:p>
      <w:pPr>
        <w:spacing w:after="0"/>
        <w:ind w:left="0"/>
        <w:jc w:val="both"/>
      </w:pPr>
      <w:r>
        <w:rPr>
          <w:rFonts w:ascii="Times New Roman"/>
          <w:b w:val="false"/>
          <w:i w:val="false"/>
          <w:color w:val="000000"/>
          <w:sz w:val="28"/>
        </w:rPr>
        <w:t>
      "1) обеспечивают соблюдение единых требований в области информационно-коммуникационных технологий и обеспечения информационной безопасности, требований по управлению данными;";</w:t>
      </w:r>
    </w:p>
    <w:bookmarkEnd w:id="344"/>
    <w:bookmarkStart w:name="z374" w:id="34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12</w:t>
      </w:r>
      <w:r>
        <w:rPr>
          <w:rFonts w:ascii="Times New Roman"/>
          <w:b w:val="false"/>
          <w:i w:val="false"/>
          <w:color w:val="000000"/>
          <w:sz w:val="28"/>
        </w:rPr>
        <w:t>:</w:t>
      </w:r>
    </w:p>
    <w:bookmarkEnd w:id="345"/>
    <w:bookmarkStart w:name="z375" w:id="346"/>
    <w:p>
      <w:pPr>
        <w:spacing w:after="0"/>
        <w:ind w:left="0"/>
        <w:jc w:val="both"/>
      </w:pPr>
      <w:r>
        <w:rPr>
          <w:rFonts w:ascii="Times New Roman"/>
          <w:b w:val="false"/>
          <w:i w:val="false"/>
          <w:color w:val="000000"/>
          <w:sz w:val="28"/>
        </w:rPr>
        <w:t>
      подпункты 10), 14) и 15) изложить в следующей редакции:</w:t>
      </w:r>
    </w:p>
    <w:bookmarkEnd w:id="346"/>
    <w:bookmarkStart w:name="z376" w:id="347"/>
    <w:p>
      <w:pPr>
        <w:spacing w:after="0"/>
        <w:ind w:left="0"/>
        <w:jc w:val="both"/>
      </w:pPr>
      <w:r>
        <w:rPr>
          <w:rFonts w:ascii="Times New Roman"/>
          <w:b w:val="false"/>
          <w:i w:val="false"/>
          <w:color w:val="000000"/>
          <w:sz w:val="28"/>
        </w:rPr>
        <w:t>
      "10) проводит в сфере информатизации экспертизу инвестиционного предложения, финансово-экономического обоснования бюджетных инвестиций, а также технического задания на создание и развитие объекта информатизации "электронного правительства" и архитектуры "электронного правительства";";</w:t>
      </w:r>
    </w:p>
    <w:bookmarkEnd w:id="347"/>
    <w:bookmarkStart w:name="z377" w:id="348"/>
    <w:p>
      <w:pPr>
        <w:spacing w:after="0"/>
        <w:ind w:left="0"/>
        <w:jc w:val="both"/>
      </w:pPr>
      <w:r>
        <w:rPr>
          <w:rFonts w:ascii="Times New Roman"/>
          <w:b w:val="false"/>
          <w:i w:val="false"/>
          <w:color w:val="000000"/>
          <w:sz w:val="28"/>
        </w:rPr>
        <w:t>
      "14) осуществляет управление проектами по созданию и развитию объектов информатизации "электронного правительства", а также управление проектами по реализации стратегических и программных документов;</w:t>
      </w:r>
    </w:p>
    <w:bookmarkEnd w:id="348"/>
    <w:bookmarkStart w:name="z378" w:id="349"/>
    <w:p>
      <w:pPr>
        <w:spacing w:after="0"/>
        <w:ind w:left="0"/>
        <w:jc w:val="both"/>
      </w:pPr>
      <w:r>
        <w:rPr>
          <w:rFonts w:ascii="Times New Roman"/>
          <w:b w:val="false"/>
          <w:i w:val="false"/>
          <w:color w:val="000000"/>
          <w:sz w:val="28"/>
        </w:rPr>
        <w:t>
      15) оказывает консультационную, методологическую и практическую помощь государственным органам при создании и развитии объектов информатизации "электронного правительства", управлении данными, проектном управлении при реализации документов Системы государственного планирования Республики Казахстан;";</w:t>
      </w:r>
    </w:p>
    <w:bookmarkEnd w:id="349"/>
    <w:bookmarkStart w:name="z379" w:id="350"/>
    <w:p>
      <w:pPr>
        <w:spacing w:after="0"/>
        <w:ind w:left="0"/>
        <w:jc w:val="both"/>
      </w:pPr>
      <w:r>
        <w:rPr>
          <w:rFonts w:ascii="Times New Roman"/>
          <w:b w:val="false"/>
          <w:i w:val="false"/>
          <w:color w:val="000000"/>
          <w:sz w:val="28"/>
        </w:rPr>
        <w:t>
      подпункт 22) исключить;</w:t>
      </w:r>
    </w:p>
    <w:bookmarkEnd w:id="350"/>
    <w:bookmarkStart w:name="z380" w:id="351"/>
    <w:p>
      <w:pPr>
        <w:spacing w:after="0"/>
        <w:ind w:left="0"/>
        <w:jc w:val="both"/>
      </w:pPr>
      <w:r>
        <w:rPr>
          <w:rFonts w:ascii="Times New Roman"/>
          <w:b w:val="false"/>
          <w:i w:val="false"/>
          <w:color w:val="000000"/>
          <w:sz w:val="28"/>
        </w:rPr>
        <w:t xml:space="preserve">
      6) подпункты 1) и 4) пункта 1 </w:t>
      </w:r>
      <w:r>
        <w:rPr>
          <w:rFonts w:ascii="Times New Roman"/>
          <w:b w:val="false"/>
          <w:i w:val="false"/>
          <w:color w:val="000000"/>
          <w:sz w:val="28"/>
        </w:rPr>
        <w:t>статьи 13</w:t>
      </w:r>
      <w:r>
        <w:rPr>
          <w:rFonts w:ascii="Times New Roman"/>
          <w:b w:val="false"/>
          <w:i w:val="false"/>
          <w:color w:val="000000"/>
          <w:sz w:val="28"/>
        </w:rPr>
        <w:t xml:space="preserve"> изложить в следующей редакции: </w:t>
      </w:r>
    </w:p>
    <w:bookmarkEnd w:id="351"/>
    <w:bookmarkStart w:name="z381" w:id="352"/>
    <w:p>
      <w:pPr>
        <w:spacing w:after="0"/>
        <w:ind w:left="0"/>
        <w:jc w:val="both"/>
      </w:pPr>
      <w:r>
        <w:rPr>
          <w:rFonts w:ascii="Times New Roman"/>
          <w:b w:val="false"/>
          <w:i w:val="false"/>
          <w:color w:val="000000"/>
          <w:sz w:val="28"/>
        </w:rPr>
        <w:t>
      "1) обеспечивает соблюдение единых требований в области информационно-коммуникационных технологий и обеспечения информационной безопасности, требований по управлению данными;";</w:t>
      </w:r>
    </w:p>
    <w:bookmarkEnd w:id="352"/>
    <w:bookmarkStart w:name="z382" w:id="353"/>
    <w:p>
      <w:pPr>
        <w:spacing w:after="0"/>
        <w:ind w:left="0"/>
        <w:jc w:val="both"/>
      </w:pPr>
      <w:r>
        <w:rPr>
          <w:rFonts w:ascii="Times New Roman"/>
          <w:b w:val="false"/>
          <w:i w:val="false"/>
          <w:color w:val="000000"/>
          <w:sz w:val="28"/>
        </w:rPr>
        <w:t xml:space="preserve">
      "4) оказывает информационно-коммуникационные услуги государственным органам в соответствии с перечнем, утвержденным уполномоченным органом;"; </w:t>
      </w:r>
    </w:p>
    <w:bookmarkEnd w:id="353"/>
    <w:bookmarkStart w:name="z383" w:id="35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главу 3</w:t>
      </w:r>
      <w:r>
        <w:rPr>
          <w:rFonts w:ascii="Times New Roman"/>
          <w:b w:val="false"/>
          <w:i w:val="false"/>
          <w:color w:val="000000"/>
          <w:sz w:val="28"/>
        </w:rPr>
        <w:t xml:space="preserve"> дополнить статьей 20-1 следующего содержания: </w:t>
      </w:r>
    </w:p>
    <w:bookmarkEnd w:id="354"/>
    <w:bookmarkStart w:name="z384" w:id="355"/>
    <w:p>
      <w:pPr>
        <w:spacing w:after="0"/>
        <w:ind w:left="0"/>
        <w:jc w:val="both"/>
      </w:pPr>
      <w:r>
        <w:rPr>
          <w:rFonts w:ascii="Times New Roman"/>
          <w:b w:val="false"/>
          <w:i w:val="false"/>
          <w:color w:val="000000"/>
          <w:sz w:val="28"/>
        </w:rPr>
        <w:t xml:space="preserve">
      "Статья 20-1. Использование простой электронной подписи </w:t>
      </w:r>
    </w:p>
    <w:bookmarkEnd w:id="355"/>
    <w:bookmarkStart w:name="z385" w:id="356"/>
    <w:p>
      <w:pPr>
        <w:spacing w:after="0"/>
        <w:ind w:left="0"/>
        <w:jc w:val="both"/>
      </w:pPr>
      <w:r>
        <w:rPr>
          <w:rFonts w:ascii="Times New Roman"/>
          <w:b w:val="false"/>
          <w:i w:val="false"/>
          <w:color w:val="000000"/>
          <w:sz w:val="28"/>
        </w:rPr>
        <w:t>
      1. Простая электронная подпись является электронно-цифровым видом подтверждения подписи лица посредством использования кодов, паролей или иных средств идентификации.</w:t>
      </w:r>
    </w:p>
    <w:bookmarkEnd w:id="356"/>
    <w:bookmarkStart w:name="z386" w:id="357"/>
    <w:p>
      <w:pPr>
        <w:spacing w:after="0"/>
        <w:ind w:left="0"/>
        <w:jc w:val="both"/>
      </w:pPr>
      <w:r>
        <w:rPr>
          <w:rFonts w:ascii="Times New Roman"/>
          <w:b w:val="false"/>
          <w:i w:val="false"/>
          <w:color w:val="000000"/>
          <w:sz w:val="28"/>
        </w:rPr>
        <w:t>
      2. Субъекты частного предпринимательства при взаимодействии с иностранцами, иностранными юридическими лицами, юридическими лицами с иностранным участием вправе использовать простую электронную подпись.</w:t>
      </w:r>
    </w:p>
    <w:bookmarkEnd w:id="357"/>
    <w:bookmarkStart w:name="z387" w:id="358"/>
    <w:p>
      <w:pPr>
        <w:spacing w:after="0"/>
        <w:ind w:left="0"/>
        <w:jc w:val="both"/>
      </w:pPr>
      <w:r>
        <w:rPr>
          <w:rFonts w:ascii="Times New Roman"/>
          <w:b w:val="false"/>
          <w:i w:val="false"/>
          <w:color w:val="000000"/>
          <w:sz w:val="28"/>
        </w:rPr>
        <w:t>
      3. Сделки, удостоверенные посредством простой электронной подписи лица, имеющего полномочия на их подписание, равнозначны подписанным документам на бумажных носителях, за исключением сделок, подлежащих в соответствии с законодательством Республики Казахстан нотариальному удостоверению или обязательной государственной регистрации, и сделок, перечень которых утверждается уполномоченным органом, при выполнении следующих условий:</w:t>
      </w:r>
    </w:p>
    <w:bookmarkEnd w:id="358"/>
    <w:bookmarkStart w:name="z388" w:id="359"/>
    <w:p>
      <w:pPr>
        <w:spacing w:after="0"/>
        <w:ind w:left="0"/>
        <w:jc w:val="both"/>
      </w:pPr>
      <w:r>
        <w:rPr>
          <w:rFonts w:ascii="Times New Roman"/>
          <w:b w:val="false"/>
          <w:i w:val="false"/>
          <w:color w:val="000000"/>
          <w:sz w:val="28"/>
        </w:rPr>
        <w:t>
      1) между сторонами сделки достигнуто соглашение в письменной форме об использовании простой электронной подписи при совершении сделок между ними;</w:t>
      </w:r>
    </w:p>
    <w:bookmarkEnd w:id="359"/>
    <w:bookmarkStart w:name="z389" w:id="360"/>
    <w:p>
      <w:pPr>
        <w:spacing w:after="0"/>
        <w:ind w:left="0"/>
        <w:jc w:val="both"/>
      </w:pPr>
      <w:r>
        <w:rPr>
          <w:rFonts w:ascii="Times New Roman"/>
          <w:b w:val="false"/>
          <w:i w:val="false"/>
          <w:color w:val="000000"/>
          <w:sz w:val="28"/>
        </w:rPr>
        <w:t>
      2) стороны сделки соглашением между ними в письменной форме признают подлинность и действительность сделок, заключенных между ними посредством простой электронной подписи.</w:t>
      </w:r>
    </w:p>
    <w:bookmarkEnd w:id="360"/>
    <w:bookmarkStart w:name="z390" w:id="361"/>
    <w:p>
      <w:pPr>
        <w:spacing w:after="0"/>
        <w:ind w:left="0"/>
        <w:jc w:val="both"/>
      </w:pPr>
      <w:r>
        <w:rPr>
          <w:rFonts w:ascii="Times New Roman"/>
          <w:b w:val="false"/>
          <w:i w:val="false"/>
          <w:color w:val="000000"/>
          <w:sz w:val="28"/>
        </w:rPr>
        <w:t>
      Требования настоящей статьи действуют в рамках пилотного проекта до 1 июля 2026 года.";</w:t>
      </w:r>
    </w:p>
    <w:bookmarkEnd w:id="361"/>
    <w:bookmarkStart w:name="z391" w:id="36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22</w:t>
      </w:r>
      <w:r>
        <w:rPr>
          <w:rFonts w:ascii="Times New Roman"/>
          <w:b w:val="false"/>
          <w:i w:val="false"/>
          <w:color w:val="000000"/>
          <w:sz w:val="28"/>
        </w:rPr>
        <w:t xml:space="preserve"> изложить в следующей редакции:</w:t>
      </w:r>
    </w:p>
    <w:bookmarkEnd w:id="362"/>
    <w:bookmarkStart w:name="z392" w:id="363"/>
    <w:p>
      <w:pPr>
        <w:spacing w:after="0"/>
        <w:ind w:left="0"/>
        <w:jc w:val="both"/>
      </w:pPr>
      <w:r>
        <w:rPr>
          <w:rFonts w:ascii="Times New Roman"/>
          <w:b w:val="false"/>
          <w:i w:val="false"/>
          <w:color w:val="000000"/>
          <w:sz w:val="28"/>
        </w:rPr>
        <w:t>
      "Статья 22. Архитектура "электронного правительства"</w:t>
      </w:r>
    </w:p>
    <w:bookmarkEnd w:id="363"/>
    <w:bookmarkStart w:name="z393" w:id="364"/>
    <w:p>
      <w:pPr>
        <w:spacing w:after="0"/>
        <w:ind w:left="0"/>
        <w:jc w:val="both"/>
      </w:pPr>
      <w:r>
        <w:rPr>
          <w:rFonts w:ascii="Times New Roman"/>
          <w:b w:val="false"/>
          <w:i w:val="false"/>
          <w:color w:val="000000"/>
          <w:sz w:val="28"/>
        </w:rPr>
        <w:t>
      Формирование, мониторинг реализации и развитие архитектуры "электронного правительства" осуществляются в соответствии с правилами формирования и мониторинга реализации архитектуры "электронного правительства".</w:t>
      </w:r>
    </w:p>
    <w:bookmarkEnd w:id="364"/>
    <w:bookmarkStart w:name="z394" w:id="365"/>
    <w:p>
      <w:pPr>
        <w:spacing w:after="0"/>
        <w:ind w:left="0"/>
        <w:jc w:val="both"/>
      </w:pPr>
      <w:r>
        <w:rPr>
          <w:rFonts w:ascii="Times New Roman"/>
          <w:b w:val="false"/>
          <w:i w:val="false"/>
          <w:color w:val="000000"/>
          <w:sz w:val="28"/>
        </w:rPr>
        <w:t>
      Развитие архитектуры "электронного правительства" обеспечивается с учетом единых требований в области информационно-коммуникационных технологий и обеспечения информационной безопасности.";</w:t>
      </w:r>
    </w:p>
    <w:bookmarkEnd w:id="365"/>
    <w:bookmarkStart w:name="z395" w:id="36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w:t>
      </w:r>
      <w:r>
        <w:rPr>
          <w:rFonts w:ascii="Times New Roman"/>
          <w:b w:val="false"/>
          <w:i w:val="false"/>
          <w:color w:val="000000"/>
          <w:sz w:val="28"/>
        </w:rPr>
        <w:t xml:space="preserve"> статьи 31 изложить в следующей редакции:</w:t>
      </w:r>
    </w:p>
    <w:bookmarkEnd w:id="366"/>
    <w:bookmarkStart w:name="z396" w:id="367"/>
    <w:p>
      <w:pPr>
        <w:spacing w:after="0"/>
        <w:ind w:left="0"/>
        <w:jc w:val="both"/>
      </w:pPr>
      <w:r>
        <w:rPr>
          <w:rFonts w:ascii="Times New Roman"/>
          <w:b w:val="false"/>
          <w:i w:val="false"/>
          <w:color w:val="000000"/>
          <w:sz w:val="28"/>
        </w:rPr>
        <w:t>
      "2. Государственные органы, государственные юридические лица, субъекты квазигосударственного сектора размещают на архитектурном портале "электронного правительства" сведения об объектах информатизации и электронные копии технической документации к ним в соответствии с правилами формирования и мониторинга реализации архитектуры "электронного правительства".</w:t>
      </w:r>
    </w:p>
    <w:bookmarkEnd w:id="367"/>
    <w:bookmarkStart w:name="z397" w:id="368"/>
    <w:p>
      <w:pPr>
        <w:spacing w:after="0"/>
        <w:ind w:left="0"/>
        <w:jc w:val="both"/>
      </w:pPr>
      <w:r>
        <w:rPr>
          <w:rFonts w:ascii="Times New Roman"/>
          <w:b w:val="false"/>
          <w:i w:val="false"/>
          <w:color w:val="000000"/>
          <w:sz w:val="28"/>
        </w:rPr>
        <w:t>
      Перечень технической документации к объекту информатизации, требуемой к размещению, определяется правилами формирования и мониторинга реализации архитектуры "электронного правительства".";</w:t>
      </w:r>
    </w:p>
    <w:bookmarkEnd w:id="368"/>
    <w:bookmarkStart w:name="z398" w:id="369"/>
    <w:p>
      <w:pPr>
        <w:spacing w:after="0"/>
        <w:ind w:left="0"/>
        <w:jc w:val="both"/>
      </w:pPr>
      <w:r>
        <w:rPr>
          <w:rFonts w:ascii="Times New Roman"/>
          <w:b w:val="false"/>
          <w:i w:val="false"/>
          <w:color w:val="000000"/>
          <w:sz w:val="28"/>
        </w:rPr>
        <w:t xml:space="preserve">
      10) подпункт 2) </w:t>
      </w:r>
      <w:r>
        <w:rPr>
          <w:rFonts w:ascii="Times New Roman"/>
          <w:b w:val="false"/>
          <w:i w:val="false"/>
          <w:color w:val="000000"/>
          <w:sz w:val="28"/>
        </w:rPr>
        <w:t>пункта 2</w:t>
      </w:r>
      <w:r>
        <w:rPr>
          <w:rFonts w:ascii="Times New Roman"/>
          <w:b w:val="false"/>
          <w:i w:val="false"/>
          <w:color w:val="000000"/>
          <w:sz w:val="28"/>
        </w:rPr>
        <w:t xml:space="preserve"> статьи 38 изложить в следующей редакции:</w:t>
      </w:r>
    </w:p>
    <w:bookmarkEnd w:id="369"/>
    <w:bookmarkStart w:name="z399" w:id="370"/>
    <w:p>
      <w:pPr>
        <w:spacing w:after="0"/>
        <w:ind w:left="0"/>
        <w:jc w:val="both"/>
      </w:pPr>
      <w:r>
        <w:rPr>
          <w:rFonts w:ascii="Times New Roman"/>
          <w:b w:val="false"/>
          <w:i w:val="false"/>
          <w:color w:val="000000"/>
          <w:sz w:val="28"/>
        </w:rPr>
        <w:t>
      "2) архитектуры "электронного правительства", а также требований по управлению данными;";</w:t>
      </w:r>
    </w:p>
    <w:bookmarkEnd w:id="370"/>
    <w:bookmarkStart w:name="z400" w:id="37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4</w:t>
      </w:r>
      <w:r>
        <w:rPr>
          <w:rFonts w:ascii="Times New Roman"/>
          <w:b w:val="false"/>
          <w:i w:val="false"/>
          <w:color w:val="000000"/>
          <w:sz w:val="28"/>
        </w:rPr>
        <w:t xml:space="preserve"> статьи 60 изложить в следующей редакции: </w:t>
      </w:r>
    </w:p>
    <w:bookmarkEnd w:id="371"/>
    <w:bookmarkStart w:name="z401" w:id="372"/>
    <w:p>
      <w:pPr>
        <w:spacing w:after="0"/>
        <w:ind w:left="0"/>
        <w:jc w:val="both"/>
      </w:pPr>
      <w:r>
        <w:rPr>
          <w:rFonts w:ascii="Times New Roman"/>
          <w:b w:val="false"/>
          <w:i w:val="false"/>
          <w:color w:val="000000"/>
          <w:sz w:val="28"/>
        </w:rPr>
        <w:t>
      "4. Администраторы бюджетных программ, за исключением специального государственного органа Республики Казахстан, размещают расчеты расходов на государственные закупки товаров, работ и услуг в сфере информатизации в информационной системе государственного планирования.".</w:t>
      </w:r>
    </w:p>
    <w:bookmarkEnd w:id="372"/>
    <w:bookmarkStart w:name="z402" w:id="373"/>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2016 года "О платежах и платежных системах":</w:t>
      </w:r>
    </w:p>
    <w:bookmarkEnd w:id="373"/>
    <w:bookmarkStart w:name="z403" w:id="3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подпунктами 7-2) и 7-3) следующего содержания:</w:t>
      </w:r>
    </w:p>
    <w:bookmarkEnd w:id="374"/>
    <w:bookmarkStart w:name="z404" w:id="375"/>
    <w:p>
      <w:pPr>
        <w:spacing w:after="0"/>
        <w:ind w:left="0"/>
        <w:jc w:val="both"/>
      </w:pPr>
      <w:r>
        <w:rPr>
          <w:rFonts w:ascii="Times New Roman"/>
          <w:b w:val="false"/>
          <w:i w:val="false"/>
          <w:color w:val="000000"/>
          <w:sz w:val="28"/>
        </w:rPr>
        <w:t>
      "7-2) платежная транзакция с признаками мошенничества – платеж и (или) перевод денег (включая попытку совершения такого платежа и (или) перевода денег, платеж и (или) перевод денег, находящиеся в процессе исполнения), осуществленные в результате действий третьих лиц, направленных на хищение денег клиента путем обмана или злоупотребления доверием;</w:t>
      </w:r>
    </w:p>
    <w:bookmarkEnd w:id="375"/>
    <w:bookmarkStart w:name="z405" w:id="376"/>
    <w:p>
      <w:pPr>
        <w:spacing w:after="0"/>
        <w:ind w:left="0"/>
        <w:jc w:val="both"/>
      </w:pPr>
      <w:r>
        <w:rPr>
          <w:rFonts w:ascii="Times New Roman"/>
          <w:b w:val="false"/>
          <w:i w:val="false"/>
          <w:color w:val="000000"/>
          <w:sz w:val="28"/>
        </w:rPr>
        <w:t>
      7-3) центр обмена данными по платежным транзакциям с признаками мошенничества (далее – антифрод-центр) – юридическое лицо Национального Банка Республики Казахстан, которое осуществляет меры, направленные на предотвращение платежных транзакций с признаками мошенничества;";</w:t>
      </w:r>
    </w:p>
    <w:bookmarkEnd w:id="376"/>
    <w:bookmarkStart w:name="z406" w:id="377"/>
    <w:p>
      <w:pPr>
        <w:spacing w:after="0"/>
        <w:ind w:left="0"/>
        <w:jc w:val="both"/>
      </w:pPr>
      <w:r>
        <w:rPr>
          <w:rFonts w:ascii="Times New Roman"/>
          <w:b w:val="false"/>
          <w:i w:val="false"/>
          <w:color w:val="000000"/>
          <w:sz w:val="28"/>
        </w:rPr>
        <w:t>
      2) дополнить статьей 25-1 следующего содержания:</w:t>
      </w:r>
    </w:p>
    <w:bookmarkEnd w:id="377"/>
    <w:bookmarkStart w:name="z407" w:id="378"/>
    <w:p>
      <w:pPr>
        <w:spacing w:after="0"/>
        <w:ind w:left="0"/>
        <w:jc w:val="both"/>
      </w:pPr>
      <w:r>
        <w:rPr>
          <w:rFonts w:ascii="Times New Roman"/>
          <w:b w:val="false"/>
          <w:i w:val="false"/>
          <w:color w:val="000000"/>
          <w:sz w:val="28"/>
        </w:rPr>
        <w:t>
      "Статья 25-1. Антифрод-центр</w:t>
      </w:r>
    </w:p>
    <w:bookmarkEnd w:id="378"/>
    <w:bookmarkStart w:name="z408" w:id="379"/>
    <w:p>
      <w:pPr>
        <w:spacing w:after="0"/>
        <w:ind w:left="0"/>
        <w:jc w:val="both"/>
      </w:pPr>
      <w:r>
        <w:rPr>
          <w:rFonts w:ascii="Times New Roman"/>
          <w:b w:val="false"/>
          <w:i w:val="false"/>
          <w:color w:val="000000"/>
          <w:sz w:val="28"/>
        </w:rPr>
        <w:t>
      1. Антифрод-центр:</w:t>
      </w:r>
    </w:p>
    <w:bookmarkEnd w:id="379"/>
    <w:bookmarkStart w:name="z409" w:id="380"/>
    <w:p>
      <w:pPr>
        <w:spacing w:after="0"/>
        <w:ind w:left="0"/>
        <w:jc w:val="both"/>
      </w:pPr>
      <w:r>
        <w:rPr>
          <w:rFonts w:ascii="Times New Roman"/>
          <w:b w:val="false"/>
          <w:i w:val="false"/>
          <w:color w:val="000000"/>
          <w:sz w:val="28"/>
        </w:rPr>
        <w:t>
      1) осуществляет сбор, консолидацию и хранение сведений о событиях и попытках по платежным транзакциям с признаками мошенничества, поступивших от финансовых организаций, платежных организаций, операторов сотовой связи и органов уголовного преследования;</w:t>
      </w:r>
    </w:p>
    <w:bookmarkEnd w:id="380"/>
    <w:bookmarkStart w:name="z410" w:id="381"/>
    <w:p>
      <w:pPr>
        <w:spacing w:after="0"/>
        <w:ind w:left="0"/>
        <w:jc w:val="both"/>
      </w:pPr>
      <w:r>
        <w:rPr>
          <w:rFonts w:ascii="Times New Roman"/>
          <w:b w:val="false"/>
          <w:i w:val="false"/>
          <w:color w:val="000000"/>
          <w:sz w:val="28"/>
        </w:rPr>
        <w:t>
      2) обрабатывает и анализирует данные по платежам и (или) переводам денег, отнесенным в соответствии с установленными критериями к платежным транзакциям с признаками мошенничества, необходимые финансовым организациям, платежным организациям, операторам сотовой связи, органам уголовного преследования;</w:t>
      </w:r>
    </w:p>
    <w:bookmarkEnd w:id="381"/>
    <w:bookmarkStart w:name="z411" w:id="382"/>
    <w:p>
      <w:pPr>
        <w:spacing w:after="0"/>
        <w:ind w:left="0"/>
        <w:jc w:val="both"/>
      </w:pPr>
      <w:r>
        <w:rPr>
          <w:rFonts w:ascii="Times New Roman"/>
          <w:b w:val="false"/>
          <w:i w:val="false"/>
          <w:color w:val="000000"/>
          <w:sz w:val="28"/>
        </w:rPr>
        <w:t>
      3) предоставляет информацию, необходимую для предотвращения платежных транзакций с признаками мошенничества, финансовым организациям, платежным организациям, операторам сотовой связи, органам уголовного преследования, в том числе информацию об угрозах, уязвимостях, предпосылках возникновения событий, а также методах их предупреждения и ликвидации последствий;</w:t>
      </w:r>
    </w:p>
    <w:bookmarkEnd w:id="382"/>
    <w:bookmarkStart w:name="z412" w:id="383"/>
    <w:p>
      <w:pPr>
        <w:spacing w:after="0"/>
        <w:ind w:left="0"/>
        <w:jc w:val="both"/>
      </w:pPr>
      <w:r>
        <w:rPr>
          <w:rFonts w:ascii="Times New Roman"/>
          <w:b w:val="false"/>
          <w:i w:val="false"/>
          <w:color w:val="000000"/>
          <w:sz w:val="28"/>
        </w:rPr>
        <w:t>
      4) обеспечивает соответствующий режим хранения, защиты и сохранность полученных в процессе своей деятельности информации, сведений и документов, составляющих служебную, коммерческую, банковскую или иную охраняемую законом тайну;</w:t>
      </w:r>
    </w:p>
    <w:bookmarkEnd w:id="383"/>
    <w:bookmarkStart w:name="z413" w:id="384"/>
    <w:p>
      <w:pPr>
        <w:spacing w:after="0"/>
        <w:ind w:left="0"/>
        <w:jc w:val="both"/>
      </w:pPr>
      <w:r>
        <w:rPr>
          <w:rFonts w:ascii="Times New Roman"/>
          <w:b w:val="false"/>
          <w:i w:val="false"/>
          <w:color w:val="000000"/>
          <w:sz w:val="28"/>
        </w:rPr>
        <w:t>
      5) выполняет иные функции, определенные Национальным Банком Республики Казахстан в соответствии с законами Республики Казахстан.</w:t>
      </w:r>
    </w:p>
    <w:bookmarkEnd w:id="384"/>
    <w:bookmarkStart w:name="z414" w:id="385"/>
    <w:p>
      <w:pPr>
        <w:spacing w:after="0"/>
        <w:ind w:left="0"/>
        <w:jc w:val="both"/>
      </w:pPr>
      <w:r>
        <w:rPr>
          <w:rFonts w:ascii="Times New Roman"/>
          <w:b w:val="false"/>
          <w:i w:val="false"/>
          <w:color w:val="000000"/>
          <w:sz w:val="28"/>
        </w:rPr>
        <w:t>
      2. Платеж и (или) перевод денег (включая попытку совершения такого платежа и (или) перевода денег, платеж и (или) перевод денег, находящиеся в процессе исполнения) признаются финансовой организацией, платежной организацией платежной транзакцией с признаками мошенничества:</w:t>
      </w:r>
    </w:p>
    <w:bookmarkEnd w:id="385"/>
    <w:bookmarkStart w:name="z415" w:id="386"/>
    <w:p>
      <w:pPr>
        <w:spacing w:after="0"/>
        <w:ind w:left="0"/>
        <w:jc w:val="both"/>
      </w:pPr>
      <w:r>
        <w:rPr>
          <w:rFonts w:ascii="Times New Roman"/>
          <w:b w:val="false"/>
          <w:i w:val="false"/>
          <w:color w:val="000000"/>
          <w:sz w:val="28"/>
        </w:rPr>
        <w:t>
      1) если имеется заявление клиента о выявлении им платежной транзакции с признаками мошенничества;</w:t>
      </w:r>
    </w:p>
    <w:bookmarkEnd w:id="386"/>
    <w:bookmarkStart w:name="z416" w:id="387"/>
    <w:p>
      <w:pPr>
        <w:spacing w:after="0"/>
        <w:ind w:left="0"/>
        <w:jc w:val="both"/>
      </w:pPr>
      <w:r>
        <w:rPr>
          <w:rFonts w:ascii="Times New Roman"/>
          <w:b w:val="false"/>
          <w:i w:val="false"/>
          <w:color w:val="000000"/>
          <w:sz w:val="28"/>
        </w:rPr>
        <w:t>
      2) если имеется подтвержденная информация от органа уголовного преследования;</w:t>
      </w:r>
    </w:p>
    <w:bookmarkEnd w:id="387"/>
    <w:bookmarkStart w:name="z417" w:id="388"/>
    <w:p>
      <w:pPr>
        <w:spacing w:after="0"/>
        <w:ind w:left="0"/>
        <w:jc w:val="both"/>
      </w:pPr>
      <w:r>
        <w:rPr>
          <w:rFonts w:ascii="Times New Roman"/>
          <w:b w:val="false"/>
          <w:i w:val="false"/>
          <w:color w:val="000000"/>
          <w:sz w:val="28"/>
        </w:rPr>
        <w:t>
      3) если в соответствии с внутренними документами финансовой организации, платежной организации имеются такие основания;</w:t>
      </w:r>
    </w:p>
    <w:bookmarkEnd w:id="388"/>
    <w:bookmarkStart w:name="z418" w:id="389"/>
    <w:p>
      <w:pPr>
        <w:spacing w:after="0"/>
        <w:ind w:left="0"/>
        <w:jc w:val="both"/>
      </w:pPr>
      <w:r>
        <w:rPr>
          <w:rFonts w:ascii="Times New Roman"/>
          <w:b w:val="false"/>
          <w:i w:val="false"/>
          <w:color w:val="000000"/>
          <w:sz w:val="28"/>
        </w:rPr>
        <w:t>
      4) если бенефициар платежа и (или) перевода денег находится в базе данных о событиях и попытках осуществления платежной транзакции с признаками мошенничества.</w:t>
      </w:r>
    </w:p>
    <w:bookmarkEnd w:id="389"/>
    <w:bookmarkStart w:name="z419" w:id="390"/>
    <w:p>
      <w:pPr>
        <w:spacing w:after="0"/>
        <w:ind w:left="0"/>
        <w:jc w:val="both"/>
      </w:pPr>
      <w:r>
        <w:rPr>
          <w:rFonts w:ascii="Times New Roman"/>
          <w:b w:val="false"/>
          <w:i w:val="false"/>
          <w:color w:val="000000"/>
          <w:sz w:val="28"/>
        </w:rPr>
        <w:t>
      3. Требования к порядку осуществления деятельности антифрод-центра и взаимодействия антифрод-центра с лицами, участвующими в деятельности антифрод-центра, устанавливаются нормативным правовым актом Национального Банка Республики Казахстан.</w:t>
      </w:r>
    </w:p>
    <w:bookmarkEnd w:id="390"/>
    <w:bookmarkStart w:name="z420" w:id="391"/>
    <w:p>
      <w:pPr>
        <w:spacing w:after="0"/>
        <w:ind w:left="0"/>
        <w:jc w:val="both"/>
      </w:pPr>
      <w:r>
        <w:rPr>
          <w:rFonts w:ascii="Times New Roman"/>
          <w:b w:val="false"/>
          <w:i w:val="false"/>
          <w:color w:val="000000"/>
          <w:sz w:val="28"/>
        </w:rPr>
        <w:t>
      Лицами, участвующими в деятельности антифрод-центра, являются финансовые организации, платежные организации, операторы сотовой связи, органы уголовного преследования, Национальный Банк Республики Казахстан и уполномоченный орган по регулированию, контролю и надзору финансового рынка и финансовых организаций.</w:t>
      </w:r>
    </w:p>
    <w:bookmarkEnd w:id="391"/>
    <w:bookmarkStart w:name="z421" w:id="392"/>
    <w:p>
      <w:pPr>
        <w:spacing w:after="0"/>
        <w:ind w:left="0"/>
        <w:jc w:val="both"/>
      </w:pPr>
      <w:r>
        <w:rPr>
          <w:rFonts w:ascii="Times New Roman"/>
          <w:b w:val="false"/>
          <w:i w:val="false"/>
          <w:color w:val="000000"/>
          <w:sz w:val="28"/>
        </w:rPr>
        <w:t>
      4. Орган уголовного преследования в течение трех рабочих дней с момента получения сообщения (информации) от антифрод-центра по платежной транзакции с признаками мошенничества информирует антифрод-центр о необходимости уведомления финансовых организаций, платежных организаций о наличии оснований для отказа в осуществлении платежа и (или) перевода денег и дальнейшем приостановлении либо их отсутствии для возобновления платежа и (или) перевода денег. В случае неинформирования органом уголовного преследования в течение трех рабочих дней о дальнейших действиях финансовые организации, платежные организации осуществляют данный платеж и (или) перевод денег, если не имеется иных оснований, предусмотренных законами Республики Казахстан, препятствующих осуществлению данного платежа и (или) перевода денег.</w:t>
      </w:r>
    </w:p>
    <w:bookmarkEnd w:id="392"/>
    <w:bookmarkStart w:name="z422" w:id="393"/>
    <w:p>
      <w:pPr>
        <w:spacing w:after="0"/>
        <w:ind w:left="0"/>
        <w:jc w:val="both"/>
      </w:pPr>
      <w:r>
        <w:rPr>
          <w:rFonts w:ascii="Times New Roman"/>
          <w:b w:val="false"/>
          <w:i w:val="false"/>
          <w:color w:val="000000"/>
          <w:sz w:val="28"/>
        </w:rPr>
        <w:t>
      5. Финансовая организация, платежная организация при выявлении платежной транзакции с признаками мошенничества осуществляют следующие действия:</w:t>
      </w:r>
    </w:p>
    <w:bookmarkEnd w:id="393"/>
    <w:bookmarkStart w:name="z423" w:id="394"/>
    <w:p>
      <w:pPr>
        <w:spacing w:after="0"/>
        <w:ind w:left="0"/>
        <w:jc w:val="both"/>
      </w:pPr>
      <w:r>
        <w:rPr>
          <w:rFonts w:ascii="Times New Roman"/>
          <w:b w:val="false"/>
          <w:i w:val="false"/>
          <w:color w:val="000000"/>
          <w:sz w:val="28"/>
        </w:rPr>
        <w:t>
      1) приостанавливают исполнение указания и (или) блокируют сумму денег на срок не более трех рабочих дней;</w:t>
      </w:r>
    </w:p>
    <w:bookmarkEnd w:id="394"/>
    <w:bookmarkStart w:name="z424" w:id="395"/>
    <w:p>
      <w:pPr>
        <w:spacing w:after="0"/>
        <w:ind w:left="0"/>
        <w:jc w:val="both"/>
      </w:pPr>
      <w:r>
        <w:rPr>
          <w:rFonts w:ascii="Times New Roman"/>
          <w:b w:val="false"/>
          <w:i w:val="false"/>
          <w:color w:val="000000"/>
          <w:sz w:val="28"/>
        </w:rPr>
        <w:t>
      2) в порядке, установленном договором, заключенным с клиентом, предоставляют клиенту информацию о приостановлении исполнения указания и (или) блокировании платежа и (или) перевода денег с указанием причин и оснований;</w:t>
      </w:r>
    </w:p>
    <w:bookmarkEnd w:id="395"/>
    <w:bookmarkStart w:name="z425" w:id="396"/>
    <w:p>
      <w:pPr>
        <w:spacing w:after="0"/>
        <w:ind w:left="0"/>
        <w:jc w:val="both"/>
      </w:pPr>
      <w:r>
        <w:rPr>
          <w:rFonts w:ascii="Times New Roman"/>
          <w:b w:val="false"/>
          <w:i w:val="false"/>
          <w:color w:val="000000"/>
          <w:sz w:val="28"/>
        </w:rPr>
        <w:t>
      3) направляют уведомление в антифрод-центр для отправки информации по платежной транзакции с признаками мошенничества в орган уголовного преследования для последующего проведения мероприятий, установленных законами Республики Казахстан;</w:t>
      </w:r>
    </w:p>
    <w:bookmarkEnd w:id="396"/>
    <w:bookmarkStart w:name="z426" w:id="397"/>
    <w:p>
      <w:pPr>
        <w:spacing w:after="0"/>
        <w:ind w:left="0"/>
        <w:jc w:val="both"/>
      </w:pPr>
      <w:r>
        <w:rPr>
          <w:rFonts w:ascii="Times New Roman"/>
          <w:b w:val="false"/>
          <w:i w:val="false"/>
          <w:color w:val="000000"/>
          <w:sz w:val="28"/>
        </w:rPr>
        <w:t>
      4) в случае неполучения по истечении трех рабочих дней решения органа уголовного преследования о дальнейшем приостановлении платежа и (или) перевода денег либо об отсутствии необходимости в приостановлении такого платежа и (или) перевода денег осуществляют данный платеж и (или) перевод денег, если не имеется иных оснований, предусмотренных законами Республики Казахстан, препятствующих проведению данного платежа и (или) перевода денег.</w:t>
      </w:r>
    </w:p>
    <w:bookmarkEnd w:id="397"/>
    <w:bookmarkStart w:name="z427" w:id="398"/>
    <w:p>
      <w:pPr>
        <w:spacing w:after="0"/>
        <w:ind w:left="0"/>
        <w:jc w:val="both"/>
      </w:pPr>
      <w:r>
        <w:rPr>
          <w:rFonts w:ascii="Times New Roman"/>
          <w:b w:val="false"/>
          <w:i w:val="false"/>
          <w:color w:val="000000"/>
          <w:sz w:val="28"/>
        </w:rPr>
        <w:t>
      6. Финансовые организации, платежные организации при получении информации от антифрод-центра о лицах, связанных с платежными транзакциями с признаками мошенничества, отказывают или приостанавливают в исполнении указания в сроки и порядке, определенном нормативным правовым актом Национального Банка Республики Казахстан.</w:t>
      </w:r>
    </w:p>
    <w:bookmarkEnd w:id="398"/>
    <w:bookmarkStart w:name="z428" w:id="399"/>
    <w:p>
      <w:pPr>
        <w:spacing w:after="0"/>
        <w:ind w:left="0"/>
        <w:jc w:val="both"/>
      </w:pPr>
      <w:r>
        <w:rPr>
          <w:rFonts w:ascii="Times New Roman"/>
          <w:b w:val="false"/>
          <w:i w:val="false"/>
          <w:color w:val="000000"/>
          <w:sz w:val="28"/>
        </w:rPr>
        <w:t>
      7. Антифрод-центр и лица, участвующие в деятельности антифрод-центра, несут ответственность, установленную законами Республики Казахстан.</w:t>
      </w:r>
    </w:p>
    <w:bookmarkEnd w:id="399"/>
    <w:bookmarkStart w:name="z429" w:id="400"/>
    <w:p>
      <w:pPr>
        <w:spacing w:after="0"/>
        <w:ind w:left="0"/>
        <w:jc w:val="both"/>
      </w:pPr>
      <w:r>
        <w:rPr>
          <w:rFonts w:ascii="Times New Roman"/>
          <w:b w:val="false"/>
          <w:i w:val="false"/>
          <w:color w:val="000000"/>
          <w:sz w:val="28"/>
        </w:rPr>
        <w:t>
      8. Финансовые организации, платежные организации обязаны направлять в антифрод-центр информацию обо всех событиях и (или) попытках осуществления платежных транзакций с признаками мошенничества по форме, в сроки и порядке, определенном нормативным правовым актом Национального Банка Республики Казахстан.</w:t>
      </w:r>
    </w:p>
    <w:bookmarkEnd w:id="400"/>
    <w:bookmarkStart w:name="z430" w:id="401"/>
    <w:p>
      <w:pPr>
        <w:spacing w:after="0"/>
        <w:ind w:left="0"/>
        <w:jc w:val="both"/>
      </w:pPr>
      <w:r>
        <w:rPr>
          <w:rFonts w:ascii="Times New Roman"/>
          <w:b w:val="false"/>
          <w:i w:val="false"/>
          <w:color w:val="000000"/>
          <w:sz w:val="28"/>
        </w:rPr>
        <w:t>
      9. Антифрод-центр вправе предоставлять органам уголовного преследования данные по платежным транзакциям с признаками мошенничества, в том числе относящиеся к банковской и иной охраняемой законом тайне, в соответствии с законами Республики Казахстан.</w:t>
      </w:r>
    </w:p>
    <w:bookmarkEnd w:id="401"/>
    <w:bookmarkStart w:name="z431" w:id="402"/>
    <w:p>
      <w:pPr>
        <w:spacing w:after="0"/>
        <w:ind w:left="0"/>
        <w:jc w:val="both"/>
      </w:pPr>
      <w:r>
        <w:rPr>
          <w:rFonts w:ascii="Times New Roman"/>
          <w:b w:val="false"/>
          <w:i w:val="false"/>
          <w:color w:val="000000"/>
          <w:sz w:val="28"/>
        </w:rPr>
        <w:t>
      10. Антифрод-центр осуществляет формирование и ведение баз данных о событиях и попытках осуществления платежной транзакции с признаками мошенничества, представляет к ним доступ лицам, участвующим в деятельности антифрод-центра, в режиме реального времени в порядке, определенном нормативным правовым актом Национального Банка Республики Казахстан.</w:t>
      </w:r>
    </w:p>
    <w:bookmarkEnd w:id="402"/>
    <w:bookmarkStart w:name="z432" w:id="403"/>
    <w:p>
      <w:pPr>
        <w:spacing w:after="0"/>
        <w:ind w:left="0"/>
        <w:jc w:val="both"/>
      </w:pPr>
      <w:r>
        <w:rPr>
          <w:rFonts w:ascii="Times New Roman"/>
          <w:b w:val="false"/>
          <w:i w:val="false"/>
          <w:color w:val="000000"/>
          <w:sz w:val="28"/>
        </w:rPr>
        <w:t>
      11. Антифрод-центр осуществляет без согласия клиента обмен данными с финансовыми организациями, платежными организациями, операторами сотовой связи, органами уголовного преследования, обработку данных по платежным транзакциям с признаками мошенничества, включающими сведения о клиенте-физическом лице, его индивидуальном идентификационном номере, номере банковского счета и (или) платежной карточки, абонентском номере сотовой связи, документе, удостоверяющем личность, и другие сведения, необходимые для идентификации клиента и платежей и (или) переводов денег с его участием.";</w:t>
      </w:r>
    </w:p>
    <w:bookmarkEnd w:id="403"/>
    <w:bookmarkStart w:name="z433" w:id="40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w:t>
      </w:r>
      <w:r>
        <w:rPr>
          <w:rFonts w:ascii="Times New Roman"/>
          <w:b w:val="false"/>
          <w:i w:val="false"/>
          <w:color w:val="000000"/>
          <w:sz w:val="28"/>
        </w:rPr>
        <w:t xml:space="preserve"> статьи 50 после слов "законодательством Республики Казахстан о" дополнить словами "платежах и платежных системах,".</w:t>
      </w:r>
    </w:p>
    <w:bookmarkEnd w:id="404"/>
    <w:bookmarkStart w:name="z434" w:id="405"/>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2018 года "О естественных монополиях":</w:t>
      </w:r>
    </w:p>
    <w:bookmarkEnd w:id="405"/>
    <w:bookmarkStart w:name="z435" w:id="40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подпункта 26)</w:t>
      </w:r>
      <w:r>
        <w:rPr>
          <w:rFonts w:ascii="Times New Roman"/>
          <w:b w:val="false"/>
          <w:i w:val="false"/>
          <w:color w:val="000000"/>
          <w:sz w:val="28"/>
        </w:rPr>
        <w:t xml:space="preserve"> части первой пункта 2 статьи 26 после слов "Закона Республики Казахстан "Об электроэнергетике" дополнить словами "пунктом 6-1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 связи",".</w:t>
      </w:r>
    </w:p>
    <w:bookmarkEnd w:id="406"/>
    <w:bookmarkStart w:name="z436" w:id="407"/>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2021 года "О промышленной политике":</w:t>
      </w:r>
    </w:p>
    <w:bookmarkEnd w:id="407"/>
    <w:bookmarkStart w:name="z437" w:id="40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статьи 24</w:t>
      </w:r>
      <w:r>
        <w:rPr>
          <w:rFonts w:ascii="Times New Roman"/>
          <w:b w:val="false"/>
          <w:i w:val="false"/>
          <w:color w:val="000000"/>
          <w:sz w:val="28"/>
        </w:rPr>
        <w:t xml:space="preserve"> изложить в следующей редакции:</w:t>
      </w:r>
    </w:p>
    <w:bookmarkEnd w:id="408"/>
    <w:bookmarkStart w:name="z438" w:id="409"/>
    <w:p>
      <w:pPr>
        <w:spacing w:after="0"/>
        <w:ind w:left="0"/>
        <w:jc w:val="both"/>
      </w:pPr>
      <w:r>
        <w:rPr>
          <w:rFonts w:ascii="Times New Roman"/>
          <w:b w:val="false"/>
          <w:i w:val="false"/>
          <w:color w:val="000000"/>
          <w:sz w:val="28"/>
        </w:rPr>
        <w:t>
      "Основными задачами отраслевых центров технологических компетенций являются осуществление технологического прогнозирования соответствующей отрасли, содействие в разработке и реализации целевой технологической программы, мониторинг мировых технологических трендов, определение текущих условий и конкурентных преимуществ для ускоренного технологического развития, а также потребностей и заинтересованности субъектов частного предпринимательства, содействие в распространении наилучших практик и опыта инновационной деятельности среди субъектов предпринимательства соответствующей отрасли, осуществление международного сотрудничества с целью привлечения в Республику Казахстан иностранных инвестиций.".</w:t>
      </w:r>
    </w:p>
    <w:bookmarkEnd w:id="409"/>
    <w:bookmarkStart w:name="z439" w:id="410"/>
    <w:p>
      <w:pPr>
        <w:spacing w:after="0"/>
        <w:ind w:left="0"/>
        <w:jc w:val="both"/>
      </w:pPr>
      <w:r>
        <w:rPr>
          <w:rFonts w:ascii="Times New Roman"/>
          <w:b w:val="false"/>
          <w:i w:val="false"/>
          <w:color w:val="000000"/>
          <w:sz w:val="28"/>
        </w:rPr>
        <w:t xml:space="preserve">
      Статья 2. Настоящий Закон вводится в действие по истечении шестидесяти календарных дней после дня его первого официального опубликования, за исключением </w:t>
      </w:r>
      <w:r>
        <w:rPr>
          <w:rFonts w:ascii="Times New Roman"/>
          <w:b w:val="false"/>
          <w:i w:val="false"/>
          <w:color w:val="000000"/>
          <w:sz w:val="28"/>
        </w:rPr>
        <w:t>пунктов 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статьи 1, которые вводятся в действие по истечении шести месяцев после дня его первого официального опубликования.</w:t>
      </w:r>
    </w:p>
    <w:bookmarkEnd w:id="4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