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6b933" w14:textId="196b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производства и оборота органической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июня 2024 года № 90-VIII ЗРК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изменения и дополнения в следующие законодательные акты Республики Казахстан: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111) </w:t>
      </w:r>
      <w:r>
        <w:rPr>
          <w:rFonts w:ascii="Times New Roman"/>
          <w:b w:val="false"/>
          <w:i w:val="false"/>
          <w:color w:val="000000"/>
          <w:sz w:val="28"/>
        </w:rPr>
        <w:t>статьи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"производства" дополнить словами "и оборота".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января 2021 года: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47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за исключением случаев, указанных в пункте 3 настоящей статьи," исключить;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"производства" дополнить словами "и оборота";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2-1)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"производства" дополнить словами "и оборота";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"органической продукции и организация ее осуществления" заменить словами "и оборота органической продукции";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41):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исключить;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тринадцатым следующего содержания: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"части расходов, понесенных при подтверждении соответствия производства органической продукции;";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12-9)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"(за исключением органических)" исключить;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17-16) следующего содержания: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"17-16) осуществление субсидирования части расходов, понесенных при подтверждении соответствия производства органической продукции;";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"(за исключением органических)" исключить;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субсидирование части расходов, понесенных при подтверждении соответствия производства органической продукции;".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шести месяцев после дня его первого официального опубликования, за исключением: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абзацев третьего – шестого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третьего и четвертого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третьего и четвертого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1, которые вводятся в действие с 1 января 2025 года;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абзаца второго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абзаца второго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1, которые вводятся в действие с 1 января 2028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