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a5de" w14:textId="856a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масс-медиа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июня 2024 года № 94-VIII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сетей телекоммуникаций" заменить словами "масс-медиа, сетей телекоммуникаций или онлайн-платформ";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"средствах массовой информации или с использованием сетей телекоммуникаций, в том числе через Интернет" заменить словами "масс-медиа, сетях телекоммуникаций или на онлайн-платформах";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сетей телекоммуникаций" заменить словами "масс-медиа, сетей телекоммуникаций или онлайн-платформ";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174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информации" заменить словом "масс-медиа";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179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сетей телекоммуникаций" заменить словами "масс-медиа, сетей телекоммуникаций или онлайн-платформ";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180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сетей телекоммуникаций" заменить словами "масс-медиа, сетей телекоммуникаций или онлайн-платформ";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электронных информационных ресурсов" заменить словами "масс-медиа, сетей телекоммуникаций или онлайн-платформ";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сетей телекоммуникаций" заменить словами "масс-медиа, сетей телекоммуникаций или онлайн-платформ";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274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информации" заменить словом "масс-медиа";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299-1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электронных информационных ресурсов" заменить словами "масс-медиа, сетей телекоммуникаций или онлайн-платформ";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5)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316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сетей телекоммуникаций" заменить словами "масс-медиа, сетей телекоммуникаций или онлайн-платформ";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сетей телекоммуникаций" заменить словами "масс-медиа, сетей телекоммуникаций или онлайн-платформ";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376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сетей телекоммуникаций" заменить словами "масс-медиа, сетей телекоммуникаций или онлайн-платформ";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сетей телекоммуникаций" заменить словами "масс-медиа, сетей телекоммуникаций или онлайн-платформ";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402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 или сетей телекоммуникаций" заменить словами "масс-медиа, сетей телекоммуникаций или онлайн-платформ".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"печати, распространены по радио, телевидению или иными средствами массовой информации" заменить словами "масс-медиа, а также посредством онлайн-платформ";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180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"средствах массовой информации" заменить словами "масс-медиа и на онлайн-платформах";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183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"средствах массовой информации" заменить словами "масс-медиа и на онлайн-платформах"; 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 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"средствах массовой информации" заменить словами "масс-медиа и на онлайн-платформах";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газете или журнале либо распространено по радио, телевидению или телекоммуникационным сетям" заменить словами "или распространено в масс-медиа, сетях телекоммуникаций или на онлайн-платформах";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"средстве массовой информации" заменить словами "масс-медиа или на онлайн-платформе".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года: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49) слова "средствах массовой информации" заменить словом "масс-медиа";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50) исключить.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17)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302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"иностранного средства массовой информации" заменить словами "иностранной масс-медиа";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заголовке </w:t>
      </w:r>
      <w:r>
        <w:rPr>
          <w:rFonts w:ascii="Times New Roman"/>
          <w:b w:val="false"/>
          <w:i w:val="false"/>
          <w:color w:val="000000"/>
          <w:sz w:val="28"/>
        </w:rPr>
        <w:t>главы 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"иностранного средства массовой информации" заменить словами "иностранной масс-медиа";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379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"иностранного средства массовой информации" заменить словами "иностранной масс-медиа";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380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"иностранного средства массовой информации" заменить словами "иностранной масс-медиа";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381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"иностранного средства массовой информации" заменить словами "иностранной масс-медиа".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7 июля 2020 года: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слова "средств массовой информации" заменить словом "масс-медиа".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Язык в области образования, науки, культуры и масс-медиа";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18. Язык масс-медиа";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"печатных изданиях и средствах массовой информации" заменить словом "масс-медиа".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"О правах ребенка в Республике Казахстан":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"средств массовой информации" заменить словом "масс-медиа";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информации" заменить словом "масс-медиа".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слова "законодательным актом Республики Казахстан о средствах массовой информации"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масс-медиа".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"средства массовой информации" заменить словом "масс-медиа".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полос частот, радиочастот (радиочастотных каналов) для целей телевизионного и радиовещания проводится на конкурсной основе в соответствии с законодательством Республики Казахстан, за исключением случаев передачи ранее выданных на конкурсной основе полос частот, радиочастот (радиочастотных каналов) между юридическими лицами, более пятидесяти процентов акций (долей участия в уставном капитале) которых принадлежат государству, без изменения целей эксплуатации ими полос частот, радиочастот (радиочастотных каналов) для телерадиовещания.";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"игорного бизнеса в Республике Казахстан," дополнить словами "а также для распространения теле-радиопрограмм и (или) теле-, радиоканалов лицом, не имеющим право заниматься деятельностью в области масс-медиа Республики Казахстан,";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"средств массовой информации" заменить словом "масс-медиа";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"интернет-ресурсам" заменить словами "объектам информатизации в виде программного обеспечения и интернет-ресурса";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информации" заменить словом "масс-медиа";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информации" заменить словом "масс-медиа";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информации" заменить словом "масс-медиа".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2005 года "О противодействии экстремизму":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слова "по делам средств массовой информации" заменить словами "в области масс-медиа".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"средств массовой информации" заменить словом "масс-медиа".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апреля 2010 года "О профилактике правонарушений":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"средств массовой информации" заменить словом "масс-медиа";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"средств массовой информации" заменить словом "масс-медиа".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национальной безопасности Республики Казахстан":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 изложить в следующей редакции: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уполномоченный орган в области масс-медиа – центральный исполнительный орган, осуществляющий государственное регулирование в области масс-медиа;".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"через средства массовой информации" заменить словами "посредством масс-медиа,".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 изложить в следующей редакции: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занятие деятельностью по распространению теле-,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Аналоговое эфирное радиовещание.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Цифровое эфирное телерадиовещание.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Спутниковое телерадиовещание.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Кабельное телерадиовещание.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Телерадиовещание с использованием сетей телекоммуникаций.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</w:tbl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июня 2014 года "О профессиональных союзах":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"сфере средств массовой информации" заменить словами "области масс-медиа";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статьи слова "О средствах массовой информации" заменить словами "О масс-медиа".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информации" заменить словом "масс-медиа".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2015 года "О государственной молодежной политике":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абзаце первом и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информации" заменить словом "масс-медиа".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 доступе к информации":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слова "О средствах массовой информации"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О масс-медиа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слова "средств массовой информации" заменить словом "масс-медиа";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исключить.</w:t>
      </w:r>
    </w:p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слова "средств массовой информации" заменить словом "масс-медиа".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почте":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информации" заменить словом "масс-медиа";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 массовой информации, местными исполнительными органами областей, городов республиканского значения, столицы в соответствии с Законом Республики Казахстан "О средствах массовой информации" заменить словами "масс-медиа, местными исполнительными органами областей, городов республиканского значения, столицы в соответствии с Законом Республики Казахстан "О масс-медиа";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слова "средств массовой информации, местными исполнительными органами областей, городов республиканского значения, столицы в соответствии с Законом Республики Казахстан "О средствах массовой информации" заменить словами "масс-медиа, местными исполнительными органами областей, городов республиканского значения, столицы в соответствии с Законом Республики Казахстан "О масс-медиа".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2018 года "О защите детей от информации, причиняющей вред их здоровью и развитию":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"средств массовой информации" заменить словом "масс-медиа";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"продукции средств массовой информации" заменить словом "масс-медиа";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"средствах массовой информации" заменить словом "масс-медиа";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слова "средств массовой информации" заменить словом "масс-медиа";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слово "суицида" заменить словом "самоубийства";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Знак возрастной категории при распространении информационной продукции на телеканалах наносится на весь период ее трансляции.";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 слово "суициду" заменить словом "самоубийству".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января 2019 года "О кинематографии":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третьем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слово "суицида" заменить словом "самоубийства";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четвертой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"телерадиовещании" заменить словом "масс-медиа";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слова "О средствах массовой информации" заменить словами "О масс-медиа".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2021 года "Об ответственном обращении с животными":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слова "О средствах массовой информации" заменить словами "О масс-медиа".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2023 года "Об онлайн-платформах и онлайн-рекламе":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слово "суицида" заменить словом "самоубийства".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шестидесяти календарных дней после дня его первого официального опубликования.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