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afd8" w14:textId="9b3a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свободе хозяйственной деятельности и развитии предпринимательства 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11 декабpя 1990 года. Утратил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основные правовые, экономические и социальные условия и гарантии, обеспечивающие свободу предпринимательской деятельности граждан и юридических лиц при осуществлении ими прав собственности и предпринимательства.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I. Общие положения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Предпринимательство в Казахской ССР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Предпринимательство в Казахской ССР - это инициативная, в рамках действующего законодательства, хозяйственная или иная деятельность за счет собственных, заемных и других имущества и средств с целью получения для всех участников этой деятельности взаимовыгодных результатов и дохода.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Субъекты предпринимательской деятельности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предпринимательской деятельности (далее - предпринимателями) в Казахской ССР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юридические лица Казахской ССР и других союзных республик;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граждане Казахской ССР и других союзных республик, а также лица без гражданства, кроме ограниченных в правоспособности в установленном законом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иностранные юридические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иностранные граждане, кроме ограниченных в правоспособности в установленном порядке законодательством Казахской ССР или законодательством страны пребывания, признанным Казахской ССР.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Свобода предпринимательской деятельности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Предприниматели вправе по собственной инициативе принимать все решения и осуществлять любые действия по использованию имеющегося на законных основаниях в их распоряжении имущества, если они не противоречат действующему законодательству Казахской ССР и обеспечиваются установленной имущественной или иной ответственностью.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Свобода предпринимательской деятельности может быть ограничена только законом.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Сферы предпринимательской деятельности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Сферы (области) предпринимательской деятельности не ограничиваются, если осуществляемые при этом виды деятельности, используемые методы и средства, а также результаты и доходы не относятся к запрещенным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видов деятельности, подлежащих лицензированию, предприниматель обязан получить лицензию в порядке и на условиях, устанавливаемых Кабинетом Министров Казахской ССР.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Законодательство о свободе 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деятельности и развитии предпринимательства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Предприниматели в своей деятельности руководствуются Конституцией Казахской ССР, настоящим Законом и непротиворечащими им актами законодательства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расхождения между актами законодательства Казахской ССР и международными правовыми актами действует акт международного законодательства.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II. Организационные условия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предпринимательской деятельности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Организационные формы предпринимательства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Предпринимательство в Казахской ССР осуществляется в следующих организационных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предприятия с любыми формами собственности и образуемые ими объединения;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хозяйственные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фонды и иные общественные организации, правомочные осуществлять предпринимательскую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частное предпринимательство.&lt;*&gt;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6 - с изменениями, внесенными Указом Президента Республики Казахстан, имеющего силу Закона, от 30 октября 1995 г. N 2588.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Право на создание и преобразование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организационных форм предпринимательства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Предприниматели имеют право осуществлять свою деятельность в любых, в том числе смешанных, организационных формах, установленных настоящим Законом. Для их создания ( учреждения) и реорганизации, а также преобразования из одной формы в другую разрешения не требуется, кроме случаев, определенных законодательством Казахской ССР.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Статья 8. Правоспособность для предпринимательства граждан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Правоспособность иностранного гражданина подтверждается в порядке, установленном законодательством страны его постоянного  проживания.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Запрещается предпринимательство руководителям органов  государственной власти и управления в течение их работы в указанных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Запрещается предпринимательство лицам, лишенным соответствующего права по приговору суда. </w:t>
      </w:r>
    </w:p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9. Правоспособность для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юридических лиц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Правоспособность для предпринимательства юридических лиц не требует дополнительных подтверждений, кроме предъявленных при регистрации. 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Государственная регистрация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предпринимательской деятельности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Государственная регистрация субъектов предпринимательской деятельности в качестве юридических лиц осуществляется в органах юстиции, а индивидуальных предпринимателей - в органах статистики в порядке, установленном действующим законодательством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10 в редакции Указа Президента Республики Казахстан, имеющим силу Закона от 5 октября 1995 г. N 2489. 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III. Использование труда граждан при осуществлении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предпринимательской деятельности 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11. Право предпринимателя на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наемного труда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Предприниматель вправе заключать договоры ( контракты) с гражданами об использовании их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работа по найму у предпринимателей руководителям органов государственной власти и управления в течение их работы в указанных органах. 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Социальные гарантии при использовании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граждан 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 при использовании труда граждан обязан обеспечить работникам соответствующие законодательству Казахской ССР условия труда, его оплату не ниже минимального размера, а также другие социально-экономические гарантии, включая условия социального страхования и социального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Коллективный договор (соглашение) между предпринимателем и трудовым коллективом или между уполномоченными ими органами, а также договор (контракт) между предпринимателем и работником не должны противоречить действующему законодательству о труде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разногласий при заключении или исполнении коллективного договора (соглашения) и договора (контракта) с работником они разрешаются в порядке, установленном законодательством. 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IV. Ответственность предпринимателя 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Общие условия ответственности предпринимателя 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 при осуществлении хозяйственной деятельности не должен нарушать природоохранное законодательство, права и охраняемые законом интересы граждан, предприятий, учреждений, организаций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причиненный ущерб предприниматель несет имущественную или иную, предусмотренную действующим законодательством, ответственность вплоть до прекращения в судебном порядке предпринимательской деятельности. 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14. Ответственность по фирменным и товарным знакам 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и виды услуг, вводимые предпринимателем в хозяйственный оборот, подлежат маркировке с указанием товарного знака или знака обслуживания. Регистрация товарных знаков и знаков обслуживания осуществляется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чужих товарных знаков и знаков обслуживания преследуется по закону. 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15. Ответственность за недобросовестную конкуренцию 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Запрещаются и преследуются по закону: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действия предпринимателя, направленные на подрыв репутации конкурента;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любые сговоры между предпринимателями о квотах производства, разделе рынков сбыта, снабжения и услуг, о поддержании монопольно высоких или низких цен с целью получения на этой основе сверхприбылей или доведения конкурента до банкротства.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Прибыль, необоснованно полученная в результате завышения цен и ограничения свободной конкуренции, изымается в доход республиканского и местного бюджета.&lt;*&gt;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15 с изменениями, внесенными Законом Республики Казахстан от 7 апреля 1993 года. 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16. Санкции к предпринимателю 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предринимателю, действия которого противоречат требованиям настоящего Закона могут применяться следующие санкции: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денежные штрафы в размере от десяти тысяч до одного миллиона рублей - к юридическим лицам и от одной тысячи до двадцати тысяч рублей к гражданам - хозяйствующим субъектам;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надзора за предпринимательской деятельностью, применяемое как дополнительное взыскание на срок до одного года и осуществляемое путем возложения на хозяйствующего субъекта обязанности по представлению ежемесячной отчетности о финансовой и хозяйственной деятельности органу, осуществляющему контроль за предпринимательской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ограничение по ценообразованию, применяемое как дополнительное взыскание на срок до шести месяцев, путем установления предельных цен на выпускаемую продукцию, выполняемые работы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лишение лицензии (патента) на определенный вид деятельности, применяемое как основное и дополнительное взыскание на срок до шести месяцев или постоянно;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конфискация части или всего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приостановление и прекращение деятельности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Санкции, предусмотренные частью первой настоящей статьи, применяются: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юридическим лицам - решениями арбитража либо иных уполномоченных на то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гражданам - хозяйствующим субъектам -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Санкции, предусмотренные абзацем седьмым части первой настоящей статьи, применяются к субъекту малого предпринимательства по решениям суда на основании искового заявления государственных органов, осуществляющих контрольные и надзорные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или приостановление деятельности субъекта малого предпринимательства без судебного решения может быть допущено в исключительных случаях, предусмотренных законодательством Республики Казахстан, на срок не более 3 дней, с обязательным предъявлением в указанный срок искового заявления в суд. При этом акт государственного органа, осуществляющего контрольные и надзорные функции, о прекращении или приостановлении деятельности субъекта малого предпринимательства действует до вынесения судебного решения.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16 - в редакции Закона Республики Казахстан от 16 января 1992 года. Внесены изменения - Законом РК от 29 ноября 1999 г. N 488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17. Хозяйственные и иные споры 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 или уполномоченные им лица могут в установленном порядке оспорить любые действия других предпринимателей или государственных органов, предъявленные ими претензии и наложенные санкции, кроме тех, которые согласно закону налагаются в бесспорном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суда и арбитража имеют право не принимать к рассмотрению дела о хозяйственных спорах, если контрагенты до заключения спорного договора не обменялись документами о финансовом состоянии, заверенными независимой аудиторской службой. 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18. Имущественная ответственность 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избранной организационной формы предпринимательской деятельности устанавливается полная или ограниченная материальная ответственность предпринимателя. Форма ответственности указывается в учредительных документах и учитывается при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полной ответственности предприниматель отвечает перед кредиторами всем своим движимым и недвижимым имуществом, включая личное имущество, на которое может быть обращено взыскание.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ограниченной ответственности предприниматель отвечает только тем имуществом, которое находится в его распоряжении.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Имущественные претензии кредиторов распространяются на наследников предпринимателя в размере, не превышающем наследуемого имущества.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18 - с изменениями, внесенными Указом Президента Республики Казахстан, имеющим силу Закона от 5 октября 1995 г. N 2488. 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19. Банкротство, преобразование и ликвидация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деятельности предпринимателя 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 объявляется судом, арбитражным судом банкротом на основании заявления должника или иска кредитора при неспособности или отказе должника своевременно и по всем пунктам выполнить условия долгового обязательства либо если стоимость активов предпринимателя стала меньше стоимости его обязательства.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первая статьи 19 - в редакции Закона Республики Казахстан от 23 декабря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Преобразование или ликвидация деятельности предпринимателя осуществляется в порядке, установленном для конкретной организационной формы предпринимательства. 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V. Предприниматель и государство 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20. Гарантии равных прав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деятельности 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Казахская ССР гарантирует предпринимателям равные права независимо от избранной организационной формы предпринимательской деятельности и формы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Предприниматели пользуются равными правами в доступе к финансовым, трудовым, природным, интеллектуальным, информационным ресурсам ( на условиях конкурентности и платности), в ценообразовании, кредитовании, инвестиционной, внешнеэкономической и другой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Предпринимательская деятельность обеспечивается материально-техническими ресурсами за счет свободного приобретения их на рынке у производителей, в посреднических снабженческих организациях, а также за счет иных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централизованно распределяемыми государством ресурсами осуществляется только под принятый предпринимателем государственный заказ, если иное не предусматривается специальными решениями Кабинета Министров Казахской ССР. 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21. Государственное регулирование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предпринимательства 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Вмешательство в деятельность предпринимателя государственных и общественных органов и их должностных лиц не допускается, кроме случаев, предусмотренных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государственного управления строят свои отношения с предпринимателями, используя: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налоговую и финансово-кредитную политику, включая установление ставок налогов и вознаграждения (интереса) по государственным кредитам, льготы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законодательное регулирование политики ценообразования;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антимонопольное законодательство;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государственное имущество и систему резервов, лицензии, концессии, лизинг, социальные, экологические и другие нормативы;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внешнеторговую и валютную политику;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заказы;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научно-технические, экономические и социальные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Взаимоотношения предпринимателя и собственника имущества при осуществлении предпринимательской деятельности регулируются законодательством Казахской ССР о собственности, аренде и другими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Казахская ССР обеспечивает свободу конкуренции между предпринимателями, ограждает потребителей от проявлений монополизма в любых сферах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вторая статьи 21 - с изменениями, внесенными Указом Президента Республики Казахстан, имеющим силу Закона от 5 октября 1995 г. N 2488. Внесены изменения - Законом РК от 11 июля 1997 г. N 154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22.  Внешнеэкономическая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предпринимателя 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 вправе самостоятельно осуществлять внешнеэкономическую деятельность в соответствии с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Прибыль предпринимателя от внешнеэкономической деятельности поступает в его полное распоряжение после расчетов с бюджетом по налогам и другим обязательным платежам.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 может приобретать иностранную валюту. Изъятие валютных средств у предпринимателя запрещается, кроме случаев,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с изменениями, внесенными Указом Президента Республики Казахстан, имеющим силу Закона от 5 октября 1995 г. N 2488. 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23. Хозяйственная деятельность и предпринимательство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иностранных граждан и лиц без гражданства 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граждане, а также лица без гражданства, занимающиеся хозяйственной и предпринимательской деятельностью на территории Казахской ССР, пользуются равными правами с гражданами Казахской ССР, с учетом специальных норм в отношении этих лиц, регулируемых другими законодательными актами. 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24. Особенности предпринимательства в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отраслях народного хозяйства 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предпринимательства в отдельных отраслях народного хозяйства, связанные с их спецификой, а также перечень видов деятельности, предпринимательство в которых не допускается или требует лицензирования в связи с повышенными требованиями к безопасности работ и необходимостью надежного жизнеобеспечения населения или централизации функций управления, устанавливаются  Верховным Советом Казахской ССР.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Казахской Советской Социалистической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