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b462" w14:textId="e36b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15 декабря 1990 года. Утратил силу - Законом РК от 30 декабря 1998 г. N 342 ~Z980342.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 Настоящий Закон в соответствии с Конституцией СССР, Конституцией Казахской ССР, Основами законодательства СССР и союзных республик о занятости населения, международными нормами определяет правовые гарантии, экономические и организационные основы реализации конституционного права граждан на труд, включая право на свободный выбор занятости и работы, защиту от безработицы в условиях рыночной экономики и равноправия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Раздел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Занятость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Занятость - это не противоречащая Конституции СССР и Конституции Казахской ССР деятельность граждан, связанная с удовлетворением их личных и общественных потребностей и, как правило, приносящая им заработок или трудовой доход.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граждан, выбор ими профессии, вида и характера занятости, в том числе и не связанной с выполнением оплачиваемой работы (воспитание детей, ведение домашнего хозяйства, общественная деятельность), основаны на исключительной их добровольности. Не допускаются любые формы административного и иного принуждения граждан к труду, кроме случаев, предусмотренных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Занятость в Казахской ССР обеспечивается на основе проведения активной социально-экономической политики, направленной на удовлетворение потребности граждан в работе, профессиональной подготовке и переподготовке, стимулирование развития рабочих мест, осуществление республиканских и региональных программ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Занятое население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занятому населению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граждане, выполняющие работу по найму на предприятиях, в учреждениях и организациях всех видов и форм собственности, включая совместные и иностранные, за вознаграждение в течение полного и неполного рабочего времени, а также имеющие оплачиваемую работу, подтвержденную соответствующим договором, контрактом, соглашением, но временно отсутствующие в связи с болезнью, отпуском, забастовкой, временной приостановкой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граждане, самостоятельно обеспечивающие себя работой, включая предпринимателей, лиц, занятых индивидуальной трудовой деятельностью, членов кооперативов, крестьянских хозяйств, членов их семей, участвующих в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граждане, занятые в общественных и религиозных организациях, деятельность которых не противоречит существующему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лица, избранные, назначенные, утвержденные на оплачиваемую должность: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военнослужащие, проходящие службу в Вооруженных Силах, пограничных, внутренних и железнодорожных войсках, органах государственной безопасности и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учащиеся общеобразовательных школ, учебных центров, профессионально-технических училищ, средних специальных и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работающие граждане других стран, временно проживающие на территории республики и выполняющие функции, не связанные с обеспечением посольств и 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граждане, занятые иными видами деятельности, не противоречащими законодательству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Законодательство о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занятости регулируются Конституцией Казахской ССР, Кодексом законов о труде Казахской ССР, настоящим Законом, коллективными соглашениями (договорами), иными законодательными и нормативными актами Казахской ССР и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 занятости распространяется и на постоянно проживающих в Казахской ССР иностранных граждан и лиц без гражданства, если это не противоречит действующим на ее территории законодательным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Основные принципы политики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области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политики в области занятости населения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признание приоритета трудового образа жизни граждан, проведение активных мер по достижению полной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обеспечение равных возможностей всем гражданам, независимо от расы, пола, отношения к религии, возраста, политических убеждений, национальности, знания языка и социального положения, реализации права на труд и свободный выбор в соответствии со способностями и профессиональной подготовкой, с учетом личных интересов и общественных потребностей;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поддержание трудовой инициативы граждан, содействие и поощрение в развитии их способностей к производительному и творческому труду, обеспечивающему трудящимся достойные условия занятости, труда и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проведение специальных мер по обеспечению занятости граждан, имеющих низкую конкурентную способность на рынке труда, испытывающих особые трудности в поиске постоянной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сочетание централизованных мероприятий по решению важнейших общесоюзных и межреспубликанских проблем занятости с мерами по обеспечению занятости, принимаемыми Казахской ССР, местными Советами народных депутатов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координация деятельности в области занятости с другими направлениями экономической и социальной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участие профессиональных союзов, ассоциаций (союзов) предпринимателей в разработке, реализации и контроле мер по обеспечению занятости во взаимодействии с органами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организация международного сотрудничества в решении проблем занятости, включая работу граждан за рубежом и работу иностранных граждан 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Безработные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Безработными признаются граждане, которые по независящим от них причинам не имеют заработка (трудового дохода), зарегистрированы в государственной службе занятости в качестве лиц, ишущих работу, способные и готовые трудиться и которым эта служба не сделала предложений подходящей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предоставления подходящей работы безработному может быть предложено пройти профессиональную подготовку или переподготовку, повысить свою квалификацию.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регистрации граждан в качестве безработных, а также условия выплаты им соответствующих пособий определяются правительством Казахской ССР совместно с профсоюзами.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Подходящая работа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Подходящей считается работа, соответствующая профессиональной подготовке работника, учитывающая состояние его здоровья, возраст, трудовой стаж и опыт прежней специальности, транспортную доступность нового места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Подходящей не может считаться работа,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она предоставляется в районе, где жилищные условия проживания значительно хуже тех, которые работник имел до обращения в государственную службу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она значительно удалена от постоянного места жительства, а общественный транспорт не обеспечивает своевременного (до 1,5 часа) доступа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истечении первоначального периода безработицы в случае невозможности предоставления гражданину работы по специальности, подходящей может считаться работа, требующая изменения профессии (специальности) с учетом способностей гражданина, его сил, прошлого опыта и доступных для него средств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впервые ищущих работу, не имеющих профессии (специальности), подходящей может считаться работа, требующая предварительной профессиональной подготовки, а также любая оплачиваемая работа (включая работу временного характера), с учетом возрастных и иных способностей граждан и отвечающая требованиям законодательства о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Государственные гарантии при трудоустройстве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гарантирует гражданам, проживающим на территории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бесплатное предоставление профориентационных услуг, профессиональной подготовки и переподготовки, информации о свободных рабочих местах и вакансиях, посреднической помощи в подборе подходящей работы и трудоустройстве;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предоставление выпускникам государственных учебных заведений подходящей работы на период не менее 3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защиту от необоснованного отказа в приеме на работу и увольнения, а также содействие в сохранении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защиту от любых форм дискриминации и обеспечение всем трудящимся равных возможностей в получении профессии и работы, условий занятости 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возможность участия в оплачиваемых общественных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компенсацию материальных затрат в связи с направлением на работу в другую местность или на обучение и переподготовку;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трудоустройство лиц, требующих социальной защиты и испытывающих затруднения в поиске работы, в том числе одиноких и многодетных родителей, имеющих несовершеннолетних детей, лиц, имеющих на иждивении двух и более человек, молодежи до 20 лет, инвалидов, лиц предпенсионного возраста, уволенных в запас из армии, воинов-интернационалистов, граждан, освобожденных из мест лишения свободы, прошедших лечение по решению суда, вынужденных мигрантов (в дальнейшем - лица, нуждающиеся в социальной защите) путем создания дополнительных рабочих мест и специализированных предприятий, организации специальных программ обучения и другими мерами. Советы народных депутатов могут устанавливать предприятиям, учреждениям и организациям минимальное количество специальных рабочих мест и поощрять предприятия, учреждения, организации за прием на работу указанных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Советы народных депутатов могут предусматривать за счет собственных средств дополнительные гарантии гражданам, в том числе занятым на предприятиях, подлежащих ликвидации в связи с мероприятиями по улучшению экологической обстановки, в результате стихийных бедствий и банкротств.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занятости обеспечивают публикацию статистических и информационных материалов о состоянии рынка труда по предложениям и спросе на рабочую силу, возможностях трудоустройства, профессиональной ориентации, подготовки и переподготовки.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II. ПРАВА ГРАЖДАН НА ОБЕСПЕЧЕНИЕ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Право граждан на трудоустройство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трудоустройство, свободный выбор места и характера работы путем прямого обращения на предприятия, в учреждения и организации, крестьянские хозяйства и другим работодателям или через бесплатное посредничество государственной службы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приеме на работу принимается на основе взаимного соглашения между предприятием, учреждением, организацией (другим работодателем) и гражданином, ищущим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договоров (контрактов, соглашений) при трудоустройстве регулируется трудовым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Право граждан на содействие при трудоустройстве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гражданин, проживающий на территории Казахской ССР, имеет право на получение бесплатного содействия при трудоустройстве со стороны государственной службы занятости (трудовое посредничество).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Трудовое посредничество оказывается лицам, ищущим работу, в ее подборе и трудоустройстве, предприятиям, организациям и учреждениям всех видов, испытывающим потребность в кадрах, - в их поиске и необходимой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Трудовое посредничество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доступности для лиц, ищущих работу, и работодателей;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добровольности, означающей свободное от всякого принуждения пользование услугами трудового посредничества обеими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равенства, означающего одинаковые обязанности государственной службы занятости по отношению ко всем лицам, ищущим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гласности, означающей, что каждое свободное рабочее место, заявленное в государственную службу занятости, должно быть доведено до сведения ищущих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Право граждан на профессиональную консультацию,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подготовку, переподготовку и получение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проживающие на территории Казахской ССР, имеют право на бесплатное профессиональное консультирование, подготовку и переподготовку, медицинское обследование, получение соответствующей информации о видах занятости, профессиях, местах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Профессиональное консультирование осуществляется путем информирования о профессиях, условиях труда на предприятиях, возможности повышения квалификации и профессонального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обследования для нужд профконсультирования проводят государственные учреждения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Право граждан на конкретные формы трудоустройства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проживающие на территории Казахской ССР, вправе заключать контрактные договоры о трудоустройстве со всеми видами предприятий, учреждений, организаций, крестьянских хозяйств, расположенных в Казахской ССР или на территории других союзных республик.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желанию граждан трудоустройство по контракту может осуществляться и при посреднической помощи государственной службы занятости, при необходимости - с предварительной профессиональной подготовкой граждан. Период такой подготовки засчитывается в трудовой стаж.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переезде граждан на новое место работы и жительства на основе контрактных договоров предприятия, учреждения, организации всех видов, расположенные на территории Казахской ССР, оплачивают гражданам стоимость проезда, суточные за каждый день проезда, а также пособие в размерах, не ниже установленных действующим законодательством. В остальных случаях возмещение затрат осуществляется за счет Государственного Фонда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Право на трудоустройство за границей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гражданин имеет право на трудовую деятельность в период временного пребывания за границей. Он вправе также обращаться за посреднической помощью в государственную службу занятости. Характер и условия посредничества определяются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Право граждан на социальную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сфере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установленном порядке безработными, имеют право на получение пособия по безработице материальную помощь членам семьи. Порядок и условия их выплаты устанавливаются Правительством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Право обжалования неправомочных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работников государственной службы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вправе обжаловать неправомочные действия работников государственной службы занятости в вышестоящей по подчиненности орган, а также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Раздел III. РЕГУЛИРОВАНИЕ И ОРГАНИЗАЦИЯ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Содействие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продуктивной и свободно избранной занятости населения органы государственного управления Казахской ССР с учетом результатов социально-экономического развития республики и областей, демографической, инвестиционной, технической, налоговой и кредитно-финансовой политики: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проводят исследования и прогнозируют изменения занятости, структуры экономики и распределения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разрабатывают и вносят на утверждение Верховного Совета Казахской ССР, местных Советов народных депутатов республиканские и региональные программы занятости и в рамках своей компетенции обеспечивают их выполенние;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содействуют созданию дополнительных рабочих мест и улучшению условий труда в общественном производстве, стимулируют развитие предпринимательства, оказывают помощь лицам в организации кооперативов, хозяйственных товариществ, индивидуальной трудовой деятельности и крестьянских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принимают меры по социально-правовой защите населения, осуществляющего самостоятельную трудовую деятельность в пределах норм, предусмотренных законодательством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обеспечивают в пределах своей компетенции эффективное государственное регулирование межреспубликанской и внешнеэкономической деятельности по привлечению и использованию рабочей силы из других союзных республик и зарубежных стран на основе квотирования и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15 - с изменениями, внесенными Указами Президента Республики Казахстан, имеющими силу Закона от 5 октября и от 30 октября 1995 г. N 2488 и N 2588.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Республиканская и региональные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и региональные программы занятости разрабатываются Правительством Казахской ССР, исполнительными комитетами местных Советов народных депутатов в рамках экономического и социального развития Казахской ССР, ее регионов с целью содействия занятости, удовлетворения потребности граждан в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занятости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совершенствование воспроизводства рабочей силы в увязке с созданием рабочих мест, подготовкой, переподготовкой и повышением квалификации, профессиональной ориентацией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меры стимулирования структурной перестройки экономики и обеспечения трудоустройства высвобождаемых работников на развивающиеся производства и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меры по предупреждению безработицы и обеспечению социальной защиты населения от ее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организацию занятости отдельных групп населения, нуждающихся в социальной защите, а также граждан пенсионного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меры экономической заинтересованности предприятий и организаций в улучшении условий труда, развитии рабочих мест, гибких форм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совершенствование организационной структуры государственной службы занятости, формирование ее материальной, кадровой, информационной, статистической, финансовой и научно-методической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Работодатели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Работодатели - предприятия, учреждения, организации, хозяйства, кооперативы, фермеры и любые другие юридические и физические лица, которые предоставляют работу трудящимся на основе их найма по договору (контракту, соглашению).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Обязанности предприятий, учреждений,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реализации государственной политики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учреждения, организации и другие работодатели независимо от форм собственности и хозяйствования, действующие на территории Казахской ССР, обеспечивают проведение государственной политики занятости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условий договоров (контрактов, соглашений), регулирующих трудовые отношения в соответствии с законодательством Казахской ССР о труде;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условий для проведения профессиональной подготовки и переподготовки, повышения квалификации занятых на предприятиях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отчислений в Государствнный фонд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обеспечивают эффективное использование трудовых ресурсов, создают рабочие места для лиц, нуждающихся в социальной защите. Количество таких рабочих мест устанавливается местными Советами народных депутатов, но не более трех процентов от общего числа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доведенной исполнительными комитетами местных Советов народных депутатов бронью предприятия обязаны принять на работу определенное число лиц, нуждающихся в социальной защите.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учреждения, организации обязаны в трехдневный срок и в полном объеме предоставлять службе занятости сведения о наличии свободных рабочих мест (вакантных должностей), а также своевременно информировать государственную службу занятости и профессиональные союзы о возможной ликвидации, реорганизации, структурных изменениях, которые смогут привести к высвобождению рабочей силы или предстоящему увеличению числа рабочих мест. Лица, виновные в сокрытии рабочих мест, подвергаются штрафу в размере до двух месячных окладов.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 и организации обязаны создавать в установленном местными Советами размере специализированные рабочие места для инвалидов. В случае невыполнения данного требования с предприятий взимается штраф в размере средней годовой заработной платы работника предприятий за каждое несозданное рабочее место. В таком же размере взыскивается с предприятий, учреждений и организаций штраф в случае их отказа в приеме на работу ранее заявленных выпускников высших, средних специальных и профессионально-технических учебных заведений, граждан, слабо защищенных на рынке труда. Указанные средства направляются в Государственный фонд содействия занятости. Руководители предприятий, виновные в данных нарушениях, несут ответственность в соответствии со статьей 39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работодателей на создание дополнительных рабочих мест для инвалидов сверх установленного минимума, а также на подготовку и переподготовку лиц указанной категории могут компенсироваться за счет средств местных Советов народных депутатов, а также средств Государственного фонда содействия занятости, установления льгот другими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учреждения, организации всех форм собственности и хозяйствования выплачивают высвобожденным работникам при расторжении договора (контракта, соглашения) в связи с сокращением численности или штата работающих выходное пособие в размере не ниже среднего месячного заработка.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 и организации привлекают иностранную рабочую силу, а также из других союзных республик только по лицензии Министерства труда Казахской ССР, если иное не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Часть шестая статьи 18 - с изменениями, внесенными Указом Президента Республики Казахстан, имеющим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статьи 18 - с изменениями, внесенными Законом РК от 1 июля 1998 г. N 259.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Z980259_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Занятость и профсоюзы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Профессиональные союзы участвуют в разработке политики занятости, соответствующих программ и законодательных актов Казахской ССР и решений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государственного управления, а также хозяйственные органы, работодатели регулярно проводят с профессиональными союзами консультации, разрабатывают меры по обеспечению занятости, социальной защите высвобождаемых работников, а также лиц, имеющих затруднения с получением работы, другим вопросам, затрагивающим интересы трудящихся в области занятости, включают эти меры в коллективные договоры (контракты, соглашения).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Государственная служба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политики занятости населения и обеспечения гражданам соответствующих гарантий в Казахской ССР создается Государственная служба занятости. Она образуется и действует на районном, городском (районном в городе), областном и республиканском уровнях под руководством соответствующих исполкомов местных Советов народных депутатов, Министерства труда Казахской ССР и финансируется за счет средств Государственного фонда содействия занятости, предусмотренных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образования, деятельности и ответственность государственной службы занятости определяются Правительством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Первичным звеном государственной службы занятости являются районные и городские (районные в городах) центры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 обеспечению занятости граждан предоставляются государственной службой занятости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государственной службы занятости создается инспекция, осуществляющая контроль за исполнением государственными органами, предприятиями, учреждениями и организациями (независимо от форм собственности и хозяйствования), крестьянскими хозяйствами и другими работодателями законодательства о правах граждан на труд и занятость.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Обазанности и права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служба занятости: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анализ прогнозирование спроса и предложения на рабочую силу, осуществляет информацию о состоянии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граждан граждан, обращающихся по вопросам трудоустройства и наличия свободных рабочих мест (вакантных должностей);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обращающимся в службу занятости гражданам, а также предприятиям, учреждениям и организациям, иным работодателям консультации о возможностях получения работы и наличии свободной рабочей силы, условиях труда, требованиях к профессиям и работникам, другим полезным для обеспечения занятости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гражданам в подборе подходящей работы, а предприятиям, учреждениям, организациям и другим работодателям - в подборе необходимых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регистрацию безработных и оказывает им в пределах своей компетенции социальную поддержку, включая выплату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услуги по профессиональной ориентации и трудоустройству высвобождаемых работников и незанятого населения, организует их профессиональное обучение и переподготовку в своей системе или в других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республиканских и территориальных (областных, городских, районных) программ занятости, предусматривает в них меры социальной защиты различных групп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предприятиям, организациям, другим работодателям в решении вопросов по созданию новых рабочих мест и обеспечению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служба занятости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устанавливаемые ею сроки от предприятий, учреждений и организаций, расположенных на территории Казахской ССР, независимо от форм собственности и хозяйствования сведения о наличии свободных рабочих мест (вакантных должностей), а также информацию о предполагаемом высвобождении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на все виды предприятий, учреждений, организаций обращающихся в службу занятости граждан для трудоустройства в соответствии с их профессиональной подготовкой и уровнем квалификации при наличии там свободных рабочих мест (вакантных должностей);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вносить на рассмотрение местных Советов народных депутатов предложения об установлении для всех видов предприятий, учреждений, организаций квоты приема на работу лиц, требующих социальной защиты и испытывающих особые затрудения в трудоустройстве, а также направлять этих граждан для трудоустройства;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по доверенности всех видов предприятий, учреждений, организаций от их имени договоры с гражданми при их трудоустройстве с предварительной (при необходимости) профессиональной подготовкой, оплатой проезда, суточных за время пути, установленных пособий за счет средств предприятий, учреждений,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безработных граждан по их желанию на оплачиваемые общественные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оплачивать в установленном порядке стоимость профессионального обучения и переподготовки безработных, а также устанавливать им стипендии на период обучения в установленных размерах;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выплачивать безработным в установленном порядке пособия по безработице, приостанавливать и отменять выплату этого пособия;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в установленном порядке средствами Государственного фонда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общественные фонды содействия занятости за счет добровольных отчислений предприятий, учреждений, организаций и пожертвований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в установленном порядке сертификаты коммерческим организациям на оказание платных услуг гражданам при их трудоустройстве;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при службе занятости коммерческие организации для осуществления платных услуг предприятиям, учреждениям и организациям всех форм собственности и хозяйствования по их заявкам на договорной основе, а также других видов деятельности, не противоречащих настоящему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предложению государственной службы занятости Советы народных депутатов за счет собственных средств могут приостанавливать на срок до 6-ти месяцев решения предприятий, учреждений, организаций о высвобождении работников, в случаях когда их последующее трудоустройство затруднено, с частичной или полной компенсацией потерь предприятий, вызванных этой отсрочкой.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Государственный фонд содействия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фонд содействия занятости, как самостоятельная финансовая система, создается для финансирования мероприятий по реализации политики занятости и обеспечения эффективной деятельности государственной службы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фонд содействия занятости образуется в порядке, определяемом Правительством Казахской ССР,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отчислений предприятий, учреждений, организаций, кооперативов и других работодателей, независимо от форм собственности и хозяйствования, в установленном размере к фонду оплаты труда с ежегодным уточнением этого размера Верховным Советом Казахской ССР по представлению Правительства и отнесением этих затрат на себестоимость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дотаций республиканского и местного бюджетов в размерах, определяемых Правительством Казахской ССР и местными Советами народных депутатов при формировании соответствующих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добровольных взносов предприятий и организаций, отдельных граждан и других поступлений.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расходования средств Государственного фонда содействия занятости на соответствующих уровнях определяются в республиканских и региональных программах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средствами Государственного фонда содействия занятости осуществляются государственной службой занятости. Направления использования и отчеты об использовании средств Фонда рассматриваются Правительством Казахской ССР и местными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22 - с изменениями, внесенными Указом Президента Республики Казахстан, имеющим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Организация общественных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Исполкомы местных Советов народных депутатов при участии государственной службы занятости организуют проведение оплачиваемых общественных работ на предприятиях, в учреждениях и организациях, находящихся в собственности Советов, и по договорам - на других предприятиях, в учреждениях и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лицами, желающими участвовать в общественных работах, заключается договор на определенный срок, с правом его продления по соглашению сторон. При этом преимущественое право заключения договоров имеют безработные граждане.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граждан, занятых на общественных работах, производится по фактически выполняемой работе, но не может быть менее увеличенного на 15 процентов пособия по безработице.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граждан, занятых общественными работами, распространяются социальные гарантии, включая право на пенсионное обеспечение и пособие по временной нетрудоспособности.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общественных работ производится за счет местного бюджета, предприятий и организаций, для которых они выполняются, и средств Государственного фонда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и условия проведения оплачиваемых общественных работ для различных групп населения определяются Правительством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Профессиональная подготовка и переподготовка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безработных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подготовка и переподготовка безработных граждан осуществляется в учебных центрах государственной службы занятости или в иных учебных заведениямх по направлению этой службы за счет средств, предусмотренных в Государственном фонде содействия занятости. При этом учебные заведения, независимо от их подчиненности, не вправе отказать государственной службе занятости в приеме заявок на учебные места. Проведение этой работы осуществляется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зарегистрированные в установленном порядке в качестве безработных и не имеющие возможности в течение первоначального периода безработицы трудоустроиться на постоянную работу, приобретают иную избранную ими профессию (специальность) в учебных заведениях по направлению государственной службы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профессии или переподготовка организуются для безработных с их согласия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невозможности направления на работу из-за отсутствия профессиональной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необходимости изменения квалификации в связи с постоянным или периодическим отсутствием предложений работы, отвечающей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потери способности к выполнению работы по прежней профессии.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Добровольное переселение граждан и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их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социально-экономического развития территорий, строительства и ввода в действие объектов производственного и культурно-бытового назначения Правительство Казахской ССР, исполкомы местных Советов народных депутатов разрабатывают специальные программы освоения этих регионов, предусматривающие меры содействия добровольному переселению граждан и членов их семей с гарантией предоставления работы по специальности, выделением соответствующих материальных и финансовых средств. Порядок разработки и реализации этих мер, выделения соответствующих материальных и финансовых средств определяется Правительством Казахской ССР и местными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Зоны приоритетного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Казахской ССР определяет территории, где поощряется развитие рабочих мест. Такие территории, прежде всего трудоизбыточные, на определенный период, определяемый Правительством Казахской ССР, приобретают статус "зон приоритетного развития".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создающие на указанных территориях производства, филиалы и рабочие места, пользуются льготами в порядке и на условиях, определяемых законодательством Казахской ССР и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Государственная статистическая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управления занятостью устанавливается государственная статистическая отчетность.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Раздел IV. СОЦИАЛЬНЫЕ ГАРАНТИИ И КОМПЕНСАЦИИ БЕЗРАБОТНЫМ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Виды гарантий и компенсаций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Казахская ССР имеющимися средствами содействует трудоустройству граждан, потерявших работу в результате высвобождения и увольнения, желающих возобновить трудовую деятельность после длительного (более года) перерыва, а также лицам, впервые ищущим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предоставления подходящей работы, в период ее поиска или профессиональной подготовки (переподготовки) к новой работе гражданам гарантируется: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общего и непрерывного стажа и выплата стипендий в период профессиональной подготовки, повышения квалификации или переподготовки (в рамках ученического договора с государственной службой занятости);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общего и непрерывного трудового стажа и выплата вознаграждения за труд на оплачиваемых общественных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выплата в установленном порядке пособия по безработице и сохранение непрерывного трудового стажа в этот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материальной помощи безработному и находящимся на его иждивении престарелым и несовершеннолетним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компенсация в установленном порядке материальных затрат в связи с переездом на работу в другую местность по направлению государственной службы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предоставление лицам предпенсионного возраста, в случае их увольнения по сокращению штата или численности работников предприятий, организаций, учреждений (их реорганизации, ликвидации), а также после окончания их полномочий по выборной должности, возможности досрочного (до 2-х лет) выхода на пенсию.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Дополнительные гарантии работникам,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высвобождаемым с предприятий,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учреждений,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работниками, высвобождаемыми с предприятий, из учреждений, организаций в связи с их реорганизацией и ликвидацией или сокращением численности (штатов), сохраняется на период поиска работы, но не более чем на три месяца, средняя заработная плата (с учетом месячного выходного пособия) и непрерывный трудовой стаж при условии, если они в течение 14 календарных дней после увольнения зарегистрировались в службе занятости в качестве лиц, ищущих работу. В случае, если по истечении трехмесячного периода высвобожденному работнику не будет предоставлена подходящая работа, они приобретает статус безработного.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иных случаях высбождаемые по указанным причинам работники имеют право на получение месячного выходного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месячного выходного пособия и сохраняемого среднего заработка производится по прежнему месту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трудящимися, высвобождаемыми с предприятий, из учреждений и организаций в связи с их ликвидацией, реорганизацией, сокращением численности (штатов) и проходящими профессиональное переобучение или повышение квалификации с отрывом от производства по новому месту работы на весь период обучения, сохраняется средняя заработная плата по предыдущей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государственная служба занятости может компенсировать предприятиям, учреждениям, организациям до 50 процентов затрат на организацию обучения принятых на работу граждан, высвобождаемых с других предприятий, из учреждений,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высвобождаемым работникам приравниваются лица, потерявшие работу в результате несчастного случая на производстве или наступления профессионального заболевания и нуждающиеся в этой связи в профессиональной подготовке, повышении квалификации и переподготовке.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статьи 29 - с изменениями, внесенными Указом Президента Республики Казахстан, имеющим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Порядок определения размеров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безработице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Пособие по безработице для лиц, потерявших работу и заработок (трудовой доход), устанавливается в процентном отношении и к основной заработной плате по предыдущему месту работы гражданина, исчисленной применительно к рекомендуемым государством тарифным ставкам (окладам) c учетом сдельного приработка или доплат за выполнение нормированных заданий , рассчитанной в среднем за последние три месяца работы. Порядок исчисления основной заработной платы определяется Правительством Казахской ССР по согласованию с Советом федерации профсоюзов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по безработице во всех иных случаях, включая граждан, ищущих работу впервые, устанавливается в процентном отношении к определенному законодательством Казахской ССР прожиточному минимуму.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Лицам, проживающим в районах, где к заработной плате установлены коэффициенты, размеры пособий по безработице определяются на период их проживания в этих районах с применением коэффициента, установленного в данном районе для работников непроизводственных отраслей.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пособия по безработице подлежит индексакции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дальнейшем - основная заработная плата.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Условия и сроки выплаты пособий по безработице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пособие по безработице предоставляется трудоспособным гражданам до наступления права на пенсию, признанным и зарегистрованным в установленном порядке безработными. Такое право приобретают и граждане, впервые ищущие работу или стремящиеся возобновить трудовую деятельность после длительного (более одного года)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Пособие по безработице выплачивается, начиная с 8-го дня с момента регистрации гражданина в качестве безработного, вплоть до решения вопроса о трудоустройстве, но не более 26 календарных недель за 12-месячный период для лиц потерявших работу и заработок (трудовой доход) или стремящихся возобновить трудовую деятельность после длительного (более одного года) перерыва, а для лиц предпенсионного возвраста (за два года) - 36 календарных недель. Для лиц, ищущих работу впервые - 13 календарных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граждан, потерявших работу и заработок (трудовой доход), пособие по безработице выплачивается в случае, если они в течение 12 месяцев, предшествующих началу безработицы, имели оплачиваемую работу (трудовой доход) не менее 12 календарных недель на условиях полного рабочего дня (недели) или на условиях неполного рабочего дня (недели) с пересчетом на 12 календарных недель с полным рабочим днем (неделей).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период получения пособия безработный обязан активно искать работу и не реже одного раза в неделю отмечаться в службе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Советы народных депутатов республики могут устанавливать более продолжительные периоды выплаты пособий или предусматривать условия продления их выплаты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Коллективными договорами (контрактами, соглашениями) могут предусматриваться за счет средств предприятий и организаций увеличение срока выплаты и размеры пособия по безработице, а также меры защиты трудящихся в случае временной приостановки производства, включая выплату пособий трудящимся с неполным рабочим днем (неделей), ищущим рабочее место с неполным рабочим днем (неделей).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Размеры пособия по безработице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Гражданам, потерявшим работу и заработок (трудовой доход) и зарегистрированным в качестве безработных, гарантируется пособие в размере не менее 50 процентов их основной заработной платы по последнему месту работы, но не выше средней заработной платы, сложившейся в республике, и не ниже прожиточного минимума, установленного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Гражданам, впервые ищущим работу и имеющим право на получение пособия по безработице, гарантируется его выплата в размере не менее 75 процентов от установленного законодательством Казахской ССР прожиточного минимума в течение 13 календарных недель, при условии их добровольного согласия на участие в оплачиваемых общественных работах или готовности пройти профессиональную подготовку с целью улучшения возможностей для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Граждане, уволенные с военной службы из Вооруженных Сил, а также пограничных, внутренних, железнодорожных и других видов войск, органов внутренних дел и государственной безопасности, имеют право на пособие на условиях, предусмотренных пунктом 1 настоящей статьи. При этом размер пособия не может быть ниже установленного законодательством Казахской ССР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Гражданам, стремящимся возобновить трудовую деятельность после длительного перерыва, имеющим право на получение пособия по безработице, гарантируется его выплата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лиц, имеющих профессию (специальность), а также лиц, оплачиваемая работа которых в течение последних 12 месяцев составляет менее 12 календарных недель, при наличии общего трудового стажа не менее одного года - не ниже 100 процентов в течение первых 13 календарных недель и 75 процентов - в последующие 13 календарных недель и 75 процентов - в последующие 13 календарных недель от установленного законодательством Казахской ССР прожиточного минимума, при условии, что их трудоустройство не требует профессиональной подготовки, повышение квалификации или переобучения;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иных случаях, включая лиц, не имеющих профессии (специальности) - не ниже 75 процентов от установленного законодательством Казахской ССР прожиточного минимума, при их добровольном согласии принять участие в оплачиваемых общественных работах или готовности пройти профессиональную подготовку, повышение квалификации или переподготовку.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Граждане, признанные в качестве безработных после завершения профессиональной подготовки и переподготовки в учебных заведениях (очные формы обучения), имеют право на получение пособия по безработице в размере не ниже определенного законодательством Казахской ССР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Безработным, имеющим детей в возрасте до 14 лет и иных иждивенцев, размер пособия увеличивается на 10 процентов на каждого индивенца.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Приостановка выплаты пособия по безработице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пособия по безработице приостанавливается и не производится до 3 месяцев или его размер сокращается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отказа гражданина от двух предложений подходящей работы, как и от двух предложений такой работы после завершения профессионального обучения (переподготовки) по направлению государственной службы занятости. После первого отказа от предложения подходящей работы размер пособия уменьшается на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выдача гражданину в соответствии с действующим порядком выходного пособия и других выплат при высвобождении с предприятий, из учреждений и организаций, обеспечивающих получателю частичное и временное возмещение утраченного заработка;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увольнения за нарушение трудовой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увольнения по собственному желанию без уважительных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трудоустройства на временную работу в период получения пособия по безработице без уведомления государственной службы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трудоустроенные на временную работу или по другому краткосрочному договору, не получают пособие по безработице, если оплата их труда выше его размера;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нарушения условий пункта 4 статьи 31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Размеры стипендий, выплачиваемых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период профессиональной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повышения квалификации и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Безработным в период профессиональной подготовки, повышения квалификации или переподготовки выплачивается стипендия в размере 100 процентов их основной заработной платы по последнему месту работы при наличии трудового стажа не менее 12 недель в течение 12 месяцев, предшествующих началу безработицы, но не ниже прожиточного минимума, установленного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Гражданам, потерявшим работу в результате несчастного случая на производстве или наступления профессионального заболевания, выплачивается стипендия в размере 100 процентов их основной заработной платы по последнему месту работы независимо от трудового стажа.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Гражданам, длительное (более одного года) время не работающим и нуждающимся в профессиональной подготовке, повышении квалификации и переподготовке, стипендия назначается в размере 50 процентов основной заработной платы, сложившейся в Казахской ССР, для ищущих работу впервые - 100 процентов установленного законодательством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Материальная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потерявшим право на пособие по безработице в связи с истечением установленного срока его выплаты, а также находящимся на иждивении членам семьи оказывается материальная и иная помощь, включая дотации за пользование жильем, коммунальными услугами, общественным транспортом, в порядке и на условиях, определяемых Правительством Казахской ССР, местными Советами народных депутатов или коллективными договорами (соглашениями).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Страхование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могут заключать со страховыми предприятиями договор на случай потери работы. Порядок, периодичность и условия страхования определяются законодательством Казахской ССР и договором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Работодатели имеют право страховать своих работников на случай потери ими работы. Порядок и условия такого страхования определяются коллективным договором и договором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36 - с изменениями, внесенными Законом Республики Казахстан от 8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Раздел V. ГОСУДАРСТВЕННЫЙ, ОБЩЕСТВЕННЫЙ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ОТВЕТСТВЕННОСТЬ ЗА НАРУШЕНИЕ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КАЗАХСКОЙ ССР "О ЗАНЯТОСТИ НАСЕЛЕНИЯ"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Задачи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государственного и общественного контроля состоят в обеспечении всеми государственными и общественными органами, предприятиями, учреждениями, организациями, а также гражданами соблюдения трубований Закона о занятости, вытекающих из него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нормативных документов. Статья 38. Органы, осуществляющие государственный и общественный контроль Государственный и общественный контроль за соблюдением Закона о занятости осуществляется Советами народных депутатов, инспекцией государственной службы занятости, профессиональными союзами. Статья 39. Ответственность за нарушение законодательства о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Закона о занятости, несут ответственность (дисциплинарную, материальную, административную и уголовную) в порядке, установленном законодательством Казахской ССР и Союза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Полномочия Казахской ССР и Союза 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Казахская ССР решает в полном объеме вопросы, связанные с разработкой и осуществлением политики занятости населения на своей территории и обеспечением прав граждан, предусмотренных настоящим Законом и другими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Казахская ССР в соответствии с Союзным Договором участвует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определении основных принципов государственной политики в области занятости в общесоюзном масштабе, минимальных и обязательных для всех союзных республик нормативов социальной и экономической защищенности граждан, независимо от места их проживания, координации деятельности в вопросах занятости населения, заключает с ними соглашения по разработке общесоюзных программ занятости. Президент Казахской Советской Социалистической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