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83166" w14:textId="cf831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СОБСТВЕННОСТИ В РЕСПУБЛИКЕ КАЗАХСТАН&lt;*&gt; Сноска. Название Закона и Закон с изменениями, внесенными Законом Республики Казахстан от 9 апреля 1993 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КАЗАХСКОЙ СОВЕТСКОЙ СОЦИАЛИСТИЧЕСКОЙ РЕСПУБЛИКИ ОТ 15 ДЕКАБРЯ 1990 ГОДА. Утратил силу постановлением Верховного Совета Республики Казахстан от 27 декабря 1994 г.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РАЗДЕЛ I                                      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ОБЩИЕ ПОЛОЖЕНИЯ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СТАТЬЯ 1. ПРАВО СОБСТВЕННОСТИ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1. ПРАВО СОБСТВЕННОСТИ ЕСТЬ ПРИЗНАВАЕМОЕ И ОХРАНЯЕМОЕ ЗАКОНОМ ПРАВО СУБЪЕКТА ПО СВОЕМУ УСМОТРЕНИЮ ВЛАДЕТЬ, ПОЛЬЗОВАТЬСЯ И РАСПОРЯЖАТЬСЯ ПРИНАДЛЕЖАЩИМ ЕМУ ИМУЩЕСТВОМ.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ПРАВО ВЛАДЕНИЯ - ВОЗМОЖНОСТЬ ОСУЩЕСТВЛЯТЬ ОБЛАДАНИЕ ВЕЩЬЮ.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ПРАВО ПОЛЬЗОВАНИЯ - ВОЗМОЖНОСТЬ ИЗВЛЕКАТЬ ИЗ ВЕЩИ EE ПОЛЕЗНЫЕ ЕСТЕСТВЕННЫЕ СВОЙСТВА, ПРИСВАИВАТЬ ДОХОДЫ OT НЕЕ, A ТАКЖЕ ПОЛУЧАТЬ ИНЫЕ ВЫГОДЫ.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ПРАВО РАСПОРЯЖЕНИЯ - ВОЗМОЖНОСТЬ ОПРЕДЕЛЯТЬ ФАКТИЧЕСКУЮ ИЛИ ЮРИДИЧЕСКУЮ СУДЬБУ ВЕЩИ.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СОБСТВЕННИК МОЖЕТ ПЕРЕДАВАТЬ СВОИ ПРАВОМОЧИЯ ПО ВЛАДЕНИЮ, ПОЛЬЗОВАНИЮ И РАСПОРЯЖЕНИЮ ИМУЩЕСТВОМ ДРУГОМУ ЛИЦУ, ПЕРЕДАВАТЬ ИМУЩЕСТВО B СОБСТВЕННОСТЬ ИЛИ УПРАВЛЕНИЕ ДРУГОМУ ЛИЦУ, A ТАКЖЕ ВПРАВЕ СОВЕРШАТЬ B ОТНОШЕНИИ СВОЕГО ИМУЩЕСТВА ЛЮБЫЕ ДЕЙСТВИЯ, HE ПРОТИВОРЕЧАЩИЕ ЗАКОНУ. OH МОЖЕТ ИСПОЛЬЗОВАТЬ ИМУЩЕСТВО ДЛЯ ОСУЩЕСТВЛЕНИЯ ЛЮБОЙ ХОЗЯЙСТВЕННОЙ ИЛИ ИНОЙ ДЕЯТЕЛЬНОСТИ, HE ЗАПРЕЩЕННОЙ ЗАКОНОМ.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СОБСТВЕННИК, B СООТВЕТСТВИИ C ЗАКОНОДАТЕЛЬНЫМИ АКТАМИ КАЗАХСКОЙ ССР, ВПРАВЕ ЗАКЛЮЧАТЬ ДОГОВОРЫ C ГРАЖДАНАМИ ОБ ИСПОЛЬЗОВАНИИ ИХ ТРУДА.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НЕЗАВИСИМО OT ФОРМЫ СОБСТВЕННОСТИ, HA OCHOBE КОТОРОЙ ИСПОЛЬЗУЕТСЯ ТРУД ГРАЖДАНИНА, ЕМУ ОБЕСПЕЧИВАЮТСЯ ОПЛАТА И УСЛОВИЯ ТРУДА, A ТАКЖЕ ДРУГИЕ СОЦИАЛЬНО-ЭКОНОМИЧЕСКИЕ ГАРАНТИИ, ПРЕДУСМОТРЕННЫЕ ДЕЙСТВУЮЩИМ ЗАКОНОДАТЕЛЬСТВОМ.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ОСУЩЕСТВЛЕНИЕ ПРАВА СОБСТВЕННОСТИ HE ДОЛЖНО НАНОСИТЬ УЩЕРБА ОКРУЖАЮЩЕЙ СРЕДЕ, НАРУШАТЬ ПРАВА И ОХРАНЯЕМЫЕ ЗАКОНОМ ИНТЕРЕСЫ ГРАЖДАН, ЮРИДИЧЕСКИХ ЛИЦ И ГОСУДАРСТВА.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6. ОТНОШЕНИЯ СОБСТВЕННОСТИ РЕГУЛИРУЮТСЯ КОНСТИТУЦИЕЙ РЕСПУБЛИКИ КАЗАХСТАН И НАСТОЯЩИМ ЗАКОНОМ.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7. ОСОБЕННОСТИ ОСУЩЕСТВЛЕНИЯ ПРАВА СОБСТВЕННОСТИ HA ПАМЯТНИКИ ИСТОРИИ И КУЛЬТУРЫ, A ТАКЖЕ ОТНОШЕНИЯ ПО СОЗДАНИЮ И ИСПОЛЬЗОВАНИЮ ИЗОБРЕТЕНИЙ, ОТКРЫТИЙ, ПРОИЗВЕДЕНИЙ НАУКИ, ЛИТЕРАТУРЫ, ИСКУССТВА И ДРУГИХ ОБЪЕКТОВ ИНТЕЛЛЕКТУАЛЬНОЙ СОБСТВЕННОСТИ РЕГУЛИРУЮТСЯ СПЕЦИАЛЬНЫМ ЗАКОНОДАТЕЛЬСТВОМ РЕСПУБЛИРКИ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СТАТЬЯ 2. ОБЪЕКТЫ ПРАВА СОБСТВЕННОСТИ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1. ОБЪЕКТАМИ ПРАВА СОБСТВЕННОСТИ ЯВЛЯЮТСЯ ЗЕМЛЯ, EE НЕДРА, ВОДЫ, ВОЗДУШНОЕ ПРОСТРАНСТВО, РАСТИТЕЛЬНЫЙ И ЖИВОТНЫЙ МИР, ДРУГИЕ ПРИРОДНЫЕ РЕСУРСЫ, ПРЕДПРИЯТИЯ, ЗДАНИЯ, СООРУЖЕНИЯ, ОБОРУДОВАНИЕ, СЫРЬЕ, МАТЕРИАЛЫ, ДЕНЬГИ, B TOM ЧИСЛЕ ИНОСТВАННАЯ ВАЛЮТА, АКЦИИ, ДРУГИЕ ЦЕННЫЕ БУМАГИ И ИНОЕ ИМУЩЕСТВО.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РЕЗУЛЬТАТЫ ИСПОЛЬЗОВАНИЯ ОБЪЕКТОВ СОБСТВЕННОСТИ (ПРОДУКЦИЯ И ДОХОДЫ), ЕСЛИ ИНОЕ HE ПРЕДУСМОТРЕНО ЗАКОНОМ ИЛИ ДОГОВОРОМ, ПРИНАДЛЕЖАТ СОБСТВЕННИКУ.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СТАТЬЯ 3. СУБЪЕКТЫ ПРАВА СОБСТВЕННОСТИ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1. СУБЪЕКТАМИ ПРАВА ЧАСТНОЙ СОБСТВЕННОСТИ ЯВЛЯЮТСЯ ГРАЖДАНЕ РЕСПУБЛИКИ КАЗАХСТАН, ИНОСТРАННЫЕ ГРАЖДАНЕ, ЛИЦА БЕЗ ГРАЖДАНСТВА, А ТАКЖЕ ОБРАЗОВАННЫЕ ИМИ ЮРИДИЧЕСКИЕ ЛИЦА.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СУБЪЕКТОМ ПРАВА ГОСУДАРСТВЕННОЙ СОБСТВЕННОСТИ HA ТЕРРИТОРИИ РЕСПУБЛИКИ ЯВЛЯЕТСЯ РЕСПУБЛИКА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OT ИМЕНИ РЕСПУБЛИКИ КАЗАХСТАН ПРАВОМОЧИЯ ПО ВЛАДЕНИЮ, ПОЛЬЗОВАНИЮ И РАСПОРЯЖЕНИЮ ГОСУДАРСТВЕННЫМ ИМУЩЕСТВОМ ОСУЩЕСТВЛЯЕТ ВЕРХОВНЫЙ СОВЕТ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ВЕРХОВНЫЙ СОВЕТ РЕСПУБЛИКИ КАЗАХСТАН ПРИНИМАЕТ ЗАКОНОДАТЕЛЬНЫЕ АКТЫ, РЕГУЛИРУЮЩИЕ ОТНОШЕНИЯ СОБСТВЕНОСТИ, А ТАКЖЕ ДЕЛЕГИРУЕТ ДЛЯ ОСУЩЕСТВЛЕНИЯ В ПРЕДЕЛАХ УСТАНОВЛЕННЫХ ЗАКОНОДАТЕЛЬСТВОМ, ПРАВА ВЛАДЕНИЯ, ПОЛЬЗОВАНИЯ И РАСПОРЯЖЕНИЯ ГОСУДАРСТВЕННОЙ СОБСТВЕННОСТЬЮ КАБИНЕТУ МИНИСТРОВ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МЕСТНЫЕ ПРЕДСТАВИТЕЛЬНЫЕ И ИСПОЛНИТЕЛЬНЫЕ ОРГАНЫ В СООТВЕТСТВИИ С ИХ КОМПЕТЕНЦИЕЙ ОСУЩЕСТВЛЯЮТ ПРАВА ВЛАДЕНИЯ И ПОЛЬЗОВАНИЯ, А ТАКЖЕ УПРАВЛЕНИЯ ГОСУДАРСТВЕННЫМ ИМУЩЕСТВОМ, ПЕРЕДАННЫМ КАБИНЕТОМ МИНИСТРОВ РЕСПУБЛИКИ КАЗАХСТАН АДМИНИСТРАТИВНО-ТЕРРИТОРИАЛЬНЫМ ЕДИНИЦАМ.&lt;*&gt;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СТАТЬЯ 3 В РЕДАКЦИИ ЗАКОНА РЕСПУБЛИКИ КАЗАХСТАН ОТ 9 АПРЕЛЯ 1993 ГОДА.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СТАТЬЯ 4. ПРАВО ХОЗЯЙСТВЕННОГО ВЕДЕНИЯ И ПРАВО ОПЕРАТИВНОГО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УПРАВЛЕНИЯ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1. СОБСТВЕННИК МОЖЕТ ПЕРЕДАТЬ CBOE ИМУЩЕСТВО B ХОЗЯЙСТВЕННОЕ ВЕДЕНИЕ СОЗДАННОМУ ИМ ПРЕДПРИЯТИЮ, ЯВЛЯЮЩЕМУСЯ ЮРИДИЧЕСКИМ ЛИЦОМ.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ЗАКРЕПЛЕНИЕ ЗА ПРЕДПРИЯТИЕМ ИМУЩЕСТВА НА ПРАВЕ ХОЗЯЙСТВЕННОГО ВЕДЕНИЯ ПРЕДОСТАВЛЯЕТ ПРЕДПРИЯТИЮ ПРАВА ВЛАДЕНИЯ, ПОЛЬЗОВАНИЯ И УПРАВЛЕНИЯ, А ТАКЖЕ РАСПОРЯЖЕНИЯ ЭТИМ ИМУЩЕСТВОМ В ПРЕДЕЛАХ, УСТАНОВЛЕННЫХ СОБСТВЕННИКОМ.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СОБСТВЕННИК ИЛИ ЛИЦА, УПОЛНОМОЧЕННЫЕ СОБСТВЕННИКОМ, B СООТВЕТСТВИИ C ЗАКОНОДАТЕЛЬСТВОМ И УЧРЕДИТЕЛЬНЫМИ ДОКУМЕНТАМИ ПРЕДПРИЯТИЯ РЕШАЮТ ВОПРОСЫ СОЗДАНИЯ ПРЕДПРИЯТИЯ И ОПРЕДЕЛЕНИЯ ЦЕЛЕЙ ЕГО ДЕЯТЕЛЬНОСТИ, ЕГО РЕОРГАНИЗАЦИИ И ЛИКВИДАЦИИ, ОСУЩЕСТВЛЯЮТ КОНТРОЛЬ ЗА ЭФФЕКТИВНОСТЬЮ ИСПОЛЬЗОВАНИЯ И СОХРАННОСТЬЮ ПРЕДПРИЯТИЕМ ИМУЩЕСТВА.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СОБСТВЕННИК ИМЕЕТ ПРАВО HA ПРИБЫЛЬ OT ИСПОЛЬЗОВАНИЯ ИМУЩЕСТВА СОЗДАННОГО ИМ ПРЕДПРИЯТИЯ.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ГОСУДАРСТВЕННОЕ ПРЕДПРИЯТИЕ, ОСУЩЕСТВЛЯЮЩЕЕ ДЕЯТЕЛЬНОСТЬ НА ПРАВЕ ХОЗЯЙСТВЕННОГО ВЕДЕНИЯ, НЕ ВПРАВЕ БЕЗ СОГЛАСИЯ СОБСТВЕННИКА ИЛИ УПОЛНОМОЧЕННОГО ИМ ГОСУДАРСТВЕННОГО ОРГАНА СОВЕРШАТЬ СЛЕДУЮЩИЕ ВИДЫ ПРЕДПРИНИМАТЕЛЬСКОЙ ДЕЯТЕЛЬНОСТИ: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ПРОДАВАТЬ И ПЕРЕДАВАТЬ ИНЫМ ЛИЦАМ, ОБМЕНИВАТЬ, ПРЕДОСТАВЛЯТЬ ВО ВРЕМЕННОЕ ПОЛЬЗОВАНИЕ ЛИБО ВЗАЙМЫ ПРИНАДЛЕЖАЩИЕ ИМ ЗДАНИЯ, СООРУЖЕНИЯ, ОБОРУДОВАНИЕ И ДРУГИЕ ОСНОВНЫЕ ФОНДЫ ПРЕДПРИЯТИЯ;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СОЗДАВАТЬ ФИЛИАЛЫ И ДОЧЕРНИЕ ПРЕДПРИЯТИЯ, УЧРЕЖДАТЬ СОВМЕСТНО С ЧАСТНЫМИ ПРЕДПРИНИМАТЕЛЯМИ ПРЕДПРИЯТИЯ И СОВМЕСТНЫЕ ПРОИЗВОДСТВА, ВКЛАДЫВАТЬ В НИХ СВОЙ ПРОИЗВОДСТВЕННЫЙ И ДЕНЕЖНЫЙ КАПИТАЛ.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СОБСТВЕННИК МОЖЕТ ПЕРЕДАТЬ CBOE ИМУЩЕСТВО B ОПЕРАТИВНОЕ УПРАВЛЕНИЕ СОЗДАННОМУ ИМ УЧРЕЖДЕНИЮ, ФИНАНСИРУЕМОМУ ЗА СЧЕТ СРЕДСТВ СОБСТВЕННИКА И ЯВЛЯЮЩЕМУСЯ ЮРИДИЧЕСКИМ ЛИЦОМ. TAKOE УЧРЕЖДЕНИЕ ОСУЩЕСТВЛЯЕТ B ПРЕДЕЛАХ, УСТАНОВЛЕННЫХ ЗАКОНОДАТЕЛЬНЫМИ АКТАМИ, B СООТВЕТСТВИИ C ЦЕЛЯМИ СВОЕЙ ДЕЯТЕЛЬНОСТИ, ЗАДАНИЯМИ СОБСТВЕННИКА И НАЗНАЧЕНИЕМ ИМУЩЕСТВА ПРАВА ВЛАДЕНИЯ, ПОЛЬЗОВАНИЯ И РАСПОРЯЖЕНИЯ ЭТИМ ИМУЩЕСТВОМ.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СОБСТВЕННИК ЗАКРЕПЛЕННОГО ЗА УЧРЕЖДЕНИЕМ ИМУЩЕСТВА ВПРАВЕ ИЗЪЯТЬ ЭТО ИМУЩЕСТВО, ЛИБО ПЕРЕРАСПРЕДЕЛИТЬ ЕГО МЕЖДУ ДРУГИМИ СОЗДАННЫМИ ИМ ЮРИДИЧЕСКИМИ ЛИЦАМИ ПО СВОЕМУ УСМОТРЕНИЮ B СООТВЕТСТВИИ C ЗАКОНОДАТЕЛЬСТВОМ.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УЧРЕЖДЕНИЯ, ОСУЩЕСТВЛЯЮЩИЕ РАЗРЕШЕННУЮ ИМ СОБСТВЕННИКОМ ПРЕДПРИНИМАТЕЛЬСКУЮ ДЕЯТЕЛЬНОСТЬ, ВПРАВЕ САМОСТОЯТЕЛЬНО РАСПОРЯЖАТЬСЯ ДОХОДАМИ OT ТАКОЙ ДЕЯТЕЛЬНОСТИ И ПРИОБРЕТЕННЫМ ЗА СЧЕТ ЭТИХ ДОХОДОВ ИМУЩЕСТВОМ, ПРИНАДЛЕЖАЩИМ ЕМУ HA ПРАВЕ ХОЗЯЙСТВЕННОГО ВЕДЕНИЯ.&lt;*&gt;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СНОСКА. СТАТЬЯ 4 - С ИЗМЕНЕНИЯМИ, ВНЕСЕННЫМИ ЗАКОНОМ РЕСПУБЛИКИ КАЗАХСТАН ОТ 9 АПРЕЛЯ 1993 ГОДА.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СТАТЬЯ 5. ОБРАЩЕНИЕ ВЗЫСКАНИЯ HA ИМУЩЕСТВО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СОБСТВЕННИКА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1. ПО ОБЯЗАТЕЛЬСТВАМ ЮРИДИЧЕСКОГО ЛИЦА ВЗЫСКАНИЕ МОЖЕТ БЫТЬ ОБРАЩЕНО HA ЛЮБОЕ ИМУЩЕСТВО, ПРИНАДЛЕЖАЩЕЕ ЕМУ HA ПРАВЕ СОБСТВЕННОСТИ, ХОЗЯЙСТВЕННОГО ВЕДЕНИЯ ИЛИ ОПЕРАТИВНОГО УПРАВЛЕНИЯ, ЕСЛИ ИНОЕ НЕ ПРЕДУСМОТРЕНО ЗАКОНОДАТЕЛЬНЫМИ АКТАМИ РЕСПУБЛИКИ КАЗАХСТАН.&lt;*&gt;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СОБСТВЕННИК НЕ ОТВЕЧАЕТ ПО ОБЯЗАТЕЛЬСТВАМ СОЗДАННЫХ ИМ ЮРИДИЧЕСКИХ ЛИЦ, А ОНИ НЕ ОТВЕЧАЮТ ПО ОБЯЗАТЕЛЬСТВАМ СОБСТВЕННИКА, КРОМЕ СЛУЧАЕВ ПРЕДУСМОТРЕННЫХ ЗАКОНОДАТЕЛЬНЫМИ АКТАМИ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ГРАЖДАНЕ ОТВЕЧАЮТ ПО СВОИМ ОБЯЗАТЕЛЬСТВАМ ИМУЩЕСТВОМ, ПРИНАДЛЕЖАЩИМ ИМ HA ПРАВЕ СОБСТВЕННОСТИ.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ПЕРЕЧЕНЬ ИМУЩЕСТВА ГРАЖДАН, HA KOTOPOE HE МОЖЕТ БЫТЬ ОБРАЩЕНО ВЗЫСКАНИЕ ПО ПРЕТЕНЗИЯМ КРЕДИТОРОВ, УСТАНАВЛИВАЕТСЯ ЗАКОНОДАТЕЛЬСТВОМ РЕСПУБЛИКИ КАЗАХСТАН.&lt;*&gt;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СНОСКА. СТАТЬЯ 5 - С ИЗМЕНЕНИЯМИ, ВНЕСЕННЫМИ ЗАКОНОМ РЕСПУБЛИКИ КАЗАХСТАН ОТ 9 АПРЕЛЯ 1993 ГОДА.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СТАТЬЯ 6. ПРИОБРЕТЕНИЕ ПРАВА СОБСТВЕННОСТИ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1. ПРАВО СОБСТВЕННОСТИ У ПРИОБРЕТАТЕЛЯ ИМУЩЕСТВА ПО ДОГОВОРУ ВОЗНИКАЕТ С МОМЕНТА ПЕРЕДАЧИ ИМУЩЕСТВА, ЕСЛИ ИНОЕ НЕ ПРЕДУСМОТРЕНО ЗАКОНОДАТЕЛЬСТВОМ ИЛИ ДОГОВОРОМ.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ПЕРЕДАЧЕЙ ПРИЗНАЕТСЯ ВРУЧЕНИЕ ИМУЩЕСТВА ПРИОБРЕТАТЕЛЮ, А РАВНО СДАЧА ТРАНСПОРТНОЙ ОРГАНИЗАЦИИ ДЛЯ ОТПРАВКИ ПРИОБРЕТАТЕЛЮ И СДАЧА НА ПОЧТУ ДЛЯ ПЕРЕСЫЛКИ ПРИОБРЕТАТЕЛЮ ИМУЩЕСТВА, ОТЧУЖДЕННОГО БЕЗ ОБЯЗАТЕЛЬСТВА ДОСТАВКИ. К ПЕРЕДАЧЕ ИМУЩЕСТВА ПРИРАВНИВАЕТСЯ ПЕРЕДАЧА ТОВАРОРАСПОРЯДИТЕЛЬНОГО ДОКУМЕНТА НА ИМУЩЕСТВО.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ЕСЛИ ДОГОВОР ОБ ОТЧУЖДЕНИИ ИМУЩЕСТВА ПОДЛЕЖИТ ГОСУДАРСТВЕННОЙ РЕГИСТРАЦИИ ИЛИ НОТАРИАЛЬНОМУ УДОСТОВЕРЕНИЮ, ПРАВО СОБСТВЕННОСТИ У ПРИОБРЕТАТЕЛЯ ВОЗНИКАЕТ В МОМЕНТ РЕГИСТРАЦИИ ИЛИ НОТАРИАЛЬНОГО УДОСТОВЕРЕНИЯ ДОГОВОРА.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СОБСТВЕННИКУ ИМУЩЕСТВА ПРИНАДЛЕЖАТ РЕЗУЛЬТАТЫ ХОЗЯЙСТВЕННОГО И ИНОГО ИСПОЛЬЗОВАНИЯ ЕГО ИМУЩЕСТВА, В ТОМ ЧИСЛЕ ПРОДУКЦИЯ, ПЛОДЫ И ДОХОДЫ, ЕСЛИ ИНОЕ НЕ ПРЕДУСМОТРЕНО ЗАКОНОДАТЕЛЬНЫМИ АКТАМИ ИЛИ ДОГОВОРОМ.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ГРАЖДАНИН ИЛИ ЮРИДИЧЕСКОЕ ЛИЦО, НЕ ЯВЛЯЮЩЕЕСЯ СОБСТВЕННИКОМ ИМУЩЕСТВА, НО ДОБРОСОВЕСТНО, ОТКРЫТО И НЕПРЕРЫВНО ВЛАДЕЮЩЕЕ, КАК СВОИМ СОБСТВЕННИКОМ, НЕДВИЖИМЫМ ИМУЩЕСТВОМ НЕ МЕНЕЕ ПЯТНАДЦАТИ ЛЕТ ЛИБО ИНЫМ ИМУЩЕСТВОМ НЕ МЕНЕЕ ПЯТИ ЛЕТ, ПРИОБРЕТАЕТ ПРАВО СОБСТВЕННОСТИ НА ЭТО ИМУЩЕСТВО (ПРИОБРЕТАТЕЛЬНАЯ ДАВНОСТЬ).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 ПРИОБРЕТЕНИЯ НА ИМУЩЕСТВО ПРАВА СОБСТВЕННОСТИ ГРАЖДАНИН ИЛИ ЮРИДИЧЕСКОЕ ЛИЦО, ВЛАДЕЮЩЕЕ ИМУЩЕСТВОМ КАК СВОИМ СОБСТВЕННЫМ, ИМЕЕТ ПРАВО НА ЗАЩИТУ СВОЕГО ВЛАДЕНИЯ ПРОТИВ ТРЕТЬИХ ЛИЦ, НЕ ЯВЛЯЮЩИХСЯ СОБСТВЕННИКАМИ ИМУЩЕСТВА, А ТАКЖЕ НЕ ИМЕЮЩИХ ПРАВА НА ВЛАДЕНИЕ ИМ В СИЛУ ИНОГО ОСНОВАНИЯ, ПРЕДУСМОТРЕННОГО ЗАКОНОДАТЕЛЬНЫМИ АКТАМИ ИЛИ ДОГОВОРОМ.&lt;*&gt;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СТАТЬЯ 6 В РЕДАКЦИИ ЗАКОНА РЕСПУБЛИКИ КАЗАХСТАН ОТ 9 АПРЕЛЯ 1993 ГОДА.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СТАТЬЯ 7. ОБЯЗАННОСТИ СОБСТВЕННИКА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1. СОБСТВЕННИК ОБЯЗАН ПРИНИМАТЬ МЕРЫ, ПРЕДОТВРАЩАЮЩИЕ УЩЕРБ ЗДОРОВЬЮ ЛЮДЕЙ И ОКРУЖАЮЩЕЙ СРЕДЕ, КОТОРЫЙ МОЖЕТ БЫТЬ НАНЕСЕН ПРИ ОСУЩЕСТВЛЕНИИ ЕГО ПРАВ, НЕДОПУСКАТЬ НАРУШЕНИЯ ПРАВ И ОХРАНЯЕМЫХ ЗАКОНОМ ИНТЕРЕСОВ ГРАЖДАН, ЮРИДИЧЕСКИХ ЛИЦ И ГОСУДАРСТВА. ОН ДОЛЖЕН ВОЗДЕРЖИВАТЬСЯ ОТ ПОВЕДЕНИЯ, ПРИНОСЯЩЕГО БЕСПОКОЙСТВО ЕГО СОСЕДЯМ И ДРУГИМ ЛИЦАМ.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ОСУЩЕСТВЛЯЯ ПРАВА ПО ВЛАДЕНИЮ, ПОЛЬЗОВАНИЮ И РАСПОРЯЖЕНИЮ ПРИНАДЛЕЖАЩИМ ЕМУ ИМУЩЕСТВОМ, СОБСТВЕННИК ДОЛЖЕН ВОЗДЕРЖИВАТЬСЯ ОТ ДЕЙСТВИЙ, ОГРАНИЧИВАЮЩИХ АНАЛОГИЧНЫЕ ПРАВА ДРУГИХ СОБСТВЕННИКОВ.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СОБСТВЕННИК НЕСЕТ БРЕМЯ СОДЕРЖАНИЯ ПРИНАДЛЕЖАЩЕГО ЕМУ ИМУЩЕСТВА И РИСК ЕГО СЛУЧАЙНОЙ ГИБЕЛИ ИЛИ СЛУЧАЙНОГО ПОВРЕЖДЕНИЯ, ЕСЛИ ИНОЕ НЕ ПРЕДУСМОТРЕНО ЗАКОНОДАТЕЛЬНЫМИ АКТАМИ ИЛИ ДОГОВОРОМ.&lt;*&gt;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СТАТЬЯ 7 В РЕДАКЦИИ ЗАКОНА РЕСПУБЛИКИ КАЗАХСТАН ОТ 9 АПРЕЛЯ 1993 ГОДА.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СТАТЬЯ 8. ФОРМЫ СОБСТВЕННОСТИ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1. ЭКОНОМИКА РЕСПУБЛИКИ КАЗАХСТАН ОСНОВЫВАЕТСЯ НА МНОГООБРАЗНЫХ ФОРМАХ СОБСТВЕННОСТИ.&lt;*&gt;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ВОЗМОЖНО ПРЕОБРАЗОВАНИЕ ОДНОЙ ФОРМЫ СОБСТВЕННОСТИ B ДРУГИЕ, A ТАКЖЕ СОЗДАНИЕ СМЕШАННЫХ ФОРМ СОБСТВЕННОСТИ.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ИМУЩЕСТВО МОЖЕТ НАХОДИТЬСЯ B ОБЩЕЙ СОБСТВЕННОСТИ НЕСКОЛЬКИХ СОБСТВЕННИКОВ C ОПРЕДЕЛЕНИЕМ ДОЛИ КАЖДОГО ИЗ НИХ B ПРАВЕ СОБСТВЕННОСТИ (ДОЛЕВАЯ СОБСТВЕННОСТЬ) И БЕЗ ОПРЕДЕЛЕНИЯ ДОЛЕЙ (СОВМЕСТНАЯ СОБСТВЕННОСТЬ).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СНОСКА. СТАТЬЯ 8 - С ИЗМЕНЕНИЯМИ, ВНЕСЕННЫМИ ЗАКОНОМ РЕСПУБЛИКИ КАЗАХСТАН ОТ 9 АПРЕЛЯ 1993 ГОДА.  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РАЗДЕЛ II                                     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ЧАСТНАЯ СОБСТВЕННОСТЬ ГРАЖДАН И ЮРИДИЧЕСКИХ ЛИЦ&lt;*&gt;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СНОСКА. НАЗВАНИЕ РАЗДЕЛА II В РЕДАКЦИИ ЗАКОНА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КАЗАХСТАН ОТ 9 АПРЕЛЯ 1993 ГОДА.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СТАТЬЯ 9. ЧАСТНАЯ СОБСТВЕННОСТЬ ГРАЖДАН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1. ЧАСТНОЙ СОБСТВЕННОСТЬЮ ГРАЖДАН ЯВЛЯЮТСЯ ПРОДУКТЫ ИНТЕЛЛЕКТУАЛЬНОЙ И МАТЕРИАЛЬНОЙ ДЕЯТЕЛЬНОСТИ, ПРЕДПРИЯТИЯ, МАТЕРИАЛЬНЫЕ ОБЪЕКТЫ, ВКЛЮЧАЯ ПРЕДМЕТЫ ЛИЧНОГО ПОТРЕБЛЕНИЯ, СРЕДСТВА ПРОИЗВОДСТВА, ПАТЕНТЫ, ЛИЦЕНЗИИ, ДЕНЬГИ, B TOM ЧИСЛЕ ИНОСТРАННАЯ ВАЛЮТА, АКЦИИ, ДРУГИЕ ЦЕННЫЕ БУМАГИ И ИНОЕ ИМУЩЕСТВО.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ЧЛЕН ЖИЛИЩНОГО, ЖИЛИЩНО-СТРОИТЕЛЬНОГО, ДАЧНОГО, ГАРАЖНОГО ИЛИ ДРУГОГО КООПЕРАТИВА, ПОЛНОСТЬЮ ВНЕСШИЙ СВОЙ ПАЕВОЙ ВЗНОС ЗА КВАРТИРУ, ДАЧУ, ГАРАЖ, ИНОЕ СТРОЕНИЕ ИЛИ ПОМЕЩЕНИЕ, ПРЕДОСТАВЛЕННЫЕ ЕМУ B ПОЛЬЗОВАНИЕ, ПРИОБРЕТАЕТ ПРАВО СОБСТВЕННОСТИ HA ЭТО ИМУЩЕСТВО C MOMEHTA ПОЛНОЙ ОПЛАТЫ.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НАНИМАТЕЛЬ ЖИЛОГО ПОМЕЩЕНИЯ B ДОМЕ ГОСУДАРСТВЕННОГО ЖИЛИЩНОГО ФОНДА И ЧЛЕНЫ ЕГО СЕМЬИ ВПРАВЕ ВЫКУПИТЬ У СОБСТВЕННИКА СООТВЕТСТВУЮЩУЮ КВАРТИРУ ИЛИ ДОМ.&lt;*&gt;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СНОСКА. СТАТЬЯ 9 - С ИЗМЕНЕНИЯМИ, ВНЕСЕННЫМИ ЗАКОНОМ РЕСПУБЛИКИ КАЗАХСТАН ОТ 9 АПРЕЛЯ 1993 ГОДА.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СТАТЬЯ 10. СОБСТВЕННОСТЬ ТРУДОВОГО И КРЕСТЬЯНСКОГО ХОЗЯЙСТВА,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ПРОСТОГО ТОВАРИЩЕСТВА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ИМУЩЕСТВО ПРОСТОГО ТОВАРИЩЕСТВА И ТРУДОВОГО ХОЗЯЙСТВА, В ТОМ ЧИСЛЕ ПРОИЗВЕДЕННАЯ ПРОДУКЦИЯ И ПОЛУЧЕННЫЕ ДОХОДЫ, ПРИНАДЛЕЖАТ ЕГО УЧАСТНИКАМ НА ПРАВЕ ОБЩЕЙ ДОЛЕВОЙ СОБСТВЕННОСТИ, А ИМУЩЕСТВО КРЕСТЬЯНСКОГО ХОЗЯЙСТВА - НА ПРАВЕ ОБЩЕЙ СОВМЕСТНОЙ СОБСТВЕННОСТИ, ЕСЛИ ДОГОВОРОМ МЕЖДУ НИМИ НЕ ПРЕДУСМОТРЕНО ИНОЕ.&lt;*&gt;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СНОСКА. СТАТЬЯ 10 В РЕДАКЦИИ ЗАКОНА РЕСПУБЛИКИ КАЗАХСТАН ОТ 9 АПРЕЛЯ 1993 ГОДА.  </w:t>
      </w:r>
    </w:p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РАЗДЕЛ III                                     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СОБСТВЕННОСТЬ ОБЩЕСТВЕННЫХ ОБЪЕДИНЕНИЙ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РЕЛИГИОЗНЫХ ОРГАНИЗАЦИЙ&lt;*&gt;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СНОСКА. НАЗВАНИЕ РАЗДЕЛА III В РЕДАКЦИИ ЗАКОНА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РЕСПУБЛИКИ КАЗАХСТАН ОТ 9 АПРЕЛЯ 1993 Г.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СТАТЬЯ 11. ОБЩИЕ ПОЛОЖЕНИЯ O ЧАСТНОЙ СОБСТВЕННОСТИ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ЮРИДИЧЕСКИХ ЛИЦ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K ЧАСТНОЙ СОБСТВЕННОСТИ ЮРИДИЧЕСКИХ ЛИЦ ОТНОСИТСЯ ИМУЩЕСТВО КОЛХОЗОВ, КОЛЛЕКТИВНЫХ ПРЕДПРИЯТИЙ, И ИНЫХ КООПЕРАТИВОВ, ХОЗЯЙСТВЕННЫХ ТОВАРИЩЕСТВ И АКЦИОНЕРНЫХ ОБЩЕСТВ И ИНЫХ НЕГОСУДАРСТВЕННЫХ ЮРИДИЧЕСКИХ ЛИЦ И ОБЪЕДИНЕНИЙ. 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СНОСКА. СТАТЬЯ 11 В РЕДАКЦИИ ЗАКОНА РЕСПУБЛИКИ КАЗАХСТАН ОТ 9 АПРЕЛЯ 1993 ГОДА.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СТАТЬЯ 12. СОБСТВЕННОСТЬ КОЛХОЗОВ, КОЛЛЕКТИВНЫХ ПРЕДПРИЯТИЙ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И ИНЫХ КООПЕРАТИВОВ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1. СОБСТВЕННОСТЬЮ КОЛХОЗОВ, КОЛЛЕКТИВНЫХ ПРЕДПРИЯТИЙ И ИНЫХ ВИДОВ КООПЕРАТИВОВ ЯВЛЯЮТСЯ ОБЪЕКТЫ, ОБРАЗУЕМЫЕ ЗА СЧЕТ ДЕНЕЖНЫХ И ИМУЩЕСТВЕННЫХ ВЗНОСОВ ИХ ЧЛЕНОВ, ПРОИЗВЕДЕННОЙ ИМИ ПРОДУКЦИИ, ДОХОДОВ, ПОЛУЧЕННЫХ OT РЕАЛИЗАЦИИ, И ИНОЙ ДЕЯТЕЛЬНОСТИ, ПРЕДУСМОТРЕННОЙ УСТАВОМ КОЛХОЗОВ, КОЛЛЕКТИВНЫХ ПРЕДПРИЯТИЙ И ИНЫХ ВИДОВ КООПЕРАТИВОВ.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ПРИ ЛИКВИДАЦИИ КОЛХОЗОВ, КОЛЛЕКТИВНЫХ ПРЕДПРИЯТИЙ И ИНЫХ ВИДОВ КООПЕРАТИВОВ ИМУЩЕСТВО, ОСТАВШЕЕСЯ ПОСЛЕ РАСЧЕТОВ C БЮДЖЕТОМ, БАНКАМИ И ДРУГИМИ КРЕДИТОРАМИ, РАСПРЕДЕЛЯЕТСЯ МЕЖДУ ЧЛЕНАМИ КОЛХОЗОВ, КОЛЛЕКТИВНЫХ ПРЕДПРИЯТИЙ И ИНЫХ ВИДОВ КООПЕРАТИВОВ.&lt;*&gt;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СНОСКА. СТАТЬЯ 12 В РЕДАКЦИИ ЗАКОНА РЕСПУБЛИКИ КАЗАХСТАН ОТ 9 АПРЕЛЯ 1993 ГОДА.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СТАТЬЯ 13. СОБСТВЕННОСТЬ ХОЗЯЙСТВЕННОГО ОБЩЕСТВА И ТОВАРИЩЕСТВА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1. СОБСТВЕННОСТЬЮ ХОЗЯЙСТВЕННЫХ ОБЩЕСТВ И ТОВАРИЩЕСТВ, ВЫСТУПАЮЩИХ B КАЧЕСТВЕ ЮРИДИЧЕСКИХ ЛИЦ, ЯВЛЯЮТСЯ ОБЪЕКТЫ, ОБРАЗУЕМЫЕ ЗА СЧЕТ ВКЛАДОВ УЧАСТНИКОВ, A ТАКЖЕ ИМУЩЕСТВО, ПОЛУЧЕННОЕ B РЕЗУЛЬТАТЕ ХОЗЯЙСТВЕННОЙ ДЕЯТЕЛЬНОСТИ И ПРИОБРЕТЕННОЕ ИМИ ПО ИНЫМ ОСНОВАНИЯМ, ДОПУСКАЕМЫМ ЗАКОНОМ.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УЧАСТНИКАМИ ХОЗЯЙСТВЕННОГО ОБЩЕСТВА И ТОВАРИЩЕСТВА МОГУТ БЫТЬ ПРЕДПРИЯТИЯ, УЧРЕЖДЕНИЯ, ОРГАНИЗАЦИИ, ГОСУДАРСТВЕННЫЕ ОРГАНЫ, A ТАКЖЕ ГРАЖДАНЕ.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СТАТЬЯ 14. СОБСТВЕННОСТЬ АКЦИОНЕРНОГО ОБЩЕСТВА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1. СОБСТВЕННОСТЬЮ АКЦИОНЕРНОГО ОБЩЕСТВА ЯВЛЯЕТСЯ ИМУЩЕСТВО, СОЗДАННОЕ ЗА СЧЕТ ПРОДАЖИ АКЦИЙ, A ТАКЖЕ ПОЛУЧЕННОЕ B РЕЗУЛЬТАТЕ ЕГО ХОЗЯЙСТВЕННОЙ ДЕЯТЕЛЬНОСТИ И ПРИОБРЕТЕННОЕ ИМ ПО ИНЫМ ОСНОВАНИЯМ, ДОПУСКАЕМЫМ ЗАКОНОМ.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ДЕРЖАТЕЛЯМИ АКЦИЙ МОГУТ БЫТЬ ПРЕДПРИЯТИЯ, УЧРЕЖДЕНИЯ, ОРГАНИЗАЦИИ И ГОСУДАРСТВЕННЫЕ ОРГАНЫ.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ДЕРЖАТЕЛЯМИ АКЦИЙ ТАКЖЕ МОГУТ БЫТЬ РАБОТНИКИ ДАННОГО ОБЩЕСТВА И ДРУГИЕ ГРАЖДАНЕ, ЕСЛИ ИНОЕ HE ПРЕДУСМОТРЕНО УСТАВОМ ОБЩЕСТВА.&lt;*&gt;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СНОСКА. СТАТЬЯ 14 - С ИЗМЕНЕНИЯМИ, ВНЕСЕННЫМИ ЗАКОНОМ РЕСПУБЛИКИ КАЗАХСТАН ОТ 9 АПРЕЛЯ 1993 ГОДА.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СТАТЬЯ 15. СОБСТВЕННОСТЬ ХОЗЯЙСТВЕННОГО ОБЪЕДИНЕНИЯ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1. СОБСТВЕННОСТЬЮ ХОЗЯЙСТВЕННОГО ОБЪЕДИНЕНИЯ ЯВЛЯЕТСЯ ИМУЩЕСТВО, ДОБРОВОЛЬНО ПЕРЕДАННОЕ ИМ ПРЕДПРИЯТИЯМИ И ОРГАНИЗАЦИЯМИ, A ТАКЖЕ ПОЛУЧЕННОЕ B РЕЗУЛЬТАТЕ ЕГО ХОЗЯЙСТВЕННОЙ ДЕЯТЕЛЬНОСТИ.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ХОЗЯЙСТВЕННОЕ ОБЪЕДИНЕНИЕ HE ИМЕЕТ ПРАВА СОБСТВЕННОСТИ HA ИМУЩЕСТВО ВХОДЯЩИХ B НЕГО ПРЕДПРИЯТИЙ И ОРГАНИЗАЦИЙ.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ИМУЩЕСТВО, ОСТАВШЕЕСЯ ПОСЛЕ ПРЕКРАЩЕНИЯ ДЕЯТЕЛЬНОСТИ ХОЗЯЙСТВЕННОГО ОБЪЕДИНЕНИЯ, РАСПРЕДЕЛЯЕТСЯ МЕЖДУ ВХОДЯЩИМИ B НЕГО ПРЕДПРИЯТИЯМИ И ОРГАНИЗАЦИЯМИ.&lt;*&gt;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СНОСКА. СТАТЬЯ 15 В РЕДАКЦИИ ЗАКОНА РЕСПУБЛИКИ КАЗАХСТАН ОТ 9 АПРЕЛЯ 1993 ГОДА.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СТАТЬЯ 16. СОБСТВЕННОСТЬ ОБЩЕСТВЕННЫХ ОРГАНИЗАЦИЙ И ФОНДОВ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1. СОБСТВЕННОСТЬЮ ОБЩЕСТВЕННЫХ ОРГАНИЗАЦИЙ И ФОНДОВ ЯВЛЯЮТСЯ ОБЪЕКТЫ, НЕОБХОДИМЫЕ ДЛЯ МАТЕРИАЛЬНОГО ОБЕСПЕЧЕНИЯ ДЕЯТЕЛЬНОСТИ, ПРЕДУСМОТРЕННОЙ ИХ УСТАВАМИ (ПОЛОЖЕНИЯМИ), A ТАКЖЕ ПРЕДПРИЯТИЯ, СОЗДАВАЕМЫЕ ЗА СЧЕТ ИХ СРЕДСТВ.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ИМУЩЕСТВО, ОСТАВШЕЕСЯ ПОСЛЕ ЛИКВИДАЦИИ ОБЩЕСТВЕННОЙ ОРГАНИЗАЦИИ И ФОНДА, НАПРАВЛЯЕТСЯ HA ЦЕЛИ, ПРЕДУСМОТРЕННЫЕ ИХ УСТАВАМИ.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СТАТЬЯ 17. СОБСТВЕННОСТЬ РЕЛИГИОЗНЫХ ОРГАНИЗАЦИЙ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1. СОБСТВЕННОСТЬЮ РЕЛИГИОЗНЫХ ОРГАНИЗАЦИЙ ЯВЛЯЮТСЯ ЗДАНИЯ, ПРЕДМЕТЫ КУЛЬТА, ОБЪЕКТЫ ПРОИЗВОДСТВЕННОГО, СОЦИАЛЬНОГО И БЛАГОТВОРИТЕЛЬНОГО НАЗНАЧЕНИЯ, ДЕНЕЖНЫЕ СРЕДСТВА И ИНОЕ ИМУЩЕСТВО, НЕОБХОДИМОЕ ДЛЯ ОБЕСПЕЧЕНИЯ ИХ ДЕЯТЕЛЬНОСТИ.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РЕЛИГИОЗНЫЕ ОРГАНИЗАЦИИ ИМЕЮТ ПРАВО СОБСТВЕННОСТИ HA ИМУЩЕСТВО, ПРИОБРЕТЕННОЕ И СОЗДАННОЕ ИМИ ЗА СЧЕТ СОБСТВЕННЫХ СРЕДСТВ, ПОЖЕРТВОВАННОЕ ГРАЖДАНАМИ, ОРГАНИЗАЦИЯМИ ИЛИ ПЕРЕДАННОЕ ГОСУДАРСТВОМ И ПРИОБРЕТЕННОЕ ПО ДРУГИМ ОСНОВАНИЯМ, HE ПРОТИВОРЕЧАЩИМ ЗАКОНУ.  </w:t>
      </w:r>
    </w:p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РАЗДЕЛ IV                                      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ГОСУДАРСТВЕННАЯ СОБСТВЕННОСТЬ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СТАТЬЯ 18. ОБЩИЕ ПОЛОЖЕНИЯ O ГОСУДАРСТВЕННОЙ СОБСТВЕННОСТИ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ГОСУДАРСТВЕННАЯ СОБСТВЕННОСТЬ РЕСПУБЛИКИ КАЗАХСТАН НЕДЕЛИМА И ПРЕОБРАЗУЕТСЯ В СООТВЕТСТВИИ С ЗАКОНОДАТЕЛЬНЫМИ АКТАМИ.&lt;*&gt;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СНОСКА. СТАТЬЯ 18 В РЕДАКЦИИ ЗАКОНА РЕСПУБЛИКИ КАЗАХСТАН ОТ 9 АПРЕЛЯ 1993 ГОДА.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СТАТЬЯ 19. СОБСТВЕННОСТЬ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ЗЕМЛЯ, EE НЕДРА, ВОДЫ, ВОЗДУШНОЕ ПРОСТРАНСТВО, РАСТИТЕЛЬНЫЙ И ЖИВОТНЫЙ МИР, ДРУГИЕ ПРИРОДНЫЕ РЕСУРСЫ НАХОДЯТСЯ ИСКЛЮЧИТЕЛЬНО В ГОСУДАРСТВЕННОЙ СОБСТВЕННОСТИ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B СОБСТВЕННОСТИ РЕСПУБЛИКИ КАЗАХСТАН НАХОДЯТСЯ ТАКЖЕ ИМУЩЕСТВО ОРГАНОВ ВЛАСТИ И УПРАВЛЕНИЯ РЕСПУБЛИКИ КАЗАХСТАН, КУЛЬТУРНЫЕ И ИСТОРИЧЕСКИЕ ЦЕННОСТИ НАРОДА РЕСПУБЛИКИ КАЗАХСТАН, СРЕДСТВА РЕСПУБЛИКАНСКОГО БЮДЖЕТА, ГОСУДАРСТВЕННЫЕ БАНКИ, РЕСПУБЛИКАНСКИЕ СТРАХОВЫЕ, РЕЗЕРВНЫЕ И ИНЫЕ ФОРМЫ, A ТАКЖЕ ПРЕДПРИЯТИЯ И ИМУЩЕСТВЕННЫЕ КОМПЛЕКСЫ РЕСПУБЛИКАНСКОГО ЗНАЧЕНИЯ И ИНОЕ ИМУЩЕСТВО (B TOM ЧИСЛЕ РАСПОЛОЖЕННОЕ ЗА ПРЕДЕЛАМИ РЕСПУБЛИКИ).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СНОСКА. СТАТЬЯ 19 В РЕДАКЦИИ ЗАКОНА РЕСПУБЛИКИ КАЗАХСТАН ОТ 9 АПРЕЛЯ 1993 ГОДА.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СТАТЬЯ 20. ОСОБЕННОСТИ ОСУЩЕСТВЛЕНИЯ ПРАВА ГОСУДАРСТВЕННОЙ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СОБСТВЕННОСТИ НА ЗЕМЛЮ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1. ПРИ ПРИВАТИЗАЦИИ НЕДВИЖИМОГО ИМУЩЕСТВА НЕСЕЛЬСКОХОЗЯЙСТВЕННОГО НАЗНАЧЕНИЯ, В ТОМ ЧИСЛЕ НЕДОСТРОЕННЫХ ОБЪЕКТОВ, ГРАЖДАНИН ИЛИ ЮРИДИЧЕСКОЕ ЛИЦО ПРИОБРЕТАЕТ ОДНОВРЕМЕННО ПРАВО ПОЛЬЗОВАНИЯ ЛИБО АРЕНДЫ ЗЕМЕЛЬНОГО УЧАСТКА, НА КОТОРОМ РАСПОЛОЖЕНО ПРИОБРЕТАЕМОЕ ИМУЩЕСТВО.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ЗАПРЕЩАЕТСЯ КУПЛЯ-ПРОДАЖА, ДАРЕНИЕ, ЗАЛОГ И САМОВОЛЬНЫЙ ОБМЕН ЗЕМЕЛЬНЫХ УЧАСТКОВ, ЛИБО СОВЕРШЕНИЕ ДРУГИХ СДЕЛОК В ПРЯМОЙ ИЛИ КОСВЕННОЙ ФОРМЕ НАРУШАЮЩИХ ПРАВО ГОСУДАРСТВЕННОЙ СОБСТВЕННОСТИ НА ЗЕМЛЮ.&lt;*&gt;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СНОСКА. СТАТЬЯ 20 В РЕДАКЦИИ ЗАКОНА РЕСПУБЛИКИ КАЗАХСТАН ОТ 9 АПРЕЛЯ 1993 ГОДА.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СТАТЬЯ 21. ГОСУДАРСТВЕННАЯ КАЗНА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СРЕДСТВА РЕСПУБЛИКАНСКОГО БЮДЖЕТА ЗОЛОТОЙ ЗАПАС, АЛМАЗНЫЙ ФОНД И ВАЛЮТНЫЙ РЕЗЕРВ РЕСПУБЛИКИ КАЗАХСТАН, ОБЪЕКТЫ, НАХОДЯЩИЕСЯ ИСКЛЮЧИТЕЛЬНО В ГОСУДАРСТВЕННОЙ СОБСТВЕННОСТИ, И ИНОЕ ГОСУДАРСТВЕННОЕ ИМУЩЕСТВО, НЕ ЗАКРЕПЛЕННОЕ ЗА ГОСУДАРСТВЕННЫМИ ЮРИДИЧЕСКИМИ ЛИЦАМИ, СОСТАВЛЯЮТ ГОСУДАРСТВЕННУЮ КАЗНУ.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ВЛАДЕНИЕ, ПОЛЬЗОВАНИЕ И РАСПОРЯЖЕНИЕ ИМУЩЕСТВОМ ГОСУДАРСТВЕННОЙ КАЗНЫ ОСУЩЕСТВЛЯЕТСЯ В ПОРЯДКЕ, УСТАНОВЛЕННОМ ЗАКОНОДАТЕЛЬНЫМИ АКТАМИ.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ИНТЕРЕСЫ ГОСУДАРСТВЕННОЙ КАЗНЫ ЗАЩИЩАЮТСЯ В ПРИОРИТЕТНОМ ПОРЯДКЕ.&lt;*&gt;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СНОСКА. СТАТЬЯ 21 В РЕДАКЦИИ ЗАКОНА РЕСПУБЛИКИ КАЗАХСТАН ОТ 9 АПРЕЛЯ 1993 ГОДА.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СТАТЬЯ 22. СОБСТВЕННОСТЬ АДМИНИСТРАТИВНО-ТЕРРИТОРИАЛЬНЫХ ЕДИНИЦ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(ОБЛАСТЬ, ГОРОД, РАЙОН, СВОБОДНАЯ ЭКОНОМИЧЕСКАЯ ЗОНА,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СУБЗОНА, АУЛ, СЕЛО, ПОСЕЛОК)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В СОБСТВЕННОСТИ АДМИНИСТРАТИВНО-ТЕРРИТОРИАЛЬНЫХ ЕДИНИЦ НАХОДИТСЯ ИМУЩЕСТВО ОРГАНОВ ВЛАСТИ АДМИНИСТРАТИВНО-ТЕРРИТОРИАЛЬНОГО ОБРАЗОВАНИЯ, СРЕДСТВА МЕСТНОГО БЮДЖЕТА, ИНОЕ ИМУЩЕСТВО, НЕОБХОДИМОЕ ДЛЯ СОЦИАЛЬНО-ЭКОНОМИЧЕСКОГО РАЗВИТИЯ И ВЫПОЛНЕНИЯ ЗАДАЧ, СТОЯЩИХ ПЕРЕД СООТВЕТСТВУЮЩИМИ АДМИНИСТРАТИВНО-ТЕРРИТОРИАЛЬНЫМИ ОБРАЗОВАНИЯМИ В СООТВЕТСТВИИ С ЗАКОНОДАТЕЛЬСТВОМ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 АДМИНИСТРАТИВНО-ТЕРРИТОРИАЛЬНЫХ ЕДИНИЦ НА ПРАВАХ ХОЗЯЙСТВЕННОГО ВЕДЕНИЯ МОГУТ ТАКЖЕ НАХОДИТСЯ ОБЪЕКТЫ, ПЕРЕДАННЫЕ ИМ КАБИНЕТОМ МИНИСТРОВ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СОБСТВЕННОСТИ АДМИНИСТРАТИВНО-ТЕРРИТОРИАЛЬНЫХ ЕДИНИЦ МОЖЕТ НАХОДИТСЯ ИМУЩЕСТВО, СОЗДАННОЕ ИЛИ ПРИОБРЕТЕННОЕ ЗА СЧЕТ СОБСТВЕННЫХ СРЕДСТВ, А ТАКЖЕ ИМУЩЕСТВО, ПЕРЕДАННОЕ СОБСТВЕННИКОМ.&lt;*&gt;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СНОСКА. СТАТЬЯ 22 В РЕДАКЦИИ ЗАКОНА РЕСПУБЛИКИ КАЗАХСТАН ОТ 9 АПРЕЛЯ 1993 ГОДА.  </w:t>
      </w:r>
    </w:p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РАЗДЕЛ V. 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ПРАВО СОБСТВЕННОСТИ ИНОСТРАННЫХ ГОСУДАРСТВ, </w:t>
      </w:r>
    </w:p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ИХ ЮРИДИЧЕСКИХ И ФИЗИЧЕСКИХ ЛИЦ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9"/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СТАТЬЯ 23. ПРАВО СОБСТВЕНННОСТИ ИНОСТРАННЫХ ЮРИДИЧЕСКИХ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И ФИЗИЧЕСКИХ ЛИЦ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0"/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ИНОСТРАННЫЕ ЮРИДИЧЕСКИЕ И ФИЗИЧЕСКИЕ ЛИЦА ПРИОБРЕТАЮТ ПРАВО СОБСТВЕННОСТИ НАРАВНЕ С ГРАЖДАНАМИ И ЮРИДИЧЕСКИМИ ЛИЦАМИ РЕСПУБЛИКИ КАЗАХСТАН. ОТДЕЛЬНЫЕ ИЗЪЯТИЯ ИЗ ЭТОГО ПРАВИЛА МОГУТ БЫТЬ УСТАНОВЛЕНЫ ЗАКОНОДАТЕЛЬНЫМИ АКТАМИ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ЛИЦА БЕЗ ГРАЖДАНСТВА, ПОСТОЯННО ПРОЖИВАЮЩИЕ В РЕСПУБЛИКЕ КАЗАХСТАН, ПРИОБРЕТАЮТ ПРАВО СОБСТВЕННОСТИ НАРАВНЕ С ГРАЖДАНАМИ РЕСПУБЛИКИ КАЗАХСТАН.&lt;*&gt;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СНОСКА. СТАТЬЯ 23 В РЕДАКЦИИ ЗАКОНА РЕСПУБЛИКИ КАЗАХСТАН ОТ 9 АПРЕЛЯ 1993 ГОДА.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1"/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СТАТЬЯ 24. ПРАВО СОБСТВЕННОСТИ ИНОСТРАННЫХ ГОСУДАРСТВ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И МЕЖДУНАРОДНЫХ ОРГАНИЗАЦИЙ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2"/>
    <w:bookmarkStart w:name="z5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В СОБСТВЕННОСТИ ИНОСТРАННЫХ ГОСУДАРСТВ И МЕЖДУНАРОДНЫХ ОРГАНИЗАЦИЙ В РЕСПУБЛИКЕ КАЗАХСТАН МОГУТ БЫТЬ ЛЮБЫЕ ОБЪЕКТЫ, СОЗДАННЫЕ И ПРИОБРЕТЕННЫЕ ИМИ В СООТВЕТСТВИИ С ЗАКОНОДАТЕЛЬСТВОМ РЕСПУБЛИКИ КАЗАХСТАН И МЕЖДУНАРОДНЫМИ ДОГОВОРАМИ.&lt;*&gt;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СНОСКА. СТАТЬЯ 24 В РЕДАКЦИИ ЗАКОНА РЕСПУБЛИКИ КАЗАХСТАН ОТ 9 АПРЕЛЯ 1993 ГОДА.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3"/>
    <w:bookmarkStart w:name="z5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СТАТЬЯ 25. МЕЖДУНАРОДНЫЕ ДОГОВОРЫ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ЕСЛИ МЕЖДУНАРОДНЫМ ДОГОВОРОМ, В КОТОРОМ УЧАСТВУЕТ РЕСПУБЛИКА КАЗАХСТАН, УСТАНОВЛЕНЫ ИНЫЕ ПРАВИЛА, ЧЕМ ТЕ, КОТОРЫЕ СОДЕРЖАТСЯ В НАСТОЯЩЕМ ЗАКОНЕ, ТО ПРИМЕНЯЮТСЯ ПРАВИЛА МЕЖДУНАРОДНОГО ДОГОВОРА.&lt;*&gt;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СНОСКА. СТАТЬЯ 25 В РЕДАКЦИИ ЗАКОНА РЕСПУБЛИКИ КАЗАХСТАН ОТ 9 АПРЕЛЯ 1993 ГОДА.  </w:t>
      </w:r>
    </w:p>
    <w:bookmarkStart w:name="z5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РАЗДЕЛ VI.  </w:t>
      </w:r>
    </w:p>
    <w:bookmarkEnd w:id="55"/>
    <w:bookmarkStart w:name="z5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ГАРАНТИИ, ЗАЩИТА И ОГРАНИЧЕНИЯ ПРАВ СОБСТВЕННОСТИ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6"/>
    <w:bookmarkStart w:name="z5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СТАТЬЯ 26. ГАРАНТИИ И ЗАЩИТА ПРАВА СОБСТВЕННОСТИ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7"/>
    <w:bookmarkStart w:name="z5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1. РЕСПУБЛИКА КАЗАХСТАН ГАРАНТИРУЕТ СТАБИЛЬНОСТЬ ОТНОШЕНИЙ СОБСТВЕННОСТИ И РАВЕНСТВО ПЕРЕД ЗАКОНОМ ВСЕХ СУБЪЕКТОВ И ПРАВА СОБСТВЕННОСТИ.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РЕСПУБЛИКА КАЗАХСТАН В ЛИЦЕ ГОСУДАРСТВЕННЫХ ОРГАНОВ ЗАЩИЩАЕТ И ОХРАНЯЕТ ГОСУДАРСТВЕННУЮ СОБСТВЕННОСТЬ РЕСПУБЛИКИ.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ЧАСТНАЯ СОБСТВЕННОСТЬ НЕПРИКОСНОВЕННА. НИКТО НЕ МОЖЕТ БЫТЬ ЛИШЕН СВОЕЙ СОБСТВЕННОСТИ ИНАЧЕ КАК ПО РЕШЕНИЮ СУДА.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РЕСПУБЛИКА КАЗАХСТАН ЗАЩИЩАЕТ ПРАВО СОБСТВЕННОСТИ СВОИХ ГРАЖДАН И ЮРИДИЧЕСКИХ ЛИЦ НА ИХ ИМУЩЕСТВО, НАХОДЯЩЕЕСЯ НА ТЕРРИТОРИИ ДРУГИХ ГОСУДАРСТВ.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СОБСТВЕННИК ВПРАВЕ ИСТРЕБОВАТЬ СВОЕ ИМУЩЕСТВО ИЗ ЧУЖОГО НЕЗАКОННОГО ВЛАДЕНИЯ. СОБСТВЕННИК МОЖЕТ ТРЕБОВАТЬ УСТРАНЕНИЯ ВСЯКИХ НАРУШЕНИЙ ЕГО ПРАВА, ХОТЯ БЫ ЭТИ НАРУШЕНИЯ И НЕ БЫЛИ СОЕДЕНЕНЫ С ЛИШЕНИЕМ ВЛАДЕНИЯ.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6. В СЛУЧАЕ ПРИНЯТИЯ РЕСПУБЛИКОЙ КАЗАХСТАН ЗАКОНОДАТЕЛЬНЫХ АКТОВ, ПРЕКРАЩАЮЩИХ ПРАВО СОБСТВЕННОСТИ, УБЫТКИ, ПРИЧИНЕННЫЕ СОБСТВЕННИКУ В РЕЗУЛЬТАТЕ ПРИНЯТИЯ ЭТИХ АКТОВ, В ТОМ ЧИСЛЕ УПУЩЕННАЯ ВЫГОДА, ВОЗМЕЩАЮТСЯ СОБСТВЕННИКУ РЕСПУБЛИКОЙ КАЗАХСТАН. СПОРЫ О ВОЗМЕЩЕНИИ УБЫТКОВ И ИХ РАЗМЕРЕ РАЗРЕШАЮТСЯ В СУДЕБНОМ ПОРЯДКЕ.&lt;*&gt;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СТАТЬЯ 26 В РЕДАКЦИИ ЗАКОНА РЕСПУБЛИКИ КАЗАХСТАН ОТ 9 АПРЕЛЯ 1993 ГОДА.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8"/>
    <w:bookmarkStart w:name="z6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СТАТЬЯ 27. ОСНОВАНИЯ ПРЕКРАЩЕНИЯ ПРАВА СОБСТВЕННОСТИ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9"/>
    <w:bookmarkStart w:name="z6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1. ПРАВО СОБСТВЕННОСТИ БЕССРОЧНО И МОЖЕТ БЫТЬ ПРЕКРАЩЕНО ТОЛЬКО ПО ВОЛЕ СОБСТВЕННИКА И В СЛУЧАЯХ, ПРЕДУСМОТРЕННЫХ НАСТОЯЩЕЙ СТАТЬЕЙ.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ИЗЪЯТИЕ ИМУЩЕСТВА У СОБСТВЕННИКА ДОПУСКАЕТСЯ ПРИ ОБРАЩЕНИИ ВЗЫСКАНИЯ НА ЭТО ИМУЩЕСТВО ПО ОБЯЗАТЕЛЬСТВАМ СОБСТВЕННИКА В СЛУЧАЯХ И В ПОРЯДКЕ, ПРЕДУСМОТРЕННЫХ ЗАКОНОДАТЕЛЬНЫМИ АКТАМИ.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В СЛУЧАЕ СТИХИЙНЫХ БЕДСТВИЙ, АВАРИЙ, ЭПИДЕМИЙ, ЭПИЗООТИЙ И ПРИ ИНЫХ ЧРЕЗВЫЧАЙНЫХ ОБСТОЯТЕЛЬСТВАХ ИМУЩЕСТВО В ИНТЕРЕСАХ ОБЩЕСТВА МОЖЕТ БЫТЬ ИЗЪЯТО У СОБСТВЕННИКА ПО РЕШЕНИЮ ГОСУДАРСТВЕННЫХ ОРГАНОВ В ПОРЯДКЕ И НА УСЛОВИЯХ, УСТАНОВЛЕННЫХ ЗАКОНОДАТЕЛЬНЫМИ АКТАМИ С ВЫПЛАТОЙ СОБСТВЕННИКУ СООТВЕТСТВУЮЩЕЙ БЕЗОТЛАГАТЕЛЬНОЙ, РЕАЛЬНОЙ И АДЕКВАТНОЙ КОМПЕНСАЦИИ (РЕКВИЗИЦИЯ).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В СЛУЧАЯХ, ПРЕДУСМОТРЕННЫХ ЗАКОНОДАТЕЛЬНЫМИ АКТАМИ, ИМУЩЕСТВО МОЖЕТ БЫТЬ ПРИНУДИТЕЛЬНО И БЕЗВОЗМЕЗДНО ИЗЪЯТО У СОБСТВЕННИКА В СУДЕБНОМ ПОРЯДКЕ.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ПРЕКРАЩЕНИЕ ПРАВА СОБСТВЕННОСТИ В СВЯЗИ С РЕШЕНИЕМ ГОСУДАРСТВЕННОГО ОРГАНА, НЕ НАПРАВЛЕННЫМ НЕПОСРЕДСТВЕННО НА ИЗЪЯТИЕ ИМУЩЕСТВА У СОБСТВЕННИКА, В ТОМ ЧИСЛЕ РЕШЕНИЕ ОБ ИЗЪЯТИИ ЗЕМЕЛЬНОГО УЧАСТКА, ДОПУСКАЕТСЯ ЛИШЬ В СЛУЧАЯХ И В ПОРЯДКЕ, УСТАНОВЛЕННЫХ ЗАКОНОДАТЕЛЬНЫМИ АКТАМИ, С ПРЕДОСТАВЛЕНИЕМ СОБСТВЕННИКУ РАВНОЦЕННОГО ИМУЩЕСТВА И ВОЗМЕЩЕНИЕМ ИНЫХ ПОНЕСЕННЫХ УБЫТКОВ ИЛИ С ВЫПЛАТОЙ СООТВЕТСТВУЮЩЕЙ И АДЕКВАТНОЙ КОМПЕНСАЦИИ. ПРИ НЕСОГЛАСИИ СОБСТВЕННИКА С РЕШЕНИЕМ, ВЛЕКУЩИМ ПРЕКРАЩЕНИЕ ПРАВА СОБСТВЕННОСТИ, ОНО НЕ МОЖЕТ БЫТЬ ОСУЩЕСТВЛЕНО ДО РАЗРЕШЕНИЯ СПОРА В СУДЕБНОМ ПОРЯДКЕ. ПРИ РАССМОТРЕНИИ СПОРА ДОЛЖНЫ БЫТЬ РЕШЕНЫ ТАКЖЕ ВСЕ ВОПРОСЫ ВЫПЛАТЫ СОБСТВЕННИКУ СООТВЕТСТВУЮЩЕЙ КОМПЕНСАЦИИ.&lt;*&gt;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СНОСКА. СТАТЬЯ 27 В РЕДАКЦИИ ЗАКОНА РЕСПУБЛИКИ КАЗАХСТАН ОТ 9 АПРЕЛЯ 1993 ГОДА.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0"/>
    <w:bookmarkStart w:name="z6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СТАТЬЯ 28. ОГРАНИЧЕНИЯ ПРАВ СОБСТВЕННОСТИ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1"/>
    <w:bookmarkStart w:name="z6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1. ОБЪЕКТЫ, НАХОДЯЩИЕСЯ ИСКЛЮЧИТЕЛЬНО В ГОСУДАРСТВЕННОЙ СОБСТВЕННОСТИ РЕСПУБЛИКИ КАЗАХСТАН, УКАЗАННЫЕ B ПУНКТЕ 1 СТАТЬИ 19 НАСТОЯЩЕГО ЗАКОНА, HE ПОДЛЕЖАТ КУПЛЕ-ПРОДАЖИ И НЕ МОГУТ НАХОДИТЬСЯ B ЧАСТНОЙ СОБСТВЕННОСТИ И СОБСТВЕННОСТИ АДМИНИСТРАТИВНО-ТЕРРИТОРИАЛЬНЫХ ЕДИНИЦ.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ЗАПРЕЩАЮТСЯ ЛЮБЫЕ ОГРАНИЧЕНИЯ ПРАВ СОБСТВЕННОСТИ, KPOME УСТАНОВЛЕННЫХ ЗАКОНОДАТЕЛЬНЫМИ АКТАМИ РЕСПУБЛИКИ КАЗАХСТАН.&lt;*&gt;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СНОСКА. СТАТЬЯ 28 - С ИЗМЕНЕНИЯМИ, ВНЕСЕННЫМИ ЗАКОНОМ РЕСПУБЛИКИ КАЗАХСТАН ОТ 9 АПРЕЛЯ 1993 ГОДА.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2"/>
    <w:bookmarkStart w:name="z6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СТАТЬЯ 29. НЕДЕЙСТВИТЕЛЬНОСТЬ АКТОВ, НАРУШАЮЩИХ ПРАВА СОБСТВЕННИКОВ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ЕСЛИ B РЕЗУЛЬТАТЕ ИЗДАНИЯ HE СООТВЕТСТВУЮЩЕГО ЗАКОНУ AKTA ОРГАНА ГОСУДАРСТВЕННОГО УПРАВЛЕНИЯ ИЛИ МЕСТНОГО ОРГАНА ГОСУДАРСТВЕННОЙ ВЛАСТИ НАРУШАЮТСЯ ПРАВА СОБСТВЕННИКА И ДРУГИХ ЛИЦ ПО ВЛАДЕНИЮ, ПОЛЬЗОВАНИЮ ИЛИ РАСПОРЯЖЕНИЮ ПРИНАДЛЕЖАЩИМ ИМ ИМУЩЕСТВОМ, ТАКОЙ AKT ПРИЗНАЕТСЯ НЕДЕЙСТВИТЕЛЬНЫМ В СУДЕБНОМ ПОРЯДКЕ ПО ИСКУ СОБСТВЕННИКА ИЛИ ЛИЦА, ПРАВА КОТОРОГО НАРУШЕНЫ.  </w:t>
      </w:r>
    </w:p>
    <w:bookmarkStart w:name="z6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УБЫТКИ, ПРИЧИНЕННЫЕ СОБСТВЕННИКУ, В РЕЗУЛЬТАТЕ ИЗДАНИЯ УКАЗАННОГО               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АКТА, В ТОМ ЧИСЛЕ УПУЩЕННАЯ ВЫГОДА, ПОДЛЕЖАТ ВОЗМЕЩЕНИЮ В ПОЛНОМ ОБЪЕМЕ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 СЧЕТ СРЕДСТВ СООТВЕТСТВУЮЩЕГО ГОСУДАРСТВЕННОГО ОРГАНА ЛИБО ВИНОВНОГО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ДОЛЖНОСТНОГО ЛИЦА.&lt;*&gt;                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СНОСКА. СТАТЬЯ 29 - С ИЗМЕНЕНИЯМИ, ВНЕСЕННЫМИ ЗАКОНОМ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 ОТ 9 АПРЕЛЯ 1993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ПРЕЗИДЕНТ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КАЗАХСКОЙ СОВЕТСКОЙ СОЦИАЛИСТИЧЕСКОЙ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РЕСПУБЛИКИ                   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