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61f4" w14:textId="6876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ХОЗЯЙСТВЕННЫХ ТОВАРИЩЕСТВАХ И АКЦИОНЕРНЫХ ОБЩЕСТВАХ&lt;*&gt; Сноска. Закон с изменениями, внесенными Законом Республики Казахстан от 12 апpеля 1993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Казахской Советской Социалистической Республики от 21 июня 1991 года. Утратил силу в связи с принятием Указа Президента от 2 мая 1995 г. N 2255 ~U952255.</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РАЗДЕЛ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Статья 1. Хозяйственные товарищества </w:t>
      </w:r>
      <w:r>
        <w:br/>
      </w:r>
      <w:r>
        <w:rPr>
          <w:rFonts w:ascii="Times New Roman"/>
          <w:b w:val="false"/>
          <w:i w:val="false"/>
          <w:color w:val="000000"/>
          <w:sz w:val="28"/>
        </w:rPr>
        <w:t>
 </w:t>
      </w:r>
      <w:r>
        <w:br/>
      </w:r>
      <w:r>
        <w:rPr>
          <w:rFonts w:ascii="Times New Roman"/>
          <w:b w:val="false"/>
          <w:i w:val="false"/>
          <w:color w:val="000000"/>
          <w:sz w:val="28"/>
        </w:rPr>
        <w:t xml:space="preserve">
      1. Хозяйственными товариществами (далее - товариществами) признаются построенные на основе соглашения и на началах членства объединения предприятий, учреждений, организаций (далее - организаций) и граждан (в том числе иностранных), имеющие целью осуществление различных видов хозяйственной деятельности для удовлетворения своих и общественных потребностей. </w:t>
      </w:r>
      <w:r>
        <w:br/>
      </w:r>
      <w:r>
        <w:rPr>
          <w:rFonts w:ascii="Times New Roman"/>
          <w:b w:val="false"/>
          <w:i w:val="false"/>
          <w:color w:val="000000"/>
          <w:sz w:val="28"/>
        </w:rPr>
        <w:t xml:space="preserve">
      2. Товарищество может создаваться для осуществления любой хозяйственной деятельности за исключением той, которая запрещена настоящим Законом, иными законодательными актами Казахской ССР и Союза ССР . </w:t>
      </w:r>
      <w:r>
        <w:br/>
      </w:r>
      <w:r>
        <w:rPr>
          <w:rFonts w:ascii="Times New Roman"/>
          <w:b w:val="false"/>
          <w:i w:val="false"/>
          <w:color w:val="000000"/>
          <w:sz w:val="28"/>
        </w:rPr>
        <w:t xml:space="preserve">
      Банковской деятельностью могут заниматься только акционерные общества, компании, товарищества с ограниченной ответственностью и товарищества с дополнительной ответственностью, созданные для этой цели. </w:t>
      </w:r>
      <w:r>
        <w:br/>
      </w:r>
      <w:r>
        <w:rPr>
          <w:rFonts w:ascii="Times New Roman"/>
          <w:b w:val="false"/>
          <w:i w:val="false"/>
          <w:color w:val="000000"/>
          <w:sz w:val="28"/>
        </w:rPr>
        <w:t xml:space="preserve">
      Сноска. Часть вторая статьи 1 - с изменениями, внесенными Законом Республики Казахстан от 8 апреля 1993 года. </w:t>
      </w:r>
      <w:r>
        <w:br/>
      </w:r>
      <w:r>
        <w:rPr>
          <w:rFonts w:ascii="Times New Roman"/>
          <w:b w:val="false"/>
          <w:i w:val="false"/>
          <w:color w:val="000000"/>
          <w:sz w:val="28"/>
        </w:rPr>
        <w:t xml:space="preserve">
      3. Товарищества строят свою деятельность на основе принципов самофинансирования, широкого использования товарно-денежных отношений. Товарищества обладают полной хозяйственной самостоятельностью в осуществлении своей деятельности. </w:t>
      </w:r>
      <w:r>
        <w:br/>
      </w:r>
      <w:r>
        <w:rPr>
          <w:rFonts w:ascii="Times New Roman"/>
          <w:b w:val="false"/>
          <w:i w:val="false"/>
          <w:color w:val="000000"/>
          <w:sz w:val="28"/>
        </w:rPr>
        <w:t xml:space="preserve">
      Воздействие государства на деятельность товариществ осуществляется через кредиты, субсидии и субвенции, урегулирование цен на определенные социально значимые виды продукции. </w:t>
      </w:r>
      <w:r>
        <w:br/>
      </w:r>
      <w:r>
        <w:rPr>
          <w:rFonts w:ascii="Times New Roman"/>
          <w:b w:val="false"/>
          <w:i w:val="false"/>
          <w:color w:val="000000"/>
          <w:sz w:val="28"/>
        </w:rPr>
        <w:t xml:space="preserve">
      4. Товарищество имеет фирменное наименование, в котором должны быть указаны вид товарищества, а также другие данные, предусмотренные законодательством Казахской ССР и Союза ССР . </w:t>
      </w:r>
      <w:r>
        <w:br/>
      </w:r>
      <w:r>
        <w:rPr>
          <w:rFonts w:ascii="Times New Roman"/>
          <w:b w:val="false"/>
          <w:i w:val="false"/>
          <w:color w:val="000000"/>
          <w:sz w:val="28"/>
        </w:rPr>
        <w:t xml:space="preserve">
      5. Товарищество является юридическим лицом.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Виды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 товариществами в настоящем Законе понимаются: полные товарищества, коммандитные товарищества, товарищества с ограниченной ответственностью, товарищества с дополнительной ответственностью, акционерные общества, компании. </w:t>
      </w:r>
      <w:r>
        <w:br/>
      </w:r>
      <w:r>
        <w:rPr>
          <w:rFonts w:ascii="Times New Roman"/>
          <w:b w:val="false"/>
          <w:i w:val="false"/>
          <w:color w:val="000000"/>
          <w:sz w:val="28"/>
        </w:rPr>
        <w:t xml:space="preserve">
      2. Организационными формами товариществ и акционерных обществ, компаний являются ассоциации, корпорации, консорциумы, промышленно-коммерческие и другие хозяйственные и посреднические компании и фирмы, совместные предприятия, фондовые и товарные биржи, коммерческие банки и страховые общества, малые предприятия, временные творческие коллективы и другие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Представительства и филиалы товариществ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Товарищества всех видов вправе создавать на территории Казахской ССР, Союза ССР и за границей представительства и филиалы. </w:t>
      </w:r>
      <w:r>
        <w:br/>
      </w:r>
      <w:r>
        <w:rPr>
          <w:rFonts w:ascii="Times New Roman"/>
          <w:b w:val="false"/>
          <w:i w:val="false"/>
          <w:color w:val="000000"/>
          <w:sz w:val="28"/>
        </w:rPr>
        <w:t xml:space="preserve">
      Порядок создания представительств и филиалов товариществ на территории СССР определяется законодательством Казахской ССР, Союза ССР, союзных республик и тех стран, где они располагаются. </w:t>
      </w:r>
      <w:r>
        <w:br/>
      </w:r>
      <w:r>
        <w:rPr>
          <w:rFonts w:ascii="Times New Roman"/>
          <w:b w:val="false"/>
          <w:i w:val="false"/>
          <w:color w:val="000000"/>
          <w:sz w:val="28"/>
        </w:rPr>
        <w:t xml:space="preserve">
      Решение о создании представительств или филиалов за границей принимается товариществами в соответствии с законодательством Казахской ССР и Союза ССР. </w:t>
      </w:r>
      <w:r>
        <w:br/>
      </w:r>
      <w:r>
        <w:rPr>
          <w:rFonts w:ascii="Times New Roman"/>
          <w:b w:val="false"/>
          <w:i w:val="false"/>
          <w:color w:val="000000"/>
          <w:sz w:val="28"/>
        </w:rPr>
        <w:t xml:space="preserve">
      2. Руководитель представительства, а также филиала, не являющегося юридическим лицом, действует на основе доверенности, полученной от товарищества. </w:t>
      </w:r>
      <w:r>
        <w:br/>
      </w:r>
      <w:r>
        <w:rPr>
          <w:rFonts w:ascii="Times New Roman"/>
          <w:b w:val="false"/>
          <w:i w:val="false"/>
          <w:color w:val="000000"/>
          <w:sz w:val="28"/>
        </w:rPr>
        <w:t xml:space="preserve">
      3. Филиал товарищества, являющийся юридическим лицом, не несет ответственности по обязательствам товарищества, а товарищество - по обязательствам такого филиала, если иное не оговорено учредительными документами.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Участники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товариществе должно быть не менее двух участников. Участниками товарищества могут быть юридические лица, юридические лица и граждане, а также граждане. </w:t>
      </w:r>
      <w:r>
        <w:br/>
      </w:r>
      <w:r>
        <w:rPr>
          <w:rFonts w:ascii="Times New Roman"/>
          <w:b w:val="false"/>
          <w:i w:val="false"/>
          <w:color w:val="000000"/>
          <w:sz w:val="28"/>
        </w:rPr>
        <w:t xml:space="preserve">
      2. Государственные, кооперативные и иные общественные организации, ставшие участниками товарищества, сохраняют юридическую и экономическую самостоятельность и продолжают осуществлять хозяйственную деятельность в соответствии с установленными для них условиями. </w:t>
      </w:r>
      <w:r>
        <w:br/>
      </w:r>
      <w:r>
        <w:rPr>
          <w:rFonts w:ascii="Times New Roman"/>
          <w:b w:val="false"/>
          <w:i w:val="false"/>
          <w:color w:val="000000"/>
          <w:sz w:val="28"/>
        </w:rPr>
        <w:t xml:space="preserve">
      3. Организации Казахской ССР, СССР и союзных республик могут участвовать в полном и коммандитном товариществе лишь при условии, что его хозяйственная деятельность не противоречит целям, предусмотренным их уставами, а в остальных товариществах - независимо от целей деятельности. </w:t>
      </w:r>
      <w:r>
        <w:br/>
      </w:r>
      <w:r>
        <w:rPr>
          <w:rFonts w:ascii="Times New Roman"/>
          <w:b w:val="false"/>
          <w:i w:val="false"/>
          <w:color w:val="000000"/>
          <w:sz w:val="28"/>
        </w:rPr>
        <w:t xml:space="preserve">
      4. Граждане СССР вправе участвовать в любых видах товариществ, если иное не предусмотрено настоящим Законом, иным законодательством Казахской ССР и Союза ССР , а также учредительными документами об их создании, либо не вытекает из характера осуществляемой товариществом деятельности. Граждане не могут совместно с организациями Казахской ССР , СССР и союзных республик участвовать в полном товариществе, либо быть участниками в коммандитном товариществе, несущими полную ответственность. </w:t>
      </w:r>
      <w:r>
        <w:br/>
      </w:r>
      <w:r>
        <w:rPr>
          <w:rFonts w:ascii="Times New Roman"/>
          <w:b w:val="false"/>
          <w:i w:val="false"/>
          <w:color w:val="000000"/>
          <w:sz w:val="28"/>
        </w:rPr>
        <w:t xml:space="preserve">
      5. Иностранные юридические лица и граждане могут быть участниками товарищества в случаях и порядке, определяемых законодательством Казахской ССР и Союза ССР . </w:t>
      </w:r>
      <w:r>
        <w:br/>
      </w:r>
      <w:r>
        <w:rPr>
          <w:rFonts w:ascii="Times New Roman"/>
          <w:b w:val="false"/>
          <w:i w:val="false"/>
          <w:color w:val="000000"/>
          <w:sz w:val="28"/>
        </w:rPr>
        <w:t xml:space="preserve">
      Настоящий Закон распространяется на товарищества с участием иностранных юридических лиц и граждан за изъятиями, установленными законодательством Казахской ССР и Союза ССР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Учредительные документы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Учредительными документами товарищества являются учредительный договор о создании товарищества ( в дальнейшем - учредительный договор) и устав товарищества ( в дальнейшем - устав). </w:t>
      </w:r>
      <w:r>
        <w:br/>
      </w:r>
      <w:r>
        <w:rPr>
          <w:rFonts w:ascii="Times New Roman"/>
          <w:b w:val="false"/>
          <w:i w:val="false"/>
          <w:color w:val="000000"/>
          <w:sz w:val="28"/>
        </w:rPr>
        <w:t xml:space="preserve">
      Учредительные документы на регистрацию составляется учредителями и представляется в регистрирующие органы не позднее, чем через 30 дней после проведения учредительного собрания. </w:t>
      </w:r>
      <w:r>
        <w:br/>
      </w:r>
      <w:r>
        <w:rPr>
          <w:rFonts w:ascii="Times New Roman"/>
          <w:b w:val="false"/>
          <w:i w:val="false"/>
          <w:color w:val="000000"/>
          <w:sz w:val="28"/>
        </w:rPr>
        <w:t xml:space="preserve">
      2. Полное и коммандитное товарищества создаются на основе учредительного договора, товарищество с ограниченной и товарищество с дополнительной ответственностью - учредительного договора и устава, акционерное общество, компания - устава и учредительного договора, а также банковских документов, подтверждающих оплату соответствующего количества акций в указанном настоящим Законом минимальном размере. </w:t>
      </w:r>
      <w:r>
        <w:br/>
      </w:r>
      <w:r>
        <w:rPr>
          <w:rFonts w:ascii="Times New Roman"/>
          <w:b w:val="false"/>
          <w:i w:val="false"/>
          <w:color w:val="000000"/>
          <w:sz w:val="28"/>
        </w:rPr>
        <w:t xml:space="preserve">
      Сноска. Статья 5 -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Содержание учредительных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Учредительные документы должны включать данные о виде товарищества, целях и сроках деятельности, составе участников (учредителей), фирменном наименовании и месте нахождения, размере имущества (уставного фонда) товарищества, порядке распределения прибыли и убытков. </w:t>
      </w:r>
      <w:r>
        <w:br/>
      </w:r>
      <w:r>
        <w:rPr>
          <w:rFonts w:ascii="Times New Roman"/>
          <w:b w:val="false"/>
          <w:i w:val="false"/>
          <w:color w:val="000000"/>
          <w:sz w:val="28"/>
        </w:rPr>
        <w:t xml:space="preserve">
      В учредительных документах помимо указанных в части первой должны содержаться также условия, предусмотренные настоящим Законом для соответствующих видов товариществ. </w:t>
      </w:r>
      <w:r>
        <w:br/>
      </w:r>
      <w:r>
        <w:rPr>
          <w:rFonts w:ascii="Times New Roman"/>
          <w:b w:val="false"/>
          <w:i w:val="false"/>
          <w:color w:val="000000"/>
          <w:sz w:val="28"/>
        </w:rPr>
        <w:t xml:space="preserve">
      В учредительные документы могут быть также включены иные условия, не противоречащие законодательству Казахской ССР и Союза ССР . </w:t>
      </w:r>
      <w:r>
        <w:br/>
      </w:r>
      <w:r>
        <w:rPr>
          <w:rFonts w:ascii="Times New Roman"/>
          <w:b w:val="false"/>
          <w:i w:val="false"/>
          <w:color w:val="000000"/>
          <w:sz w:val="28"/>
        </w:rPr>
        <w:t xml:space="preserve">
      Товарищества признаются созданными на неопределенный срок, если в учредительных документах отсутствует указание на срок деятельности. При отсутствии условий, предусмотренных частями первой и второй настоящей статьи, учредительные документы признаются недействительными.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Регистрация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Товарищество приобретает права юридического лица с момента его государственной регистрации. </w:t>
      </w:r>
      <w:r>
        <w:br/>
      </w:r>
      <w:r>
        <w:rPr>
          <w:rFonts w:ascii="Times New Roman"/>
          <w:b w:val="false"/>
          <w:i w:val="false"/>
          <w:color w:val="000000"/>
          <w:sz w:val="28"/>
        </w:rPr>
        <w:t xml:space="preserve">
      Государственная регистрация производится исполнительными комитетами местных Советах народных депутатов по месту нахождения товарищества. </w:t>
      </w:r>
      <w:r>
        <w:br/>
      </w:r>
      <w:r>
        <w:rPr>
          <w:rFonts w:ascii="Times New Roman"/>
          <w:b w:val="false"/>
          <w:i w:val="false"/>
          <w:color w:val="000000"/>
          <w:sz w:val="28"/>
        </w:rPr>
        <w:t xml:space="preserve">
      Для регистрации товарищество должно представить учредительные документы и иные материалы, предусмотренные в настоящем Законе. </w:t>
      </w:r>
      <w:r>
        <w:br/>
      </w:r>
      <w:r>
        <w:rPr>
          <w:rFonts w:ascii="Times New Roman"/>
          <w:b w:val="false"/>
          <w:i w:val="false"/>
          <w:color w:val="000000"/>
          <w:sz w:val="28"/>
        </w:rPr>
        <w:t xml:space="preserve">
      2. Данные государственной регистрации в 10-дневный срок сообщаются в Министерство финансов Казахской ССР для ведения единого государственного реестра. </w:t>
      </w:r>
      <w:r>
        <w:br/>
      </w:r>
      <w:r>
        <w:rPr>
          <w:rFonts w:ascii="Times New Roman"/>
          <w:b w:val="false"/>
          <w:i w:val="false"/>
          <w:color w:val="000000"/>
          <w:sz w:val="28"/>
        </w:rPr>
        <w:t xml:space="preserve">
      Оплата расходов за оформление регистрации и включение в государственный реестр производится по тарифам и в порядке, устанавливаемыми Министерством финансов Казахской ССР. </w:t>
      </w:r>
      <w:r>
        <w:br/>
      </w:r>
      <w:r>
        <w:rPr>
          <w:rFonts w:ascii="Times New Roman"/>
          <w:b w:val="false"/>
          <w:i w:val="false"/>
          <w:color w:val="000000"/>
          <w:sz w:val="28"/>
        </w:rPr>
        <w:t xml:space="preserve">
      Сведения, содержащиеся в реестре, могут быть предоставлены любому заинтересованному лицу по официальному запросу с оплатой по установленному тарифу. Органам государственной власти и управления сведения, содержащиеся в реестре, предоставляются бесплатно. </w:t>
      </w:r>
      <w:r>
        <w:br/>
      </w:r>
      <w:r>
        <w:rPr>
          <w:rFonts w:ascii="Times New Roman"/>
          <w:b w:val="false"/>
          <w:i w:val="false"/>
          <w:color w:val="000000"/>
          <w:sz w:val="28"/>
        </w:rPr>
        <w:t xml:space="preserve">
      Указанные в реестре данные признаются достоверными, если иное не установлено вступившим в законную силу судебным или арбитражным решением. Оспаривание указанных в реестре данных товариществом или его участниками по мотивам обмана или существенного заблуждения не допускается. </w:t>
      </w:r>
      <w:r>
        <w:br/>
      </w:r>
      <w:r>
        <w:rPr>
          <w:rFonts w:ascii="Times New Roman"/>
          <w:b w:val="false"/>
          <w:i w:val="false"/>
          <w:color w:val="000000"/>
          <w:sz w:val="28"/>
        </w:rPr>
        <w:t xml:space="preserve">
      3. О произведенной регистрации (с указанием сведений, содержащихся </w:t>
      </w:r>
    </w:p>
    <w:bookmarkEnd w:id="1"/>
    <w:bookmarkStart w:name="z1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в реестре) производится  публикация  в  бюллетене,  издаваемом</w:t>
      </w:r>
    </w:p>
    <w:p>
      <w:pPr>
        <w:spacing w:after="0"/>
        <w:ind w:left="0"/>
        <w:jc w:val="both"/>
      </w:pPr>
      <w:r>
        <w:rPr>
          <w:rFonts w:ascii="Times New Roman"/>
          <w:b w:val="false"/>
          <w:i w:val="false"/>
          <w:color w:val="000000"/>
          <w:sz w:val="28"/>
        </w:rPr>
        <w:t xml:space="preserve">Госкомстатом Казахской ССР и Минфином Казахской ССР.                                  </w:t>
      </w:r>
    </w:p>
    <w:p>
      <w:pPr>
        <w:spacing w:after="0"/>
        <w:ind w:left="0"/>
        <w:jc w:val="both"/>
      </w:pPr>
      <w:r>
        <w:rPr>
          <w:rFonts w:ascii="Times New Roman"/>
          <w:b w:val="false"/>
          <w:i w:val="false"/>
          <w:color w:val="000000"/>
          <w:sz w:val="28"/>
        </w:rPr>
        <w:t>     4. Вопрос  о регистрации товарищества (кроме акционерного общества)</w:t>
      </w:r>
    </w:p>
    <w:p>
      <w:pPr>
        <w:spacing w:after="0"/>
        <w:ind w:left="0"/>
        <w:jc w:val="both"/>
      </w:pPr>
      <w:r>
        <w:rPr>
          <w:rFonts w:ascii="Times New Roman"/>
          <w:b w:val="false"/>
          <w:i w:val="false"/>
          <w:color w:val="000000"/>
          <w:sz w:val="28"/>
        </w:rPr>
        <w:t>должен быть решен не позднее  30  дней  с  момента  обращения</w:t>
      </w:r>
    </w:p>
    <w:p>
      <w:pPr>
        <w:spacing w:after="0"/>
        <w:ind w:left="0"/>
        <w:jc w:val="both"/>
      </w:pPr>
      <w:r>
        <w:rPr>
          <w:rFonts w:ascii="Times New Roman"/>
          <w:b w:val="false"/>
          <w:i w:val="false"/>
          <w:color w:val="000000"/>
          <w:sz w:val="28"/>
        </w:rPr>
        <w:t>участников (учредителей) товарищества.</w:t>
      </w:r>
    </w:p>
    <w:p>
      <w:pPr>
        <w:spacing w:after="0"/>
        <w:ind w:left="0"/>
        <w:jc w:val="both"/>
      </w:pPr>
      <w:r>
        <w:rPr>
          <w:rFonts w:ascii="Times New Roman"/>
          <w:b w:val="false"/>
          <w:i w:val="false"/>
          <w:color w:val="000000"/>
          <w:sz w:val="28"/>
        </w:rPr>
        <w:t>     5. Отказ  в регистрации может последовать лишь по мотивам нарушения</w:t>
      </w:r>
    </w:p>
    <w:p>
      <w:pPr>
        <w:spacing w:after="0"/>
        <w:ind w:left="0"/>
        <w:jc w:val="both"/>
      </w:pPr>
      <w:r>
        <w:rPr>
          <w:rFonts w:ascii="Times New Roman"/>
          <w:b w:val="false"/>
          <w:i w:val="false"/>
          <w:color w:val="000000"/>
          <w:sz w:val="28"/>
        </w:rPr>
        <w:t>установленного порядка создания товариществ,  а также несоответствия</w:t>
      </w:r>
    </w:p>
    <w:p>
      <w:pPr>
        <w:spacing w:after="0"/>
        <w:ind w:left="0"/>
        <w:jc w:val="both"/>
      </w:pPr>
      <w:r>
        <w:rPr>
          <w:rFonts w:ascii="Times New Roman"/>
          <w:b w:val="false"/>
          <w:i w:val="false"/>
          <w:color w:val="000000"/>
          <w:sz w:val="28"/>
        </w:rPr>
        <w:t>учредительных  документов  требованиям законодательства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xml:space="preserve">Казахской ССР и Союза ССР . Если регистрация в установленный срок не произведена, либо в ней отказано по мотивам, которые участники (учредители) считают необоснованными, они вправе обратиться в суд или государственный арбитраж с заявлением о понуждении произвести регистрацию. </w:t>
      </w:r>
      <w:r>
        <w:br/>
      </w:r>
      <w:r>
        <w:rPr>
          <w:rFonts w:ascii="Times New Roman"/>
          <w:b w:val="false"/>
          <w:i w:val="false"/>
          <w:color w:val="000000"/>
          <w:sz w:val="28"/>
        </w:rPr>
        <w:t xml:space="preserve">
      6. В случае изменений в учредительных документах их необходимо внести в реестр в порядке, предусмотренном пунктами 4, 5 настоящей статьи. </w:t>
      </w:r>
      <w:r>
        <w:br/>
      </w:r>
      <w:r>
        <w:rPr>
          <w:rFonts w:ascii="Times New Roman"/>
          <w:b w:val="false"/>
          <w:i w:val="false"/>
          <w:color w:val="000000"/>
          <w:sz w:val="28"/>
        </w:rPr>
        <w:t xml:space="preserve">
      Товарищество и его участники не вправе ссылаться в своих возражениях против третьих лиц на то, что изменения учредительных документов не были отражены в реестре или не опубликованы. </w:t>
      </w:r>
      <w:r>
        <w:br/>
      </w:r>
      <w:r>
        <w:rPr>
          <w:rFonts w:ascii="Times New Roman"/>
          <w:b w:val="false"/>
          <w:i w:val="false"/>
          <w:color w:val="000000"/>
          <w:sz w:val="28"/>
        </w:rPr>
        <w:t xml:space="preserve">
      7. Товарищество может открывать расчетный и другие счета в банках, а также совершать иные сделки только после его регистрации. Сделки, совершенные от имени товарищества до момента регистрации, признаются заключенными с товариществом только при условии, если оно впоследствии их одобрит. В случае неодобрения сделки ответственность по ней несут лица, заключившие сделку. </w:t>
      </w:r>
      <w:r>
        <w:br/>
      </w:r>
      <w:r>
        <w:rPr>
          <w:rFonts w:ascii="Times New Roman"/>
          <w:b w:val="false"/>
          <w:i w:val="false"/>
          <w:color w:val="000000"/>
          <w:sz w:val="28"/>
        </w:rPr>
        <w:t>
 </w:t>
      </w:r>
      <w:r>
        <w:br/>
      </w:r>
      <w:r>
        <w:rPr>
          <w:rFonts w:ascii="Times New Roman"/>
          <w:b w:val="false"/>
          <w:i w:val="false"/>
          <w:color w:val="000000"/>
          <w:sz w:val="28"/>
        </w:rPr>
        <w:t xml:space="preserve">
      Статья 8. Собственность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Товарищество является собственником имущества, переданного ему участниками, произведенной товариществом в результате хозяйственной деятельности продукции,а также иного имущества, приобретенного по основаниям, не запрещенным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Имущество участников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Имущество товарищества первоначально образуется за счет вкладов участников. </w:t>
      </w:r>
      <w:r>
        <w:br/>
      </w:r>
      <w:r>
        <w:rPr>
          <w:rFonts w:ascii="Times New Roman"/>
          <w:b w:val="false"/>
          <w:i w:val="false"/>
          <w:color w:val="000000"/>
          <w:sz w:val="28"/>
        </w:rPr>
        <w:t xml:space="preserve">
      2. В состав вклада участника товарищества могут входить здания, сооружения, оборудование и другие материальные ценности, ценные бумаги, денежные средства в советских рублях и иностранной валюте, те, права пользования землей, водой и другими природными ресурсами, зданиями, сооружениями, оборудованием, а также иные имущественные права участников товарищества, включая права на интеллектуальную собственность. При этом права пользования ресурсами, фондами и интеллектуальной собственностью оцениваются участниками товарищества и считаются долевым (паевым) взносом в имущество товарищества. </w:t>
      </w:r>
      <w:r>
        <w:br/>
      </w:r>
      <w:r>
        <w:rPr>
          <w:rFonts w:ascii="Times New Roman"/>
          <w:b w:val="false"/>
          <w:i w:val="false"/>
          <w:color w:val="000000"/>
          <w:sz w:val="28"/>
        </w:rPr>
        <w:t xml:space="preserve">
      3. Вклад, оцениваемый в советских рублях, а при необходимости и в иностранной валюте, составляет долю участника в имуществе, указанном в учредительных документах товарищества (уставном фонде). Порядок оценки вкладов определяется в учредительных документах. </w:t>
      </w:r>
      <w:r>
        <w:br/>
      </w:r>
      <w:r>
        <w:rPr>
          <w:rFonts w:ascii="Times New Roman"/>
          <w:b w:val="false"/>
          <w:i w:val="false"/>
          <w:color w:val="000000"/>
          <w:sz w:val="28"/>
        </w:rPr>
        <w:t xml:space="preserve">
      4. В случаях, когда имущество передано участникам только в пользование, размер вклада и соответственно доля участника определяются исходя из арендной платы за пользование этим имуществом, исчисленной за весь указанный в учредительных документах срок деятельности товарищества или другой согласованный участниками срок, если иное не предусмотрено в учредительных документах. </w:t>
      </w:r>
      <w:r>
        <w:br/>
      </w:r>
      <w:r>
        <w:rPr>
          <w:rFonts w:ascii="Times New Roman"/>
          <w:b w:val="false"/>
          <w:i w:val="false"/>
          <w:color w:val="000000"/>
          <w:sz w:val="28"/>
        </w:rPr>
        <w:t xml:space="preserve">
      5. При частичном внесении вклада данный факт подтверждается документами, выданными соответствующим банковским учреждением, а в отношении части вклада в натуральной форме - в порядке, предусмотренном учредительными документами. </w:t>
      </w:r>
      <w:r>
        <w:br/>
      </w:r>
      <w:r>
        <w:rPr>
          <w:rFonts w:ascii="Times New Roman"/>
          <w:b w:val="false"/>
          <w:i w:val="false"/>
          <w:color w:val="000000"/>
          <w:sz w:val="28"/>
        </w:rPr>
        <w:t xml:space="preserve">
      Оставшаяся часть вклада должна быть внесена не позднее года после регистрации. </w:t>
      </w:r>
      <w:r>
        <w:br/>
      </w:r>
      <w:r>
        <w:rPr>
          <w:rFonts w:ascii="Times New Roman"/>
          <w:b w:val="false"/>
          <w:i w:val="false"/>
          <w:color w:val="000000"/>
          <w:sz w:val="28"/>
        </w:rPr>
        <w:t xml:space="preserve">
      При просрочке внесения вклада участники уплачивают товариществу за время просрочки 10 процентов годовых с просроченной суммы, если иное не предусмотрено учредительными документами.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Доля участников в имуществе (уставном фонде)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Доли всех участников в имуществе, указанном в учредительных документах товарищества (уставном фонде) адекватны их вкладам, если иное не предусмотрено учредительными документами.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Распределение прибыли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товарищества определяется по итогам за год. </w:t>
      </w:r>
      <w:r>
        <w:br/>
      </w:r>
      <w:r>
        <w:rPr>
          <w:rFonts w:ascii="Times New Roman"/>
          <w:b w:val="false"/>
          <w:i w:val="false"/>
          <w:color w:val="000000"/>
          <w:sz w:val="28"/>
        </w:rPr>
        <w:t xml:space="preserve">
      2. Прибыль товарищества формируется из выручки от хозяйственной деятельности после возмещения материальных и приравненных к ним затрат и расходов на оплату труда. Из балансовой прибыли товарищества уплачиваются налоги, проценты за кредит и по облигациям. Образуемая после указанных расчетов чистая прибыль остается в полном распоряжении товарищества. </w:t>
      </w:r>
      <w:r>
        <w:br/>
      </w:r>
      <w:r>
        <w:rPr>
          <w:rFonts w:ascii="Times New Roman"/>
          <w:b w:val="false"/>
          <w:i w:val="false"/>
          <w:color w:val="000000"/>
          <w:sz w:val="28"/>
        </w:rPr>
        <w:t xml:space="preserve">
      Часть чистой прибыли, оставшейся после выделения необходимых средств на развитие производства и общие нужды товарищества, распределяется между участниками пропорционально их долям в имуществе товарищества (акциям) или иным способом, предусмотренным учредительными документами. </w:t>
      </w:r>
      <w:r>
        <w:br/>
      </w:r>
      <w:r>
        <w:rPr>
          <w:rFonts w:ascii="Times New Roman"/>
          <w:b w:val="false"/>
          <w:i w:val="false"/>
          <w:color w:val="000000"/>
          <w:sz w:val="28"/>
        </w:rPr>
        <w:t xml:space="preserve">
      3. Условия учредительных документов, предусматривающие устранение одного или нескольких участников от участия в распределении прибыли, недействительны. </w:t>
      </w:r>
      <w:r>
        <w:br/>
      </w:r>
      <w:r>
        <w:rPr>
          <w:rFonts w:ascii="Times New Roman"/>
          <w:b w:val="false"/>
          <w:i w:val="false"/>
          <w:color w:val="000000"/>
          <w:sz w:val="28"/>
        </w:rPr>
        <w:t xml:space="preserve">
      4. Доходы участников товарищества, являющихся юридическими лицами, облагаются налогами в соответствии с Законом Казахской ССР "О налогах с предприятий, объединений и организаций". </w:t>
      </w:r>
      <w:r>
        <w:br/>
      </w:r>
      <w:r>
        <w:rPr>
          <w:rFonts w:ascii="Times New Roman"/>
          <w:b w:val="false"/>
          <w:i w:val="false"/>
          <w:color w:val="000000"/>
          <w:sz w:val="28"/>
        </w:rPr>
        <w:t xml:space="preserve">
      5. В случае, если участником является государственное предприятие, полученная им часть прибыли товарищества поступает на пополнение источника, за счет которого были внесены вклады (приобретены 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Изменение размера имущества, указанного в учредительных </w:t>
      </w:r>
      <w:r>
        <w:br/>
      </w:r>
      <w:r>
        <w:rPr>
          <w:rFonts w:ascii="Times New Roman"/>
          <w:b w:val="false"/>
          <w:i w:val="false"/>
          <w:color w:val="000000"/>
          <w:sz w:val="28"/>
        </w:rPr>
        <w:t xml:space="preserve">
                 документах товарищества (уставном фонде)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Участники могут увеличивать или уменьшать размер уставного фонда. </w:t>
      </w:r>
      <w:r>
        <w:br/>
      </w:r>
      <w:r>
        <w:rPr>
          <w:rFonts w:ascii="Times New Roman"/>
          <w:b w:val="false"/>
          <w:i w:val="false"/>
          <w:color w:val="000000"/>
          <w:sz w:val="28"/>
        </w:rPr>
        <w:t xml:space="preserve">
      Решение товарищества об изменении уставного фонда, указанного в учредительных документах, вступает в силу с момента перерегистрации. </w:t>
      </w:r>
      <w:r>
        <w:br/>
      </w:r>
      <w:r>
        <w:rPr>
          <w:rFonts w:ascii="Times New Roman"/>
          <w:b w:val="false"/>
          <w:i w:val="false"/>
          <w:color w:val="000000"/>
          <w:sz w:val="28"/>
        </w:rPr>
        <w:t xml:space="preserve">
      2. При увеличении или уменьшении размера имущества, указанного в учредительных документах (уставном фонде) соответственно меняется размер долей участников, если иное не предусмотрено учредительными документами. </w:t>
      </w:r>
      <w:r>
        <w:br/>
      </w:r>
      <w:r>
        <w:rPr>
          <w:rFonts w:ascii="Times New Roman"/>
          <w:b w:val="false"/>
          <w:i w:val="false"/>
          <w:color w:val="000000"/>
          <w:sz w:val="28"/>
        </w:rPr>
        <w:t xml:space="preserve">
      3. Увеличение или уменьшение имущества, указанного в учредительных документах товарищества (уставном фонде), может быть осуществлено лишь после внесения всеми участниками своих вкладов (оплаты акций) в полном объеме. Уменьшение уставного фонда при наличии возражений кредиторов не допускается. </w:t>
      </w:r>
      <w:r>
        <w:br/>
      </w:r>
      <w:r>
        <w:rPr>
          <w:rFonts w:ascii="Times New Roman"/>
          <w:b w:val="false"/>
          <w:i w:val="false"/>
          <w:color w:val="000000"/>
          <w:sz w:val="28"/>
        </w:rPr>
        <w:t xml:space="preserve">
      Любое предполагаемое решение собрания акционеров акционерного общества, компании, учрежденное в соответствии с положениями главы V настоящего Закона, об уменьшении уставного копитала общества, компании должно быть направлено в соответствующий орган по месту первоначальной регистрации общества, компании и соответствующее уведомление должно быть опубликовано в печати. </w:t>
      </w:r>
      <w:r>
        <w:br/>
      </w:r>
      <w:r>
        <w:rPr>
          <w:rFonts w:ascii="Times New Roman"/>
          <w:b w:val="false"/>
          <w:i w:val="false"/>
          <w:color w:val="000000"/>
          <w:sz w:val="28"/>
        </w:rPr>
        <w:t xml:space="preserve">
      Общество, компания должны представить обеспечение или иным образом гарантировать оплату требований кредитора, который требует этого в письменной форме. Указанное правило не применяется, если возмещение требований кредитора достаточно обеспечено или если финансовое положение общества, компании представляет достаточную гарантию того, что требование кредитора будет оплачено. </w:t>
      </w:r>
      <w:r>
        <w:br/>
      </w:r>
      <w:r>
        <w:rPr>
          <w:rFonts w:ascii="Times New Roman"/>
          <w:b w:val="false"/>
          <w:i w:val="false"/>
          <w:color w:val="000000"/>
          <w:sz w:val="28"/>
        </w:rPr>
        <w:t xml:space="preserve">
      В течение 2 месяцев после публикации указанного уведомления об уменьшении уставного капитала любой кредитор может обратиться в арбитражный суд с заявлением, возражающим против решения об уменьшении размера уставного капитала, и должен определить требуемую гарантию. </w:t>
      </w:r>
      <w:r>
        <w:br/>
      </w:r>
      <w:r>
        <w:rPr>
          <w:rFonts w:ascii="Times New Roman"/>
          <w:b w:val="false"/>
          <w:i w:val="false"/>
          <w:color w:val="000000"/>
          <w:sz w:val="28"/>
        </w:rPr>
        <w:t xml:space="preserve">
      Решение об уменьшении размера уставного капитала не имеет силы в случае, когда в соответствии с вышеизложенным было выдвинуто возражение. Указанное решение приобретает силу только после отказа кредитора (кредиторов) от своих возражений или принятия арбитражным судом решения, отклоняющего указанные возражения. </w:t>
      </w:r>
      <w:r>
        <w:br/>
      </w:r>
      <w:r>
        <w:rPr>
          <w:rFonts w:ascii="Times New Roman"/>
          <w:b w:val="false"/>
          <w:i w:val="false"/>
          <w:color w:val="000000"/>
          <w:sz w:val="28"/>
        </w:rPr>
        <w:t xml:space="preserve">
      Не требуется обеспечение интересов кредиторов, если общество, компания после подсчета убытков уменьшают свой уставный капитал до размера не меньшего, чем вклады акционеров. В этом случае решение об уменьшении уставного капитала вступает в силу в соответствии с положениями настоящего Закона и устава общества. </w:t>
      </w:r>
      <w:r>
        <w:br/>
      </w:r>
      <w:r>
        <w:rPr>
          <w:rFonts w:ascii="Times New Roman"/>
          <w:b w:val="false"/>
          <w:i w:val="false"/>
          <w:color w:val="000000"/>
          <w:sz w:val="28"/>
        </w:rPr>
        <w:t xml:space="preserve">
      Сноска. Статья 12 -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Ответственность товарищества по своим обязательствам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Товарищество как таковое несет ответственность по своим обязательствам всем своим имуществом в порядке, предусмотренном законодательствами Казахской ССР и Союза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Выпуск товариществом облигаций и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Выпуск облигаций могут осуществлять только товарищества с ограниченной ответственностью, товарищества с дополнительной ответственностью и акционерные общества, компании, а акции - коммандитные товарищества и акционерные общества, компании. </w:t>
      </w:r>
      <w:r>
        <w:br/>
      </w:r>
      <w:r>
        <w:rPr>
          <w:rFonts w:ascii="Times New Roman"/>
          <w:b w:val="false"/>
          <w:i w:val="false"/>
          <w:color w:val="000000"/>
          <w:sz w:val="28"/>
        </w:rPr>
        <w:t xml:space="preserve">
      Сноска. Статья 14 -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Планирование деятельности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Планы товариществ разрабатываются и утверждаются ими самостоятельно. Товарищества при разработке планов исходят из платежеспособного спроса на свою продукцию, работы и услуги, возможностей получения дохода, необходимого для производственного и социального развития, оплаты труда работников и выплаты части доходов участникам. </w:t>
      </w:r>
      <w:r>
        <w:br/>
      </w:r>
      <w:r>
        <w:rPr>
          <w:rFonts w:ascii="Times New Roman"/>
          <w:b w:val="false"/>
          <w:i w:val="false"/>
          <w:color w:val="000000"/>
          <w:sz w:val="28"/>
        </w:rPr>
        <w:t xml:space="preserve">
      Основу плана составляют договоры, заключенные с потребителями продукции (работ, услуг) и поставщиками материально-технических ресурсов. </w:t>
      </w:r>
      <w:r>
        <w:br/>
      </w:r>
      <w:r>
        <w:rPr>
          <w:rFonts w:ascii="Times New Roman"/>
          <w:b w:val="false"/>
          <w:i w:val="false"/>
          <w:color w:val="000000"/>
          <w:sz w:val="28"/>
        </w:rPr>
        <w:t xml:space="preserve">
      Товарищества имеют право добровольно принимать на себя исполнение государственного заказа. </w:t>
      </w:r>
      <w:r>
        <w:br/>
      </w:r>
      <w:r>
        <w:rPr>
          <w:rFonts w:ascii="Times New Roman"/>
          <w:b w:val="false"/>
          <w:i w:val="false"/>
          <w:color w:val="000000"/>
          <w:sz w:val="28"/>
        </w:rPr>
        <w:t xml:space="preserve">
      В случае преобразования государственного предприятия в акционерное общество, компанию оно становится правопреемником этого предприятия по выполнению государственного заказа и договорных обязательств по производству продукции (работ, услуг) на период, обозначенный данными соглашениями.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Цены и ценообразование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Товарищество приобретает сырье, материалы и другие материально-технические ресурсы и реализует продукцию по свободным или договорным ценам. </w:t>
      </w:r>
      <w:r>
        <w:br/>
      </w:r>
      <w:r>
        <w:rPr>
          <w:rFonts w:ascii="Times New Roman"/>
          <w:b w:val="false"/>
          <w:i w:val="false"/>
          <w:color w:val="000000"/>
          <w:sz w:val="28"/>
        </w:rPr>
        <w:t xml:space="preserve">
      Сноска. Статья 16 в редакции Закона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Материально-техническое обеспечение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Товарищество приобретает необходимые ему сырье, материалы, инструменты, оборудование и иное имущество (за исключением централизованно распределяемых) в порядке оптовой торговли у территориальных и отраслевых органов и организаций материально-технического снабжения или по прямым безлимитным заказам непосредственно у изготовителей в соответствии с заключаемыми договорами, а также на оптовых ярмарках, аукционах, демонстрационных выставках-продажах. Товарищество обеспечивается централизованно распределяемыми ресурсами в следующем порядке: </w:t>
      </w:r>
      <w:r>
        <w:br/>
      </w:r>
      <w:r>
        <w:rPr>
          <w:rFonts w:ascii="Times New Roman"/>
          <w:b w:val="false"/>
          <w:i w:val="false"/>
          <w:color w:val="000000"/>
          <w:sz w:val="28"/>
        </w:rPr>
        <w:t xml:space="preserve">
      - при заключении договора на выполнение государственного заказа - через территориальные и отраслевые органы и организации материально-технического снабжения в объеме, необходимом для выполнения государственного заказа; </w:t>
      </w:r>
      <w:r>
        <w:br/>
      </w:r>
      <w:r>
        <w:rPr>
          <w:rFonts w:ascii="Times New Roman"/>
          <w:b w:val="false"/>
          <w:i w:val="false"/>
          <w:color w:val="000000"/>
          <w:sz w:val="28"/>
        </w:rPr>
        <w:t xml:space="preserve">
      - при заключении договора на производство продукции, выполнение работ и оказание услуг с предприятиями, территориальными и отраслевыми органами и организациями материально-технического снабжения - этими предприятиями, органами и организациями в объеме, необходимом для выполнения соответствующего договора; </w:t>
      </w:r>
      <w:r>
        <w:br/>
      </w:r>
      <w:r>
        <w:rPr>
          <w:rFonts w:ascii="Times New Roman"/>
          <w:b w:val="false"/>
          <w:i w:val="false"/>
          <w:color w:val="000000"/>
          <w:sz w:val="28"/>
        </w:rPr>
        <w:t xml:space="preserve">
      - товарищество может также приобретать централизованно распределяемые ресурсы у предприятий-изготовителей при условии выполнения ими своих договорных обязательств и в случаях, когда от получения такой продукции отказались потребители, которым она была выделена. Для обеспечения своей производственной деятельности товарищество вправе приобретать, арендовать, брать взаймы, обменивать, брать на прокат и т.п. у предприятий и организаций неиспользуемые материально-технические ресурсы, некондиционную продукцию и вторичные ресурсы.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Труд и его оплата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Трудовые отношения работника с товариществом регулируются законодательством Казахской ССР и Союза ССР о труде. </w:t>
      </w:r>
      <w:r>
        <w:br/>
      </w:r>
      <w:r>
        <w:rPr>
          <w:rFonts w:ascii="Times New Roman"/>
          <w:b w:val="false"/>
          <w:i w:val="false"/>
          <w:color w:val="000000"/>
          <w:sz w:val="28"/>
        </w:rPr>
        <w:t xml:space="preserve">
      2. Товарищества самостоятельно определяют формы и системы оплаты труда, предусматривают в трудовых договорах размеры тарифных ставок и окладов, рассматривая при этом государственные тарифы как минимальную гарантию оплаты труда работников соответствующей квалификации, а также вводят стимулирующие доплаты, надбавки, премии и иные формы материального поощрения, включая единовременные вознаграждения за выслугу лет. </w:t>
      </w:r>
      <w:r>
        <w:br/>
      </w:r>
      <w:r>
        <w:rPr>
          <w:rFonts w:ascii="Times New Roman"/>
          <w:b w:val="false"/>
          <w:i w:val="false"/>
          <w:color w:val="000000"/>
          <w:sz w:val="28"/>
        </w:rPr>
        <w:t xml:space="preserve">
      3. Трудовые доходы каждого работника определяются его личным трудовым вкладом с учетом конечных результатов работы, максимальными размерами не ограничиваются и облагаются подоходными налогами в соответствии с законодательством Казахской ССР. </w:t>
      </w:r>
      <w:r>
        <w:br/>
      </w:r>
      <w:r>
        <w:rPr>
          <w:rFonts w:ascii="Times New Roman"/>
          <w:b w:val="false"/>
          <w:i w:val="false"/>
          <w:color w:val="000000"/>
          <w:sz w:val="28"/>
        </w:rPr>
        <w:t xml:space="preserve">
      4. Работники товариществ подлежат обязательному социальному страхованию и социальному обеспечению. </w:t>
      </w:r>
      <w:r>
        <w:br/>
      </w:r>
      <w:r>
        <w:rPr>
          <w:rFonts w:ascii="Times New Roman"/>
          <w:b w:val="false"/>
          <w:i w:val="false"/>
          <w:color w:val="000000"/>
          <w:sz w:val="28"/>
        </w:rPr>
        <w:t xml:space="preserve">
      Товарищество вносит в государственный фонд социального страхования отчисления от своих доходов в порядке и размерах, устанавливаемых в законодательном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Учет и отчетность в товариществе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анализа финансово-хозяйственной деятельности и государственного контроля за доходами товарищество осуществляет учет результатов своей деятельности, ведет бухгалтерскую и статистическую отчетность в установленном государством порядке. </w:t>
      </w:r>
      <w:r>
        <w:br/>
      </w:r>
      <w:r>
        <w:rPr>
          <w:rFonts w:ascii="Times New Roman"/>
          <w:b w:val="false"/>
          <w:i w:val="false"/>
          <w:color w:val="000000"/>
          <w:sz w:val="28"/>
        </w:rPr>
        <w:t xml:space="preserve">
      Товарищество может также вести бухгалтерский учет в соответствии с общепринятыми международными стандартами и практикой, если это предусмотрено в его уставе. </w:t>
      </w:r>
      <w:r>
        <w:br/>
      </w:r>
      <w:r>
        <w:rPr>
          <w:rFonts w:ascii="Times New Roman"/>
          <w:b w:val="false"/>
          <w:i w:val="false"/>
          <w:color w:val="000000"/>
          <w:sz w:val="28"/>
        </w:rPr>
        <w:t xml:space="preserve">
      Сноска. Статья 19 -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Контроль за деятельностью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Проверка финансово-хозяйственной деятельности товарищества осуществляется ревизионной комиссией. Органы государственного финансового контроля могут проводить проверку товарищества по сделкам, заключенным с государственными органами, а также в случаях, предусмотренных законодательными актами. </w:t>
      </w:r>
      <w:r>
        <w:br/>
      </w:r>
      <w:r>
        <w:rPr>
          <w:rFonts w:ascii="Times New Roman"/>
          <w:b w:val="false"/>
          <w:i w:val="false"/>
          <w:color w:val="000000"/>
          <w:sz w:val="28"/>
        </w:rPr>
        <w:t xml:space="preserve">
      К осуществлению контроля за соблюдением установленного порядка проведения финансово-хозяйственных операций, бухгалтерского учета и отчетности товариществами и контролирующими органами на договорной основе могут привлекаться аудиторские службы. Ревизии и проверки не должны нарушать нормальный режим работы товарищества. </w:t>
      </w:r>
      <w:r>
        <w:br/>
      </w:r>
      <w:r>
        <w:rPr>
          <w:rFonts w:ascii="Times New Roman"/>
          <w:b w:val="false"/>
          <w:i w:val="false"/>
          <w:color w:val="000000"/>
          <w:sz w:val="28"/>
        </w:rPr>
        <w:t xml:space="preserve">
      2. Товарищество обязано проводить ревизию своей финансово-хозяйственной деятельности собственными силами или силами привлекаемых аудиторских организаций не реже одного раза в два года, а внеочередные ревизии - по требованию хотя бы одного из участников (акционеров, которым принадлежит не менее 10 процентов акций). </w:t>
      </w:r>
      <w:r>
        <w:br/>
      </w:r>
      <w:r>
        <w:rPr>
          <w:rFonts w:ascii="Times New Roman"/>
          <w:b w:val="false"/>
          <w:i w:val="false"/>
          <w:color w:val="000000"/>
          <w:sz w:val="28"/>
        </w:rPr>
        <w:t xml:space="preserve">
      Сноска. Пункт первый статьи 20 - с изменениями, внесенными Законом Республики Казахстан от 12 апреля 1993 года. </w:t>
      </w:r>
      <w:r>
        <w:br/>
      </w:r>
      <w:r>
        <w:rPr>
          <w:rFonts w:ascii="Times New Roman"/>
          <w:b w:val="false"/>
          <w:i w:val="false"/>
          <w:color w:val="000000"/>
          <w:sz w:val="28"/>
        </w:rPr>
        <w:t>
 </w:t>
      </w:r>
    </w:p>
    <w:bookmarkEnd w:id="3"/>
    <w:bookmarkStart w:name="z4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Статья 21. Права участников товарищества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Участники товарищества имеют право:</w:t>
      </w:r>
    </w:p>
    <w:p>
      <w:pPr>
        <w:spacing w:after="0"/>
        <w:ind w:left="0"/>
        <w:jc w:val="both"/>
      </w:pPr>
      <w:r>
        <w:rPr>
          <w:rFonts w:ascii="Times New Roman"/>
          <w:b w:val="false"/>
          <w:i w:val="false"/>
          <w:color w:val="000000"/>
          <w:sz w:val="28"/>
        </w:rPr>
        <w:t xml:space="preserve">     - участвовать в управлении делами товарищества в порядке,                </w:t>
      </w:r>
    </w:p>
    <w:p>
      <w:pPr>
        <w:spacing w:after="0"/>
        <w:ind w:left="0"/>
        <w:jc w:val="both"/>
      </w:pPr>
      <w:r>
        <w:rPr>
          <w:rFonts w:ascii="Times New Roman"/>
          <w:b w:val="false"/>
          <w:i w:val="false"/>
          <w:color w:val="000000"/>
          <w:sz w:val="28"/>
        </w:rPr>
        <w:t>определенном учредительными документами;</w:t>
      </w:r>
    </w:p>
    <w:p>
      <w:pPr>
        <w:spacing w:after="0"/>
        <w:ind w:left="0"/>
        <w:jc w:val="both"/>
      </w:pPr>
      <w:r>
        <w:rPr>
          <w:rFonts w:ascii="Times New Roman"/>
          <w:b w:val="false"/>
          <w:i w:val="false"/>
          <w:color w:val="000000"/>
          <w:sz w:val="28"/>
        </w:rPr>
        <w:t>     - получать полную информацию о деятельности товарищества;</w:t>
      </w:r>
    </w:p>
    <w:p>
      <w:pPr>
        <w:spacing w:after="0"/>
        <w:ind w:left="0"/>
        <w:jc w:val="both"/>
      </w:pPr>
      <w:r>
        <w:rPr>
          <w:rFonts w:ascii="Times New Roman"/>
          <w:b w:val="false"/>
          <w:i w:val="false"/>
          <w:color w:val="000000"/>
          <w:sz w:val="28"/>
        </w:rPr>
        <w:t>     - принимать участие в распределении  полученной</w:t>
      </w:r>
    </w:p>
    <w:p>
      <w:pPr>
        <w:spacing w:after="0"/>
        <w:ind w:left="0"/>
        <w:jc w:val="both"/>
      </w:pPr>
      <w:r>
        <w:rPr>
          <w:rFonts w:ascii="Times New Roman"/>
          <w:b w:val="false"/>
          <w:i w:val="false"/>
          <w:color w:val="000000"/>
          <w:sz w:val="28"/>
        </w:rPr>
        <w:t>товариществом прибыли;</w:t>
      </w:r>
    </w:p>
    <w:p>
      <w:pPr>
        <w:spacing w:after="0"/>
        <w:ind w:left="0"/>
        <w:jc w:val="both"/>
      </w:pPr>
      <w:r>
        <w:rPr>
          <w:rFonts w:ascii="Times New Roman"/>
          <w:b w:val="false"/>
          <w:i w:val="false"/>
          <w:color w:val="000000"/>
          <w:sz w:val="28"/>
        </w:rPr>
        <w:t>     - знакомиться с бухгалтерской и другой документацией  товарищества;</w:t>
      </w:r>
    </w:p>
    <w:p>
      <w:pPr>
        <w:spacing w:after="0"/>
        <w:ind w:left="0"/>
        <w:jc w:val="both"/>
      </w:pPr>
      <w:r>
        <w:rPr>
          <w:rFonts w:ascii="Times New Roman"/>
          <w:b w:val="false"/>
          <w:i w:val="false"/>
          <w:color w:val="000000"/>
          <w:sz w:val="28"/>
        </w:rPr>
        <w:t>     - выйти в установленном порядке из товарищества.</w:t>
      </w:r>
    </w:p>
    <w:p>
      <w:pPr>
        <w:spacing w:after="0"/>
        <w:ind w:left="0"/>
        <w:jc w:val="both"/>
      </w:pPr>
      <w:r>
        <w:rPr>
          <w:rFonts w:ascii="Times New Roman"/>
          <w:b w:val="false"/>
          <w:i w:val="false"/>
          <w:color w:val="000000"/>
          <w:sz w:val="28"/>
        </w:rPr>
        <w:t>     2. Участники товарищества могут иметь и другие права,  предусмотренные</w:t>
      </w:r>
    </w:p>
    <w:p>
      <w:pPr>
        <w:spacing w:after="0"/>
        <w:ind w:left="0"/>
        <w:jc w:val="both"/>
      </w:pPr>
      <w:r>
        <w:rPr>
          <w:rFonts w:ascii="Times New Roman"/>
          <w:b w:val="false"/>
          <w:i w:val="false"/>
          <w:color w:val="000000"/>
          <w:sz w:val="28"/>
        </w:rPr>
        <w:t>настоящим Законом  или  иным  законодательством  Казахской</w:t>
      </w:r>
    </w:p>
    <w:p>
      <w:pPr>
        <w:spacing w:after="0"/>
        <w:ind w:left="0"/>
        <w:jc w:val="both"/>
      </w:pPr>
      <w:r>
        <w:rPr>
          <w:rFonts w:ascii="Times New Roman"/>
          <w:b w:val="false"/>
          <w:i w:val="false"/>
          <w:color w:val="000000"/>
          <w:sz w:val="28"/>
        </w:rPr>
        <w:t>ССР, Союза ССР и учредительными документами.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Статья 22. Обязанности участников товарищества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Участники товарищества обязаны:</w:t>
      </w:r>
    </w:p>
    <w:p>
      <w:pPr>
        <w:spacing w:after="0"/>
        <w:ind w:left="0"/>
        <w:jc w:val="both"/>
      </w:pPr>
      <w:r>
        <w:rPr>
          <w:rFonts w:ascii="Times New Roman"/>
          <w:b w:val="false"/>
          <w:i w:val="false"/>
          <w:color w:val="000000"/>
          <w:sz w:val="28"/>
        </w:rPr>
        <w:t>     - соблюдать условия, отраженные в учредительных документах;</w:t>
      </w:r>
    </w:p>
    <w:p>
      <w:pPr>
        <w:spacing w:after="0"/>
        <w:ind w:left="0"/>
        <w:jc w:val="both"/>
      </w:pPr>
      <w:r>
        <w:rPr>
          <w:rFonts w:ascii="Times New Roman"/>
          <w:b w:val="false"/>
          <w:i w:val="false"/>
          <w:color w:val="000000"/>
          <w:sz w:val="28"/>
        </w:rPr>
        <w:t>     - исполнять принятые на себя в установленном порядке обязательства</w:t>
      </w:r>
    </w:p>
    <w:p>
      <w:pPr>
        <w:spacing w:after="0"/>
        <w:ind w:left="0"/>
        <w:jc w:val="both"/>
      </w:pPr>
      <w:r>
        <w:rPr>
          <w:rFonts w:ascii="Times New Roman"/>
          <w:b w:val="false"/>
          <w:i w:val="false"/>
          <w:color w:val="000000"/>
          <w:sz w:val="28"/>
        </w:rPr>
        <w:t>по отношению к товариществу;</w:t>
      </w:r>
    </w:p>
    <w:p>
      <w:pPr>
        <w:spacing w:after="0"/>
        <w:ind w:left="0"/>
        <w:jc w:val="both"/>
      </w:pPr>
      <w:r>
        <w:rPr>
          <w:rFonts w:ascii="Times New Roman"/>
          <w:b w:val="false"/>
          <w:i w:val="false"/>
          <w:color w:val="000000"/>
          <w:sz w:val="28"/>
        </w:rPr>
        <w:t>     - участвовать в управлении делами  товарищества,  кроме  случаев,</w:t>
      </w:r>
    </w:p>
    <w:p>
      <w:pPr>
        <w:spacing w:after="0"/>
        <w:ind w:left="0"/>
        <w:jc w:val="both"/>
      </w:pPr>
      <w:r>
        <w:rPr>
          <w:rFonts w:ascii="Times New Roman"/>
          <w:b w:val="false"/>
          <w:i w:val="false"/>
          <w:color w:val="000000"/>
          <w:sz w:val="28"/>
        </w:rPr>
        <w:t>предусмотренных настоящим Законом;</w:t>
      </w:r>
    </w:p>
    <w:p>
      <w:pPr>
        <w:spacing w:after="0"/>
        <w:ind w:left="0"/>
        <w:jc w:val="both"/>
      </w:pPr>
      <w:r>
        <w:rPr>
          <w:rFonts w:ascii="Times New Roman"/>
          <w:b w:val="false"/>
          <w:i w:val="false"/>
          <w:color w:val="000000"/>
          <w:sz w:val="28"/>
        </w:rPr>
        <w:t>     - вносить вклады и дополнительные  взносы  (оплачивать  акции)  в</w:t>
      </w:r>
    </w:p>
    <w:p>
      <w:pPr>
        <w:spacing w:after="0"/>
        <w:ind w:left="0"/>
        <w:jc w:val="both"/>
      </w:pPr>
      <w:r>
        <w:rPr>
          <w:rFonts w:ascii="Times New Roman"/>
          <w:b w:val="false"/>
          <w:i w:val="false"/>
          <w:color w:val="000000"/>
          <w:sz w:val="28"/>
        </w:rPr>
        <w:t xml:space="preserve">размере, способом и порядке, предусмотренных учредительными      </w:t>
      </w:r>
    </w:p>
    <w:p>
      <w:pPr>
        <w:spacing w:after="0"/>
        <w:ind w:left="0"/>
        <w:jc w:val="both"/>
      </w:pPr>
      <w:r>
        <w:rPr>
          <w:rFonts w:ascii="Times New Roman"/>
          <w:b w:val="false"/>
          <w:i w:val="false"/>
          <w:color w:val="000000"/>
          <w:sz w:val="28"/>
        </w:rPr>
        <w:t>документами.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Участники товарищества должны нести и другие обязанности, предусмотренные настоящим Законом, иным законодательством Казахской ССР, Союза ССР и учредительными документами. </w:t>
      </w:r>
      <w:r>
        <w:br/>
      </w:r>
      <w:r>
        <w:rPr>
          <w:rFonts w:ascii="Times New Roman"/>
          <w:b w:val="false"/>
          <w:i w:val="false"/>
          <w:color w:val="000000"/>
          <w:sz w:val="28"/>
        </w:rPr>
        <w:t xml:space="preserve">
      Сноска. Пункт первый статьи 22 - с изменениями, внесенными Законом Республики Казахстан от 12 апреля 1993 года. </w:t>
      </w:r>
      <w:r>
        <w:br/>
      </w:r>
      <w:r>
        <w:rPr>
          <w:rFonts w:ascii="Times New Roman"/>
          <w:b w:val="false"/>
          <w:i w:val="false"/>
          <w:color w:val="000000"/>
          <w:sz w:val="28"/>
        </w:rPr>
        <w:t>
 </w:t>
      </w:r>
      <w:r>
        <w:br/>
      </w:r>
      <w:r>
        <w:rPr>
          <w:rFonts w:ascii="Times New Roman"/>
          <w:b w:val="false"/>
          <w:i w:val="false"/>
          <w:color w:val="000000"/>
          <w:sz w:val="28"/>
        </w:rPr>
        <w:t xml:space="preserve">
      Статья 23. Прекращение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Товарищество прекращается: </w:t>
      </w:r>
      <w:r>
        <w:br/>
      </w:r>
      <w:r>
        <w:rPr>
          <w:rFonts w:ascii="Times New Roman"/>
          <w:b w:val="false"/>
          <w:i w:val="false"/>
          <w:color w:val="000000"/>
          <w:sz w:val="28"/>
        </w:rPr>
        <w:t xml:space="preserve">
      - по истечении срока, на который было создано товарищество, или по достижении цели, для которой оно было создано; </w:t>
      </w:r>
      <w:r>
        <w:br/>
      </w:r>
      <w:r>
        <w:rPr>
          <w:rFonts w:ascii="Times New Roman"/>
          <w:b w:val="false"/>
          <w:i w:val="false"/>
          <w:color w:val="000000"/>
          <w:sz w:val="28"/>
        </w:rPr>
        <w:t xml:space="preserve">
      - по соглашению между участниками; </w:t>
      </w:r>
      <w:r>
        <w:br/>
      </w:r>
      <w:r>
        <w:rPr>
          <w:rFonts w:ascii="Times New Roman"/>
          <w:b w:val="false"/>
          <w:i w:val="false"/>
          <w:color w:val="000000"/>
          <w:sz w:val="28"/>
        </w:rPr>
        <w:t xml:space="preserve">
      - на основе решения суда или государственного арбитража по представлению соответствующих финансовых органов в случаях убыточности и неплатежеспособности товарищества, а также в случаях, когда товарищество, несмотря на вынесенное финансовыми органами предупреждение, неоднократно или грубо нарушало законодательство; </w:t>
      </w:r>
      <w:r>
        <w:br/>
      </w:r>
      <w:r>
        <w:rPr>
          <w:rFonts w:ascii="Times New Roman"/>
          <w:b w:val="false"/>
          <w:i w:val="false"/>
          <w:color w:val="000000"/>
          <w:sz w:val="28"/>
        </w:rPr>
        <w:t xml:space="preserve">
      - в других случаях, предусмотренных настоящим Законом или учредительными документами. </w:t>
      </w:r>
      <w:r>
        <w:br/>
      </w:r>
      <w:r>
        <w:rPr>
          <w:rFonts w:ascii="Times New Roman"/>
          <w:b w:val="false"/>
          <w:i w:val="false"/>
          <w:color w:val="000000"/>
          <w:sz w:val="28"/>
        </w:rPr>
        <w:t xml:space="preserve">
      2. Прекращение товарищества происходит путем реорганизации (слияния, присоединения, разделения, выделения, преобразования) и ликвидации. При реорганизации товарищества вносятся необходимые изменения в учредительные документы и реестр, а при ликвидации - соответствующая запись в реестр. </w:t>
      </w:r>
      <w:r>
        <w:br/>
      </w:r>
      <w:r>
        <w:rPr>
          <w:rFonts w:ascii="Times New Roman"/>
          <w:b w:val="false"/>
          <w:i w:val="false"/>
          <w:color w:val="000000"/>
          <w:sz w:val="28"/>
        </w:rPr>
        <w:t xml:space="preserve">
      3. Ликвидация товарищества производится назначенной им ликвидационной комиссией, а в случае банкротства - судом или Госарбитражем. Ликвидационная комиссия производит публикацию о предстоящей ликвидации товарищества в бюллетене в сроки, установленные законом Казахской ССР "О предприятиях в Казахской ССР" либо Законом Республики Казахстан "О банкротстве в Республике Казахстан". </w:t>
      </w:r>
      <w:r>
        <w:br/>
      </w:r>
      <w:r>
        <w:rPr>
          <w:rFonts w:ascii="Times New Roman"/>
          <w:b w:val="false"/>
          <w:i w:val="false"/>
          <w:color w:val="000000"/>
          <w:sz w:val="28"/>
        </w:rPr>
        <w:t xml:space="preserve">
      4. С момента назначения ликвидационной комиссии к ней переходят полномочия по управлению делами товарищества. Ликвидационная комиссия оценивает наличное имущество, выявляет кредиторов и рассчитывается с ними, принимает меры к оплате долгов товарищества перед третьими лицами, а также его участниками, составляет ликвидационный баланс и представляет его участникам товарищества. </w:t>
      </w:r>
      <w:r>
        <w:br/>
      </w:r>
      <w:r>
        <w:rPr>
          <w:rFonts w:ascii="Times New Roman"/>
          <w:b w:val="false"/>
          <w:i w:val="false"/>
          <w:color w:val="000000"/>
          <w:sz w:val="28"/>
        </w:rPr>
        <w:t xml:space="preserve">
      Удовлетворение претензий кредиторов производится в соответствии с Законом Казахской ССР о предприятиях либо Законом Республики Казахстан "О банкротстве в Республике Казахстан". </w:t>
      </w:r>
      <w:r>
        <w:br/>
      </w:r>
      <w:r>
        <w:rPr>
          <w:rFonts w:ascii="Times New Roman"/>
          <w:b w:val="false"/>
          <w:i w:val="false"/>
          <w:color w:val="000000"/>
          <w:sz w:val="28"/>
        </w:rPr>
        <w:t xml:space="preserve">
      5. Ликвидационная комиссия должна осуществлять в первоочередном порядке капитализацию платежей, которые товарищество обязано было выплачивать потерпевшим по правилам государственного страхования в связи с причинением вреда жизни и здоровью граждан. </w:t>
      </w:r>
      <w:r>
        <w:br/>
      </w:r>
      <w:r>
        <w:rPr>
          <w:rFonts w:ascii="Times New Roman"/>
          <w:b w:val="false"/>
          <w:i w:val="false"/>
          <w:color w:val="000000"/>
          <w:sz w:val="28"/>
        </w:rPr>
        <w:t xml:space="preserve">
      6. Имеющиеся у товарищества денежные средства, включая выручку от распродажи его имущества или ликвидации, после расчетов по оплате труда работников товарищества, других компенсационных выплат, предусмотренных действующим законодательством Казахской ССР и СССР, и выполнения обязательств перед бюджетом, банками, держателями облигаций, выпущенными товариществами и другими кредиторами, распределяются ликвидационной комиссией между участниками товарищества в порядке и на условиях, предусмотренных настоящим Законом и учредительными документами. </w:t>
      </w:r>
      <w:r>
        <w:br/>
      </w:r>
      <w:r>
        <w:rPr>
          <w:rFonts w:ascii="Times New Roman"/>
          <w:b w:val="false"/>
          <w:i w:val="false"/>
          <w:color w:val="000000"/>
          <w:sz w:val="28"/>
        </w:rPr>
        <w:t xml:space="preserve">
      7. Ликвидация считается завершенной, а товарищество прекратившим свою деятельность с момента внесения записи об этом в реестр регистрации. </w:t>
      </w:r>
      <w:r>
        <w:br/>
      </w:r>
      <w:r>
        <w:rPr>
          <w:rFonts w:ascii="Times New Roman"/>
          <w:b w:val="false"/>
          <w:i w:val="false"/>
          <w:color w:val="000000"/>
          <w:sz w:val="28"/>
        </w:rPr>
        <w:t xml:space="preserve">
      8. Ликвидационная комиссия несет по нормам гражданского законодательства ответственность за вред, причиненный товариществу, его участникам, а также третьим лицам. </w:t>
      </w:r>
      <w:r>
        <w:br/>
      </w:r>
      <w:r>
        <w:rPr>
          <w:rFonts w:ascii="Times New Roman"/>
          <w:b w:val="false"/>
          <w:i w:val="false"/>
          <w:color w:val="000000"/>
          <w:sz w:val="28"/>
        </w:rPr>
        <w:t xml:space="preserve">
      Сноска. Статья 23 -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Споры с участием товариществ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организаций Казахской ССР и СССР с товариществами, а также товариществ между собой рассматриваются в арбитражном порядке, а в случаях, предусмотренных законодательством Казахской ССР и Союза ССР, - в суде или других органах.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Законодательство о товариществах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создания, деятельности и прекращения товариществ, их внутренняя организация, права и обязанности участников регулируются, наряду с настоящим Законом, Гражданским кодексом Республики Казахстан, иными законодательными актами Республики Казахстан, а также принимаемыми в соответствии с ними постановлениями Правительства Республики Казахстан. </w:t>
      </w:r>
      <w:r>
        <w:br/>
      </w:r>
      <w:r>
        <w:rPr>
          <w:rFonts w:ascii="Times New Roman"/>
          <w:b w:val="false"/>
          <w:i w:val="false"/>
          <w:color w:val="000000"/>
          <w:sz w:val="28"/>
        </w:rPr>
        <w:t xml:space="preserve">
      Сноска. Статья 25 в редакции Закона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Международные договоры СССР и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международным договором, заключенным Республикой Казахстан, установлены иные правила, чем те, которые содержатся в настоящем Законе, действуют правила международного договора. </w:t>
      </w:r>
      <w:r>
        <w:br/>
      </w:r>
      <w:r>
        <w:rPr>
          <w:rFonts w:ascii="Times New Roman"/>
          <w:b w:val="false"/>
          <w:i w:val="false"/>
          <w:color w:val="000000"/>
          <w:sz w:val="28"/>
        </w:rPr>
        <w:t xml:space="preserve">
      Сноска. Статья 26 в редакции Закона Республики Казахстан от 12 апреля 1993 года. </w:t>
      </w:r>
      <w:r>
        <w:br/>
      </w:r>
      <w:r>
        <w:rPr>
          <w:rFonts w:ascii="Times New Roman"/>
          <w:b w:val="false"/>
          <w:i w:val="false"/>
          <w:color w:val="000000"/>
          <w:sz w:val="28"/>
        </w:rPr>
        <w:t>
 </w:t>
      </w:r>
    </w:p>
    <w:bookmarkEnd w:id="6"/>
    <w:bookmarkStart w:name="z52" w:id="7"/>
    <w:p>
      <w:pPr>
        <w:spacing w:after="0"/>
        <w:ind w:left="0"/>
        <w:jc w:val="both"/>
      </w:pPr>
      <w:r>
        <w:rPr>
          <w:rFonts w:ascii="Times New Roman"/>
          <w:b w:val="false"/>
          <w:i w:val="false"/>
          <w:color w:val="000000"/>
          <w:sz w:val="28"/>
        </w:rPr>
        <w:t>
         РАЗДЕЛ II. ОСОБЕННОСТИ ОТДЕЛЬНЫХ ВИДОВ ТОВАРИЩЕСТВ</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I. </w:t>
      </w:r>
      <w:r>
        <w:br/>
      </w:r>
      <w:r>
        <w:rPr>
          <w:rFonts w:ascii="Times New Roman"/>
          <w:b w:val="false"/>
          <w:i w:val="false"/>
          <w:color w:val="000000"/>
          <w:sz w:val="28"/>
        </w:rPr>
        <w:t xml:space="preserve">
                         Полное товарищество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Понятие полного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Полным признается товарищество, все участники которого занимаются совместной хозяйственной деятельностью и несут солидарную ответственность по обязательствам товарищества всем своим имуществом.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Содержание договора о полном товариществе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Договор о полном товариществе помимо условий, предусмотренных в статье 6 настоящего Закона, должен устанавливать размер долей каждого из участников, размер, состав и порядок внесения ими вкладов, форму их участия в делах товарищества включая порядок возмещения убытков. </w:t>
      </w:r>
      <w:r>
        <w:br/>
      </w:r>
      <w:r>
        <w:rPr>
          <w:rFonts w:ascii="Times New Roman"/>
          <w:b w:val="false"/>
          <w:i w:val="false"/>
          <w:color w:val="000000"/>
          <w:sz w:val="28"/>
        </w:rPr>
        <w:t xml:space="preserve">
      Сноска. Статья 28 -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Ведение дел полного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Ведение дел полного товарищества осуществляется по общему согласию всех участников. </w:t>
      </w:r>
      <w:r>
        <w:br/>
      </w:r>
      <w:r>
        <w:rPr>
          <w:rFonts w:ascii="Times New Roman"/>
          <w:b w:val="false"/>
          <w:i w:val="false"/>
          <w:color w:val="000000"/>
          <w:sz w:val="28"/>
        </w:rPr>
        <w:t xml:space="preserve">
      2. При отсутствии иных указаний в учредительном договоре каждый участник товарищества имеет один голос. Учредительным договором может быть предусмотрено, что количество голосов, которым располагают участники, определяется исходя из размеров их долей. </w:t>
      </w:r>
      <w:r>
        <w:br/>
      </w:r>
      <w:r>
        <w:rPr>
          <w:rFonts w:ascii="Times New Roman"/>
          <w:b w:val="false"/>
          <w:i w:val="false"/>
          <w:color w:val="000000"/>
          <w:sz w:val="28"/>
        </w:rPr>
        <w:t xml:space="preserve">
      3. Ведение дел товарищества осуществляется либо всеми участниками, либо одним или несколькими из них, выступающими от имени товарищества. В последнем случае объем полномочий участников определяется доверенностью, которая должна быть подписана всеми остальными участниками товарищества. </w:t>
      </w:r>
      <w:r>
        <w:br/>
      </w:r>
      <w:r>
        <w:rPr>
          <w:rFonts w:ascii="Times New Roman"/>
          <w:b w:val="false"/>
          <w:i w:val="false"/>
          <w:color w:val="000000"/>
          <w:sz w:val="28"/>
        </w:rPr>
        <w:t xml:space="preserve">
      4. Если в учредительном договоре названо несколько участников, </w:t>
      </w:r>
    </w:p>
    <w:bookmarkEnd w:id="8"/>
    <w:bookmarkStart w:name="z6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наделенных полномочиями по ведению дел товарищества,  предполагается,  </w:t>
      </w:r>
    </w:p>
    <w:p>
      <w:pPr>
        <w:spacing w:after="0"/>
        <w:ind w:left="0"/>
        <w:jc w:val="both"/>
      </w:pPr>
      <w:r>
        <w:rPr>
          <w:rFonts w:ascii="Times New Roman"/>
          <w:b w:val="false"/>
          <w:i w:val="false"/>
          <w:color w:val="000000"/>
          <w:sz w:val="28"/>
        </w:rPr>
        <w:t>что каждый из них может действовать от имени  товарищества</w:t>
      </w:r>
    </w:p>
    <w:p>
      <w:pPr>
        <w:spacing w:after="0"/>
        <w:ind w:left="0"/>
        <w:jc w:val="both"/>
      </w:pPr>
      <w:r>
        <w:rPr>
          <w:rFonts w:ascii="Times New Roman"/>
          <w:b w:val="false"/>
          <w:i w:val="false"/>
          <w:color w:val="000000"/>
          <w:sz w:val="28"/>
        </w:rPr>
        <w:t xml:space="preserve">самостоятельно.  В учредительном договоре может быть предусмотрено, </w:t>
      </w:r>
    </w:p>
    <w:p>
      <w:pPr>
        <w:spacing w:after="0"/>
        <w:ind w:left="0"/>
        <w:jc w:val="both"/>
      </w:pPr>
      <w:r>
        <w:rPr>
          <w:rFonts w:ascii="Times New Roman"/>
          <w:b w:val="false"/>
          <w:i w:val="false"/>
          <w:color w:val="000000"/>
          <w:sz w:val="28"/>
        </w:rPr>
        <w:t>что такие участники вправе совершать соответствующие действия</w:t>
      </w:r>
    </w:p>
    <w:p>
      <w:pPr>
        <w:spacing w:after="0"/>
        <w:ind w:left="0"/>
        <w:jc w:val="both"/>
      </w:pPr>
      <w:r>
        <w:rPr>
          <w:rFonts w:ascii="Times New Roman"/>
          <w:b w:val="false"/>
          <w:i w:val="false"/>
          <w:color w:val="000000"/>
          <w:sz w:val="28"/>
        </w:rPr>
        <w:t>лишь совместно.</w:t>
      </w:r>
    </w:p>
    <w:p>
      <w:pPr>
        <w:spacing w:after="0"/>
        <w:ind w:left="0"/>
        <w:jc w:val="both"/>
      </w:pPr>
      <w:r>
        <w:rPr>
          <w:rFonts w:ascii="Times New Roman"/>
          <w:b w:val="false"/>
          <w:i w:val="false"/>
          <w:color w:val="000000"/>
          <w:sz w:val="28"/>
        </w:rPr>
        <w:t>     5. Участники,  которым  поручено ведение дел товарищества,обязаны</w:t>
      </w:r>
    </w:p>
    <w:p>
      <w:pPr>
        <w:spacing w:after="0"/>
        <w:ind w:left="0"/>
        <w:jc w:val="both"/>
      </w:pPr>
      <w:r>
        <w:rPr>
          <w:rFonts w:ascii="Times New Roman"/>
          <w:b w:val="false"/>
          <w:i w:val="false"/>
          <w:color w:val="000000"/>
          <w:sz w:val="28"/>
        </w:rPr>
        <w:t>представлять всем остальным участникам по  их  требованию  полную</w:t>
      </w:r>
    </w:p>
    <w:p>
      <w:pPr>
        <w:spacing w:after="0"/>
        <w:ind w:left="0"/>
        <w:jc w:val="both"/>
      </w:pPr>
      <w:r>
        <w:rPr>
          <w:rFonts w:ascii="Times New Roman"/>
          <w:b w:val="false"/>
          <w:i w:val="false"/>
          <w:color w:val="000000"/>
          <w:sz w:val="28"/>
        </w:rPr>
        <w:t xml:space="preserve">информацию о действиях,  совершенных от имени и в интересах           </w:t>
      </w:r>
    </w:p>
    <w:p>
      <w:pPr>
        <w:spacing w:after="0"/>
        <w:ind w:left="0"/>
        <w:jc w:val="both"/>
      </w:pPr>
      <w:r>
        <w:rPr>
          <w:rFonts w:ascii="Times New Roman"/>
          <w:b w:val="false"/>
          <w:i w:val="false"/>
          <w:color w:val="000000"/>
          <w:sz w:val="28"/>
        </w:rPr>
        <w:t>товарищества.</w:t>
      </w:r>
    </w:p>
    <w:p>
      <w:pPr>
        <w:spacing w:after="0"/>
        <w:ind w:left="0"/>
        <w:jc w:val="both"/>
      </w:pPr>
      <w:r>
        <w:rPr>
          <w:rFonts w:ascii="Times New Roman"/>
          <w:b w:val="false"/>
          <w:i w:val="false"/>
          <w:color w:val="000000"/>
          <w:sz w:val="28"/>
        </w:rPr>
        <w:t>     6. К отношениям между участником,  который уполномочен на ведение</w:t>
      </w:r>
    </w:p>
    <w:p>
      <w:pPr>
        <w:spacing w:after="0"/>
        <w:ind w:left="0"/>
        <w:jc w:val="both"/>
      </w:pPr>
      <w:r>
        <w:rPr>
          <w:rFonts w:ascii="Times New Roman"/>
          <w:b w:val="false"/>
          <w:i w:val="false"/>
          <w:color w:val="000000"/>
          <w:sz w:val="28"/>
        </w:rPr>
        <w:t xml:space="preserve">дел,  и  остальными  участниками применяются законодательства           </w:t>
      </w:r>
    </w:p>
    <w:p>
      <w:pPr>
        <w:spacing w:after="0"/>
        <w:ind w:left="0"/>
        <w:jc w:val="both"/>
      </w:pPr>
      <w:r>
        <w:rPr>
          <w:rFonts w:ascii="Times New Roman"/>
          <w:b w:val="false"/>
          <w:i w:val="false"/>
          <w:color w:val="000000"/>
          <w:sz w:val="28"/>
        </w:rPr>
        <w:t>Казахской ССР и Союза ССР о договоре поручения,  представительстве,</w:t>
      </w:r>
    </w:p>
    <w:p>
      <w:pPr>
        <w:spacing w:after="0"/>
        <w:ind w:left="0"/>
        <w:jc w:val="both"/>
      </w:pPr>
      <w:r>
        <w:rPr>
          <w:rFonts w:ascii="Times New Roman"/>
          <w:b w:val="false"/>
          <w:i w:val="false"/>
          <w:color w:val="000000"/>
          <w:sz w:val="28"/>
        </w:rPr>
        <w:t xml:space="preserve">доверенности,  если это не противоречит настоящему Закону или        </w:t>
      </w:r>
    </w:p>
    <w:p>
      <w:pPr>
        <w:spacing w:after="0"/>
        <w:ind w:left="0"/>
        <w:jc w:val="both"/>
      </w:pPr>
      <w:r>
        <w:rPr>
          <w:rFonts w:ascii="Times New Roman"/>
          <w:b w:val="false"/>
          <w:i w:val="false"/>
          <w:color w:val="000000"/>
          <w:sz w:val="28"/>
        </w:rPr>
        <w:t>учредительному договору.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Полномочия участника на ведение дел полного товарищества прекращаются полностью или частично с прекращением самого товарищества, отказом участника от поручения или отменой поручения по требованию хотя бы одного из остальных участников. </w:t>
      </w:r>
      <w:r>
        <w:br/>
      </w:r>
      <w:r>
        <w:rPr>
          <w:rFonts w:ascii="Times New Roman"/>
          <w:b w:val="false"/>
          <w:i w:val="false"/>
          <w:color w:val="000000"/>
          <w:sz w:val="28"/>
        </w:rPr>
        <w:t xml:space="preserve">
      8.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r>
        <w:br/>
      </w:r>
      <w:r>
        <w:rPr>
          <w:rFonts w:ascii="Times New Roman"/>
          <w:b w:val="false"/>
          <w:i w:val="false"/>
          <w:color w:val="000000"/>
          <w:sz w:val="28"/>
        </w:rPr>
        <w:t xml:space="preserve">
      9. Возмездность совершения действий от имени полного товарищества предполагается лишь для случаев выдачи доверенности на ведение дел товарищества третьему лицу. </w:t>
      </w:r>
      <w:r>
        <w:br/>
      </w:r>
      <w:r>
        <w:rPr>
          <w:rFonts w:ascii="Times New Roman"/>
          <w:b w:val="false"/>
          <w:i w:val="false"/>
          <w:color w:val="000000"/>
          <w:sz w:val="28"/>
        </w:rPr>
        <w:t>
 </w:t>
      </w:r>
      <w:r>
        <w:br/>
      </w:r>
      <w:r>
        <w:rPr>
          <w:rFonts w:ascii="Times New Roman"/>
          <w:b w:val="false"/>
          <w:i w:val="false"/>
          <w:color w:val="000000"/>
          <w:sz w:val="28"/>
        </w:rPr>
        <w:t xml:space="preserve">
      Статья 30. Переход доли (части доли) участника полного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r>
        <w:br/>
      </w:r>
      <w:r>
        <w:rPr>
          <w:rFonts w:ascii="Times New Roman"/>
          <w:b w:val="false"/>
          <w:i w:val="false"/>
          <w:color w:val="000000"/>
          <w:sz w:val="28"/>
        </w:rP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r>
        <w:br/>
      </w:r>
      <w:r>
        <w:rPr>
          <w:rFonts w:ascii="Times New Roman"/>
          <w:b w:val="false"/>
          <w:i w:val="false"/>
          <w:color w:val="000000"/>
          <w:sz w:val="28"/>
        </w:rPr>
        <w:t xml:space="preserve">
      3. При реорганизации юридического лица - участника полного товарищества или смерти гражданина - участника товарищества правопреемник (наследник) может с согласия всех остальных участников вступить в товарищество. </w:t>
      </w:r>
      <w:r>
        <w:br/>
      </w:r>
      <w:r>
        <w:rPr>
          <w:rFonts w:ascii="Times New Roman"/>
          <w:b w:val="false"/>
          <w:i w:val="false"/>
          <w:color w:val="000000"/>
          <w:sz w:val="28"/>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 за все время деятельности товарищества. </w:t>
      </w:r>
      <w:r>
        <w:br/>
      </w:r>
      <w:r>
        <w:rPr>
          <w:rFonts w:ascii="Times New Roman"/>
          <w:b w:val="false"/>
          <w:i w:val="false"/>
          <w:color w:val="000000"/>
          <w:sz w:val="28"/>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принадлежавшей реорганизованному юридическому лицу (наследователю) доли, определяемой на день реорганизации (смерти) участника. </w:t>
      </w:r>
      <w:r>
        <w:br/>
      </w:r>
      <w:r>
        <w:rPr>
          <w:rFonts w:ascii="Times New Roman"/>
          <w:b w:val="false"/>
          <w:i w:val="false"/>
          <w:color w:val="000000"/>
          <w:sz w:val="28"/>
        </w:rPr>
        <w:t xml:space="preserve">
      В этих случаях соответственно уменьшается размер имущества товарищества, указанного в учредительном договоре.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Выход участника из полного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Участник полного товарищества, созданного на неопределенный срок, может в любое время выйти из товарищества, предупредив об этом не менее, чем за 3 месяца. </w:t>
      </w:r>
      <w:r>
        <w:br/>
      </w:r>
      <w:r>
        <w:rPr>
          <w:rFonts w:ascii="Times New Roman"/>
          <w:b w:val="false"/>
          <w:i w:val="false"/>
          <w:color w:val="000000"/>
          <w:sz w:val="28"/>
        </w:rPr>
        <w:t xml:space="preserve">
      Выход из товарищества, созданного на определенный срок, допускается лишь при наличии уважительных причин и при условии, что предупреждение об этом поступило не менее, чем за 6 месяцев. </w:t>
      </w:r>
      <w:r>
        <w:br/>
      </w:r>
      <w:r>
        <w:rPr>
          <w:rFonts w:ascii="Times New Roman"/>
          <w:b w:val="false"/>
          <w:i w:val="false"/>
          <w:color w:val="000000"/>
          <w:sz w:val="28"/>
        </w:rPr>
        <w:t xml:space="preserve">
      2. Если при выходе участника полное товарищество сохраняется, участнику выплачивается стоимость его вклада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причитающаяся ему часть прибыли, полученная товариществом в данном году. </w:t>
      </w:r>
      <w:r>
        <w:br/>
      </w:r>
      <w:r>
        <w:rPr>
          <w:rFonts w:ascii="Times New Roman"/>
          <w:b w:val="false"/>
          <w:i w:val="false"/>
          <w:color w:val="000000"/>
          <w:sz w:val="28"/>
        </w:rPr>
        <w:t xml:space="preserve">
      Имущество, переданное участником товариществу только в пользование, возвращается в натуральной форме без вознаграждения.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Исключение участника из полного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Участник полного товарищества, систематически не выполняющий или ненадлежащим образом исполняющий свои обязанности, либо препятствующий своими действиями достижению целей товарищества, может быть исключен из товарищества на основе единогласно принятого решения товарищества. </w:t>
      </w:r>
      <w:r>
        <w:br/>
      </w:r>
      <w:r>
        <w:rPr>
          <w:rFonts w:ascii="Times New Roman"/>
          <w:b w:val="false"/>
          <w:i w:val="false"/>
          <w:color w:val="000000"/>
          <w:sz w:val="28"/>
        </w:rPr>
        <w:t xml:space="preserve">
      2. При исключении участника из полного товарищества наступают последствия, предусмотренные пунктом 2 статьи 31 настоящего Закона. </w:t>
      </w:r>
      <w:r>
        <w:br/>
      </w:r>
      <w:r>
        <w:rPr>
          <w:rFonts w:ascii="Times New Roman"/>
          <w:b w:val="false"/>
          <w:i w:val="false"/>
          <w:color w:val="000000"/>
          <w:sz w:val="28"/>
        </w:rPr>
        <w:t>
 </w:t>
      </w:r>
    </w:p>
    <w:bookmarkEnd w:id="10"/>
    <w:bookmarkStart w:name="z67"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Статья 33. Обращение взыскания на долю участника в полном товариществе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Обращение взыскания  на  долю  участника в полном товариществе по</w:t>
      </w:r>
    </w:p>
    <w:p>
      <w:pPr>
        <w:spacing w:after="0"/>
        <w:ind w:left="0"/>
        <w:jc w:val="both"/>
      </w:pPr>
      <w:r>
        <w:rPr>
          <w:rFonts w:ascii="Times New Roman"/>
          <w:b w:val="false"/>
          <w:i w:val="false"/>
          <w:color w:val="000000"/>
          <w:sz w:val="28"/>
        </w:rPr>
        <w:t>его личным долгам не допускается.  При недостаточности  имущества</w:t>
      </w:r>
    </w:p>
    <w:p>
      <w:pPr>
        <w:spacing w:after="0"/>
        <w:ind w:left="0"/>
        <w:jc w:val="both"/>
      </w:pPr>
      <w:r>
        <w:rPr>
          <w:rFonts w:ascii="Times New Roman"/>
          <w:b w:val="false"/>
          <w:i w:val="false"/>
          <w:color w:val="000000"/>
          <w:sz w:val="28"/>
        </w:rPr>
        <w:t>участника  для покрытия личных долгов кредиторы могут потребовать</w:t>
      </w:r>
    </w:p>
    <w:p>
      <w:pPr>
        <w:spacing w:after="0"/>
        <w:ind w:left="0"/>
        <w:jc w:val="both"/>
      </w:pPr>
      <w:r>
        <w:rPr>
          <w:rFonts w:ascii="Times New Roman"/>
          <w:b w:val="false"/>
          <w:i w:val="false"/>
          <w:color w:val="000000"/>
          <w:sz w:val="28"/>
        </w:rPr>
        <w:t>в установленном порядке ликвидацию товарищества и выделение  доли</w:t>
      </w:r>
    </w:p>
    <w:p>
      <w:pPr>
        <w:spacing w:after="0"/>
        <w:ind w:left="0"/>
        <w:jc w:val="both"/>
      </w:pPr>
      <w:r>
        <w:rPr>
          <w:rFonts w:ascii="Times New Roman"/>
          <w:b w:val="false"/>
          <w:i w:val="false"/>
          <w:color w:val="000000"/>
          <w:sz w:val="28"/>
        </w:rPr>
        <w:t>участника  -  должника.  В  указанном  случае остальные участники</w:t>
      </w:r>
    </w:p>
    <w:p>
      <w:pPr>
        <w:spacing w:after="0"/>
        <w:ind w:left="0"/>
        <w:jc w:val="both"/>
      </w:pPr>
      <w:r>
        <w:rPr>
          <w:rFonts w:ascii="Times New Roman"/>
          <w:b w:val="false"/>
          <w:i w:val="false"/>
          <w:color w:val="000000"/>
          <w:sz w:val="28"/>
        </w:rPr>
        <w:t>вправе в целях сохранения товарищества выделить долю участника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12"/>
    <w:p>
      <w:pPr>
        <w:spacing w:after="0"/>
        <w:ind w:left="0"/>
        <w:jc w:val="both"/>
      </w:pPr>
      <w:r>
        <w:rPr>
          <w:rFonts w:ascii="Times New Roman"/>
          <w:b w:val="false"/>
          <w:i w:val="false"/>
          <w:color w:val="000000"/>
          <w:sz w:val="28"/>
        </w:rPr>
        <w:t xml:space="preserve">должника в денежной или натуральной форме в соответствии с балансом, составленным на день выбытия такого участника из товарищества. </w:t>
      </w:r>
      <w:r>
        <w:br/>
      </w:r>
      <w:r>
        <w:rPr>
          <w:rFonts w:ascii="Times New Roman"/>
          <w:b w:val="false"/>
          <w:i w:val="false"/>
          <w:color w:val="000000"/>
          <w:sz w:val="28"/>
        </w:rPr>
        <w:t>
 </w:t>
      </w:r>
      <w:r>
        <w:br/>
      </w:r>
      <w:r>
        <w:rPr>
          <w:rFonts w:ascii="Times New Roman"/>
          <w:b w:val="false"/>
          <w:i w:val="false"/>
          <w:color w:val="000000"/>
          <w:sz w:val="28"/>
        </w:rPr>
        <w:t xml:space="preserve">
      Статья 34. Ответственность участников по долгам полного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законодательством Казахской ССР и Союза ССР может быть обращено взыскание. Участник товарищества отвечает по долгам товарищества независимо от того, возникли ли они после или до его вступления в товарищество. </w:t>
      </w:r>
      <w:r>
        <w:br/>
      </w:r>
      <w:r>
        <w:rPr>
          <w:rFonts w:ascii="Times New Roman"/>
          <w:b w:val="false"/>
          <w:i w:val="false"/>
          <w:color w:val="000000"/>
          <w:sz w:val="28"/>
        </w:rPr>
        <w:t xml:space="preserve">
      2. Участник, погасивший полностью долги товарищества, вправе об- обратиться с регрессным требованием в соответствующей части к остальным участникам, которые несут перед ним долевую ответственность пропорционально своей доле в имуществе товарищества. </w:t>
      </w:r>
      <w:r>
        <w:br/>
      </w:r>
      <w:r>
        <w:rPr>
          <w:rFonts w:ascii="Times New Roman"/>
          <w:b w:val="false"/>
          <w:i w:val="false"/>
          <w:color w:val="000000"/>
          <w:sz w:val="28"/>
        </w:rPr>
        <w:t>
 </w:t>
      </w:r>
    </w:p>
    <w:bookmarkEnd w:id="12"/>
    <w:bookmarkStart w:name="z70"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Статья 35. Особенности прекращения полного товарищества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Полное  товарищество  помимо оснований,  указанных в статье 24</w:t>
      </w:r>
    </w:p>
    <w:p>
      <w:pPr>
        <w:spacing w:after="0"/>
        <w:ind w:left="0"/>
        <w:jc w:val="both"/>
      </w:pPr>
      <w:r>
        <w:rPr>
          <w:rFonts w:ascii="Times New Roman"/>
          <w:b w:val="false"/>
          <w:i w:val="false"/>
          <w:color w:val="000000"/>
          <w:sz w:val="28"/>
        </w:rPr>
        <w:t>настоящего Закона, прекращается:</w:t>
      </w:r>
    </w:p>
    <w:p>
      <w:pPr>
        <w:spacing w:after="0"/>
        <w:ind w:left="0"/>
        <w:jc w:val="both"/>
      </w:pPr>
      <w:r>
        <w:rPr>
          <w:rFonts w:ascii="Times New Roman"/>
          <w:b w:val="false"/>
          <w:i w:val="false"/>
          <w:color w:val="000000"/>
          <w:sz w:val="28"/>
        </w:rPr>
        <w:t>     - в случаях ликвидации или признания неплатежеспособным  хотя  бы</w:t>
      </w:r>
    </w:p>
    <w:p>
      <w:pPr>
        <w:spacing w:after="0"/>
        <w:ind w:left="0"/>
        <w:jc w:val="both"/>
      </w:pPr>
      <w:r>
        <w:rPr>
          <w:rFonts w:ascii="Times New Roman"/>
          <w:b w:val="false"/>
          <w:i w:val="false"/>
          <w:color w:val="000000"/>
          <w:sz w:val="28"/>
        </w:rPr>
        <w:t>одного из участников товарищества - юридических лиц;</w:t>
      </w:r>
    </w:p>
    <w:p>
      <w:pPr>
        <w:spacing w:after="0"/>
        <w:ind w:left="0"/>
        <w:jc w:val="both"/>
      </w:pPr>
      <w:r>
        <w:rPr>
          <w:rFonts w:ascii="Times New Roman"/>
          <w:b w:val="false"/>
          <w:i w:val="false"/>
          <w:color w:val="000000"/>
          <w:sz w:val="28"/>
        </w:rPr>
        <w:t xml:space="preserve">     - в  случаях  реорганизации юридического лица - участника товарищества </w:t>
      </w:r>
    </w:p>
    <w:p>
      <w:pPr>
        <w:spacing w:after="0"/>
        <w:ind w:left="0"/>
        <w:jc w:val="both"/>
      </w:pPr>
      <w:r>
        <w:rPr>
          <w:rFonts w:ascii="Times New Roman"/>
          <w:b w:val="false"/>
          <w:i w:val="false"/>
          <w:color w:val="000000"/>
          <w:sz w:val="28"/>
        </w:rPr>
        <w:t>или смерти гражданина - участника товарищества при  отказе</w:t>
      </w:r>
    </w:p>
    <w:p>
      <w:pPr>
        <w:spacing w:after="0"/>
        <w:ind w:left="0"/>
        <w:jc w:val="both"/>
      </w:pPr>
      <w:r>
        <w:rPr>
          <w:rFonts w:ascii="Times New Roman"/>
          <w:b w:val="false"/>
          <w:i w:val="false"/>
          <w:color w:val="000000"/>
          <w:sz w:val="28"/>
        </w:rPr>
        <w:t>правопреемника  (наследника)  вступить  в товарищество или самого</w:t>
      </w:r>
    </w:p>
    <w:p>
      <w:pPr>
        <w:spacing w:after="0"/>
        <w:ind w:left="0"/>
        <w:jc w:val="both"/>
      </w:pPr>
      <w:r>
        <w:rPr>
          <w:rFonts w:ascii="Times New Roman"/>
          <w:b w:val="false"/>
          <w:i w:val="false"/>
          <w:color w:val="000000"/>
          <w:sz w:val="28"/>
        </w:rPr>
        <w:t>товарищества - его принять;</w:t>
      </w:r>
    </w:p>
    <w:p>
      <w:pPr>
        <w:spacing w:after="0"/>
        <w:ind w:left="0"/>
        <w:jc w:val="both"/>
      </w:pPr>
      <w:r>
        <w:rPr>
          <w:rFonts w:ascii="Times New Roman"/>
          <w:b w:val="false"/>
          <w:i w:val="false"/>
          <w:color w:val="000000"/>
          <w:sz w:val="28"/>
        </w:rPr>
        <w:t>     - в случаях признания недееспособным одного из участников - граждан;</w:t>
      </w:r>
    </w:p>
    <w:p>
      <w:pPr>
        <w:spacing w:after="0"/>
        <w:ind w:left="0"/>
        <w:jc w:val="both"/>
      </w:pPr>
      <w:r>
        <w:rPr>
          <w:rFonts w:ascii="Times New Roman"/>
          <w:b w:val="false"/>
          <w:i w:val="false"/>
          <w:color w:val="000000"/>
          <w:sz w:val="28"/>
        </w:rPr>
        <w:t>     - по требованию одного из участников;</w:t>
      </w:r>
    </w:p>
    <w:p>
      <w:pPr>
        <w:spacing w:after="0"/>
        <w:ind w:left="0"/>
        <w:jc w:val="both"/>
      </w:pPr>
      <w:r>
        <w:rPr>
          <w:rFonts w:ascii="Times New Roman"/>
          <w:b w:val="false"/>
          <w:i w:val="false"/>
          <w:color w:val="000000"/>
          <w:sz w:val="28"/>
        </w:rPr>
        <w:t xml:space="preserve">     - по требованию кредиторов одного из участников в связи с обращением </w:t>
      </w:r>
    </w:p>
    <w:p>
      <w:pPr>
        <w:spacing w:after="0"/>
        <w:ind w:left="0"/>
        <w:jc w:val="both"/>
      </w:pPr>
      <w:r>
        <w:rPr>
          <w:rFonts w:ascii="Times New Roman"/>
          <w:b w:val="false"/>
          <w:i w:val="false"/>
          <w:color w:val="000000"/>
          <w:sz w:val="28"/>
        </w:rPr>
        <w:t>взыскания на его долю в имуществе товарищества.</w:t>
      </w:r>
    </w:p>
    <w:p>
      <w:pPr>
        <w:spacing w:after="0"/>
        <w:ind w:left="0"/>
        <w:jc w:val="both"/>
      </w:pPr>
      <w:r>
        <w:rPr>
          <w:rFonts w:ascii="Times New Roman"/>
          <w:b w:val="false"/>
          <w:i w:val="false"/>
          <w:color w:val="000000"/>
          <w:sz w:val="28"/>
        </w:rPr>
        <w:t>     2. Реорганизации производятся по  единогласно  принятому  решению</w:t>
      </w:r>
    </w:p>
    <w:p>
      <w:pPr>
        <w:spacing w:after="0"/>
        <w:ind w:left="0"/>
        <w:jc w:val="both"/>
      </w:pPr>
      <w:r>
        <w:rPr>
          <w:rFonts w:ascii="Times New Roman"/>
          <w:b w:val="false"/>
          <w:i w:val="false"/>
          <w:color w:val="000000"/>
          <w:sz w:val="28"/>
        </w:rPr>
        <w:t>его  участников,  а  ликвидация - по требованию хотя бы одного из</w:t>
      </w:r>
    </w:p>
    <w:p>
      <w:pPr>
        <w:spacing w:after="0"/>
        <w:ind w:left="0"/>
        <w:jc w:val="both"/>
      </w:pPr>
      <w:r>
        <w:rPr>
          <w:rFonts w:ascii="Times New Roman"/>
          <w:b w:val="false"/>
          <w:i w:val="false"/>
          <w:color w:val="000000"/>
          <w:sz w:val="28"/>
        </w:rPr>
        <w:t>участников,  обладающего одной третьей доли имущества товарищества.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36. Сроки погашения требований к участникам полного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выбытии участника и ликвидации полного товарищества требования к участнику (участникам) по долгам товарищества считаются погашенными по истечении одного года с момента выбытия участника либо соответственно ликвидации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Коммандитное товарищество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Понятие коммандитного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Коммандитным товариществом признается товарищество, которое включает наряду с одним или более участниками, несущими ответственность по обязательствам товарищества всем своим имуществом, также одного или более участников, ответственность которых ограничивается вкладом в имущество товарищества (вкладчиков). </w:t>
      </w:r>
      <w:r>
        <w:br/>
      </w:r>
      <w:r>
        <w:rPr>
          <w:rFonts w:ascii="Times New Roman"/>
          <w:b w:val="false"/>
          <w:i w:val="false"/>
          <w:color w:val="000000"/>
          <w:sz w:val="28"/>
        </w:rPr>
        <w:t xml:space="preserve">
      2. Если в коммандитном товариществе участвуют два или более участников с полной ответственностью, они несут солидарную ответственность по долгам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Содержание договора о коммандитном товариществе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Учредительный договор о коммандитном товариществе помимо условий, указанных в статье 6 настоящего Закона, должен включать размер долей каждого из участников с полной ответственностью, размер, состав и порядок внесения ими вкладов, форму их участия в делах товарищества, включая порядок возмещения убытков и порядок распределения прибыли, а также совокупный размер долей вкладчиков в имуществе товарищества. </w:t>
      </w:r>
    </w:p>
    <w:bookmarkEnd w:id="14"/>
    <w:bookmarkStart w:name="z78"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В учредительном договоре в отношении вкладчиков указывается только  </w:t>
      </w:r>
    </w:p>
    <w:p>
      <w:pPr>
        <w:spacing w:after="0"/>
        <w:ind w:left="0"/>
        <w:jc w:val="both"/>
      </w:pPr>
      <w:r>
        <w:rPr>
          <w:rFonts w:ascii="Times New Roman"/>
          <w:b w:val="false"/>
          <w:i w:val="false"/>
          <w:color w:val="000000"/>
          <w:sz w:val="28"/>
        </w:rPr>
        <w:t>совокупный  размер  их долей в имуществе товарищества,а также</w:t>
      </w:r>
    </w:p>
    <w:p>
      <w:pPr>
        <w:spacing w:after="0"/>
        <w:ind w:left="0"/>
        <w:jc w:val="both"/>
      </w:pPr>
      <w:r>
        <w:rPr>
          <w:rFonts w:ascii="Times New Roman"/>
          <w:b w:val="false"/>
          <w:i w:val="false"/>
          <w:color w:val="000000"/>
          <w:sz w:val="28"/>
        </w:rPr>
        <w:t>размер, состав и порядок внесения ими вкладов.</w:t>
      </w:r>
    </w:p>
    <w:p>
      <w:pPr>
        <w:spacing w:after="0"/>
        <w:ind w:left="0"/>
        <w:jc w:val="both"/>
      </w:pPr>
      <w:r>
        <w:rPr>
          <w:rFonts w:ascii="Times New Roman"/>
          <w:b w:val="false"/>
          <w:i w:val="false"/>
          <w:color w:val="000000"/>
          <w:sz w:val="28"/>
        </w:rPr>
        <w:t>     Сноска. Статья 38 - с изменениями, внесенными Законом Республики</w:t>
      </w:r>
    </w:p>
    <w:p>
      <w:pPr>
        <w:spacing w:after="0"/>
        <w:ind w:left="0"/>
        <w:jc w:val="both"/>
      </w:pPr>
      <w:r>
        <w:rPr>
          <w:rFonts w:ascii="Times New Roman"/>
          <w:b w:val="false"/>
          <w:i w:val="false"/>
          <w:color w:val="000000"/>
          <w:sz w:val="28"/>
        </w:rPr>
        <w:t>Казахстан от 12 апреля 1993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39. Применение к коммандитному товариществу норм о </w:t>
      </w:r>
    </w:p>
    <w:p>
      <w:pPr>
        <w:spacing w:after="0"/>
        <w:ind w:left="0"/>
        <w:jc w:val="both"/>
      </w:pPr>
      <w:r>
        <w:rPr>
          <w:rFonts w:ascii="Times New Roman"/>
          <w:b w:val="false"/>
          <w:i w:val="false"/>
          <w:color w:val="000000"/>
          <w:sz w:val="28"/>
        </w:rPr>
        <w:t>                полном товариществе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коммандитному  товариществу  применяются  нормы  статей</w:t>
      </w:r>
    </w:p>
    <w:p>
      <w:pPr>
        <w:spacing w:after="0"/>
        <w:ind w:left="0"/>
        <w:jc w:val="both"/>
      </w:pPr>
      <w:r>
        <w:rPr>
          <w:rFonts w:ascii="Times New Roman"/>
          <w:b w:val="false"/>
          <w:i w:val="false"/>
          <w:color w:val="000000"/>
          <w:sz w:val="28"/>
        </w:rPr>
        <w:t xml:space="preserve">29-36 с учетом особенностей, предусмотренных в статьях 34-45           </w:t>
      </w:r>
    </w:p>
    <w:p>
      <w:pPr>
        <w:spacing w:after="0"/>
        <w:ind w:left="0"/>
        <w:jc w:val="both"/>
      </w:pPr>
      <w:r>
        <w:rPr>
          <w:rFonts w:ascii="Times New Roman"/>
          <w:b w:val="false"/>
          <w:i w:val="false"/>
          <w:color w:val="000000"/>
          <w:sz w:val="28"/>
        </w:rPr>
        <w:t>настоящего Закона.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40. Вступление вкладчика в коммандитное товарищество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Вкладчик может вступить в коммандитное товарищество путем внесения денежных или материальных вкладов,либо приобретения акций, выпущенных товариществом. </w:t>
      </w:r>
      <w:r>
        <w:br/>
      </w:r>
      <w:r>
        <w:rPr>
          <w:rFonts w:ascii="Times New Roman"/>
          <w:b w:val="false"/>
          <w:i w:val="false"/>
          <w:color w:val="000000"/>
          <w:sz w:val="28"/>
        </w:rPr>
        <w:t xml:space="preserve">
      2. В случае приобретения акций к отношениям вкладчика с коммандитным товариществом применяются также положения статьи 64,с учетом особенностей, предусмотренных в статьях 41,43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Права вкладчиков коммандитного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Вкладчики вправе: </w:t>
      </w:r>
      <w:r>
        <w:br/>
      </w:r>
      <w:r>
        <w:rPr>
          <w:rFonts w:ascii="Times New Roman"/>
          <w:b w:val="false"/>
          <w:i w:val="false"/>
          <w:color w:val="000000"/>
          <w:sz w:val="28"/>
        </w:rPr>
        <w:t xml:space="preserve">
      - совершать действия от имени коммандитного товарищества только при наличии доверенности и в соответствии с ней; </w:t>
      </w:r>
      <w:r>
        <w:br/>
      </w:r>
      <w:r>
        <w:rPr>
          <w:rFonts w:ascii="Times New Roman"/>
          <w:b w:val="false"/>
          <w:i w:val="false"/>
          <w:color w:val="000000"/>
          <w:sz w:val="28"/>
        </w:rPr>
        <w:t xml:space="preserve">
      - в случае ликвидации товарищества требовать возврата вклада впереди участников с полной ответственностью и кредиторов третьих лиц, требования которых к товариществу возникли до вступления вкладчиков в товарищество; </w:t>
      </w:r>
      <w:r>
        <w:br/>
      </w:r>
      <w:r>
        <w:rPr>
          <w:rFonts w:ascii="Times New Roman"/>
          <w:b w:val="false"/>
          <w:i w:val="false"/>
          <w:color w:val="000000"/>
          <w:sz w:val="28"/>
        </w:rPr>
        <w:t xml:space="preserve">
      - требовать представления им годовых отчетов и балансов, а также обеспечения возможности проверки правильности их составления.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Обязанности вкладчиков коммандитного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Вкладчики обязаны вносить вклады и дополнительные взносы в размере, способом и порядке, предусмотренными учредительным договором. </w:t>
      </w:r>
      <w:r>
        <w:br/>
      </w:r>
      <w:r>
        <w:rPr>
          <w:rFonts w:ascii="Times New Roman"/>
          <w:b w:val="false"/>
          <w:i w:val="false"/>
          <w:color w:val="000000"/>
          <w:sz w:val="28"/>
        </w:rPr>
        <w:t xml:space="preserve">
      Совокупный размер долей вкладчиков может составлять не более 50 процентов имущества товарищества,указанного в учредительном договоре. </w:t>
      </w:r>
      <w:r>
        <w:br/>
      </w:r>
      <w:r>
        <w:rPr>
          <w:rFonts w:ascii="Times New Roman"/>
          <w:b w:val="false"/>
          <w:i w:val="false"/>
          <w:color w:val="000000"/>
          <w:sz w:val="28"/>
        </w:rPr>
        <w:t xml:space="preserve">
      2. К моменту регистрации коммандитного товарищества каждый из вкладчиков обязан внести не менее 25 процентов своего вклада.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Управление делами коммандитного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Управление делами коммандитного товарищества осуществляется только участниками с полной ответственностью. </w:t>
      </w:r>
      <w:r>
        <w:br/>
      </w:r>
      <w:r>
        <w:rPr>
          <w:rFonts w:ascii="Times New Roman"/>
          <w:b w:val="false"/>
          <w:i w:val="false"/>
          <w:color w:val="000000"/>
          <w:sz w:val="28"/>
        </w:rPr>
        <w:t xml:space="preserve">
      В коммандитном товариществе,где только один участник с полной ответственностью, управление делами осуществляется этим участником самостоятельно. </w:t>
      </w:r>
      <w:r>
        <w:br/>
      </w:r>
      <w:r>
        <w:rPr>
          <w:rFonts w:ascii="Times New Roman"/>
          <w:b w:val="false"/>
          <w:i w:val="false"/>
          <w:color w:val="000000"/>
          <w:sz w:val="28"/>
        </w:rPr>
        <w:t xml:space="preserve">
      2. Вкладчики не вправе оспаривать действия участников с полной ответственностью по управлению делами коммандитного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Ответственность вкладчика коммандитного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вкладчик совершит сделку от имени и в интересах товарищества без надлежащих полномочий,то в случае одобрения его действий коммандитным товариществом он отвечает по сделке перед кредиторами в полном объеме.Если одобрение не будет получено,вкладчик отвечает перед третьим лицом самостоятельно всем своим имуществом, на которое по законодательству может быть обращено взыскание.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Прекращение коммандитного товарищества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Коммандитное товарищество помимо оснований, указанных в статьях </w:t>
      </w:r>
    </w:p>
    <w:bookmarkEnd w:id="16"/>
    <w:bookmarkStart w:name="z91"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25, 35, 36  настоящего  Закона, прекращается  также  в случае выхода</w:t>
      </w:r>
    </w:p>
    <w:p>
      <w:pPr>
        <w:spacing w:after="0"/>
        <w:ind w:left="0"/>
        <w:jc w:val="both"/>
      </w:pPr>
      <w:r>
        <w:rPr>
          <w:rFonts w:ascii="Times New Roman"/>
          <w:b w:val="false"/>
          <w:i w:val="false"/>
          <w:color w:val="000000"/>
          <w:sz w:val="28"/>
        </w:rPr>
        <w:t>всех участников с полной ответственностью.</w:t>
      </w:r>
    </w:p>
    <w:p>
      <w:pPr>
        <w:spacing w:after="0"/>
        <w:ind w:left="0"/>
        <w:jc w:val="both"/>
      </w:pPr>
      <w:r>
        <w:rPr>
          <w:rFonts w:ascii="Times New Roman"/>
          <w:b w:val="false"/>
          <w:i w:val="false"/>
          <w:color w:val="000000"/>
          <w:sz w:val="28"/>
        </w:rPr>
        <w:t>     При выбытии всех вкладчиков участники с  полной  ответственностью</w:t>
      </w:r>
    </w:p>
    <w:p>
      <w:pPr>
        <w:spacing w:after="0"/>
        <w:ind w:left="0"/>
        <w:jc w:val="both"/>
      </w:pPr>
      <w:r>
        <w:rPr>
          <w:rFonts w:ascii="Times New Roman"/>
          <w:b w:val="false"/>
          <w:i w:val="false"/>
          <w:color w:val="000000"/>
          <w:sz w:val="28"/>
        </w:rPr>
        <w:t>вправе  вместо ликвидации товарищества преобразовать его в полное</w:t>
      </w:r>
    </w:p>
    <w:p>
      <w:pPr>
        <w:spacing w:after="0"/>
        <w:ind w:left="0"/>
        <w:jc w:val="both"/>
      </w:pPr>
      <w:r>
        <w:rPr>
          <w:rFonts w:ascii="Times New Roman"/>
          <w:b w:val="false"/>
          <w:i w:val="false"/>
          <w:color w:val="000000"/>
          <w:sz w:val="28"/>
        </w:rPr>
        <w:t>товарищество. В этом случае, как и в случае ликвидации  товарищества,</w:t>
      </w:r>
    </w:p>
    <w:p>
      <w:pPr>
        <w:spacing w:after="0"/>
        <w:ind w:left="0"/>
        <w:jc w:val="both"/>
      </w:pPr>
      <w:r>
        <w:rPr>
          <w:rFonts w:ascii="Times New Roman"/>
          <w:b w:val="false"/>
          <w:i w:val="false"/>
          <w:color w:val="000000"/>
          <w:sz w:val="28"/>
        </w:rPr>
        <w:t>необходимо  внести  соответствующие  изменения в учредительный</w:t>
      </w:r>
    </w:p>
    <w:p>
      <w:pPr>
        <w:spacing w:after="0"/>
        <w:ind w:left="0"/>
        <w:jc w:val="both"/>
      </w:pPr>
      <w:r>
        <w:rPr>
          <w:rFonts w:ascii="Times New Roman"/>
          <w:b w:val="false"/>
          <w:i w:val="false"/>
          <w:color w:val="000000"/>
          <w:sz w:val="28"/>
        </w:rPr>
        <w:t>договор и реестр.</w:t>
      </w:r>
    </w:p>
    <w:p>
      <w:pPr>
        <w:spacing w:after="0"/>
        <w:ind w:left="0"/>
        <w:jc w:val="both"/>
      </w:pPr>
      <w:r>
        <w:rPr>
          <w:rFonts w:ascii="Times New Roman"/>
          <w:b w:val="false"/>
          <w:i w:val="false"/>
          <w:color w:val="000000"/>
          <w:sz w:val="28"/>
        </w:rPr>
        <w:t>     2. Имеющиеся  у  коммандитного  товарищества  денежные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включая выручку от распродажи его имущества при ликвидации, после расчетов по оплате труда работников товарищества и выполнения обязательств перед бюджетом, банками, а также вкладчиками и другими кредиторами, распределяются ликвидационной комиссией между участниками с полной ответственностью в порядке и на условиях, предусмотренных настоящим Законом и учредительным договором. </w:t>
      </w:r>
      <w:r>
        <w:br/>
      </w:r>
      <w:r>
        <w:rPr>
          <w:rFonts w:ascii="Times New Roman"/>
          <w:b w:val="false"/>
          <w:i w:val="false"/>
          <w:color w:val="000000"/>
          <w:sz w:val="28"/>
        </w:rPr>
        <w:t>
 </w:t>
      </w:r>
    </w:p>
    <w:bookmarkStart w:name="z92" w:id="18"/>
    <w:p>
      <w:pPr>
        <w:spacing w:after="0"/>
        <w:ind w:left="0"/>
        <w:jc w:val="both"/>
      </w:pPr>
      <w:r>
        <w:rPr>
          <w:rFonts w:ascii="Times New Roman"/>
          <w:b w:val="false"/>
          <w:i w:val="false"/>
          <w:color w:val="000000"/>
          <w:sz w:val="28"/>
        </w:rPr>
        <w:t>
                                 ГЛАВА III.</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Товарищество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3"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 ограниченной ответственностью </w:t>
      </w:r>
      <w:r>
        <w:br/>
      </w:r>
      <w:r>
        <w:rPr>
          <w:rFonts w:ascii="Times New Roman"/>
          <w:b w:val="false"/>
          <w:i w:val="false"/>
          <w:color w:val="000000"/>
          <w:sz w:val="28"/>
        </w:rPr>
        <w:t>
 </w:t>
      </w:r>
      <w:r>
        <w:br/>
      </w:r>
      <w:r>
        <w:rPr>
          <w:rFonts w:ascii="Times New Roman"/>
          <w:b w:val="false"/>
          <w:i w:val="false"/>
          <w:color w:val="000000"/>
          <w:sz w:val="28"/>
        </w:rPr>
        <w:t xml:space="preserve">
      Статья 46. Понятие товарищества с ограниченной ответственностью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Товариществом с ограниченной ответственностью признается товарищество, участники которого отвечают по его обязательствам только своими вкладами в уставной фонд. </w:t>
      </w:r>
      <w:r>
        <w:br/>
      </w:r>
      <w:r>
        <w:rPr>
          <w:rFonts w:ascii="Times New Roman"/>
          <w:b w:val="false"/>
          <w:i w:val="false"/>
          <w:color w:val="000000"/>
          <w:sz w:val="28"/>
        </w:rPr>
        <w:t>
 </w:t>
      </w:r>
    </w:p>
    <w:bookmarkEnd w:id="19"/>
    <w:bookmarkStart w:name="z95"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Статья 47.  Особенности содержания учредительных документов  </w:t>
      </w:r>
    </w:p>
    <w:p>
      <w:pPr>
        <w:spacing w:after="0"/>
        <w:ind w:left="0"/>
        <w:jc w:val="both"/>
      </w:pPr>
      <w:r>
        <w:rPr>
          <w:rFonts w:ascii="Times New Roman"/>
          <w:b w:val="false"/>
          <w:i w:val="false"/>
          <w:color w:val="000000"/>
          <w:sz w:val="28"/>
        </w:rPr>
        <w:t>             товарищества 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Учредительные документы товарищества с  ограниченной  ответственностью  </w:t>
      </w:r>
    </w:p>
    <w:p>
      <w:pPr>
        <w:spacing w:after="0"/>
        <w:ind w:left="0"/>
        <w:jc w:val="both"/>
      </w:pPr>
      <w:r>
        <w:rPr>
          <w:rFonts w:ascii="Times New Roman"/>
          <w:b w:val="false"/>
          <w:i w:val="false"/>
          <w:color w:val="000000"/>
          <w:sz w:val="28"/>
        </w:rPr>
        <w:t>помимо  условий, указанных  в  статье  6  настоящего Закона,</w:t>
      </w:r>
    </w:p>
    <w:p>
      <w:pPr>
        <w:spacing w:after="0"/>
        <w:ind w:left="0"/>
        <w:jc w:val="both"/>
      </w:pPr>
      <w:r>
        <w:rPr>
          <w:rFonts w:ascii="Times New Roman"/>
          <w:b w:val="false"/>
          <w:i w:val="false"/>
          <w:color w:val="000000"/>
          <w:sz w:val="28"/>
        </w:rPr>
        <w:t>должны включать размер  долей  каждого  из  участников, размер,</w:t>
      </w:r>
    </w:p>
    <w:p>
      <w:pPr>
        <w:spacing w:after="0"/>
        <w:ind w:left="0"/>
        <w:jc w:val="both"/>
      </w:pPr>
      <w:r>
        <w:rPr>
          <w:rFonts w:ascii="Times New Roman"/>
          <w:b w:val="false"/>
          <w:i w:val="false"/>
          <w:color w:val="000000"/>
          <w:sz w:val="28"/>
        </w:rPr>
        <w:t xml:space="preserve">состав и порядок внесения ими вкладов, органы товарищества и порядок </w:t>
      </w:r>
    </w:p>
    <w:p>
      <w:pPr>
        <w:spacing w:after="0"/>
        <w:ind w:left="0"/>
        <w:jc w:val="both"/>
      </w:pPr>
      <w:r>
        <w:rPr>
          <w:rFonts w:ascii="Times New Roman"/>
          <w:b w:val="false"/>
          <w:i w:val="false"/>
          <w:color w:val="000000"/>
          <w:sz w:val="28"/>
        </w:rPr>
        <w:t>принятия ими решений, включая  перечень  вопросов,для  которых</w:t>
      </w:r>
    </w:p>
    <w:p>
      <w:pPr>
        <w:spacing w:after="0"/>
        <w:ind w:left="0"/>
        <w:jc w:val="both"/>
      </w:pPr>
      <w:r>
        <w:rPr>
          <w:rFonts w:ascii="Times New Roman"/>
          <w:b w:val="false"/>
          <w:i w:val="false"/>
          <w:color w:val="000000"/>
          <w:sz w:val="28"/>
        </w:rPr>
        <w:t>необходимо единогласие.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 Применение к товариществу  с ограниченной ответственностью </w:t>
      </w:r>
    </w:p>
    <w:p>
      <w:pPr>
        <w:spacing w:after="0"/>
        <w:ind w:left="0"/>
        <w:jc w:val="both"/>
      </w:pPr>
      <w:r>
        <w:rPr>
          <w:rFonts w:ascii="Times New Roman"/>
          <w:b w:val="false"/>
          <w:i w:val="false"/>
          <w:color w:val="000000"/>
          <w:sz w:val="28"/>
        </w:rPr>
        <w:t>                норм о полном товариществе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товариществу с ограниченной ответственностью применяются  нормы</w:t>
      </w:r>
    </w:p>
    <w:p>
      <w:pPr>
        <w:spacing w:after="0"/>
        <w:ind w:left="0"/>
        <w:jc w:val="both"/>
      </w:pPr>
      <w:r>
        <w:rPr>
          <w:rFonts w:ascii="Times New Roman"/>
          <w:b w:val="false"/>
          <w:i w:val="false"/>
          <w:color w:val="000000"/>
          <w:sz w:val="28"/>
        </w:rPr>
        <w:t>статей 30 (пункты 1-3, 5), 35, 36 настоящего Закона.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6"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Статья 49. Уставной фонд товарищества 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товариществе  с ограниченной ответственностью создается    </w:t>
      </w:r>
    </w:p>
    <w:p>
      <w:pPr>
        <w:spacing w:after="0"/>
        <w:ind w:left="0"/>
        <w:jc w:val="both"/>
      </w:pPr>
      <w:r>
        <w:rPr>
          <w:rFonts w:ascii="Times New Roman"/>
          <w:b w:val="false"/>
          <w:i w:val="false"/>
          <w:color w:val="000000"/>
          <w:sz w:val="28"/>
        </w:rPr>
        <w:t xml:space="preserve">уставной фонд,  размер которого должен быть не менее 10 тысяч           </w:t>
      </w:r>
    </w:p>
    <w:p>
      <w:pPr>
        <w:spacing w:after="0"/>
        <w:ind w:left="0"/>
        <w:jc w:val="both"/>
      </w:pPr>
      <w:r>
        <w:rPr>
          <w:rFonts w:ascii="Times New Roman"/>
          <w:b w:val="false"/>
          <w:i w:val="false"/>
          <w:color w:val="000000"/>
          <w:sz w:val="28"/>
        </w:rPr>
        <w:t>рублей.</w:t>
      </w:r>
    </w:p>
    <w:p>
      <w:pPr>
        <w:spacing w:after="0"/>
        <w:ind w:left="0"/>
        <w:jc w:val="both"/>
      </w:pPr>
      <w:r>
        <w:rPr>
          <w:rFonts w:ascii="Times New Roman"/>
          <w:b w:val="false"/>
          <w:i w:val="false"/>
          <w:color w:val="000000"/>
          <w:sz w:val="28"/>
        </w:rPr>
        <w:t xml:space="preserve">     2. К  моменту регистрации товарищества с ограниченной ответственностью </w:t>
      </w:r>
    </w:p>
    <w:p>
      <w:pPr>
        <w:spacing w:after="0"/>
        <w:ind w:left="0"/>
        <w:jc w:val="both"/>
      </w:pPr>
      <w:r>
        <w:rPr>
          <w:rFonts w:ascii="Times New Roman"/>
          <w:b w:val="false"/>
          <w:i w:val="false"/>
          <w:color w:val="000000"/>
          <w:sz w:val="28"/>
        </w:rPr>
        <w:t>каждый из участников обязан внести не менее  50  процентов</w:t>
      </w:r>
    </w:p>
    <w:p>
      <w:pPr>
        <w:spacing w:after="0"/>
        <w:ind w:left="0"/>
        <w:jc w:val="both"/>
      </w:pPr>
      <w:r>
        <w:rPr>
          <w:rFonts w:ascii="Times New Roman"/>
          <w:b w:val="false"/>
          <w:i w:val="false"/>
          <w:color w:val="000000"/>
          <w:sz w:val="28"/>
        </w:rPr>
        <w:t>указанного в учредительных документах вклада, если иное не указано</w:t>
      </w:r>
    </w:p>
    <w:p>
      <w:pPr>
        <w:spacing w:after="0"/>
        <w:ind w:left="0"/>
        <w:jc w:val="both"/>
      </w:pPr>
      <w:r>
        <w:rPr>
          <w:rFonts w:ascii="Times New Roman"/>
          <w:b w:val="false"/>
          <w:i w:val="false"/>
          <w:color w:val="000000"/>
          <w:sz w:val="28"/>
        </w:rPr>
        <w:t>в учредительных документах.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7"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Статья 50. Уступка доли (части доли) в уставном фонде  товарищества  </w:t>
      </w:r>
    </w:p>
    <w:p>
      <w:pPr>
        <w:spacing w:after="0"/>
        <w:ind w:left="0"/>
        <w:jc w:val="both"/>
      </w:pPr>
      <w:r>
        <w:rPr>
          <w:rFonts w:ascii="Times New Roman"/>
          <w:b w:val="false"/>
          <w:i w:val="false"/>
          <w:color w:val="000000"/>
          <w:sz w:val="28"/>
        </w:rPr>
        <w:t>                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Участник  товарищества  с  ограниченной ответственностью может</w:t>
      </w:r>
    </w:p>
    <w:p>
      <w:pPr>
        <w:spacing w:after="0"/>
        <w:ind w:left="0"/>
        <w:jc w:val="both"/>
      </w:pPr>
      <w:r>
        <w:rPr>
          <w:rFonts w:ascii="Times New Roman"/>
          <w:b w:val="false"/>
          <w:i w:val="false"/>
          <w:color w:val="000000"/>
          <w:sz w:val="28"/>
        </w:rPr>
        <w:t>уступить свою долю (часть доли) одному  или  нескольким  участникам,</w:t>
      </w:r>
    </w:p>
    <w:p>
      <w:pPr>
        <w:spacing w:after="0"/>
        <w:ind w:left="0"/>
        <w:jc w:val="both"/>
      </w:pPr>
      <w:r>
        <w:rPr>
          <w:rFonts w:ascii="Times New Roman"/>
          <w:b w:val="false"/>
          <w:i w:val="false"/>
          <w:color w:val="000000"/>
          <w:sz w:val="28"/>
        </w:rPr>
        <w:t>а  если  иное  не  предусмотрено учредительными документами и</w:t>
      </w:r>
    </w:p>
    <w:p>
      <w:pPr>
        <w:spacing w:after="0"/>
        <w:ind w:left="0"/>
        <w:jc w:val="both"/>
      </w:pPr>
      <w:r>
        <w:rPr>
          <w:rFonts w:ascii="Times New Roman"/>
          <w:b w:val="false"/>
          <w:i w:val="false"/>
          <w:color w:val="000000"/>
          <w:sz w:val="28"/>
        </w:rPr>
        <w:t>третьим лицам. Участники товарищества пользуются  преимущественным</w:t>
      </w:r>
    </w:p>
    <w:p>
      <w:pPr>
        <w:spacing w:after="0"/>
        <w:ind w:left="0"/>
        <w:jc w:val="both"/>
      </w:pPr>
      <w:r>
        <w:rPr>
          <w:rFonts w:ascii="Times New Roman"/>
          <w:b w:val="false"/>
          <w:i w:val="false"/>
          <w:color w:val="000000"/>
          <w:sz w:val="28"/>
        </w:rPr>
        <w:t>правом  приобретения  доли  (части доли) уступающего ее участника</w:t>
      </w:r>
    </w:p>
    <w:p>
      <w:pPr>
        <w:spacing w:after="0"/>
        <w:ind w:left="0"/>
        <w:jc w:val="both"/>
      </w:pPr>
      <w:r>
        <w:rPr>
          <w:rFonts w:ascii="Times New Roman"/>
          <w:b w:val="false"/>
          <w:i w:val="false"/>
          <w:color w:val="000000"/>
          <w:sz w:val="28"/>
        </w:rPr>
        <w:t>пропорционально их долям в уставном фонде товарищества или в ином</w:t>
      </w:r>
    </w:p>
    <w:p>
      <w:pPr>
        <w:spacing w:after="0"/>
        <w:ind w:left="0"/>
        <w:jc w:val="both"/>
      </w:pPr>
      <w:r>
        <w:rPr>
          <w:rFonts w:ascii="Times New Roman"/>
          <w:b w:val="false"/>
          <w:i w:val="false"/>
          <w:color w:val="000000"/>
          <w:sz w:val="28"/>
        </w:rPr>
        <w:t>согласованном между ними размере.</w:t>
      </w:r>
    </w:p>
    <w:p>
      <w:pPr>
        <w:spacing w:after="0"/>
        <w:ind w:left="0"/>
        <w:jc w:val="both"/>
      </w:pPr>
      <w:r>
        <w:rPr>
          <w:rFonts w:ascii="Times New Roman"/>
          <w:b w:val="false"/>
          <w:i w:val="false"/>
          <w:color w:val="000000"/>
          <w:sz w:val="28"/>
        </w:rPr>
        <w:t xml:space="preserve">     2. Передача доли третьим лицам возможна только после полного       </w:t>
      </w:r>
    </w:p>
    <w:p>
      <w:pPr>
        <w:spacing w:after="0"/>
        <w:ind w:left="0"/>
        <w:jc w:val="both"/>
      </w:pPr>
      <w:r>
        <w:rPr>
          <w:rFonts w:ascii="Times New Roman"/>
          <w:b w:val="false"/>
          <w:i w:val="false"/>
          <w:color w:val="000000"/>
          <w:sz w:val="28"/>
        </w:rPr>
        <w:t>внесения вклада выбывающим участником.</w:t>
      </w:r>
    </w:p>
    <w:p>
      <w:pPr>
        <w:spacing w:after="0"/>
        <w:ind w:left="0"/>
        <w:jc w:val="both"/>
      </w:pPr>
      <w:r>
        <w:rPr>
          <w:rFonts w:ascii="Times New Roman"/>
          <w:b w:val="false"/>
          <w:i w:val="false"/>
          <w:color w:val="000000"/>
          <w:sz w:val="28"/>
        </w:rPr>
        <w:t>     3. Доля участника может быть приобретена  самим  товариществом  с</w:t>
      </w:r>
    </w:p>
    <w:p>
      <w:pPr>
        <w:spacing w:after="0"/>
        <w:ind w:left="0"/>
        <w:jc w:val="both"/>
      </w:pPr>
      <w:r>
        <w:rPr>
          <w:rFonts w:ascii="Times New Roman"/>
          <w:b w:val="false"/>
          <w:i w:val="false"/>
          <w:color w:val="000000"/>
          <w:sz w:val="28"/>
        </w:rPr>
        <w:t xml:space="preserve">ограниченной  ответственностью. В этом случае оно обязано реализовать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23"/>
    <w:p>
      <w:pPr>
        <w:spacing w:after="0"/>
        <w:ind w:left="0"/>
        <w:jc w:val="both"/>
      </w:pPr>
      <w:r>
        <w:rPr>
          <w:rFonts w:ascii="Times New Roman"/>
          <w:b w:val="false"/>
          <w:i w:val="false"/>
          <w:color w:val="000000"/>
          <w:sz w:val="28"/>
        </w:rPr>
        <w:t xml:space="preserve">ее другим участникам или третьим лицам в срок не более одного года. В течение этого периода распределение прибыли, а также голосование в высшем органе, производится без учета приобретенной товариществом доли. </w:t>
      </w:r>
      <w:r>
        <w:br/>
      </w:r>
      <w:r>
        <w:rPr>
          <w:rFonts w:ascii="Times New Roman"/>
          <w:b w:val="false"/>
          <w:i w:val="false"/>
          <w:color w:val="000000"/>
          <w:sz w:val="28"/>
        </w:rPr>
        <w:t>
 </w:t>
      </w:r>
      <w:r>
        <w:br/>
      </w:r>
      <w:r>
        <w:rPr>
          <w:rFonts w:ascii="Times New Roman"/>
          <w:b w:val="false"/>
          <w:i w:val="false"/>
          <w:color w:val="000000"/>
          <w:sz w:val="28"/>
        </w:rPr>
        <w:t xml:space="preserve">
      Статья 51. Дополнительные взносы участников товарищества с </w:t>
      </w:r>
      <w:r>
        <w:br/>
      </w:r>
      <w:r>
        <w:rPr>
          <w:rFonts w:ascii="Times New Roman"/>
          <w:b w:val="false"/>
          <w:i w:val="false"/>
          <w:color w:val="000000"/>
          <w:sz w:val="28"/>
        </w:rPr>
        <w:t xml:space="preserve">
                 ограниченной ответственностью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решению высшего органа товарищества с ограниченной ответственностью может быть предусмотрено внесение участниками дополнительных взносов. Решение об этом принимается квалифицированным большинством в две трети голосов всех участников товарищества. </w:t>
      </w:r>
      <w:r>
        <w:br/>
      </w:r>
      <w:r>
        <w:rPr>
          <w:rFonts w:ascii="Times New Roman"/>
          <w:b w:val="false"/>
          <w:i w:val="false"/>
          <w:color w:val="000000"/>
          <w:sz w:val="28"/>
        </w:rPr>
        <w:t>
 </w:t>
      </w:r>
    </w:p>
    <w:bookmarkEnd w:id="23"/>
    <w:bookmarkStart w:name="z100"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Статья 52. Уменьшение уставного фонда товарищества с ограниченной </w:t>
      </w:r>
    </w:p>
    <w:p>
      <w:pPr>
        <w:spacing w:after="0"/>
        <w:ind w:left="0"/>
        <w:jc w:val="both"/>
      </w:pPr>
      <w:r>
        <w:rPr>
          <w:rFonts w:ascii="Times New Roman"/>
          <w:b w:val="false"/>
          <w:i w:val="false"/>
          <w:color w:val="000000"/>
          <w:sz w:val="28"/>
        </w:rPr>
        <w:t>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Уменьшение уставного фонда может быть произведено  не  ранее  чем</w:t>
      </w:r>
    </w:p>
    <w:p>
      <w:pPr>
        <w:spacing w:after="0"/>
        <w:ind w:left="0"/>
        <w:jc w:val="both"/>
      </w:pPr>
      <w:r>
        <w:rPr>
          <w:rFonts w:ascii="Times New Roman"/>
          <w:b w:val="false"/>
          <w:i w:val="false"/>
          <w:color w:val="000000"/>
          <w:sz w:val="28"/>
        </w:rPr>
        <w:t>через  3  месяца после внесения соответствующей записи в реестр и</w:t>
      </w:r>
    </w:p>
    <w:p>
      <w:pPr>
        <w:spacing w:after="0"/>
        <w:ind w:left="0"/>
        <w:jc w:val="both"/>
      </w:pPr>
      <w:r>
        <w:rPr>
          <w:rFonts w:ascii="Times New Roman"/>
          <w:b w:val="false"/>
          <w:i w:val="false"/>
          <w:color w:val="000000"/>
          <w:sz w:val="28"/>
        </w:rPr>
        <w:t xml:space="preserve">публикации об этом в установленном порядке.  Соответствующие         </w:t>
      </w:r>
    </w:p>
    <w:p>
      <w:pPr>
        <w:spacing w:after="0"/>
        <w:ind w:left="0"/>
        <w:jc w:val="both"/>
      </w:pPr>
      <w:r>
        <w:rPr>
          <w:rFonts w:ascii="Times New Roman"/>
          <w:b w:val="false"/>
          <w:i w:val="false"/>
          <w:color w:val="000000"/>
          <w:sz w:val="28"/>
        </w:rPr>
        <w:t>финансовые  органы  не  вправе  регистрировать уменьшение уставного</w:t>
      </w:r>
    </w:p>
    <w:p>
      <w:pPr>
        <w:spacing w:after="0"/>
        <w:ind w:left="0"/>
        <w:jc w:val="both"/>
      </w:pPr>
      <w:r>
        <w:rPr>
          <w:rFonts w:ascii="Times New Roman"/>
          <w:b w:val="false"/>
          <w:i w:val="false"/>
          <w:color w:val="000000"/>
          <w:sz w:val="28"/>
        </w:rPr>
        <w:t>фонда при наличии возражений кредиторов (кредитора)  товарищества</w:t>
      </w:r>
    </w:p>
    <w:p>
      <w:pPr>
        <w:spacing w:after="0"/>
        <w:ind w:left="0"/>
        <w:jc w:val="both"/>
      </w:pPr>
      <w:r>
        <w:rPr>
          <w:rFonts w:ascii="Times New Roman"/>
          <w:b w:val="false"/>
          <w:i w:val="false"/>
          <w:color w:val="000000"/>
          <w:sz w:val="28"/>
        </w:rPr>
        <w:t>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53. Фонды товарищества с ограниченной ответственностью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товариществе с ограниченной ответственностью создается резервный (страховой) фонд и другие фонды, необходимые для его деятельности и социального развития трудового коллектива.Формирование резервного фонда осуществляется путем ежегодных отчислений до достижения фондом 25 процентов размера уставного фонда. Размер ежегодных отчислений в резервный фонд предусматривается в учредительных документах, но не менее 5 процентов суммы чистой прибыли. </w:t>
      </w:r>
      <w:r>
        <w:br/>
      </w:r>
      <w:r>
        <w:rPr>
          <w:rFonts w:ascii="Times New Roman"/>
          <w:b w:val="false"/>
          <w:i w:val="false"/>
          <w:color w:val="000000"/>
          <w:sz w:val="28"/>
        </w:rPr>
        <w:t xml:space="preserve">
      Перечень других фондов, порядок их образования и расходования определяются в учредительных документах.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Обращение взыскания на долю участника в товариществе </w:t>
      </w:r>
      <w:r>
        <w:br/>
      </w:r>
      <w:r>
        <w:rPr>
          <w:rFonts w:ascii="Times New Roman"/>
          <w:b w:val="false"/>
          <w:i w:val="false"/>
          <w:color w:val="000000"/>
          <w:sz w:val="28"/>
        </w:rPr>
        <w:t xml:space="preserve">
                 с ограниченной ответственнстью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Обращение взыскания на долю участника в товариществе с ограниченной ответственностью по его личным долгам не допускается. При недостаточности имущества участника для покрытия личных долгов кредиторы могут потребовать в установленном порядке выделения доли участника-должника. </w:t>
      </w:r>
      <w:r>
        <w:br/>
      </w:r>
      <w:r>
        <w:rPr>
          <w:rFonts w:ascii="Times New Roman"/>
          <w:b w:val="false"/>
          <w:i w:val="false"/>
          <w:color w:val="000000"/>
          <w:sz w:val="28"/>
        </w:rPr>
        <w:t>
 </w:t>
      </w:r>
    </w:p>
    <w:bookmarkEnd w:id="25"/>
    <w:bookmarkStart w:name="z105"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Статья 55. Высший орган товарищества 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Высший  орган товарищества с ограниченной ответственностью       </w:t>
      </w:r>
    </w:p>
    <w:p>
      <w:pPr>
        <w:spacing w:after="0"/>
        <w:ind w:left="0"/>
        <w:jc w:val="both"/>
      </w:pPr>
      <w:r>
        <w:rPr>
          <w:rFonts w:ascii="Times New Roman"/>
          <w:b w:val="false"/>
          <w:i w:val="false"/>
          <w:color w:val="000000"/>
          <w:sz w:val="28"/>
        </w:rPr>
        <w:t>совет (правление) - состоит из участников или назначенных ими лиц.  В</w:t>
      </w:r>
    </w:p>
    <w:p>
      <w:pPr>
        <w:spacing w:after="0"/>
        <w:ind w:left="0"/>
        <w:jc w:val="both"/>
      </w:pPr>
      <w:r>
        <w:rPr>
          <w:rFonts w:ascii="Times New Roman"/>
          <w:b w:val="false"/>
          <w:i w:val="false"/>
          <w:color w:val="000000"/>
          <w:sz w:val="28"/>
        </w:rPr>
        <w:t>состав  совета (правления) входит один,  а если это предусмотрено</w:t>
      </w:r>
    </w:p>
    <w:p>
      <w:pPr>
        <w:spacing w:after="0"/>
        <w:ind w:left="0"/>
        <w:jc w:val="both"/>
      </w:pPr>
      <w:r>
        <w:rPr>
          <w:rFonts w:ascii="Times New Roman"/>
          <w:b w:val="false"/>
          <w:i w:val="false"/>
          <w:color w:val="000000"/>
          <w:sz w:val="28"/>
        </w:rPr>
        <w:t xml:space="preserve">учредительными документами,  то большее число представителей            </w:t>
      </w:r>
    </w:p>
    <w:p>
      <w:pPr>
        <w:spacing w:after="0"/>
        <w:ind w:left="0"/>
        <w:jc w:val="both"/>
      </w:pPr>
      <w:r>
        <w:rPr>
          <w:rFonts w:ascii="Times New Roman"/>
          <w:b w:val="false"/>
          <w:i w:val="false"/>
          <w:color w:val="000000"/>
          <w:sz w:val="28"/>
        </w:rPr>
        <w:t>трудового коллектива.</w:t>
      </w:r>
    </w:p>
    <w:p>
      <w:pPr>
        <w:spacing w:after="0"/>
        <w:ind w:left="0"/>
        <w:jc w:val="both"/>
      </w:pPr>
      <w:r>
        <w:rPr>
          <w:rFonts w:ascii="Times New Roman"/>
          <w:b w:val="false"/>
          <w:i w:val="false"/>
          <w:color w:val="000000"/>
          <w:sz w:val="28"/>
        </w:rPr>
        <w:t>     2. Участник  товарищества  с ограниченной ответственностью вправе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 w:id="27"/>
    <w:p>
      <w:pPr>
        <w:spacing w:after="0"/>
        <w:ind w:left="0"/>
        <w:jc w:val="both"/>
      </w:pPr>
      <w:r>
        <w:rPr>
          <w:rFonts w:ascii="Times New Roman"/>
          <w:b w:val="false"/>
          <w:i w:val="false"/>
          <w:color w:val="000000"/>
          <w:sz w:val="28"/>
        </w:rPr>
        <w:t xml:space="preserve">передать свои полномочия другому участнику или представителю другого участника товарищества. Представители могут быть постоянными либо назначенными на определенный срок.Участник вправе в любое время заменить своего представителя в совете (правлении), поставив в известность других участников. </w:t>
      </w:r>
      <w:r>
        <w:br/>
      </w:r>
      <w:r>
        <w:rPr>
          <w:rFonts w:ascii="Times New Roman"/>
          <w:b w:val="false"/>
          <w:i w:val="false"/>
          <w:color w:val="000000"/>
          <w:sz w:val="28"/>
        </w:rPr>
        <w:t xml:space="preserve">
      3. Каждый участник (представитель участника), независимо от размеров его доли, имеет в совете (правлении) один голос, если иное не предусмотрено настоящим Законом или учредительными документами. </w:t>
      </w:r>
      <w:r>
        <w:br/>
      </w:r>
      <w:r>
        <w:rPr>
          <w:rFonts w:ascii="Times New Roman"/>
          <w:b w:val="false"/>
          <w:i w:val="false"/>
          <w:color w:val="000000"/>
          <w:sz w:val="28"/>
        </w:rPr>
        <w:t xml:space="preserve">
      4. В случаях, когда решением могут быть непосредственно затронуты интересы лишь одного или нескольких членов совета (правления), эти лица в голосовании не участвуют, в частности, при рассмотрении вопроса об исключении из товарищества. </w:t>
      </w:r>
      <w:r>
        <w:br/>
      </w:r>
      <w:r>
        <w:rPr>
          <w:rFonts w:ascii="Times New Roman"/>
          <w:b w:val="false"/>
          <w:i w:val="false"/>
          <w:color w:val="000000"/>
          <w:sz w:val="28"/>
        </w:rPr>
        <w:t>
 </w:t>
      </w:r>
      <w:r>
        <w:br/>
      </w:r>
      <w:r>
        <w:rPr>
          <w:rFonts w:ascii="Times New Roman"/>
          <w:b w:val="false"/>
          <w:i w:val="false"/>
          <w:color w:val="000000"/>
          <w:sz w:val="28"/>
        </w:rPr>
        <w:t xml:space="preserve">
      Статья 56. Исполнительный орган товарищества с ограниченной </w:t>
      </w:r>
      <w:r>
        <w:br/>
      </w:r>
      <w:r>
        <w:rPr>
          <w:rFonts w:ascii="Times New Roman"/>
          <w:b w:val="false"/>
          <w:i w:val="false"/>
          <w:color w:val="000000"/>
          <w:sz w:val="28"/>
        </w:rPr>
        <w:t xml:space="preserve">
                 ответственностью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товариществе с ограниченной ответственностью создается исполнительный орган: коллегиальный (дирекция) или единоличный (директор), осуществляющий текущее руководство деятельностью товарищества. Дирекцию возглавляет генеральный директор. </w:t>
      </w:r>
      <w:r>
        <w:br/>
      </w:r>
      <w:r>
        <w:rPr>
          <w:rFonts w:ascii="Times New Roman"/>
          <w:b w:val="false"/>
          <w:i w:val="false"/>
          <w:color w:val="000000"/>
          <w:sz w:val="28"/>
        </w:rPr>
        <w:t>
 </w:t>
      </w:r>
    </w:p>
    <w:bookmarkEnd w:id="27"/>
    <w:bookmarkStart w:name="z108"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Статья 57. Контроль за деятельностью дирекции (директора) </w:t>
      </w:r>
    </w:p>
    <w:p>
      <w:pPr>
        <w:spacing w:after="0"/>
        <w:ind w:left="0"/>
        <w:jc w:val="both"/>
      </w:pPr>
      <w:r>
        <w:rPr>
          <w:rFonts w:ascii="Times New Roman"/>
          <w:b w:val="false"/>
          <w:i w:val="false"/>
          <w:color w:val="000000"/>
          <w:sz w:val="28"/>
        </w:rPr>
        <w:t>                товарищества 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за деятельностью дирекции (директора) товарищества с</w:t>
      </w:r>
    </w:p>
    <w:p>
      <w:pPr>
        <w:spacing w:after="0"/>
        <w:ind w:left="0"/>
        <w:jc w:val="both"/>
      </w:pPr>
      <w:r>
        <w:rPr>
          <w:rFonts w:ascii="Times New Roman"/>
          <w:b w:val="false"/>
          <w:i w:val="false"/>
          <w:color w:val="000000"/>
          <w:sz w:val="28"/>
        </w:rPr>
        <w:t>ограниченной ответственностью осуществляет ревизионная  комиссия,</w:t>
      </w:r>
    </w:p>
    <w:p>
      <w:pPr>
        <w:spacing w:after="0"/>
        <w:ind w:left="0"/>
        <w:jc w:val="both"/>
      </w:pPr>
      <w:r>
        <w:rPr>
          <w:rFonts w:ascii="Times New Roman"/>
          <w:b w:val="false"/>
          <w:i w:val="false"/>
          <w:color w:val="000000"/>
          <w:sz w:val="28"/>
        </w:rPr>
        <w:t>назначаемая  советом  (правлением). В  состав ревизионной комиссии</w:t>
      </w:r>
    </w:p>
    <w:p>
      <w:pPr>
        <w:spacing w:after="0"/>
        <w:ind w:left="0"/>
        <w:jc w:val="both"/>
      </w:pPr>
      <w:r>
        <w:rPr>
          <w:rFonts w:ascii="Times New Roman"/>
          <w:b w:val="false"/>
          <w:i w:val="false"/>
          <w:color w:val="000000"/>
          <w:sz w:val="28"/>
        </w:rPr>
        <w:t>включаются  представители  трудового  коллектива.  Члены   совета</w:t>
      </w:r>
    </w:p>
    <w:p>
      <w:pPr>
        <w:spacing w:after="0"/>
        <w:ind w:left="0"/>
        <w:jc w:val="both"/>
      </w:pPr>
      <w:r>
        <w:rPr>
          <w:rFonts w:ascii="Times New Roman"/>
          <w:b w:val="false"/>
          <w:i w:val="false"/>
          <w:color w:val="000000"/>
          <w:sz w:val="28"/>
        </w:rPr>
        <w:t xml:space="preserve">(правления),  а также дирекции (директор) не могут входить в состав </w:t>
      </w:r>
    </w:p>
    <w:p>
      <w:pPr>
        <w:spacing w:after="0"/>
        <w:ind w:left="0"/>
        <w:jc w:val="both"/>
      </w:pPr>
      <w:r>
        <w:rPr>
          <w:rFonts w:ascii="Times New Roman"/>
          <w:b w:val="false"/>
          <w:i w:val="false"/>
          <w:color w:val="000000"/>
          <w:sz w:val="28"/>
        </w:rPr>
        <w:t>ревизионной комиссии.</w:t>
      </w:r>
    </w:p>
    <w:p>
      <w:pPr>
        <w:spacing w:after="0"/>
        <w:ind w:left="0"/>
        <w:jc w:val="both"/>
      </w:pPr>
      <w:r>
        <w:rPr>
          <w:rFonts w:ascii="Times New Roman"/>
          <w:b w:val="false"/>
          <w:i w:val="false"/>
          <w:color w:val="000000"/>
          <w:sz w:val="28"/>
        </w:rPr>
        <w:t xml:space="preserve">     2. Заседания ревизионной комиссии могут быть созваны по  требованию  </w:t>
      </w:r>
    </w:p>
    <w:p>
      <w:pPr>
        <w:spacing w:after="0"/>
        <w:ind w:left="0"/>
        <w:jc w:val="both"/>
      </w:pPr>
      <w:r>
        <w:rPr>
          <w:rFonts w:ascii="Times New Roman"/>
          <w:b w:val="false"/>
          <w:i w:val="false"/>
          <w:color w:val="000000"/>
          <w:sz w:val="28"/>
        </w:rPr>
        <w:t xml:space="preserve">любого  участника  товарищества  с  ограниченной ответственностью.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Члены ревизионной комиссии вправе требовать от должностных лиц товарищества представления им всех необходимых материалов, бухгалтерских или иных документов и личных объяснений. </w:t>
      </w:r>
      <w:r>
        <w:br/>
      </w:r>
      <w:r>
        <w:rPr>
          <w:rFonts w:ascii="Times New Roman"/>
          <w:b w:val="false"/>
          <w:i w:val="false"/>
          <w:color w:val="000000"/>
          <w:sz w:val="28"/>
        </w:rPr>
        <w:t xml:space="preserve">
      3. Ревизионная комиссия направляет результаты проведенных ею проверок </w:t>
      </w:r>
    </w:p>
    <w:bookmarkStart w:name="z109"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совету (правлению) товарищества.</w:t>
      </w:r>
    </w:p>
    <w:p>
      <w:pPr>
        <w:spacing w:after="0"/>
        <w:ind w:left="0"/>
        <w:jc w:val="both"/>
      </w:pPr>
      <w:r>
        <w:rPr>
          <w:rFonts w:ascii="Times New Roman"/>
          <w:b w:val="false"/>
          <w:i w:val="false"/>
          <w:color w:val="000000"/>
          <w:sz w:val="28"/>
        </w:rPr>
        <w:t>     4. Ревизионная  комиссия составляет заключение по годовым отчетам</w:t>
      </w:r>
    </w:p>
    <w:p>
      <w:pPr>
        <w:spacing w:after="0"/>
        <w:ind w:left="0"/>
        <w:jc w:val="both"/>
      </w:pPr>
      <w:r>
        <w:rPr>
          <w:rFonts w:ascii="Times New Roman"/>
          <w:b w:val="false"/>
          <w:i w:val="false"/>
          <w:color w:val="000000"/>
          <w:sz w:val="28"/>
        </w:rPr>
        <w:t>и балансам. Без заключения ревизионной комиссии совет (правление)</w:t>
      </w:r>
    </w:p>
    <w:p>
      <w:pPr>
        <w:spacing w:after="0"/>
        <w:ind w:left="0"/>
        <w:jc w:val="both"/>
      </w:pPr>
      <w:r>
        <w:rPr>
          <w:rFonts w:ascii="Times New Roman"/>
          <w:b w:val="false"/>
          <w:i w:val="false"/>
          <w:color w:val="000000"/>
          <w:sz w:val="28"/>
        </w:rPr>
        <w:t>не вправе утверждать баланс.</w:t>
      </w:r>
    </w:p>
    <w:p>
      <w:pPr>
        <w:spacing w:after="0"/>
        <w:ind w:left="0"/>
        <w:jc w:val="both"/>
      </w:pPr>
      <w:r>
        <w:rPr>
          <w:rFonts w:ascii="Times New Roman"/>
          <w:b w:val="false"/>
          <w:i w:val="false"/>
          <w:color w:val="000000"/>
          <w:sz w:val="28"/>
        </w:rPr>
        <w:t>     5. Члены  ревизионной комиссии вправе участвовать с совещательным</w:t>
      </w:r>
    </w:p>
    <w:p>
      <w:pPr>
        <w:spacing w:after="0"/>
        <w:ind w:left="0"/>
        <w:jc w:val="both"/>
      </w:pPr>
      <w:r>
        <w:rPr>
          <w:rFonts w:ascii="Times New Roman"/>
          <w:b w:val="false"/>
          <w:i w:val="false"/>
          <w:color w:val="000000"/>
          <w:sz w:val="28"/>
        </w:rPr>
        <w:t>голосом в заседании совета (правления).</w:t>
      </w:r>
    </w:p>
    <w:p>
      <w:pPr>
        <w:spacing w:after="0"/>
        <w:ind w:left="0"/>
        <w:jc w:val="both"/>
      </w:pPr>
      <w:r>
        <w:rPr>
          <w:rFonts w:ascii="Times New Roman"/>
          <w:b w:val="false"/>
          <w:i w:val="false"/>
          <w:color w:val="000000"/>
          <w:sz w:val="28"/>
        </w:rPr>
        <w:t xml:space="preserve">     6. Члены ревизионной комиссии обязаны потребовать созыва  внеочередного  </w:t>
      </w:r>
    </w:p>
    <w:p>
      <w:pPr>
        <w:spacing w:after="0"/>
        <w:ind w:left="0"/>
        <w:jc w:val="both"/>
      </w:pPr>
      <w:r>
        <w:rPr>
          <w:rFonts w:ascii="Times New Roman"/>
          <w:b w:val="false"/>
          <w:i w:val="false"/>
          <w:color w:val="000000"/>
          <w:sz w:val="28"/>
        </w:rPr>
        <w:t xml:space="preserve">заседания  совета (правления),  если возникла угроза </w:t>
      </w:r>
    </w:p>
    <w:p>
      <w:pPr>
        <w:spacing w:after="0"/>
        <w:ind w:left="0"/>
        <w:jc w:val="both"/>
      </w:pPr>
      <w:r>
        <w:rPr>
          <w:rFonts w:ascii="Times New Roman"/>
          <w:b w:val="false"/>
          <w:i w:val="false"/>
          <w:color w:val="000000"/>
          <w:sz w:val="28"/>
        </w:rPr>
        <w:t>существенным интересам товарищества или отдельных его участников.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58. Должностные лица товарищества с ограниченной </w:t>
      </w:r>
      <w:r>
        <w:br/>
      </w:r>
      <w:r>
        <w:rPr>
          <w:rFonts w:ascii="Times New Roman"/>
          <w:b w:val="false"/>
          <w:i w:val="false"/>
          <w:color w:val="000000"/>
          <w:sz w:val="28"/>
        </w:rPr>
        <w:t xml:space="preserve">
                 ответственностью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Должностными лицами товарищества с ограниченной ответственностью для целей настоящего Закона признаются председатель совета (правления), генеральный директор, члены дирекции и директор, а также председатель и члены ревизионной комиссии. </w:t>
      </w:r>
      <w:r>
        <w:br/>
      </w:r>
      <w:r>
        <w:rPr>
          <w:rFonts w:ascii="Times New Roman"/>
          <w:b w:val="false"/>
          <w:i w:val="false"/>
          <w:color w:val="000000"/>
          <w:sz w:val="28"/>
        </w:rPr>
        <w:t xml:space="preserve">
      2. Должностные лица могут назначаться (избираться) на срок не более трех лет и занимать свою должность не более чем два срока подряд, если иное не предусмотрено учредительными документами. </w:t>
      </w:r>
      <w:r>
        <w:br/>
      </w:r>
      <w:r>
        <w:rPr>
          <w:rFonts w:ascii="Times New Roman"/>
          <w:b w:val="false"/>
          <w:i w:val="false"/>
          <w:color w:val="000000"/>
          <w:sz w:val="28"/>
        </w:rPr>
        <w:t xml:space="preserve">
      Граждане, которым по суду запрещено заниматься определенной деятельностью или занимать определенные должности, не могут быть должностными лицами товарищества. </w:t>
      </w:r>
      <w:r>
        <w:br/>
      </w:r>
      <w:r>
        <w:rPr>
          <w:rFonts w:ascii="Times New Roman"/>
          <w:b w:val="false"/>
          <w:i w:val="false"/>
          <w:color w:val="000000"/>
          <w:sz w:val="28"/>
        </w:rPr>
        <w:t xml:space="preserve">
      3. Должностные лица могут быть освобождены товариществом от занимаемой должности решением совета (правления), принятым квалифицированным большинством в 2/3 голосов присутствующих на заседании. </w:t>
      </w:r>
      <w:r>
        <w:br/>
      </w:r>
      <w:r>
        <w:rPr>
          <w:rFonts w:ascii="Times New Roman"/>
          <w:b w:val="false"/>
          <w:i w:val="false"/>
          <w:color w:val="000000"/>
          <w:sz w:val="28"/>
        </w:rPr>
        <w:t xml:space="preserve">
      4. Должностные лица отвечают за причиненный ими товариществу вред в полном объеме по нормам гражданского законодательства Казахской ССР и Союза ССР. Они не вправе ссылаться на ограничения материальной ответственности рабочих и служащих, установленные трудовым законодательством Казахской ССР и Союза ССР. </w:t>
      </w:r>
      <w:r>
        <w:br/>
      </w:r>
      <w:r>
        <w:rPr>
          <w:rFonts w:ascii="Times New Roman"/>
          <w:b w:val="false"/>
          <w:i w:val="false"/>
          <w:color w:val="000000"/>
          <w:sz w:val="28"/>
        </w:rPr>
        <w:t xml:space="preserve">
      5. Должностные лица обязаны хранить коммерческую тайну и несут за ее разглашение ответственность, предусмотренную пунктами 3 и 4 настоящей статьи, либо учредительными документами.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Право участника товарищества с ограниченной </w:t>
      </w:r>
      <w:r>
        <w:br/>
      </w:r>
      <w:r>
        <w:rPr>
          <w:rFonts w:ascii="Times New Roman"/>
          <w:b w:val="false"/>
          <w:i w:val="false"/>
          <w:color w:val="000000"/>
          <w:sz w:val="28"/>
        </w:rPr>
        <w:t xml:space="preserve">
                 ответственностью на обращение </w:t>
      </w:r>
      <w:r>
        <w:br/>
      </w:r>
      <w:r>
        <w:rPr>
          <w:rFonts w:ascii="Times New Roman"/>
          <w:b w:val="false"/>
          <w:i w:val="false"/>
          <w:color w:val="000000"/>
          <w:sz w:val="28"/>
        </w:rPr>
        <w:t xml:space="preserve">
                 в суд или в арбитражные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Участник товарищества с ограниченной ответственностью вправе обращаться в суд или в арбитражные органы с требованием о признании недействительным решения совета (правления), вынесенного в нарушение закона или учредительных документов, при условии, что такое решение принято без согласия участника (его представителя), либо он (его представитель) остался при вынесении решения в меньшинстве, либо намеренно вводился в заблуждение относительно существа решения. </w:t>
      </w:r>
      <w:r>
        <w:br/>
      </w:r>
      <w:r>
        <w:rPr>
          <w:rFonts w:ascii="Times New Roman"/>
          <w:b w:val="false"/>
          <w:i w:val="false"/>
          <w:color w:val="000000"/>
          <w:sz w:val="28"/>
        </w:rPr>
        <w:t xml:space="preserve">
      Участники вправе также оспорить в суде или в арбитражном порядке законность выдачи товариществом доверенности участнику или третьему лицу. </w:t>
      </w:r>
      <w:r>
        <w:br/>
      </w:r>
      <w:r>
        <w:rPr>
          <w:rFonts w:ascii="Times New Roman"/>
          <w:b w:val="false"/>
          <w:i w:val="false"/>
          <w:color w:val="000000"/>
          <w:sz w:val="28"/>
        </w:rPr>
        <w:t xml:space="preserve">
      Признав доводы заявителя обоснованными, суд или арбитраж выносят решение о недействительности принятого советом (правлением) решения или выданной доверенности. </w:t>
      </w:r>
      <w:r>
        <w:br/>
      </w:r>
      <w:r>
        <w:rPr>
          <w:rFonts w:ascii="Times New Roman"/>
          <w:b w:val="false"/>
          <w:i w:val="false"/>
          <w:color w:val="000000"/>
          <w:sz w:val="28"/>
        </w:rPr>
        <w:t xml:space="preserve">
      2. Предельный срок для обращения с жалобой в суд или государственный арбитраж составляет 10 дней с момента, когда участник узнал или должен был узнать о состоявшемся решении. Обращение в суд не приостанавливает действия обжалуемого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IV. </w:t>
      </w:r>
      <w:r>
        <w:br/>
      </w:r>
      <w:r>
        <w:rPr>
          <w:rFonts w:ascii="Times New Roman"/>
          <w:b w:val="false"/>
          <w:i w:val="false"/>
          <w:color w:val="000000"/>
          <w:sz w:val="28"/>
        </w:rPr>
        <w:t xml:space="preserve">
                             Товарищество </w:t>
      </w:r>
      <w:r>
        <w:br/>
      </w:r>
      <w:r>
        <w:rPr>
          <w:rFonts w:ascii="Times New Roman"/>
          <w:b w:val="false"/>
          <w:i w:val="false"/>
          <w:color w:val="000000"/>
          <w:sz w:val="28"/>
        </w:rPr>
        <w:t xml:space="preserve">
                   с дополнительной ответственностью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Понятие товарищества с дополнительной ответственностью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Товариществом с дополнительной ответственностью признается товарищество, участники которого отвечают по его обязательствам своими вкладами в уставной фонд, а при недостаточности этих сумм - дополнительно принадлежащим им имуществом в размере, кратном внесенным </w:t>
      </w:r>
    </w:p>
    <w:bookmarkEnd w:id="30"/>
    <w:bookmarkStart w:name="z117"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ими вкладам.</w:t>
      </w:r>
    </w:p>
    <w:p>
      <w:pPr>
        <w:spacing w:after="0"/>
        <w:ind w:left="0"/>
        <w:jc w:val="both"/>
      </w:pPr>
      <w:r>
        <w:rPr>
          <w:rFonts w:ascii="Times New Roman"/>
          <w:b w:val="false"/>
          <w:i w:val="false"/>
          <w:color w:val="000000"/>
          <w:sz w:val="28"/>
        </w:rPr>
        <w:t>     Предельный размер  ответственности участников предусматривается в</w:t>
      </w:r>
    </w:p>
    <w:p>
      <w:pPr>
        <w:spacing w:after="0"/>
        <w:ind w:left="0"/>
        <w:jc w:val="both"/>
      </w:pPr>
      <w:r>
        <w:rPr>
          <w:rFonts w:ascii="Times New Roman"/>
          <w:b w:val="false"/>
          <w:i w:val="false"/>
          <w:color w:val="000000"/>
          <w:sz w:val="28"/>
        </w:rPr>
        <w:t>учредительных документах.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61. Применение к товариществу с дополнительной ответственностью </w:t>
      </w:r>
    </w:p>
    <w:p>
      <w:pPr>
        <w:spacing w:after="0"/>
        <w:ind w:left="0"/>
        <w:jc w:val="both"/>
      </w:pPr>
      <w:r>
        <w:rPr>
          <w:rFonts w:ascii="Times New Roman"/>
          <w:b w:val="false"/>
          <w:i w:val="false"/>
          <w:color w:val="000000"/>
          <w:sz w:val="28"/>
        </w:rPr>
        <w:t>                норм о товариществе 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товариществу с дополнительной ответственностью применяются нормы </w:t>
      </w:r>
    </w:p>
    <w:p>
      <w:pPr>
        <w:spacing w:after="0"/>
        <w:ind w:left="0"/>
        <w:jc w:val="both"/>
      </w:pPr>
      <w:r>
        <w:rPr>
          <w:rFonts w:ascii="Times New Roman"/>
          <w:b w:val="false"/>
          <w:i w:val="false"/>
          <w:color w:val="000000"/>
          <w:sz w:val="28"/>
        </w:rPr>
        <w:t>статей 47-59 с учетом особенностей,  предусмотренных в  статье</w:t>
      </w:r>
    </w:p>
    <w:p>
      <w:pPr>
        <w:spacing w:after="0"/>
        <w:ind w:left="0"/>
        <w:jc w:val="both"/>
      </w:pPr>
      <w:r>
        <w:rPr>
          <w:rFonts w:ascii="Times New Roman"/>
          <w:b w:val="false"/>
          <w:i w:val="false"/>
          <w:color w:val="000000"/>
          <w:sz w:val="28"/>
        </w:rPr>
        <w:t>60 настоящего Закона.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8"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V. </w:t>
      </w:r>
      <w:r>
        <w:br/>
      </w:r>
      <w:r>
        <w:rPr>
          <w:rFonts w:ascii="Times New Roman"/>
          <w:b w:val="false"/>
          <w:i w:val="false"/>
          <w:color w:val="000000"/>
          <w:sz w:val="28"/>
        </w:rPr>
        <w:t xml:space="preserve">
                             Акционерные </w:t>
      </w:r>
      <w:r>
        <w:br/>
      </w:r>
      <w:r>
        <w:rPr>
          <w:rFonts w:ascii="Times New Roman"/>
          <w:b w:val="false"/>
          <w:i w:val="false"/>
          <w:color w:val="000000"/>
          <w:sz w:val="28"/>
        </w:rPr>
        <w:t xml:space="preserve">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Понятие акционерного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Акционерным обществом, компанией признается товарищество, имеющее уставной фонд, разделенный на определенное число акций указанной в них номинальной стоимости, и несущее ответственность по обязательствам всем своим имуществом. </w:t>
      </w:r>
      <w:r>
        <w:br/>
      </w:r>
      <w:r>
        <w:rPr>
          <w:rFonts w:ascii="Times New Roman"/>
          <w:b w:val="false"/>
          <w:i w:val="false"/>
          <w:color w:val="000000"/>
          <w:sz w:val="28"/>
        </w:rPr>
        <w:t xml:space="preserve">
      Общество, компания может быть открытым или закрытым, что отражается в уставе. Акции открытого общества, компании могут переходить из рук в руки без согласия других акционеров. Акции закрытого общества, компании могут переходить из рук в руки только с согласия большинства других акционеров, если иное не оговорено в уставе. </w:t>
      </w:r>
      <w:r>
        <w:br/>
      </w:r>
      <w:r>
        <w:rPr>
          <w:rFonts w:ascii="Times New Roman"/>
          <w:b w:val="false"/>
          <w:i w:val="false"/>
          <w:color w:val="000000"/>
          <w:sz w:val="28"/>
        </w:rPr>
        <w:t xml:space="preserve">
      В отдельных акционерных обществах и компаниях учредители могут вводить "золотую" акцию, не участвующую в формировании уставного капитала и получении дивидендов. Владелец "золотой" акции участвует в управлении акционерной компанией через право "вето" на важнейшие решения общего собрания, правления и наблюдательного совета, касающиеся изменения профиля работ, ограничивающего возможности приоритетного выполнения государственного заказа, участия акционерного общества, компании в экологически вредных производствах. Типовое положение о "золотой" акции утверждается Правительством (Кабинетом Министров) Республики Казахстан. </w:t>
      </w:r>
      <w:r>
        <w:br/>
      </w:r>
      <w:r>
        <w:rPr>
          <w:rFonts w:ascii="Times New Roman"/>
          <w:b w:val="false"/>
          <w:i w:val="false"/>
          <w:color w:val="000000"/>
          <w:sz w:val="28"/>
        </w:rPr>
        <w:t xml:space="preserve">
      Акционеры не несут ответственность за действия, осуществленные от имени общества, компании и не отвечают по обязательствам общества сверх сумм, которые должны быть внесены ими в счет оплаты акций. </w:t>
      </w:r>
      <w:r>
        <w:br/>
      </w:r>
      <w:r>
        <w:rPr>
          <w:rFonts w:ascii="Times New Roman"/>
          <w:b w:val="false"/>
          <w:i w:val="false"/>
          <w:color w:val="000000"/>
          <w:sz w:val="28"/>
        </w:rPr>
        <w:t xml:space="preserve">
      Сноска. Пункт 1 статьи 62 дополнен абзацами третьим и четвертым Законом Республики Казахстан от 12 апреля 1993 года. </w:t>
      </w:r>
      <w:r>
        <w:br/>
      </w:r>
      <w:r>
        <w:rPr>
          <w:rFonts w:ascii="Times New Roman"/>
          <w:b w:val="false"/>
          <w:i w:val="false"/>
          <w:color w:val="000000"/>
          <w:sz w:val="28"/>
        </w:rPr>
        <w:t xml:space="preserve">
      2. Уставной фонд в момент учреждения общества, компании должен </w:t>
      </w:r>
    </w:p>
    <w:bookmarkEnd w:id="32"/>
    <w:bookmarkStart w:name="z121"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xml:space="preserve">состоять из оговоренного числа акций,  кратного десяти с одинаковой </w:t>
      </w:r>
    </w:p>
    <w:p>
      <w:pPr>
        <w:spacing w:after="0"/>
        <w:ind w:left="0"/>
        <w:jc w:val="both"/>
      </w:pPr>
      <w:r>
        <w:rPr>
          <w:rFonts w:ascii="Times New Roman"/>
          <w:b w:val="false"/>
          <w:i w:val="false"/>
          <w:color w:val="000000"/>
          <w:sz w:val="28"/>
        </w:rPr>
        <w:t>номинальной стоимостью.</w:t>
      </w:r>
    </w:p>
    <w:p>
      <w:pPr>
        <w:spacing w:after="0"/>
        <w:ind w:left="0"/>
        <w:jc w:val="both"/>
      </w:pPr>
      <w:r>
        <w:rPr>
          <w:rFonts w:ascii="Times New Roman"/>
          <w:b w:val="false"/>
          <w:i w:val="false"/>
          <w:color w:val="000000"/>
          <w:sz w:val="28"/>
        </w:rPr>
        <w:t xml:space="preserve">     3. Уставной фонд общества, компании не может быть менее 100 тысяч </w:t>
      </w:r>
    </w:p>
    <w:p>
      <w:pPr>
        <w:spacing w:after="0"/>
        <w:ind w:left="0"/>
        <w:jc w:val="both"/>
      </w:pPr>
      <w:r>
        <w:rPr>
          <w:rFonts w:ascii="Times New Roman"/>
          <w:b w:val="false"/>
          <w:i w:val="false"/>
          <w:color w:val="000000"/>
          <w:sz w:val="28"/>
        </w:rPr>
        <w:t>рублей.</w:t>
      </w:r>
    </w:p>
    <w:p>
      <w:pPr>
        <w:spacing w:after="0"/>
        <w:ind w:left="0"/>
        <w:jc w:val="both"/>
      </w:pPr>
      <w:r>
        <w:rPr>
          <w:rFonts w:ascii="Times New Roman"/>
          <w:b w:val="false"/>
          <w:i w:val="false"/>
          <w:color w:val="000000"/>
          <w:sz w:val="28"/>
        </w:rPr>
        <w:t xml:space="preserve">     4. Наименование акционерного общества, компании не может содержать </w:t>
      </w:r>
    </w:p>
    <w:p>
      <w:pPr>
        <w:spacing w:after="0"/>
        <w:ind w:left="0"/>
        <w:jc w:val="both"/>
      </w:pPr>
      <w:r>
        <w:rPr>
          <w:rFonts w:ascii="Times New Roman"/>
          <w:b w:val="false"/>
          <w:i w:val="false"/>
          <w:color w:val="000000"/>
          <w:sz w:val="28"/>
        </w:rPr>
        <w:t xml:space="preserve">указания на его принадлежность к СССР,  союзным республикам, а также к </w:t>
      </w:r>
    </w:p>
    <w:p>
      <w:pPr>
        <w:spacing w:after="0"/>
        <w:ind w:left="0"/>
        <w:jc w:val="both"/>
      </w:pPr>
      <w:r>
        <w:rPr>
          <w:rFonts w:ascii="Times New Roman"/>
          <w:b w:val="false"/>
          <w:i w:val="false"/>
          <w:color w:val="000000"/>
          <w:sz w:val="28"/>
        </w:rPr>
        <w:t xml:space="preserve">соответствующим министерствам и ведомствам,  так как в число участников </w:t>
      </w:r>
    </w:p>
    <w:p>
      <w:pPr>
        <w:spacing w:after="0"/>
        <w:ind w:left="0"/>
        <w:jc w:val="both"/>
      </w:pPr>
      <w:r>
        <w:rPr>
          <w:rFonts w:ascii="Times New Roman"/>
          <w:b w:val="false"/>
          <w:i w:val="false"/>
          <w:color w:val="000000"/>
          <w:sz w:val="28"/>
        </w:rPr>
        <w:t>могут быть включены иностранные фирмы и граждане.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63. Применение к акционерному обществу, компании норм </w:t>
      </w:r>
    </w:p>
    <w:p>
      <w:pPr>
        <w:spacing w:after="0"/>
        <w:ind w:left="0"/>
        <w:jc w:val="both"/>
      </w:pPr>
      <w:r>
        <w:rPr>
          <w:rFonts w:ascii="Times New Roman"/>
          <w:b w:val="false"/>
          <w:i w:val="false"/>
          <w:color w:val="000000"/>
          <w:sz w:val="28"/>
        </w:rPr>
        <w:t>                товарищества с ограниченной ответственностью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2"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 акционерному обществу, компании применяются нормы статей 49, 53, 55-58, с учетом особенностей, предусмотренных статьями 64 - 77 настоящего Закона. </w:t>
      </w:r>
      <w:r>
        <w:br/>
      </w:r>
      <w:r>
        <w:rPr>
          <w:rFonts w:ascii="Times New Roman"/>
          <w:b w:val="false"/>
          <w:i w:val="false"/>
          <w:color w:val="000000"/>
          <w:sz w:val="28"/>
        </w:rPr>
        <w:t>
 </w:t>
      </w:r>
      <w:r>
        <w:br/>
      </w:r>
      <w:r>
        <w:rPr>
          <w:rFonts w:ascii="Times New Roman"/>
          <w:b w:val="false"/>
          <w:i w:val="false"/>
          <w:color w:val="000000"/>
          <w:sz w:val="28"/>
        </w:rPr>
        <w:t xml:space="preserve">
      Статья 64. Акции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Акции выпускаются акционерным обществом, компанией по форме, установленной Законом Казахской ССР "О ценных бумагах и фондовой бирже". </w:t>
      </w:r>
      <w:r>
        <w:br/>
      </w:r>
      <w:r>
        <w:rPr>
          <w:rFonts w:ascii="Times New Roman"/>
          <w:b w:val="false"/>
          <w:i w:val="false"/>
          <w:color w:val="000000"/>
          <w:sz w:val="28"/>
        </w:rPr>
        <w:t xml:space="preserve">
      2. Совокупность выпущенных и оплаченных акций составляет уставной фонд акционерного общества, компании. </w:t>
      </w:r>
      <w:r>
        <w:br/>
      </w:r>
      <w:r>
        <w:rPr>
          <w:rFonts w:ascii="Times New Roman"/>
          <w:b w:val="false"/>
          <w:i w:val="false"/>
          <w:color w:val="000000"/>
          <w:sz w:val="28"/>
        </w:rPr>
        <w:t xml:space="preserve">
      3. Условия и порядок выпуска, приобретения, распространения и оборота акций определяется Законом Казахской ССР "О ценных бумагах и фондовой бирже". </w:t>
      </w:r>
      <w:r>
        <w:br/>
      </w:r>
      <w:r>
        <w:rPr>
          <w:rFonts w:ascii="Times New Roman"/>
          <w:b w:val="false"/>
          <w:i w:val="false"/>
          <w:color w:val="000000"/>
          <w:sz w:val="28"/>
        </w:rPr>
        <w:t xml:space="preserve">
      4. Все документы, печатные материалы и сообщения, исходящие от акционерного общества, компании, кроме телеграмм и объявлений, должны содержать полное наименование общества, компании и место осуществления их основной хозяйственной деятельности. </w:t>
      </w:r>
      <w:r>
        <w:br/>
      </w:r>
      <w:r>
        <w:rPr>
          <w:rFonts w:ascii="Times New Roman"/>
          <w:b w:val="false"/>
          <w:i w:val="false"/>
          <w:color w:val="000000"/>
          <w:sz w:val="28"/>
        </w:rPr>
        <w:t xml:space="preserve">
      Если указывается капитал акционерного общества, компании, должны быть также указаны общая номинальная сумма выпуска акций и оплаченная ее часть. </w:t>
      </w:r>
      <w:r>
        <w:br/>
      </w:r>
      <w:r>
        <w:rPr>
          <w:rFonts w:ascii="Times New Roman"/>
          <w:b w:val="false"/>
          <w:i w:val="false"/>
          <w:color w:val="000000"/>
          <w:sz w:val="28"/>
        </w:rPr>
        <w:t xml:space="preserve">
      5. За исключением случаев, предусмотренных абзацами 2 - 6 пункта 3 статьи 12 настоящего Закона, акционер не может быть освобожден полностью или частично от обязанности оплатить акции. </w:t>
      </w:r>
      <w:r>
        <w:br/>
      </w:r>
      <w:r>
        <w:rPr>
          <w:rFonts w:ascii="Times New Roman"/>
          <w:b w:val="false"/>
          <w:i w:val="false"/>
          <w:color w:val="000000"/>
          <w:sz w:val="28"/>
        </w:rPr>
        <w:t xml:space="preserve">
      6. Оплата акций осуществляется наличными деньгами, если иная форма оплаты специально не предусмотрена: в случае учреждения акционерного общества, компании - тремя четвертями голосов на учредительном собрании; в случае дополнительной эмиссии акций акционерного общества, компании - тремя четвертями голосов на общем собрании акционеров. В случае, если акции передаются акционерам данного общества, компании либо третьим лицам с ограничениями на передачу, предусмотренными соответствующим законодательством Республики Казахстан и Уставом, стороны сделки могут самостоятельно определить способ и форму оплаты. </w:t>
      </w:r>
      <w:r>
        <w:br/>
      </w:r>
      <w:r>
        <w:rPr>
          <w:rFonts w:ascii="Times New Roman"/>
          <w:b w:val="false"/>
          <w:i w:val="false"/>
          <w:color w:val="000000"/>
          <w:sz w:val="28"/>
        </w:rPr>
        <w:t xml:space="preserve">
      7. В случае, когда допускается вклад в иной, помимо денежной, форме, такой вклад должен быть оценен по рыночным ценам. Не допускается внесение в качестве вклада права осуществлять работы или оказывать услуги. </w:t>
      </w:r>
      <w:r>
        <w:br/>
      </w:r>
      <w:r>
        <w:rPr>
          <w:rFonts w:ascii="Times New Roman"/>
          <w:b w:val="false"/>
          <w:i w:val="false"/>
          <w:color w:val="000000"/>
          <w:sz w:val="28"/>
        </w:rPr>
        <w:t xml:space="preserve">
      8. На акционеров не может быть возложена без их согласия, даже путем внесения изменений в устав общества, компании, никакая другая обязанность, помимо обязанности оплатить стоимость акций. </w:t>
      </w:r>
      <w:r>
        <w:br/>
      </w:r>
      <w:r>
        <w:rPr>
          <w:rFonts w:ascii="Times New Roman"/>
          <w:b w:val="false"/>
          <w:i w:val="false"/>
          <w:color w:val="000000"/>
          <w:sz w:val="28"/>
        </w:rPr>
        <w:t xml:space="preserve">
      9. Ликвидационная комиссия акционерного общества, компании, а в случае принудительной ликвидации - ликвидатор имеют право требовать и получать платежи в счет опалты акций вне зависимости от каких-либо иных положений устава акционерного общества, компании. </w:t>
      </w:r>
      <w:r>
        <w:br/>
      </w:r>
      <w:r>
        <w:rPr>
          <w:rFonts w:ascii="Times New Roman"/>
          <w:b w:val="false"/>
          <w:i w:val="false"/>
          <w:color w:val="000000"/>
          <w:sz w:val="28"/>
        </w:rPr>
        <w:t xml:space="preserve">
      10. Правление ведет реестр, в который заносятся имена и адреса всех держателей именных акций с указанием суммы, заплаченной за каждую акцию. Имена и адреса лиц, которые по представленным акционерному обществу, компании сведениям обладают залоговыми правами на акции, также должны заноситься в реестр с указанием того, имеет ли залогодержатель право голосовать по таким акциям. </w:t>
      </w:r>
      <w:r>
        <w:br/>
      </w:r>
      <w:r>
        <w:rPr>
          <w:rFonts w:ascii="Times New Roman"/>
          <w:b w:val="false"/>
          <w:i w:val="false"/>
          <w:color w:val="000000"/>
          <w:sz w:val="28"/>
        </w:rPr>
        <w:t xml:space="preserve">
      По требованию акционеров и залогодержателей правление обязано бесплатно представлять им выписки из реестра в отношении их прав на акции. </w:t>
      </w:r>
      <w:r>
        <w:br/>
      </w:r>
      <w:r>
        <w:rPr>
          <w:rFonts w:ascii="Times New Roman"/>
          <w:b w:val="false"/>
          <w:i w:val="false"/>
          <w:color w:val="000000"/>
          <w:sz w:val="28"/>
        </w:rPr>
        <w:t xml:space="preserve">
      Правление обязано хранить реестр по юридическому адресу акционерного общества, компании для представления возможности ознакомления с ним акционеров и залогодержателей. Сведения об акциях, оплаченных не полностью, должны быть доступны для публичного ознакомления. </w:t>
      </w:r>
      <w:r>
        <w:br/>
      </w:r>
      <w:r>
        <w:rPr>
          <w:rFonts w:ascii="Times New Roman"/>
          <w:b w:val="false"/>
          <w:i w:val="false"/>
          <w:color w:val="000000"/>
          <w:sz w:val="28"/>
        </w:rPr>
        <w:t xml:space="preserve">
      11. Право закладывать акции акционерного общества, компании не может быть ограничено или исключено положениями устава. Акционер имеет право голоса и по заложенной им акции, если иное не предусмотрено условиями залога и залогодержатель является лицом, которому акции могут быть переданы. </w:t>
      </w:r>
      <w:r>
        <w:br/>
      </w:r>
      <w:r>
        <w:rPr>
          <w:rFonts w:ascii="Times New Roman"/>
          <w:b w:val="false"/>
          <w:i w:val="false"/>
          <w:color w:val="000000"/>
          <w:sz w:val="28"/>
        </w:rPr>
        <w:t xml:space="preserve">
      12. Акционерное общество, компания могут принимать в залог выпущенные им акции только в случае, если: </w:t>
      </w:r>
      <w:r>
        <w:br/>
      </w:r>
      <w:r>
        <w:rPr>
          <w:rFonts w:ascii="Times New Roman"/>
          <w:b w:val="false"/>
          <w:i w:val="false"/>
          <w:color w:val="000000"/>
          <w:sz w:val="28"/>
        </w:rPr>
        <w:t xml:space="preserve">
      - передаваемые в залог акции оплачены полностью; </w:t>
      </w:r>
      <w:r>
        <w:br/>
      </w:r>
      <w:r>
        <w:rPr>
          <w:rFonts w:ascii="Times New Roman"/>
          <w:b w:val="false"/>
          <w:i w:val="false"/>
          <w:color w:val="000000"/>
          <w:sz w:val="28"/>
        </w:rPr>
        <w:t xml:space="preserve">
      - общее количество акций, передаваемых в залог акционерному обществу, компании и уже находящихся у них в залоге либо по другим основаниям, составляет не более 10 процентов выпущенного капитала; </w:t>
      </w:r>
      <w:r>
        <w:br/>
      </w:r>
      <w:r>
        <w:rPr>
          <w:rFonts w:ascii="Times New Roman"/>
          <w:b w:val="false"/>
          <w:i w:val="false"/>
          <w:color w:val="000000"/>
          <w:sz w:val="28"/>
        </w:rPr>
        <w:t xml:space="preserve">
      - договор о залоге одобрен общим собранием акционеров. </w:t>
      </w:r>
      <w:r>
        <w:br/>
      </w:r>
      <w:r>
        <w:rPr>
          <w:rFonts w:ascii="Times New Roman"/>
          <w:b w:val="false"/>
          <w:i w:val="false"/>
          <w:color w:val="000000"/>
          <w:sz w:val="28"/>
        </w:rPr>
        <w:t xml:space="preserve">
      Сноска. Статья 64 дополнена пунктами 4 - 12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65. Учредители акционерного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Учредителями акционерного общества, компании могут быть юридические лица или граждане. Предприятие может выступить учредителем акционерного общества, компании либо приобрести акции какого-либо акционерного общества, компании только с согласия собственника. </w:t>
      </w:r>
      <w:r>
        <w:br/>
      </w:r>
      <w:r>
        <w:rPr>
          <w:rFonts w:ascii="Times New Roman"/>
          <w:b w:val="false"/>
          <w:i w:val="false"/>
          <w:color w:val="000000"/>
          <w:sz w:val="28"/>
        </w:rPr>
        <w:t xml:space="preserve">
      2. Учредители во всех случаях должны быть держателями акций на сумму не менее 25 процентов уставного фонда. </w:t>
      </w:r>
      <w:r>
        <w:br/>
      </w:r>
      <w:r>
        <w:rPr>
          <w:rFonts w:ascii="Times New Roman"/>
          <w:b w:val="false"/>
          <w:i w:val="false"/>
          <w:color w:val="000000"/>
          <w:sz w:val="28"/>
        </w:rPr>
        <w:t xml:space="preserve">
      3. Лица, осуществляющие в процессе учреждения акционерного общества, компании юридические действия от их имени, несут совместную или персональную ответственность по ним до момента утверждения их акционерным обществом, компанией, если в самих таких действиях прямо не установлено иное после их учреждения. </w:t>
      </w:r>
      <w:r>
        <w:br/>
      </w:r>
      <w:r>
        <w:rPr>
          <w:rFonts w:ascii="Times New Roman"/>
          <w:b w:val="false"/>
          <w:i w:val="false"/>
          <w:color w:val="000000"/>
          <w:sz w:val="28"/>
        </w:rPr>
        <w:t xml:space="preserve">
      Если акционерное общество, компания не выполняют своих обязанностей, вытекающих из утвержденных ими юридических документов, лица, которые действовали от имени акционерного общества, компании, несут совместную или раздельную ответственность за любой ущерб, причиненный в результате этого третьему лицу. </w:t>
      </w:r>
      <w:r>
        <w:br/>
      </w:r>
      <w:r>
        <w:rPr>
          <w:rFonts w:ascii="Times New Roman"/>
          <w:b w:val="false"/>
          <w:i w:val="false"/>
          <w:color w:val="000000"/>
          <w:sz w:val="28"/>
        </w:rPr>
        <w:t xml:space="preserve">
      4. Если при учреждении акционерного общества, компании было определено, что допускаются вклады в иной форме, помимо денежной, учредители должны представить описание вкладов с указанием их оценки и использованного метода оценки. Описание должно содержать указание на состояние вклада на дату, не более чем на шесть месяцев предшествующую дате учреждения общества, компании. </w:t>
      </w:r>
      <w:r>
        <w:br/>
      </w:r>
      <w:r>
        <w:rPr>
          <w:rFonts w:ascii="Times New Roman"/>
          <w:b w:val="false"/>
          <w:i w:val="false"/>
          <w:color w:val="000000"/>
          <w:sz w:val="28"/>
        </w:rPr>
        <w:t xml:space="preserve">
      Сноска. Статья 65 -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66. Преобразование государственного предприятия в </w:t>
      </w:r>
      <w:r>
        <w:br/>
      </w:r>
      <w:r>
        <w:rPr>
          <w:rFonts w:ascii="Times New Roman"/>
          <w:b w:val="false"/>
          <w:i w:val="false"/>
          <w:color w:val="000000"/>
          <w:sz w:val="28"/>
        </w:rPr>
        <w:t xml:space="preserve">
                 акционерное общество, компанию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Государственные предприятия преобразуются в акционерные общества, компании в соответствии с решением Государственного комитета Республики Казахстан по государственному имуществу или уполномоченного им органа. Дивиденды по государственным акциям распределяются в порядке, устанавливаемом Правительством (Кабинетом Министров) Республики Казахстан. </w:t>
      </w:r>
      <w:r>
        <w:br/>
      </w:r>
      <w:r>
        <w:rPr>
          <w:rFonts w:ascii="Times New Roman"/>
          <w:b w:val="false"/>
          <w:i w:val="false"/>
          <w:color w:val="000000"/>
          <w:sz w:val="28"/>
        </w:rPr>
        <w:t xml:space="preserve">
      Сноска. Статья 66 в редакции Закона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67. Учредительное собрание акционерного </w:t>
      </w:r>
      <w:r>
        <w:br/>
      </w:r>
      <w:r>
        <w:rPr>
          <w:rFonts w:ascii="Times New Roman"/>
          <w:b w:val="false"/>
          <w:i w:val="false"/>
          <w:color w:val="000000"/>
          <w:sz w:val="28"/>
        </w:rPr>
        <w:t xml:space="preserve">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Учредительное собрание действительно при присутствии всех учредителей или их представителей. Решение принимается тремя четвертями голосов (одна акция - один голос). </w:t>
      </w:r>
      <w:r>
        <w:br/>
      </w:r>
      <w:r>
        <w:rPr>
          <w:rFonts w:ascii="Times New Roman"/>
          <w:b w:val="false"/>
          <w:i w:val="false"/>
          <w:color w:val="000000"/>
          <w:sz w:val="28"/>
        </w:rPr>
        <w:t xml:space="preserve">
      2. Председатель собрания избирается присутствующими простым большинством голосов. </w:t>
      </w:r>
      <w:r>
        <w:br/>
      </w:r>
      <w:r>
        <w:rPr>
          <w:rFonts w:ascii="Times New Roman"/>
          <w:b w:val="false"/>
          <w:i w:val="false"/>
          <w:color w:val="000000"/>
          <w:sz w:val="28"/>
        </w:rPr>
        <w:t xml:space="preserve">
      3. Учредительное собрание акционерного общества, компании созывается в срок, указанный в извещении, который не может быть более 2 месяцев с момента завершения подписки на акции. При пропуске указанного срока лицо, подписавшееся на акции, вправе потребовать возврата уплаченной им части взноса. </w:t>
      </w:r>
      <w:r>
        <w:br/>
      </w:r>
      <w:r>
        <w:rPr>
          <w:rFonts w:ascii="Times New Roman"/>
          <w:b w:val="false"/>
          <w:i w:val="false"/>
          <w:color w:val="000000"/>
          <w:sz w:val="28"/>
        </w:rPr>
        <w:t xml:space="preserve">
      4. Учредительное собрание решает следующие вопросы: </w:t>
      </w:r>
      <w:r>
        <w:br/>
      </w:r>
      <w:r>
        <w:rPr>
          <w:rFonts w:ascii="Times New Roman"/>
          <w:b w:val="false"/>
          <w:i w:val="false"/>
          <w:color w:val="000000"/>
          <w:sz w:val="28"/>
        </w:rPr>
        <w:t xml:space="preserve">
      - принимает решение о создании акционерного общества, компании и утверждает его устав; </w:t>
      </w:r>
      <w:r>
        <w:br/>
      </w:r>
      <w:r>
        <w:rPr>
          <w:rFonts w:ascii="Times New Roman"/>
          <w:b w:val="false"/>
          <w:i w:val="false"/>
          <w:color w:val="000000"/>
          <w:sz w:val="28"/>
        </w:rPr>
        <w:t xml:space="preserve">
      - принимает или отвергает подписку на акции, превышающую размер, на который объявлена подписка (в случае принятия подписки, превышающей размер, на который объявлена подписка, соответственно увеличивается предполагаемый уставной фонд); </w:t>
      </w:r>
      <w:r>
        <w:br/>
      </w:r>
      <w:r>
        <w:rPr>
          <w:rFonts w:ascii="Times New Roman"/>
          <w:b w:val="false"/>
          <w:i w:val="false"/>
          <w:color w:val="000000"/>
          <w:sz w:val="28"/>
        </w:rPr>
        <w:t xml:space="preserve">
      - уменьшает размер уставного фонда в случаях, когда подпиской на акции покрыта не вся сумма, указанная в извещении; </w:t>
      </w:r>
      <w:r>
        <w:br/>
      </w:r>
      <w:r>
        <w:rPr>
          <w:rFonts w:ascii="Times New Roman"/>
          <w:b w:val="false"/>
          <w:i w:val="false"/>
          <w:color w:val="000000"/>
          <w:sz w:val="28"/>
        </w:rPr>
        <w:t xml:space="preserve">
      - избирает исполнительные и контрольные органы акционерного общества, компании, а также принимает решение о создании наблюдательного совета; </w:t>
      </w:r>
      <w:r>
        <w:br/>
      </w:r>
      <w:r>
        <w:rPr>
          <w:rFonts w:ascii="Times New Roman"/>
          <w:b w:val="false"/>
          <w:i w:val="false"/>
          <w:color w:val="000000"/>
          <w:sz w:val="28"/>
        </w:rPr>
        <w:t xml:space="preserve">
      - решает вопросы об одобрении совершенных учредителями до создания акционерного общества, компании сделок; </w:t>
      </w:r>
      <w:r>
        <w:br/>
      </w:r>
      <w:r>
        <w:rPr>
          <w:rFonts w:ascii="Times New Roman"/>
          <w:b w:val="false"/>
          <w:i w:val="false"/>
          <w:color w:val="000000"/>
          <w:sz w:val="28"/>
        </w:rPr>
        <w:t xml:space="preserve">
      - определяет льготы, предоставляемые учредителям; </w:t>
      </w:r>
      <w:r>
        <w:br/>
      </w:r>
      <w:r>
        <w:rPr>
          <w:rFonts w:ascii="Times New Roman"/>
          <w:b w:val="false"/>
          <w:i w:val="false"/>
          <w:color w:val="000000"/>
          <w:sz w:val="28"/>
        </w:rPr>
        <w:t xml:space="preserve">
      - утверждает оценку вкладов, внесенных в натуральной форме; </w:t>
      </w:r>
      <w:r>
        <w:br/>
      </w:r>
      <w:r>
        <w:rPr>
          <w:rFonts w:ascii="Times New Roman"/>
          <w:b w:val="false"/>
          <w:i w:val="false"/>
          <w:color w:val="000000"/>
          <w:sz w:val="28"/>
        </w:rPr>
        <w:t xml:space="preserve">
      - устанавливает ограничения количества (доли) акций, находящихся у одного участника.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68. Особенности порядка регистрации акционерного </w:t>
      </w:r>
      <w:r>
        <w:br/>
      </w:r>
      <w:r>
        <w:rPr>
          <w:rFonts w:ascii="Times New Roman"/>
          <w:b w:val="false"/>
          <w:i w:val="false"/>
          <w:color w:val="000000"/>
          <w:sz w:val="28"/>
        </w:rPr>
        <w:t xml:space="preserve">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Государственная регистрация производится исполнительными комитетами местных Советов народных депутатов по месту нахождения акционерного общества, компании на основании следующих документов, поданных не позднее чем через 30 дней после проведения учредительного собрания: </w:t>
      </w:r>
      <w:r>
        <w:br/>
      </w:r>
      <w:r>
        <w:rPr>
          <w:rFonts w:ascii="Times New Roman"/>
          <w:b w:val="false"/>
          <w:i w:val="false"/>
          <w:color w:val="000000"/>
          <w:sz w:val="28"/>
        </w:rPr>
        <w:t xml:space="preserve">
      - нотариально заверенной заявки на регистрацию общества. </w:t>
      </w:r>
      <w:r>
        <w:br/>
      </w:r>
      <w:r>
        <w:rPr>
          <w:rFonts w:ascii="Times New Roman"/>
          <w:b w:val="false"/>
          <w:i w:val="false"/>
          <w:color w:val="000000"/>
          <w:sz w:val="28"/>
        </w:rPr>
        <w:t xml:space="preserve">
      Заявка содержит: наименование общества, юридический адрес, цели создания общества и основные виды деятельности общества, ответственность акционеров, уставной фонд, наименование и юридические адреса учредителей, количество приобретаемых ими акций; </w:t>
      </w:r>
      <w:r>
        <w:br/>
      </w:r>
      <w:r>
        <w:rPr>
          <w:rFonts w:ascii="Times New Roman"/>
          <w:b w:val="false"/>
          <w:i w:val="false"/>
          <w:color w:val="000000"/>
          <w:sz w:val="28"/>
        </w:rPr>
        <w:t xml:space="preserve">
      - нотариально заверенной копии устава общества; </w:t>
      </w:r>
      <w:r>
        <w:br/>
      </w:r>
      <w:r>
        <w:rPr>
          <w:rFonts w:ascii="Times New Roman"/>
          <w:b w:val="false"/>
          <w:i w:val="false"/>
          <w:color w:val="000000"/>
          <w:sz w:val="28"/>
        </w:rPr>
        <w:t xml:space="preserve">
      - нотариально заверенного протокола учредительного собрания (кроме случая, когда учредитель один); </w:t>
      </w:r>
      <w:r>
        <w:br/>
      </w:r>
      <w:r>
        <w:rPr>
          <w:rFonts w:ascii="Times New Roman"/>
          <w:b w:val="false"/>
          <w:i w:val="false"/>
          <w:color w:val="000000"/>
          <w:sz w:val="28"/>
        </w:rPr>
        <w:t xml:space="preserve">
      - документы банка, подтверждающие оплату соответствующего количества акций в указанном в настоящем Законе минимальном размере. </w:t>
      </w:r>
      <w:r>
        <w:br/>
      </w:r>
      <w:r>
        <w:rPr>
          <w:rFonts w:ascii="Times New Roman"/>
          <w:b w:val="false"/>
          <w:i w:val="false"/>
          <w:color w:val="000000"/>
          <w:sz w:val="28"/>
        </w:rPr>
        <w:t xml:space="preserve">
      2. За регистрацию взимается плата (для покрытия издержек по регистрации), вносимая одновременно с подачей заявки. Размер платы утверждается Минфином Казахской ССР дифференцированно в зависимости от размеров уставного фонда регистрируемого общества. </w:t>
      </w:r>
      <w:r>
        <w:br/>
      </w:r>
      <w:r>
        <w:rPr>
          <w:rFonts w:ascii="Times New Roman"/>
          <w:b w:val="false"/>
          <w:i w:val="false"/>
          <w:color w:val="000000"/>
          <w:sz w:val="28"/>
        </w:rPr>
        <w:t xml:space="preserve">
      3. Данные государственной регистрации в 10-дневный срок сообщаются в Министерство финансов Казахской ССР для ведения единого государственного реестра. </w:t>
      </w:r>
      <w:r>
        <w:br/>
      </w:r>
      <w:r>
        <w:rPr>
          <w:rFonts w:ascii="Times New Roman"/>
          <w:b w:val="false"/>
          <w:i w:val="false"/>
          <w:color w:val="000000"/>
          <w:sz w:val="28"/>
        </w:rPr>
        <w:t xml:space="preserve">
      4. Акционерные банки и другие кредитные учреждения регистрируются Госбанком Казахской ССР с соблюдением настоящего положения и банковского законодательства и заносятся в республиканский и общесоюзный реестры акционерных обществ, компаний после их регистрации Госбанком Казахской ССР. </w:t>
      </w:r>
      <w:r>
        <w:br/>
      </w:r>
      <w:r>
        <w:rPr>
          <w:rFonts w:ascii="Times New Roman"/>
          <w:b w:val="false"/>
          <w:i w:val="false"/>
          <w:color w:val="000000"/>
          <w:sz w:val="28"/>
        </w:rPr>
        <w:t xml:space="preserve">
      5. Государственная регистрация акционерного общества, компании должна быть произведена не позднее 30 дней с момента подачи документов. </w:t>
      </w:r>
      <w:r>
        <w:br/>
      </w:r>
      <w:r>
        <w:rPr>
          <w:rFonts w:ascii="Times New Roman"/>
          <w:b w:val="false"/>
          <w:i w:val="false"/>
          <w:color w:val="000000"/>
          <w:sz w:val="28"/>
        </w:rPr>
        <w:t xml:space="preserve">
      6. Учредители, совершившие сделку от имени акционерного общества, компании до его регистрации, сами несут солидарную ответственность по указанной сделке кроме случаев, когда учредительное собрание ее одобрит. </w:t>
      </w:r>
      <w:r>
        <w:br/>
      </w:r>
      <w:r>
        <w:rPr>
          <w:rFonts w:ascii="Times New Roman"/>
          <w:b w:val="false"/>
          <w:i w:val="false"/>
          <w:color w:val="000000"/>
          <w:sz w:val="28"/>
        </w:rPr>
        <w:t xml:space="preserve">
      7. В государственном реестре, помимо данных, предусмотренных в статье 7 настоящего Закона, должны содержаться: виды выпускаемых акций, их номинальная стоимость, количество акций, приобретаемых учредителями, последствия неисполнения обязанностей по оплате акций, состав и компетенция органов акционерного общества, компании и порядок принятия ими решений, включая перечень вопросов, по которым необходимо единогласие, способ опубликования сведений о деятельности общества, включая годовые отчеты и баланс.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69. Содержание устава акционерного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Устав акционерного общества, компании помимо условий, предусмотренных </w:t>
      </w:r>
    </w:p>
    <w:bookmarkEnd w:id="34"/>
    <w:bookmarkStart w:name="z134"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xml:space="preserve">в статье 6 настоящего Закона,  должен включать виды выпускаемых </w:t>
      </w:r>
    </w:p>
    <w:p>
      <w:pPr>
        <w:spacing w:after="0"/>
        <w:ind w:left="0"/>
        <w:jc w:val="both"/>
      </w:pPr>
      <w:r>
        <w:rPr>
          <w:rFonts w:ascii="Times New Roman"/>
          <w:b w:val="false"/>
          <w:i w:val="false"/>
          <w:color w:val="000000"/>
          <w:sz w:val="28"/>
        </w:rPr>
        <w:t>акций,  их номинальную стоимость,  количество акций,  приобретаемых</w:t>
      </w:r>
    </w:p>
    <w:p>
      <w:pPr>
        <w:spacing w:after="0"/>
        <w:ind w:left="0"/>
        <w:jc w:val="both"/>
      </w:pPr>
      <w:r>
        <w:rPr>
          <w:rFonts w:ascii="Times New Roman"/>
          <w:b w:val="false"/>
          <w:i w:val="false"/>
          <w:color w:val="000000"/>
          <w:sz w:val="28"/>
        </w:rPr>
        <w:t xml:space="preserve">учредителями,  последствия неисполнения обязанности по оплате </w:t>
      </w:r>
    </w:p>
    <w:p>
      <w:pPr>
        <w:spacing w:after="0"/>
        <w:ind w:left="0"/>
        <w:jc w:val="both"/>
      </w:pPr>
      <w:r>
        <w:rPr>
          <w:rFonts w:ascii="Times New Roman"/>
          <w:b w:val="false"/>
          <w:i w:val="false"/>
          <w:color w:val="000000"/>
          <w:sz w:val="28"/>
        </w:rPr>
        <w:t>акций, порядок распределения прибыли и возмещения убытков, состав и</w:t>
      </w:r>
    </w:p>
    <w:p>
      <w:pPr>
        <w:spacing w:after="0"/>
        <w:ind w:left="0"/>
        <w:jc w:val="both"/>
      </w:pPr>
      <w:r>
        <w:rPr>
          <w:rFonts w:ascii="Times New Roman"/>
          <w:b w:val="false"/>
          <w:i w:val="false"/>
          <w:color w:val="000000"/>
          <w:sz w:val="28"/>
        </w:rPr>
        <w:t>компетенцию органов акционерного общества, компании и порядок принятия ими</w:t>
      </w:r>
    </w:p>
    <w:p>
      <w:pPr>
        <w:spacing w:after="0"/>
        <w:ind w:left="0"/>
        <w:jc w:val="both"/>
      </w:pPr>
      <w:r>
        <w:rPr>
          <w:rFonts w:ascii="Times New Roman"/>
          <w:b w:val="false"/>
          <w:i w:val="false"/>
          <w:color w:val="000000"/>
          <w:sz w:val="28"/>
        </w:rPr>
        <w:t xml:space="preserve">решений, включая перечень вопросов, по которым необходимо единогласие,  </w:t>
      </w:r>
    </w:p>
    <w:p>
      <w:pPr>
        <w:spacing w:after="0"/>
        <w:ind w:left="0"/>
        <w:jc w:val="both"/>
      </w:pPr>
      <w:r>
        <w:rPr>
          <w:rFonts w:ascii="Times New Roman"/>
          <w:b w:val="false"/>
          <w:i w:val="false"/>
          <w:color w:val="000000"/>
          <w:sz w:val="28"/>
        </w:rPr>
        <w:t>способ опубликования сведений о деятельности общества, компании</w:t>
      </w:r>
    </w:p>
    <w:p>
      <w:pPr>
        <w:spacing w:after="0"/>
        <w:ind w:left="0"/>
        <w:jc w:val="both"/>
      </w:pPr>
      <w:r>
        <w:rPr>
          <w:rFonts w:ascii="Times New Roman"/>
          <w:b w:val="false"/>
          <w:i w:val="false"/>
          <w:color w:val="000000"/>
          <w:sz w:val="28"/>
        </w:rPr>
        <w:t>включая годовые отчеты и баланс.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70. Органы акционерного общества, компании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акционерном обществе, компании функционируют:              </w:t>
      </w:r>
    </w:p>
    <w:p>
      <w:pPr>
        <w:spacing w:after="0"/>
        <w:ind w:left="0"/>
        <w:jc w:val="both"/>
      </w:pPr>
      <w:r>
        <w:rPr>
          <w:rFonts w:ascii="Times New Roman"/>
          <w:b w:val="false"/>
          <w:i w:val="false"/>
          <w:color w:val="000000"/>
          <w:sz w:val="28"/>
        </w:rPr>
        <w:t xml:space="preserve">     - высший орган управления - общее собрание акционеров;        </w:t>
      </w:r>
    </w:p>
    <w:p>
      <w:pPr>
        <w:spacing w:after="0"/>
        <w:ind w:left="0"/>
        <w:jc w:val="both"/>
      </w:pPr>
      <w:r>
        <w:rPr>
          <w:rFonts w:ascii="Times New Roman"/>
          <w:b w:val="false"/>
          <w:i w:val="false"/>
          <w:color w:val="000000"/>
          <w:sz w:val="28"/>
        </w:rPr>
        <w:t>     - наблюдательный орган - наблюдательный совет;</w:t>
      </w:r>
    </w:p>
    <w:p>
      <w:pPr>
        <w:spacing w:after="0"/>
        <w:ind w:left="0"/>
        <w:jc w:val="both"/>
      </w:pPr>
      <w:r>
        <w:rPr>
          <w:rFonts w:ascii="Times New Roman"/>
          <w:b w:val="false"/>
          <w:i w:val="false"/>
          <w:color w:val="000000"/>
          <w:sz w:val="28"/>
        </w:rPr>
        <w:t>     - исполнительный орган - правление (совет директоров);</w:t>
      </w:r>
    </w:p>
    <w:p>
      <w:pPr>
        <w:spacing w:after="0"/>
        <w:ind w:left="0"/>
        <w:jc w:val="both"/>
      </w:pPr>
      <w:r>
        <w:rPr>
          <w:rFonts w:ascii="Times New Roman"/>
          <w:b w:val="false"/>
          <w:i w:val="false"/>
          <w:color w:val="000000"/>
          <w:sz w:val="28"/>
        </w:rPr>
        <w:t>     - контрольный орган - ревизионная комиссия.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Члены правления (кроме президента общества, компании) и ревизионной комиссии не могут одновременно исполнять обязанности члена наблюдательного совета акционерного общества, компании. </w:t>
      </w:r>
      <w:r>
        <w:br/>
      </w:r>
      <w:r>
        <w:rPr>
          <w:rFonts w:ascii="Times New Roman"/>
          <w:b w:val="false"/>
          <w:i w:val="false"/>
          <w:color w:val="000000"/>
          <w:sz w:val="28"/>
        </w:rPr>
        <w:t xml:space="preserve">
      2. К исключительной компетенции собрания относятся следующие вопросы, решение которых требует большинства голосов от числа присутствующих на собрании акционеров или их представителей, уполномоченных надлежащим образом на основании пункта 6 натоящей статьи: </w:t>
      </w:r>
      <w:r>
        <w:br/>
      </w:r>
      <w:r>
        <w:rPr>
          <w:rFonts w:ascii="Times New Roman"/>
          <w:b w:val="false"/>
          <w:i w:val="false"/>
          <w:color w:val="000000"/>
          <w:sz w:val="28"/>
        </w:rPr>
        <w:t xml:space="preserve">
      а) изменение и дополнение Устава акционерного общества, компании; </w:t>
      </w:r>
      <w:r>
        <w:br/>
      </w:r>
      <w:r>
        <w:rPr>
          <w:rFonts w:ascii="Times New Roman"/>
          <w:b w:val="false"/>
          <w:i w:val="false"/>
          <w:color w:val="000000"/>
          <w:sz w:val="28"/>
        </w:rPr>
        <w:t xml:space="preserve">
      б) увеличение или уменьшение уставного капитала акционерного общества, компании; </w:t>
      </w:r>
      <w:r>
        <w:br/>
      </w:r>
      <w:r>
        <w:rPr>
          <w:rFonts w:ascii="Times New Roman"/>
          <w:b w:val="false"/>
          <w:i w:val="false"/>
          <w:color w:val="000000"/>
          <w:sz w:val="28"/>
        </w:rPr>
        <w:t xml:space="preserve">
      в) принятие кодекса поведения должностных лиц акционерного общества, компании; </w:t>
      </w:r>
      <w:r>
        <w:br/>
      </w:r>
      <w:r>
        <w:rPr>
          <w:rFonts w:ascii="Times New Roman"/>
          <w:b w:val="false"/>
          <w:i w:val="false"/>
          <w:color w:val="000000"/>
          <w:sz w:val="28"/>
        </w:rPr>
        <w:t xml:space="preserve">
      г) утверждение счетов, баланса и счета прибылей и убытков; </w:t>
      </w:r>
      <w:r>
        <w:br/>
      </w:r>
      <w:r>
        <w:rPr>
          <w:rFonts w:ascii="Times New Roman"/>
          <w:b w:val="false"/>
          <w:i w:val="false"/>
          <w:color w:val="000000"/>
          <w:sz w:val="28"/>
        </w:rPr>
        <w:t xml:space="preserve">
      д) утверждение размера дивидендов, выплачиваемых акционерам; </w:t>
      </w:r>
      <w:r>
        <w:br/>
      </w:r>
      <w:r>
        <w:rPr>
          <w:rFonts w:ascii="Times New Roman"/>
          <w:b w:val="false"/>
          <w:i w:val="false"/>
          <w:color w:val="000000"/>
          <w:sz w:val="28"/>
        </w:rPr>
        <w:t xml:space="preserve">
      е) назначение ревизионной комиссии и независимого внешнего аудитора и определение сферы их деятельности и вознаграждения; </w:t>
      </w:r>
      <w:r>
        <w:br/>
      </w:r>
      <w:r>
        <w:rPr>
          <w:rFonts w:ascii="Times New Roman"/>
          <w:b w:val="false"/>
          <w:i w:val="false"/>
          <w:color w:val="000000"/>
          <w:sz w:val="28"/>
        </w:rPr>
        <w:t xml:space="preserve">
      ж) создание и ликвидация отделений, представительств, филиалов и дочерних обществ; </w:t>
      </w:r>
      <w:r>
        <w:br/>
      </w:r>
      <w:r>
        <w:rPr>
          <w:rFonts w:ascii="Times New Roman"/>
          <w:b w:val="false"/>
          <w:i w:val="false"/>
          <w:color w:val="000000"/>
          <w:sz w:val="28"/>
        </w:rPr>
        <w:t xml:space="preserve">
      з) утверждение, исполнение или совершение от имени акционерного общества, компании сделок, которые превышают полномочия, предоставленные членам правления; </w:t>
      </w:r>
      <w:r>
        <w:br/>
      </w:r>
      <w:r>
        <w:rPr>
          <w:rFonts w:ascii="Times New Roman"/>
          <w:b w:val="false"/>
          <w:i w:val="false"/>
          <w:color w:val="000000"/>
          <w:sz w:val="28"/>
        </w:rPr>
        <w:t xml:space="preserve">
      и) принятие решений о продаже, сдаче в аренду, обмене или ином распоряжении имуществом общества, компании, составляющем более 20 процентов их активов; </w:t>
      </w:r>
      <w:r>
        <w:br/>
      </w:r>
      <w:r>
        <w:rPr>
          <w:rFonts w:ascii="Times New Roman"/>
          <w:b w:val="false"/>
          <w:i w:val="false"/>
          <w:color w:val="000000"/>
          <w:sz w:val="28"/>
        </w:rPr>
        <w:t xml:space="preserve">
      к) приостановление хозяйственной деятельности акционерного общества, компании, объединение их с другим юридическим лицом либо существенная реорганизация акционерного общества, компании; </w:t>
      </w:r>
      <w:r>
        <w:br/>
      </w:r>
      <w:r>
        <w:rPr>
          <w:rFonts w:ascii="Times New Roman"/>
          <w:b w:val="false"/>
          <w:i w:val="false"/>
          <w:color w:val="000000"/>
          <w:sz w:val="28"/>
        </w:rPr>
        <w:t xml:space="preserve">
      л) принятие решений в связи с добровольной или принудительной ликвидацией акционерного общества, компании; </w:t>
      </w:r>
      <w:r>
        <w:br/>
      </w:r>
      <w:r>
        <w:rPr>
          <w:rFonts w:ascii="Times New Roman"/>
          <w:b w:val="false"/>
          <w:i w:val="false"/>
          <w:color w:val="000000"/>
          <w:sz w:val="28"/>
        </w:rPr>
        <w:t xml:space="preserve">
      м) назначение ликвидационной комиссии и утверждение ее отчета. </w:t>
      </w:r>
      <w:r>
        <w:br/>
      </w:r>
      <w:r>
        <w:rPr>
          <w:rFonts w:ascii="Times New Roman"/>
          <w:b w:val="false"/>
          <w:i w:val="false"/>
          <w:color w:val="000000"/>
          <w:sz w:val="28"/>
        </w:rPr>
        <w:t xml:space="preserve">
      Решения по вопросам, перечисленным в абзацах а), б), з), и), к), л) настоящего пункта, принимаются не менее чем двумя третями голосов от числа присутствующих на собрании акционеров или уполномоченных представителей. </w:t>
      </w:r>
      <w:r>
        <w:br/>
      </w:r>
      <w:r>
        <w:rPr>
          <w:rFonts w:ascii="Times New Roman"/>
          <w:b w:val="false"/>
          <w:i w:val="false"/>
          <w:color w:val="000000"/>
          <w:sz w:val="28"/>
        </w:rPr>
        <w:t xml:space="preserve">
      3. Общество, компания раз в год проводит общее годовое собрание акционеров, независимо от других собраний. Между общими годовыми собраниями не может пройти свыше 15 месяцев. </w:t>
      </w:r>
      <w:r>
        <w:br/>
      </w:r>
      <w:r>
        <w:rPr>
          <w:rFonts w:ascii="Times New Roman"/>
          <w:b w:val="false"/>
          <w:i w:val="false"/>
          <w:color w:val="000000"/>
          <w:sz w:val="28"/>
        </w:rPr>
        <w:t xml:space="preserve">
      Годовое собрание акционеров: </w:t>
      </w:r>
      <w:r>
        <w:br/>
      </w:r>
      <w:r>
        <w:rPr>
          <w:rFonts w:ascii="Times New Roman"/>
          <w:b w:val="false"/>
          <w:i w:val="false"/>
          <w:color w:val="000000"/>
          <w:sz w:val="28"/>
        </w:rPr>
        <w:t xml:space="preserve">
      - утверждает отчет директоров, годовой баланс, счет прибылей и убытков; </w:t>
      </w:r>
      <w:r>
        <w:br/>
      </w:r>
      <w:r>
        <w:rPr>
          <w:rFonts w:ascii="Times New Roman"/>
          <w:b w:val="false"/>
          <w:i w:val="false"/>
          <w:color w:val="000000"/>
          <w:sz w:val="28"/>
        </w:rPr>
        <w:t xml:space="preserve">
      - избирает директоров и других руководящих работников общества; </w:t>
      </w:r>
      <w:r>
        <w:br/>
      </w:r>
      <w:r>
        <w:rPr>
          <w:rFonts w:ascii="Times New Roman"/>
          <w:b w:val="false"/>
          <w:i w:val="false"/>
          <w:color w:val="000000"/>
          <w:sz w:val="28"/>
        </w:rPr>
        <w:t xml:space="preserve">
      - назначает аудитора и устанавливает ему вознаграждение. </w:t>
      </w:r>
      <w:r>
        <w:br/>
      </w:r>
      <w:r>
        <w:rPr>
          <w:rFonts w:ascii="Times New Roman"/>
          <w:b w:val="false"/>
          <w:i w:val="false"/>
          <w:color w:val="000000"/>
          <w:sz w:val="28"/>
        </w:rPr>
        <w:t xml:space="preserve">
      4. Все собрания, помимо годового, являются чрезвычайными. Чрезвычайные собрания, созываются директорами общества, ревизионной комиссией или акционерами, имеющими не менее 20 процентов акций. </w:t>
      </w:r>
      <w:r>
        <w:br/>
      </w:r>
      <w:r>
        <w:rPr>
          <w:rFonts w:ascii="Times New Roman"/>
          <w:b w:val="false"/>
          <w:i w:val="false"/>
          <w:color w:val="000000"/>
          <w:sz w:val="28"/>
        </w:rPr>
        <w:t xml:space="preserve">
      5. О предстоящем созыве общего собрания владельцы именных акций извещаются персонально заказным письмом по адресу, указанному в книге регистрации акций. Уведомление о чрезвычайном собрании должно содержать формулировку вопроса, выносимого на обсуждение. </w:t>
      </w:r>
      <w:r>
        <w:br/>
      </w:r>
      <w:r>
        <w:rPr>
          <w:rFonts w:ascii="Times New Roman"/>
          <w:b w:val="false"/>
          <w:i w:val="false"/>
          <w:color w:val="000000"/>
          <w:sz w:val="28"/>
        </w:rPr>
        <w:t xml:space="preserve">
      Уведомление направляется всем акционерам, уплатившим все взносы по обыкновенным акциям, а также аудитору общества. </w:t>
      </w:r>
      <w:r>
        <w:br/>
      </w:r>
      <w:r>
        <w:rPr>
          <w:rFonts w:ascii="Times New Roman"/>
          <w:b w:val="false"/>
          <w:i w:val="false"/>
          <w:color w:val="000000"/>
          <w:sz w:val="28"/>
        </w:rPr>
        <w:t xml:space="preserve">
      Кроме того, должно быть сделано общее извещение в печати, в котором указывается время и место проведения собрания и повестка дня. </w:t>
      </w:r>
      <w:r>
        <w:br/>
      </w:r>
      <w:r>
        <w:rPr>
          <w:rFonts w:ascii="Times New Roman"/>
          <w:b w:val="false"/>
          <w:i w:val="false"/>
          <w:color w:val="000000"/>
          <w:sz w:val="28"/>
        </w:rPr>
        <w:t xml:space="preserve">
      Указанное извещение должно быть сделано не менее, чем за 45 дней до созыва общего собрания. Общее собрание не вправе принимать решения по вопросам, не включенным в повестку дня, если противоположное решение не принято единогласно на собрании, на котором представлен весь капитал акционерного общества, компании, на который выпущены акции. Если срок был меньше или уведомление о созыве собрания не направлялось, решения собрания будут иметь юридическую силу, если они будут приняты единогласно при условии, что на собрании представлен весь капитал акционерного общества, компании, на который выпущены акции. </w:t>
      </w:r>
      <w:r>
        <w:br/>
      </w:r>
      <w:r>
        <w:rPr>
          <w:rFonts w:ascii="Times New Roman"/>
          <w:b w:val="false"/>
          <w:i w:val="false"/>
          <w:color w:val="000000"/>
          <w:sz w:val="28"/>
        </w:rPr>
        <w:t xml:space="preserve">
      Собрание акционеров должно проводиться в Республике Казахстан в месте, определенном уставом акционерного общества, компании, либо в месте, где общество, компания осуществляют свою основную деятельность. Если собрание акционеров проводится в ином месте, решения собрания будут иметь юридическую силу при условии, что на собрании будет представлен весь капитал акционерного общества, компании, на который выпущены акции. </w:t>
      </w:r>
      <w:r>
        <w:br/>
      </w:r>
      <w:r>
        <w:rPr>
          <w:rFonts w:ascii="Times New Roman"/>
          <w:b w:val="false"/>
          <w:i w:val="false"/>
          <w:color w:val="000000"/>
          <w:sz w:val="28"/>
        </w:rPr>
        <w:t xml:space="preserve">
      6. Общее собрание признается правомочным, если в нем участвуют свыше 50 процентов акционеров или их законных представителей (по числу акций), имеющих в соответствии с уставом больше 60 процентов голосов. </w:t>
      </w:r>
      <w:r>
        <w:br/>
      </w:r>
      <w:r>
        <w:rPr>
          <w:rFonts w:ascii="Times New Roman"/>
          <w:b w:val="false"/>
          <w:i w:val="false"/>
          <w:color w:val="000000"/>
          <w:sz w:val="28"/>
        </w:rPr>
        <w:t xml:space="preserve">
      Голосование на общем собрании проводится по принципу "одна акция - один голос". В уставе может быть предусмотрено предельное количество голосов, которое вправе иметь каждый акционер. </w:t>
      </w:r>
      <w:r>
        <w:br/>
      </w:r>
      <w:r>
        <w:rPr>
          <w:rFonts w:ascii="Times New Roman"/>
          <w:b w:val="false"/>
          <w:i w:val="false"/>
          <w:color w:val="000000"/>
          <w:sz w:val="28"/>
        </w:rPr>
        <w:t xml:space="preserve">
      Каждый акционер имеет право присутствовать на общих собраниях лично или через представителя, имеющего нотариально удостоверенную доверенность. </w:t>
      </w:r>
      <w:r>
        <w:br/>
      </w:r>
      <w:r>
        <w:rPr>
          <w:rFonts w:ascii="Times New Roman"/>
          <w:b w:val="false"/>
          <w:i w:val="false"/>
          <w:color w:val="000000"/>
          <w:sz w:val="28"/>
        </w:rPr>
        <w:t xml:space="preserve">
      7. В промежутках между собраниями акционеров и заседаниями совета директоров правление руководит всей деятельностью общества в пределах предоставленной ему Уставом компетенции. </w:t>
      </w:r>
      <w:r>
        <w:br/>
      </w:r>
      <w:r>
        <w:rPr>
          <w:rFonts w:ascii="Times New Roman"/>
          <w:b w:val="false"/>
          <w:i w:val="false"/>
          <w:color w:val="000000"/>
          <w:sz w:val="28"/>
        </w:rPr>
        <w:t xml:space="preserve">
      Члены правления акционерного общества, компании, должны быть назначены первоначально учредительным договором, а затем избираться на общем собрании акционеров, если члены правления не назначаются наблюдательным советом в соответствии с пунктом 11 настоящей статьи. </w:t>
      </w:r>
      <w:r>
        <w:br/>
      </w:r>
      <w:r>
        <w:rPr>
          <w:rFonts w:ascii="Times New Roman"/>
          <w:b w:val="false"/>
          <w:i w:val="false"/>
          <w:color w:val="000000"/>
          <w:sz w:val="28"/>
        </w:rPr>
        <w:t xml:space="preserve">
      Членами правления являются президент, секретарь и казначей общества, компании. Могут быть также назначены один или несколько вице-президентов общества, компании. </w:t>
      </w:r>
      <w:r>
        <w:br/>
      </w:r>
      <w:r>
        <w:rPr>
          <w:rFonts w:ascii="Times New Roman"/>
          <w:b w:val="false"/>
          <w:i w:val="false"/>
          <w:color w:val="000000"/>
          <w:sz w:val="28"/>
        </w:rPr>
        <w:t xml:space="preserve">
      Устав акционерного общества, компании должен содержать положения о порядке управления акционерным обществом, компанией в случаях, когда один или более членов правления отсутствуют или по иным причинам не могут выполнять возложенные на них функции. </w:t>
      </w:r>
      <w:r>
        <w:br/>
      </w:r>
      <w:r>
        <w:rPr>
          <w:rFonts w:ascii="Times New Roman"/>
          <w:b w:val="false"/>
          <w:i w:val="false"/>
          <w:color w:val="000000"/>
          <w:sz w:val="28"/>
        </w:rPr>
        <w:t xml:space="preserve">
      Если иное не предусмотрено уставом акционерного общества, компании, условия оплаты труда членов правления устанавливаются наблюдательным советом общества, компании. </w:t>
      </w:r>
      <w:r>
        <w:br/>
      </w:r>
      <w:r>
        <w:rPr>
          <w:rFonts w:ascii="Times New Roman"/>
          <w:b w:val="false"/>
          <w:i w:val="false"/>
          <w:color w:val="000000"/>
          <w:sz w:val="28"/>
        </w:rPr>
        <w:t xml:space="preserve">
      8. Членами правления могут быть работники акционерного общества, компании, а также лица, не находящиеся с ним в трудовых отношениях. Компетенция правления и порядок осуществления им действий от имени акционерного общества, компании определяются Уставом. </w:t>
      </w:r>
      <w:r>
        <w:br/>
      </w:r>
      <w:r>
        <w:rPr>
          <w:rFonts w:ascii="Times New Roman"/>
          <w:b w:val="false"/>
          <w:i w:val="false"/>
          <w:color w:val="000000"/>
          <w:sz w:val="28"/>
        </w:rPr>
        <w:t xml:space="preserve">
      Ежегодно за 45 дней до даты проведения собрания акционеров правление должно подготовить годовой отчет, баланс, счет прибылей и убытков и обеспечить доступность этих материалов для ознакомления акционеров и залогодержателей. Правление должно представить годовой отчет, балансовый отчет и счет прибылей и убытков общему собранию акционеров. </w:t>
      </w:r>
      <w:r>
        <w:br/>
      </w:r>
      <w:r>
        <w:rPr>
          <w:rFonts w:ascii="Times New Roman"/>
          <w:b w:val="false"/>
          <w:i w:val="false"/>
          <w:color w:val="000000"/>
          <w:sz w:val="28"/>
        </w:rPr>
        <w:t xml:space="preserve">
      Годовой отчет, баланс и счет прибылей и убытков должны быть подписаны всеми членами правления и членами наблюдательного совета, если последний был в обществе, компании учрежден. При отсутствии одной или нескольких подписей должна быть сделана отметка об этом с указанием причин такого отсутствия. </w:t>
      </w:r>
      <w:r>
        <w:br/>
      </w:r>
      <w:r>
        <w:rPr>
          <w:rFonts w:ascii="Times New Roman"/>
          <w:b w:val="false"/>
          <w:i w:val="false"/>
          <w:color w:val="000000"/>
          <w:sz w:val="28"/>
        </w:rPr>
        <w:t xml:space="preserve">
      9. Ревизионная комиссия создается общим собранием акционерного общества, компании из числа акционеров и представителей трудового коллектива. Члены правления акционерного общества, компании не могут быть членами ревизионной комиссии. В случае, если иное не предусмотрено уставом, порядок работы и функции ревизионной комиссии определяются статьей 57 настоящего Закона. </w:t>
      </w:r>
      <w:r>
        <w:br/>
      </w:r>
      <w:r>
        <w:rPr>
          <w:rFonts w:ascii="Times New Roman"/>
          <w:b w:val="false"/>
          <w:i w:val="false"/>
          <w:color w:val="000000"/>
          <w:sz w:val="28"/>
        </w:rPr>
        <w:t xml:space="preserve">
      10. Проверки осуществляются ревизионной комиссией по поручению общего собрания, по собственной инициативе или по требованию акционеров, владеющих в совокупности свыше 20 процентами акций. </w:t>
      </w:r>
      <w:r>
        <w:br/>
      </w:r>
      <w:r>
        <w:rPr>
          <w:rFonts w:ascii="Times New Roman"/>
          <w:b w:val="false"/>
          <w:i w:val="false"/>
          <w:color w:val="000000"/>
          <w:sz w:val="28"/>
        </w:rPr>
        <w:t xml:space="preserve">
      11. В акционерном обществе, компании может быть создан наблюдательный совет как из числа акционеров, в том числе учредителей, так и иных приглашенных специалистов - экспертов. Наблюдательный совет осуществляет контроль за деятельностью правления, дает разрешения на заключение особо ответственных хозяйственных договоров, договоров залога, поручительства выполняет другие функции, предусмотренные уставом акционерного общества, компании. </w:t>
      </w:r>
      <w:r>
        <w:br/>
      </w:r>
      <w:r>
        <w:rPr>
          <w:rFonts w:ascii="Times New Roman"/>
          <w:b w:val="false"/>
          <w:i w:val="false"/>
          <w:color w:val="000000"/>
          <w:sz w:val="28"/>
        </w:rPr>
        <w:t xml:space="preserve">
      Если иное не предусмотрено уставом акционерного общества, компании, члены наблюдательного совета должны назначаться, освобождаться от должности и получать оплату в соответствии с положениями, определяющими назначение, освобождение от должности и оплаты труда членов правления. </w:t>
      </w:r>
      <w:r>
        <w:br/>
      </w:r>
      <w:r>
        <w:rPr>
          <w:rFonts w:ascii="Times New Roman"/>
          <w:b w:val="false"/>
          <w:i w:val="false"/>
          <w:color w:val="000000"/>
          <w:sz w:val="28"/>
        </w:rPr>
        <w:t xml:space="preserve">
      Все члены наблюдательного совета и иные лица, которые не являются членами правления акционерного общества, компании, но осуществляют действия по управлению ими в соответствии с положениями устава либо уполномоченные решением собрания акционеров на осуществление таких действий на определенный срок или в конкретных случаях, приравниваются к членам правления в отношении их прав и обязанностей и ответственности перед акционерным обществом, компанией и третьими лицами. При этом одобрение действий по управлению обществом, компанией или уполномочие на совершение таких действий сами не являются действиями по управлению. </w:t>
      </w:r>
      <w:r>
        <w:br/>
      </w:r>
      <w:r>
        <w:rPr>
          <w:rFonts w:ascii="Times New Roman"/>
          <w:b w:val="false"/>
          <w:i w:val="false"/>
          <w:color w:val="000000"/>
          <w:sz w:val="28"/>
        </w:rPr>
        <w:t xml:space="preserve">
      12. Должностными лицами акционерного общества, компании являются члены правления, председатель и члены ревизионной комиссии, а в акционерном обществе, компании где создан такой орган, и члены наблюдательного совета. Порядок назначения должностных лиц, круг граждан, которые не могут быть назначены должностными лицами, порядок освобождения их от должности, определяются статьей 58 настоящего Закона. </w:t>
      </w:r>
      <w:r>
        <w:br/>
      </w:r>
      <w:r>
        <w:rPr>
          <w:rFonts w:ascii="Times New Roman"/>
          <w:b w:val="false"/>
          <w:i w:val="false"/>
          <w:color w:val="000000"/>
          <w:sz w:val="28"/>
        </w:rPr>
        <w:t xml:space="preserve">
      Должностные лица акционерного общества, компании несут обязанность добросовестного поведения по отношению к акционерному обществу, компании и его акционерам. В случае, если должностное лицо акционерного общества, компании имеет финансовую заинтересованность в сделке, которую заключает акционерное общество, компания оно обязано: </w:t>
      </w:r>
      <w:r>
        <w:br/>
      </w:r>
      <w:r>
        <w:rPr>
          <w:rFonts w:ascii="Times New Roman"/>
          <w:b w:val="false"/>
          <w:i w:val="false"/>
          <w:color w:val="000000"/>
          <w:sz w:val="28"/>
        </w:rPr>
        <w:t xml:space="preserve">
      - проинформировать об этом в письменной форме правление и наблюдательный совет, если он создан в обществе, компании, а при его отсутствии - собрание акционеров; </w:t>
      </w:r>
      <w:r>
        <w:br/>
      </w:r>
      <w:r>
        <w:rPr>
          <w:rFonts w:ascii="Times New Roman"/>
          <w:b w:val="false"/>
          <w:i w:val="false"/>
          <w:color w:val="000000"/>
          <w:sz w:val="28"/>
        </w:rPr>
        <w:t xml:space="preserve">
      - получить письменное разрешение на совершение сделки соответственно от правления и наблюдательного совета или общего собрания акционеров, принятое большинством голосов. </w:t>
      </w:r>
      <w:r>
        <w:br/>
      </w:r>
      <w:r>
        <w:rPr>
          <w:rFonts w:ascii="Times New Roman"/>
          <w:b w:val="false"/>
          <w:i w:val="false"/>
          <w:color w:val="000000"/>
          <w:sz w:val="28"/>
        </w:rPr>
        <w:t xml:space="preserve">
      Финансовая заинтересованность должностного лица акционерного общества, компании в целях настоящей статьи включает, в частности: - случаи, когда указанное должностное лицо является собственником, кредитором или состоит в трудовых отношениях с юридическим или физическим лицом или государственным предприятием, которое является основным поставщиком товаров или услуг акционерному обществу, компании либо является основным покупателем товаров или получателем услуг, соответственно производимых или оказываемых акционерным обществом, компанией; </w:t>
      </w:r>
      <w:r>
        <w:br/>
      </w:r>
      <w:r>
        <w:rPr>
          <w:rFonts w:ascii="Times New Roman"/>
          <w:b w:val="false"/>
          <w:i w:val="false"/>
          <w:color w:val="000000"/>
          <w:sz w:val="28"/>
        </w:rPr>
        <w:t xml:space="preserve">
      - случаи, когда должностное лицо является собственником, кредитором или состоит в трудовых отношениях с юридическим или физическим лицом, которое полностью или частично образовано из имущества акционерного общества, компании либо имеет право получать доход от распоряжения имуществом акционерного общества, компании. </w:t>
      </w:r>
      <w:r>
        <w:br/>
      </w:r>
      <w:r>
        <w:rPr>
          <w:rFonts w:ascii="Times New Roman"/>
          <w:b w:val="false"/>
          <w:i w:val="false"/>
          <w:color w:val="000000"/>
          <w:sz w:val="28"/>
        </w:rPr>
        <w:t xml:space="preserve">
      Должностные лица акционерного общества, компании не должны использовать или допускать использование имущества и имущественных прав акционерного общества, компании в иных целях, помимо определенных в уставе акционерного общества, компании. </w:t>
      </w:r>
      <w:r>
        <w:br/>
      </w:r>
      <w:r>
        <w:rPr>
          <w:rFonts w:ascii="Times New Roman"/>
          <w:b w:val="false"/>
          <w:i w:val="false"/>
          <w:color w:val="000000"/>
          <w:sz w:val="28"/>
        </w:rPr>
        <w:t xml:space="preserve">
      Должностные лица акционерного общества, компании в течение срока своей деятельности должны воздерживаться от учреждения либо участия в какой-либо форме в деятельности, составляющей конкуренцию акционерному обществу, компании, кроме случаев, когда такая конкуренция была прямо разрешена в письменной форме большинством незаинтересованных членов наблюдательного совета или незаинтересованных акционеров, представляющих более половины капитала акционерного общества, компании. </w:t>
      </w:r>
      <w:r>
        <w:br/>
      </w:r>
      <w:r>
        <w:rPr>
          <w:rFonts w:ascii="Times New Roman"/>
          <w:b w:val="false"/>
          <w:i w:val="false"/>
          <w:color w:val="000000"/>
          <w:sz w:val="28"/>
        </w:rPr>
        <w:t xml:space="preserve">
      В случае принудительной ликвидации акционерного общества, компании должностные лица общества несут имущественную ответственность перед ликвидатором по обязательствам акционерного общества, компании при недостаточности имущества общества, компании для оплаты его обязательств в случае, если должностные лица виновны в грубой небрежности при выполнении своих обязанностей или в их невыполнении и если указанное выполнение или невыполнение ими своих обязанностей непосредственно привело к принудительной ликвидации акционерного общества, компании. Должностное лицо акционерного общества, компании не несет ответственности в соответствии с положениями настоящего пункта, если докажет, что оно принимало разумные меры, чтобы предотвратить такую ликвидацию, даже если предпринятые им меры не достигли результата. </w:t>
      </w:r>
      <w:r>
        <w:br/>
      </w:r>
      <w:r>
        <w:rPr>
          <w:rFonts w:ascii="Times New Roman"/>
          <w:b w:val="false"/>
          <w:i w:val="false"/>
          <w:color w:val="000000"/>
          <w:sz w:val="28"/>
        </w:rPr>
        <w:t xml:space="preserve">
      Если ежегодный отчет, баланс и счет прибылей и убытков или промежуточный финансовый отчет существенно искажают финансовое положение акционерного общества, компании, должностные лица общества, компании, подписавшие названные документы, несут ответственность перед третьими лицами, которым в результате этого был нанесен материальный ущерб. </w:t>
      </w:r>
      <w:r>
        <w:br/>
      </w:r>
      <w:r>
        <w:rPr>
          <w:rFonts w:ascii="Times New Roman"/>
          <w:b w:val="false"/>
          <w:i w:val="false"/>
          <w:color w:val="000000"/>
          <w:sz w:val="28"/>
        </w:rPr>
        <w:t xml:space="preserve">
      13. Вопросы на собрании могут решаться простым открытым голосованием ( в том числе без подсчета голосов), если председательствующий или не менее пяти акционеров (или их полномочных представителей), или акционер с 20 процентами акций не требуют тайного голосования в соответствии с количеством акций. </w:t>
      </w:r>
      <w:r>
        <w:br/>
      </w:r>
      <w:r>
        <w:rPr>
          <w:rFonts w:ascii="Times New Roman"/>
          <w:b w:val="false"/>
          <w:i w:val="false"/>
          <w:color w:val="000000"/>
          <w:sz w:val="28"/>
        </w:rPr>
        <w:t xml:space="preserve">
      Сноска. Статья 70 - с изменениями, внесенными Законом Республики Казахстан от 12 апреля 1993 года. </w:t>
      </w:r>
      <w:r>
        <w:br/>
      </w:r>
      <w:r>
        <w:rPr>
          <w:rFonts w:ascii="Times New Roman"/>
          <w:b w:val="false"/>
          <w:i w:val="false"/>
          <w:color w:val="000000"/>
          <w:sz w:val="28"/>
        </w:rPr>
        <w:t>
 </w:t>
      </w:r>
      <w:r>
        <w:br/>
      </w:r>
      <w:r>
        <w:rPr>
          <w:rFonts w:ascii="Times New Roman"/>
          <w:b w:val="false"/>
          <w:i w:val="false"/>
          <w:color w:val="000000"/>
          <w:sz w:val="28"/>
        </w:rPr>
        <w:t xml:space="preserve">
      Статья 71. Увеличение уставного фонда акционерного </w:t>
      </w:r>
      <w:r>
        <w:br/>
      </w:r>
      <w:r>
        <w:rPr>
          <w:rFonts w:ascii="Times New Roman"/>
          <w:b w:val="false"/>
          <w:i w:val="false"/>
          <w:color w:val="000000"/>
          <w:sz w:val="28"/>
        </w:rPr>
        <w:t xml:space="preserve">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Акционерное общество, компания вправе увеличивать уставной фонд, если все ранее выпущенные акции полностью оплачены по их номинальной стоимости кроме тех случаев, когда увеличение уставного фонда производится путем передачи имущества в натуральной форме. </w:t>
      </w:r>
      <w:r>
        <w:br/>
      </w:r>
      <w:r>
        <w:rPr>
          <w:rFonts w:ascii="Times New Roman"/>
          <w:b w:val="false"/>
          <w:i w:val="false"/>
          <w:color w:val="000000"/>
          <w:sz w:val="28"/>
        </w:rPr>
        <w:t xml:space="preserve">
      2. Увеличение уставного фонда осуществляется путем выпуска новых акций либо зачисления в уставной фонд стоимости имущества акционерного общества, компании которое ранее не входило в него, либо путем обмена облигаций на акции. </w:t>
      </w:r>
      <w:r>
        <w:br/>
      </w:r>
      <w:r>
        <w:rPr>
          <w:rFonts w:ascii="Times New Roman"/>
          <w:b w:val="false"/>
          <w:i w:val="false"/>
          <w:color w:val="000000"/>
          <w:sz w:val="28"/>
        </w:rPr>
        <w:t xml:space="preserve">
      3. Подписка на дополнительно выпущенные акции производится в порядке, предусмотренном статьей 66 настоящего Закона. Акционеры пользуются преимущественным правом на приобретение акций. </w:t>
      </w:r>
      <w:r>
        <w:br/>
      </w:r>
      <w:r>
        <w:rPr>
          <w:rFonts w:ascii="Times New Roman"/>
          <w:b w:val="false"/>
          <w:i w:val="false"/>
          <w:color w:val="000000"/>
          <w:sz w:val="28"/>
        </w:rPr>
        <w:t xml:space="preserve">
      4. Решение об увеличении уставного фонда принимается на общем собрании большинством в две трети голосов присутствующих. В сообщении о предстоящем созыве общего собрания для решения вопроса об увеличении уставного фонда, должны содержаться: </w:t>
      </w:r>
      <w:r>
        <w:br/>
      </w:r>
      <w:r>
        <w:rPr>
          <w:rFonts w:ascii="Times New Roman"/>
          <w:b w:val="false"/>
          <w:i w:val="false"/>
          <w:color w:val="000000"/>
          <w:sz w:val="28"/>
        </w:rPr>
        <w:t xml:space="preserve">
     - мотивы, способ и минимальный размер увеличения уставного фонда; </w:t>
      </w:r>
      <w:r>
        <w:br/>
      </w:r>
      <w:r>
        <w:rPr>
          <w:rFonts w:ascii="Times New Roman"/>
          <w:b w:val="false"/>
          <w:i w:val="false"/>
          <w:color w:val="000000"/>
          <w:sz w:val="28"/>
        </w:rPr>
        <w:t xml:space="preserve">
     - проект изменения устава акционерного общества, связанного с </w:t>
      </w:r>
    </w:p>
    <w:bookmarkEnd w:id="36"/>
    <w:bookmarkStart w:name="z137"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увеличением уставного фонда;</w:t>
      </w:r>
    </w:p>
    <w:p>
      <w:pPr>
        <w:spacing w:after="0"/>
        <w:ind w:left="0"/>
        <w:jc w:val="both"/>
      </w:pPr>
      <w:r>
        <w:rPr>
          <w:rFonts w:ascii="Times New Roman"/>
          <w:b w:val="false"/>
          <w:i w:val="false"/>
          <w:color w:val="000000"/>
          <w:sz w:val="28"/>
        </w:rPr>
        <w:t>    - количество дополнительно выпускаемых акций и их общая стоимость;</w:t>
      </w:r>
    </w:p>
    <w:p>
      <w:pPr>
        <w:spacing w:after="0"/>
        <w:ind w:left="0"/>
        <w:jc w:val="both"/>
      </w:pPr>
      <w:r>
        <w:rPr>
          <w:rFonts w:ascii="Times New Roman"/>
          <w:b w:val="false"/>
          <w:i w:val="false"/>
          <w:color w:val="000000"/>
          <w:sz w:val="28"/>
        </w:rPr>
        <w:t>    - права  акционеров по дополнительно выпускаемым акциям,  а также</w:t>
      </w:r>
    </w:p>
    <w:p>
      <w:pPr>
        <w:spacing w:after="0"/>
        <w:ind w:left="0"/>
        <w:jc w:val="both"/>
      </w:pPr>
      <w:r>
        <w:rPr>
          <w:rFonts w:ascii="Times New Roman"/>
          <w:b w:val="false"/>
          <w:i w:val="false"/>
          <w:color w:val="000000"/>
          <w:sz w:val="28"/>
        </w:rPr>
        <w:t>судьба ранее выпущенных акций;</w:t>
      </w:r>
    </w:p>
    <w:p>
      <w:pPr>
        <w:spacing w:after="0"/>
        <w:ind w:left="0"/>
        <w:jc w:val="both"/>
      </w:pPr>
      <w:r>
        <w:rPr>
          <w:rFonts w:ascii="Times New Roman"/>
          <w:b w:val="false"/>
          <w:i w:val="false"/>
          <w:color w:val="000000"/>
          <w:sz w:val="28"/>
        </w:rPr>
        <w:t>    - дата начала и завершения подписки на дополнительно  выпускаемые</w:t>
      </w:r>
    </w:p>
    <w:p>
      <w:pPr>
        <w:spacing w:after="0"/>
        <w:ind w:left="0"/>
        <w:jc w:val="both"/>
      </w:pPr>
      <w:r>
        <w:rPr>
          <w:rFonts w:ascii="Times New Roman"/>
          <w:b w:val="false"/>
          <w:i w:val="false"/>
          <w:color w:val="000000"/>
          <w:sz w:val="28"/>
        </w:rPr>
        <w:t>акции.</w:t>
      </w:r>
    </w:p>
    <w:p>
      <w:pPr>
        <w:spacing w:after="0"/>
        <w:ind w:left="0"/>
        <w:jc w:val="both"/>
      </w:pPr>
      <w:r>
        <w:rPr>
          <w:rFonts w:ascii="Times New Roman"/>
          <w:b w:val="false"/>
          <w:i w:val="false"/>
          <w:color w:val="000000"/>
          <w:sz w:val="28"/>
        </w:rPr>
        <w:t>     5. Увеличение  уставного  фонда  не более чем на одну треть может</w:t>
      </w:r>
    </w:p>
    <w:p>
      <w:pPr>
        <w:spacing w:after="0"/>
        <w:ind w:left="0"/>
        <w:jc w:val="both"/>
      </w:pPr>
      <w:r>
        <w:rPr>
          <w:rFonts w:ascii="Times New Roman"/>
          <w:b w:val="false"/>
          <w:i w:val="false"/>
          <w:color w:val="000000"/>
          <w:sz w:val="28"/>
        </w:rPr>
        <w:t xml:space="preserve">быть осуществлено решением правления при условии, если такое право </w:t>
      </w:r>
    </w:p>
    <w:p>
      <w:pPr>
        <w:spacing w:after="0"/>
        <w:ind w:left="0"/>
        <w:jc w:val="both"/>
      </w:pPr>
      <w:r>
        <w:rPr>
          <w:rFonts w:ascii="Times New Roman"/>
          <w:b w:val="false"/>
          <w:i w:val="false"/>
          <w:color w:val="000000"/>
          <w:sz w:val="28"/>
        </w:rPr>
        <w:t>предусмотрено в уставе.</w:t>
      </w:r>
    </w:p>
    <w:p>
      <w:pPr>
        <w:spacing w:after="0"/>
        <w:ind w:left="0"/>
        <w:jc w:val="both"/>
      </w:pPr>
      <w:r>
        <w:rPr>
          <w:rFonts w:ascii="Times New Roman"/>
          <w:b w:val="false"/>
          <w:i w:val="false"/>
          <w:color w:val="000000"/>
          <w:sz w:val="28"/>
        </w:rPr>
        <w:t>     6. Изменения устава,  вызванные выпуском дополнительно выпущенных</w:t>
      </w:r>
    </w:p>
    <w:p>
      <w:pPr>
        <w:spacing w:after="0"/>
        <w:ind w:left="0"/>
        <w:jc w:val="both"/>
      </w:pPr>
      <w:r>
        <w:rPr>
          <w:rFonts w:ascii="Times New Roman"/>
          <w:b w:val="false"/>
          <w:i w:val="false"/>
          <w:color w:val="000000"/>
          <w:sz w:val="28"/>
        </w:rPr>
        <w:t>акций,  должны быть зарегистрированы. Дополнительный выпуск акций</w:t>
      </w:r>
    </w:p>
    <w:p>
      <w:pPr>
        <w:spacing w:after="0"/>
        <w:ind w:left="0"/>
        <w:jc w:val="both"/>
      </w:pPr>
      <w:r>
        <w:rPr>
          <w:rFonts w:ascii="Times New Roman"/>
          <w:b w:val="false"/>
          <w:i w:val="false"/>
          <w:color w:val="000000"/>
          <w:sz w:val="28"/>
        </w:rPr>
        <w:t>до регистрации изменений устава запрещается.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Уставами банков, финансовых и страховых учреждений, являющихся акционерными обществами, компаниями может быть предусмотрен иной по сравнению с указанным в настоящей статье порядок увеличения уставного фонда. </w:t>
      </w:r>
      <w:r>
        <w:br/>
      </w:r>
      <w:r>
        <w:rPr>
          <w:rFonts w:ascii="Times New Roman"/>
          <w:b w:val="false"/>
          <w:i w:val="false"/>
          <w:color w:val="000000"/>
          <w:sz w:val="28"/>
        </w:rPr>
        <w:t>
 </w:t>
      </w:r>
      <w:r>
        <w:br/>
      </w:r>
      <w:r>
        <w:rPr>
          <w:rFonts w:ascii="Times New Roman"/>
          <w:b w:val="false"/>
          <w:i w:val="false"/>
          <w:color w:val="000000"/>
          <w:sz w:val="28"/>
        </w:rPr>
        <w:t xml:space="preserve">
      Статья 72. Уменьшение уставного фонда акционерного </w:t>
      </w:r>
      <w:r>
        <w:br/>
      </w:r>
      <w:r>
        <w:rPr>
          <w:rFonts w:ascii="Times New Roman"/>
          <w:b w:val="false"/>
          <w:i w:val="false"/>
          <w:color w:val="000000"/>
          <w:sz w:val="28"/>
        </w:rPr>
        <w:t xml:space="preserve">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Решение об уменьшении уставного фонда акционерного общества, компания принимается в исключительных случаях в том же порядке, что и об увеличении его уставного фонда. </w:t>
      </w:r>
      <w:r>
        <w:br/>
      </w:r>
      <w:r>
        <w:rPr>
          <w:rFonts w:ascii="Times New Roman"/>
          <w:b w:val="false"/>
          <w:i w:val="false"/>
          <w:color w:val="000000"/>
          <w:sz w:val="28"/>
        </w:rPr>
        <w:t xml:space="preserve">
      2. Уменьшение уставного фонда осуществляется путем уменьшения номинальной стоимости акций, сокращения количества акций или выкупа акций. </w:t>
      </w:r>
      <w:r>
        <w:br/>
      </w:r>
      <w:r>
        <w:rPr>
          <w:rFonts w:ascii="Times New Roman"/>
          <w:b w:val="false"/>
          <w:i w:val="false"/>
          <w:color w:val="000000"/>
          <w:sz w:val="28"/>
        </w:rPr>
        <w:t xml:space="preserve">
      3. По истечении трех месяцев со дня опубликования решения акционерного общества, компании об уменьшении размера уставного фонда акции, не представленные для аннулирования или выкупа, признаются недействительными. </w:t>
      </w:r>
      <w:r>
        <w:br/>
      </w:r>
      <w:r>
        <w:rPr>
          <w:rFonts w:ascii="Times New Roman"/>
          <w:b w:val="false"/>
          <w:i w:val="false"/>
          <w:color w:val="000000"/>
          <w:sz w:val="28"/>
        </w:rPr>
        <w:t xml:space="preserve">
      4. Выплата дивидендов за счет уставного фонда запрещена. </w:t>
      </w:r>
      <w:r>
        <w:br/>
      </w:r>
      <w:r>
        <w:rPr>
          <w:rFonts w:ascii="Times New Roman"/>
          <w:b w:val="false"/>
          <w:i w:val="false"/>
          <w:color w:val="000000"/>
          <w:sz w:val="28"/>
        </w:rPr>
        <w:t xml:space="preserve">
Статья 73. Запрещение акционерному обществу, компании </w:t>
      </w:r>
      <w:r>
        <w:br/>
      </w:r>
      <w:r>
        <w:rPr>
          <w:rFonts w:ascii="Times New Roman"/>
          <w:b w:val="false"/>
          <w:i w:val="false"/>
          <w:color w:val="000000"/>
          <w:sz w:val="28"/>
        </w:rPr>
        <w:t xml:space="preserve">
             выпуска акций для покрытия убытков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Акционерному обществу, компании запрещается выпуск акций для покрытия убытков, связанных с его хозяйственной деятельностью, а также для погашения ссудной задолженности. </w:t>
      </w:r>
      <w:r>
        <w:br/>
      </w:r>
      <w:r>
        <w:rPr>
          <w:rFonts w:ascii="Times New Roman"/>
          <w:b w:val="false"/>
          <w:i w:val="false"/>
          <w:color w:val="000000"/>
          <w:sz w:val="28"/>
        </w:rPr>
        <w:t xml:space="preserve">
      Сноска. Статья 73 - с изменениями, внесенными Законом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74. Заемный капитал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Заемный капитал общества состоит из облигационных займов, выпускаемых на срок не менее одного года. </w:t>
      </w:r>
      <w:r>
        <w:br/>
      </w:r>
      <w:r>
        <w:rPr>
          <w:rFonts w:ascii="Times New Roman"/>
          <w:b w:val="false"/>
          <w:i w:val="false"/>
          <w:color w:val="000000"/>
          <w:sz w:val="28"/>
        </w:rPr>
        <w:t xml:space="preserve">
      2. Условия и порядок выпуска и приобретения облигаций, выплаты доходов по ним, погашения облигаций и использования средств от их реализации определяются Законом Казахской ССР "О ценных бумагах и фондовой бирже".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75. Распределение прибыли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Балансовая и чистая прибыль акционерного общества, компании определяется в порядке, предусмотренном действующим законодательством Казахской ССР. </w:t>
      </w:r>
      <w:r>
        <w:br/>
      </w:r>
      <w:r>
        <w:rPr>
          <w:rFonts w:ascii="Times New Roman"/>
          <w:b w:val="false"/>
          <w:i w:val="false"/>
          <w:color w:val="000000"/>
          <w:sz w:val="28"/>
        </w:rPr>
        <w:t xml:space="preserve">
      2. Чистая прибыль общества (после уплаты налогов) остается в распоряжении общества и по решению Совета директоров перераспределяется между акционерами в виде дивиденда или перечисляется в резервы. </w:t>
      </w:r>
      <w:r>
        <w:br/>
      </w:r>
      <w:r>
        <w:rPr>
          <w:rFonts w:ascii="Times New Roman"/>
          <w:b w:val="false"/>
          <w:i w:val="false"/>
          <w:color w:val="000000"/>
          <w:sz w:val="28"/>
        </w:rPr>
        <w:t xml:space="preserve">
      Акционерное общество, компания могут распределять доходы между акционерами и другими лицами, уполномоченными на их получение, в пределах превышения вклада акционеров над суммой уставного капитала, который подлежит оплате, и резервов, которые должны быть созданы в соответствии с действующим законодательством и уставом акционерного общества, компании. </w:t>
      </w:r>
      <w:r>
        <w:br/>
      </w:r>
      <w:r>
        <w:rPr>
          <w:rFonts w:ascii="Times New Roman"/>
          <w:b w:val="false"/>
          <w:i w:val="false"/>
          <w:color w:val="000000"/>
          <w:sz w:val="28"/>
        </w:rPr>
        <w:t xml:space="preserve">
      Любое распределение доходов в соответствии с настоящим порядком может быть осуществлено только после принятия или утверждения собранием акционеров годового отчета, баланса и счета прибылей и убытков, из которого явствует, что такое распределение разрешено. </w:t>
      </w:r>
      <w:r>
        <w:br/>
      </w:r>
      <w:r>
        <w:rPr>
          <w:rFonts w:ascii="Times New Roman"/>
          <w:b w:val="false"/>
          <w:i w:val="false"/>
          <w:color w:val="000000"/>
          <w:sz w:val="28"/>
        </w:rPr>
        <w:t xml:space="preserve">
      Акционерное общество, компания осуществляют промежуточное распределение доходов только в случаях, если это прямо разрешено их уставом. </w:t>
      </w:r>
      <w:r>
        <w:br/>
      </w:r>
      <w:r>
        <w:rPr>
          <w:rFonts w:ascii="Times New Roman"/>
          <w:b w:val="false"/>
          <w:i w:val="false"/>
          <w:color w:val="000000"/>
          <w:sz w:val="28"/>
        </w:rPr>
        <w:t xml:space="preserve">
      Любое распределение доходов и нарушение правил данного пункта должно быть возмещено акционерами или лицами, уполномоченными на получение доходов, которые знали или должны были знать о том, что такое распределение доходов не было разрешено. </w:t>
      </w:r>
      <w:r>
        <w:br/>
      </w:r>
      <w:r>
        <w:rPr>
          <w:rFonts w:ascii="Times New Roman"/>
          <w:b w:val="false"/>
          <w:i w:val="false"/>
          <w:color w:val="000000"/>
          <w:sz w:val="28"/>
        </w:rPr>
        <w:t xml:space="preserve">
      3. Балансовая прибыль общества облагается налогом в соответствии с законодательством Казахской ССР о налогах с предприятий, обьединений и организаций. </w:t>
      </w:r>
      <w:r>
        <w:br/>
      </w:r>
      <w:r>
        <w:rPr>
          <w:rFonts w:ascii="Times New Roman"/>
          <w:b w:val="false"/>
          <w:i w:val="false"/>
          <w:color w:val="000000"/>
          <w:sz w:val="28"/>
        </w:rPr>
        <w:t xml:space="preserve">
      4. Дивидендом является часть чистой прибыли общества, распределяемая среди акционеров пропорционально числу акций, находящихся в их собственности. </w:t>
      </w:r>
      <w:r>
        <w:br/>
      </w:r>
      <w:r>
        <w:rPr>
          <w:rFonts w:ascii="Times New Roman"/>
          <w:b w:val="false"/>
          <w:i w:val="false"/>
          <w:color w:val="000000"/>
          <w:sz w:val="28"/>
        </w:rPr>
        <w:t xml:space="preserve">
      5. По акциям акционерного общества, компании дивиденды выплачиваются по итогам года за счет прибыли, поступающей в распоряжение акционерного общества, компании после направления при необходимости части этой прибыли на общие нужды общества. </w:t>
      </w:r>
    </w:p>
    <w:bookmarkEnd w:id="38"/>
    <w:bookmarkStart w:name="z145"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Размер окончательного дивиденда в расчете  на  одну  обыкновенную</w:t>
      </w:r>
    </w:p>
    <w:p>
      <w:pPr>
        <w:spacing w:after="0"/>
        <w:ind w:left="0"/>
        <w:jc w:val="both"/>
      </w:pPr>
      <w:r>
        <w:rPr>
          <w:rFonts w:ascii="Times New Roman"/>
          <w:b w:val="false"/>
          <w:i w:val="false"/>
          <w:color w:val="000000"/>
          <w:sz w:val="28"/>
        </w:rPr>
        <w:t xml:space="preserve">акцию  определяется общим собранием акционеров по предложению </w:t>
      </w:r>
    </w:p>
    <w:p>
      <w:pPr>
        <w:spacing w:after="0"/>
        <w:ind w:left="0"/>
        <w:jc w:val="both"/>
      </w:pPr>
      <w:r>
        <w:rPr>
          <w:rFonts w:ascii="Times New Roman"/>
          <w:b w:val="false"/>
          <w:i w:val="false"/>
          <w:color w:val="000000"/>
          <w:sz w:val="28"/>
        </w:rPr>
        <w:t>правления. Дивиденд не может быть больше рекомендованного</w:t>
      </w:r>
    </w:p>
    <w:p>
      <w:pPr>
        <w:spacing w:after="0"/>
        <w:ind w:left="0"/>
        <w:jc w:val="both"/>
      </w:pPr>
      <w:r>
        <w:rPr>
          <w:rFonts w:ascii="Times New Roman"/>
          <w:b w:val="false"/>
          <w:i w:val="false"/>
          <w:color w:val="000000"/>
          <w:sz w:val="28"/>
        </w:rPr>
        <w:t>правления, но может быть уменьшен собранием.</w:t>
      </w:r>
    </w:p>
    <w:p>
      <w:pPr>
        <w:spacing w:after="0"/>
        <w:ind w:left="0"/>
        <w:jc w:val="both"/>
      </w:pPr>
      <w:r>
        <w:rPr>
          <w:rFonts w:ascii="Times New Roman"/>
          <w:b w:val="false"/>
          <w:i w:val="false"/>
          <w:color w:val="000000"/>
          <w:sz w:val="28"/>
        </w:rPr>
        <w:t>     6. Фиксированный  дивиденд  по привилегированным акциям и процент</w:t>
      </w:r>
    </w:p>
    <w:p>
      <w:pPr>
        <w:spacing w:after="0"/>
        <w:ind w:left="0"/>
        <w:jc w:val="both"/>
      </w:pPr>
      <w:r>
        <w:rPr>
          <w:rFonts w:ascii="Times New Roman"/>
          <w:b w:val="false"/>
          <w:i w:val="false"/>
          <w:color w:val="000000"/>
          <w:sz w:val="28"/>
        </w:rPr>
        <w:t>по облигациям устанавливается при их выпуске.</w:t>
      </w:r>
    </w:p>
    <w:p>
      <w:pPr>
        <w:spacing w:after="0"/>
        <w:ind w:left="0"/>
        <w:jc w:val="both"/>
      </w:pPr>
      <w:r>
        <w:rPr>
          <w:rFonts w:ascii="Times New Roman"/>
          <w:b w:val="false"/>
          <w:i w:val="false"/>
          <w:color w:val="000000"/>
          <w:sz w:val="28"/>
        </w:rPr>
        <w:t>     7. Дивиденд не выплачивается по акциям,  которые не были выпущены</w:t>
      </w:r>
    </w:p>
    <w:p>
      <w:pPr>
        <w:spacing w:after="0"/>
        <w:ind w:left="0"/>
        <w:jc w:val="both"/>
      </w:pPr>
      <w:r>
        <w:rPr>
          <w:rFonts w:ascii="Times New Roman"/>
          <w:b w:val="false"/>
          <w:i w:val="false"/>
          <w:color w:val="000000"/>
          <w:sz w:val="28"/>
        </w:rPr>
        <w:t>в обращение или находятся на балансе общества.</w:t>
      </w:r>
    </w:p>
    <w:p>
      <w:pPr>
        <w:spacing w:after="0"/>
        <w:ind w:left="0"/>
        <w:jc w:val="both"/>
      </w:pPr>
      <w:r>
        <w:rPr>
          <w:rFonts w:ascii="Times New Roman"/>
          <w:b w:val="false"/>
          <w:i w:val="false"/>
          <w:color w:val="000000"/>
          <w:sz w:val="28"/>
        </w:rPr>
        <w:t>     8. Дивиденд  может выплачиваться акциями (капитализация прибыли),</w:t>
      </w:r>
    </w:p>
    <w:p>
      <w:pPr>
        <w:spacing w:after="0"/>
        <w:ind w:left="0"/>
        <w:jc w:val="both"/>
      </w:pPr>
      <w:r>
        <w:rPr>
          <w:rFonts w:ascii="Times New Roman"/>
          <w:b w:val="false"/>
          <w:i w:val="false"/>
          <w:color w:val="000000"/>
          <w:sz w:val="28"/>
        </w:rPr>
        <w:t>облигациями, товарами, если это предусмотрено уставом общества.</w:t>
      </w:r>
    </w:p>
    <w:p>
      <w:pPr>
        <w:spacing w:after="0"/>
        <w:ind w:left="0"/>
        <w:jc w:val="both"/>
      </w:pPr>
      <w:r>
        <w:rPr>
          <w:rFonts w:ascii="Times New Roman"/>
          <w:b w:val="false"/>
          <w:i w:val="false"/>
          <w:color w:val="000000"/>
          <w:sz w:val="28"/>
        </w:rPr>
        <w:t>     9. Выплату дивидендов производит банк-агент  либо  само  общество</w:t>
      </w:r>
    </w:p>
    <w:p>
      <w:pPr>
        <w:spacing w:after="0"/>
        <w:ind w:left="0"/>
        <w:jc w:val="both"/>
      </w:pPr>
      <w:r>
        <w:rPr>
          <w:rFonts w:ascii="Times New Roman"/>
          <w:b w:val="false"/>
          <w:i w:val="false"/>
          <w:color w:val="000000"/>
          <w:sz w:val="28"/>
        </w:rPr>
        <w:t>(общий  порядок устанавливается инструкцией Министерства финансов</w:t>
      </w:r>
    </w:p>
    <w:p>
      <w:pPr>
        <w:spacing w:after="0"/>
        <w:ind w:left="0"/>
        <w:jc w:val="both"/>
      </w:pPr>
      <w:r>
        <w:rPr>
          <w:rFonts w:ascii="Times New Roman"/>
          <w:b w:val="false"/>
          <w:i w:val="false"/>
          <w:color w:val="000000"/>
          <w:sz w:val="28"/>
        </w:rPr>
        <w:t>Казахской ССР).</w:t>
      </w:r>
    </w:p>
    <w:p>
      <w:pPr>
        <w:spacing w:after="0"/>
        <w:ind w:left="0"/>
        <w:jc w:val="both"/>
      </w:pPr>
      <w:r>
        <w:rPr>
          <w:rFonts w:ascii="Times New Roman"/>
          <w:b w:val="false"/>
          <w:i w:val="false"/>
          <w:color w:val="000000"/>
          <w:sz w:val="28"/>
        </w:rPr>
        <w:t>     10. Общество объявляет размер дивидендов без учета налогов с них.</w:t>
      </w:r>
    </w:p>
    <w:p>
      <w:pPr>
        <w:spacing w:after="0"/>
        <w:ind w:left="0"/>
        <w:jc w:val="both"/>
      </w:pPr>
      <w:r>
        <w:rPr>
          <w:rFonts w:ascii="Times New Roman"/>
          <w:b w:val="false"/>
          <w:i w:val="false"/>
          <w:color w:val="000000"/>
          <w:sz w:val="28"/>
        </w:rPr>
        <w:t>     11. Общество или банк-агент  выступают  агентами  государства  по</w:t>
      </w:r>
    </w:p>
    <w:p>
      <w:pPr>
        <w:spacing w:after="0"/>
        <w:ind w:left="0"/>
        <w:jc w:val="both"/>
      </w:pPr>
      <w:r>
        <w:rPr>
          <w:rFonts w:ascii="Times New Roman"/>
          <w:b w:val="false"/>
          <w:i w:val="false"/>
          <w:color w:val="000000"/>
          <w:sz w:val="28"/>
        </w:rPr>
        <w:t>сбору  налогов у источников и выплачивают акционерам дивиденды за</w:t>
      </w:r>
    </w:p>
    <w:p>
      <w:pPr>
        <w:spacing w:after="0"/>
        <w:ind w:left="0"/>
        <w:jc w:val="both"/>
      </w:pPr>
      <w:r>
        <w:rPr>
          <w:rFonts w:ascii="Times New Roman"/>
          <w:b w:val="false"/>
          <w:i w:val="false"/>
          <w:color w:val="000000"/>
          <w:sz w:val="28"/>
        </w:rPr>
        <w:t>вычетом соответствующих налогов.</w:t>
      </w:r>
    </w:p>
    <w:p>
      <w:pPr>
        <w:spacing w:after="0"/>
        <w:ind w:left="0"/>
        <w:jc w:val="both"/>
      </w:pPr>
      <w:r>
        <w:rPr>
          <w:rFonts w:ascii="Times New Roman"/>
          <w:b w:val="false"/>
          <w:i w:val="false"/>
          <w:color w:val="000000"/>
          <w:sz w:val="28"/>
        </w:rPr>
        <w:t>     12. Порядок выплаты дивидендов оговаривается при  выпуске  ценных</w:t>
      </w:r>
    </w:p>
    <w:p>
      <w:pPr>
        <w:spacing w:after="0"/>
        <w:ind w:left="0"/>
        <w:jc w:val="both"/>
      </w:pPr>
      <w:r>
        <w:rPr>
          <w:rFonts w:ascii="Times New Roman"/>
          <w:b w:val="false"/>
          <w:i w:val="false"/>
          <w:color w:val="000000"/>
          <w:sz w:val="28"/>
        </w:rPr>
        <w:t>бумаг и излагается на оборотной стороне акции или сертификата.</w:t>
      </w:r>
    </w:p>
    <w:p>
      <w:pPr>
        <w:spacing w:after="0"/>
        <w:ind w:left="0"/>
        <w:jc w:val="both"/>
      </w:pPr>
      <w:r>
        <w:rPr>
          <w:rFonts w:ascii="Times New Roman"/>
          <w:b w:val="false"/>
          <w:i w:val="false"/>
          <w:color w:val="000000"/>
          <w:sz w:val="28"/>
        </w:rPr>
        <w:t xml:space="preserve">     13. По невыплаченным и неполученным дивидендам проценты не </w:t>
      </w:r>
    </w:p>
    <w:p>
      <w:pPr>
        <w:spacing w:after="0"/>
        <w:ind w:left="0"/>
        <w:jc w:val="both"/>
      </w:pPr>
      <w:r>
        <w:rPr>
          <w:rFonts w:ascii="Times New Roman"/>
          <w:b w:val="false"/>
          <w:i w:val="false"/>
          <w:color w:val="000000"/>
          <w:sz w:val="28"/>
        </w:rPr>
        <w:t>начисляются.</w:t>
      </w:r>
    </w:p>
    <w:p>
      <w:pPr>
        <w:spacing w:after="0"/>
        <w:ind w:left="0"/>
        <w:jc w:val="both"/>
      </w:pPr>
      <w:r>
        <w:rPr>
          <w:rFonts w:ascii="Times New Roman"/>
          <w:b w:val="false"/>
          <w:i w:val="false"/>
          <w:color w:val="000000"/>
          <w:sz w:val="28"/>
        </w:rPr>
        <w:t>     14. Дивиденд выплачивается чеком,  платежным поручением, почтовым</w:t>
      </w:r>
    </w:p>
    <w:p>
      <w:pPr>
        <w:spacing w:after="0"/>
        <w:ind w:left="0"/>
        <w:jc w:val="both"/>
      </w:pPr>
      <w:r>
        <w:rPr>
          <w:rFonts w:ascii="Times New Roman"/>
          <w:b w:val="false"/>
          <w:i w:val="false"/>
          <w:color w:val="000000"/>
          <w:sz w:val="28"/>
        </w:rPr>
        <w:t>переводом.</w:t>
      </w:r>
    </w:p>
    <w:p>
      <w:pPr>
        <w:spacing w:after="0"/>
        <w:ind w:left="0"/>
        <w:jc w:val="both"/>
      </w:pPr>
      <w:r>
        <w:rPr>
          <w:rFonts w:ascii="Times New Roman"/>
          <w:b w:val="false"/>
          <w:i w:val="false"/>
          <w:color w:val="000000"/>
          <w:sz w:val="28"/>
        </w:rPr>
        <w:t>     На дивиденд имеют право акции, приобретенные не позднее чем за 30</w:t>
      </w:r>
    </w:p>
    <w:p>
      <w:pPr>
        <w:spacing w:after="0"/>
        <w:ind w:left="0"/>
        <w:jc w:val="both"/>
      </w:pPr>
      <w:r>
        <w:rPr>
          <w:rFonts w:ascii="Times New Roman"/>
          <w:b w:val="false"/>
          <w:i w:val="false"/>
          <w:color w:val="000000"/>
          <w:sz w:val="28"/>
        </w:rPr>
        <w:t>дней до официально объявленной даты его выплаты.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6"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15. Общество создает необходимые для своей деятельности резервы в размере не менее 10 процентов уставного капитала. Порядок формирования и использования резервов определяется уставом. </w:t>
      </w:r>
      <w:r>
        <w:br/>
      </w:r>
      <w:r>
        <w:rPr>
          <w:rFonts w:ascii="Times New Roman"/>
          <w:b w:val="false"/>
          <w:i w:val="false"/>
          <w:color w:val="000000"/>
          <w:sz w:val="28"/>
        </w:rPr>
        <w:t xml:space="preserve">
      16. Отчисления в резервный фонд устанавливаются собранием акционеров. </w:t>
      </w:r>
      <w:r>
        <w:br/>
      </w:r>
      <w:r>
        <w:rPr>
          <w:rFonts w:ascii="Times New Roman"/>
          <w:b w:val="false"/>
          <w:i w:val="false"/>
          <w:color w:val="000000"/>
          <w:sz w:val="28"/>
        </w:rPr>
        <w:t xml:space="preserve">
      17. Общество в соответствии со своим уставом или решением акционеров имеет право предоставить служащим право купить определенное число акций на льготных условиях (опцион). </w:t>
      </w:r>
      <w:r>
        <w:br/>
      </w:r>
      <w:r>
        <w:rPr>
          <w:rFonts w:ascii="Times New Roman"/>
          <w:b w:val="false"/>
          <w:i w:val="false"/>
          <w:color w:val="000000"/>
          <w:sz w:val="28"/>
        </w:rPr>
        <w:t xml:space="preserve">
      18. Общество в соответствии со своим уставом может выделять определенный процент прибыли после уплаты налогов для распределения среди служащих, в том числе в виде денежного вознаграждения или акций. </w:t>
      </w:r>
      <w:r>
        <w:br/>
      </w:r>
      <w:r>
        <w:rPr>
          <w:rFonts w:ascii="Times New Roman"/>
          <w:b w:val="false"/>
          <w:i w:val="false"/>
          <w:color w:val="000000"/>
          <w:sz w:val="28"/>
        </w:rPr>
        <w:t xml:space="preserve">
      Сноска. Статья 75 - с изменениями, внесенными Законом Республики Казахстан от 12 апреля 1993 года. </w:t>
      </w:r>
      <w:r>
        <w:br/>
      </w:r>
      <w:r>
        <w:rPr>
          <w:rFonts w:ascii="Times New Roman"/>
          <w:b w:val="false"/>
          <w:i w:val="false"/>
          <w:color w:val="000000"/>
          <w:sz w:val="28"/>
        </w:rPr>
        <w:t>
 </w:t>
      </w:r>
      <w:r>
        <w:br/>
      </w:r>
      <w:r>
        <w:rPr>
          <w:rFonts w:ascii="Times New Roman"/>
          <w:b w:val="false"/>
          <w:i w:val="false"/>
          <w:color w:val="000000"/>
          <w:sz w:val="28"/>
        </w:rPr>
        <w:t xml:space="preserve">
      Статья 76. Публикации о деятельности акционерного </w:t>
      </w:r>
      <w:r>
        <w:br/>
      </w:r>
      <w:r>
        <w:rPr>
          <w:rFonts w:ascii="Times New Roman"/>
          <w:b w:val="false"/>
          <w:i w:val="false"/>
          <w:color w:val="000000"/>
          <w:sz w:val="28"/>
        </w:rPr>
        <w:t xml:space="preserve">
                  общества, компании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Акционерное общество, компания, как открытого, так и закрытого типа, должны не позднее первого квартала года публиковать в республиканской газете отчеты о своей хозяйственной деятельности и их финансовых результатах в истекшем году с передачей отчета в соответствующие государственные органы. Получающие такие отчеты государственные органы отвечают за разглашение информации, содержащейся в указанных официальных отчетах. </w:t>
      </w:r>
      <w:r>
        <w:br/>
      </w:r>
      <w:r>
        <w:rPr>
          <w:rFonts w:ascii="Times New Roman"/>
          <w:b w:val="false"/>
          <w:i w:val="false"/>
          <w:color w:val="000000"/>
          <w:sz w:val="28"/>
        </w:rPr>
        <w:t xml:space="preserve">
      Акционерное общество, компания должны без промедления публиковать в республиканской газете все предложения о распространении своих акций и иных ценных бумаг и решения о промежуточной выплате по акциям. </w:t>
      </w:r>
      <w:r>
        <w:br/>
      </w:r>
      <w:r>
        <w:rPr>
          <w:rFonts w:ascii="Times New Roman"/>
          <w:b w:val="false"/>
          <w:i w:val="false"/>
          <w:color w:val="000000"/>
          <w:sz w:val="28"/>
        </w:rPr>
        <w:t xml:space="preserve">
      Сноска. Статья 76 в редакции Закона Республики Казахстан от 12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77. Особенности распределения имущества акционерного </w:t>
      </w:r>
      <w:r>
        <w:br/>
      </w:r>
      <w:r>
        <w:rPr>
          <w:rFonts w:ascii="Times New Roman"/>
          <w:b w:val="false"/>
          <w:i w:val="false"/>
          <w:color w:val="000000"/>
          <w:sz w:val="28"/>
        </w:rPr>
        <w:t xml:space="preserve">
                  общества, компании при его ликвидации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распределении имущества акционерного общества, компании оставшегося после осуществления платежей, предусмотренных пунктом 6 статьи 23 настоящего Закона, приоритетом пользуются держатели облигаций, а после них - держатели привилегированных акций. </w:t>
      </w:r>
    </w:p>
    <w:bookmarkEnd w:id="40"/>
    <w:bookmarkStart w:name="z150"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     В период принудительной ликвидации акционерного общества, </w:t>
      </w:r>
    </w:p>
    <w:p>
      <w:pPr>
        <w:spacing w:after="0"/>
        <w:ind w:left="0"/>
        <w:jc w:val="both"/>
      </w:pPr>
      <w:r>
        <w:rPr>
          <w:rFonts w:ascii="Times New Roman"/>
          <w:b w:val="false"/>
          <w:i w:val="false"/>
          <w:color w:val="000000"/>
          <w:sz w:val="28"/>
        </w:rPr>
        <w:t>компании изменения в их устав могут быть внесены только с письменного</w:t>
      </w:r>
    </w:p>
    <w:p>
      <w:pPr>
        <w:spacing w:after="0"/>
        <w:ind w:left="0"/>
        <w:jc w:val="both"/>
      </w:pPr>
      <w:r>
        <w:rPr>
          <w:rFonts w:ascii="Times New Roman"/>
          <w:b w:val="false"/>
          <w:i w:val="false"/>
          <w:color w:val="000000"/>
          <w:sz w:val="28"/>
        </w:rPr>
        <w:t>согласия ликвидатора.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Статья 77 - с изменениями, внесенными Законом Республики </w:t>
      </w:r>
    </w:p>
    <w:p>
      <w:pPr>
        <w:spacing w:after="0"/>
        <w:ind w:left="0"/>
        <w:jc w:val="both"/>
      </w:pPr>
      <w:r>
        <w:rPr>
          <w:rFonts w:ascii="Times New Roman"/>
          <w:b w:val="false"/>
          <w:i w:val="false"/>
          <w:color w:val="000000"/>
          <w:sz w:val="28"/>
        </w:rPr>
        <w:t xml:space="preserve">Казахстан от 12 апреля 1993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 Казахской</w:t>
      </w:r>
    </w:p>
    <w:p>
      <w:pPr>
        <w:spacing w:after="0"/>
        <w:ind w:left="0"/>
        <w:jc w:val="both"/>
      </w:pPr>
      <w:r>
        <w:rPr>
          <w:rFonts w:ascii="Times New Roman"/>
          <w:b w:val="false"/>
          <w:i w:val="false"/>
          <w:color w:val="000000"/>
          <w:sz w:val="28"/>
        </w:rPr>
        <w:t>     Советской Социалистической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