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4c32" w14:textId="ee74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охpане здоpовья наpода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янваpя 1992 года. Утратил силу - Законом РК от 19 мая 1997 г. N 112-1 ~Z970112.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определяет общие, правовые, экономические и социальные основы охраны здоровья народа, регулирует общественные отношения и регламентирует участие органов государственной власти и управления, предприятий, учреждений, организаций независимо от форм собственности, должностных лиц и граждан в формировании и укреплении здоровья населения, определяемого как состояние полного физического, психического и социального благополучия.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РАЗДЕЛ I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1. Задачи Закона Республики Казахстан "Об охране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здоровья народа"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задачей Закона Республики Казахстан "Об охране здоровья народа" является реализация неотъемлемого права граждан на здоровье и обеспечение гарантируемого Конституцией Республики Казахстан права на его охрану.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Законодательство Республики Казахстан об охране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здоровья народа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Отношения по охране здоровья народа в Республике Казахстан регулируются настоящим Законом и непротиворечащими ему актами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Установленные законодательством Республики Казахстан по охране здоровья народа права граждан и организаций не могут ограничиваться актами исполнительной власти и местных Советов народных депутатов. Такие акты считаются недействительными с момента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Основные принципы охраны здоровья народа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прав граждан на охрану здоровья в Республике Казахстан настоящим Законом осуществляются основные принципы: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ответственность органов государственной власти и управления, работодателей, должностных лиц на создание условий, обеспечивающих формирование, развитие и укрепление здоровья народа;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социальная защищенность граждан в случае утраты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ответственность граждан за сохранение и укрепление собственного здоровья и здоровья окружающих;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ответственность медицинских, фармацевтических работников, а также лиц, имеющих право на занятие медицинской и фармацевтической деятельностью, за ущерб, причиненный здоровью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научность и профилактическая направленность медико-социальных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бесплатность, общедоступность медицинской помощи, оказываемой государственными учреждениями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многоукладность развития здравоохранения в соответствии с потребностями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Компетенция Республики Казахстан в области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здоровья народа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в лице ее высших органов власти и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разрабатывает и принимает законодательные акты в области охраны здоровья народа;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обеспечивает надлежащее экологическое, санитарно-эпидемиологическое благополучие и радиационную безопасность на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определяет стратегию, утверждает планы и программы действий по охране здоровья народа и меры по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развитие фундаментальной и прикладной медицинской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материально-техническое и финансовое обеспечение государственных учреждений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способствует формированию общественных организаций и объединений, содействующих охране здоровья народа, поддерживает и поощряет их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заключает международные договоры;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решает и другие вопросы охраны здоровья народа.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Руководство охраной здоровья народа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охраной здоровья народа в Республике Казахстан осуществляют высшие и местные органы государственной власти и управления,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здравоохранения Республики Казахстан руководит деятельностью республиканских медицинских, учебных и научно-исследовательских медицинских учреждений, материально-техническим и лекарственным обеспечением, а через местные Советы народных депутатов осуществляет координацию деятельности территориальных органов и учреждений здравоохранения, анализирует состояние здоровья народа. На Министерство здравоохранения Республики Казахстан возлагается оперативное руководство ведомственными медико-санитарными службами.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Профилактическая направленность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здоровья народа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Профилактическая направленность охраны здоровья народа осуществляется государством и работодателем путем создания системы социально-экономических мероприятий, направленных на устранение факторов и условий, вредно влияющих на здоровье граждан, обеспечения здоровья, высокого уровня трудоспособности и долголетия, активной жизни граждан, предупреждения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Общественные объединения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охраны здоровья народа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Профессиональные союзы, ассоциация врачей и провизоров, общество Красного Полумесяца и Красного Креста, Фонд милосердия и здоровья, другие общественные объединения в соответствии с их уставами принимают участие в обеспечении охраны здоровья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государственной власти и управления, работодатели, граждане оказывают всемерную помощь деятельности общественных объединений в сфере охраны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Ответственность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 охране здоровья народа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Республиканские и местные государственные органы ответственны за обеспечение условий жизнедеятельности населения, способствующих формированию, развитию и укреплению здоровья, воспроизводству здорового населения, за экологическое и санитарно-эпидемиологическое благополучие и профилактику заболеваний, внедрение многоукладной медицины. Республиканские и местные государственные органы несут ответственность за развитие межотраслевого сотрудничества, участие населения в реализации программ по охране здоровья, создание надлежащей материально-технической базы государственных учреждений здравоохранения, медицинскую, фармацевтическую промышленность, обеспечение населения лекарственными средствами, развитие донорства, утверждение норамативов стоимости и качества медицинской помощи, обеспечение условий для развития массового 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физкультурно-оздоровительного движения, спортивной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туристско-экскурсионной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9. Ответственность работодателей и должностных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за охрану здоровья народа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Работодатели и должностные лица несут ответственность 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экологическое благополучие, за обеспечение здоровых условий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труда, быта и отдыха трудящихся;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соблюдение санитарно-гигиенических норм и правил содержания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производственных помещений и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информирование работающих и населения о вредных факторах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ущерб, причиненный здоровью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нарушение законодательства Республики Казахстан "Об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здоровья населения".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10. Ответственность медицинских, фармацевтических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работников, а также лиц, имеющих право на занятие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медицинской и фармацевтической деятельностью,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ущерб, причиненный здоровью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Медицинские, фармацевтические работники, а также лица, имеющие право на занятие медицинской и фармацевтической деятельностью, за ущерб, причиненный здоровью граждан, несут ответственность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РАЗДЕЛ II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ПРАВА И ОБЯЗАННОСТИ ГРАЖДАН В СФЕРЕ ОХРАНЫ ЗДОРОВЬЯ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Глава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Права граждан в сфере охраны здоровья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Право граждан на медицинскую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имеют право на получение гарантированного объема бесплатной медикцинской помощи в государственных учреждениях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порядок оказания платных медицинских услуг в лечебно-профилактических учреждениях, независимо от форм собственности, утверждаются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имеют право на свободный выбор врача.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обеспечиваются неотложной медицинской помощью любым ближайшим лечебно-профилактическим учреждением независимо от ведомственной принадлежности и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11 - с изменениями, внесенными Указом Президента Республики Казахстан имеющего силу Закона от 15 июня 1995 г. N 2333.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Право граждан на отказ от 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имеют право отказаться от обследования и лечения на любом этапе,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лечения подтверждается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Право граждан на экологическое,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санитарно-эпидемиологическое благополучие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радиационную безопасность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Гаждане имеют право на экологическое, санитарно-эпидемиологическое, благополучие и радиационную безопасность.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право обеспечивается государством сохранением благоприятной окружающей среды, которая не оказывает отрицательного влияния на состояние здоровья настоящего и будущего поколений.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Право граждан на обеспечение лекарственной,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ортопедической и протезной помощью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имеют право на обеспечение лекарственной, ортопедической и протезной помощью.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Категории лиц, подлежащих льготному обеспечению лекарственными препаратами, ортопедическими и протезными, коррегирующими изделиями, слуховыми аппаратами, средствами лечебной физкультуры и специальными средствами передвижения, а также условия и порядок обеспечения и пользования ими, устанавливаются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Право граждан, вступающих в брак,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медико-генетическое обследование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вступающие в брак на территории Республики Казахстан, в целях охраны здоровья супругов и их потомства имеют право пройти медицинское или медико-генетическое обследование в учреждениях здравоохранения по их выбору.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Право граждан на санаторно-курортное лечение,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пользование учреждениями оздоровительного профиля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имеют право пользоваться санаторно-курортными учреждениями, домами отдыха, профилакториями, пансионатами, туристскими базами, спортивными сооружениями и другими учреждениями оздоровительного профиля.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Право граждан на информацию о состоянии здоровья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факторах, влияющих на здоровье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имеют право на получение необходимой информации о состоянии своего здоровья и здоровья своих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имеют право на получение информации о состоянии здоровья супруга и родителей, если законом не установлено иное.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имеют право на получение информации от органов, учреждений здравоохранения и работодателей о методах профилактики и лечения, уровне заболеваемости населения, о факторах, влияющих на их здоровье, включая состояние окружающей среды, условия труда, быта и отдыха. 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Информацию о состоянии здоровья граждан предоставляет врач,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проводящий обследование и лечение.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18. Право граждан на возмещение ущерба,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причиненного их здоровью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Граждане имеют право на возмещение ущерба, неправомерно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причиненного их здоровью государством, работодателями или иными лицами.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Основания и порядок возмещения ущерба здоровья определяется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19. Право граждан на получение медицинской,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фармацевтической, протезно-ортопедической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помощи в зарубежных медицинских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учреждениях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Граждане имеют право на получение медицинской, фармацевтической, протезно-ортопедической помощи в зарубежных медицинских и других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заключения специализированных медицинских учреждений о необходимости такой помощи государственные органы обязаны оказывать содействие в ее получении.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заключения специализированных медицинских учреждений государство обязано обеспечить получение из-за рубежа необходимых фармацевтических средств и протезно-ортопедических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Глава 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Охрана материнства и детства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Право матери на охрану здоровья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Женщине предоставляется право самой решать вопрос о материнстве. В целях охраны здоровья женщине могут быть проведены современные методы предупреждения нежелательной беременности с ее согласия; хирургическая стерилизация проводится только с согласия женщины при наличии медицинских показаний, перечень которых определяется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Материнство в Республике Казахстан охраняется и поощряется государством. Охрана материнства обеспечивается организацией широкой сети специальных медицинских учреждений; выплатой женщине пособий по случаю рождения ребенка; запрещением применения труда женщин в тяжелых и вредных для здоровья производствах, рациональным трудоустройством беременных женщин с предоставлением им возможности выполнять медицинские предписания; предоставлением работающим женщинам отпусков по беременности и родам; выплатой пособий по уходу за ребенком до достижения возраста полутора лет и в случае его болезни; установлением индивидуальных графиков работы и режима неполного рабочего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Законодательством могут быть предусмотрены и другие льготы.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Право детей на охрану здоровья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осуществляет защиту прав и интересов детей, обеспечивает их права на условия жизни, необходимые для физического, умственного, духовного, нравственного и социального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государственной власти и управления, работодатели обеспечивают развитие широкой сети специальных медицинских и детских учреждений и несут ответственность за оздоровление детей, находящихся в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 подлежат обязательным периодическим медицинским осмотрам и постоянному диспансерному наблюдению.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стационарном лечении детей в возрасте до 3 лет, а также тяжелобольных детей старших возрастов,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лечебном учреждении с выплатой пособия по социальному страхованию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 с дефектами физического или психического развития имеют право на получение медико-социальной помощи в специализированных детских учреждениях. Перечень медицинских противопоказаний, препятствующих помещению указанных детей в дома ребенка и учебно-воспитательные учреждения общего назначения, учтверждается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Уклонение от выполнения обязанностей по уходу и воспитанию детей в семье, жестокое обращение с ними, наносящие вред здоровью, влекут ответственность, установленную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Глава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Донорство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Донорство крови и ее компонентов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здоровый гражданин в возрасте от 18 до 60 лет имеет право быть донором крови и ее компонентов. Законодательством Республики Казахстан донорство поощряется и донорам предоставляются льготы.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Трансплантация органов и тканей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Донором по трансплантации органов и тканей может быть человек, труп человека, а также животные.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Принудительное изъятие органов и тканей и их пересадка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трансплантации органов и тканей от человека к человеку, от трупа к человеку и от животных к человеку устанавливается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23 - с изменениями, внесенными Законом Республики Казахстан от 31 марта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Право донора на компенсацию и социальную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нанесении вреда, связанного с выполнением донорской функции, донор имеет право на возмещение ущерба и социальную помощь, а в случае смерти - супруг (супруга), дети, родители и лица, находившиеся на его иждивении, имеют право на компенсацию и социальную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Искусственное оплодотворение, имплантация эмбриона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Искусственное оплодотворение, имплантация эмбриона могут быть произведены на основе обоюдного согласия супругов, состоящих в зарегистрированном браке. Искусственное оплодотворение или операция по имплантации эмбриона в отношении незамужней женщины могут быть произведены в соответствии с ее волеизъявлением.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здравоохранения обеспечивают и несут ответственность за соблюдение анонимности донорства и сохранение тайны проведения операции искусственного оплодотворения или имплантации эмбриона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донорства для искусственного оплодотворения и имплантации эмбриона устанавливаются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и обязанности родителей в отношении детей, родившихся после операции искусственного оплодотворения или имплантации эмбриона, регулируются Кодексом о браке и семье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Глава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Обязанности граждан в сфере охраны здоровья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Обязанности граждан соблюдать законодательство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 охране здоровья народа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обязаны соблюдать законодательство об охране здоровья народа, бережно относиться к своему здоровью и здоровью окружающих.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Обязанность граждан соблюдать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медицинские предписания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предупреждения заразных болезней граждане обязаны выполнять предписания о проведении флюорографии, иммунизации и медицинских осмотров в сроки, установленные учреждениями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находящиеся на стационарном лечении, обязаны соблюдать режим, действующий в медицинских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Обязанности граждан заботиться о здоровье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обязаны заботиться о здоровье детей, их физическом, духовном и нравственном развитии, воспитывать привычку к здоровому образу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Беременные женщины обязаны своевременно встать на медицинский учет, проходить обследование, выполнять медицинские предписания.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Родители обязаны выполнять правила, способствующие рождению полноценных детей, соблюдать интергенетические интервалы, после рождения ребенка выполнять медицинские предписания.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29. Обязанность граждан, больных туберкулезом, лепрой,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СПИДом, венерическими заболеваниями, проходить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обязательное обследование и лечение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больные туберкулезом, лепрой, СПИДом, венерическими заболеваниями, обязаны по требованию медицинских учреждений проходить обследование и лечение.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уклонения от обследования и лечения граждане подвергаются принудительному освидетельствованию и лечению, в установленных законодательством случаях подвергаются принудительному приводу.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и порядок направления граждан на принудительное лечение регулируются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30. Обязанность граждан содействовать в транспортировке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оказанию медицинской помощи больным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обязаны содействовать транспортировке и оказанию медицинской помощи в случаях, угрожающих жизни больного.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Глава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Права и обязанности граждан других государств и лиц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гражданства в сфере охраны здоровья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31. Права и обязанности граждан других государств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лиц без гражданства на охрану здоровья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других государств и лица без гражданства, постоянно проживающие или временно пребывающие на территории Республики Казахстан, пользуются теми же правами и несут те же обязанности в сфере охраны здоровья, что и граждане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оказания медико-санитарной и медико-социальной помощи 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гражданам других государств и лицам без гражданства, временно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пребывающим на территории Республики Казахстан, определяет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РАЗДЕЛ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РЕСУРСЫ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Глава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Финансирование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32. Источники финансирования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Источниками финансирования государственного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средства республиканского и местного бюджетов, выделяемые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долговременным экономическим нормативам;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средства международных организаций по международным программам;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валютные ассигнования из республиканского и местных валютных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внебюджетные стабилизационные фонды;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средства медицинского страхования;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средства медицинских учреждений, полученные за выполнение сверхнормативных медицинских и других услуг работодателям и за оказание платных услуг и других видов 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отчисления от прибыли предприятий, объединений и организаций, </w:t>
      </w:r>
    </w:p>
    <w:bookmarkStart w:name="z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целевые субсидии министерств, ведомств и других органов управления,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благотворительные вклады организаций и граждан, в том числе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другие источники, использование которых не противоречит закону;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33. Использование средств государственного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Средства государственного здравоохранения направляются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государственное медицинское страхование работников бюджетных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 и неработающих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целевые комплексные программы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развитие материально-технической базы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содержание лечебно-профилактических и санитарно-эпидемических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подготовку и повышение квалификации медицинских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развитие и внедрение медицинской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ликвидацию эпидемий инфекционных заболеваний.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Средства, поступающие на охрану здоровья, независимо от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источника образуют фонд охраны здоровья народа в порядке,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Глава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Медицинское страхование граждан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34. Медицинское страхование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Медицинское страхование является формой социальной защиты интересов граждан Республики Казахстан по охране их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подлежат обязательному медицинскому страхованию.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предназначенные для обязательного медицинского страхования образуют фонд обязательного медицинского страхования и формируются по установленным Кабинетом Министров Республики Казахстан нормативам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средств бюджета для медицинского страхования граждан, работающих в бюджетных организациях, и неработающих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страховых платежей работодателей на медицинское страхование своих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страховых платежей граждан, занимающихся индивидуальной трудовой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Работодатели могут добровольно страховать своих работников сверх взносов обязательного медицинского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могут дополнительно страховать свое здоровье за счет личных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обязательного медицинского страхования граждан </w:t>
      </w:r>
    </w:p>
    <w:bookmarkEnd w:id="11"/>
    <w:bookmarkStart w:name="z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регулируются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Статья 34 - с изменениями, внесенными Указами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имеющими силу Закона от 15 июня и 29 ноября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1995 г. N 2333 и N 2662.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35. Учреждения медицинского страхования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Исключена Указом Президента Республики Казахстан, имеющим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от 29 ноября 1995 г. N 2662.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36. Права и обязанности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медицинского страхования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Исключена Указом Президента Республики Казахстан, имеющим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от 29 ноября 1995 г. N 2662.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37. Договорные отношения при медицинском страховании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Исключена Указом Президента Республики Казахстан, имеющим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от 29 ноября 1995 г. N 2662.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Глава 8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Кадры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38. Кадры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кадровым ресурсам здравоохранения относятся медицинские, фармацевтические, а также научные, научно-педагогические и инженерно-технические работники, согласно перечню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использование и повышение квалификации кадров осуществляется за счет средств государства, работодателей и частных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здравоохранения Республики Казахстан обеспечивает преемственность среднего специального и высшего медицинского образования, потребность республики в медицинских, научных и педагогических медицинских кадрах.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39. Право на занятие медицинской и фармацевтической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 занятие медицинской и фармацевтической деятельностью, в том числе частной практикой, имеют лица, получившие специальную подготовку и диплом или сертификат об окончании соответствующего высшего или среднего специального учебного заведения Республики Казахстан, СССР, а также лица, получившие диплом в порядке нострификации.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 лечение нетрадиционными методами, в том числе народной медицины, лицам, не имеющим специального медицинского образования, предоставляется в порядке, установленном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проведение сеансов массового целительства, в том числе с использованием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незаконно занимающиеся целительством (врачеванием), несут ответственность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и фармацевтические работники, не работавшие по своей профессии более трех лет, допускаются к занятию медицинской и фармацевтической деятельностью после стажировки в порядке, установленном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Лишение права на занятие медицинской и фармацевтической деятельностью производится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39 - с изменениями, внесенными Указом Президента Республики Казахстан от 15 июня 1995 г. N 2333.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40. Профессиональные права медицинских и фармацевтических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Честь и достоинство медицинских и фармацевтических работников, их профессиональные и социальные права охраняются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Вмешательство в профессиональную деятельность медицинских и фармацевтических работников со стороны органов государственной власти, управления и других органов и организаций, а также граждан запрещается, за исключением случаев нарушения медицинскими и фармацевтическими работниками своих профессиональных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работники имеют право использовать любой вид транспорта в случаях, угрожающих жизни больного, для проезда к месту нахождения больного или для его транспортировки в ближайшее лечебно-профилактическое учреждение.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41. Льготы, предоставляемые работникам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здравоохранения имеют право на безвозмездное получение приватизируемого жилья.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и фармацевтические работники, непосредственно оказывающие медицинскую и лекарственную помощь населению, имеют право на предоставление им жилой площади в первоочередном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здравоохранения с разъездным характером деятельности по решению местных Советов имеют право на бесплатный проезд в общественном транспорте. Перечень таких работников определяется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Работникам здравоохранения в сельской местности устанавливаются повышенные не менее чем на 25 процентов оклады и тарифные ставки по сравнению со ставками специалистов, занимающихся этим видом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сельской местности работники здравоохранения, имеющие скот в личной собственности, обеспечиваются кормами, земельными участками для выпаса скота и сенокошения наравне с работниками сельскохозяйственных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льгот, предусмотренных законодательством Республики Казахстан, работникам здравоохранения могут устанавливаться дополнительные льготы местными Советами народных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42. Профессиональные обязанности медицинских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фармацевтических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и фармацевтические работники осуществляют свою деятельность, руководствуясь принципами медицинской этики, регулирующей нравственные взаимоотношения медицинских работников с пациентами, их родственниками и между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и фармацевтические работники обязаны совершенствовать профессиональные знания путем прохождения (циклов) последипломного обучения в сетях учебных подразделений повышения квалификации и переподготовки в порядке, установленном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и фармацевтические работники обязаны оказывать гражданам неотложную медицинскую помощь и несут ответственность за неоказание такой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и фармацевтические работники за ущерб, причиненный здоровью граждан, несут ответственность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и фармацевтические работники не вправе разглашать ставшие им известными при исполнении профессиональных обязанностей сведения о болезнях, интимной и семейной жизни граждан. Раскрытие этой информации допускается в исключительных случаях при наличии заболеваний, носящих общественно опасный характер, а также по письменному запросу следственных и судебных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и фармацевтические работники обязаны выполнять иные профессиональные обязанности в порядке, установленном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7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Глава 9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Курортные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(климатобальнеологические факторы)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43. Климатобальнеологические факторы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климатобальнеологическим и другим природным ресурсам здравоохранения относятся территории Республики Казахстан, где имеются естественные целебные минеральные источники, лечебные грязи и другие ресурсы, пригодные для медицинских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государственной власти при участии общественных объединений принимают меры для широкого использования климатобальнеологических и других природных факторов в целях охраны здоровья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8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РАЗДЕЛ IV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ДЕЯТЕЛЬНОСТЬ УЧРЕЖДЕНИЙ И ОРГАНОВ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Глава 10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 экологического,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благополучия и радиационной безопасности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Статья 44. Обеспечение экологического,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санитарно-эпидемиологического благополучия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радиационной безопасности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Экологическое, санитарно-эпидемиологическое благополучие и радиационная безопасность обеспечиваются проведением комплексных санитарно-гигиенических, санитарно-противоэпидемических и противорадиационных мероприятий и системой государственного санитарного надзора, которые регулируются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45. Осуществление государственного санитарного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санитарный надзор как необходимая гарантия обеспечения экологического, санитарно-эпидемиологического благополучия и радиационной безопасности осуществляется санитарно-эпидемиологической службой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Предписания органов государственного санитарного надзора обязательны для выполнения всеми работодателями, должностными лицами и гражданами. #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Глава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Оказание мадико-санитарной помощи населению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46. Система учреждений, оказывающих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медико-санитарную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Медико-санитарная помощь населению оказывается амбулаторно-поликлиническими, больничными учреждениями, медсанчастями, учреждениями охраны материнства и детства, диспансерами, скорой медицинской помощью; санаторно-курортными учреждениями, медицинскими кооперативами и другими учреждениями, независимо от форм собственности, а также отдельными лицами, занимающимися частной медицинской практикой.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Частная медицинская практика является одним из видов предпринимательской деятельности по оказанию профилактической, диагностической, лечебной помощи населению и регулируется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инвалидов, участников Великой Отечественной войны и приравненных к ним лиц, по решению правительства республики создаются дополнительно специальные медицинские учреждения. Министерства и ведомства республики вправе создавать ведомственную медицинскую сеть.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Мощность и типы государственных лечебно-профилактических </w:t>
      </w:r>
    </w:p>
    <w:bookmarkEnd w:id="20"/>
    <w:bookmarkStart w:name="z9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учреждений, виды деятельности устанавливаются Советами 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депутатов по представлению органов и учреждений здравоохранения.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Статья 46 - с изменениями, внесенными Указом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имеющего силу Закона от 15 июня 1995 г. N 2333.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47. Права государственных лечебно-профилактических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Лечебно-профилактические учреждения имеют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разрабатывать и утверждать свою организационную структуру,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штаты, самостоятельно выбирать форму хозяйствования, организации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пользоваться всеми правами юридического лица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47-1. Права лиц, занимающихся частной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практикой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Лица, занимающиеся частной медицинской практикой, имеют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оказывать профилактическую, диагностическую и лечебную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устанавливать цены на оказываемые медицинские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нанимать медицинских работников, устанавливать формы и размеры оплаты их труда на условиях, не противоречащих законодательству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выписывать рецепты на лекарства и выдавать справки в порядке, установленном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47-1 введена Указом Президента Республики Казахстан имеющего силу Закона от 15 июня 1995 г. N 2333.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Статья 48. Обязанности государственных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лечебно-профилактических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Государственные лечебно-профилактические учреждения обязаны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бесплатную, доступную, своевременную, квалифицированную медицинскую помощь;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оказание неотложной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готовность к работе в экстремальных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специальных профилактических медицинских мероприятий по предупреждению, диагностике и лечению заболеваний, представляющих опасность для окружающих;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соблюдение санитарно-гигиенического, противоэпидемического режимов;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взаимодействие и преемственность с другими учреждениями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пропаганду здорового образа жизни и санитарно-гигиеническое воспитание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взаимодействие с оргнанами внутренних дел, военкоматами, органами социального обеспечения, врачебно-трудовыми экспертными комиссиями, с промышленными, учебными, торговыми, сельскохозяйственными и другими учреждениями, предприятиями 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48 - с изменениями, внесенными Указом Президента Республики Казахстан имеющего силу Закона от 15 июня 1995 г. N 2333.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48-1. Обязанности лиц, занимающихся частной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медицинской практикой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занимающиеся частной медицинской практикой,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медицинскую деятельность только при наличии лицензии на все виды оказываемой профилактической, диагностической и лечебной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руководствоваться санитарно-противоэпидемическими нормами и правилами организации работы лечебно-профилактических учреждений, утвержденными Министерством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методы диагностики, профилактики и лечения, лекарственные средства, разрешенные к применению Министерством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первичные медицинские документы, утвержденные Министерством здравоохранения Республики Казахстан, и ежегодно представлять отчеты в местные органы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разглашать ставшие им известными при исполнении профессиональных обязанностей сведения о болезнях, об интимной и семейной жизни граждан. Раскрытие этой информации допускается в случаях, предусмотренных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сообщать органам здравоохранения случаи заболевания венерическими болезнями, лепрой, микроспорией, трихофитией, чесоткой, психическими заболеваниями; органам внутренних дел - сведения о лицах, обратившихся по поводу свежих травм и ранений.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48-1 введена Указом Президента Республики Казахстан имеющего силу Закона от 15 июня 1995 г. N 2333.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49. Специальные меры профилактики заболеваний,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представляющих опасность для окружающих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и учреждения здравоохранения, а также медицинские работники осуществляют специальные меры профилактики, выявление, в том числе анонимное, заболеваний, представляющих опасность для окружающих (туберкулез, психические и венерические заболевания, лепра, СПИД и карантинные инфекции).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специальных мер профилактики указанных заболеваний, представляющих опасность для окружающих, устанавливается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50. Порядок хирургического вмешательства, переливания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крови и применения сложных методик диагностики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Хирургические операции, переливание крови, сложные методы диагностики применяются с согласия больных, а больным, не достигшим шестнадцатилетнего возраста, психическим больным - с согласия их родителей, опекунов или попечителей, близких родственников. Согласие может быть отозвано, за исключением тех случаев, когда врачи уже приступили к медицинскому вмешательству и его прекращение или возврат невозможны в связи с угрозой для жизни и здоровья данного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промедление хирургического вмешательства, переливания крови, применения сложного метода диагностики угрожает жизни больного, а получить согласие указанных лиц не представляется возможным, решение принимает врач или врачебная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51. Проведение клинических и медико-биологических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экспериментов, применение новых методов диагностики,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Клиническое и медико-биологическое эксперименты проводятся, как правило, на животных, а на человеке - с его письменного согласия. Эксперимент прекращается на любом этапе по требованию испытуемого и в случаях возникновения угрозы его здоровью. Лечебно-профилактические учреждения применяют экспериментально подтвержденные методы профилактики, диагностики, лечения по специальному разрешению. Порядок проведения клинических и медико-биологических экспериментов, применение новых методов диагностики и лечения определяет Министерство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52. Определение момента смерти. Условия отключения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поддерживающей жизнь аппаратуры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Констатация смерти осуществляется врачом или фельдшером.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Критерии определения смерти устанавливаются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Поддерживающая жизнь аппаратура может быть отключена только в случаях констатации смерти.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Часть первая статьи 52 - с изменениями, внесенными Указом Президента Республики Казахстан от 15 июня 1995 г. N 2333.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53. Порядок проведения паталого-анатомического вскрытия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паталого-анатомического вскрытия определяется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54. Анатомический 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Анатомический дар может быть сделан посредством завещания дарителя и становится действительным после его смерти. Завещание об анатомическом даре может быть аннулировано дарителем. Родственники могут оспорить завещание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анатомическом даре разглашению не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анатомического дара признаются также трупы лиц, неопознанные и невостребованные в течение 45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55. Оказание медико-санитарной помощи гражданам,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занимающимся физической культурой, спортом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Советы народных депутатов организуют для граждан, занимающихся физической культурой и спортом, специальные диспансеры, кабинеты, сеть спортивно-оздоровительных комплексов. Все граждане, регулярно занимающиеся физической культурой и спортом, обязаны ежегодно проходить медицинский осмотр и регулярный врачебный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санитарного надзора осуществляют контроль за состоянием помещений и территорий, используемых для занятий физической культурой и 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56. Оказание медицинской помощи гражданам, свобода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которых ограничена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свобода которых ограничена на законном основании без вынесения приговора суда, отбывающим наказание по приговору суда вне места лишения свободы, помещенным в изоляторы временного содержания, специальные учреждения, медико-санитарная помощь оказывается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помещенные в следственные изоляторы и отбывающие наказание в местах лишения свободы, обслуживаются ведомственной медицинской службой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57. Оказание медико-санитарной помощи больным туберкулезом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Больные туберкулезом подлежат обязательному диспансерному наблюдению и лечению, бесплатно обеспечиваются противотуберкулезными препаратами и санаторно-курортным лечением, пользуются льготами,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Больные, выделяющие микробактерии туберкулеза, подлежат обязательной госпитализации, обеспечиваются жильем согласно действующего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58. Оказание медико-санитарной помощи и реабилитация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лиц, страдающих психическими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и порядок оказания медико-санитарной помощи лицам, страдающим психическими расстройствами, и их реабилитация регламентируются специальным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лицам, страдающим психическими расстройствами и нарушающим права других граждан либо общественный порядок, может применяться принудительное лечение в лечебном учреждении органов здравоохранения. Прекращение принудительного лечения производится лечебным учреждением, в котором лицо находится на излечении.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страдающим психическими расстройствами, гарантируются права, установленные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законодательства об охране психического здоровья населения, лечения и реабилитации психических больных осуществляют Советы народных депутатов и их исполнительные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58 - с изменениями, внесенными Указом Президента от 17 марта 1995 г. N 2122.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59. Оказание медико-санитарной помощи больным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венерическими заболеваниями и СПИДом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представлению органов и учреждений здравоохранения для своевременного выявления и лечения лиц, заболевших венерическими заболеваниями и СПИДом, местными Советами народных депутатов создаются специальные лаборатории, кабинеты, в том числе для анонимного лечения, больницы и диспансеры. В случаях уклонения от добровольного лечения допускается применение принудительных мер. Лица, уклоняющиеся от явки на обследование и лечение, а также распространяющие венерические болезни и СПИД, несут ответственность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граждан, больных СПИДом, охраняются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60. Оказание медико-санитарной помощи больным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алкоголизмом, наркоманией и токсикоманией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Советы народных депутатов обеспечивают систему мер по предупреждению и лечению алкоголизма, наркомании и токсикомании.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представлению органов и учреждений здравоохранения местные Советы организуют специальные кабинеты, больницы и диспансеры для лечения указанных категорий больных, включая анонимное лечение.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лицам, больным хроническим алкоголизмом, наркоманией или токсикоманией и нарушающим права других граждан либо общественный порядок, может применяться принудительное лечение в специализированных лечебных учреждениях органов здравоохранения. Прекращение принудительного лечения производится лечебным учреждением, в котором лицо находится на излечении.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граждан, больных алкоголизмом, наркоманией и токсикоманией, охраняются законодательством Республики Казахстан, им обеспечиваются реабилитация и трудоустройство.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60 - с изменениями, внесенными Указом Президента от 17 марта 1995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61. Оказание медико-социальной помощи населению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осуществляется государственная политика по оказанию медико-социальной помощи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Медико-социальная помощь включает систему мер по созданию и развитию сети учреждений медико-социального типа, представлению жилищно-бытовых льгот; обеспечению выполнения работодателями медицинских рекомендаций по оздоровлению работающих, организации рационального режима труда и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здравоохранения Республики Казахстан утверждает нормативы и организует пропаганду рационального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Медико-социальная помощь оказывается гражданам с ослабленным здоровьем, наличием хронических заболеваний и факторов риска, работающим в неблагоприятных условиях, детям дошкольного возраста, учащимся и другим социально незащищенным слоям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Советы народных депутатов, государственные органы, работодатели, общественные объединения, должностные лица обязаны осуществлять социально-экономические меры, позволяющие населению реализовать право на медико-социальную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1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РАЗДЕЛ V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ЛЕКАРСТВЕННАЯ И ПРОТЕЗНО-ОРТОПЕДИЧЕСКАЯ ПОМОЩЬ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62. Обеспечение населения лекарственными средствами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контроль за их производством и использованием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лекарственной помощи граждан возлагается на государственные аптечные, санитарно-эпидемиологические и лечебно-профилактические учреждения, а также на лиц, имеющих право заниматься индивидуальной фармацевтической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Аптечные, санитарно-эпидемиологическое и лечебно-профилактические учреждения имеют право отпускать лекарственные средства, разрешенные к применению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качеством выпуска, изъятием из обращения устаревших и малоэффективных лекарственных средств осуществляется согласно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63. Контроль за производством и использованием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медицинских наркотических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производятся, перерабатываются, хранятся только такие наркотические средства, которые предназначены для медицинских, ветеринарно-медицинских и научных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производства, переработки, ввоза, хранения, перевозки, продажи наркотических средств имеют организации, получившие разрешение Министерств здравоохранения и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и использование наркотических средств осуществляется в соответствии с международными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64. Протезно-ортопедическая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имеют право на протезно-ортопедическую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имеют право на обеспечение высококачественными протезно-ортопедическими изделиями, изготовленными на основе современных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приобретения инвалидом протезно-ортопедического изделия за свой счет ему выплачивается компенсация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государственной власти и управления выделяют необходимые средства, обеспечивают подготовку специалистов и организуют производство протезно-ортопедических изделий, создают необходимые условия для пользования 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1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РАЗДЕЛ VI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МЕДИЦИНСКАЯ ЭКСПЕРТИЗА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65. Экспертиза временной нетрудоспособности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временной нетрудоспособности граждан осуществляется в лечебно-профилактических учреждениях врачом или врачебно-консультационной комиссией (ВКК) в порядке, установленном Министерством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 временной нетрудоспособности удостоверяется документом - листком нетрудоспособности. Листок нетрудоспособности предоставляет трудящемуся право на освобождение от работы и пособие, оплачиваемое из фонда социального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66. Экспертиза постоянной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длительной нетрудоспособности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постоянной или длительной нетрудоспособности граждан осуществляется врачебно-трудовыми экспертными комиссиями (ВТЭК).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организации и производства экспертизы постоянной или длительной нетрудоспособности устанавливается Министерством социального обеспечения Республики Казахстан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67. Судебно-психиатрическая экспертиза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Судебно-психиатрическая экспертиза граждан осуществляется комиссией на врачей-психиатров.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Она может проводиться только по постановлению органа дознания, следователя, прокурора, по постановлению органа дознания, следователя, прокурора, по определению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страдающие психическими заболеваниями, могут быть помещены в специальные психиатрические больницы на принудительное лечение только по определению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68. Судебно-медицинская экспертиза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Судебно-медицинская экспертиза граждан, трупов, вещественных доказательств по материалам уголовных и гражданских дел проводится по постановлению органа дознания, следователя, прокурора или определению суда экспертом бюро судебно-медицинской экспертизы, а при отсутствии его - любым врачом в соответствии с установленными инструкциями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Содержание, порядок назначения и производства судебно-медицинской экспертизы определяются Уголовно-процессуальным, Гражданско-процессуальным кодексами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1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РАЗДЕЛ VII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ЗАКЛЮЧИТЕЛЬНЫЕ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Глава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Ответственность за нарушение Закона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 "Об охране здоровья народа"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69. Ответственность за нарушение настоящего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нарушение настоящего Закона устанавливаются государственно-правовая, дисциплинарная, материальная, административная, гражданско-правовая и уголовно-правовая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и порядок их наложения и последствия регламентируются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1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Глава 13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Международные договоры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70. Международные договоры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Если международными договорами Республики Казахстан установлены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иные правила, чем те, которые содержатся в настоящем Законе, 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применяются правила международного договора.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Применяемые определения и термины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Работодатели - органы государственной власти и управления, предприятия, учреждения, организации независимо от форм собственности, предоставляющие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Санитарно-эпидемиологическое благополучие - состояние окружающей среды человека, обеспечивающей сохранение и укрепление общественного здоровья населения путем комплекса законодательных, проектных, технических, санитарно-гигиенических, санитарно-противоэпидемических и организационных мероприятий по оздоровлению условий труда, быта, питания, воспитания, обучения, отдыха, занятий физкультурой и спортом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Окружающая среда - среда обитания человека, включающая ее природные аспекты (атмосферный воздух, водоемы, почва), условия труда, быта (жилище, места отдыха, транспортные средства), обучения, воспитания, а также питьевая вода, продовольственные и промышленные предметы потребления, которые оказывают или при определенных условиях могут оказывать влияние (позитивное или негативное) на здоровье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Радиационная безопасность - комплекс проектных, технических, санитарно-гигиенических и организационных мероприятий по защите человека и объектов окружающей среды от вредного воздействия ионизирующих излучений.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Трансплантация - пересадка с последующим приживлением тканей и органов в пределах одного организма или от одного организма другому того же вида для замещения дефекта, стимуляции, восстановления.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Имплантация эмбриона - внедрение зародыша человека в слизистую оболочку матки.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Иммунизация - создание невосприимчивости по отношению к какой-либо болезни, достигаемой введением в организм убитых или ослабленных возбудителей той же болезни, либо сыворотки вакцинированных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Интергенетический интервал - межродовой промежуток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Анатомический дар - это предоставление любым гражданином после смерти тела или части его для медицинских, научно-исследовательских и учебных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санитарный надзор - функция государственной санитарно-эпидемиологической службы, осуществление надзора и контроля за соблюдением санитарного законодательства, других санитарных норм и правил предприятиями, учреждениями,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Нострификация - порядок официального признания дипломов, полученных в других государствах.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Многоукладность здравоохранения - различные формы оказания медицинской помощи: государственная, частная, общественная, военная, кооперативная и другие, в т.ч. малыми совместными предприятиями с использованием иностранного капитала.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Массовое целительство - проведение нетрадиционными методами лечения и оздоровления больных одновременно более 12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с изменениями, внесенными Указом Президента Республики Казахстан имеющего силу Закона от 15 июня 1995 г. N 2333.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