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e4a1" w14:textId="8e5e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КОНСТИТУЦИОННОМ СУДОПРОИЗВОДСТВЕ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июня 1992 года. Утpатил силу Указом Пpезидента Республики Казахстан, имеющим силу Закона от 19 октябpя 1995 г. N 2550 ~U952550.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Конституционное судопроизводство как форма осуществления судебной власти определяет порядок процессуальной деятельности Конституционного Суда для полного, объективного и всестороннего разрешения дел в целях утверждения верховенства Конституции Республики Казахстан и обеспечения конституционной законности в правотворчестве и правоприменении.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Глава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Основные принципы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судопроизводства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Законность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Процессуальная деятельность Конституционного Суда Республики Казахстан осуществляется в соответствии с требованиями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Выяснение действительных обстоятельств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Республики Казахстан обязан принимать все допустимые законом меры для всестороннего, полного и объективного выяснения обстоятельств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Независимость судей в процессе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Судьи Конституционного Суда при рассмотрении дел независимы, оценивают доказательства по своему внутреннему убеждению и подчиняются при этом только Конституции Республики Казахстан, Закону Республики Казахстан "О Конституционном Суде Республики Казахстан" и настоящему закону. Никакие иные акты не имеют для судей Конституционного Суда заведомо обязательной силы в процессе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Отвод судьи Конституционного Суда не допускается. Судья обязан заявить самоотвод, который подлежит удовлетворению при условии, если объективность судьи может вызвать сомнение вследствие личной прямой или косвенной заинтересованности в исходе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Никто не вправе испрашивать, а судья Конституционного Суда не вправе высказывать до судебного заседания мнение о законности или незаконности обсуждаемых законов, иных актов, высказывать мнение или давать консультации по вопросам, которые являются или могут являться предметом рассмотрения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Никто не вправе требовать от судьи Конституционного Суда отчета по вопросам участия его в рассмотрении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Какое бы то ни было вмешательство в процессуальную деятельность судей, оказание на них воздействия, помимо установленных правил судопроизводства, не допускается и влечет ответственность по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Неприкосновенность судей в процессе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Судьи Конституционного Суда Республики Казахстан неприкосновенны.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Никто не вправе отстранить судью от участия в заседании Конституционного Суда, если его полномочия не приостановлены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Равенство прав судей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Судьи Конституционного Суда Республики Казахстан при рассмотрении дел выступают в личном качестве, обладают равными возможностями в исследовании доказательств и их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Коллегиальность при рассмотрении дел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Конституционном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Рассмотрение дел в Конституционном Суде производится коллегиально в составе не менее двух третей судей от их общего числа.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определении кворума не учитываются судьи, полномочия которых приостановлены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принимается Конституционным Судом большинством голосов судей, участвующих в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Гласность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Рассмотрение дел Конституционным Судом Республики Казахстан открытое, за исключением случаев, когда оно противоречит интересам охраны государственной, коммерческой или профессиональной тайны, тайны личной жизни, усыновления, переписки, телефонных переговоров и телеграфных сообщений, а также иной охраняемой законом тайны, обеспечения безопасности государства и граждан, защиты общественной нравственности.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Конституционного Суда во всех случаях провозглашается публично.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Оповещение о заседаниях Конституционного Суда может осуществляться через средства массовой информации и иным законным и доступным для граждан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разрешения Конституционного Суда во время рассмотрения дел средства массовой информации вправе производить киносъемку, фотосъемку, видеозапись процесса заседания и транслировать его по радио и телевидению.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Открытое рассмотрение дела не должно ущемлять независимость судей и нарушать нормальный ход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время рассмотрения дела ведется протокол и допускается применение видео- звукозаписи, с которыми участвующие в заседании лица вправе ознакомиться.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Допускается ознакомление с материалами дела представителей средств массовой информации за исключением тех дел, которые рассмотрены в закрытом заседании, а также той части протокола, в которой зафиксировано совещание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Присутствие на заседании Конституционного Суда лиц несовершеннолетнего возраста не допускается за исключением необходимости их допроса.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Непосредственность рассмотрения дела Конституционным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Судом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Конституционный Суд не вправе принимать решение по существу дела без непосредственного его рассмотрения в установленном настоящим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Судьи Конституционного Суда лично участвуют в рассмотрении дела с момента открытия и до закрытия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Никто из судей не вправе уклониться от рассмотрения дела за исключением случаев, препятствующих участию судьи в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Замена судьи, вступление в заседание нового судьи влечет возобновление производства по делу с начала судебного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Невозможность участия судьи в дальнейшем рассмотрении дела не препятствует продолжению производства при наличии кворума судей, но исключает участие выбывшего судьи в совещании судей и принятии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время совещания Конституционного Суда никто из судей, участвующих в заседании, не вправе воздерживаться от голосования; каждый судья обязан лично выразить свое мнение по делу до оглашения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Непрерывность рассмотрения дел Конституционным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Заседание и совещание судей Конституционного Суда при рассмотрении дел происходит непрерывно, кроме времени, отведенного трудовым законодательством для отдыха, а также времени, необходимого для подготовки участников заседания к 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Заседание может быть прервано и отложено в связи с вызовом свидетелй, специалистов, экспертов, назначением экспертизы, истребованием дополнительных доказательств, отсутствием кворума и по другим причинам, препятствующим рассмотрению дела. По устранению препятствий для продолжения заседания рассмотрение дела продолжается с момента, на котором оно было прервано.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судом во время перерыва других дел по существу, не относящихся к данному заседанию,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рассмотрение дела на данном заседании невозможно в течение длительного времени, то Конституционный суд вправе приостановить по нему производство на срок, необходимый для устранения возникших препятствий.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Приостановленное производство возобновляется с момента, на котором оно было приостановлено, либо с начала судебного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Приостановленное производство возобновляется во всяком случае с начала судебного разбирательства, если во время перерыва Конституционный Суд рассматривал другие дела по существу или когда по делу изменился состав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Замена участников заседания не является препятствием для возобновления производства с момента, на котором оно было приостановлено.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Устность заседания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Заседание Конституционного Суда ведется устно. Суд обязан во время рассмотрения дела заслушать объяснения и речи участников заседания, показания свидетелей, специалистов, экспертов, огласить имеющиеся в деле и представленные участниками заседания документы, акты экспертиз, протоколы, другие письменные доказательства.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 вправе не оглашать письменные доказательства, если их содержание было устно изложено в ходе заседания, а участники заседания не настаивают на их 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Язык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Конституционное судопроизводство осуществляется, а принимаемые Конституционным Судом решения излагаются и провозглашаются на государственном языке Республики Казахстан либо на языке межнационального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Участвующим в заседании лицам, не владеющим языком судопроизводства, Конституционный Суд обеспечивает перевод процесса судопроизводства на их родной язык или язык, которым они владеют.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Участвующие в деле лица, свидетели, специалисты, эксперты, не владеющие языком судопроизводства, могут давать объяснения на родном языке или на языке, которым они владеют, и пользоваться услугами переводчика.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Протокол заседания Конституционного Суда Республики Казахстан ведется на языке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Тайна совещания судей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 время совещания Конституционного Суда Республики Казахстан, на котором дело решается по существу, присутствие посторонних лиц не допускается, за исключением работников суда, обеспечивающих протоколирование и нормальный ход совещания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Разглашение суждений, имевших место во время совещания судей,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Законность и обоснованность решения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Конституционного Суда должно быть законным и обоснованным.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является законным, если оно вынесено в строгом соответствии с подлежащими применению по делу нормами Конституции Республики Казахстан и при точном соблюдении норм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Конституционный Суд и его судьи вправе руководствоваться и иными нормами действующего законодательства, если содержащиеся в них правила не противоречат Конституции Республики Казахстан, Закону "О Конституционном Суде Республики Казахстан" и настоящему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является обоснованным, если в нем изложены все имеющие значение для дела обстоятельства, всесторонне, полно и объективно выясненные в заседании, а выводы подтверждены достаточной совокупностью доказательств.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Окончательность решения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Конституционного Суда вступают в силу с момента принятия, если Президент или Председатель Верховного Совета Республики Казахстан не внесут в Конституционный Суд возражение на постановление Конституционного Суда в десятидневный срок с момента его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Президентом или Председателем Верховного Совета Республики Казахстан возражения на постановление Конституционного Суда, постановление Конституционного Суда приостанавливается.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Конституционный Суд большинством не менее чем в две трети голосов от общего числа судей подтвердит ранее принятое постановление, оно вступает в силу с момента его принятия. Постановления Конституционного Суда являются окончательными и обжалованию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14 в редакции Закона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Торжественность заседания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Заседание Конституционного Суда Республики Казахстан проводится в торжественной обстановке с соблюдением всех требований судебного этикета.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Присутствующие в зале заседания лица обязаны уважительно относиться к Конституции Республики Казахстан, к судьям Конституционного Суда, их требованиям и принятым в суде процессуальным правилам и установленной процедуре.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Присутствующие в зале заседания лица обязаны беспрекословно подчиняться распоряжениям председательствующего о соблюдении порядка заседания. Всякое нарушение порядка в зале заседания пресекается немедленно председательствующим.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входе и выходе судей Конституционного Суда все присутствующие лица встают.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Каждый участник заседания обращается к Суду, выступает, дает объяснения, показания, произносит речь стоя. Обращение к судьям Конституционного Суда начинается с ритуала "Уважаемый (ые) судья (судьи)"...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по существу дела выносится от имени Конституции Республики Казахстан и выслушивается присутствующими стоя.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Подведомственность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Подведомственность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Конституционному Суду Республики Казахстан подведомственны дела в соответствии с его компетенцией, предусмотренной в статье 10 Закона "О Конституционном Суде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Подведомственность нескольких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между собой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объединении нескольких связанных между собой требований, из которых одни подведомственны Конституционному Суду Республики Казахстан, а другие - иным органам государственной власти, рассмотрению подлежат лишь требования по вопросам, входящим в компетенцию Конституционного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разъединение связанных между собой требований невозможно без ущерба полному, объективному и всестороннему разрешению дела, то все требования подлежат разрешению в Конституционном Суде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Субъекты обращения в Конституционный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обращение в Конституционный Суд Республики Казахстан принадлежит: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Верховному Совету Республики Казахстан, Президиуму Верховного Совета, Председателю Верховного Совета, Комитетам Верховного Совета, депутатам Верховного Совета, Президенту, Премьер-министру Республики Казахстан, судам, Генеральному прокурору, республиканским органам общественных объединений - по всем вопросам, указанным в подпунктах 1-4 пункта 1 статьи 10 Закона "О Конституционном Суде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областным, Алма-Атинскому и Ленинскому городским представительным и исполнительным органам по вопросам, указанным в подпунктах 1-4 пункта 1 статьи 10 Закона "О Конституционном Суде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Академии наук - по вопросам о соответствии Конституции Республики Казахстан законов;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гражданам - по вопросам, непосредственно затрагивающим их конституционные права, если они не подведомственны другим судам.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18 - с изменениями, внесенными Законом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Участники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Участники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Участниками конституционного судопроизводства признаются: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стороны - лица и органы, по ходатайствам которых возбуждено конституционное судопроизводство; должностные лица и органы, о конституционности действий и решений которых возбуждено конституционное судопроизводство;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представители сторон - представители по должности, представители по закону, адвокаты.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Участники конституционного судопроизводства по одному и тому же вопросу вправе поручить ведение дела одному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Полномочия представителя участника Конституционного судопроизводства оформляются в порядке, предусмотренном гражданско-процессуальным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Суд, по представлению которого возбуждено Конституционное судопроизводство, стороной не признается, на заседания Конституционного Суда не вызывается.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19 - с изменениями, внесенными Законом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Права и обязанности участников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Участники конституционного судопроизводства в пределах полномочий пользуются равными процессуальными 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Участники конституционного судопроизводства имеют право знакомиться с материалами дела, производить на них выписки, снимать копии, представлять доказательства, участвовать в исследовании доказательств, представлять свои доводы и соображения по всем возникающим в ходе процесса вопросам, выступать с заключительной речью.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также имеют право заявлять ходатайства, давать устные и письменные объяснения судьям, высказывать свое мнение по заявленным ходатайствам.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Сторона, по инициативе которой возбуждено конституционное судопроизводство, имеет право изменить основание или предмет требований, увеличить или уменьшить их объем, отказаться от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Сторона, против которой возбуждены требования, вправе признать их полностью или частично, либо возражать против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сторона обязана представлять доказательства и доказывать те обстоятельства, на которые она ссылается как на основание своих требований и возражений.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Участники конституционного судопроизводства обязаны добросовестно пользоваться своими правами. Сообщение ими судьям заведомо ложных сведений расценивается как неуважение к Конституционному Суду и влечет ответственность по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Глава 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порядке возбуждения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судопроизводства и подготовки дела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рассмотрению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Форма и содержание обращения в Конституционный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Обращения в Конституционный Суд подаются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Суды подают в Конституционный Суд представление, а иные лица - исковое заявление.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представлении и ходатайстве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Конституционного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наименование, местонахождение, адрес и иные необходимые данные об обращающемся;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наименование, адрес и иные данные о представителе обращающегося и его полномочиях, кроме случаев представительства по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местонахождение и адрес государственного органа, должностного лица, подписавшего или издавшего нормативный акт, конституционность которого подлежит проверке; в соответствующих случаях те же данные о должностных лицах, деятельность которых оспаривается;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обстоятельства, на которых сторона основывает свое требование и доказательства, подтверждающие изложенные стороной факты;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точное наименование, номер, дата принятия, источники опубликования и иные реквизиты оспариваемого нормативного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конкретное обоснование позиции по поводу конституционности оспариваемого нормативного акта, или деятельности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сущность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нормы Конституции Республики Казахстан и настоящего закона, дающие право на обращение в Конституционный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перечень прилагаемых документов и список лиц, подлежащих вызову в Конституционный Суд, их адреса.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Обращение подписывается соответствующим заявителем, указанным в статье 19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обращению во всяком случае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текста нормативного акта, конституционность которого в целом или в отдельной его части оспаривается заинтересованной стороной;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о полномочиях представителя, кроме случаев, когда представительство будет осуществляться по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документам, изложенным на другом языке, должен быть приложен перевод их на язык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Обращение и приложения к нему подаются в Конституционный Суд в количестве не менее 20 экземпляров. По требованию судьи обращающаяся сторона обязана представить иное количество экземпляров указанных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статьи 21 - с изменениями, внесенными Законом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Последствия обращения в Конституционный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Поступившее обращение передается судье Конституционного Суда для решения вопроса о возбуждении конституционного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Проверив обращение, судья в пятидневный срок единолично выносит определение о возбуждении конституционного судопроизводства и проводит подготовку дела на заседание Конституционного Суда либо выносит определение об отказе о возбуждении конституционного судопроизводства и возвращает материалы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Судья отказывает в возбуждении конституционного судопроизводства,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обращение по форме и содержанию не соответствует требованиям статьи 21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обращение исходит от ненадлежащего органа или лица (субъекта);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обращение подано представителем стороны, не имеющим полномочий на ведение дела в Конституционном Суде, либо представителем является лицо, не предусмотренное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заявленные в обращении требования не подведомственны Конституционному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конституционность указанного в обращении вопроса проверялась ранее Конституционным Судом и имеется постановление Конституционного Суда, сохраняющее свою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заявленные в обращении требования не получили разрешения в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Отмена или утрата силы акта, конституционность которого оспаривается, влечет за собой отказ в возбуждении конституционного судопроизводства либо прекращение конституционного судопроизводства по возбужденным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возбужденному судопроизводству судья в двухмесячный срок обязан подготовить дело к рассмотрению, для чего 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стороны по делу, разъясняет им их процессуальные права и обязанности, предусмотренные настоящим законом, и оказывает содействие в получении доказательств для представления в Конституционный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опрашивает обратившуюся сторону;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относящиеся к делу необходимые документы и иную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опрашивает соответствующих должностных и иных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привлекает ученых, практических работников в качестве специалистов, экспертов; поручает производство проверок, исследований,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круг свидетелей, специалистов,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решает вопрос о соединении в одном судопроизводстве связанных между собой требований разных лиц либо о выделении неподведомственных требований, заявленных в одном обращении;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выносит определение о прекращении судопроизводства в случае добровольного снятия стороной вопроса;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не позднее чем за десять дней до начала заседания обеспечивает вручение копии материалов дела судьям Конституционного Суда и участникам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выносит определение о назначении дела к заседанию, организует оповещание участников заседания и вызов лиц, необходимых для обеспечения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готовит проект решения по имеющимся материалам;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проводит иные действия по обеспечению правильного разрешения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виду особой сложности заявленных требований либо исключительной их важности подготовка дела к рассмотрению может быть поручена нескольким судьям, а срок подготовки может быть продлен Председателем Конституционного Суда, но не более, чем на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22 - с изменениями, внесенными Законом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Рассмотрение дел Конституционным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Сроки рассмотрения дел в Конституционном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Дела должны быть рассмотрены, а решения по ним приняты Конституционным Судом в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Рассмотрение дела Конституционным Судом во всяком случае должно быть начато не позднее десятидневного срока с момента вынесения определения о назначении дела к заседанию.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дела должно быть окончено, а решение Конституционного Суда - оглашено не позднее шести месяцев со дня поступления в Суд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Порядок рассмотрения дел в Конституционном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Рассмотрение дел в Конституционном Суде Республики Казахстан проводится в заседании под председательством Председателя Конституционного Суда. Порядок заседания определяется председательствующим.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назначенное время председательствующий: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объявляет заседание Конституционного Суда Республики Казахстан открытым;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объявляет дело, подлежащее рассмотрению;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удостоверяется в наличии достаточного количества судей и обеспеченности протоколирования;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предоставляет слово секретарю Конституционного Суда для доклада о наличии вызванных участников заседания, свидетелей, специалистов, экспертов и о причинах неявки отсутствующих;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разъясняет сторонам их права и обязанности, а вызванным лицам - их обязанности и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опрашивает участников заседания имеются ли у них ходатайства о вызове дополнительных свидетелей, специалистов, экспертов, об истребовании дополнительных доказательств, по другим вопросам, возникшим в ходе заседания, ставит их на разрешение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объявляет о начале рассмотрения дела по существу.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1) Рассмотрение каждого вопроса начинается с выступления судьи-докладчика, который излагает существо вопроса, повод и основания для его рассмотрения, содержание имеющихся материалов. Судьи Конституционного Суда вправе задавать вопросы судье-докладчику.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Затем должны быть выслушаны объяснения сторон. Сторонам могут быть заданы вопросы судьями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Конституционный Суд выслушивает показания свидетелей и экспертов, задает им вопросы. До выслушивания показаний свидетеля или эксперта председательствующий приводит его к присяге. Текст присяги: "Обязуюсь говорить правду и ничего кроме правды".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заседании Конституционного Суда могут быть оглашены документы, выслушаны выступления приглашенных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окончании исследования объяснений, показаний и документов Конституционный Суд выслушивает заключительные речи сторон, если они пожелают выступить.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вопрос достаточно выяснен, председательствующий объявляет об открытии совещания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ходе совещания судьи Конституционного Суда Республики Казахстан могут свободно излагать собственную позицию по рассматриваемому вопросу и просить других судей уточнить их позиции.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После подписания принятого Конституционным Судом решения оно объявляется председательствующим в зале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Если в процессе рассмотрения дела будет установлено, что оно неподведомственно Конституционному Суду, то судопроизводство по делу прекращается с обязательным указанием в какой орган следует обратиться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Отказ заявителя от требований, добровольное снятие стороной вопроса в процессе заседания является основанием прекращения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Решения Конституционного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Форма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Решением Конституционного Суда Республики Казахстан является всякий акт, принимаемый в его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Итоговое решение Конституционного Суда по существу рассмотренного дела именуется постановлением. Постановления выносятся Конституционным Судом именем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Дело считается разрешенным по существу, когда Конституционный Суд удовлетворяет полностью или частично либо оставляет без удовлетворения заявленные в обращении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решения Конституционного Суда принимаются в форме протокольно или отдельного определения.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или отдельное определение Конституционного Суда подписывается председательствующим и секретарем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Конституционного Суда могут оформляться в виде заключения, послания и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Принятие решения Конституционным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Решения Конституционного Суда Республики Казахстан принимаются открытым, а по требованию не менее трех судей - тайным голосованием.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Судья не вправе воздерживаться или не участвовать в голосовании. Председательствующий подает свой голос последним во всех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Конституционного Суда Республики Казахстан считается принятым, если за него проголосовало большинство от присутствующих на заседании судей и если в заседании имелся кворум, в случаях, предусмотренных в части первой статьи 14 настоящего Закона, двумя третями голосов от общего числа судей Конституционного Суда. В случае, когда ни одно предложение не собрало большинства голосов, председательствующий ставит на повторное голосование два предложения, собравшие наибольшее количество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равенстве голосов считается принятым решение, за которое голосовал председательствующий.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Конституционного Суда выносится и провозглашается немедленно. В исключительных случаях по особо сложным делам составление мотивированного решения может быть отложено на срок до десяти дней, но резолютивная часть решения объявляется в том же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третий статьи 26 - с изменениями, внесенными Законом Республики Казахстан от 15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Особое мнение судьи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Судья Конституционного Суда Республики Казахстан, не согласный с решением Конституционного Суда, вправе свое мнение изложить в письменном виде и приобщить его к протоколу заседания либо высказать устно для занесения в протокол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Изложение особого мнения судьи подлежит опубликованию в качестве приложения к постановлению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Дополнительное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Конституционный Суд принимает дополнительное решение по собственной инициативе, по ходатайству участников заседания либо по ходатайству лиц, обязанных к исполнению решения,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ставится вопрос об истолковании решения Конституционного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 исправить допущенные в решении Конституционного Суда неточности в наименованиях и обозначениях, описки, счетные и другие явные ошибки редакционного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Дополнительное решение не должно противоречить действительному содержанию, смыслу и назначению решения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Дополнительное решение принимается Конституционным Судом в распорядительном заседании, порядок проведения которого определяется Председателем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Пересмотр решения Конституционного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Конституционного Суда может быть пересмотрено им по собственной инициативе, в случаях, если Конституционный Суд признает,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изменилась конституционная норма или норма закона, на основании которой было принято решение;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открылись новые существенные для дела обстоятельства, не известные Конституционному Суду в момент принятия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Конституционного Суда было поставлено с существенным нарушением установленного настоящим законом порядка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Конституционного Суда может быть пересмотрено </w:t>
      </w:r>
    </w:p>
    <w:bookmarkEnd w:id="4"/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 основаниям, предусмотренным частью первой статьи 14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 пересмотре решения Конституционный Суд выносит определение,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которым отменяет решение Конституционного Суда и назначает дело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слушанию в заседании, которое проводится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29 - с изменениями, внесенными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15 апреля 1993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30. Содержание решения Конституционного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решении Конституционного Суда должны быть указаны: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наименование решения, дата и место его вынесения;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состав Конституционного Суда, постановивший решение,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стороны и их представители;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предмет требований;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5) нормы Конституции Республики Казахстан и законодательства о </w:t>
      </w:r>
    </w:p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Конституционном Суде, устанавливающие право Конституционного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рассматривать данный вопрос;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требование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обстоятельства, установленные Конституционным Судом;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точное наименование нормативного акта, конституционность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проверялась, с указанием источника его опубликования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действие или решение должностного лица, конституционность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проверялась;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описание обстоятельств правоприменительной практики,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конституционность которой проверялась;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доводы в пользу решения, к которому пришел Конституционный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Суд, и доводы, опровергающие иные мнения;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норма Конституции Республики Казахстан, которой руководствовался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краткая формулировка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порядок и срок исполнения и опубликования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указание на окончательность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Глава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Иные Вопросы конституционного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31. Судебные расходы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Судебные расходы состоят из государственной пошлины и издержек,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рассмотрением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Судебные расходы взыскиваются по определению судьи Конституционного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Суда, в производстве которого находится дело, или по протокольному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определению Конституционного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Государственной пошлиной облагаются: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представление о проверке конституционности нормативного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представление по другим требованиям, указанным в настоящем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ходатайство;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решения Конституционного Суда, выдаваемые повторно.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пошлина взыскивается в соответствии с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пошлине".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Конституционный Суд не вправе освободить от уплаты установленной государственной пошлины, уменьшить или увеличить ее размеры.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пошлина взыскивается: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стороны, чем нормативный акт признан неконституционным, либо со стороны, заявившей неосновательные требования о неконституционности нормативного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должностных лиц, если Конституционный Суд признает несоблюдение ими Конституции Республики Казахстан, либо с органов, заявивших неосновательные требования по указанному вопросу;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лиц, заявивших несоновательные требования по вопросам правоприменительной практики, непосредственно затрагивающим их конституционные права, либо с органов, допустивших неконституционность правоприменительной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Издержки слагаются из средств, необходимых или потраченных на производство экспертизы, проверок, исследований, расходов, понесенных свидетелями, специалистами, экспертами, переводчиками и иными лицами, задействованными Конституционным Судом в связи с подготовкой и рассмотрением дела; иных расходов в связи с выполнением требований судей Конституционного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Издержки в связи с выполнением обязательных требований Конституционного Суда Республики Казахстан, его судей несут государственные органы и общественные объединения, а также предприятия, учреждения и организации, на которое было возложено исполнение соответствующих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Иные издержки выплачиваются Конституционным Судом Республики Казахстан из средств республиканского бюджета по определению судьи Конституционного Суда или протокольному определению Конституционного Суда немедленно.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Издержки взыскиваются одновременно с взысканием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Сторона, понесшая расходы в Конституционном Суде, вправе требовать их возмещения с конкретных лиц в порядке гражданского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Право Конституционного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налагать штрафы и применять другие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процессуальной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целью защиты достоинства судей Конституционного Суда, участников заседания и обеспечения нормального хода конституционного судопроизводства Конституционным Судом допускается удаление с заседания и наложение штрафа в размере до 1000 рублей с должностных лиц и до 500 рублей на граждан за каждый случай нарушения, выразившегося в одной из следующих форм: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правозглашение неконституционных утверждений и призывов независимо от формы их выражения;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вмешательство в процессуальную деятельность судей, оказания на них воздействия помимо установленных правил конституционного судопроизводства;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неисполнение или несвоевременное исполнение требований и решений судей Конституционного Суда в процессе подготовки и рассмотрения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неявка или неуведомление о причинах неявки в Конституционный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 от дачи присяги в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нарушение порядка в заседании Конституционного Суда, неподчинение судьям или обслуживающему персоналу Конституционного Суда, пренебрежение к принятым в Конституционном Суде правилам этикета и процедурам;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оскорбительное отношение к судьям и персоналу Конституционного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самовольное нарушение участниками заседания последовательности выступлений;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грубых или оскорбительных выражений.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 процессуальной защиты применяются немедленно по протокольному определению Конституционного Суда, если указанные в данной статье нарушения были проявлены в процессе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Иные меры процессуальной защиты применяются в случаях и в порядке,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Штраф должен быть уплачен нарушителем не позднее пяти дней со дня уведомления его о наложении штрафа. В случае отказа от уплаты штрафа или неуплаты штрафа, в пятидневный срок принудительное исполнение решения Конституционного Суда Республики Казахстан о наложении штрафа производится в соответствии с правилами производства по делам об административных правонарушениях на сновании выписки из протокола 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 Конституционного Суда или копии его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33. Протоколирование заседания Конституционного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Заседание Конституционного Суда протоколируется непрерывно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возможности дословно.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Протокол заседания должен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на место и дату заседания с обозначением времени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начала и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состав присутствующих судей;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состав отсутствующих судей и причины их отсутствия;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фамилию секретаря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фамилию, должность и иные данные каждого участника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наименование рассматриваемого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сведения о действиях, происходящих в заседании, в том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каком они имели место, и их результатах;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сведения о ходатайствах, объяснения, показания, заключения участников заседания, свидетелей, специалистов, экспертов, заданные им вопросы и ответы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сведения о свидетелях, специалистах, экспертах;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мнения судей, высказанные на совещании;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вопросы, поставленные на голосование судей, и итоги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Конституционный Суд решил провести совещание или голосование без присутствия лиц, не являющихся судьями Конституционного Суда, то такое совещание протоколируется отдельно и протокол в этой части не подлежит 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обеспечения полноты протокола допускается применение стенографии и научно-технических средств. О применении научно-технических средств в протоколе делается пометка.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Протокол приобщается в дело. В случае применения Судом научно-технических средств соответствующие фонограмма, видеопленка, кинопленка приобщаются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Протокол должен быть оформлен и отпечатан не позднее пяти дней со дня окончания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Протокол подписывается председательствующим и секретарем Конституционного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Исполнение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34. Исполнение решения Конституционного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Постановления Конституционного Суда вступают в силу с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принятия, с учетом случаев, предусмотренных статьей 14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Закона. Иные решения вступают в силу с момента их 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Решения Конституционного Суда публикуются в "Ведомостях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Совета Республики Казахстан", в газетах "Халык кенеси",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"Советы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Постановление Конституционного Суда направляется: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 Конституционного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Верховному Совету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Кабинету Министров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Председателю Верховного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Председателю Высшего арбитражного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Генеральному прокурору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министру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государственным органам и должностным лицам, чьи нормативные </w:t>
      </w:r>
    </w:p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акты, решения послужили обоснованием неконституционности правоприменительной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иным органам, должностным лицам, а также гражданам по распоряжению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Конституционного Суда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 мерах, принятых во исполнение постановления, Конституционному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Суду сообщается в срок, установленный Конституционным Судом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Порядок исполнения решений определяется Конституционным Судом.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34 - с изменениями, внесенными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15 апреля 1993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