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9958" w14:textId="22d9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туpизме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1992 года N 1508-XII. Утратил силу - Законом РК от 13 июня 2001 г. N 212 ~Z010212.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определяет правовые, экономические, социальные и организационные основы туризма и туристической деятельности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основывается на уважении права каждого человека на отдых, принципов, закрепленных в международно-правовых актах в сфере туризма, которые способствуют развитию взаимопонимания и сотрудничества, культурного и духовного обмена между народами, содействует социальному развитию, созданию новых видов деятельности, являющихся источником дополнительных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туризма в Республике Казахстан имеет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ознакомление туристов, прибывших на территорию Республики Казахстан, с природно-географическими, историко-культурными ценностями Казахстана, уникальными объектами художественного творчества и производственного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туристических поездок и походов для граждан Республики Казахстан с целью ознакомления с природными и культурными достопримечательностями различных регионов Республики Казахстан и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и расширение международных гуманитарных связей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превращение туристической деятельности в высокоходную отрасль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Законодательство Республики Казахстан о туризме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в сфере туризма в Республике Казахстан регулируются настоящим Законом и принимаемыми в соответствии с ним иными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туризмом понимается система и форма проведения человеком активного отдыха с целью познания тех или иных регионов, государств, их культуры и традиций и связанное с этим передвижение за пределами постоянного места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туристической деятельностью в Республике Казахстан понимается организация туристических и экскурсионных поездок и походов, оказание всех видов туристических услуг, производство и реализация товаров туристского назначения и другой продукции, осуществляемых в соответствии с основными уставными задачами субъектов туристической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субъектами туристической деятельности понимаются юридические и физические лица Республики Казахстан, иностранные юридические и физические лица, а также лица без гражданства, занимающиеся деятельностью в сфере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Туристами считаются граждане Республики Казахстан и лица без гражданства, совершающие поездки и походы на территории Республики Казахстан и за ее пределами с целью познания тех или иных регионов, государств, их культуры и традиций, а также граждане других стран, прибывающие на территорию Республики Казахстан с теми же целями.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II. УПРАВЛЕНИЕ ОТНОШЕНИЯМИ В СФЕРЕ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Основные задачи государства в сфере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в сфере туризма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единой государственной политики развития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материальной базы и научно-технического потенциала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внешнеэкономической и коммерческой деятельности согласно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содействие деятельности всех туристических организаций, независимо от форм собственности и ведомственной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подготовки специалистов для туризма и системы повышения их деловой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 4. Единая государственная политика в сфере туризма Государство разрабатывает и осуществляет единую государственную политику в сфере туризма. Единая государственная политика в сфере туризма предусматривает: - регулирование финансовых, валютных и лицензионных отношений в сфере туризма; - финансирование государственных перспективных программ развития туризма; - разработку и совершенствование нормативных документов, регулирующих отношения в сфере туризма; - разработку государственных стандартов обслуживания туристов; - регулирование туристского потока; - обеспечение прав туристов, пребывающих на территории Республики Казахстан, их безопасности и защиты; - защиту интересов Республики Казахстан и ее граждан в случаях коллизии межгосударственных отношений в сфере туризма; - развитие международных и внутренних туристических связей; - сотрудничество с зарубежными странами в сфере туризма; - представительство Республики Казахстан в международных туристических организациях; - организацию республиканских и международных туристических бирж, ярмарок и лотерей; - решение других вопросов развития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Государственное управление туризмом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Органом, осуществляющим государственное управление сферой туризма в Республике Казахстан, является Минитерством туризма, физической культуры и спорта Республики Казахстан, которое: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кординирует деятельность всех туристических организаций, независимо от форм собственности и ведомственной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взаимодействует с организациями, осуществляющими, вспомогательное и сопутствующее обслуживание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нормативные документы в сфере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лицензирование и сертификацию туристической деятельности на территории Республики Казахстан, если иное не предусмотрено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устанавливает государственные стандарты в сфере туристических услуг, контролирует качество предоставляемых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оформление документов на выезд граждан Республики Казахстан за рубеж по линии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туристическую информационно-рекламную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интересы туризма в органах власти Республики Казахстан, интересы государства в сфере туризма в международных туристических центрах и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сферой туризма обеспечивается через соответствующие структуры местных исполнительных органов власти, государственные туристические представительства в других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задачи, функции, полномочия и ответственность государственных органов по туризму определяются настоящим Законом и Положением о Министерстве туризма, физической культуры и спорта, утверждаемым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Статья 5 - с изменениями, внесенными Законом РК от 1 июля 1998 г. N 259.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Z980259_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 6. Основные задачи местных исполнительных органов власти в сфере туризма Основными задачами местных исполнительных органов власти в сфере туризма являются: - разработка и осуществление региональных программ развития туризма; - содействие укреплению материально-технической базы туризма на своей территории; - привлечение предприятий, с их согласия, к производству товаров и оборудования туристского назначения; - создание условий субъектам туристской деятельности, занимающимся в соответствии со своим уставом деятельностью в сфере туризма; - осуществление связей с туристическими организациями других регионов Республики Казахстан и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III. ОСНОВНЫЕ ПРАВА И ОБЯЗАННОСТИ ТУРИСТОВ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Въезд и выезд туристов, условия их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въезда и выезда туристов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Туристы могут въезжать на территорию Республики Казахстан и выезжать за ее пределы по действительным паспортам (заменяющим паспорта документам) при наличии виз, выданных уполномоченными на то государственными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пребывания на территории Республики Казахстан могут быть изменены: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нарушения законов Республики Казахстан и нормативных актов о правовом положении иностранных граждан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возникновения обстоятельств, препятствующих их выезду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изменении сроков пребывания туристов на территории Республики Казахстан принимается уполномоченными на то государственными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Туристы могут быть выдворены за пределы Республики Казахстан, если их действия противоречат законам Республики Казахстан, интересам обеспечения безопасности и охраны общественного порядка, здоровья населения, защиты прав, свобод и законных интересов граждан Республики Казахстан и не влекут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Туристы в случае их выдворения обязаны покинуть пределы Республики Казахстан в сроки, указанные в решении уполномоченных на то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Права и обязанности туристов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Туристы, пребывающие на территории Республики Казахстан, имеют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в полном объеме туристских услуг, предусмотренных в программах их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личной безопасности и безопасности имущества в течение всего пребывания, защиту прав и достоинства в соответствии с международно-правовыми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медицинская помощь в случае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доступ к специальным средствам связи в случае заболевания, несчастного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судебную защиту в судах Республики Казахстан в случае действий, наносящих вред им лично или их имуществу;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выезд в страны, откуда они прибыли, или постоянное место жительства в случае заболевания, несчастного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возвращение похищенного в период пребывания на территории Республики Казахстан имущества или возмещение его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Туристы, путешествующие по территории Республики Казахстан, могут в добровольном порядке на период пребывания застраховать свою жизнь и имущество за счет личных средств в соответствии с действующими нормативными актами.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нарушения вышеуказанных прав туристов претензии рассматриваются в установленном законодательством Республики Казахстан порядке. Туристы, находящиеся на территории Республики Казахстан, обязаны соблюдать законодательство Республики Казахстан. В случае совершения уголовно или административно наказуемых действий туристы несут ответственность по законам Республики Казахстан. Статья 9. Права и обязанности граждан Республики Казахстан, выезжающих в качестве туристов за пределы Республики Казахстан Права и обязанности граждан Республики Казахстан, выезжающих в качестве туристов за пределы Республики Казахстан, регулируются законодательством страны пребывания. Граждане Республики Казахстан, выезжающие в качестве туристов за пределы Республики Казахстан, обязаны соблюдать законодательство страны пребывания. Статья 10. Обязанности государства в отношении туристов, пребывающих на территории Республики Казахстан, и граждан Республики Казахстан, выезжающих в качестве туристов за пределы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обеспечивает защиту прав, достоинства и интересов туристов, пребывающих на территории Республики Казахстан, в соответствии с законодательством Республики Казахстан 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гарантирует соблюдение норм, правил и требований Всемирной организации здравоохранения в отношении туризма, обеспечивает в необходимых случаях судебную защиту, быстрый выезд туристов в страны, откуда они прибыли, а также возвращение туристам принимающими туристическими организациями похищенного на территории Республики Казахстан имущества или возмещение его стоимости из средств туристского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гарантирует защиту прав, достоинства и интересов граждан Республики Казахстан, выезжающих в качестве туристов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Туристское 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Туристское страхование осуществляется в порядке, установленном законодательством Республики Казахстан о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11 в редакции Закона Республики Казахстан от 8 апреля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Предоставление льготных туристских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обеспечивает льготные туристские услуги отдельным категориям граждан Республики Казахстан в соответствии с законодательством Республики Казахстан, ежегодно выделяя на эти цели квоту путевок, бесплатных и по сниженным ценам. Квота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Ответственность туристических организаций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отношении туристов, пребывающих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Туристические организации, осуществляющие прием туристов на территории Республики Казахстан, несут ответственность перед ними за выполнение принятых на себя обязательств по предоставлению туристских услуг, за безопасность туристов и сохранность их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имущества. В случае нарушения обязательств по предоставлению туристам в полном объеме услуг, предусмотренных в программах их пребывания, а также нанесения ущерба их здоровью и имуществу, принимающая туристическая организация возмещает туристам нанесенный ущерб в порядке, установленном законодательством Республики Казахстан. Р А З Д Е Л IV. ОРГАНИЗАЦИЯ ХОЗЯЙСТВЕННОЙ ДЕЯТЕЛЬНОСТИ И ФИНАНСИРОВАНИЕ В СФЕРЕ ТУРИЗМА Статья 14. Основные виды хозяйственной деятельности в сфере туризма Основными видами хозяйственной деятельности в сфере туризма являются: - организация приема и направления туристов; - организация питания туристов; - гостиничное, бытовое, транспортное обслуживание туристов; - туристское страхование; - производство товаров и оборудования туристского назначения, сувенирной продукции; - организация розничной торговли товарами туристского назначения, сувенирной продукцией; - рекламно-информационная и издательская деятельность; - другие виды деятельности, направленные на обеспечение сферы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Туристические организации могут заниматься иной предпринимательской деятельностью, не запрещенной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Источники финансирования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оказывает финансовую поддержку туризму прямыми капиталовложениями, обеспечением финансовых стимулов для частных капиталовложений, а также расходов на рекламно-информационную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обеспечение туризма в Республике Казахстан осуществляется также за счет отчислений, установленных нормативными актами, регулирующими отношения в сфере туризма; отчислений от прибыли субъектов туристической деятельности Республики Казахстан; кредитов банков и других кредиторов.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может осуществляться за счет собственных средств государственных, общественных, кооперативных предприятий и организаций, а также иных субъектов туристической деятельности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Финансовую помощь туризму могут оказывать предприятия, организации и частные лица в порядке пожертвований, благотворительности и других безвозмездных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финансирования туризма могут быть иностранные инвесторы в порядке,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Кредитование туристических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 и предприятиям, занимающимся деятельностью в сфере туризма, банками Республики Казахстан предоставляются кредиты на строительство, расширение, реконструкцию и техническое переворужение туристических объектов на льготных условиях и, как правило, на долгосрочной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V. ЗАЩИТА ПРИРОДНОГО И КУЛЬТУРНОГО ДОСТОЯНИЯ РЕСПУБЛИКИ КАЗАХСТАН В ПРОЦЕССЕ ТУРИСТИЧЕСКОЙ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Ответственность за нанесение ущерба природному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культурному достоянию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предприятия, действующие в сфере туризма, несут ответственность за сохранность природных и культурных объектов в условиях их туристического освоения и эксплуатации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туристической деятельности выполняют требования экологической безопасности и охраны памятников истории и культуры при проектировании, размещении, строительстве и реконструкции туристических объектов, осуществляют меры, обеспечивающие сокращение или прекращение вредного воздействия туристических объектов на окружающую природную и культурную среду, компенсируют нанесенный ей ущерб.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Туристы несут ответственность за нанесение ущерба природной среде, историческим и культурным памятникам Республики Казахстан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Защита природной и культурной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Государство, обеспечивая защиту и сохранность природной и культурной среды Республики Казахстан, через уполномоченные на то органы приостанавливает, ограничивает и прекращает деятельность в сфере туризма, оказывающую вредное воздействие на нее, определяет иные меры по ее защите.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контроля и осуществления мер по его реализации регулируется соответствующими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VI. ТУРИЗМ И КАДРЫ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Трудовая деятельность в сфере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деятельность в сфере туризма - это деятельность, направленная на удовлетворение потребностей людей в изучении политической, экономической, социальной, культурной жизни мест, посещаемых туристами, как внутри, так и за пределами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Совмещение работы в государственных туристических организациях с занятиями любыми видами предпринимательской деятельности не допускается, за исключением научной, творческой или педагогической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Профессиональная подготовка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подготовка специалистов по туризму может осуществляться высшими и средними специальными учебными заведениями, профессионально-техническими училищами, специализированными курсами в Республике Казахстан, а также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квалификации, стажировка работников туризма осуществляется в порядке, определяемом соответствующими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повышение квалификации и стажировка работников туризма может осуществляться за счет средств государства и субъектов туристической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Социальная защищенность работников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гарантирует социальную защиту работников, занятых в сфере туризма,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Организациями и предприятиями, действующими в сфере туризма, в соответствии с законодательством Республики Казахстан может осуществляться дополнительная социальная помощь своим работникам и членам их семей, а также работникам, вышедшим на пенсию, в пределах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VII. МЕЖДУНАРОДНАЯ ДЕЯТЕЛЬНОСТЬ РЕСПУБЛИКИ КАЗАХСТАН В СФЕРЕ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Членство в международных туристических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участвует в деятельности международных межпарламентских, межрегиональных организаций в сфере туризма в качестве действительного, ассоцированного члена и наблюдателя.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Туристические организации Республики Казахстан могут вступать в международные туристические организации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международного туристского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развития экономического и технического сотрудничества по 
</w:t>
      </w:r>
      <w:r>
        <w:rPr>
          <w:rFonts w:ascii="Times New Roman"/>
          <w:b w:val="false"/>
          <w:i w:val="false"/>
          <w:color w:val="000000"/>
          <w:sz w:val="28"/>
        </w:rPr>
        <w:t xml:space="preserve">
укреплению материальной базы и инфрастуктуры туризма; - развитие международного сотрудничества в вопросах обеспечения безопасности туристов; - обмена информацией по туризму; - проведения совместных научных исследований в различных областях международного туризма; - по другим вопросам международного сотрудничества в сфере туризма. Министерство туризма, физической культуры и спорта Республики Казахстан представляет Республики Казахстан в специализированных учреждениях и программах ООН по мировому туризму. Статья 23. Участие Республики Казахстан в международно-правовой деятельности в сфере туризма Республика Казахстан заключает международные договоры и соглашения по вопросам туризма, принимает участие в разработке международно-правовых документов, регулирующих отношения в сфере туризма. Статья 24. Международные договоры в сфере туризма Если международным договором Республики Казахстан в сфере туризма установлены иные правила, чем содержащиеся в настоящем Законе, применяются правила международного договора. РАЗДЕЛ VIII. ОТВЕТСТВЕННОСТЬ ЗА НАРУШЕНИЕ ЗАКОНА РЕСПУБЛИКИ КАЗАХСТАН "О ТУРИЗМЕ" Статья 25. Ответственность за нарушение Закона Республики Казахстан "О туризме" Субъекты туристической деятельности и другие физические и юридические лица, виновные в нарушении настоящего Закона, несут ответственность в соответствии с законодательством Республики Казахстан. 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