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e288" w14:textId="f1ee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особенностях приватизации имущества государственных сельскохозяйственных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января 1992 года. Утратил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Настоящий Закон регулирует особенности приватизации имущества государственных сельскохозяйственных предприятий и направлен на преодоление монополии в сельскохозяйственном производстве посредством создания различных форм собственности и хозяйствования, условий для перехода к многоукладной рыночной экономике на селе, развития конкуренции товаропроизводителей и стимулирования предпринимательской деятельности в целях повышения эффективности сельскохозяйственного производства, улучшения снабжения населения продовольствием и промышленности - сырьем. </w:t>
      </w:r>
    </w:p>
    <w:bookmarkEnd w:id="0"/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I. Общие положения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1. Законодательство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 приватизации имущества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сельскохозяйственных предприятий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Отношения, возникающие в процессе приватизации имущества государственных сельскохозяйственных предприятий, регулируются Законом Республики Казахстан "О разгосударствлении и приватизации", настоящим Законом и иным законодательством, а также принимаемыми в соответствии с ними актами Президента 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Регулирование земельных отношений при приватизации имущества государственных сельскохозяйственных предприятий осуществляется земельным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Часть первая статьи 1 - с изменениями, внесенными Законом Республики Казахстан от 21 октября 1993 года.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2. Принципы приватизации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государственных сельскохозяйственных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предприятий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Основными принципами приватизации имущества государственных сельскохозяйственных предприятий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 трудового коллектива в выборе форм хозяйствования;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гарантированность получения каждым членом трудового коллектива своей доли в приватизируемом имуществе государственного сельскохозяйственного предприятия в денежной или натуральной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пятый) сочетание возмездной и безвозмездной передачи имущества при приватизации;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седьмой) использование приватизируемого имущества для сельскохозяйственного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десятый) необходимость увязки сроков приватизации с цикличностью и сезонностью сельскохозяйственного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обеспечение неразрывности технологических процессов производства продукции на птицефабриках, животноводческих комплексах, тепличных комбинатах и иных аналогичных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сельскохозяйственных товаропроизводителей в приватизации государственных предприятий материально-технического снабжения и агросервисного обслуживания и сельского строительства, заготовки, хранения, переработки, транспортировки и реализации сельскохозяйственной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Сноска. Статья 2 - с изменениями, внесенными Законом Республики Казахстан от 21 октября 1993 года;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Президента Республики Казахстан имеющего силу Закона от 12 мая 1995 г. N 2266.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3. Объекты приватизации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Объектами приватизации являются основные фонды и оборотные средства государственного сельскохозяйственного предприятия, включая объекты социально-культурного, бытового и коммунального назначения, производственной и социальной инфраструктуры, жилищного фонда, а также иные ценности, состоящие на балансе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Земля и другие природные ресурсы, находящиеся исключительно в государственной собственности Республики Казахстан, приватизации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Приватизация имущества научных, учебных, учебно-опытных, опытно-экспериментальных хозяйств, а также предприятий и организаций ветеринарии, станций химизации и защиты растений производится Государственным комитетом Республики Казахстан по государственному имуществу по согласованию с Министерством сельского хозяйства Республики Казахстан и Казахской Академией сельскохозяйственных наук.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3 - с изменениями, внесенными Законом Республики Казахстан от 21 октября 1993 года.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4. Покупатель и продавец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государственных сельскохозяйственных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предприятий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Покупателями имущества государственных сельскохозяйственных предприятий являются члены трудовых коллективов, другие граждане Республики Казахстан, иностранные граждане, лица без гражданства и находящиеся на территории Республики Казахстан юридические лица, собственность которых не принадлежит государству.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 приватизации отдельных объектов сельского хозяйства в интересах обеспечения приоритетного права граждан республики Правительство Республики Казахстан вправе установить для участия в качестве покупателя ценз постоянного проживания на территории Казахстана не менее пяти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Продавцом имущества государственных сельскохозяйственных предприятий является Государственный комитет Республики Казахстан по государственному имуществу и его территориальные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4 - с изменениями, внесенными Законом Республики Казахстан от 21 октября 1993 года.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5. Право на приватизируемое имущество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государственного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предприятия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Преимущественное право на приватизируемое имущество сельскохозяйственного предприятия имеют члены его трудового коллектива.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Граждане, прекратившие трудовые отношения с приватизируемым предприятием в связи с выходом на пенсию и проживающие на его территории имеют право на долю (пай) имущества предприятия, передаваемого безвозмездно.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Порядок предоставления и размер этой доли (пая) определяются трудовым коллективом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По решению трудового коллектива доли (паи) имущества, подлежащего выкупу, могут быть выделены для приобретения их с целью ведения товарного сельскохозяйственного производства гражданам, прекратившим трудовые отношения с предприятием в связи с выходом на пенсию, а также лицам, занятым в производственной и социально-культурной сферах обслуживания данного хозяйства и проживающим на его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5 - с изменениями, внесенными Законами Республики Казахстан от 26 июня 1992 г. и от 21 октября 1993 г. 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II. Формы и порядок приватизации 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6. Формы приватизации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Приватизация имущества государственных сельскохозяйственных предприятий осуществляется в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(абзац третий) выкупа имущества предприятия членами трудового коллектива;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продажи гражданам или созданным ими юридическим лицам принадлежащих государству акций (долей) акционерных сельскохозяйственных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продажи имущества предприятия по конкурсу или на аукционе;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безвозмездной передачи имущества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 результате приватизации государственные сельскохозяйственные предприятия преобразуются 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коллективные предприятия,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кооперативы,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крестьянские 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акционерные общества,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хозяйственные товарищества,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другие формы хозяйствования, основанные на частной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6 - с изменениями, внесенными Законом Республики Казахстан от 21 октября 1993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Президента Республики Казахстан, имеющим силу Закона от 30 октября 1995 г. N 2588.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7. Порядок принятия решения и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объекта к приватизации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Порядок принятия решения о приватизации имущества государственного сельскохозяйственного предприятия и подготовка данного объекта для этих целей осуществляются в соответствии со статьями 10, 11 Закона Республики Казахстан "О разгосударствлении и приватизации".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7 - с изменениями, внесенными Законом Республики Казахстан от 21 октября 1993 года. 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8. Условия приватизации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производственной инфраструктуры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принятии решения о приватизации имущества государственных сельскохозяйственных предприятий Государственный комитет Республики Казахстан по государственному имуществу и его территориальные органы совместно с местными представительными и исполнительными органами в первую очередь решают вопросы, связанные с приватизацией и обеспечением функционирования производственной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отсутствия гарантий продолжения функциональной деятельности объектов производственной инфраструктуры государственное сельскохозяйственное предприятие приватизации не подлежит.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8 - с изменениями, внесенными Законом Республики Казахстан от 21 октября 1993 года. 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9. Оценка стоимости объекта приватизации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Оценка стоимости объекта производится комиссией по приватизации на основе нормативных документов, утверждаемых Государственным комитетом Республики Казахстан по государственному имуществу, Министерством финансов Республики Казахстан и Министерством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Базой для оценки стоимости приватизируемого имущества (кроме объектов, имеющих биологическое происхождение) является его остаточная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Базой для оценки объектов, имеющих биологическое происхождение, является их балансовая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9 - с изменениями, внесенными Законом Республики Казахстан от 21 октября 1993 года. 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10. Погашение ссудной задолженности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приватизируемого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сельскохозяйственного предприятия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Ссудная задолженность, приватизируемого государственного сельскохозяйственного предприятия, не обеспеченная возвратом, зачисляется на специальный счет. Порядок и источники ее погашения по представлению Кабинета Министров определяет Верховный Совет Республики Казахстан при утверждении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10 в редакции Закона Республики Казахстан от 21 октября 1993 года. 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11. Условия приватизации имущества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государственных сельскохозяйственных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предприятий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 приватизации имущества государственных сельскохозяйственных предприятий договором между Государственным комитетом Республики Казахстан по государственному имуществу и его территориальными органами и новым владельцем могут предусматриваться на взаимовыгодной основе на период не более пяти лет обязательства по сохранению номенклатуры производимой сельскохозяйственной продукции, объемов ее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 выкупе имущества государственного сельскохозяйственного предприятия членами трудового коллектива не подлежат оплате стоимость производственных и непроизводственных фондов, созданных за счет прибыли предприятия, а также стоимость оборотных средств собственного производства (кормов, семян, местного строительного материала и других за исключением молодняка животных).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Учреждения народного образования, здравоохранения и культуры, находящиеся на балансе государственных сельскохозяйственных предприятий, как правило, приватизации не подлежат и передаются в собственность административно-территориальных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Содержание указанных учреждений обеспечивается за счет собственника. Хозяйствующие субъекты, образованные на базе приватизированных государственных сельскохозяйственных предприятий, участвуют в их содержании при недостатке средств на условиях договора с собственником.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При выкупе в рассрочку имущества государственного сельскохозяйственного предприятия право собственности переходит к новому владельцу после внесения первоначального выкупного взноса с обеспечением последующих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 выплаты полной стоимости приватизируемого имущества договором могут устанавливаться ограничения права распоряжения имуществом, включая запрещение его продажи или безвозмездной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11 - с изменениями, внесенными Законом Республики Казахстан от 21 октября 1993 года. 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12. Приватизация имущества совхозов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государственных сельскохозяйственных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предприятий, созданных на базе колхозов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Имущество совхозов и других государственных сельскохозяйственных предприятий, созданных на базе колхозов, возвращается безвозмездно членам трудового коллектива предприятия в части, равной стоимости имущества колхоза (колхозов) на момент его преобразования в государственную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Остальное имущество приватизируется в порядке, предусмотренном настоящим Законом. 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13. Учет сезонности и цикличности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сельскохозяйственного производства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определении сроков приватизации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Приватизация имущества с учетом сезонности и цикличности сельскохозяйственного производства, как правило,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отраслях растениеводства - до начала весенних полевых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отраслях животноводства, связанных с единовременным получением приплода, - до начала формирования стада на момент отбивки;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отраслях животноводства, получающих приплод в течение года, - до начала календарного года. 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14. Преобразование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сельскохозяйственного предприятия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коллективное предприятие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Преобразование государственного сельскохозяйственного предприятия в коллективное предприятие осуществляется путем выкупа имущества государственного сельскохозяйственного предприятия членами трудового коллектива с определением имущественной доли (пая) каждого работника в соответствии с уставом коллективного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внесения первоначального взноса в размере 10 процентов от выкупаемой части имущества владельцам имущественных паев выдается свидетельство на право собственности при условии обеспечения последующих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 выходе из коллективного предприятия член трудового коллектива вправе в счет своей доли (пая) получить средства производства или другое имущество в натуральной или денежной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невозможности выделения имущества в натуральной форме коллективное предприятие обязано выкупить долю (пай) в порядке, определенном уставом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Земли коллективного предприятия подлежат условному разделу на доли в соответствии со статьей 14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земельной реформе".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выходе работника из коллективного предприятия с целью образования крестьянского хозяйства, сельскохозяйственного кооператива или ведения сельскохозяйственного производства с использованием других форм хозяйствования ему выделяется участок из состава земель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Размер предоставляемого участка определяется в соответствии со средней земельной долей, установленной уставом предприятия, а местоположение - в порядке землеустройства в соответствии с земельным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14 - с изменениями, внесенными Законом Республики Казахстан от 21 октября 1993 года. 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15. Приватизация государственных птицефабрик,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животноводческих комплексов и тепличных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хозяйств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Приватизация государственных птицефабрик, животноводческих комплексов и тепличных хозяйств осуществляется посредством преобразования их в акционерные общества, другие хозяйственные общества или товарищества с условием сохранения неразрывности технологических процессов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 образовании акционерного общества на базе указанных предприятий право приобретения акций предоставляется технологически связанным с ними сельским и иным товаропроизводителям.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15 в редакции Закона Республики Казахстан от 26 июня 1992 г.; с изменениями, внесенными Законом от 21 октября 1993 г. 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16. Приватизация межхозяйственных предприятий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Имущество предприятий межхозяйственного назначения (откормочных хозяйств, пунктов переработки продукции животноводства и растениеводства, предприятий по производству строительных материалов, агросервисного обслуживания и других аналогичных объектов), созданных за счет собственных средств совхозов, по решению Государственного комитета Республики Казахстан по государственному имуществу и его территориальных органов безвозмездно возвращается в соответствующей доле хозяйствам-пайщикам или им компенсируется стоимость вложенных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Предприятия межхозяйственного назначения при осуществлении приватизации сохраняют на срок, обусловленный договором, обязательства по обслуживанию прежних сельскохозяйственных предприятий или образованных на их базе новых хозяйствующих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17 - с изменениями, внесенными Законом Республики Казахстан от 21 октября 1993 года. 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Статья 17. Льготы, предоставляемые при приватизации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приватизации имущества государственного сельскохозяйственного предприятия членам трудового коллектива и лицам, прекратившим трудовые отношения с данным предприятием в связи с выходом на пенсию, предоставляются следующие льготы: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оплата стоимости приобретаемого имущества со скидкой 50 процентов, а для работников предприятий, расположенных в отдаленных районах и районах экологического бедствия, а также в отгонном животноводстве - 70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безвозмездная передача имущества, степень износа которого превышает 50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Статья 18 - с изменениями, внесенными Законом Республики Казахстан от 21 октября 1993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Президента Республики Казахстан, имеющего силу Закона от 5 октября 1995 г. N 2488.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