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a4d44" w14:textId="38a4d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специальных званиях pядового и начальствующего состава оpганов внутpенних дел
Сноска. Название и текст Закона с изменениями, внесенными Законом Республики Казахстан от 18 октябpя 1993 г. и Указом Пpезидента, имеющим силу Закона, от 27 янваpя 1996 г. N 2831; Законом РК от 9.12.98 г. N 307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18 янваpя 1992 года. Утратил силу - Законом РК от 29 декабря 2004 г. N 26 (Z040026)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Верховный Совет Республики Казахстан 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введения единой системы званий в органах внутренних дел Республики Казахстан установить для рядового и начальствующего состава полиции и других служб и подразделений органов внутренних дел следующие специальные звания: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рядовой состав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рядовой полиции                           рядовой внутренней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службы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младший начальствующий состав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младший сержант полиции                   младший сержант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внутренней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сержант полиции                           сержант внутренней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старший сержант полиции                   старший сержант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внутренней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старшина полиции                          старшина внутренней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службы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средний начальствующий состав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младший лейтенант полиции                 младший лейтенант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внутренней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лейтенант полиции                         лейтенант внутренней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старший лейтенант полиции                 старший лейтенант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внутренней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капитан полиции                           капитан внутренней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службы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старший начальствующий состав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майор полиции                             майор внутрнней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подполковник полиции                      подполковник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внутренней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полковник полиции                         полковник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внутренней службы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высший начальствующий состав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генерал-майор полиции                     генерал-майор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внутренней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генерал-лейтенант полиции                 генерал-лейтенант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внутренней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генерал-полковник полиции                 генерал-полковник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внутренней службы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Генерал армии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Специальные звания высшего начальствующего состава присваиваются Президентом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 младшего, среднего, старшего начальствующего состава могут быть лишены специального звания по приговору суда и в порядке, определяемом "Положением о прохождении службы лицами рядового и начальствующего состава органов внутренних дел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Лишение специальных званий высшего начальствующего состава осуществляется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9.12.98 г. N 307.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