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e1e2" w14:textId="a66e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единстве измеpений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янваpя 1993 года. Утратил силу - Законом РК от 23 июня 2000г. N 56-II ~Z000056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правовые, экономические и организационные основы метрологии и направлен на обеспечение единства и требуемой точности измерений в республике, защиту интересов граждан, предприятий, организаций и учреждений от отрицательных последствий недостоверности результатов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Глава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Законодательство о единстве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сфера применения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о единстве измерений состоит из настоящего Закона и иных законодательных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 в области единства измерений между органами управления, физическими и юридическими лицами, расположенными на территории республики, а также между ними и физическими и юридическими лицами других государств регулируются: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разработке, изготовлении, реализации, эксплуатации и обслуживании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размеров единиц физических величин от государственных (национальных) эталонов к образцовым и рабочим средствам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международными договорами Республики Казахстан установлены иные правила, чем те, которые содержатся в настоящем Законе, то применяются правила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Цели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обеспечения единства измерений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производства, качества продукции, процессов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научно-исследовательских и опытно-конструкторских работ, экспериментов и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совместимости и взаимозаменяемости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достоверного учета материальных ценностей и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мероприятий по профилактике, диагностике и лечению болезней, контролю безопасности условий труда и быта людей, охране окружающей среды, оценке и рациональному использованию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Обеспечение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единства измерений на территории Республики Казахстан осуществляют государственный орган по стандартизации, метрологии и сертификации и его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управления, юридические и физические лица обеспечивают единство и требуемую точность измерений и с этой целью вправе создавать ведомственные метрологические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II. Государственная система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4. Государственная система единства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система единства измерений устанавливает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единые правила, положения и нормы, регламентирующие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порядок проведения работ по оценке и обеспечению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требуемой точности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5. Объекты государственной системы единства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Объектами государственной системы единства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единицы физических величин;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эталоны;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требования к средствам, методам и результатам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методики выполнения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испытания и утверждение типа, поверка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метрологическая аттестация средств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6. Единицы физических величин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Республики Казахстан к применению допускаются единицы физических величин Международной системы единиц и другие единицы, разрешенные государственным органом по стандартизации, метрологии и сертификации, а также единицы физических величин, предусмотренные условиями контракта при экспорте и импорте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Государственные эталоны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Единицы физических величин воспроизводятся и хранятся посредством государственных (национальных) эталонов единиц физических величин.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Хранение государственных (национальных) эталонов, воспроизведение и передачу размеров единиц физических величин от государственных эталонов к образцовым и рабочим средствам измерений, развитие и совершенствование эталонной базы, а также сличение эталонов с международными эталонами единиц физических величин обеспечивает государственный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Средства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предназначенные для определения физических величин, их соотношений или функций, должны обеспечивать необходимую точность измерений в реальных условиях применения и соответствовать требованиям, установленным на них нормативно-технической и эксплуатационной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измерений в целях установления их пригодности к применению подлежат в обязательном порядке государственной или ведомственной поверке.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поверке подлежат средства измерений, применяемые в торговле, здравоохранении, науке, промышленности, строительстве, транспорте, сельском хозяйстве, гидрометеорологии, связи, коммунальном хозяйстве и 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торгово-коммерческих, таможенных, почтовых и налоговых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учете материальных ценностей и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диагностике и лечении заболевания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контроле медикаментов;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контроле состояния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хранении, перевозке и уничтожении токсичных, легковоспламеняющихся, взрывчатых и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контроле безопасности условий труда и движения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безопасности и качества сертифицируемой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государственных испытаний, поверки и метрологической аттестации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добыче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национальных и международных спортивных рекордов.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периодичность поверки указанных в предыдущем абзаце средств измерений, порядок ее проведения определяет государственный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измерений, не подпадающие под действие части 2 настоящей статьи Закона, подлежат ведомственной поверке.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случаях, по согласованию с государственным органом по стандартизации, метрологии и сертификации, допускается ведомственная поверка средств измерений, подлежащих обязательной государственной поверке.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Положительные результаты поверки удостоверяются оттиском государственного или ведомственного поверительного клейма, который наносится на средства измерений и (или) на эксплуатационную документацию, и (или) сертификатом о поверке.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измерений, применяемые для наблюдения за изменением физических величин без оценки их значений в единицах физических величин с нормированной точностью, поверке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исправностью таких средств измерений осуществляют их пользователи.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Изготовление, поверка, ремонт, продажа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прокат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поверка, ремонт, продажа и прокат средств измерений, а также производство и метрологическая аттестация стандартных образцов состава и свойств веществ и материалов должны выполняться только при наличии соответствующего разрешения, выдаваемого государственным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Государственные испытания и утверждение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типа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подлежащие производству или ввозу из-за границы, должны подвергаться государственным испытаниям с последующим утверждением типа или метрологической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государственных испытаний, утверждение типа и внесение в государственный реестр средств измерений осуществляет государственный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средства измерений, тип которых утвержден, или в их эксплуатационную документацию изготовитель обязан наносить знак государственного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заключенными международными договорами признаются результаты государственных испытаний, поверки, метрологической аттестации средств измерений, проведенных в зарубежных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Требования к методикам выполнения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измерений, используемые в сферах, перечисленных в статье 8 настоящего Закона, подлежат обязательной метрологической аттестации. Порядок проведения метрологической аттестации методик выполнения измерений устанавливает государственный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Глава III. Права государственного органа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метрологии и сертификации при осуществлении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им метрологического надзора и ведомственный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Государственный метрологический надзор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метрологический надзор является технической и юридической деятельностью, осуществляемой инспекторами Государственного органа по стандартизации, метрологии и сертификации в целях проверки соблюдения законодательства и иных нормативных актов по вопросам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Формы государственного метрологического надзора: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испытания и утверждение типа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метрологическая аттестация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поверка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деятельности по изготовлению, поверке, ремонту, продаже и прокату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надзор за количеством фасованных товаров в упаковках любого вида при их продаже и расфасовке;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надзор за выпуском в обращение, состоянием и применением средств измерений, методиками выполнения измерений, соблюдением метрологических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метрологическому надзору подлежат средства и результаты измерений, применяемые в сферах, указанных в статье 8 настоящего Закона, а также деятельность ведомственных метрологических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Права государственного органа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метрологии и сертификации в области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нарушение метрологических правил и норм, применение непригодных средств измерений государственный орган по стандартизации, метрологии и сертификации имеет право применять к юридическим и физическим лицам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исполнения предписания об устранении нарушений, изъятии из эксплуатации непригодных к применению средств измерений и стандартных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применение средств измерений, не прошедших государственных испытаний и утверждение типа, поверку или метрологическую аттестацию, не соответствующих утвержденному типу;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гасить клейма и аннулировать сертификат о поверке, если средства измерений неработоспособны, не поверены в установленный срок или погрешность показаний превышает допустимые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реализацию, приостанавливать производство средств измерений и стандартных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лишать лицензии на право изготовления, поверки, ремонта, продажи, проката средств измерений и стандартных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об административной ответственности за нарушение законодательства о единстве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предписания о применении экономических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применения мер, указанных в части 1 настоящей статьи, устанавливается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Ведомственный метрологический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Ведомственный метрологический контроль осуществляется ведомственными метрологическими службами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соблюдения всеми структурными подразделениями предприятий, организаций и учреждений законодательства и иных нормативных актов по вопросам единства измерений с выдачей обязательных предписаний при неудовлетворительном состоянии и применении средств измерений, несоблюдении метрологических правил; 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проверки своевременности представления средств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поверку и государственные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ведомственной поверки средств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метрологической аттестации нестандартизованных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и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проверки контрольно-измерительной оснастки.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Глава IV. Ответственность за нарушение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 единстве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15. Ответственность за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единстве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лица, занимающиеся предпринимательской 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деятельностью, несут установленную законом дисциплинарную,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материальную, административную или уголовную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нарушение законодательства о единстве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16. Ответственность государственного инспектора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Инспектор, осуществляющий государственный метрологический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надзор, за ненадлежащее исполнение своих обязанностей несет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ответственность, установленную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Глава V. Разрешение споров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17. Органы, разрешающие споры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единства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Споры в области единства измерений рассматриваются судами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