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36c3d" w14:textId="7236c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иностранных инвестициях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27 декабpя 1994 года. Утратил силу - Законом Республики Казахстан от 8 января 2003 года N 373.</w:t>
      </w:r>
    </w:p>
    <w:p>
      <w:pPr>
        <w:spacing w:after="0"/>
        <w:ind w:left="0"/>
        <w:jc w:val="both"/>
      </w:pPr>
      <w:bookmarkStart w:name="z0" w:id="0"/>
      <w:r>
        <w:rPr>
          <w:rFonts w:ascii="Times New Roman"/>
          <w:b w:val="false"/>
          <w:i w:val="false"/>
          <w:color w:val="ff0000"/>
          <w:sz w:val="28"/>
        </w:rPr>
        <w:t xml:space="preserve">
      Сноска. Утратил силу Законом РК от 08.01.2003 </w:t>
      </w:r>
      <w:r>
        <w:rPr>
          <w:rFonts w:ascii="Times New Roman"/>
          <w:b w:val="false"/>
          <w:i w:val="false"/>
          <w:color w:val="ff0000"/>
          <w:sz w:val="28"/>
        </w:rPr>
        <w:t>№ 373</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Настоящий Закон определяет основные правовые и экономические основы привлечения иностранных инвестиций в экономику Республики Казахстан, закрепляет государственные гарантии защиты иностранных инвестиций, определяет организационные формы их осуществления, порядок разрешения споров с участием иностранных инвесторов. </w:t>
      </w:r>
    </w:p>
    <w:bookmarkStart w:name="z2"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 xml:space="preserve">Статья 1. Основные термины и понятия </w:t>
      </w:r>
    </w:p>
    <w:p>
      <w:pPr>
        <w:spacing w:after="0"/>
        <w:ind w:left="0"/>
        <w:jc w:val="both"/>
      </w:pPr>
      <w:r>
        <w:rPr>
          <w:rFonts w:ascii="Times New Roman"/>
          <w:b w:val="false"/>
          <w:i w:val="false"/>
          <w:color w:val="000000"/>
          <w:sz w:val="28"/>
        </w:rPr>
        <w:t xml:space="preserve">
      "Инвестиции"- все виды имущественных и интеллектуальных ценностей, вкладываемых в объекты предпринимательской деятельности в целях получения дохода, в том числе: </w:t>
      </w:r>
    </w:p>
    <w:p>
      <w:pPr>
        <w:spacing w:after="0"/>
        <w:ind w:left="0"/>
        <w:jc w:val="both"/>
      </w:pPr>
      <w:r>
        <w:rPr>
          <w:rFonts w:ascii="Times New Roman"/>
          <w:b w:val="false"/>
          <w:i w:val="false"/>
          <w:color w:val="000000"/>
          <w:sz w:val="28"/>
        </w:rPr>
        <w:t xml:space="preserve">
      - движимое и недвижимое имущество и имущественные права, право удержания и другие, кроме товаров, импортируемых и предназначенных для реализации без переработки; </w:t>
      </w:r>
    </w:p>
    <w:p>
      <w:pPr>
        <w:spacing w:after="0"/>
        <w:ind w:left="0"/>
        <w:jc w:val="both"/>
      </w:pPr>
      <w:r>
        <w:rPr>
          <w:rFonts w:ascii="Times New Roman"/>
          <w:b w:val="false"/>
          <w:i w:val="false"/>
          <w:color w:val="000000"/>
          <w:sz w:val="28"/>
        </w:rPr>
        <w:t xml:space="preserve">
      - акции и иные формы участия в коммерческих организациях; </w:t>
      </w:r>
    </w:p>
    <w:p>
      <w:pPr>
        <w:spacing w:after="0"/>
        <w:ind w:left="0"/>
        <w:jc w:val="both"/>
      </w:pPr>
      <w:r>
        <w:rPr>
          <w:rFonts w:ascii="Times New Roman"/>
          <w:b w:val="false"/>
          <w:i w:val="false"/>
          <w:color w:val="000000"/>
          <w:sz w:val="28"/>
        </w:rPr>
        <w:t xml:space="preserve">
      - облигации и другие долговые обязательства; </w:t>
      </w:r>
    </w:p>
    <w:p>
      <w:pPr>
        <w:spacing w:after="0"/>
        <w:ind w:left="0"/>
        <w:jc w:val="both"/>
      </w:pPr>
      <w:r>
        <w:rPr>
          <w:rFonts w:ascii="Times New Roman"/>
          <w:b w:val="false"/>
          <w:i w:val="false"/>
          <w:color w:val="000000"/>
          <w:sz w:val="28"/>
        </w:rPr>
        <w:t xml:space="preserve">
      - требования денежных сумм, товаров, услуг и любого иного исполнения по договорам, связанным с инвестициями; </w:t>
      </w:r>
    </w:p>
    <w:p>
      <w:pPr>
        <w:spacing w:after="0"/>
        <w:ind w:left="0"/>
        <w:jc w:val="both"/>
      </w:pPr>
      <w:r>
        <w:rPr>
          <w:rFonts w:ascii="Times New Roman"/>
          <w:b w:val="false"/>
          <w:i w:val="false"/>
          <w:color w:val="000000"/>
          <w:sz w:val="28"/>
        </w:rPr>
        <w:t xml:space="preserve">
      - право на результаты интеллектуальной деятельности, включая авторские права, патенты, товарные знаки, промышленные образцы, технологические процессы, ноу-хау, нормативно-техническую, архитектурную, конструкторскую и технологическую проектную документацию; </w:t>
      </w:r>
    </w:p>
    <w:p>
      <w:pPr>
        <w:spacing w:after="0"/>
        <w:ind w:left="0"/>
        <w:jc w:val="both"/>
      </w:pPr>
      <w:r>
        <w:rPr>
          <w:rFonts w:ascii="Times New Roman"/>
          <w:b w:val="false"/>
          <w:i w:val="false"/>
          <w:color w:val="000000"/>
          <w:sz w:val="28"/>
        </w:rPr>
        <w:t xml:space="preserve">
      - любое право на осуществление деятельности, основанное на лицензии или в иной форме предоставленное государственным органом. </w:t>
      </w:r>
    </w:p>
    <w:p>
      <w:pPr>
        <w:spacing w:after="0"/>
        <w:ind w:left="0"/>
        <w:jc w:val="both"/>
      </w:pPr>
      <w:r>
        <w:rPr>
          <w:rFonts w:ascii="Times New Roman"/>
          <w:b w:val="false"/>
          <w:i w:val="false"/>
          <w:color w:val="000000"/>
          <w:sz w:val="28"/>
        </w:rPr>
        <w:t xml:space="preserve">
      "Инвестирование" - деятельность, связанная с осуществлением вложений иностранных инвестиций в объекты предпринимательской деятельности в целях получения прибыли (дохода). </w:t>
      </w:r>
    </w:p>
    <w:p>
      <w:pPr>
        <w:spacing w:after="0"/>
        <w:ind w:left="0"/>
        <w:jc w:val="both"/>
      </w:pPr>
      <w:r>
        <w:rPr>
          <w:rFonts w:ascii="Times New Roman"/>
          <w:b w:val="false"/>
          <w:i w:val="false"/>
          <w:color w:val="000000"/>
          <w:sz w:val="28"/>
        </w:rPr>
        <w:t xml:space="preserve">
      "Иностранные инвестиции" - инвестиции, осуществляемые в форме участия в уставном капитале юридических лиц Республики Казахстан, а также предоставления займов (кредитов) юридическим лицам Республики Казахстан, в отношении которых иностранные инвесторы имеют право определять решения, принимаемые такими юридическими лицами и предоставления предметов лизинга на условиях, предусмотренных законодательством Республики Казахстан о лизинге. </w:t>
      </w:r>
    </w:p>
    <w:p>
      <w:pPr>
        <w:spacing w:after="0"/>
        <w:ind w:left="0"/>
        <w:jc w:val="both"/>
      </w:pPr>
      <w:r>
        <w:rPr>
          <w:rFonts w:ascii="Times New Roman"/>
          <w:b w:val="false"/>
          <w:i w:val="false"/>
          <w:color w:val="000000"/>
          <w:sz w:val="28"/>
        </w:rPr>
        <w:t xml:space="preserve">
      "Иностранный инвестор": </w:t>
      </w:r>
    </w:p>
    <w:p>
      <w:pPr>
        <w:spacing w:after="0"/>
        <w:ind w:left="0"/>
        <w:jc w:val="both"/>
      </w:pPr>
      <w:r>
        <w:rPr>
          <w:rFonts w:ascii="Times New Roman"/>
          <w:b w:val="false"/>
          <w:i w:val="false"/>
          <w:color w:val="000000"/>
          <w:sz w:val="28"/>
        </w:rPr>
        <w:t xml:space="preserve">
      - иностранные юридические лица; </w:t>
      </w:r>
    </w:p>
    <w:p>
      <w:pPr>
        <w:spacing w:after="0"/>
        <w:ind w:left="0"/>
        <w:jc w:val="both"/>
      </w:pPr>
      <w:r>
        <w:rPr>
          <w:rFonts w:ascii="Times New Roman"/>
          <w:b w:val="false"/>
          <w:i w:val="false"/>
          <w:color w:val="000000"/>
          <w:sz w:val="28"/>
        </w:rPr>
        <w:t xml:space="preserve">
      - иностранные граждане, лица без гражданства, граждане Республики Казахстан, имеющие постоянное место жительства за границей, при условии, что они зарегистрированы для ведения хозяйственной деятельности в стране их гражданства или постоянного места жительства; </w:t>
      </w:r>
    </w:p>
    <w:p>
      <w:pPr>
        <w:spacing w:after="0"/>
        <w:ind w:left="0"/>
        <w:jc w:val="both"/>
      </w:pPr>
      <w:r>
        <w:rPr>
          <w:rFonts w:ascii="Times New Roman"/>
          <w:b w:val="false"/>
          <w:i w:val="false"/>
          <w:color w:val="000000"/>
          <w:sz w:val="28"/>
        </w:rPr>
        <w:t xml:space="preserve">
      - иностранные государства; </w:t>
      </w:r>
    </w:p>
    <w:p>
      <w:pPr>
        <w:spacing w:after="0"/>
        <w:ind w:left="0"/>
        <w:jc w:val="both"/>
      </w:pPr>
      <w:r>
        <w:rPr>
          <w:rFonts w:ascii="Times New Roman"/>
          <w:b w:val="false"/>
          <w:i w:val="false"/>
          <w:color w:val="000000"/>
          <w:sz w:val="28"/>
        </w:rPr>
        <w:t xml:space="preserve">
      - международные организации; </w:t>
      </w:r>
    </w:p>
    <w:p>
      <w:pPr>
        <w:spacing w:after="0"/>
        <w:ind w:left="0"/>
        <w:jc w:val="both"/>
      </w:pPr>
      <w:r>
        <w:rPr>
          <w:rFonts w:ascii="Times New Roman"/>
          <w:b w:val="false"/>
          <w:i w:val="false"/>
          <w:color w:val="000000"/>
          <w:sz w:val="28"/>
        </w:rPr>
        <w:t xml:space="preserve">
      - юридические лица Республики Казахстан, в отношении которых иностранные инвесторы имеют право определять решения, принимаемые такими юридическими лицами. </w:t>
      </w:r>
    </w:p>
    <w:p>
      <w:pPr>
        <w:spacing w:after="0"/>
        <w:ind w:left="0"/>
        <w:jc w:val="both"/>
      </w:pPr>
      <w:r>
        <w:rPr>
          <w:rFonts w:ascii="Times New Roman"/>
          <w:b w:val="false"/>
          <w:i w:val="false"/>
          <w:color w:val="000000"/>
          <w:sz w:val="28"/>
        </w:rPr>
        <w:t xml:space="preserve">
      "Национальный инвестор" - физическое лицо, постоянно проживающее в Республике Казахстан, и (или) юридическое лицо Республики Казахстан, осуществляющее инвестиции в Республике Казахстан. </w:t>
      </w:r>
    </w:p>
    <w:p>
      <w:pPr>
        <w:spacing w:after="0"/>
        <w:ind w:left="0"/>
        <w:jc w:val="both"/>
      </w:pPr>
      <w:r>
        <w:rPr>
          <w:rFonts w:ascii="Times New Roman"/>
          <w:b w:val="false"/>
          <w:i w:val="false"/>
          <w:color w:val="000000"/>
          <w:sz w:val="28"/>
        </w:rPr>
        <w:t xml:space="preserve">
      "Иностранное юридическое лицо" - юридическое лицо (компания, фирма, предприятие, организация, ассоциация и т. п.), созданное в соответствии с законодательством иностранного государства за пределами Республики Казахстан. </w:t>
      </w:r>
    </w:p>
    <w:p>
      <w:pPr>
        <w:spacing w:after="0"/>
        <w:ind w:left="0"/>
        <w:jc w:val="both"/>
      </w:pPr>
      <w:r>
        <w:rPr>
          <w:rFonts w:ascii="Times New Roman"/>
          <w:b w:val="false"/>
          <w:i w:val="false"/>
          <w:color w:val="000000"/>
          <w:sz w:val="28"/>
        </w:rPr>
        <w:t xml:space="preserve">
      "Юридическое лицо Республики Казахстан" - юридическое лицо (в том числе предприятие с иностранным участием), созданное в соответствии с законодательством Республики Казахстан на территории Республики Казахстан. </w:t>
      </w:r>
    </w:p>
    <w:p>
      <w:pPr>
        <w:spacing w:after="0"/>
        <w:ind w:left="0"/>
        <w:jc w:val="both"/>
      </w:pPr>
      <w:r>
        <w:rPr>
          <w:rFonts w:ascii="Times New Roman"/>
          <w:b w:val="false"/>
          <w:i w:val="false"/>
          <w:color w:val="000000"/>
          <w:sz w:val="28"/>
        </w:rPr>
        <w:t xml:space="preserve">
      "Предприятие с иностранным участием" - юридическое лицо, созданное в соответствии с законодательством Республики Казахстан на территории Республики Казахстан и выступающее в форме иностранного предприятия или совместного предприятия. </w:t>
      </w:r>
    </w:p>
    <w:p>
      <w:pPr>
        <w:spacing w:after="0"/>
        <w:ind w:left="0"/>
        <w:jc w:val="both"/>
      </w:pPr>
      <w:r>
        <w:rPr>
          <w:rFonts w:ascii="Times New Roman"/>
          <w:b w:val="false"/>
          <w:i w:val="false"/>
          <w:color w:val="000000"/>
          <w:sz w:val="28"/>
        </w:rPr>
        <w:t xml:space="preserve">
      "Иностранное предприятие" - предприятие с иностранным участием, созданное в соответствии с законодательством Республики Казахстан на территории Республики Казахстан, полностью принадлежащее иностранному инвестору. </w:t>
      </w:r>
    </w:p>
    <w:p>
      <w:pPr>
        <w:spacing w:after="0"/>
        <w:ind w:left="0"/>
        <w:jc w:val="both"/>
      </w:pPr>
      <w:r>
        <w:rPr>
          <w:rFonts w:ascii="Times New Roman"/>
          <w:b w:val="false"/>
          <w:i w:val="false"/>
          <w:color w:val="000000"/>
          <w:sz w:val="28"/>
        </w:rPr>
        <w:t xml:space="preserve">
      "Совместное предприятие" - предприятие с иностранным участием, созданное в соответствии с законодательством Республики Казахстан на территории Республики Казахстан, в котором часть имущества (акций, долей) принадлежит иностранному инвестору. </w:t>
      </w:r>
    </w:p>
    <w:p>
      <w:pPr>
        <w:spacing w:after="0"/>
        <w:ind w:left="0"/>
        <w:jc w:val="both"/>
      </w:pPr>
      <w:r>
        <w:rPr>
          <w:rFonts w:ascii="Times New Roman"/>
          <w:b w:val="false"/>
          <w:i w:val="false"/>
          <w:color w:val="000000"/>
          <w:sz w:val="28"/>
        </w:rPr>
        <w:t xml:space="preserve">
      "Доходы" - средства, полученные в результате осуществления инвестиций в денежной или натуральной форме, включая прибыль, дивиденды, вознаграждение за управление предприятием, техническое обслуживание и любые другие. </w:t>
      </w:r>
    </w:p>
    <w:p>
      <w:pPr>
        <w:spacing w:after="0"/>
        <w:ind w:left="0"/>
        <w:jc w:val="both"/>
      </w:pPr>
      <w:r>
        <w:rPr>
          <w:rFonts w:ascii="Times New Roman"/>
          <w:b w:val="false"/>
          <w:i w:val="false"/>
          <w:color w:val="000000"/>
          <w:sz w:val="28"/>
        </w:rPr>
        <w:t xml:space="preserve">
      "Уполномоченный государственный орган" - государственный орган, который вправе выступать от имени Республики Казахстан в рамках его компетенции, установленной законодательными и нормативными правовыми актами. </w:t>
      </w:r>
    </w:p>
    <w:p>
      <w:pPr>
        <w:spacing w:after="0"/>
        <w:ind w:left="0"/>
        <w:jc w:val="both"/>
      </w:pPr>
      <w:r>
        <w:rPr>
          <w:rFonts w:ascii="Times New Roman"/>
          <w:b w:val="false"/>
          <w:i w:val="false"/>
          <w:color w:val="000000"/>
          <w:sz w:val="28"/>
        </w:rPr>
        <w:t xml:space="preserve">
      "Инвестиционный спор" - любой спор между иностранным инвестором и Республикой Казахстан в лице уполномоченных государственных органов, возникающий в связи с иностранными инвестициями, в том числе спор, связанный с: </w:t>
      </w:r>
    </w:p>
    <w:p>
      <w:pPr>
        <w:spacing w:after="0"/>
        <w:ind w:left="0"/>
        <w:jc w:val="both"/>
      </w:pPr>
      <w:r>
        <w:rPr>
          <w:rFonts w:ascii="Times New Roman"/>
          <w:b w:val="false"/>
          <w:i w:val="false"/>
          <w:color w:val="000000"/>
          <w:sz w:val="28"/>
        </w:rPr>
        <w:t xml:space="preserve">
      - действиями уполномоченных государственных органов, нарушающих права и интересы иностранных инвесторов, предусмотренные настоящим Законом, иным законодательством Республики Казахстан или применимым правом; </w:t>
      </w:r>
    </w:p>
    <w:p>
      <w:pPr>
        <w:spacing w:after="0"/>
        <w:ind w:left="0"/>
        <w:jc w:val="both"/>
      </w:pPr>
      <w:r>
        <w:rPr>
          <w:rFonts w:ascii="Times New Roman"/>
          <w:b w:val="false"/>
          <w:i w:val="false"/>
          <w:color w:val="000000"/>
          <w:sz w:val="28"/>
        </w:rPr>
        <w:t xml:space="preserve">
      - действиями иностранных инвесторов, нарушающих законодательство Республики Казахстан в области иностранных инвестиций и инвестиционной деятельности; </w:t>
      </w:r>
    </w:p>
    <w:p>
      <w:pPr>
        <w:spacing w:after="0"/>
        <w:ind w:left="0"/>
        <w:jc w:val="both"/>
      </w:pPr>
      <w:r>
        <w:rPr>
          <w:rFonts w:ascii="Times New Roman"/>
          <w:b w:val="false"/>
          <w:i w:val="false"/>
          <w:color w:val="000000"/>
          <w:sz w:val="28"/>
        </w:rPr>
        <w:t xml:space="preserve">
      - любым соглашением между Республикой Казахстан и иностранным инвестором; </w:t>
      </w:r>
    </w:p>
    <w:p>
      <w:pPr>
        <w:spacing w:after="0"/>
        <w:ind w:left="0"/>
        <w:jc w:val="both"/>
      </w:pPr>
      <w:r>
        <w:rPr>
          <w:rFonts w:ascii="Times New Roman"/>
          <w:b w:val="false"/>
          <w:i w:val="false"/>
          <w:color w:val="000000"/>
          <w:sz w:val="28"/>
        </w:rPr>
        <w:t xml:space="preserve">
      - осуществлением иностранных инвестиций. </w:t>
      </w:r>
    </w:p>
    <w:p>
      <w:pPr>
        <w:spacing w:after="0"/>
        <w:ind w:left="0"/>
        <w:jc w:val="both"/>
      </w:pPr>
      <w:r>
        <w:rPr>
          <w:rFonts w:ascii="Times New Roman"/>
          <w:b w:val="false"/>
          <w:i w:val="false"/>
          <w:color w:val="000000"/>
          <w:sz w:val="28"/>
        </w:rPr>
        <w:t xml:space="preserve">
      "Применимое право" - право Республики Казахстан, если иное прямо не предусмотрено условиями контракта или иным соглашением с инвестором. </w:t>
      </w:r>
    </w:p>
    <w:p>
      <w:pPr>
        <w:spacing w:after="0"/>
        <w:ind w:left="0"/>
        <w:jc w:val="both"/>
      </w:pPr>
      <w:r>
        <w:rPr>
          <w:rFonts w:ascii="Times New Roman"/>
          <w:b w:val="false"/>
          <w:i w:val="false"/>
          <w:color w:val="000000"/>
          <w:sz w:val="28"/>
        </w:rPr>
        <w:t xml:space="preserve">
      Законодательными актами могут быть предусмотрены случаи, когда в качестве применимого выступает только право Республики Казахстан. </w:t>
      </w:r>
    </w:p>
    <w:p>
      <w:pPr>
        <w:spacing w:after="0"/>
        <w:ind w:left="0"/>
        <w:jc w:val="both"/>
      </w:pPr>
      <w:r>
        <w:rPr>
          <w:rFonts w:ascii="Times New Roman"/>
          <w:b w:val="false"/>
          <w:i w:val="false"/>
          <w:color w:val="000000"/>
          <w:sz w:val="28"/>
        </w:rPr>
        <w:t xml:space="preserve">
      "Прямые иностранные инвестиции" - инвестиции, осуществляемые иностранным инвестором во вновь созданные и действующие юридические лица Республики Казахстан, в отношении которых иностранные инвесторы имеют право определять решения, принимаемые такими юридическими лицами. </w:t>
      </w:r>
    </w:p>
    <w:p>
      <w:pPr>
        <w:spacing w:after="0"/>
        <w:ind w:left="0"/>
        <w:jc w:val="both"/>
      </w:pPr>
      <w:r>
        <w:rPr>
          <w:rFonts w:ascii="Times New Roman"/>
          <w:b w:val="false"/>
          <w:i w:val="false"/>
          <w:color w:val="000000"/>
          <w:sz w:val="28"/>
        </w:rPr>
        <w:t xml:space="preserve">
      "Портфельные иностранные инвестиции" - иные виды инвестиций, осуществляемые иностранными инвесторами.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 внесены изменения - Законами РК от 16 июля 1997 г. </w:t>
      </w:r>
      <w:r>
        <w:rPr>
          <w:rFonts w:ascii="Times New Roman"/>
          <w:b w:val="false"/>
          <w:i w:val="false"/>
          <w:color w:val="000000"/>
          <w:sz w:val="28"/>
        </w:rPr>
        <w:t xml:space="preserve">N 165 </w:t>
      </w:r>
      <w:r>
        <w:rPr>
          <w:rFonts w:ascii="Times New Roman"/>
          <w:b w:val="false"/>
          <w:i w:val="false"/>
          <w:color w:val="ff0000"/>
          <w:sz w:val="28"/>
        </w:rPr>
        <w:t xml:space="preserve">; от 2 августа 1999 г. </w:t>
      </w:r>
      <w:r>
        <w:rPr>
          <w:rFonts w:ascii="Times New Roman"/>
          <w:b w:val="false"/>
          <w:i w:val="false"/>
          <w:color w:val="000000"/>
          <w:sz w:val="28"/>
        </w:rPr>
        <w:t xml:space="preserve">N 466 </w:t>
      </w:r>
      <w:r>
        <w:rPr>
          <w:rFonts w:ascii="Times New Roman"/>
          <w:b w:val="false"/>
          <w:i w:val="false"/>
          <w:color w:val="ff0000"/>
          <w:sz w:val="28"/>
        </w:rPr>
        <w:t xml:space="preserve">; от 5 июля 2000 года </w:t>
      </w:r>
      <w:r>
        <w:rPr>
          <w:rFonts w:ascii="Times New Roman"/>
          <w:b w:val="false"/>
          <w:i w:val="false"/>
          <w:color w:val="000000"/>
          <w:sz w:val="28"/>
        </w:rPr>
        <w:t xml:space="preserve">N 75-II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 Объекты иностранных инвестиций </w:t>
      </w:r>
    </w:p>
    <w:p>
      <w:pPr>
        <w:spacing w:after="0"/>
        <w:ind w:left="0"/>
        <w:jc w:val="both"/>
      </w:pPr>
      <w:r>
        <w:rPr>
          <w:rFonts w:ascii="Times New Roman"/>
          <w:b w:val="false"/>
          <w:i w:val="false"/>
          <w:color w:val="000000"/>
          <w:sz w:val="28"/>
        </w:rPr>
        <w:t xml:space="preserve">
      Иностранные инвестиции могут вкладываться в любые объекты и виды деятельности, не запрещенные для таких инвестиций законодательными актами Республики Казахстан. </w:t>
      </w:r>
    </w:p>
    <w:p>
      <w:pPr>
        <w:spacing w:after="0"/>
        <w:ind w:left="0"/>
        <w:jc w:val="both"/>
      </w:pPr>
      <w:r>
        <w:rPr>
          <w:rFonts w:ascii="Times New Roman"/>
          <w:b/>
          <w:i w:val="false"/>
          <w:color w:val="000000"/>
          <w:sz w:val="28"/>
        </w:rPr>
        <w:t xml:space="preserve">Статья 3. Сфера действия Закона </w:t>
      </w:r>
    </w:p>
    <w:bookmarkStart w:name="z8" w:id="2"/>
    <w:p>
      <w:pPr>
        <w:spacing w:after="0"/>
        <w:ind w:left="0"/>
        <w:jc w:val="both"/>
      </w:pPr>
      <w:r>
        <w:rPr>
          <w:rFonts w:ascii="Times New Roman"/>
          <w:b w:val="false"/>
          <w:i w:val="false"/>
          <w:color w:val="000000"/>
          <w:sz w:val="28"/>
        </w:rPr>
        <w:t xml:space="preserve">
      1. Отношения, связанные с иностранными инвестициями в Республике Казахстан, регулируются настоящим Законом, а также другим законодательством Республики Казахстан. </w:t>
      </w:r>
    </w:p>
    <w:bookmarkEnd w:id="2"/>
    <w:p>
      <w:pPr>
        <w:spacing w:after="0"/>
        <w:ind w:left="0"/>
        <w:jc w:val="both"/>
      </w:pPr>
      <w:r>
        <w:rPr>
          <w:rFonts w:ascii="Times New Roman"/>
          <w:b w:val="false"/>
          <w:i w:val="false"/>
          <w:color w:val="000000"/>
          <w:sz w:val="28"/>
        </w:rPr>
        <w:t xml:space="preserve">
      2. Отношения, связанные с предоставлением займов, кредитов, целевых банковских и финансовых вкладов, осуществлением портфельных инвестиций, а также связанные с инвестициями национальных инвесторов за рубежом, регулируются специальным законодательством. До принятия законодательных актов, регулирующих данные отношения, к ним могут применяться нормы настоящего Закона, если это не противоречит существу отношений. </w:t>
      </w:r>
    </w:p>
    <w:p>
      <w:pPr>
        <w:spacing w:after="0"/>
        <w:ind w:left="0"/>
        <w:jc w:val="both"/>
      </w:pPr>
      <w:r>
        <w:rPr>
          <w:rFonts w:ascii="Times New Roman"/>
          <w:b w:val="false"/>
          <w:i w:val="false"/>
          <w:color w:val="000000"/>
          <w:sz w:val="28"/>
        </w:rPr>
        <w:t xml:space="preserve">
      К осуществлению иностранных инвестиций в специальных экономических зонах применяются нормы настоящего Закона, если иное не предусмотрено законодательными актами о специальных экономических зонах. </w:t>
      </w:r>
    </w:p>
    <w:p>
      <w:pPr>
        <w:spacing w:after="0"/>
        <w:ind w:left="0"/>
        <w:jc w:val="both"/>
      </w:pPr>
      <w:r>
        <w:rPr>
          <w:rFonts w:ascii="Times New Roman"/>
          <w:b w:val="false"/>
          <w:i w:val="false"/>
          <w:color w:val="000000"/>
          <w:sz w:val="28"/>
        </w:rPr>
        <w:t xml:space="preserve">
      3. Отношения, возникающие в процессе государственной поддержки инвестиционной деятельности в приоритетных секторах экономики, регулируются настоящим Законом и другими законодательными актами Республики Казахстан. </w:t>
      </w:r>
    </w:p>
    <w:p>
      <w:pPr>
        <w:spacing w:after="0"/>
        <w:ind w:left="0"/>
        <w:jc w:val="both"/>
      </w:pPr>
      <w:r>
        <w:rPr>
          <w:rFonts w:ascii="Times New Roman"/>
          <w:b w:val="false"/>
          <w:i w:val="false"/>
          <w:color w:val="000000"/>
          <w:sz w:val="28"/>
        </w:rPr>
        <w:t xml:space="preserve">
      4. Если международным договором, ратифицированным Республикой Казахстан, установлены иные положения, чем те, которые предусмотрены настоящим Законом, то применяются положения международного договора.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 внесены изменения - Законами РК от 16 июля 1997 г. </w:t>
      </w:r>
      <w:r>
        <w:rPr>
          <w:rFonts w:ascii="Times New Roman"/>
          <w:b w:val="false"/>
          <w:i w:val="false"/>
          <w:color w:val="000000"/>
          <w:sz w:val="28"/>
        </w:rPr>
        <w:t xml:space="preserve">N 165 </w:t>
      </w:r>
      <w:r>
        <w:rPr>
          <w:rFonts w:ascii="Times New Roman"/>
          <w:b w:val="false"/>
          <w:i w:val="false"/>
          <w:color w:val="ff0000"/>
          <w:sz w:val="28"/>
        </w:rPr>
        <w:t xml:space="preserve">; от 2 августа 1999 г. </w:t>
      </w:r>
      <w:r>
        <w:rPr>
          <w:rFonts w:ascii="Times New Roman"/>
          <w:b w:val="false"/>
          <w:i w:val="false"/>
          <w:color w:val="000000"/>
          <w:sz w:val="28"/>
        </w:rPr>
        <w:t xml:space="preserve">N 466 </w:t>
      </w:r>
      <w:r>
        <w:rPr>
          <w:rFonts w:ascii="Times New Roman"/>
          <w:b w:val="false"/>
          <w:i w:val="false"/>
          <w:color w:val="ff0000"/>
          <w:sz w:val="28"/>
        </w:rPr>
        <w:t xml:space="preserve">. </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Глава II. ГАРАНТИИ ИНОСТРАННЫМ ИНВЕСТИЦИЯМ</w:t>
      </w:r>
    </w:p>
    <w:bookmarkEnd w:id="3"/>
    <w:p>
      <w:pPr>
        <w:spacing w:after="0"/>
        <w:ind w:left="0"/>
        <w:jc w:val="both"/>
      </w:pPr>
      <w:r>
        <w:rPr>
          <w:rFonts w:ascii="Times New Roman"/>
          <w:b/>
          <w:i w:val="false"/>
          <w:color w:val="000000"/>
          <w:sz w:val="28"/>
        </w:rPr>
        <w:t xml:space="preserve">Статья 4. Правовой режим иностранных инвестиций </w:t>
      </w:r>
    </w:p>
    <w:p>
      <w:pPr>
        <w:spacing w:after="0"/>
        <w:ind w:left="0"/>
        <w:jc w:val="both"/>
      </w:pPr>
      <w:r>
        <w:rPr>
          <w:rFonts w:ascii="Times New Roman"/>
          <w:b w:val="false"/>
          <w:i w:val="false"/>
          <w:color w:val="000000"/>
          <w:sz w:val="28"/>
        </w:rPr>
        <w:t xml:space="preserve">
      1. Любые формы иностранных инвестиций и связанная с ними деятельность, не запрещенная действующим законодательством Республики Казахстан, осуществляется на условиях не менее благоприятных, чем те, которые предоставляются в подобной ситуации инвестициям физических или юридических лиц Республики Казахстан, либо любых иных иностранных физических и юридических лиц, в зависимости от того, какие условия являются наиболее благоприятными. </w:t>
      </w:r>
    </w:p>
    <w:p>
      <w:pPr>
        <w:spacing w:after="0"/>
        <w:ind w:left="0"/>
        <w:jc w:val="both"/>
      </w:pPr>
      <w:r>
        <w:rPr>
          <w:rFonts w:ascii="Times New Roman"/>
          <w:b w:val="false"/>
          <w:i w:val="false"/>
          <w:color w:val="000000"/>
          <w:sz w:val="28"/>
        </w:rPr>
        <w:t xml:space="preserve">
      2. Данный режим не распространяется: </w:t>
      </w:r>
    </w:p>
    <w:p>
      <w:pPr>
        <w:spacing w:after="0"/>
        <w:ind w:left="0"/>
        <w:jc w:val="both"/>
      </w:pPr>
      <w:r>
        <w:rPr>
          <w:rFonts w:ascii="Times New Roman"/>
          <w:b w:val="false"/>
          <w:i w:val="false"/>
          <w:color w:val="000000"/>
          <w:sz w:val="28"/>
        </w:rPr>
        <w:t xml:space="preserve">
      а) на преимущества, которые Республика Казахстан предоставляет физическим или юридическим лицам других государств в соответствии с заключенными с этими государствами международными договорами, либо совместным участием с этими государствами в международных конвенциях; </w:t>
      </w:r>
    </w:p>
    <w:p>
      <w:pPr>
        <w:spacing w:after="0"/>
        <w:ind w:left="0"/>
        <w:jc w:val="both"/>
      </w:pPr>
      <w:r>
        <w:rPr>
          <w:rFonts w:ascii="Times New Roman"/>
          <w:b w:val="false"/>
          <w:i w:val="false"/>
          <w:color w:val="000000"/>
          <w:sz w:val="28"/>
        </w:rPr>
        <w:t xml:space="preserve">
      б) в иных случаях, прямо предусмотренных законодательными актами Республики Казахстан. </w:t>
      </w:r>
    </w:p>
    <w:p>
      <w:pPr>
        <w:spacing w:after="0"/>
        <w:ind w:left="0"/>
        <w:jc w:val="both"/>
      </w:pPr>
      <w:r>
        <w:rPr>
          <w:rFonts w:ascii="Times New Roman"/>
          <w:b w:val="false"/>
          <w:i w:val="false"/>
          <w:color w:val="000000"/>
          <w:sz w:val="28"/>
        </w:rPr>
        <w:t xml:space="preserve">
      3. Законодательством Республики Казахстан для иностранных инвестиций в приоритетных областях экономики и социальной сферы могут устанавливаться дополнительные льготы. </w:t>
      </w:r>
    </w:p>
    <w:p>
      <w:pPr>
        <w:spacing w:after="0"/>
        <w:ind w:left="0"/>
        <w:jc w:val="both"/>
      </w:pPr>
      <w:r>
        <w:rPr>
          <w:rFonts w:ascii="Times New Roman"/>
          <w:b w:val="false"/>
          <w:i w:val="false"/>
          <w:color w:val="000000"/>
          <w:sz w:val="28"/>
        </w:rPr>
        <w:t xml:space="preserve">
      4. Законодательными актами Республики Казахстан могут определяться территории, на которых инвестиционная деятельность иностранных инвесторов или предприятий с иностранным участием ограничивается или запрещается, исходя из необходимости обеспечения национальной безопасности. </w:t>
      </w:r>
    </w:p>
    <w:p>
      <w:pPr>
        <w:spacing w:after="0"/>
        <w:ind w:left="0"/>
        <w:jc w:val="both"/>
      </w:pPr>
      <w:r>
        <w:rPr>
          <w:rFonts w:ascii="Times New Roman"/>
          <w:b w:val="false"/>
          <w:i w:val="false"/>
          <w:color w:val="000000"/>
          <w:sz w:val="28"/>
        </w:rPr>
        <w:t xml:space="preserve">
      5. Гарантии для иностранных инвесторов, предусмотренные статьями 6, 7, 8, 9, 10, 12, 13, 27 настоящего Закона, применяются также к защите интересов предприятия с иностранным участием, в уставном фонде которых доля иностранных инвесторов составляет не менее 35 процентов, или в денежном эквиваленте не менее 1 миллиона долларов США.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статьи 4 - с изменениями, внесенными </w:t>
      </w:r>
      <w:r>
        <w:rPr>
          <w:rFonts w:ascii="Times New Roman"/>
          <w:b w:val="false"/>
          <w:i w:val="false"/>
          <w:color w:val="000000"/>
          <w:sz w:val="28"/>
        </w:rPr>
        <w:t xml:space="preserve">Указом </w:t>
      </w:r>
      <w:r>
        <w:rPr>
          <w:rFonts w:ascii="Times New Roman"/>
          <w:b w:val="false"/>
          <w:i w:val="false"/>
          <w:color w:val="ff0000"/>
          <w:sz w:val="28"/>
        </w:rPr>
        <w:t xml:space="preserve">Президента Республики Казахстан, имеющего силу Закона от 5 октября 1995 г. N 2488. Внесены изменения - </w:t>
      </w:r>
      <w:r>
        <w:rPr>
          <w:rFonts w:ascii="Times New Roman"/>
          <w:b w:val="false"/>
          <w:i w:val="false"/>
          <w:color w:val="000000"/>
          <w:sz w:val="28"/>
        </w:rPr>
        <w:t xml:space="preserve">Законом </w:t>
      </w:r>
      <w:r>
        <w:rPr>
          <w:rFonts w:ascii="Times New Roman"/>
          <w:b w:val="false"/>
          <w:i w:val="false"/>
          <w:color w:val="ff0000"/>
          <w:sz w:val="28"/>
        </w:rPr>
        <w:t xml:space="preserve">РК от 16 июля 1997 г. N 165.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(Статья 5 исключена - </w:t>
      </w:r>
      <w:r>
        <w:rPr>
          <w:rFonts w:ascii="Times New Roman"/>
          <w:b w:val="false"/>
          <w:i w:val="false"/>
          <w:color w:val="000000"/>
          <w:sz w:val="28"/>
        </w:rPr>
        <w:t xml:space="preserve">Законом </w:t>
      </w:r>
      <w:r>
        <w:rPr>
          <w:rFonts w:ascii="Times New Roman"/>
          <w:b w:val="false"/>
          <w:i w:val="false"/>
          <w:color w:val="ff0000"/>
          <w:sz w:val="28"/>
        </w:rPr>
        <w:t xml:space="preserve">РК от 16 июля 1997 г. N 165)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6. Гарантии от изменения законодательства </w:t>
      </w:r>
    </w:p>
    <w:p>
      <w:pPr>
        <w:spacing w:after="0"/>
        <w:ind w:left="0"/>
        <w:jc w:val="both"/>
      </w:pPr>
      <w:r>
        <w:rPr>
          <w:rFonts w:ascii="Times New Roman"/>
          <w:b w:val="false"/>
          <w:i w:val="false"/>
          <w:color w:val="000000"/>
          <w:sz w:val="28"/>
        </w:rPr>
        <w:t xml:space="preserve">
      1. В случае ухудшения положения иностранного инвестора, являющегося результатом изменений в законодательстве и (или) вступлением в силу и (или) изменением условий международных договоров, к иностранным инвестициям в течение 10 лет применяется законодательство, действовавшее в момент осуществления инвестиций, а по инвестициям, осуществляемым по долгосрочным (свыше 10 лет) контрактам с уполномоченными государством органами, - до окончания срока действия контракта, если контрактом не предусмотрено иное. </w:t>
      </w:r>
    </w:p>
    <w:p>
      <w:pPr>
        <w:spacing w:after="0"/>
        <w:ind w:left="0"/>
        <w:jc w:val="both"/>
      </w:pPr>
      <w:r>
        <w:rPr>
          <w:rFonts w:ascii="Times New Roman"/>
          <w:b w:val="false"/>
          <w:i w:val="false"/>
          <w:color w:val="000000"/>
          <w:sz w:val="28"/>
        </w:rPr>
        <w:t xml:space="preserve">
      В случае улучшения положения иностранного инвестора, являющегося результатом изменений в законодательстве и (или) вступлением в силу и (или) изменением условий международных договоров, отдельные условия контрактов между иностранным инвестором и уполномоченным государственным органом, представляющим республику, могут быть изменены по взаимному согласию сторон с целью достижения баланса экономических интересов участников. </w:t>
      </w:r>
    </w:p>
    <w:p>
      <w:pPr>
        <w:spacing w:after="0"/>
        <w:ind w:left="0"/>
        <w:jc w:val="both"/>
      </w:pPr>
      <w:r>
        <w:rPr>
          <w:rFonts w:ascii="Times New Roman"/>
          <w:b w:val="false"/>
          <w:i w:val="false"/>
          <w:color w:val="000000"/>
          <w:sz w:val="28"/>
        </w:rPr>
        <w:t xml:space="preserve">
      2. При осуществлении инвестиционной деятельности на основании лицензии гарантия, предусмотренная пунктом первым настоящей статьи, сохраняется в пределах сроков, установленных пунктом первым, до прекращения действия лицензии, а в случае ее продления - до окончания срока, на который продлена лицензия. </w:t>
      </w:r>
    </w:p>
    <w:p>
      <w:pPr>
        <w:spacing w:after="0"/>
        <w:ind w:left="0"/>
        <w:jc w:val="both"/>
      </w:pPr>
      <w:r>
        <w:rPr>
          <w:rFonts w:ascii="Times New Roman"/>
          <w:b w:val="false"/>
          <w:i w:val="false"/>
          <w:color w:val="000000"/>
          <w:sz w:val="28"/>
        </w:rPr>
        <w:t xml:space="preserve">
      3. Эти требования не распространяются на изменения законодательства Республики Казахстан в области обеспечения обороноспособности, национальной безопасности, в сфере экологической безопасности и здравоохранения и нравственности. При изменении законодательства, ухудшающего положение иностранного инвестора в данных областях, иностранному инвестору должна быть выплачена незамедлительная адекватная и эффективная компенсация в валюте инвестирования либо в иностранной валюте, установленной соглашением иностранного инвестора с Республикой Казахстан. </w:t>
      </w:r>
    </w:p>
    <w:p>
      <w:pPr>
        <w:spacing w:after="0"/>
        <w:ind w:left="0"/>
        <w:jc w:val="both"/>
      </w:pPr>
      <w:r>
        <w:rPr>
          <w:rFonts w:ascii="Times New Roman"/>
          <w:b w:val="false"/>
          <w:i w:val="false"/>
          <w:color w:val="000000"/>
          <w:sz w:val="28"/>
        </w:rPr>
        <w:t xml:space="preserve">
      4. Гарантии, установленные пунктом 1 настоящей статьи, не распространяются на изменения в законодательстве Республики Казахстан и (или) вступление в силу, и (или) изменения международных договоров с участием Республики Казахстан, которыми изменяются порядок и условия (в том числе вопросы налогообложения и иные меры государственного регулирования) импорта и (или) производства, и (или) реализации подакцизных товаров, а также импорта товаров, предназначенных для реализации без переработки.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6 внесены изменения - </w:t>
      </w:r>
      <w:r>
        <w:rPr>
          <w:rFonts w:ascii="Times New Roman"/>
          <w:b w:val="false"/>
          <w:i w:val="false"/>
          <w:color w:val="000000"/>
          <w:sz w:val="28"/>
        </w:rPr>
        <w:t xml:space="preserve">Законом </w:t>
      </w:r>
      <w:r>
        <w:rPr>
          <w:rFonts w:ascii="Times New Roman"/>
          <w:b w:val="false"/>
          <w:i w:val="false"/>
          <w:color w:val="ff0000"/>
          <w:sz w:val="28"/>
        </w:rPr>
        <w:t xml:space="preserve">РК от 16 июля 1997 г. N 165.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7. Гарантии от экспроприаций </w:t>
      </w:r>
    </w:p>
    <w:p>
      <w:pPr>
        <w:spacing w:after="0"/>
        <w:ind w:left="0"/>
        <w:jc w:val="both"/>
      </w:pPr>
      <w:r>
        <w:rPr>
          <w:rFonts w:ascii="Times New Roman"/>
          <w:b w:val="false"/>
          <w:i w:val="false"/>
          <w:color w:val="000000"/>
          <w:sz w:val="28"/>
        </w:rPr>
        <w:t xml:space="preserve">
      1. Иностранные инвестиции не могут быть национализированы, экспроприированы или подвергнуты иным мерам, имеющим такие же последствия, как национализация и экспроприация (далее - экспроприация), за исключением случаев, когда такая экспроприация осуществляется в общественных интересах с соблюдением надлежащего законного порядка и производится без дискриминации с выплатой немедленной адекватной и эффективной компенсации. </w:t>
      </w:r>
    </w:p>
    <w:p>
      <w:pPr>
        <w:spacing w:after="0"/>
        <w:ind w:left="0"/>
        <w:jc w:val="both"/>
      </w:pPr>
      <w:r>
        <w:rPr>
          <w:rFonts w:ascii="Times New Roman"/>
          <w:b w:val="false"/>
          <w:i w:val="false"/>
          <w:color w:val="000000"/>
          <w:sz w:val="28"/>
        </w:rPr>
        <w:t xml:space="preserve">
      2. Компенсация должна быть равна справедливой рыночной стоимости экспроприируемых инвестиций на момент, когда инвестору стало известно об экспроприации. </w:t>
      </w:r>
    </w:p>
    <w:p>
      <w:pPr>
        <w:spacing w:after="0"/>
        <w:ind w:left="0"/>
        <w:jc w:val="both"/>
      </w:pPr>
      <w:r>
        <w:rPr>
          <w:rFonts w:ascii="Times New Roman"/>
          <w:b w:val="false"/>
          <w:i w:val="false"/>
          <w:color w:val="000000"/>
          <w:sz w:val="28"/>
        </w:rPr>
        <w:t xml:space="preserve">
      3. Компенсация должна включать плату за пользование деньгами, подлежащими выплате, за период с даты экспроприации до даты выплаты компенсации по ставке, определяемой Национальным Банком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7 внесены изменения - </w:t>
      </w:r>
      <w:r>
        <w:rPr>
          <w:rFonts w:ascii="Times New Roman"/>
          <w:b w:val="false"/>
          <w:i w:val="false"/>
          <w:color w:val="000000"/>
          <w:sz w:val="28"/>
        </w:rPr>
        <w:t xml:space="preserve">Законом </w:t>
      </w:r>
      <w:r>
        <w:rPr>
          <w:rFonts w:ascii="Times New Roman"/>
          <w:b w:val="false"/>
          <w:i w:val="false"/>
          <w:color w:val="ff0000"/>
          <w:sz w:val="28"/>
        </w:rPr>
        <w:t xml:space="preserve">РК от 16 июля 1997 г. N 165.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8. Гарантии от незаконных действий государственных органов и должностных лиц </w:t>
      </w:r>
    </w:p>
    <w:p>
      <w:pPr>
        <w:spacing w:after="0"/>
        <w:ind w:left="0"/>
        <w:jc w:val="both"/>
      </w:pPr>
      <w:r>
        <w:rPr>
          <w:rFonts w:ascii="Times New Roman"/>
          <w:b w:val="false"/>
          <w:i w:val="false"/>
          <w:color w:val="000000"/>
          <w:sz w:val="28"/>
        </w:rPr>
        <w:t xml:space="preserve">
      Акты государственных органов и их должностных лиц, принятые в нарушение законодательства Республики Казахстан и ухудшающие правовое положение иностранного инвестора, не имеют юридической силы.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 в редакции </w:t>
      </w:r>
      <w:r>
        <w:rPr>
          <w:rFonts w:ascii="Times New Roman"/>
          <w:b w:val="false"/>
          <w:i w:val="false"/>
          <w:color w:val="000000"/>
          <w:sz w:val="28"/>
        </w:rPr>
        <w:t xml:space="preserve">Закона </w:t>
      </w:r>
      <w:r>
        <w:rPr>
          <w:rFonts w:ascii="Times New Roman"/>
          <w:b w:val="false"/>
          <w:i w:val="false"/>
          <w:color w:val="ff0000"/>
          <w:sz w:val="28"/>
        </w:rPr>
        <w:t xml:space="preserve">РК от 16 июля 1997 г. N 165.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9. Компенсации и возмещение убытков иностранным инвесторам </w:t>
      </w:r>
    </w:p>
    <w:p>
      <w:pPr>
        <w:spacing w:after="0"/>
        <w:ind w:left="0"/>
        <w:jc w:val="both"/>
      </w:pPr>
      <w:r>
        <w:rPr>
          <w:rFonts w:ascii="Times New Roman"/>
          <w:b w:val="false"/>
          <w:i w:val="false"/>
          <w:color w:val="000000"/>
          <w:sz w:val="28"/>
        </w:rPr>
        <w:t xml:space="preserve">
      1. Иностранным инвесторам, чьим инвестициям в Республике Казахстан был причинен ущерб в результате войны или другого вооруженного конфликта, революции, чрезвычайного положения, гражданских столкновений или подобных обстоятельств, а также в связи с принятием незаконных нормативных актов и решений или осуществлением незаконных действий должностными лицами государственных органов, предоставляется режим, не менее благоприятный, чем применяемый в отношении юридических и физических лиц Республики Казахстан при возмещении ущерба, понесенного ими в результате вышеуказанных обстоятельств, при выплате компенсаций. </w:t>
      </w:r>
    </w:p>
    <w:p>
      <w:pPr>
        <w:spacing w:after="0"/>
        <w:ind w:left="0"/>
        <w:jc w:val="both"/>
      </w:pPr>
      <w:r>
        <w:rPr>
          <w:rFonts w:ascii="Times New Roman"/>
          <w:b w:val="false"/>
          <w:i w:val="false"/>
          <w:color w:val="000000"/>
          <w:sz w:val="28"/>
        </w:rPr>
        <w:t xml:space="preserve">
      2. Убытки, причиненные незаконным приостановлением, ограничением или прекращением хозяйственной деятельности иностранного инвестора действиями органов и лиц, названных в статье 8 настоящего Закона, возмещаются ему в валюте инвестиций или в другой, согласованной с ним, валюте за счет бюджета, по которому финансировался орган, принявший незаконное решение в объеме и порядке, предусмотренных статьей 7 настоящего Закона.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9 внесены изменения - </w:t>
      </w:r>
      <w:r>
        <w:rPr>
          <w:rFonts w:ascii="Times New Roman"/>
          <w:b w:val="false"/>
          <w:i w:val="false"/>
          <w:color w:val="000000"/>
          <w:sz w:val="28"/>
        </w:rPr>
        <w:t xml:space="preserve">Законом </w:t>
      </w:r>
      <w:r>
        <w:rPr>
          <w:rFonts w:ascii="Times New Roman"/>
          <w:b w:val="false"/>
          <w:i w:val="false"/>
          <w:color w:val="ff0000"/>
          <w:sz w:val="28"/>
        </w:rPr>
        <w:t xml:space="preserve">РК от 16 июля 1997 г. N 165.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10. Гарантии использования доходов </w:t>
      </w:r>
    </w:p>
    <w:p>
      <w:pPr>
        <w:spacing w:after="0"/>
        <w:ind w:left="0"/>
        <w:jc w:val="both"/>
      </w:pPr>
      <w:r>
        <w:rPr>
          <w:rFonts w:ascii="Times New Roman"/>
          <w:b w:val="false"/>
          <w:i w:val="false"/>
          <w:color w:val="000000"/>
          <w:sz w:val="28"/>
        </w:rPr>
        <w:t xml:space="preserve">
      1. Иностранные инвесторы вправе по своему усмотрению использовать доходы, полученные от своей деятельности, для реинвестиций на территории Республики Казахстан, для приобретения товаров и для других целей, не запрещенных законодательством Республики Казахстан. </w:t>
      </w:r>
    </w:p>
    <w:p>
      <w:pPr>
        <w:spacing w:after="0"/>
        <w:ind w:left="0"/>
        <w:jc w:val="both"/>
      </w:pPr>
      <w:r>
        <w:rPr>
          <w:rFonts w:ascii="Times New Roman"/>
          <w:b w:val="false"/>
          <w:i w:val="false"/>
          <w:color w:val="000000"/>
          <w:sz w:val="28"/>
        </w:rPr>
        <w:t xml:space="preserve">
      2. Для сохранения и использования доходов и других средств иностранные инвесторы вправе открывать в банках на территории Республики Казахстан счета в национальной и иностранной валюте в соответствии с законодательством Республики Казахстан о банках и о валютном регулировании. </w:t>
      </w:r>
    </w:p>
    <w:p>
      <w:pPr>
        <w:spacing w:after="0"/>
        <w:ind w:left="0"/>
        <w:jc w:val="both"/>
      </w:pPr>
      <w:r>
        <w:rPr>
          <w:rFonts w:ascii="Times New Roman"/>
          <w:b/>
          <w:i w:val="false"/>
          <w:color w:val="000000"/>
          <w:sz w:val="28"/>
        </w:rPr>
        <w:t xml:space="preserve">Статья 11. Гарантии использования собственных валютных средств </w:t>
      </w:r>
    </w:p>
    <w:p>
      <w:pPr>
        <w:spacing w:after="0"/>
        <w:ind w:left="0"/>
        <w:jc w:val="both"/>
      </w:pPr>
      <w:r>
        <w:rPr>
          <w:rFonts w:ascii="Times New Roman"/>
          <w:b w:val="false"/>
          <w:i w:val="false"/>
          <w:color w:val="000000"/>
          <w:sz w:val="28"/>
        </w:rPr>
        <w:t xml:space="preserve">
      1. Валютные операции производятся иностранными инвесторами в соответствии с законодательством Республики Казахстан о валютном регулировании с учетом особенностей, установленных настоящим Законом. </w:t>
      </w:r>
    </w:p>
    <w:p>
      <w:pPr>
        <w:spacing w:after="0"/>
        <w:ind w:left="0"/>
        <w:jc w:val="both"/>
      </w:pPr>
      <w:r>
        <w:rPr>
          <w:rFonts w:ascii="Times New Roman"/>
          <w:b w:val="false"/>
          <w:i w:val="false"/>
          <w:color w:val="000000"/>
          <w:sz w:val="28"/>
        </w:rPr>
        <w:t xml:space="preserve">
      2. Все связанные с иностранными инвестициями денежные переводы в иностранной валюте в Республику Казахстан и из нее осуществляются свободно и без задержки, при условии уплаты налогов и других обязательных платежей, в соответствии с процедурой, установленной законодательством Республики Казахстан. </w:t>
      </w:r>
    </w:p>
    <w:p>
      <w:pPr>
        <w:spacing w:after="0"/>
        <w:ind w:left="0"/>
        <w:jc w:val="both"/>
      </w:pPr>
      <w:r>
        <w:rPr>
          <w:rFonts w:ascii="Times New Roman"/>
          <w:b w:val="false"/>
          <w:i w:val="false"/>
          <w:color w:val="000000"/>
          <w:sz w:val="28"/>
        </w:rPr>
        <w:t xml:space="preserve">
      В такие переводы, в частности, включаются: </w:t>
      </w:r>
    </w:p>
    <w:p>
      <w:pPr>
        <w:spacing w:after="0"/>
        <w:ind w:left="0"/>
        <w:jc w:val="both"/>
      </w:pPr>
      <w:r>
        <w:rPr>
          <w:rFonts w:ascii="Times New Roman"/>
          <w:b w:val="false"/>
          <w:i w:val="false"/>
          <w:color w:val="000000"/>
          <w:sz w:val="28"/>
        </w:rPr>
        <w:t xml:space="preserve">
      а) доходы; </w:t>
      </w:r>
    </w:p>
    <w:p>
      <w:pPr>
        <w:spacing w:after="0"/>
        <w:ind w:left="0"/>
        <w:jc w:val="both"/>
      </w:pPr>
      <w:r>
        <w:rPr>
          <w:rFonts w:ascii="Times New Roman"/>
          <w:b w:val="false"/>
          <w:i w:val="false"/>
          <w:color w:val="000000"/>
          <w:sz w:val="28"/>
        </w:rPr>
        <w:t xml:space="preserve">
      б) компенсации и возмещения, полученные за причиненный ущерб; </w:t>
      </w:r>
    </w:p>
    <w:p>
      <w:pPr>
        <w:spacing w:after="0"/>
        <w:ind w:left="0"/>
        <w:jc w:val="both"/>
      </w:pPr>
      <w:r>
        <w:rPr>
          <w:rFonts w:ascii="Times New Roman"/>
          <w:b w:val="false"/>
          <w:i w:val="false"/>
          <w:color w:val="000000"/>
          <w:sz w:val="28"/>
        </w:rPr>
        <w:t xml:space="preserve">
      в) средства,  полученные от продажи своего имущества; </w:t>
      </w:r>
    </w:p>
    <w:p>
      <w:pPr>
        <w:spacing w:after="0"/>
        <w:ind w:left="0"/>
        <w:jc w:val="both"/>
      </w:pPr>
      <w:r>
        <w:rPr>
          <w:rFonts w:ascii="Times New Roman"/>
          <w:b w:val="false"/>
          <w:i w:val="false"/>
          <w:color w:val="000000"/>
          <w:sz w:val="28"/>
        </w:rPr>
        <w:t xml:space="preserve">
      г) выручка от продажи или ликвидации части или всех инвестиций; </w:t>
      </w:r>
    </w:p>
    <w:p>
      <w:pPr>
        <w:spacing w:after="0"/>
        <w:ind w:left="0"/>
        <w:jc w:val="both"/>
      </w:pPr>
      <w:r>
        <w:rPr>
          <w:rFonts w:ascii="Times New Roman"/>
          <w:b w:val="false"/>
          <w:i w:val="false"/>
          <w:color w:val="000000"/>
          <w:sz w:val="28"/>
        </w:rPr>
        <w:t xml:space="preserve">
      д) средства, законно полученные из других источников. </w:t>
      </w:r>
    </w:p>
    <w:p>
      <w:pPr>
        <w:spacing w:after="0"/>
        <w:ind w:left="0"/>
        <w:jc w:val="both"/>
      </w:pPr>
      <w:r>
        <w:rPr>
          <w:rFonts w:ascii="Times New Roman"/>
          <w:b w:val="false"/>
          <w:i w:val="false"/>
          <w:color w:val="000000"/>
          <w:sz w:val="28"/>
        </w:rPr>
        <w:t xml:space="preserve">
      Предприятие с иностранным участием может производить расчеты в иностранной валюте в порядке, установленном законодательством о валютном регулировании. </w:t>
      </w:r>
    </w:p>
    <w:p>
      <w:pPr>
        <w:spacing w:after="0"/>
        <w:ind w:left="0"/>
        <w:jc w:val="both"/>
      </w:pPr>
      <w:r>
        <w:rPr>
          <w:rFonts w:ascii="Times New Roman"/>
          <w:b w:val="false"/>
          <w:i w:val="false"/>
          <w:color w:val="000000"/>
          <w:sz w:val="28"/>
        </w:rPr>
        <w:t xml:space="preserve">
      Иностранный инвестор и предприятие с иностранным участием вправе свободно распоряжаться принадлежащей им национальной валютой.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11 внесены изменения - </w:t>
      </w:r>
      <w:r>
        <w:rPr>
          <w:rFonts w:ascii="Times New Roman"/>
          <w:b w:val="false"/>
          <w:i w:val="false"/>
          <w:color w:val="000000"/>
          <w:sz w:val="28"/>
        </w:rPr>
        <w:t xml:space="preserve">Законом </w:t>
      </w:r>
      <w:r>
        <w:rPr>
          <w:rFonts w:ascii="Times New Roman"/>
          <w:b w:val="false"/>
          <w:i w:val="false"/>
          <w:color w:val="ff0000"/>
          <w:sz w:val="28"/>
        </w:rPr>
        <w:t xml:space="preserve">РК от 16 июля 1997 г. N 165.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12. Гласность в деятельности иностранных инвесторов </w:t>
      </w:r>
    </w:p>
    <w:p>
      <w:pPr>
        <w:spacing w:after="0"/>
        <w:ind w:left="0"/>
        <w:jc w:val="both"/>
      </w:pPr>
      <w:r>
        <w:rPr>
          <w:rFonts w:ascii="Times New Roman"/>
          <w:b w:val="false"/>
          <w:i w:val="false"/>
          <w:color w:val="000000"/>
          <w:sz w:val="28"/>
        </w:rPr>
        <w:t xml:space="preserve">
      1. Все нормативные акты, а также судебные решения, относящиеся к иностранным инвестициям, должны быть доступными для заинтересованных лиц. </w:t>
      </w:r>
    </w:p>
    <w:p>
      <w:pPr>
        <w:spacing w:after="0"/>
        <w:ind w:left="0"/>
        <w:jc w:val="both"/>
      </w:pPr>
      <w:r>
        <w:rPr>
          <w:rFonts w:ascii="Times New Roman"/>
          <w:b w:val="false"/>
          <w:i w:val="false"/>
          <w:color w:val="000000"/>
          <w:sz w:val="28"/>
        </w:rPr>
        <w:t xml:space="preserve">
      2. Иностранным инвесторам обеспечивается свободный доступ к информации о регистрации юридических лиц, об их уставах, о регистрации сделок с недвижимостью, о выданных лицензиях, за исключением информации, которая составляет коммерческую тайну. </w:t>
      </w:r>
    </w:p>
    <w:p>
      <w:pPr>
        <w:spacing w:after="0"/>
        <w:ind w:left="0"/>
        <w:jc w:val="both"/>
      </w:pPr>
      <w:r>
        <w:rPr>
          <w:rFonts w:ascii="Times New Roman"/>
          <w:b/>
          <w:i w:val="false"/>
          <w:color w:val="000000"/>
          <w:sz w:val="28"/>
        </w:rPr>
        <w:t xml:space="preserve">Статья 13. Гарантии при государственной проверке </w:t>
      </w:r>
    </w:p>
    <w:p>
      <w:pPr>
        <w:spacing w:after="0"/>
        <w:ind w:left="0"/>
        <w:jc w:val="both"/>
      </w:pPr>
      <w:r>
        <w:rPr>
          <w:rFonts w:ascii="Times New Roman"/>
          <w:b w:val="false"/>
          <w:i w:val="false"/>
          <w:color w:val="000000"/>
          <w:sz w:val="28"/>
        </w:rPr>
        <w:t xml:space="preserve">
      1. Правом осуществления проверки, контроля и надзора за деятельностью иностранного инвестора пользуются лишь те государственные органы и юридические лица, которым это право специально предоставлено законодательными актами Республики Казахстан. </w:t>
      </w:r>
    </w:p>
    <w:p>
      <w:pPr>
        <w:spacing w:after="0"/>
        <w:ind w:left="0"/>
        <w:jc w:val="both"/>
      </w:pPr>
      <w:r>
        <w:rPr>
          <w:rFonts w:ascii="Times New Roman"/>
          <w:b w:val="false"/>
          <w:i w:val="false"/>
          <w:color w:val="000000"/>
          <w:sz w:val="28"/>
        </w:rPr>
        <w:t xml:space="preserve">
      2. Ревизия финансово-хозяйственной деятельности предприятий с иностранным участием осуществляется государственными органами в установленном законодательством Республики Казахстан порядке. </w:t>
      </w:r>
    </w:p>
    <w:p>
      <w:pPr>
        <w:spacing w:after="0"/>
        <w:ind w:left="0"/>
        <w:jc w:val="both"/>
      </w:pPr>
      <w:r>
        <w:rPr>
          <w:rFonts w:ascii="Times New Roman"/>
          <w:b w:val="false"/>
          <w:i w:val="false"/>
          <w:color w:val="000000"/>
          <w:sz w:val="28"/>
        </w:rPr>
        <w:t xml:space="preserve">
      3. Проверки государственных налоговых, санитарных и других инспекций и органов государственного контроля и надзора осуществляются в соответствии с их компетенцией. Иностранные инвесторы имеют право не выполнять требования этих органов по вопросам, не входящим в их компетенцию, и не знакомить с материалами, не относящимися к предмету их деятельности. </w:t>
      </w:r>
    </w:p>
    <w:bookmarkStart w:name="z29" w:id="4"/>
    <w:p>
      <w:pPr>
        <w:spacing w:after="0"/>
        <w:ind w:left="0"/>
        <w:jc w:val="left"/>
      </w:pPr>
      <w:r>
        <w:rPr>
          <w:rFonts w:ascii="Times New Roman"/>
          <w:b/>
          <w:i w:val="false"/>
          <w:color w:val="000000"/>
        </w:rPr>
        <w:t xml:space="preserve"> Глава III. СОЗДАНИЕ И ЛИКВИДАЦИЯ ПРЕДПРИЯТИЙ</w:t>
      </w:r>
      <w:r>
        <w:br/>
      </w:r>
      <w:r>
        <w:rPr>
          <w:rFonts w:ascii="Times New Roman"/>
          <w:b/>
          <w:i w:val="false"/>
          <w:color w:val="000000"/>
        </w:rPr>
        <w:t>С ИНОСТРАННЫМ УЧАСТИЕМ</w:t>
      </w:r>
    </w:p>
    <w:bookmarkEnd w:id="4"/>
    <w:p>
      <w:pPr>
        <w:spacing w:after="0"/>
        <w:ind w:left="0"/>
        <w:jc w:val="both"/>
      </w:pPr>
      <w:r>
        <w:rPr>
          <w:rFonts w:ascii="Times New Roman"/>
          <w:b/>
          <w:i w:val="false"/>
          <w:color w:val="000000"/>
          <w:sz w:val="28"/>
        </w:rPr>
        <w:t xml:space="preserve">Статья 14. Порядок создания предприятий с иностранным участием </w:t>
      </w:r>
    </w:p>
    <w:p>
      <w:pPr>
        <w:spacing w:after="0"/>
        <w:ind w:left="0"/>
        <w:jc w:val="both"/>
      </w:pPr>
      <w:r>
        <w:rPr>
          <w:rFonts w:ascii="Times New Roman"/>
          <w:b w:val="false"/>
          <w:i w:val="false"/>
          <w:color w:val="000000"/>
          <w:sz w:val="28"/>
        </w:rPr>
        <w:t xml:space="preserve">
      Предприятия с иностранным участием могут создаваться в форме хозяйственного товарищества, акционерного общества, а также в иных формах, не противоречащих законодательству Республики Казахстан. </w:t>
      </w:r>
    </w:p>
    <w:p>
      <w:pPr>
        <w:spacing w:after="0"/>
        <w:ind w:left="0"/>
        <w:jc w:val="both"/>
      </w:pPr>
      <w:r>
        <w:rPr>
          <w:rFonts w:ascii="Times New Roman"/>
          <w:b w:val="false"/>
          <w:i w:val="false"/>
          <w:color w:val="000000"/>
          <w:sz w:val="28"/>
        </w:rPr>
        <w:t xml:space="preserve">
      Предприятия с иностранным участием учреждаются в таком порядке, в каком создаются юридические лица Республики Казахстан, если иное не предусмотрено настоящим Законом. </w:t>
      </w:r>
    </w:p>
    <w:p>
      <w:pPr>
        <w:spacing w:after="0"/>
        <w:ind w:left="0"/>
        <w:jc w:val="both"/>
      </w:pPr>
      <w:r>
        <w:rPr>
          <w:rFonts w:ascii="Times New Roman"/>
          <w:b/>
          <w:i w:val="false"/>
          <w:color w:val="000000"/>
          <w:sz w:val="28"/>
        </w:rPr>
        <w:t xml:space="preserve">Статья 15. Формирование уставного капитала предприятий с иностранным участием </w:t>
      </w:r>
    </w:p>
    <w:p>
      <w:pPr>
        <w:spacing w:after="0"/>
        <w:ind w:left="0"/>
        <w:jc w:val="both"/>
      </w:pPr>
      <w:r>
        <w:rPr>
          <w:rFonts w:ascii="Times New Roman"/>
          <w:b w:val="false"/>
          <w:i w:val="false"/>
          <w:color w:val="000000"/>
          <w:sz w:val="28"/>
        </w:rPr>
        <w:t xml:space="preserve">
      1. Размер, порядок и сроки формирования уставного капитала предприятия с иностранным участием определяются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2. Вклады в уставный капитал могут вноситься в установленном законодательством Республики Казахстан порядке в виде зданий, сооружений, оборудования и других материальных ценностей, права пользования землей, водой и другими природными ресурсами, а также иных имущественных прав, включая право на результаты интеллектуальной деятельности. </w:t>
      </w:r>
    </w:p>
    <w:p>
      <w:pPr>
        <w:spacing w:after="0"/>
        <w:ind w:left="0"/>
        <w:jc w:val="both"/>
      </w:pPr>
      <w:r>
        <w:rPr>
          <w:rFonts w:ascii="Times New Roman"/>
          <w:b w:val="false"/>
          <w:i w:val="false"/>
          <w:color w:val="000000"/>
          <w:sz w:val="28"/>
        </w:rPr>
        <w:t xml:space="preserve">
      3. Уставный капитал может пополняться за счет прибыли от хозяйственной деятельности и других поступлений предприятий, а при необходимости также за счет дополнительных вкладов его участников. Если стоимость такого вклада превышает сумму, эквивалентную двадцати тысячам размеров месячного расчетного показателя, ее оценка должна быть подтверждена независимым экспертом. </w:t>
      </w:r>
    </w:p>
    <w:p>
      <w:pPr>
        <w:spacing w:after="0"/>
        <w:ind w:left="0"/>
        <w:jc w:val="both"/>
      </w:pPr>
      <w:r>
        <w:rPr>
          <w:rFonts w:ascii="Times New Roman"/>
          <w:b w:val="false"/>
          <w:i w:val="false"/>
          <w:color w:val="000000"/>
          <w:sz w:val="28"/>
        </w:rPr>
        <w:t xml:space="preserve">
      4. Доли имущественных вкладов казахстанских и иностранных участников в уставном капитале совместного предприятия определяются по договоренности между участниками как в национальной валюте Республики Казахстан, так и в иностранной валюте с применением цен мирового рынка и курса, установленного Национальным Банком Республики Казахстан на дату регистрации юридического лица. Оценка вклада в уставный капитал производится в порядке, установленном законодательными актами Республики Казахстан. </w:t>
      </w:r>
    </w:p>
    <w:p>
      <w:pPr>
        <w:spacing w:after="0"/>
        <w:ind w:left="0"/>
        <w:jc w:val="both"/>
      </w:pPr>
      <w:r>
        <w:rPr>
          <w:rFonts w:ascii="Times New Roman"/>
          <w:b w:val="false"/>
          <w:i w:val="false"/>
          <w:color w:val="000000"/>
          <w:sz w:val="28"/>
        </w:rPr>
        <w:t xml:space="preserve">
      5. Деньги уставного капитала должны храниться в уполномоченном банке, зарегистрированном в Республике Казахстан. </w:t>
      </w:r>
    </w:p>
    <w:p>
      <w:pPr>
        <w:spacing w:after="0"/>
        <w:ind w:left="0"/>
        <w:jc w:val="both"/>
      </w:pPr>
      <w:r>
        <w:rPr>
          <w:rFonts w:ascii="Times New Roman"/>
          <w:b w:val="false"/>
          <w:i w:val="false"/>
          <w:color w:val="000000"/>
          <w:sz w:val="28"/>
        </w:rPr>
        <w:t xml:space="preserve">
      6. В случае, когда иностранные инвестиции осуществляются путем приобретения иностранными инвесторами акций в закрытом акционерном обществе либо доли в хозяйственном товариществе, которые созданы как юридические лица Республики Казахстан, данные юридические лица должны перерегистрироваться в качестве предприятия с иностранным участием в порядке, установленном статьей 16 настоящего Закона.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новой редакции, в пункте 4 слова "доля и оценка" заменены словом "доли" и слова " подлежит независимой аудиторской проверке" заменены словами "производится в порядке, установленном законодательными актами Республики Казахстан", пункт 6 исключен, пункт 7 после слов "акций в" дополнены словом "закрытом", пункт 7 считать пунктом 6 - </w:t>
      </w:r>
      <w:r>
        <w:rPr>
          <w:rFonts w:ascii="Times New Roman"/>
          <w:b w:val="false"/>
          <w:i w:val="false"/>
          <w:color w:val="000000"/>
          <w:sz w:val="28"/>
        </w:rPr>
        <w:t xml:space="preserve">Закон </w:t>
      </w:r>
      <w:r>
        <w:rPr>
          <w:rFonts w:ascii="Times New Roman"/>
          <w:b w:val="false"/>
          <w:i w:val="false"/>
          <w:color w:val="ff0000"/>
          <w:sz w:val="28"/>
        </w:rPr>
        <w:t xml:space="preserve">Республики Казахстан от 15 июля 1996 года N 30-1 "О внесении изменений и дополнений в некоторые законодательные акты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В статью 15 внесены изменения - Законами РК от 11 июля 1997 г. </w:t>
      </w:r>
      <w:r>
        <w:rPr>
          <w:rFonts w:ascii="Times New Roman"/>
          <w:b w:val="false"/>
          <w:i w:val="false"/>
          <w:color w:val="000000"/>
          <w:sz w:val="28"/>
        </w:rPr>
        <w:t xml:space="preserve">N 154 </w:t>
      </w:r>
      <w:r>
        <w:rPr>
          <w:rFonts w:ascii="Times New Roman"/>
          <w:b w:val="false"/>
          <w:i w:val="false"/>
          <w:color w:val="ff0000"/>
          <w:sz w:val="28"/>
        </w:rPr>
        <w:t xml:space="preserve">; от 22 апреля 1998 г. </w:t>
      </w:r>
      <w:r>
        <w:rPr>
          <w:rFonts w:ascii="Times New Roman"/>
          <w:b w:val="false"/>
          <w:i w:val="false"/>
          <w:color w:val="000000"/>
          <w:sz w:val="28"/>
        </w:rPr>
        <w:t xml:space="preserve">N 221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16. Государственная регистрация предприятий с иностранным участием </w:t>
      </w:r>
    </w:p>
    <w:p>
      <w:pPr>
        <w:spacing w:after="0"/>
        <w:ind w:left="0"/>
        <w:jc w:val="both"/>
      </w:pPr>
      <w:r>
        <w:rPr>
          <w:rFonts w:ascii="Times New Roman"/>
          <w:b w:val="false"/>
          <w:i w:val="false"/>
          <w:color w:val="000000"/>
          <w:sz w:val="28"/>
        </w:rPr>
        <w:t xml:space="preserve">
      1. Государственная регистрация предприятий с иностранным участием производится в порядке, установленном законодательством Республики Казахстан для регистрации юридических лиц Республики Казахстан. </w:t>
      </w:r>
    </w:p>
    <w:p>
      <w:pPr>
        <w:spacing w:after="0"/>
        <w:ind w:left="0"/>
        <w:jc w:val="both"/>
      </w:pPr>
      <w:r>
        <w:rPr>
          <w:rFonts w:ascii="Times New Roman"/>
          <w:b w:val="false"/>
          <w:i w:val="false"/>
          <w:color w:val="000000"/>
          <w:sz w:val="28"/>
        </w:rPr>
        <w:t xml:space="preserve">
      2. Кроме документов, предусмотренных этим порядком, предприятие с иностранным участием должно представить следующее: </w:t>
      </w:r>
    </w:p>
    <w:p>
      <w:pPr>
        <w:spacing w:after="0"/>
        <w:ind w:left="0"/>
        <w:jc w:val="both"/>
      </w:pPr>
      <w:r>
        <w:rPr>
          <w:rFonts w:ascii="Times New Roman"/>
          <w:b w:val="false"/>
          <w:i w:val="false"/>
          <w:color w:val="000000"/>
          <w:sz w:val="28"/>
        </w:rPr>
        <w:t xml:space="preserve">
      а) для иностранного юридического лица выписку из торгового реестра или другой документ, удостоверяющий, что данный субъект является юридическим лицом по законодательству своей страны, с нотариально заверенным переводом на казахский или русский язык; </w:t>
      </w:r>
    </w:p>
    <w:p>
      <w:pPr>
        <w:spacing w:after="0"/>
        <w:ind w:left="0"/>
        <w:jc w:val="both"/>
      </w:pPr>
      <w:r>
        <w:rPr>
          <w:rFonts w:ascii="Times New Roman"/>
          <w:b w:val="false"/>
          <w:i w:val="false"/>
          <w:color w:val="000000"/>
          <w:sz w:val="28"/>
        </w:rPr>
        <w:t xml:space="preserve">
      б) для иностранного физического лица ксерокопию паспорта или другого документа, удостоверяющего личность физического лица, с нотариально заверенным переводом на казахский или русский язык. </w:t>
      </w:r>
    </w:p>
    <w:p>
      <w:pPr>
        <w:spacing w:after="0"/>
        <w:ind w:left="0"/>
        <w:jc w:val="both"/>
      </w:pPr>
      <w:r>
        <w:rPr>
          <w:rFonts w:ascii="Times New Roman"/>
          <w:b w:val="false"/>
          <w:i w:val="false"/>
          <w:color w:val="000000"/>
          <w:sz w:val="28"/>
        </w:rPr>
        <w:t xml:space="preserve">
      3. Для регистрации некоторых видов предприятий с иностранным участием соответствующими законодательными актами Республики Казахстан может быть предусмотрена необходимость предоставления дополнительных документов.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Подпункты "а" и "б" пункта 2 в редакции </w:t>
      </w:r>
      <w:r>
        <w:rPr>
          <w:rFonts w:ascii="Times New Roman"/>
          <w:b w:val="false"/>
          <w:i w:val="false"/>
          <w:color w:val="000000"/>
          <w:sz w:val="28"/>
        </w:rPr>
        <w:t xml:space="preserve">Закона </w:t>
      </w:r>
      <w:r>
        <w:rPr>
          <w:rFonts w:ascii="Times New Roman"/>
          <w:b w:val="false"/>
          <w:i w:val="false"/>
          <w:color w:val="ff0000"/>
          <w:sz w:val="28"/>
        </w:rPr>
        <w:t xml:space="preserve">Республики Казахстан от 15 июля 1996 года N 30-1 "О внесении изменений и дополнений в некоторые законодательные акты Республики Казахстан". Внесены изменения - Законом РК от 16 июля 1997 г. </w:t>
      </w:r>
      <w:r>
        <w:rPr>
          <w:rFonts w:ascii="Times New Roman"/>
          <w:b w:val="false"/>
          <w:i w:val="false"/>
          <w:color w:val="000000"/>
          <w:sz w:val="28"/>
        </w:rPr>
        <w:t xml:space="preserve">N 165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17. Лицензирование деятельности предприятий с иностранным участием </w:t>
      </w:r>
    </w:p>
    <w:p>
      <w:pPr>
        <w:spacing w:after="0"/>
        <w:ind w:left="0"/>
        <w:jc w:val="both"/>
      </w:pPr>
      <w:r>
        <w:rPr>
          <w:rFonts w:ascii="Times New Roman"/>
          <w:b w:val="false"/>
          <w:i w:val="false"/>
          <w:color w:val="000000"/>
          <w:sz w:val="28"/>
        </w:rPr>
        <w:t xml:space="preserve">
      1. Лицензии на право осуществления предпринимательской деятельности на территории Республики Казахстан, получение которых обязательно для предприятий с иностранным участием, подразделяются на общие и специальные. </w:t>
      </w:r>
    </w:p>
    <w:p>
      <w:pPr>
        <w:spacing w:after="0"/>
        <w:ind w:left="0"/>
        <w:jc w:val="both"/>
      </w:pPr>
      <w:r>
        <w:rPr>
          <w:rFonts w:ascii="Times New Roman"/>
          <w:b w:val="false"/>
          <w:i w:val="false"/>
          <w:color w:val="000000"/>
          <w:sz w:val="28"/>
        </w:rPr>
        <w:t xml:space="preserve">
      2. Общие лицензии касаются тех видов предпринимательской деятельности, лицензирование которых в соответствии с законодательством Республики Казахстан является обязательным для всех хозяйствующих субъектов независимо от их формы собственности и государственной принадлежности. Получение предприятиями с иностранным участием лицензии на право осуществления такой деятельности производится в порядке, установленном для юридических лиц Республики Казахстан. </w:t>
      </w:r>
    </w:p>
    <w:p>
      <w:pPr>
        <w:spacing w:after="0"/>
        <w:ind w:left="0"/>
        <w:jc w:val="both"/>
      </w:pPr>
      <w:r>
        <w:rPr>
          <w:rFonts w:ascii="Times New Roman"/>
          <w:b w:val="false"/>
          <w:i w:val="false"/>
          <w:color w:val="000000"/>
          <w:sz w:val="28"/>
        </w:rPr>
        <w:t xml:space="preserve">
      3. Специальные лицензии касаются тех видов деятельности, лицензирование которых применяется лишь в отношении предприятий с иностранным участием. Виды такой деятельности определяются законодательными актами Республики Казахстан. </w:t>
      </w:r>
    </w:p>
    <w:p>
      <w:pPr>
        <w:spacing w:after="0"/>
        <w:ind w:left="0"/>
        <w:jc w:val="both"/>
      </w:pPr>
      <w:r>
        <w:rPr>
          <w:rFonts w:ascii="Times New Roman"/>
          <w:b/>
          <w:i w:val="false"/>
          <w:color w:val="000000"/>
          <w:sz w:val="28"/>
        </w:rPr>
        <w:t xml:space="preserve">Статья 18. Ликвидация и реорганизация предприятий с иностранным участием </w:t>
      </w:r>
    </w:p>
    <w:p>
      <w:pPr>
        <w:spacing w:after="0"/>
        <w:ind w:left="0"/>
        <w:jc w:val="both"/>
      </w:pPr>
      <w:r>
        <w:rPr>
          <w:rFonts w:ascii="Times New Roman"/>
          <w:b w:val="false"/>
          <w:i w:val="false"/>
          <w:color w:val="000000"/>
          <w:sz w:val="28"/>
        </w:rPr>
        <w:t xml:space="preserve">
      1. Ликвидация и реорганизация предприятий с иностранным участием производится в порядке, установленном для юридических лиц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18 внесены изменения - </w:t>
      </w:r>
      <w:r>
        <w:rPr>
          <w:rFonts w:ascii="Times New Roman"/>
          <w:b w:val="false"/>
          <w:i w:val="false"/>
          <w:color w:val="000000"/>
          <w:sz w:val="28"/>
        </w:rPr>
        <w:t xml:space="preserve">Законом </w:t>
      </w:r>
      <w:r>
        <w:rPr>
          <w:rFonts w:ascii="Times New Roman"/>
          <w:b w:val="false"/>
          <w:i w:val="false"/>
          <w:color w:val="ff0000"/>
          <w:sz w:val="28"/>
        </w:rPr>
        <w:t xml:space="preserve">РК от 16 июля 1997 г. N 165. </w:t>
      </w:r>
      <w:r>
        <w:br/>
      </w:r>
      <w:r>
        <w:rPr>
          <w:rFonts w:ascii="Times New Roman"/>
          <w:b w:val="false"/>
          <w:i w:val="false"/>
          <w:color w:val="000000"/>
          <w:sz w:val="28"/>
        </w:rPr>
        <w:t>
</w:t>
      </w:r>
    </w:p>
    <w:bookmarkStart w:name="z40" w:id="5"/>
    <w:p>
      <w:pPr>
        <w:spacing w:after="0"/>
        <w:ind w:left="0"/>
        <w:jc w:val="left"/>
      </w:pPr>
      <w:r>
        <w:rPr>
          <w:rFonts w:ascii="Times New Roman"/>
          <w:b/>
          <w:i w:val="false"/>
          <w:color w:val="000000"/>
        </w:rPr>
        <w:t xml:space="preserve">  Глава IV. РЕГИСТРАЦИЯ И ДЕЯТЕЛЬНОСТЬ ФИЛИАЛОВ И</w:t>
      </w:r>
      <w:r>
        <w:br/>
      </w:r>
      <w:r>
        <w:rPr>
          <w:rFonts w:ascii="Times New Roman"/>
          <w:b/>
          <w:i w:val="false"/>
          <w:color w:val="000000"/>
        </w:rPr>
        <w:t>ПРЕДСТАВИТЕЛЬСТВ ИНОСТРАННЫХ ЮРИДИЧЕСКИХ</w:t>
      </w:r>
      <w:r>
        <w:br/>
      </w:r>
      <w:r>
        <w:rPr>
          <w:rFonts w:ascii="Times New Roman"/>
          <w:b/>
          <w:i w:val="false"/>
          <w:color w:val="000000"/>
        </w:rPr>
        <w:t>ЛИЦ</w:t>
      </w:r>
    </w:p>
    <w:bookmarkEnd w:id="5"/>
    <w:p>
      <w:pPr>
        <w:spacing w:after="0"/>
        <w:ind w:left="0"/>
        <w:jc w:val="both"/>
      </w:pPr>
      <w:r>
        <w:rPr>
          <w:rFonts w:ascii="Times New Roman"/>
          <w:b/>
          <w:i w:val="false"/>
          <w:color w:val="000000"/>
          <w:sz w:val="28"/>
        </w:rPr>
        <w:t xml:space="preserve">Статья 19. Филиалы и представительства иностранных юридических лиц и их деятельность </w:t>
      </w:r>
    </w:p>
    <w:p>
      <w:pPr>
        <w:spacing w:after="0"/>
        <w:ind w:left="0"/>
        <w:jc w:val="both"/>
      </w:pPr>
      <w:r>
        <w:rPr>
          <w:rFonts w:ascii="Times New Roman"/>
          <w:b w:val="false"/>
          <w:i w:val="false"/>
          <w:color w:val="000000"/>
          <w:sz w:val="28"/>
        </w:rPr>
        <w:t xml:space="preserve">
      1. Филиалом иностранного юридического лица, расположенного вне пределов Республики Казахстан, является его обособленное подразделение, расположенное и зарегистрированное в Республике Казахстан и осуществляющее все или часть функций этого юридического лица. </w:t>
      </w:r>
    </w:p>
    <w:p>
      <w:pPr>
        <w:spacing w:after="0"/>
        <w:ind w:left="0"/>
        <w:jc w:val="both"/>
      </w:pPr>
      <w:r>
        <w:rPr>
          <w:rFonts w:ascii="Times New Roman"/>
          <w:b w:val="false"/>
          <w:i w:val="false"/>
          <w:color w:val="000000"/>
          <w:sz w:val="28"/>
        </w:rPr>
        <w:t xml:space="preserve">
      2. Представительством иностранного юридического лица, расположенного вне пределов Республики Казахстан, является его обособленное подразделение, расположенное и зарегистрированное в Республике Казахстан и осуществляющее защиту и представительство интересов иностранного юридического лица, совершающее от его имени сделки и иные правовые действия. </w:t>
      </w:r>
    </w:p>
    <w:p>
      <w:pPr>
        <w:spacing w:after="0"/>
        <w:ind w:left="0"/>
        <w:jc w:val="both"/>
      </w:pPr>
      <w:r>
        <w:rPr>
          <w:rFonts w:ascii="Times New Roman"/>
          <w:b w:val="false"/>
          <w:i w:val="false"/>
          <w:color w:val="000000"/>
          <w:sz w:val="28"/>
        </w:rPr>
        <w:t xml:space="preserve">
      3. Филиалы и представительства не являются юридическими лицами. Они наделяются имуществом, создавшего их иностранного юридического лица, и действуют на основании утвержденного им положения. </w:t>
      </w:r>
    </w:p>
    <w:p>
      <w:pPr>
        <w:spacing w:after="0"/>
        <w:ind w:left="0"/>
        <w:jc w:val="both"/>
      </w:pPr>
      <w:r>
        <w:rPr>
          <w:rFonts w:ascii="Times New Roman"/>
          <w:b w:val="false"/>
          <w:i w:val="false"/>
          <w:color w:val="000000"/>
          <w:sz w:val="28"/>
        </w:rPr>
        <w:t xml:space="preserve">
      4. Руководители филиалов и представительств назначаются иностранным юридическим лицом и действуют на основании выданной им доверенности. </w:t>
      </w:r>
    </w:p>
    <w:p>
      <w:pPr>
        <w:spacing w:after="0"/>
        <w:ind w:left="0"/>
        <w:jc w:val="both"/>
      </w:pPr>
      <w:r>
        <w:rPr>
          <w:rFonts w:ascii="Times New Roman"/>
          <w:b/>
          <w:i w:val="false"/>
          <w:color w:val="000000"/>
          <w:sz w:val="28"/>
        </w:rPr>
        <w:t xml:space="preserve">Статья 20. Порядок регистрации филиалов и представительств иностранных юридических лиц </w:t>
      </w:r>
    </w:p>
    <w:p>
      <w:pPr>
        <w:spacing w:after="0"/>
        <w:ind w:left="0"/>
        <w:jc w:val="both"/>
      </w:pPr>
      <w:r>
        <w:rPr>
          <w:rFonts w:ascii="Times New Roman"/>
          <w:b w:val="false"/>
          <w:i w:val="false"/>
          <w:color w:val="000000"/>
          <w:sz w:val="28"/>
        </w:rPr>
        <w:t xml:space="preserve">
      1. Филиалы и представительства иностранных юридических лиц, расположенных вне Республики Казахстан, регистрируются в органах, осуществляющих в Республике Казахстан государственную регистрацию предприятий с иностранным участием (статья 16 настоящего Закона). </w:t>
      </w:r>
    </w:p>
    <w:p>
      <w:pPr>
        <w:spacing w:after="0"/>
        <w:ind w:left="0"/>
        <w:jc w:val="both"/>
      </w:pPr>
      <w:r>
        <w:rPr>
          <w:rFonts w:ascii="Times New Roman"/>
          <w:b w:val="false"/>
          <w:i w:val="false"/>
          <w:color w:val="000000"/>
          <w:sz w:val="28"/>
        </w:rPr>
        <w:t xml:space="preserve">
      2. Регистрация филиалов и представительств иностранных юридических лиц производится по общим правилам, установленным законодательством Республики Казахстан для регистрации филиалов и представительств юридических лиц Республики казахстан. Документы для регистрации представляются с нотариально заверенным переводом на казахский или русский язык. </w:t>
      </w:r>
    </w:p>
    <w:p>
      <w:pPr>
        <w:spacing w:after="0"/>
        <w:ind w:left="0"/>
        <w:jc w:val="both"/>
      </w:pPr>
      <w:r>
        <w:rPr>
          <w:rFonts w:ascii="Times New Roman"/>
          <w:b w:val="false"/>
          <w:i w:val="false"/>
          <w:color w:val="000000"/>
          <w:sz w:val="28"/>
        </w:rPr>
        <w:t xml:space="preserve">
      Сноска. Пункт 2 статьи 20 в редакции Закона Республики Казахстан от 15 июля 1996 года N 30-1 "О внесении изменений и дополнений в некоторые законодательные акты Республики Казахстан". </w:t>
      </w:r>
    </w:p>
    <w:bookmarkStart w:name="z45" w:id="6"/>
    <w:p>
      <w:pPr>
        <w:spacing w:after="0"/>
        <w:ind w:left="0"/>
        <w:jc w:val="left"/>
      </w:pPr>
      <w:r>
        <w:rPr>
          <w:rFonts w:ascii="Times New Roman"/>
          <w:b/>
          <w:i w:val="false"/>
          <w:color w:val="000000"/>
        </w:rPr>
        <w:t xml:space="preserve"> Глава V. ВИДЫ И УСЛОВИЯ ДЕЯТЕЛЬНОСТИ ИНОСТРАННЫХ</w:t>
      </w:r>
      <w:r>
        <w:br/>
      </w:r>
      <w:r>
        <w:rPr>
          <w:rFonts w:ascii="Times New Roman"/>
          <w:b/>
          <w:i w:val="false"/>
          <w:color w:val="000000"/>
        </w:rPr>
        <w:t>ИНВЕСТОРОВ И ПРЕДПРИЯТИЙ С ИНОСТРАННЫМ</w:t>
      </w:r>
      <w:r>
        <w:br/>
      </w:r>
      <w:r>
        <w:rPr>
          <w:rFonts w:ascii="Times New Roman"/>
          <w:b/>
          <w:i w:val="false"/>
          <w:color w:val="000000"/>
        </w:rPr>
        <w:t>УЧАСТИЕМ</w:t>
      </w:r>
    </w:p>
    <w:bookmarkEnd w:id="6"/>
    <w:p>
      <w:pPr>
        <w:spacing w:after="0"/>
        <w:ind w:left="0"/>
        <w:jc w:val="both"/>
      </w:pPr>
      <w:r>
        <w:rPr>
          <w:rFonts w:ascii="Times New Roman"/>
          <w:b w:val="false"/>
          <w:i w:val="false"/>
          <w:color w:val="ff0000"/>
          <w:sz w:val="28"/>
        </w:rPr>
        <w:t xml:space="preserve">
      Сноска. Название главы - в редакции </w:t>
      </w:r>
      <w:r>
        <w:rPr>
          <w:rFonts w:ascii="Times New Roman"/>
          <w:b w:val="false"/>
          <w:i w:val="false"/>
          <w:color w:val="ff0000"/>
          <w:sz w:val="28"/>
        </w:rPr>
        <w:t xml:space="preserve">Закона </w:t>
      </w:r>
      <w:r>
        <w:rPr>
          <w:rFonts w:ascii="Times New Roman"/>
          <w:b w:val="false"/>
          <w:i w:val="false"/>
          <w:color w:val="ff0000"/>
          <w:sz w:val="28"/>
        </w:rPr>
        <w:t xml:space="preserve">РК от 16 июля 1997 г. N 165.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21. Дочерние предприятия, филиалы и представительства </w:t>
      </w:r>
    </w:p>
    <w:p>
      <w:pPr>
        <w:spacing w:after="0"/>
        <w:ind w:left="0"/>
        <w:jc w:val="both"/>
      </w:pPr>
      <w:r>
        <w:rPr>
          <w:rFonts w:ascii="Times New Roman"/>
          <w:b w:val="false"/>
          <w:i w:val="false"/>
          <w:color w:val="000000"/>
          <w:sz w:val="28"/>
        </w:rPr>
        <w:t xml:space="preserve">
      1. Предприятие с иностранным участием может создавать в установленном законодательством порядке дочерние предприятия с правами юридического лица, а также филиалы и представительства на территории Республики Казахстан и за ее пределами. </w:t>
      </w:r>
    </w:p>
    <w:p>
      <w:pPr>
        <w:spacing w:after="0"/>
        <w:ind w:left="0"/>
        <w:jc w:val="both"/>
      </w:pPr>
      <w:r>
        <w:rPr>
          <w:rFonts w:ascii="Times New Roman"/>
          <w:b w:val="false"/>
          <w:i w:val="false"/>
          <w:color w:val="000000"/>
          <w:sz w:val="28"/>
        </w:rPr>
        <w:t xml:space="preserve">
      2. Филиалы и представительства предприятий с иностранным участием не являются юридическими лицами и действуют на основании положений о них, утверждаемых предприятиями с иностранным участием. </w:t>
      </w:r>
    </w:p>
    <w:p>
      <w:pPr>
        <w:spacing w:after="0"/>
        <w:ind w:left="0"/>
        <w:jc w:val="both"/>
      </w:pPr>
      <w:r>
        <w:rPr>
          <w:rFonts w:ascii="Times New Roman"/>
          <w:b/>
          <w:i w:val="false"/>
          <w:color w:val="000000"/>
          <w:sz w:val="28"/>
        </w:rPr>
        <w:t xml:space="preserve">Статья 22. Таможенное обложение </w:t>
      </w:r>
    </w:p>
    <w:p>
      <w:pPr>
        <w:spacing w:after="0"/>
        <w:ind w:left="0"/>
        <w:jc w:val="both"/>
      </w:pPr>
      <w:r>
        <w:rPr>
          <w:rFonts w:ascii="Times New Roman"/>
          <w:b w:val="false"/>
          <w:i w:val="false"/>
          <w:color w:val="000000"/>
          <w:sz w:val="28"/>
        </w:rPr>
        <w:t xml:space="preserve">
      1. Оборудование и комплектующие запасные части к нему, ввозимые в Республику Казахстан в качестве вклада иностранного инвестора в уставный капитал предприятия с иностранным участием, освобождаются от уплаты таможенной пошлины. </w:t>
      </w:r>
    </w:p>
    <w:p>
      <w:pPr>
        <w:spacing w:after="0"/>
        <w:ind w:left="0"/>
        <w:jc w:val="both"/>
      </w:pPr>
      <w:r>
        <w:rPr>
          <w:rFonts w:ascii="Times New Roman"/>
          <w:b w:val="false"/>
          <w:i w:val="false"/>
          <w:color w:val="000000"/>
          <w:sz w:val="28"/>
        </w:rPr>
        <w:t xml:space="preserve">
      2. Личное имущество иностранного персонала предприятий с иностранным участием, филиалов и представительств иностранных юридических лиц освобождается от уплаты таможенных пошлин.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 в редакции </w:t>
      </w:r>
      <w:r>
        <w:rPr>
          <w:rFonts w:ascii="Times New Roman"/>
          <w:b w:val="false"/>
          <w:i w:val="false"/>
          <w:color w:val="000000"/>
          <w:sz w:val="28"/>
        </w:rPr>
        <w:t xml:space="preserve">Закона </w:t>
      </w:r>
      <w:r>
        <w:rPr>
          <w:rFonts w:ascii="Times New Roman"/>
          <w:b w:val="false"/>
          <w:i w:val="false"/>
          <w:color w:val="ff0000"/>
          <w:sz w:val="28"/>
        </w:rPr>
        <w:t xml:space="preserve">РК от 16 июля 1997 г. N 165. Внесены изменения - </w:t>
      </w:r>
      <w:r>
        <w:rPr>
          <w:rFonts w:ascii="Times New Roman"/>
          <w:b w:val="false"/>
          <w:i w:val="false"/>
          <w:color w:val="000000"/>
          <w:sz w:val="28"/>
        </w:rPr>
        <w:t xml:space="preserve">Законом </w:t>
      </w:r>
      <w:r>
        <w:rPr>
          <w:rFonts w:ascii="Times New Roman"/>
          <w:b w:val="false"/>
          <w:i w:val="false"/>
          <w:color w:val="ff0000"/>
          <w:sz w:val="28"/>
        </w:rPr>
        <w:t xml:space="preserve">РК от 22 апреля 1998 г. N 221.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23. Бухгалтерский учет и отчетность </w:t>
      </w:r>
    </w:p>
    <w:p>
      <w:pPr>
        <w:spacing w:after="0"/>
        <w:ind w:left="0"/>
        <w:jc w:val="both"/>
      </w:pPr>
      <w:r>
        <w:rPr>
          <w:rFonts w:ascii="Times New Roman"/>
          <w:b w:val="false"/>
          <w:i w:val="false"/>
          <w:color w:val="000000"/>
          <w:sz w:val="28"/>
        </w:rPr>
        <w:t xml:space="preserve">
      1. Предприятие с иностранным участием ведет бухгалтерский учет и составляет финансовую отчетность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2. Исчисление налогов производится в соответствии с налоговым законодательством Республики Казахстан. </w:t>
      </w:r>
    </w:p>
    <w:p>
      <w:pPr>
        <w:spacing w:after="0"/>
        <w:ind w:left="0"/>
        <w:jc w:val="both"/>
      </w:pPr>
      <w:r>
        <w:rPr>
          <w:rFonts w:ascii="Times New Roman"/>
          <w:b w:val="false"/>
          <w:i w:val="false"/>
          <w:color w:val="000000"/>
          <w:sz w:val="28"/>
        </w:rPr>
        <w:t xml:space="preserve">
      3. Предприятие с иностранным участием представляет годовую финансовую отчетность и аудиторское заключение собственникам, органам государственной статистики, государственного контроля и надзора в соответствии с их компетенцией в сроки и по формам, установленным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w:t>
      </w:r>
      <w:r>
        <w:rPr>
          <w:rFonts w:ascii="Times New Roman"/>
          <w:b w:val="false"/>
          <w:i w:val="false"/>
          <w:color w:val="000000"/>
          <w:sz w:val="28"/>
        </w:rPr>
        <w:t xml:space="preserve">Указа </w:t>
      </w:r>
      <w:r>
        <w:rPr>
          <w:rFonts w:ascii="Times New Roman"/>
          <w:b w:val="false"/>
          <w:i w:val="false"/>
          <w:color w:val="ff0000"/>
          <w:sz w:val="28"/>
        </w:rPr>
        <w:t xml:space="preserve">Президента РК от 5 октября 1995 г. N 2488. Пункты 1 и 3 - в редакции </w:t>
      </w:r>
      <w:r>
        <w:rPr>
          <w:rFonts w:ascii="Times New Roman"/>
          <w:b w:val="false"/>
          <w:i w:val="false"/>
          <w:color w:val="000000"/>
          <w:sz w:val="28"/>
        </w:rPr>
        <w:t xml:space="preserve">Закона </w:t>
      </w:r>
      <w:r>
        <w:rPr>
          <w:rFonts w:ascii="Times New Roman"/>
          <w:b w:val="false"/>
          <w:i w:val="false"/>
          <w:color w:val="ff0000"/>
          <w:sz w:val="28"/>
        </w:rPr>
        <w:t xml:space="preserve">РК от 2 июня 1997 г. N 115.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24. Трудовые отношения c участием граждан Республики Казахстан </w:t>
      </w:r>
    </w:p>
    <w:p>
      <w:pPr>
        <w:spacing w:after="0"/>
        <w:ind w:left="0"/>
        <w:jc w:val="both"/>
      </w:pPr>
      <w:r>
        <w:rPr>
          <w:rFonts w:ascii="Times New Roman"/>
          <w:b w:val="false"/>
          <w:i w:val="false"/>
          <w:color w:val="ff0000"/>
          <w:sz w:val="28"/>
        </w:rPr>
        <w:t xml:space="preserve">
      Сноска. Название статьи - в редакции </w:t>
      </w:r>
      <w:r>
        <w:rPr>
          <w:rFonts w:ascii="Times New Roman"/>
          <w:b w:val="false"/>
          <w:i w:val="false"/>
          <w:color w:val="ff0000"/>
          <w:sz w:val="28"/>
        </w:rPr>
        <w:t xml:space="preserve">Закона </w:t>
      </w:r>
      <w:r>
        <w:rPr>
          <w:rFonts w:ascii="Times New Roman"/>
          <w:b w:val="false"/>
          <w:i w:val="false"/>
          <w:color w:val="ff0000"/>
          <w:sz w:val="28"/>
        </w:rPr>
        <w:t xml:space="preserve">РК от 16 июля 1997 г. N 165. </w:t>
      </w:r>
    </w:p>
    <w:p>
      <w:pPr>
        <w:spacing w:after="0"/>
        <w:ind w:left="0"/>
        <w:jc w:val="both"/>
      </w:pPr>
      <w:r>
        <w:rPr>
          <w:rFonts w:ascii="Times New Roman"/>
          <w:b w:val="false"/>
          <w:i w:val="false"/>
          <w:color w:val="000000"/>
          <w:sz w:val="28"/>
        </w:rPr>
        <w:t xml:space="preserve">
       1. На предприятиях с иностранным участием производственные и трудовые отношения, включая вопросы найма и увольнения, режима труда и отдыха, условий оплаты труда, гарантий и компенсаций, регулируются как коллективным договором (соглашением), так и индивидуальными трудовыми договорами (контрактами). </w:t>
      </w:r>
    </w:p>
    <w:p>
      <w:pPr>
        <w:spacing w:after="0"/>
        <w:ind w:left="0"/>
        <w:jc w:val="both"/>
      </w:pPr>
      <w:r>
        <w:rPr>
          <w:rFonts w:ascii="Times New Roman"/>
          <w:b w:val="false"/>
          <w:i w:val="false"/>
          <w:color w:val="000000"/>
          <w:sz w:val="28"/>
        </w:rPr>
        <w:t xml:space="preserve">
      2. Условия коллективного договора (соглашения) и индивидуальных трудовых договоров не могут ухудшать положения работников этого предприятия в сравнении с условиями, предусмотренными законодательством Республики Казахстан. </w:t>
      </w:r>
    </w:p>
    <w:p>
      <w:pPr>
        <w:spacing w:after="0"/>
        <w:ind w:left="0"/>
        <w:jc w:val="both"/>
      </w:pPr>
      <w:r>
        <w:rPr>
          <w:rFonts w:ascii="Times New Roman"/>
          <w:b w:val="false"/>
          <w:i w:val="false"/>
          <w:color w:val="000000"/>
          <w:sz w:val="28"/>
        </w:rPr>
        <w:t xml:space="preserve">
      3. Деятельность профессиональных союзов на предприятии с иностранным участием осуществляется на основе законодательства Республики Казахстан. </w:t>
      </w:r>
    </w:p>
    <w:p>
      <w:pPr>
        <w:spacing w:after="0"/>
        <w:ind w:left="0"/>
        <w:jc w:val="both"/>
      </w:pPr>
      <w:r>
        <w:rPr>
          <w:rFonts w:ascii="Times New Roman"/>
          <w:b/>
          <w:i w:val="false"/>
          <w:color w:val="000000"/>
          <w:sz w:val="28"/>
        </w:rPr>
        <w:t xml:space="preserve">Статья 25. Привлечение иностранных работников </w:t>
      </w:r>
    </w:p>
    <w:p>
      <w:pPr>
        <w:spacing w:after="0"/>
        <w:ind w:left="0"/>
        <w:jc w:val="both"/>
      </w:pPr>
      <w:r>
        <w:rPr>
          <w:rFonts w:ascii="Times New Roman"/>
          <w:b w:val="false"/>
          <w:i w:val="false"/>
          <w:color w:val="000000"/>
          <w:sz w:val="28"/>
        </w:rPr>
        <w:t xml:space="preserve">
      1. В состав рабочих и служащих предприятия с иностранным участием, его администрации, членов наблюдательного совета могут входить иностранные граждане. </w:t>
      </w:r>
    </w:p>
    <w:p>
      <w:pPr>
        <w:spacing w:after="0"/>
        <w:ind w:left="0"/>
        <w:jc w:val="both"/>
      </w:pPr>
      <w:r>
        <w:rPr>
          <w:rFonts w:ascii="Times New Roman"/>
          <w:b w:val="false"/>
          <w:i w:val="false"/>
          <w:color w:val="000000"/>
          <w:sz w:val="28"/>
        </w:rPr>
        <w:t xml:space="preserve">
      Вопросы оплаты труда, предоставления отпусков, пенсионного обеспечения иностранных работников предприятия с иностранным участием должны решаться в индивидуальных трудовых договорах (контрактах) с каждым из них. Получаемая этими работниками заработная плата в иностранной валюте может переводиться ими в зарубежные государства после выплаты соответствующих налогов и других обязательных платежей. </w:t>
      </w:r>
    </w:p>
    <w:p>
      <w:pPr>
        <w:spacing w:after="0"/>
        <w:ind w:left="0"/>
        <w:jc w:val="both"/>
      </w:pPr>
      <w:r>
        <w:rPr>
          <w:rFonts w:ascii="Times New Roman"/>
          <w:b w:val="false"/>
          <w:i w:val="false"/>
          <w:color w:val="000000"/>
          <w:sz w:val="28"/>
        </w:rPr>
        <w:t xml:space="preserve">
      2. На трудовые отношения с иностранными работниками, не имеющими постоянного места жительства в Республике Казахстан, распространяется законодательство Республики Казахстан, если стороны трудового договора (контракта) во время его заключения или на основании дальнейшего соглашения не выбрали законодательство страны, которое будет регулировать отдельные элементы трудовых отношений. </w:t>
      </w:r>
    </w:p>
    <w:p>
      <w:pPr>
        <w:spacing w:after="0"/>
        <w:ind w:left="0"/>
        <w:jc w:val="both"/>
      </w:pPr>
      <w:r>
        <w:rPr>
          <w:rFonts w:ascii="Times New Roman"/>
          <w:b w:val="false"/>
          <w:i w:val="false"/>
          <w:color w:val="000000"/>
          <w:sz w:val="28"/>
        </w:rPr>
        <w:t xml:space="preserve">
      3. Трудовые отношения иностранных граждан, работающих в Республике Казахстан по трудовым договорам (контрактам), заключенным с иностранными инвесторами, регулируются законодательством, избранным сторонами трудового договора (контракта). </w:t>
      </w:r>
    </w:p>
    <w:p>
      <w:pPr>
        <w:spacing w:after="0"/>
        <w:ind w:left="0"/>
        <w:jc w:val="both"/>
      </w:pPr>
      <w:r>
        <w:rPr>
          <w:rFonts w:ascii="Times New Roman"/>
          <w:b w:val="false"/>
          <w:i w:val="false"/>
          <w:color w:val="000000"/>
          <w:sz w:val="28"/>
        </w:rPr>
        <w:t xml:space="preserve">
      4. Условия трудового договора (контракта), заключенного с иностранным работником, не должны противоречить нормам законодательства Республики Казахстан, устанавливающим минимальный уровень социальной защищенности работников в части размера заработной платы, применения труда женщин, подростков, инвалидов, а также обеспечения безопасных условий труда.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25 внесены изменения - </w:t>
      </w:r>
      <w:r>
        <w:rPr>
          <w:rFonts w:ascii="Times New Roman"/>
          <w:b w:val="false"/>
          <w:i w:val="false"/>
          <w:color w:val="000000"/>
          <w:sz w:val="28"/>
        </w:rPr>
        <w:t xml:space="preserve">Законом </w:t>
      </w:r>
      <w:r>
        <w:rPr>
          <w:rFonts w:ascii="Times New Roman"/>
          <w:b w:val="false"/>
          <w:i w:val="false"/>
          <w:color w:val="ff0000"/>
          <w:sz w:val="28"/>
        </w:rPr>
        <w:t xml:space="preserve">РК от 16 июля 1997 г. N 165.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26. Социальное страхование и обеспечение </w:t>
      </w:r>
    </w:p>
    <w:p>
      <w:pPr>
        <w:spacing w:after="0"/>
        <w:ind w:left="0"/>
        <w:jc w:val="both"/>
      </w:pPr>
      <w:r>
        <w:rPr>
          <w:rFonts w:ascii="Times New Roman"/>
          <w:b w:val="false"/>
          <w:i w:val="false"/>
          <w:color w:val="000000"/>
          <w:sz w:val="28"/>
        </w:rPr>
        <w:t xml:space="preserve">
      1. Платежи на пенсионное обеспечение иностранных работников предприятия с иностранным участием перечисляют в соответствующие фонды стран их постоянного места жительства в валюте и в соответствии с законодательством этих стран. </w:t>
      </w:r>
    </w:p>
    <w:p>
      <w:pPr>
        <w:spacing w:after="0"/>
        <w:ind w:left="0"/>
        <w:jc w:val="both"/>
      </w:pPr>
      <w:r>
        <w:rPr>
          <w:rFonts w:ascii="Times New Roman"/>
          <w:b w:val="false"/>
          <w:i w:val="false"/>
          <w:color w:val="000000"/>
          <w:sz w:val="28"/>
        </w:rPr>
        <w:t xml:space="preserve">
      2. Предприятия с иностранным участием вносят отчисления по государственному социальному страхованию казахстанских работников по ставкам, установленным для предприятий и организаций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26 внесены изменения - </w:t>
      </w:r>
      <w:r>
        <w:rPr>
          <w:rFonts w:ascii="Times New Roman"/>
          <w:b w:val="false"/>
          <w:i w:val="false"/>
          <w:color w:val="000000"/>
          <w:sz w:val="28"/>
        </w:rPr>
        <w:t xml:space="preserve">Законом </w:t>
      </w:r>
      <w:r>
        <w:rPr>
          <w:rFonts w:ascii="Times New Roman"/>
          <w:b w:val="false"/>
          <w:i w:val="false"/>
          <w:color w:val="ff0000"/>
          <w:sz w:val="28"/>
        </w:rPr>
        <w:t xml:space="preserve">РК от 16 июля 1997 г. N 165.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27. Разрешение споров </w:t>
      </w:r>
    </w:p>
    <w:p>
      <w:pPr>
        <w:spacing w:after="0"/>
        <w:ind w:left="0"/>
        <w:jc w:val="both"/>
      </w:pPr>
      <w:r>
        <w:rPr>
          <w:rFonts w:ascii="Times New Roman"/>
          <w:b w:val="false"/>
          <w:i w:val="false"/>
          <w:color w:val="000000"/>
          <w:sz w:val="28"/>
        </w:rPr>
        <w:t xml:space="preserve">
      1. Инвестиционные споры разрешаются, по возможности, путем переговоров. </w:t>
      </w:r>
    </w:p>
    <w:p>
      <w:pPr>
        <w:spacing w:after="0"/>
        <w:ind w:left="0"/>
        <w:jc w:val="both"/>
      </w:pPr>
      <w:r>
        <w:rPr>
          <w:rFonts w:ascii="Times New Roman"/>
          <w:b w:val="false"/>
          <w:i w:val="false"/>
          <w:color w:val="000000"/>
          <w:sz w:val="28"/>
        </w:rPr>
        <w:t xml:space="preserve">
      2. Если такие споры не могут быть разрешены путем переговоров в течение трех месяцев с даты письменного обращения любой из сторон в споре к другой стороне, то спор, по выбору любой из его сторон, может передаваться для разрешения, при наличии письменного согласия иностранного инвестора: </w:t>
      </w:r>
    </w:p>
    <w:p>
      <w:pPr>
        <w:spacing w:after="0"/>
        <w:ind w:left="0"/>
        <w:jc w:val="both"/>
      </w:pPr>
      <w:r>
        <w:rPr>
          <w:rFonts w:ascii="Times New Roman"/>
          <w:b w:val="false"/>
          <w:i w:val="false"/>
          <w:color w:val="000000"/>
          <w:sz w:val="28"/>
        </w:rPr>
        <w:t xml:space="preserve">
      1) в судебные органы Республики Казахстан; </w:t>
      </w:r>
    </w:p>
    <w:p>
      <w:pPr>
        <w:spacing w:after="0"/>
        <w:ind w:left="0"/>
        <w:jc w:val="both"/>
      </w:pPr>
      <w:r>
        <w:rPr>
          <w:rFonts w:ascii="Times New Roman"/>
          <w:b w:val="false"/>
          <w:i w:val="false"/>
          <w:color w:val="000000"/>
          <w:sz w:val="28"/>
        </w:rPr>
        <w:t xml:space="preserve">
      2) в соответствии с согласованной процедурой разрешения споров, в том числе установленной в контракте или любом ином соглашении между сторонами в споре, в один из следующих арбитражных органов: </w:t>
      </w:r>
    </w:p>
    <w:p>
      <w:pPr>
        <w:spacing w:after="0"/>
        <w:ind w:left="0"/>
        <w:jc w:val="both"/>
      </w:pPr>
      <w:r>
        <w:rPr>
          <w:rFonts w:ascii="Times New Roman"/>
          <w:b w:val="false"/>
          <w:i w:val="false"/>
          <w:color w:val="000000"/>
          <w:sz w:val="28"/>
        </w:rPr>
        <w:t xml:space="preserve">
      а) Международный центр по урегулированию инвестиционных споров (далее - Центр), созданный в соответствии с Конвенцией по урегулированию инвестиционных споров между государствами и гражданами других государств, открытый для подписания в Вашингтоне 18 марта 1965 года (Конвенция ИКСИД), если государство инвестора является участником этой Конвенции; </w:t>
      </w:r>
    </w:p>
    <w:p>
      <w:pPr>
        <w:spacing w:after="0"/>
        <w:ind w:left="0"/>
        <w:jc w:val="both"/>
      </w:pPr>
      <w:r>
        <w:rPr>
          <w:rFonts w:ascii="Times New Roman"/>
          <w:b w:val="false"/>
          <w:i w:val="false"/>
          <w:color w:val="000000"/>
          <w:sz w:val="28"/>
        </w:rPr>
        <w:t xml:space="preserve">
      б) Дополнительный орган Центра (функционирующий по Правилам Дополнительного органа), если государство инвестора не является участником Конвенции ИКСИД; </w:t>
      </w:r>
    </w:p>
    <w:p>
      <w:pPr>
        <w:spacing w:after="0"/>
        <w:ind w:left="0"/>
        <w:jc w:val="both"/>
      </w:pPr>
      <w:r>
        <w:rPr>
          <w:rFonts w:ascii="Times New Roman"/>
          <w:b w:val="false"/>
          <w:i w:val="false"/>
          <w:color w:val="000000"/>
          <w:sz w:val="28"/>
        </w:rPr>
        <w:t xml:space="preserve">
      в) арбитражные органы, учреждаемые в соответствии с Арбитражным регламентом Комиссии Организации Объединенных Наций по международному торговому праву (ЮНСИТРАЛ); </w:t>
      </w:r>
    </w:p>
    <w:p>
      <w:pPr>
        <w:spacing w:after="0"/>
        <w:ind w:left="0"/>
        <w:jc w:val="both"/>
      </w:pPr>
      <w:r>
        <w:rPr>
          <w:rFonts w:ascii="Times New Roman"/>
          <w:b w:val="false"/>
          <w:i w:val="false"/>
          <w:color w:val="000000"/>
          <w:sz w:val="28"/>
        </w:rPr>
        <w:t xml:space="preserve">
      г) на арбитражное рассмотрение в Арбитражный институт Торговой Палаты в Стокгольме; </w:t>
      </w:r>
    </w:p>
    <w:p>
      <w:pPr>
        <w:spacing w:after="0"/>
        <w:ind w:left="0"/>
        <w:jc w:val="both"/>
      </w:pPr>
      <w:r>
        <w:rPr>
          <w:rFonts w:ascii="Times New Roman"/>
          <w:b w:val="false"/>
          <w:i w:val="false"/>
          <w:color w:val="000000"/>
          <w:sz w:val="28"/>
        </w:rPr>
        <w:t xml:space="preserve">
      д) Арбитражную комиссию при Торгово-промышленной палате Республики Казахстан. </w:t>
      </w:r>
    </w:p>
    <w:p>
      <w:pPr>
        <w:spacing w:after="0"/>
        <w:ind w:left="0"/>
        <w:jc w:val="both"/>
      </w:pPr>
      <w:r>
        <w:rPr>
          <w:rFonts w:ascii="Times New Roman"/>
          <w:b w:val="false"/>
          <w:i w:val="false"/>
          <w:color w:val="000000"/>
          <w:sz w:val="28"/>
        </w:rPr>
        <w:t xml:space="preserve">
      3. В случае выбора иностранным инвестором процедуры рассмотрения споров, предусмотренной подпунктом 2) пункта 2 настоящей статьи, согласие Республики Казахстан предполагается полученным. Согласие иностранного инвестора может быть дано в любое время путем письменного заявления уполномоченному государственному органу или в момент обращения в арбитраж. </w:t>
      </w:r>
    </w:p>
    <w:p>
      <w:pPr>
        <w:spacing w:after="0"/>
        <w:ind w:left="0"/>
        <w:jc w:val="both"/>
      </w:pPr>
      <w:r>
        <w:rPr>
          <w:rFonts w:ascii="Times New Roman"/>
          <w:b w:val="false"/>
          <w:i w:val="false"/>
          <w:color w:val="000000"/>
          <w:sz w:val="28"/>
        </w:rPr>
        <w:t xml:space="preserve">
      4. В случае, когда инициатором разрешения спора выступает уполномоченный государственный орган, а иностранный инвестор уклоняется от выбора той или иной процедуры рассмотрения споров, уполномоченный орган вправе передать рассмотрение спора в судебные органы Республики Казахстан по истечении трех месяцев с даты первого письменного обращения уполномоченного государственного органа к иностранному инвестору с целью мирного урегулирования спора. </w:t>
      </w:r>
    </w:p>
    <w:p>
      <w:pPr>
        <w:spacing w:after="0"/>
        <w:ind w:left="0"/>
        <w:jc w:val="both"/>
      </w:pPr>
      <w:r>
        <w:rPr>
          <w:rFonts w:ascii="Times New Roman"/>
          <w:b w:val="false"/>
          <w:i w:val="false"/>
          <w:color w:val="000000"/>
          <w:sz w:val="28"/>
        </w:rPr>
        <w:t xml:space="preserve">
      Суд, рассматривающий дело, прекращает его производство в случае представления иностранным инвестором письменного заявления о выборе иной процедуры разрешения споров, предусмотренной пунктом 2 настоящей статьи. </w:t>
      </w:r>
    </w:p>
    <w:p>
      <w:pPr>
        <w:spacing w:after="0"/>
        <w:ind w:left="0"/>
        <w:jc w:val="both"/>
      </w:pPr>
      <w:r>
        <w:rPr>
          <w:rFonts w:ascii="Times New Roman"/>
          <w:b w:val="false"/>
          <w:i w:val="false"/>
          <w:color w:val="000000"/>
          <w:sz w:val="28"/>
        </w:rPr>
        <w:t xml:space="preserve">
      5. Любое арбитражное разбирательство в соответствии с настоящей статьей должно проходить в государстве - участнике Конвенции о признании и исполнении иностранных арбитражных решений, подписанной в Нью-Йорке 10 июня 1958 года (Нью-Йоркская Конвенция), если иное не предусмотрено соглашением между иностранным инвестором и уполномоченным государственным органом. </w:t>
      </w:r>
    </w:p>
    <w:p>
      <w:pPr>
        <w:spacing w:after="0"/>
        <w:ind w:left="0"/>
        <w:jc w:val="both"/>
      </w:pPr>
      <w:r>
        <w:rPr>
          <w:rFonts w:ascii="Times New Roman"/>
          <w:b w:val="false"/>
          <w:i w:val="false"/>
          <w:color w:val="000000"/>
          <w:sz w:val="28"/>
        </w:rPr>
        <w:t xml:space="preserve">
      6. Любое арбитражное решение, вынесенное в соответствии с настоящей статьей, окончательно и обязательно для сторон инвестиционного спора. Такое решение исполняется в Республике Казахстан также, как решения судебных органов Республики Казахстан. </w:t>
      </w:r>
    </w:p>
    <w:p>
      <w:pPr>
        <w:spacing w:after="0"/>
        <w:ind w:left="0"/>
        <w:jc w:val="both"/>
      </w:pPr>
      <w:r>
        <w:rPr>
          <w:rFonts w:ascii="Times New Roman"/>
          <w:b w:val="false"/>
          <w:i w:val="false"/>
          <w:color w:val="000000"/>
          <w:sz w:val="28"/>
        </w:rPr>
        <w:t xml:space="preserve">
      7. Споры иностранных инвесторов с гражданами и юридическими лицами Республики Казахстан, в том числе с государственными органами Республики Казахстан, не относящиеся к категории инвестиционного спора, разрешаются судебными органами Республики Казахстан в соответствии с законодательством Республики Казахстан, если иное не предусмотрено законодательными актами или соглашением сторон.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 в редакции </w:t>
      </w:r>
      <w:r>
        <w:rPr>
          <w:rFonts w:ascii="Times New Roman"/>
          <w:b w:val="false"/>
          <w:i w:val="false"/>
          <w:color w:val="000000"/>
          <w:sz w:val="28"/>
        </w:rPr>
        <w:t xml:space="preserve">Закона </w:t>
      </w:r>
      <w:r>
        <w:rPr>
          <w:rFonts w:ascii="Times New Roman"/>
          <w:b w:val="false"/>
          <w:i w:val="false"/>
          <w:color w:val="ff0000"/>
          <w:sz w:val="28"/>
        </w:rPr>
        <w:t xml:space="preserve">РК от 16 июля 1997 г. N 165.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r>
              <w:br/>
            </w:r>
            <w:r>
              <w:rPr>
                <w:rFonts w:ascii="Times New Roman"/>
                <w:b w:val="false"/>
                <w:i w:val="false"/>
                <w:color w:val="000000"/>
                <w:sz w:val="20"/>
              </w:rPr>
              <w:t>Республики Казахстан</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