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85355" w14:textId="52853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государственной регистрации юридических лиц и учетной регистрации филиалов и представительств</w:t>
      </w:r>
    </w:p>
    <w:p>
      <w:pPr>
        <w:spacing w:after="0"/>
        <w:ind w:left="0"/>
        <w:jc w:val="both"/>
      </w:pPr>
      <w:r>
        <w:rPr>
          <w:rFonts w:ascii="Times New Roman"/>
          <w:b w:val="false"/>
          <w:i w:val="false"/>
          <w:color w:val="000000"/>
          <w:sz w:val="28"/>
        </w:rPr>
        <w:t>Закон Республики Казахстан от 17 апреля 1995 года № 2198.</w:t>
      </w:r>
    </w:p>
    <w:p>
      <w:pPr>
        <w:spacing w:after="0"/>
        <w:ind w:left="0"/>
        <w:jc w:val="both"/>
      </w:pPr>
      <w:r>
        <w:rPr>
          <w:rFonts w:ascii="Times New Roman"/>
          <w:b w:val="false"/>
          <w:i w:val="false"/>
          <w:color w:val="000000"/>
          <w:sz w:val="28"/>
        </w:rPr>
        <w:t>
</w:t>
      </w:r>
      <w:r>
        <w:rPr>
          <w:rFonts w:ascii="Times New Roman"/>
          <w:b w:val="false"/>
          <w:i w:val="false"/>
          <w:color w:val="ff0000"/>
          <w:sz w:val="28"/>
        </w:rPr>
        <w:t>      Вниманию пользователей!</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Для удобства пользования РЦПИ создано </w:t>
      </w:r>
      <w:r>
        <w:rPr>
          <w:rFonts w:ascii="Times New Roman"/>
          <w:b w:val="false"/>
          <w:i w:val="false"/>
          <w:color w:val="ff0000"/>
          <w:sz w:val="28"/>
        </w:rPr>
        <w:t>ОГЛАВЛЕНИЕ</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В заголовок внесены изменения, преамбула исключена, по всему тексту заменены слова - Законом РК от 29.10.2002 </w:t>
      </w:r>
      <w:r>
        <w:rPr>
          <w:rFonts w:ascii="Times New Roman"/>
          <w:b w:val="false"/>
          <w:i w:val="false"/>
          <w:color w:val="000000"/>
          <w:sz w:val="28"/>
        </w:rPr>
        <w:t>№ 348</w:t>
      </w:r>
      <w:r>
        <w:rPr>
          <w:rFonts w:ascii="Times New Roman"/>
          <w:b w:val="false"/>
          <w:i w:val="false"/>
          <w:color w:val="ff0000"/>
          <w:sz w:val="28"/>
        </w:rPr>
        <w:t>.</w:t>
      </w:r>
    </w:p>
    <w:bookmarkStart w:name="z1" w:id="0"/>
    <w:p>
      <w:pPr>
        <w:spacing w:after="0"/>
        <w:ind w:left="0"/>
        <w:jc w:val="left"/>
      </w:pPr>
      <w:r>
        <w:rPr>
          <w:rFonts w:ascii="Times New Roman"/>
          <w:b/>
          <w:i w:val="false"/>
          <w:color w:val="000000"/>
        </w:rPr>
        <w:t xml:space="preserve"> Статья 1. Понятие государственной регистрации юридических лиц и учетной регистрации филиалов и представительств</w:t>
      </w:r>
    </w:p>
    <w:bookmarkEnd w:id="0"/>
    <w:p>
      <w:pPr>
        <w:spacing w:after="0"/>
        <w:ind w:left="0"/>
        <w:jc w:val="both"/>
      </w:pPr>
      <w:r>
        <w:rPr>
          <w:rFonts w:ascii="Times New Roman"/>
          <w:b w:val="false"/>
          <w:i w:val="false"/>
          <w:color w:val="000000"/>
          <w:sz w:val="28"/>
        </w:rPr>
        <w:t>
      Государственная регистрация юридических лиц включает в себя проверку соответствия документов, представленных на государственную регистрацию, законодательству Республики Казахстан, выдачу им справки о государственной регистрации с присвоением бизнес-идентификационного номера, занесение сведений о юридических лицах в Национальный реестр бизнес-идентификационных номеров.</w:t>
      </w:r>
    </w:p>
    <w:bookmarkStart w:name="z2" w:id="1"/>
    <w:p>
      <w:pPr>
        <w:spacing w:after="0"/>
        <w:ind w:left="0"/>
        <w:jc w:val="both"/>
      </w:pPr>
      <w:r>
        <w:rPr>
          <w:rFonts w:ascii="Times New Roman"/>
          <w:b w:val="false"/>
          <w:i w:val="false"/>
          <w:color w:val="000000"/>
          <w:sz w:val="28"/>
        </w:rPr>
        <w:t>
      Учетная регистрация филиалов и представительств включает в себя проверку соответствия документов, представленных на учетную регистрацию, законодательным актам Республики Казахстан, выдачу им справки об учетной регистрации с присвоением бизнес-идентификационного номера, занесение сведений о филиалах и представительствах в Национальный реестр бизнес-идентификационных номеров.</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в редакции Закона РК от 24.12.2012 </w:t>
      </w:r>
      <w:r>
        <w:rPr>
          <w:rFonts w:ascii="Times New Roman"/>
          <w:b w:val="false"/>
          <w:i w:val="false"/>
          <w:color w:val="000000"/>
          <w:sz w:val="28"/>
        </w:rPr>
        <w:t>№ 60-V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3" w:id="2"/>
    <w:p>
      <w:pPr>
        <w:spacing w:after="0"/>
        <w:ind w:left="0"/>
        <w:jc w:val="left"/>
      </w:pPr>
      <w:r>
        <w:rPr>
          <w:rFonts w:ascii="Times New Roman"/>
          <w:b/>
          <w:i w:val="false"/>
          <w:color w:val="000000"/>
        </w:rPr>
        <w:t xml:space="preserve"> Статья 2. Основные цели, задачи, принципы регулирования сферы регистрации юридических лиц</w:t>
      </w:r>
    </w:p>
    <w:bookmarkEnd w:id="2"/>
    <w:bookmarkStart w:name="z218" w:id="3"/>
    <w:p>
      <w:pPr>
        <w:spacing w:after="0"/>
        <w:ind w:left="0"/>
        <w:jc w:val="both"/>
      </w:pPr>
      <w:r>
        <w:rPr>
          <w:rFonts w:ascii="Times New Roman"/>
          <w:b w:val="false"/>
          <w:i w:val="false"/>
          <w:color w:val="000000"/>
          <w:sz w:val="28"/>
        </w:rPr>
        <w:t>
      1. Государственная регистрация юридических лиц и учетная регистрация филиалов и представительств осуществляются для реализации следующих основных целей:</w:t>
      </w:r>
    </w:p>
    <w:bookmarkEnd w:id="3"/>
    <w:bookmarkStart w:name="z219" w:id="4"/>
    <w:p>
      <w:pPr>
        <w:spacing w:after="0"/>
        <w:ind w:left="0"/>
        <w:jc w:val="both"/>
      </w:pPr>
      <w:r>
        <w:rPr>
          <w:rFonts w:ascii="Times New Roman"/>
          <w:b w:val="false"/>
          <w:i w:val="false"/>
          <w:color w:val="000000"/>
          <w:sz w:val="28"/>
        </w:rPr>
        <w:t>
      удостоверения факта создания, перерегистрации, регистрации внесенных изменений и дополнений в учредительные документы, реорганизации и прекращения деятельности юридического лица, а также создания, учетной перерегистрации, регистрации внесенных изменений и дополнений в документы и прекращения деятельности филиалов и представительств;</w:t>
      </w:r>
    </w:p>
    <w:bookmarkEnd w:id="4"/>
    <w:bookmarkStart w:name="z220" w:id="5"/>
    <w:p>
      <w:pPr>
        <w:spacing w:after="0"/>
        <w:ind w:left="0"/>
        <w:jc w:val="both"/>
      </w:pPr>
      <w:r>
        <w:rPr>
          <w:rFonts w:ascii="Times New Roman"/>
          <w:b w:val="false"/>
          <w:i w:val="false"/>
          <w:color w:val="000000"/>
          <w:sz w:val="28"/>
        </w:rPr>
        <w:t>
      учета созданных, перерегистрированных, реорганизованных и прекративших свою деятельность юридических лиц, а также созданных, прошедших учетную перерегистрацию и прекративших свою деятельность филиалов и представительств на территории Республики Казахстан;</w:t>
      </w:r>
    </w:p>
    <w:bookmarkEnd w:id="5"/>
    <w:bookmarkStart w:name="z221" w:id="6"/>
    <w:p>
      <w:pPr>
        <w:spacing w:after="0"/>
        <w:ind w:left="0"/>
        <w:jc w:val="both"/>
      </w:pPr>
      <w:r>
        <w:rPr>
          <w:rFonts w:ascii="Times New Roman"/>
          <w:b w:val="false"/>
          <w:i w:val="false"/>
          <w:color w:val="000000"/>
          <w:sz w:val="28"/>
        </w:rPr>
        <w:t>
      ведения национального реестра бизнес-идентификационных номеров;</w:t>
      </w:r>
    </w:p>
    <w:bookmarkEnd w:id="6"/>
    <w:bookmarkStart w:name="z222" w:id="7"/>
    <w:p>
      <w:pPr>
        <w:spacing w:after="0"/>
        <w:ind w:left="0"/>
        <w:jc w:val="both"/>
      </w:pPr>
      <w:r>
        <w:rPr>
          <w:rFonts w:ascii="Times New Roman"/>
          <w:b w:val="false"/>
          <w:i w:val="false"/>
          <w:color w:val="000000"/>
          <w:sz w:val="28"/>
        </w:rPr>
        <w:t>
      реализации общедоступной информации о юридических лицах, их филиалах и представительствах (за исключением информации, составляющей служебную или коммерческую тайну) в порядке, установленном законодательством Республики Казахстан.</w:t>
      </w:r>
    </w:p>
    <w:bookmarkEnd w:id="7"/>
    <w:bookmarkStart w:name="z223" w:id="8"/>
    <w:p>
      <w:pPr>
        <w:spacing w:after="0"/>
        <w:ind w:left="0"/>
        <w:jc w:val="both"/>
      </w:pPr>
      <w:r>
        <w:rPr>
          <w:rFonts w:ascii="Times New Roman"/>
          <w:b w:val="false"/>
          <w:i w:val="false"/>
          <w:color w:val="000000"/>
          <w:sz w:val="28"/>
        </w:rPr>
        <w:t>
      2. Основной задачей настоящего Закона является осуществление государственной регистрации юридических лиц, являющихся коммерческими и некоммерческими организациями, и учетной регистрации их филиалов и представительств.</w:t>
      </w:r>
    </w:p>
    <w:bookmarkEnd w:id="8"/>
    <w:bookmarkStart w:name="z224" w:id="9"/>
    <w:p>
      <w:pPr>
        <w:spacing w:after="0"/>
        <w:ind w:left="0"/>
        <w:jc w:val="both"/>
      </w:pPr>
      <w:r>
        <w:rPr>
          <w:rFonts w:ascii="Times New Roman"/>
          <w:b w:val="false"/>
          <w:i w:val="false"/>
          <w:color w:val="000000"/>
          <w:sz w:val="28"/>
        </w:rPr>
        <w:t>
      3. Основными принципами настоящего Закона являются:</w:t>
      </w:r>
    </w:p>
    <w:bookmarkEnd w:id="9"/>
    <w:bookmarkStart w:name="z225" w:id="10"/>
    <w:p>
      <w:pPr>
        <w:spacing w:after="0"/>
        <w:ind w:left="0"/>
        <w:jc w:val="both"/>
      </w:pPr>
      <w:r>
        <w:rPr>
          <w:rFonts w:ascii="Times New Roman"/>
          <w:b w:val="false"/>
          <w:i w:val="false"/>
          <w:color w:val="000000"/>
          <w:sz w:val="28"/>
        </w:rPr>
        <w:t>
      1) законность;</w:t>
      </w:r>
    </w:p>
    <w:bookmarkEnd w:id="10"/>
    <w:bookmarkStart w:name="z226" w:id="11"/>
    <w:p>
      <w:pPr>
        <w:spacing w:after="0"/>
        <w:ind w:left="0"/>
        <w:jc w:val="both"/>
      </w:pPr>
      <w:r>
        <w:rPr>
          <w:rFonts w:ascii="Times New Roman"/>
          <w:b w:val="false"/>
          <w:i w:val="false"/>
          <w:color w:val="000000"/>
          <w:sz w:val="28"/>
        </w:rPr>
        <w:t>
      2) равенство всех перед законом;</w:t>
      </w:r>
    </w:p>
    <w:bookmarkEnd w:id="11"/>
    <w:bookmarkStart w:name="z227" w:id="12"/>
    <w:p>
      <w:pPr>
        <w:spacing w:after="0"/>
        <w:ind w:left="0"/>
        <w:jc w:val="both"/>
      </w:pPr>
      <w:r>
        <w:rPr>
          <w:rFonts w:ascii="Times New Roman"/>
          <w:b w:val="false"/>
          <w:i w:val="false"/>
          <w:color w:val="000000"/>
          <w:sz w:val="28"/>
        </w:rPr>
        <w:t>
      3) гласность.</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 в редакции Закона РК от 05.07.2024 </w:t>
      </w:r>
      <w:r>
        <w:rPr>
          <w:rFonts w:ascii="Times New Roman"/>
          <w:b w:val="false"/>
          <w:i w:val="false"/>
          <w:color w:val="000000"/>
          <w:sz w:val="28"/>
        </w:rPr>
        <w:t>№ 115-VIII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 w:id="13"/>
    <w:p>
      <w:pPr>
        <w:spacing w:after="0"/>
        <w:ind w:left="0"/>
        <w:jc w:val="left"/>
      </w:pPr>
      <w:r>
        <w:rPr>
          <w:rFonts w:ascii="Times New Roman"/>
          <w:b/>
          <w:i w:val="false"/>
          <w:color w:val="000000"/>
        </w:rPr>
        <w:t xml:space="preserve"> Статья 3. Юридические лица, филиалы и представительства, подлежащие регистрации</w:t>
      </w:r>
    </w:p>
    <w:bookmarkEnd w:id="13"/>
    <w:p>
      <w:pPr>
        <w:spacing w:after="0"/>
        <w:ind w:left="0"/>
        <w:jc w:val="both"/>
      </w:pPr>
      <w:r>
        <w:rPr>
          <w:rFonts w:ascii="Times New Roman"/>
          <w:b w:val="false"/>
          <w:i w:val="false"/>
          <w:color w:val="000000"/>
          <w:sz w:val="28"/>
        </w:rPr>
        <w:t xml:space="preserve">
      Государственной регистрации подлежат все юридические лица, создаваемые на территории Республики Казахстан, независимо от целей их создания, рода и характера их деятельности, состава участников (членов). </w:t>
      </w:r>
    </w:p>
    <w:bookmarkStart w:name="z5" w:id="14"/>
    <w:p>
      <w:pPr>
        <w:spacing w:after="0"/>
        <w:ind w:left="0"/>
        <w:jc w:val="both"/>
      </w:pPr>
      <w:r>
        <w:rPr>
          <w:rFonts w:ascii="Times New Roman"/>
          <w:b w:val="false"/>
          <w:i w:val="false"/>
          <w:color w:val="000000"/>
          <w:sz w:val="28"/>
        </w:rPr>
        <w:t xml:space="preserve">
      Филиалы и представительства юридических лиц, расположенные на территории Республики Казахстан, подлежат учетной регистрации без приобретения ими права юридического лица. </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3 - с изменениями, внесенными Законами РК от 29.10.2002 </w:t>
      </w:r>
      <w:r>
        <w:rPr>
          <w:rFonts w:ascii="Times New Roman"/>
          <w:b w:val="false"/>
          <w:i w:val="false"/>
          <w:color w:val="000000"/>
          <w:sz w:val="28"/>
        </w:rPr>
        <w:t>№ 348</w:t>
      </w:r>
      <w:r>
        <w:rPr>
          <w:rFonts w:ascii="Times New Roman"/>
          <w:b w:val="false"/>
          <w:i w:val="false"/>
          <w:color w:val="ff0000"/>
          <w:sz w:val="28"/>
        </w:rPr>
        <w:t xml:space="preserve">; от 18.03.2004 </w:t>
      </w:r>
      <w:r>
        <w:rPr>
          <w:rFonts w:ascii="Times New Roman"/>
          <w:b w:val="false"/>
          <w:i w:val="false"/>
          <w:color w:val="000000"/>
          <w:sz w:val="28"/>
        </w:rPr>
        <w:t>№ 537</w:t>
      </w:r>
      <w:r>
        <w:rPr>
          <w:rFonts w:ascii="Times New Roman"/>
          <w:b w:val="false"/>
          <w:i w:val="false"/>
          <w:color w:val="ff0000"/>
          <w:sz w:val="28"/>
        </w:rPr>
        <w:t xml:space="preserve"> (вводится в действие по истечении шести месяцев со дня его официального опубликования).</w:t>
      </w:r>
      <w:r>
        <w:br/>
      </w:r>
      <w:r>
        <w:rPr>
          <w:rFonts w:ascii="Times New Roman"/>
          <w:b w:val="false"/>
          <w:i w:val="false"/>
          <w:color w:val="000000"/>
          <w:sz w:val="28"/>
        </w:rPr>
        <w:t>
</w:t>
      </w:r>
    </w:p>
    <w:bookmarkStart w:name="z6" w:id="15"/>
    <w:p>
      <w:pPr>
        <w:spacing w:after="0"/>
        <w:ind w:left="0"/>
        <w:jc w:val="left"/>
      </w:pPr>
      <w:r>
        <w:rPr>
          <w:rFonts w:ascii="Times New Roman"/>
          <w:b/>
          <w:i w:val="false"/>
          <w:color w:val="000000"/>
        </w:rPr>
        <w:t xml:space="preserve"> Статья 4. Органы, осуществляющие государственную регистрацию</w:t>
      </w:r>
    </w:p>
    <w:bookmarkEnd w:id="15"/>
    <w:p>
      <w:pPr>
        <w:spacing w:after="0"/>
        <w:ind w:left="0"/>
        <w:jc w:val="both"/>
      </w:pPr>
      <w:r>
        <w:rPr>
          <w:rFonts w:ascii="Times New Roman"/>
          <w:b w:val="false"/>
          <w:i w:val="false"/>
          <w:color w:val="000000"/>
          <w:sz w:val="28"/>
        </w:rPr>
        <w:t>
      Государственную регистрацию юридических лиц, являющихся некоммерческими организациями, и учетную регистрацию их филиалов и представительств осуществляют органы юстиции.</w:t>
      </w:r>
    </w:p>
    <w:p>
      <w:pPr>
        <w:spacing w:after="0"/>
        <w:ind w:left="0"/>
        <w:jc w:val="both"/>
      </w:pPr>
      <w:r>
        <w:rPr>
          <w:rFonts w:ascii="Times New Roman"/>
          <w:b w:val="false"/>
          <w:i w:val="false"/>
          <w:color w:val="000000"/>
          <w:sz w:val="28"/>
        </w:rPr>
        <w:t>
      Государственную регистрацию юридических лиц, являющихся коммерческими организациями, и учетную регистрацию их филиалов и представительств осуществляет Государственная корпорация "Правительство для граждан" (регистрирующие органы).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 в редакции Закона РК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с 01.07.2019).</w:t>
      </w:r>
      <w:r>
        <w:br/>
      </w:r>
      <w:r>
        <w:rPr>
          <w:rFonts w:ascii="Times New Roman"/>
          <w:b w:val="false"/>
          <w:i w:val="false"/>
          <w:color w:val="000000"/>
          <w:sz w:val="28"/>
        </w:rPr>
        <w:t>
</w:t>
      </w:r>
    </w:p>
    <w:bookmarkStart w:name="z8" w:id="16"/>
    <w:p>
      <w:pPr>
        <w:spacing w:after="0"/>
        <w:ind w:left="0"/>
        <w:jc w:val="left"/>
      </w:pPr>
      <w:r>
        <w:rPr>
          <w:rFonts w:ascii="Times New Roman"/>
          <w:b/>
          <w:i w:val="false"/>
          <w:color w:val="000000"/>
        </w:rPr>
        <w:t xml:space="preserve"> Статья 5. Компетенция Министерства юстиции Республики Казахстан при осуществлении государственной регистрации юридических лиц и учетной регистрации филиалов и представительств</w:t>
      </w:r>
    </w:p>
    <w:bookmarkEnd w:id="16"/>
    <w:p>
      <w:pPr>
        <w:spacing w:after="0"/>
        <w:ind w:left="0"/>
        <w:jc w:val="both"/>
      </w:pPr>
      <w:r>
        <w:rPr>
          <w:rFonts w:ascii="Times New Roman"/>
          <w:b w:val="false"/>
          <w:i w:val="false"/>
          <w:color w:val="000000"/>
          <w:sz w:val="28"/>
        </w:rPr>
        <w:t xml:space="preserve">
      Министерство юстиции Республики Казахстан осуществляет: </w:t>
      </w:r>
    </w:p>
    <w:bookmarkStart w:name="z7" w:id="17"/>
    <w:p>
      <w:pPr>
        <w:spacing w:after="0"/>
        <w:ind w:left="0"/>
        <w:jc w:val="both"/>
      </w:pPr>
      <w:r>
        <w:rPr>
          <w:rFonts w:ascii="Times New Roman"/>
          <w:b w:val="false"/>
          <w:i w:val="false"/>
          <w:color w:val="000000"/>
          <w:sz w:val="28"/>
        </w:rPr>
        <w:t>
      государственную регистрацию юридических лиц, являющихся некоммерческими организациями, и учетную регистрацию их филиалов и представительств в соответствии с настоящим Законом;</w:t>
      </w:r>
    </w:p>
    <w:bookmarkEnd w:id="17"/>
    <w:bookmarkStart w:name="z10" w:id="18"/>
    <w:p>
      <w:pPr>
        <w:spacing w:after="0"/>
        <w:ind w:left="0"/>
        <w:jc w:val="both"/>
      </w:pPr>
      <w:r>
        <w:rPr>
          <w:rFonts w:ascii="Times New Roman"/>
          <w:b w:val="false"/>
          <w:i w:val="false"/>
          <w:color w:val="000000"/>
          <w:sz w:val="28"/>
        </w:rPr>
        <w:t>
      ведение Национального реестра бизнес-идентификационных номеров;</w:t>
      </w:r>
    </w:p>
    <w:bookmarkEnd w:id="18"/>
    <w:bookmarkStart w:name="z11" w:id="19"/>
    <w:p>
      <w:pPr>
        <w:spacing w:after="0"/>
        <w:ind w:left="0"/>
        <w:jc w:val="both"/>
      </w:pPr>
      <w:r>
        <w:rPr>
          <w:rFonts w:ascii="Times New Roman"/>
          <w:b w:val="false"/>
          <w:i w:val="false"/>
          <w:color w:val="000000"/>
          <w:sz w:val="28"/>
        </w:rPr>
        <w:t xml:space="preserve">
      методическое руководство деятельностью по государственной регистрации юридических лиц и учетной регистрации филиалов и представительств; </w:t>
      </w:r>
    </w:p>
    <w:bookmarkEnd w:id="19"/>
    <w:bookmarkStart w:name="z13" w:id="20"/>
    <w:p>
      <w:pPr>
        <w:spacing w:after="0"/>
        <w:ind w:left="0"/>
        <w:jc w:val="both"/>
      </w:pPr>
      <w:r>
        <w:rPr>
          <w:rFonts w:ascii="Times New Roman"/>
          <w:b w:val="false"/>
          <w:i w:val="false"/>
          <w:color w:val="000000"/>
          <w:sz w:val="28"/>
        </w:rPr>
        <w:t xml:space="preserve">
      контроль за соблюдением и территориальными органами Министерства юстиции требований настоящего Закона; </w:t>
      </w:r>
    </w:p>
    <w:bookmarkEnd w:id="20"/>
    <w:bookmarkStart w:name="z15" w:id="21"/>
    <w:p>
      <w:pPr>
        <w:spacing w:after="0"/>
        <w:ind w:left="0"/>
        <w:jc w:val="both"/>
      </w:pPr>
      <w:r>
        <w:rPr>
          <w:rFonts w:ascii="Times New Roman"/>
          <w:b w:val="false"/>
          <w:i w:val="false"/>
          <w:color w:val="000000"/>
          <w:sz w:val="28"/>
        </w:rPr>
        <w:t xml:space="preserve">
      рассмотрение жалоб на действия его территориальных органов по вопросам государственной регистрации юридических лиц и учетной регистрации филиалов и представительств; </w:t>
      </w:r>
    </w:p>
    <w:bookmarkEnd w:id="21"/>
    <w:bookmarkStart w:name="z17" w:id="22"/>
    <w:p>
      <w:pPr>
        <w:spacing w:after="0"/>
        <w:ind w:left="0"/>
        <w:jc w:val="both"/>
      </w:pPr>
      <w:r>
        <w:rPr>
          <w:rFonts w:ascii="Times New Roman"/>
          <w:b w:val="false"/>
          <w:i w:val="false"/>
          <w:color w:val="000000"/>
          <w:sz w:val="28"/>
        </w:rPr>
        <w:t>
      представление информации государственным органам, наделенным контрольными и надзорными функциями, по их запросу в случаях, предусмотренных законодательными актами Республики Казахстан;</w:t>
      </w:r>
    </w:p>
    <w:bookmarkEnd w:id="22"/>
    <w:bookmarkStart w:name="z60" w:id="23"/>
    <w:p>
      <w:pPr>
        <w:spacing w:after="0"/>
        <w:ind w:left="0"/>
        <w:jc w:val="both"/>
      </w:pPr>
      <w:r>
        <w:rPr>
          <w:rFonts w:ascii="Times New Roman"/>
          <w:b w:val="false"/>
          <w:i w:val="false"/>
          <w:color w:val="000000"/>
          <w:sz w:val="28"/>
        </w:rPr>
        <w:t>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 с изменениями, внесенными законами РК от 19.06.1997 </w:t>
      </w:r>
      <w:r>
        <w:rPr>
          <w:rFonts w:ascii="Times New Roman"/>
          <w:b w:val="false"/>
          <w:i w:val="false"/>
          <w:color w:val="000000"/>
          <w:sz w:val="28"/>
        </w:rPr>
        <w:t>№ 132</w:t>
      </w:r>
      <w:r>
        <w:rPr>
          <w:rFonts w:ascii="Times New Roman"/>
          <w:b w:val="false"/>
          <w:i w:val="false"/>
          <w:color w:val="ff0000"/>
          <w:sz w:val="28"/>
        </w:rPr>
        <w:t xml:space="preserve">; от 23.03.2000 </w:t>
      </w:r>
      <w:r>
        <w:rPr>
          <w:rFonts w:ascii="Times New Roman"/>
          <w:b w:val="false"/>
          <w:i w:val="false"/>
          <w:color w:val="000000"/>
          <w:sz w:val="28"/>
        </w:rPr>
        <w:t>№ 40</w:t>
      </w:r>
      <w:r>
        <w:rPr>
          <w:rFonts w:ascii="Times New Roman"/>
          <w:b w:val="false"/>
          <w:i w:val="false"/>
          <w:color w:val="ff0000"/>
          <w:sz w:val="28"/>
        </w:rPr>
        <w:t xml:space="preserve">; от 02.03.2001 </w:t>
      </w:r>
      <w:r>
        <w:rPr>
          <w:rFonts w:ascii="Times New Roman"/>
          <w:b w:val="false"/>
          <w:i w:val="false"/>
          <w:color w:val="000000"/>
          <w:sz w:val="28"/>
        </w:rPr>
        <w:t>№ 162</w:t>
      </w:r>
      <w:r>
        <w:rPr>
          <w:rFonts w:ascii="Times New Roman"/>
          <w:b w:val="false"/>
          <w:i w:val="false"/>
          <w:color w:val="ff0000"/>
          <w:sz w:val="28"/>
        </w:rPr>
        <w:t xml:space="preserve">; от 29.10.2002 </w:t>
      </w:r>
      <w:r>
        <w:rPr>
          <w:rFonts w:ascii="Times New Roman"/>
          <w:b w:val="false"/>
          <w:i w:val="false"/>
          <w:color w:val="000000"/>
          <w:sz w:val="28"/>
        </w:rPr>
        <w:t>№ 348</w:t>
      </w:r>
      <w:r>
        <w:rPr>
          <w:rFonts w:ascii="Times New Roman"/>
          <w:b w:val="false"/>
          <w:i w:val="false"/>
          <w:color w:val="ff0000"/>
          <w:sz w:val="28"/>
        </w:rPr>
        <w:t xml:space="preserve">; от 18.03.2004 </w:t>
      </w:r>
      <w:r>
        <w:rPr>
          <w:rFonts w:ascii="Times New Roman"/>
          <w:b w:val="false"/>
          <w:i w:val="false"/>
          <w:color w:val="000000"/>
          <w:sz w:val="28"/>
        </w:rPr>
        <w:t>№ 537</w:t>
      </w:r>
      <w:r>
        <w:rPr>
          <w:rFonts w:ascii="Times New Roman"/>
          <w:b w:val="false"/>
          <w:i w:val="false"/>
          <w:color w:val="ff0000"/>
          <w:sz w:val="28"/>
        </w:rPr>
        <w:t xml:space="preserve"> (вводится в действие по истечении шести месяцев со дня его официального опубликования); от 05.07.2011 </w:t>
      </w:r>
      <w:r>
        <w:rPr>
          <w:rFonts w:ascii="Times New Roman"/>
          <w:b w:val="false"/>
          <w:i w:val="false"/>
          <w:color w:val="000000"/>
          <w:sz w:val="28"/>
        </w:rPr>
        <w:t>№ 452-IV</w:t>
      </w:r>
      <w:r>
        <w:rPr>
          <w:rFonts w:ascii="Times New Roman"/>
          <w:b w:val="false"/>
          <w:i w:val="false"/>
          <w:color w:val="ff0000"/>
          <w:sz w:val="28"/>
        </w:rPr>
        <w:t xml:space="preserve"> (вводится в действие с 13.10.2011); от 24.12.2012 </w:t>
      </w:r>
      <w:r>
        <w:rPr>
          <w:rFonts w:ascii="Times New Roman"/>
          <w:b w:val="false"/>
          <w:i w:val="false"/>
          <w:color w:val="000000"/>
          <w:sz w:val="28"/>
        </w:rPr>
        <w:t>№ 60-V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с 01.07.2019).</w:t>
      </w:r>
      <w:r>
        <w:br/>
      </w:r>
      <w:r>
        <w:rPr>
          <w:rFonts w:ascii="Times New Roman"/>
          <w:b w:val="false"/>
          <w:i w:val="false"/>
          <w:color w:val="000000"/>
          <w:sz w:val="28"/>
        </w:rPr>
        <w:t>
</w:t>
      </w:r>
    </w:p>
    <w:bookmarkStart w:name="z134" w:id="24"/>
    <w:p>
      <w:pPr>
        <w:spacing w:after="0"/>
        <w:ind w:left="0"/>
        <w:jc w:val="left"/>
      </w:pPr>
      <w:r>
        <w:rPr>
          <w:rFonts w:ascii="Times New Roman"/>
          <w:b/>
          <w:i w:val="false"/>
          <w:color w:val="000000"/>
        </w:rPr>
        <w:t xml:space="preserve"> Статья 5-1. Компетенция Государственной корпорации "Правительство для граждан" при осуществлении государственной регистрации (перерегистрации) юридических лиц, являющихся коммерческими организациями, государственной регистрации прекращения их деятельности, учетной регистрации (перерегистрации) и снятия с учетной регистрации их филиалов и представительств</w:t>
      </w:r>
    </w:p>
    <w:bookmarkEnd w:id="24"/>
    <w:p>
      <w:pPr>
        <w:spacing w:after="0"/>
        <w:ind w:left="0"/>
        <w:jc w:val="both"/>
      </w:pPr>
      <w:r>
        <w:rPr>
          <w:rFonts w:ascii="Times New Roman"/>
          <w:b w:val="false"/>
          <w:i w:val="false"/>
          <w:color w:val="000000"/>
          <w:sz w:val="28"/>
        </w:rPr>
        <w:t xml:space="preserve">
      Государственная корпорация "Правительство для граждан" осуществляет: </w:t>
      </w:r>
    </w:p>
    <w:p>
      <w:pPr>
        <w:spacing w:after="0"/>
        <w:ind w:left="0"/>
        <w:jc w:val="both"/>
      </w:pPr>
      <w:r>
        <w:rPr>
          <w:rFonts w:ascii="Times New Roman"/>
          <w:b w:val="false"/>
          <w:i w:val="false"/>
          <w:color w:val="000000"/>
          <w:sz w:val="28"/>
        </w:rPr>
        <w:t>
      государственную регистрацию (перерегистрацию) юридических лиц, являющихся коммерческими организациями, государственную регистрацию прекращения их деятельности, учетную регистрацию (перерегистрацию) и снятие с учетной регистрации их филиалов и представительств в соответствии с настоящим Законом;</w:t>
      </w:r>
    </w:p>
    <w:p>
      <w:pPr>
        <w:spacing w:after="0"/>
        <w:ind w:left="0"/>
        <w:jc w:val="both"/>
      </w:pPr>
      <w:r>
        <w:rPr>
          <w:rFonts w:ascii="Times New Roman"/>
          <w:b w:val="false"/>
          <w:i w:val="false"/>
          <w:color w:val="000000"/>
          <w:sz w:val="28"/>
        </w:rPr>
        <w:t>
      ведение Национального реестра бизнес-идентификационных номеров;</w:t>
      </w:r>
    </w:p>
    <w:p>
      <w:pPr>
        <w:spacing w:after="0"/>
        <w:ind w:left="0"/>
        <w:jc w:val="both"/>
      </w:pPr>
      <w:r>
        <w:rPr>
          <w:rFonts w:ascii="Times New Roman"/>
          <w:b w:val="false"/>
          <w:i w:val="false"/>
          <w:color w:val="000000"/>
          <w:sz w:val="28"/>
        </w:rPr>
        <w:t xml:space="preserve">
      контроль за соблюдением филиалами Государственной корпорации "Правительство для граждан" требований настоящего Закона; </w:t>
      </w:r>
    </w:p>
    <w:p>
      <w:pPr>
        <w:spacing w:after="0"/>
        <w:ind w:left="0"/>
        <w:jc w:val="both"/>
      </w:pPr>
      <w:r>
        <w:rPr>
          <w:rFonts w:ascii="Times New Roman"/>
          <w:b w:val="false"/>
          <w:i w:val="false"/>
          <w:color w:val="000000"/>
          <w:sz w:val="28"/>
        </w:rPr>
        <w:t>
      рассмотрение жалоб на действия (бездействие) должностных лиц Государственной корпорации "Правительство для граждан" по вопросам государственной регистрации (перерегистрации) юридических лиц, являющихся коммерческими организациями, государственной регистрации прекращения их деятельности, учетную регистрацию (перерегистрацию) и снятие с учетной регистрации их филиалов и представительств;</w:t>
      </w:r>
    </w:p>
    <w:p>
      <w:pPr>
        <w:spacing w:after="0"/>
        <w:ind w:left="0"/>
        <w:jc w:val="both"/>
      </w:pPr>
      <w:r>
        <w:rPr>
          <w:rFonts w:ascii="Times New Roman"/>
          <w:b w:val="false"/>
          <w:i w:val="false"/>
          <w:color w:val="000000"/>
          <w:sz w:val="28"/>
        </w:rPr>
        <w:t>
      предоставление информации государственным органам, наделенным контрольными и надзорными функциями, по их запросу в случаях, предусмотренных законами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5-1 в соответствии с Законом РК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с 01.07.2019).</w:t>
      </w:r>
      <w:r>
        <w:br/>
      </w:r>
      <w:r>
        <w:rPr>
          <w:rFonts w:ascii="Times New Roman"/>
          <w:b w:val="false"/>
          <w:i w:val="false"/>
          <w:color w:val="000000"/>
          <w:sz w:val="28"/>
        </w:rPr>
        <w:t>
</w:t>
      </w:r>
    </w:p>
    <w:bookmarkStart w:name="z135" w:id="25"/>
    <w:p>
      <w:pPr>
        <w:spacing w:after="0"/>
        <w:ind w:left="0"/>
        <w:jc w:val="left"/>
      </w:pPr>
      <w:r>
        <w:rPr>
          <w:rFonts w:ascii="Times New Roman"/>
          <w:b/>
          <w:i w:val="false"/>
          <w:color w:val="000000"/>
        </w:rPr>
        <w:t xml:space="preserve"> Статья 5-2. Государственный контроль за деятельностью Государственной корпорации "Правительство для граждан" в сфере государственной регистрации юридических лиц, являющихся коммерческими организациями, и учетной регистрации их филиалов и представительств</w:t>
      </w:r>
    </w:p>
    <w:bookmarkEnd w:id="25"/>
    <w:bookmarkStart w:name="z136" w:id="26"/>
    <w:p>
      <w:pPr>
        <w:spacing w:after="0"/>
        <w:ind w:left="0"/>
        <w:jc w:val="both"/>
      </w:pPr>
      <w:r>
        <w:rPr>
          <w:rFonts w:ascii="Times New Roman"/>
          <w:b w:val="false"/>
          <w:i w:val="false"/>
          <w:color w:val="000000"/>
          <w:sz w:val="28"/>
        </w:rPr>
        <w:t>
      1. Государственный контроль за деятельностью Государственной корпорации "Правительство для граждан" в сфере государственной регистрации юридических лиц, являющихся коммерческими организациями, и учетной регистрации их филиалов и представительств осуществляется органами юстиции в форме внеплановой проверки и профилактического контроля с посещением субъекта (объекта) контроля в соответствии с Предпринимательским кодексом Республики Казахстан.</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5-2 в соответствии с Законом РК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с 01.07.2019); с изменениями, внесенными Законом РК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 w:id="27"/>
    <w:p>
      <w:pPr>
        <w:spacing w:after="0"/>
        <w:ind w:left="0"/>
        <w:jc w:val="left"/>
      </w:pPr>
      <w:r>
        <w:rPr>
          <w:rFonts w:ascii="Times New Roman"/>
          <w:b/>
          <w:i w:val="false"/>
          <w:color w:val="000000"/>
        </w:rPr>
        <w:t xml:space="preserve"> Статья 6. Порядок государственной регистрации юридических лиц</w:t>
      </w:r>
    </w:p>
    <w:bookmarkEnd w:id="27"/>
    <w:p>
      <w:pPr>
        <w:spacing w:after="0"/>
        <w:ind w:left="0"/>
        <w:jc w:val="both"/>
      </w:pPr>
      <w:r>
        <w:rPr>
          <w:rFonts w:ascii="Times New Roman"/>
          <w:b w:val="false"/>
          <w:i w:val="false"/>
          <w:color w:val="000000"/>
          <w:sz w:val="28"/>
        </w:rPr>
        <w:t>
      Для государственной регистрации юридического лица в регистрирующий орган подается заявление по форме, установленной Министерством юстиции Республики Казахстан, с приложением учредительных документов, указанных в статье 7 настоящего Закона, представляемых в электронном варианте на казахском и русском языках.</w:t>
      </w:r>
    </w:p>
    <w:bookmarkStart w:name="z19" w:id="28"/>
    <w:p>
      <w:pPr>
        <w:spacing w:after="0"/>
        <w:ind w:left="0"/>
        <w:jc w:val="both"/>
      </w:pPr>
      <w:r>
        <w:rPr>
          <w:rFonts w:ascii="Times New Roman"/>
          <w:b w:val="false"/>
          <w:i w:val="false"/>
          <w:color w:val="000000"/>
          <w:sz w:val="28"/>
        </w:rPr>
        <w:t>
      Учредительные документы юридических лиц, относящихся к коммерческим организациям, за исключением учредительных документов акционерных обществ и государственных предприятий, при государственной регистрации не представляются. Для государственной регистрации акционерных обществ подается заявление по форме, установленной Министерством юстиции Республики Казахстан, с приложением нотариально удостоверенного устава, составленного на казахском и русском языках.</w:t>
      </w:r>
    </w:p>
    <w:bookmarkEnd w:id="28"/>
    <w:bookmarkStart w:name="z21" w:id="29"/>
    <w:p>
      <w:pPr>
        <w:spacing w:after="0"/>
        <w:ind w:left="0"/>
        <w:jc w:val="both"/>
      </w:pPr>
      <w:r>
        <w:rPr>
          <w:rFonts w:ascii="Times New Roman"/>
          <w:b w:val="false"/>
          <w:i w:val="false"/>
          <w:color w:val="000000"/>
          <w:sz w:val="28"/>
        </w:rPr>
        <w:t>
      Государственная регистрация юридического лица, относящегося к субъекту малого предпринимательства, осуществляется в порядке, предусмотренном статьей 6-1 настоящего Закона.</w:t>
      </w:r>
    </w:p>
    <w:bookmarkEnd w:id="29"/>
    <w:bookmarkStart w:name="z25" w:id="30"/>
    <w:p>
      <w:pPr>
        <w:spacing w:after="0"/>
        <w:ind w:left="0"/>
        <w:jc w:val="both"/>
      </w:pPr>
      <w:r>
        <w:rPr>
          <w:rFonts w:ascii="Times New Roman"/>
          <w:b w:val="false"/>
          <w:i w:val="false"/>
          <w:color w:val="000000"/>
          <w:sz w:val="28"/>
        </w:rPr>
        <w:t>
      В случаях, предусмотренных законодательством Республики Казахстан, при государственной регистрации юридического лица, предметом деятельности которого является оказание финансовых услуг, Национальный реестр бизнес-идентификационных номеров получает сведения о наличии разрешения уполномоченного органа по регулированию, контролю и надзору финансового рынка и финансовых организаций посредством электронного уведомления.</w:t>
      </w:r>
    </w:p>
    <w:bookmarkEnd w:id="30"/>
    <w:bookmarkStart w:name="z27" w:id="3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Государственная регистрация государственных предприятий, юридических лиц, более пятидесяти процентов акций (долей участия в уставном капитале) которых принадлежат государству, и аффилированных с ними лиц, которые будут осуществлять свою деятельность на территории Республики Казахстан, осуществляется регистрирующим органом с согласия антимонопольного органа.</w:t>
      </w:r>
    </w:p>
    <w:bookmarkEnd w:id="31"/>
    <w:p>
      <w:pPr>
        <w:spacing w:after="0"/>
        <w:ind w:left="0"/>
        <w:jc w:val="both"/>
      </w:pPr>
      <w:r>
        <w:rPr>
          <w:rFonts w:ascii="Times New Roman"/>
          <w:b w:val="false"/>
          <w:i w:val="false"/>
          <w:color w:val="000000"/>
          <w:sz w:val="28"/>
        </w:rPr>
        <w:t>
      При государственной регистрации юридического лица, относящегося к субъекту среднего и крупного предпринимательства, заявление подписывается и подается в Государственную корпорацию "Правительство для граждан" учредителем или одним из учредителей либо уполномоченным учредителем лицом в случаях, когда единственным учредителем либо одним из учредителей являются иностранец или иностранное юридическое лицо, Правительство Республики Казахстан или государственные органы либо Национальный Банк Республики Казахстан, с приложением учредительных документов, удостоверенных в нотариальном порядке, в случаях, предусмотренных законами Республики Казахстан.</w:t>
      </w:r>
    </w:p>
    <w:bookmarkStart w:name="z104" w:id="32"/>
    <w:p>
      <w:pPr>
        <w:spacing w:after="0"/>
        <w:ind w:left="0"/>
        <w:jc w:val="both"/>
      </w:pPr>
      <w:r>
        <w:rPr>
          <w:rFonts w:ascii="Times New Roman"/>
          <w:b w:val="false"/>
          <w:i w:val="false"/>
          <w:color w:val="000000"/>
          <w:sz w:val="28"/>
        </w:rPr>
        <w:t>
      При государственной регистрации юридического лица, не относящегося к субъекту частного предпринимательства, заявление подписывается и подается в регистрирующий орган учредителем (учредителями) либо уполномоченным на то лицом с приложением учредительных документов, удостоверенных в нотариальном порядке в случаях, предусмотренных законодательными актами Республики Казахстан.</w:t>
      </w:r>
    </w:p>
    <w:bookmarkEnd w:id="32"/>
    <w:bookmarkStart w:name="z31" w:id="33"/>
    <w:p>
      <w:pPr>
        <w:spacing w:after="0"/>
        <w:ind w:left="0"/>
        <w:jc w:val="both"/>
      </w:pPr>
      <w:r>
        <w:rPr>
          <w:rFonts w:ascii="Times New Roman"/>
          <w:b w:val="false"/>
          <w:i w:val="false"/>
          <w:color w:val="000000"/>
          <w:sz w:val="28"/>
        </w:rPr>
        <w:t>
      Государственная регистрация юридических лиц, относящихся к субъектам среднего и крупного предпринимательства с иностранным участием, за исключением лиц, не имеющих идентификационных номеров согласно Закону Республики Казахстан "О национальных реестрах идентификационных номеров", производится в порядке, установленном для государственной регистрации юридических лиц Республики Казахстан, относящихся к субъектам среднего и крупного предпринимательства. Если иное не установлено международными договорами, ратифицированными Республикой Казахстан, дополнительно должны быть представлены:</w:t>
      </w:r>
    </w:p>
    <w:bookmarkEnd w:id="33"/>
    <w:bookmarkStart w:name="z33" w:id="34"/>
    <w:p>
      <w:pPr>
        <w:spacing w:after="0"/>
        <w:ind w:left="0"/>
        <w:jc w:val="both"/>
      </w:pPr>
      <w:r>
        <w:rPr>
          <w:rFonts w:ascii="Times New Roman"/>
          <w:b w:val="false"/>
          <w:i w:val="false"/>
          <w:color w:val="000000"/>
          <w:sz w:val="28"/>
        </w:rPr>
        <w:t>
      копия легализованной выписки из торгового реестра или другой легализованный документ, удостоверяющий, что учредитель - иностранное юридическое лицо является юридическим лицом по законодательству иностранного государства, с нотариально засвидетельствованным переводом на казахский и русский языки;</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Абзац третий части восьмой статьи 6 предусмотрено в редакции Закона РК от 05.07.2024 </w:t>
      </w:r>
      <w:r>
        <w:rPr>
          <w:rFonts w:ascii="Times New Roman"/>
          <w:b w:val="false"/>
          <w:i w:val="false"/>
          <w:color w:val="ff0000"/>
          <w:sz w:val="28"/>
        </w:rPr>
        <w:t>№ 115-VIII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копия паспорта или другой документ, удостоверяющий личность учредителя-иностранца, с нотариально засвидетельствованным переводом на казахский и русский языки.</w:t>
      </w:r>
    </w:p>
    <w:bookmarkStart w:name="z39" w:id="35"/>
    <w:p>
      <w:pPr>
        <w:spacing w:after="0"/>
        <w:ind w:left="0"/>
        <w:jc w:val="both"/>
      </w:pPr>
      <w:r>
        <w:rPr>
          <w:rFonts w:ascii="Times New Roman"/>
          <w:b w:val="false"/>
          <w:i w:val="false"/>
          <w:color w:val="000000"/>
          <w:sz w:val="28"/>
        </w:rPr>
        <w:t>
      Государственная регистрация общественных и религиозных объединений осуществляется в порядке, установленном настоящей статьей, с учетом особенностей, предусмотренных законами Республики Казахстан "Об общественных объединениях", "О политических партиях", "О религиозной деятельности и религиозных объединениях" и "О некоммерческих организациях".</w:t>
      </w:r>
    </w:p>
    <w:bookmarkEnd w:id="35"/>
    <w:bookmarkStart w:name="z40" w:id="36"/>
    <w:p>
      <w:pPr>
        <w:spacing w:after="0"/>
        <w:ind w:left="0"/>
        <w:jc w:val="both"/>
      </w:pPr>
      <w:r>
        <w:rPr>
          <w:rFonts w:ascii="Times New Roman"/>
          <w:b w:val="false"/>
          <w:i w:val="false"/>
          <w:color w:val="000000"/>
          <w:sz w:val="28"/>
        </w:rPr>
        <w:t>
      Одновременно в регистрирующий орган представляется документ, подтверждающий уплату в бюджет регистрационного сбора за государственную регистрацию юридического лица, являющегося некоммерческой организацией, либо документ, подтверждающий уплату в Государственную корпорацию "Правительство для граждан" за государственную регистрацию юридического лица, являющегося коммерческой организацией, за исключением юридических лиц, относящихся к субъектам малого и среднего предпринимательства.</w:t>
      </w:r>
    </w:p>
    <w:bookmarkEnd w:id="36"/>
    <w:bookmarkStart w:name="z41" w:id="37"/>
    <w:p>
      <w:pPr>
        <w:spacing w:after="0"/>
        <w:ind w:left="0"/>
        <w:jc w:val="both"/>
      </w:pPr>
      <w:r>
        <w:rPr>
          <w:rFonts w:ascii="Times New Roman"/>
          <w:b w:val="false"/>
          <w:i w:val="false"/>
          <w:color w:val="000000"/>
          <w:sz w:val="28"/>
        </w:rPr>
        <w:t>
      Требование каких-либо документов и сведений, кроме предусмотренных настоящим Законом и иными законодательными актами Республики Казахстан, запрещается.</w:t>
      </w:r>
    </w:p>
    <w:bookmarkEnd w:id="37"/>
    <w:bookmarkStart w:name="z105" w:id="38"/>
    <w:p>
      <w:pPr>
        <w:spacing w:after="0"/>
        <w:ind w:left="0"/>
        <w:jc w:val="both"/>
      </w:pPr>
      <w:r>
        <w:rPr>
          <w:rFonts w:ascii="Times New Roman"/>
          <w:b w:val="false"/>
          <w:i w:val="false"/>
          <w:color w:val="000000"/>
          <w:sz w:val="28"/>
        </w:rPr>
        <w:t>
      Государственная регистрация юридического лица, за исключением политических партий и религиозных объединений, производится на основании электронного заявления, поданного посредством веб-портала "электронного правительства", а также иных объектов информатизации, в порядке, определяемом Министерством юстиции Республики Казахстан.</w:t>
      </w:r>
    </w:p>
    <w:bookmarkEnd w:id="38"/>
    <w:p>
      <w:pPr>
        <w:spacing w:after="0"/>
        <w:ind w:left="0"/>
        <w:jc w:val="both"/>
      </w:pPr>
      <w:r>
        <w:rPr>
          <w:rFonts w:ascii="Times New Roman"/>
          <w:b w:val="false"/>
          <w:i w:val="false"/>
          <w:color w:val="000000"/>
          <w:sz w:val="28"/>
        </w:rPr>
        <w:t xml:space="preserve">
      При государственной регистрации юридического лица, относящегося к субъекту малого и среднего предпринимательства, а также в случае, предусмотренном частью второй </w:t>
      </w:r>
      <w:r>
        <w:rPr>
          <w:rFonts w:ascii="Times New Roman"/>
          <w:b w:val="false"/>
          <w:i w:val="false"/>
          <w:color w:val="000000"/>
          <w:sz w:val="28"/>
        </w:rPr>
        <w:t>статьи 6-1</w:t>
      </w:r>
      <w:r>
        <w:rPr>
          <w:rFonts w:ascii="Times New Roman"/>
          <w:b w:val="false"/>
          <w:i w:val="false"/>
          <w:color w:val="000000"/>
          <w:sz w:val="28"/>
        </w:rPr>
        <w:t xml:space="preserve"> настоящего Закона, через веб-портал "электронного правительства" в обязательном порядке подается заявление в электронной форме на открытие банковского счета и на обязательное страхование работника от несчастных случаев (за исключением случаев, когда учредитель (учредители) юридического лица осуществляет (осуществляют) деятельность без вступления в трудовые отношения с физическими лицами) в соответствии с требованиями, установленными Законом Республики Казахстан "Об обязательном страховании работника от несчастных случаев при исполнении им трудовых (служебных) обязанностей" и нормативными правовыми актами уполномоченного органа по регулированию, контролю и надзору финансового рынка и финансовых организаций.</w:t>
      </w:r>
    </w:p>
    <w:bookmarkStart w:name="z198" w:id="39"/>
    <w:p>
      <w:pPr>
        <w:spacing w:after="0"/>
        <w:ind w:left="0"/>
        <w:jc w:val="both"/>
      </w:pPr>
      <w:r>
        <w:rPr>
          <w:rFonts w:ascii="Times New Roman"/>
          <w:b w:val="false"/>
          <w:i w:val="false"/>
          <w:color w:val="000000"/>
          <w:sz w:val="28"/>
        </w:rPr>
        <w:t>
      Банки второго уровня или организации, осуществляющие отдельные виды банковских операций, вправе отказать в открытии банковского счета в соответствии с Законом Республики Казахстан "О платежах и платежных системах".</w:t>
      </w:r>
    </w:p>
    <w:bookmarkEnd w:id="39"/>
    <w:p>
      <w:pPr>
        <w:spacing w:after="0"/>
        <w:ind w:left="0"/>
        <w:jc w:val="both"/>
      </w:pPr>
      <w:r>
        <w:rPr>
          <w:rFonts w:ascii="Times New Roman"/>
          <w:b w:val="false"/>
          <w:i w:val="false"/>
          <w:color w:val="000000"/>
          <w:sz w:val="28"/>
        </w:rPr>
        <w:t>
      При государственной регистрации юридического лица, относящегося к субъекту частного предпринимательства, субъект самостоятельно определяет категорию в соответствии с критериями субъекта частного предпринимательства, установленными Предпринимательским кодексом Республики Казахстан, и указывает ее в заявлении.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 в редакции Закона РК от 24.12.2012 </w:t>
      </w:r>
      <w:r>
        <w:rPr>
          <w:rFonts w:ascii="Times New Roman"/>
          <w:b w:val="false"/>
          <w:i w:val="false"/>
          <w:color w:val="000000"/>
          <w:sz w:val="28"/>
        </w:rPr>
        <w:t>№ 60-V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02.07.2014 </w:t>
      </w:r>
      <w:r>
        <w:rPr>
          <w:rFonts w:ascii="Times New Roman"/>
          <w:b w:val="false"/>
          <w:i w:val="false"/>
          <w:color w:val="000000"/>
          <w:sz w:val="28"/>
        </w:rPr>
        <w:t>№ 225-V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 от 22.04.2015 </w:t>
      </w:r>
      <w:r>
        <w:rPr>
          <w:rFonts w:ascii="Times New Roman"/>
          <w:b w:val="false"/>
          <w:i w:val="false"/>
          <w:color w:val="000000"/>
          <w:sz w:val="28"/>
        </w:rPr>
        <w:t>№ 308-V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29.10.2015 </w:t>
      </w:r>
      <w:r>
        <w:rPr>
          <w:rFonts w:ascii="Times New Roman"/>
          <w:b w:val="false"/>
          <w:i w:val="false"/>
          <w:color w:val="00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24.11.2015 </w:t>
      </w:r>
      <w:r>
        <w:rPr>
          <w:rFonts w:ascii="Times New Roman"/>
          <w:b w:val="false"/>
          <w:i w:val="false"/>
          <w:color w:val="000000"/>
          <w:sz w:val="28"/>
        </w:rPr>
        <w:t>№ 422-V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28.12.2016 </w:t>
      </w:r>
      <w:r>
        <w:rPr>
          <w:rFonts w:ascii="Times New Roman"/>
          <w:b w:val="false"/>
          <w:i w:val="false"/>
          <w:color w:val="000000"/>
          <w:sz w:val="28"/>
        </w:rPr>
        <w:t>№ 34-VI</w:t>
      </w:r>
      <w:r>
        <w:rPr>
          <w:rFonts w:ascii="Times New Roman"/>
          <w:b w:val="false"/>
          <w:i w:val="false"/>
          <w:color w:val="ff0000"/>
          <w:sz w:val="28"/>
        </w:rPr>
        <w:t xml:space="preserve"> (вводится в действие с 01.01.2017);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с 01.01.2018);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с 01.07.2019);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заголовок предусмотрено изменение Законом РК от 05.07.2024 </w:t>
      </w:r>
      <w:r>
        <w:rPr>
          <w:rFonts w:ascii="Times New Roman"/>
          <w:b w:val="false"/>
          <w:i w:val="false"/>
          <w:color w:val="ff0000"/>
          <w:sz w:val="28"/>
        </w:rPr>
        <w:t>№ 115-VIII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rPr>
        <w:t xml:space="preserve"> Статья 6-1. Уведомительный порядок государственной регистрации юридического лица, относящегося к субъекту малого предпринимательства</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В часть первую статьи 6-1 предусмотрено изменение Законом РК от 05.07.2024 </w:t>
      </w:r>
      <w:r>
        <w:rPr>
          <w:rFonts w:ascii="Times New Roman"/>
          <w:b w:val="false"/>
          <w:i w:val="false"/>
          <w:color w:val="ff0000"/>
          <w:sz w:val="28"/>
        </w:rPr>
        <w:t>№ 115-VIII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p>
    <w:p>
      <w:pPr>
        <w:spacing w:after="0"/>
        <w:ind w:left="0"/>
        <w:jc w:val="both"/>
      </w:pPr>
      <w:r>
        <w:rPr>
          <w:rFonts w:ascii="Times New Roman"/>
          <w:b w:val="false"/>
          <w:i w:val="false"/>
          <w:color w:val="000000"/>
          <w:sz w:val="28"/>
        </w:rPr>
        <w:t>
      Для государственной регистрации юридического лица, относящегося к субъекту малого предпринимательства, в регистрирующий орган учредителем (учредителями) подается уведомление о начале осуществления предпринимательской деятельности по форме, установленной Министерством юстиции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часть вторую статьи 6-1 предусмотрено изменение Законом РК от 05.07.2024 </w:t>
      </w:r>
      <w:r>
        <w:rPr>
          <w:rFonts w:ascii="Times New Roman"/>
          <w:b w:val="false"/>
          <w:i w:val="false"/>
          <w:color w:val="ff0000"/>
          <w:sz w:val="28"/>
        </w:rPr>
        <w:t>№ 115-VIII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Государственная регистрация юридического лица, относящегося к субъекту малого предпринимательства, может быть осуществлена посредством подачи электронного уведомления, которое заполняется на веб-портале "электронного правительства".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Уставы (положения) юридических лиц, относящихся к субъектам малого предпринимательства, их филиалов и представительств в процессе государственной регистрации не представляются.</w:t>
      </w:r>
    </w:p>
    <w:bookmarkStart w:name="z106" w:id="40"/>
    <w:p>
      <w:pPr>
        <w:spacing w:after="0"/>
        <w:ind w:left="0"/>
        <w:jc w:val="both"/>
      </w:pPr>
      <w:r>
        <w:rPr>
          <w:rFonts w:ascii="Times New Roman"/>
          <w:b w:val="false"/>
          <w:i w:val="false"/>
          <w:color w:val="000000"/>
          <w:sz w:val="28"/>
        </w:rPr>
        <w:t>
      Государственная регистрация юридических лиц, относящихся к субъектам малого предпринимательства с иностранным участием, за исключением лиц, не имеющих идентификационных номеров согласно Закону Республики Казахстан "О национальных реестрах идентификационных номеров", производится в порядке, установленном для регистрации юридических лиц Республики Казахстан, относящихся к субъектам малого предпринимательства. Если иное не установлено международными договорами, ратифицированными Республикой Казахстан, дополнительно должны быть представлены:</w:t>
      </w:r>
    </w:p>
    <w:bookmarkEnd w:id="40"/>
    <w:p>
      <w:pPr>
        <w:spacing w:after="0"/>
        <w:ind w:left="0"/>
        <w:jc w:val="both"/>
      </w:pPr>
      <w:r>
        <w:rPr>
          <w:rFonts w:ascii="Times New Roman"/>
          <w:b w:val="false"/>
          <w:i w:val="false"/>
          <w:color w:val="000000"/>
          <w:sz w:val="28"/>
        </w:rPr>
        <w:t>
      копия легализованной выписки из торгового реестра или другой легализованный документ, удостоверяющие, что учредитель - иностранное юридическое лицо является юридическим лицом по законодательству иностранного государства, с нотариально засвидетельствованным переводом на казахский и русский языки;</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Абзац третий части четвертой статьи 6-1 предусмотрен в редакции Закона РК от 05.07.2024 </w:t>
      </w:r>
      <w:r>
        <w:rPr>
          <w:rFonts w:ascii="Times New Roman"/>
          <w:b w:val="false"/>
          <w:i w:val="false"/>
          <w:color w:val="ff0000"/>
          <w:sz w:val="28"/>
        </w:rPr>
        <w:t>№ 115-VIII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копия паспорта или другой документ, удостоверяющий личность учредителя-иностранца, с нотариально засвидетельствованным переводом на казахский и русский языки.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6-1 в редакции Закона РК от 24.12.2012 </w:t>
      </w:r>
      <w:r>
        <w:rPr>
          <w:rFonts w:ascii="Times New Roman"/>
          <w:b w:val="false"/>
          <w:i w:val="false"/>
          <w:color w:val="000000"/>
          <w:sz w:val="28"/>
        </w:rPr>
        <w:t>№ 60-V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02.07.2014 </w:t>
      </w:r>
      <w:r>
        <w:rPr>
          <w:rFonts w:ascii="Times New Roman"/>
          <w:b w:val="false"/>
          <w:i w:val="false"/>
          <w:color w:val="000000"/>
          <w:sz w:val="28"/>
        </w:rPr>
        <w:t>№ 225-V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2" w:id="41"/>
    <w:p>
      <w:pPr>
        <w:spacing w:after="0"/>
        <w:ind w:left="0"/>
        <w:jc w:val="left"/>
      </w:pPr>
      <w:r>
        <w:rPr>
          <w:rFonts w:ascii="Times New Roman"/>
          <w:b/>
          <w:i w:val="false"/>
          <w:color w:val="000000"/>
        </w:rPr>
        <w:t xml:space="preserve"> Статья 6-2. Порядок учетной регистрации филиала (представительства)</w:t>
      </w:r>
    </w:p>
    <w:bookmarkEnd w:id="41"/>
    <w:p>
      <w:pPr>
        <w:spacing w:after="0"/>
        <w:ind w:left="0"/>
        <w:jc w:val="both"/>
      </w:pPr>
      <w:r>
        <w:rPr>
          <w:rFonts w:ascii="Times New Roman"/>
          <w:b w:val="false"/>
          <w:i w:val="false"/>
          <w:color w:val="000000"/>
          <w:sz w:val="28"/>
        </w:rPr>
        <w:t>
      Для учетной регистрации филиала (представительства) в регистрирующий орган подается заявление по форме, установленной Министерством юстиции Республики Казахстан. Заявление подписывается лицом, уполномоченным юридическим лицом, создающим филиал (представительство), и скрепляется печатью юридического лица.</w:t>
      </w:r>
    </w:p>
    <w:p>
      <w:pPr>
        <w:spacing w:after="0"/>
        <w:ind w:left="0"/>
        <w:jc w:val="both"/>
      </w:pPr>
      <w:r>
        <w:rPr>
          <w:rFonts w:ascii="Times New Roman"/>
          <w:b w:val="false"/>
          <w:i w:val="false"/>
          <w:color w:val="000000"/>
          <w:sz w:val="28"/>
        </w:rPr>
        <w:t>
      В случае, если юридическое лицо является субъектом частного предпринимательства, скрепление заявления печатью не требуется.</w:t>
      </w:r>
    </w:p>
    <w:p>
      <w:pPr>
        <w:spacing w:after="0"/>
        <w:ind w:left="0"/>
        <w:jc w:val="both"/>
      </w:pPr>
      <w:r>
        <w:rPr>
          <w:rFonts w:ascii="Times New Roman"/>
          <w:b w:val="false"/>
          <w:i w:val="false"/>
          <w:color w:val="000000"/>
          <w:sz w:val="28"/>
        </w:rPr>
        <w:t>
      К заявлению прилагается документ, подтверждающий уплату в бюджет регистрационного сбора за учетную регистрацию филиала (представительства) юридического лица, являющегося некоммерческой организацией, либо документ, подтверждающий уплату в Государственную корпорацию "Правительство для граждан" за учетную регистрацию филиала (представительства) юридического лица, являющегося коммерческой организацией.</w:t>
      </w:r>
    </w:p>
    <w:p>
      <w:pPr>
        <w:spacing w:after="0"/>
        <w:ind w:left="0"/>
        <w:jc w:val="both"/>
      </w:pPr>
      <w:r>
        <w:rPr>
          <w:rFonts w:ascii="Times New Roman"/>
          <w:b w:val="false"/>
          <w:i w:val="false"/>
          <w:color w:val="000000"/>
          <w:sz w:val="28"/>
        </w:rPr>
        <w:t>
      Для филиалов (представительств) юридических лиц, не относящихся к субъектам частного предпринимательства, а также акционерных обществ дополнительно представляются положение о филиале (представительстве) в электронном варианте на казахском и русском языках, утвержденное юридическим лицом, копии устава (положения) и доверенность юридического лица (за исключением общественных и религиозных объединений), выданная руководителю филиала (представительства).</w:t>
      </w:r>
    </w:p>
    <w:p>
      <w:pPr>
        <w:spacing w:after="0"/>
        <w:ind w:left="0"/>
        <w:jc w:val="both"/>
      </w:pPr>
      <w:r>
        <w:rPr>
          <w:rFonts w:ascii="Times New Roman"/>
          <w:b w:val="false"/>
          <w:i w:val="false"/>
          <w:color w:val="000000"/>
          <w:sz w:val="28"/>
        </w:rPr>
        <w:t>
      Учетная регистрация филиалов (представительств) иностранных юридических лиц производится в порядке, установленном законодательными актами Республики Казахстан для учетной регистрации филиалов (представительств) юридических лиц Республики Казахстан. Кроме документов, предусмотренных этим порядком, если иное не установлено международными договорами, ратифицированными Республикой Казахстан, дополнительно должны быть представлены легализованная выписка из торгового реестра, учредительные документы или другой легализованный документ иностранного юридического лица, подтверждающие, что иностранное юридическое лицо, создающее филиал (представительство), является юридическим лицом по законодательству иностранного государства, а также документ, подтверждающий налоговую регистрацию в стране инкорпорации иностранного юридического лица, с указанием номера налоговой регистрации (или его аналога). Документы иностранного юридического лица, создающего филиал (представительство), представляются с нотариально засвидетельствованным переводом на казахский и русский языки.</w:t>
      </w:r>
    </w:p>
    <w:p>
      <w:pPr>
        <w:spacing w:after="0"/>
        <w:ind w:left="0"/>
        <w:jc w:val="both"/>
      </w:pPr>
      <w:r>
        <w:rPr>
          <w:rFonts w:ascii="Times New Roman"/>
          <w:b w:val="false"/>
          <w:i w:val="false"/>
          <w:color w:val="000000"/>
          <w:sz w:val="28"/>
        </w:rPr>
        <w:t>
      При создании филиала (представительства) государственным предприятием дополнительно представляется документ, подтверждающий согласие Национального Банка Республики Казахстан либо уполномоченного органа по управлению государственным имуществом (местного исполнительного органа) на создание филиала (представительства).</w:t>
      </w:r>
    </w:p>
    <w:p>
      <w:pPr>
        <w:spacing w:after="0"/>
        <w:ind w:left="0"/>
        <w:jc w:val="both"/>
      </w:pPr>
      <w:r>
        <w:rPr>
          <w:rFonts w:ascii="Times New Roman"/>
          <w:b w:val="false"/>
          <w:i w:val="false"/>
          <w:color w:val="000000"/>
          <w:sz w:val="28"/>
        </w:rPr>
        <w:t>
      Для филиалов (представительств) акционерных обществ дополнительно прилагаются положение о филиале (представительстве) на казахском и русском языках, утвержденное юридическим лицом, устав (положение) и доверенность юридического лица, выданная руководителю филиала (представительства).</w:t>
      </w:r>
    </w:p>
    <w:p>
      <w:pPr>
        <w:spacing w:after="0"/>
        <w:ind w:left="0"/>
        <w:jc w:val="both"/>
      </w:pPr>
      <w:r>
        <w:rPr>
          <w:rFonts w:ascii="Times New Roman"/>
          <w:b w:val="false"/>
          <w:i w:val="false"/>
          <w:color w:val="000000"/>
          <w:sz w:val="28"/>
        </w:rPr>
        <w:t>
      При учетной регистрации филиала иностранного юридического лица, предметом деятельности которого является оказание финансовых услуг, Национальный реестр бизнес-идентификационных номеров получает сведения о наличии разрешения уполномоченного органа по регулированию, контролю и надзору финансового рынка и финансовых организаций посредством электронного уведомления.</w:t>
      </w:r>
    </w:p>
    <w:bookmarkStart w:name="z206" w:id="42"/>
    <w:p>
      <w:pPr>
        <w:spacing w:after="0"/>
        <w:ind w:left="0"/>
        <w:jc w:val="both"/>
      </w:pPr>
      <w:r>
        <w:rPr>
          <w:rFonts w:ascii="Times New Roman"/>
          <w:b w:val="false"/>
          <w:i w:val="false"/>
          <w:color w:val="000000"/>
          <w:sz w:val="28"/>
        </w:rPr>
        <w:t>
      Учетная регистрация филиала (представительства) юридического лица, за исключением филиалов (представительств) политических партий и религиозных объединений, производится на основании электронного заявления, поданного посредством веб-портала "электронного правительства", а также иных объектов информатизации, в порядке, определяемом Министерством юстиции Республики Казахстан.</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6-2 в соответствии с Законом РК от 24.12.2012 </w:t>
      </w:r>
      <w:r>
        <w:rPr>
          <w:rFonts w:ascii="Times New Roman"/>
          <w:b w:val="false"/>
          <w:i w:val="false"/>
          <w:color w:val="000000"/>
          <w:sz w:val="28"/>
        </w:rPr>
        <w:t>№ 60-V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с 01.07.2019);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16.12.2020);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2" w:id="43"/>
    <w:p>
      <w:pPr>
        <w:spacing w:after="0"/>
        <w:ind w:left="0"/>
        <w:jc w:val="left"/>
      </w:pPr>
      <w:r>
        <w:rPr>
          <w:rFonts w:ascii="Times New Roman"/>
          <w:b/>
          <w:i w:val="false"/>
          <w:color w:val="000000"/>
        </w:rPr>
        <w:t xml:space="preserve"> Статья 6-3. Государственная регистрация юридического лица, создаваемого путем реорганизации</w:t>
      </w:r>
    </w:p>
    <w:bookmarkEnd w:id="43"/>
    <w:p>
      <w:pPr>
        <w:spacing w:after="0"/>
        <w:ind w:left="0"/>
        <w:jc w:val="both"/>
      </w:pPr>
      <w:r>
        <w:rPr>
          <w:rFonts w:ascii="Times New Roman"/>
          <w:b w:val="false"/>
          <w:i w:val="false"/>
          <w:color w:val="000000"/>
          <w:sz w:val="28"/>
        </w:rPr>
        <w:t>
      Для государственной регистрации юридического лица, создаваемого путем реорганизации, в регистрирующий орган подаются:</w:t>
      </w:r>
    </w:p>
    <w:p>
      <w:pPr>
        <w:spacing w:after="0"/>
        <w:ind w:left="0"/>
        <w:jc w:val="both"/>
      </w:pPr>
      <w:r>
        <w:rPr>
          <w:rFonts w:ascii="Times New Roman"/>
          <w:b w:val="false"/>
          <w:i w:val="false"/>
          <w:color w:val="000000"/>
          <w:sz w:val="28"/>
        </w:rPr>
        <w:t>
      1) заявление по форме, установленной Министерством юстиции Республики Казахстан;</w:t>
      </w:r>
    </w:p>
    <w:p>
      <w:pPr>
        <w:spacing w:after="0"/>
        <w:ind w:left="0"/>
        <w:jc w:val="both"/>
      </w:pPr>
      <w:r>
        <w:rPr>
          <w:rFonts w:ascii="Times New Roman"/>
          <w:b w:val="false"/>
          <w:i w:val="false"/>
          <w:color w:val="000000"/>
          <w:sz w:val="28"/>
        </w:rPr>
        <w:t>
      2) решение собственника имущества юридического лица или уполномоченного собственником органа, учредителей (участников), решение органа, уполномоченного учредительными документами юридического лица, или решение суда в случаях, предусмотренных законами Республики Казахстан;</w:t>
      </w:r>
    </w:p>
    <w:p>
      <w:pPr>
        <w:spacing w:after="0"/>
        <w:ind w:left="0"/>
        <w:jc w:val="both"/>
      </w:pPr>
      <w:r>
        <w:rPr>
          <w:rFonts w:ascii="Times New Roman"/>
          <w:b w:val="false"/>
          <w:i w:val="false"/>
          <w:color w:val="000000"/>
          <w:sz w:val="28"/>
        </w:rPr>
        <w:t>
      3) при слиянии, присоединении, преобразовании – передаточный акт, при разделении, выделении – разделительный баланс с указанием положений о правопреемстве по обязательствам реорганизованного юридического лица, утвержденные собственником имущества юридического лица или органом, принявшим решение о реорганизации юридического лица, и решение уполномоченного органа юридического лица об утверждении передаточного акта и разделительного баланса;</w:t>
      </w:r>
    </w:p>
    <w:p>
      <w:pPr>
        <w:spacing w:after="0"/>
        <w:ind w:left="0"/>
        <w:jc w:val="both"/>
      </w:pPr>
      <w:r>
        <w:rPr>
          <w:rFonts w:ascii="Times New Roman"/>
          <w:b w:val="false"/>
          <w:i w:val="false"/>
          <w:color w:val="000000"/>
          <w:sz w:val="28"/>
        </w:rPr>
        <w:t>
      4) документ, подтверждающий письменное уведомление кредиторов о реорганизации юридического лица;</w:t>
      </w:r>
    </w:p>
    <w:p>
      <w:pPr>
        <w:spacing w:after="0"/>
        <w:ind w:left="0"/>
        <w:jc w:val="both"/>
      </w:pPr>
      <w:r>
        <w:rPr>
          <w:rFonts w:ascii="Times New Roman"/>
          <w:b w:val="false"/>
          <w:i w:val="false"/>
          <w:color w:val="000000"/>
          <w:sz w:val="28"/>
        </w:rPr>
        <w:t>
      5) документ, подтверждающий уплату в бюджет регистрационного сбора за прекращение деятельности реорганизованного юридического лица, являющегося некоммерческой организацией;</w:t>
      </w:r>
    </w:p>
    <w:p>
      <w:pPr>
        <w:spacing w:after="0"/>
        <w:ind w:left="0"/>
        <w:jc w:val="both"/>
      </w:pPr>
      <w:r>
        <w:rPr>
          <w:rFonts w:ascii="Times New Roman"/>
          <w:b w:val="false"/>
          <w:i w:val="false"/>
          <w:color w:val="000000"/>
          <w:sz w:val="28"/>
        </w:rPr>
        <w:t>
      6) документ, подтверждающий уплату в Государственную корпорацию "Правительство для граждан" за прекращение деятельности реорганизованного юридического лица, являющегося коммерческой организацией.</w:t>
      </w:r>
    </w:p>
    <w:p>
      <w:pPr>
        <w:spacing w:after="0"/>
        <w:ind w:left="0"/>
        <w:jc w:val="both"/>
      </w:pPr>
      <w:r>
        <w:rPr>
          <w:rFonts w:ascii="Times New Roman"/>
          <w:b w:val="false"/>
          <w:i w:val="false"/>
          <w:color w:val="000000"/>
          <w:sz w:val="28"/>
        </w:rPr>
        <w:t>
      Юридическое лицо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pPr>
        <w:spacing w:after="0"/>
        <w:ind w:left="0"/>
        <w:jc w:val="both"/>
      </w:pPr>
      <w:r>
        <w:rPr>
          <w:rFonts w:ascii="Times New Roman"/>
          <w:b w:val="false"/>
          <w:i w:val="false"/>
          <w:color w:val="000000"/>
          <w:sz w:val="28"/>
        </w:rPr>
        <w:t>
      Юридическое лицо, прекратившее свою деятельность при слиянии, разделении, преобразовании, подлежит исключению из Национального реестра бизнес-идентификационных номеров (исключение из Национального реестра бизнес-идентификационных номеров производится путем внесения в него сведений о прекращении деятельности юридического лица), о чем указывается в приказе о государственной регистрации вновь создаваемого юридического лица.</w:t>
      </w:r>
    </w:p>
    <w:p>
      <w:pPr>
        <w:spacing w:after="0"/>
        <w:ind w:left="0"/>
        <w:jc w:val="both"/>
      </w:pPr>
      <w:r>
        <w:rPr>
          <w:rFonts w:ascii="Times New Roman"/>
          <w:b w:val="false"/>
          <w:i w:val="false"/>
          <w:color w:val="000000"/>
          <w:sz w:val="28"/>
        </w:rPr>
        <w:t>
      Юридическое лицо, прекратившее свою деятельность при присоединении, подлежит исключению из Национального реестра бизнес-идентификационных номеров (исключение из Национального реестра бизнес-идентификационных номеров производится путем внесения в него сведений о прекращении деятельности юридического лица), о чем указывается в приказе об исключении из Национального реестра бизнес-идентификационных номеров либо при государственной перерегистрации, регистрации внесенных изменений и дополнений в учредительные документы юридического лица, к которому присоединено реорганизованное юридическое лицо.</w:t>
      </w:r>
    </w:p>
    <w:p>
      <w:pPr>
        <w:spacing w:after="0"/>
        <w:ind w:left="0"/>
        <w:jc w:val="both"/>
      </w:pPr>
      <w:r>
        <w:rPr>
          <w:rFonts w:ascii="Times New Roman"/>
          <w:b w:val="false"/>
          <w:i w:val="false"/>
          <w:color w:val="000000"/>
          <w:sz w:val="28"/>
        </w:rPr>
        <w:t>
      При реорганизации субъектов естественных монополий в регистрирующий орган представляется согласие уполномоченного органа, осуществляющего руководство в сферах естественных монополий.</w:t>
      </w:r>
    </w:p>
    <w:p>
      <w:pPr>
        <w:spacing w:after="0"/>
        <w:ind w:left="0"/>
        <w:jc w:val="both"/>
      </w:pPr>
      <w:r>
        <w:rPr>
          <w:rFonts w:ascii="Times New Roman"/>
          <w:b w:val="false"/>
          <w:i w:val="false"/>
          <w:color w:val="000000"/>
          <w:sz w:val="28"/>
        </w:rPr>
        <w:t>
      Государственная регистрация юридического лица, создаваемого путем реорганизации, производится в сроки, предусмотренные в статье 9 настоящего Закона.</w:t>
      </w:r>
    </w:p>
    <w:bookmarkStart w:name="z207" w:id="44"/>
    <w:p>
      <w:pPr>
        <w:spacing w:after="0"/>
        <w:ind w:left="0"/>
        <w:jc w:val="both"/>
      </w:pPr>
      <w:r>
        <w:rPr>
          <w:rFonts w:ascii="Times New Roman"/>
          <w:b w:val="false"/>
          <w:i w:val="false"/>
          <w:color w:val="000000"/>
          <w:sz w:val="28"/>
        </w:rPr>
        <w:t>
      Государственная регистрация юридического лица, создаваемого путем реорганизации, за исключением политических партий и религиозных объединений, производится на основании электронного заявления, поданного посредством веб-портала "электронного правительства", а также иных объектов информатизации, в порядке, определяемом Министерством юстиции Республики Казахстан.</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6-3 в соответствии с Законом РК от 24.12.2012 </w:t>
      </w:r>
      <w:r>
        <w:rPr>
          <w:rFonts w:ascii="Times New Roman"/>
          <w:b w:val="false"/>
          <w:i w:val="false"/>
          <w:color w:val="000000"/>
          <w:sz w:val="28"/>
        </w:rPr>
        <w:t>№ 60-V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28.12.2016 </w:t>
      </w:r>
      <w:r>
        <w:rPr>
          <w:rFonts w:ascii="Times New Roman"/>
          <w:b w:val="false"/>
          <w:i w:val="false"/>
          <w:color w:val="000000"/>
          <w:sz w:val="28"/>
        </w:rPr>
        <w:t>№ 34-VI</w:t>
      </w:r>
      <w:r>
        <w:rPr>
          <w:rFonts w:ascii="Times New Roman"/>
          <w:b w:val="false"/>
          <w:i w:val="false"/>
          <w:color w:val="ff0000"/>
          <w:sz w:val="28"/>
        </w:rPr>
        <w:t xml:space="preserve"> (вводится в действие с 01.01.2017);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с 01.07.2019);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 w:id="45"/>
    <w:p>
      <w:pPr>
        <w:spacing w:after="0"/>
        <w:ind w:left="0"/>
        <w:jc w:val="left"/>
      </w:pPr>
      <w:r>
        <w:rPr>
          <w:rFonts w:ascii="Times New Roman"/>
          <w:b/>
          <w:i w:val="false"/>
          <w:color w:val="000000"/>
        </w:rPr>
        <w:t xml:space="preserve"> Статья 7. Учредительные документы юридических лиц</w:t>
      </w:r>
    </w:p>
    <w:bookmarkEnd w:id="45"/>
    <w:bookmarkStart w:name="z158" w:id="46"/>
    <w:p>
      <w:pPr>
        <w:spacing w:after="0"/>
        <w:ind w:left="0"/>
        <w:jc w:val="both"/>
      </w:pPr>
      <w:r>
        <w:rPr>
          <w:rFonts w:ascii="Times New Roman"/>
          <w:b w:val="false"/>
          <w:i w:val="false"/>
          <w:color w:val="000000"/>
          <w:sz w:val="28"/>
        </w:rPr>
        <w:t xml:space="preserve">
      В регистрирующий орган представляются учредительные документы, если иное не предусмотрено настоящим Законом или иными законами Республики Казахстан. </w:t>
      </w:r>
    </w:p>
    <w:bookmarkEnd w:id="46"/>
    <w:bookmarkStart w:name="z159" w:id="47"/>
    <w:p>
      <w:pPr>
        <w:spacing w:after="0"/>
        <w:ind w:left="0"/>
        <w:jc w:val="both"/>
      </w:pPr>
      <w:r>
        <w:rPr>
          <w:rFonts w:ascii="Times New Roman"/>
          <w:b w:val="false"/>
          <w:i w:val="false"/>
          <w:color w:val="000000"/>
          <w:sz w:val="28"/>
        </w:rPr>
        <w:t xml:space="preserve">
      Учредительными документами юридических лиц являются:  </w:t>
      </w:r>
    </w:p>
    <w:bookmarkEnd w:id="47"/>
    <w:bookmarkStart w:name="z160" w:id="48"/>
    <w:p>
      <w:pPr>
        <w:spacing w:after="0"/>
        <w:ind w:left="0"/>
        <w:jc w:val="both"/>
      </w:pPr>
      <w:r>
        <w:rPr>
          <w:rFonts w:ascii="Times New Roman"/>
          <w:b w:val="false"/>
          <w:i w:val="false"/>
          <w:color w:val="000000"/>
          <w:sz w:val="28"/>
        </w:rPr>
        <w:t xml:space="preserve">
      1) для учреждения – положение (устав), утвержденное собственником (собственниками); </w:t>
      </w:r>
    </w:p>
    <w:bookmarkEnd w:id="48"/>
    <w:bookmarkStart w:name="z161" w:id="49"/>
    <w:p>
      <w:pPr>
        <w:spacing w:after="0"/>
        <w:ind w:left="0"/>
        <w:jc w:val="both"/>
      </w:pPr>
      <w:r>
        <w:rPr>
          <w:rFonts w:ascii="Times New Roman"/>
          <w:b w:val="false"/>
          <w:i w:val="false"/>
          <w:color w:val="000000"/>
          <w:sz w:val="28"/>
        </w:rPr>
        <w:t>
      2) для фонда, потребительского кооператива, объединения юридических лиц, объединения индивидуальных предпринимателей, объединения индивидуальных предпринимателей и юридических лиц в форме ассоциации (союза) – устав, утвержденный учредителями, и учредительный договор (при числе собственников (учредителей) более одного);</w:t>
      </w:r>
    </w:p>
    <w:bookmarkEnd w:id="49"/>
    <w:bookmarkStart w:name="z162" w:id="50"/>
    <w:p>
      <w:pPr>
        <w:spacing w:after="0"/>
        <w:ind w:left="0"/>
        <w:jc w:val="both"/>
      </w:pPr>
      <w:r>
        <w:rPr>
          <w:rFonts w:ascii="Times New Roman"/>
          <w:b w:val="false"/>
          <w:i w:val="false"/>
          <w:color w:val="000000"/>
          <w:sz w:val="28"/>
        </w:rPr>
        <w:t>
      3) для общественного объединения, религиозного объединения и акционерного общества – устав.</w:t>
      </w:r>
    </w:p>
    <w:bookmarkEnd w:id="50"/>
    <w:bookmarkStart w:name="z46" w:id="51"/>
    <w:p>
      <w:pPr>
        <w:spacing w:after="0"/>
        <w:ind w:left="0"/>
        <w:jc w:val="both"/>
      </w:pPr>
      <w:r>
        <w:rPr>
          <w:rFonts w:ascii="Times New Roman"/>
          <w:b w:val="false"/>
          <w:i w:val="false"/>
          <w:color w:val="000000"/>
          <w:sz w:val="28"/>
        </w:rPr>
        <w:t>
      Учредительными документами хозяйственных товариществ, акционерных обществ, которые учреждаются одним лицом (одним участником), и других видов юридических лиц, кроме указанных в части второй настоящей статьи Закона, являются устав (положение) и оформленное в письменном виде решение об учреждении юридического лица (решение единственного учредителя).</w:t>
      </w:r>
    </w:p>
    <w:bookmarkEnd w:id="51"/>
    <w:bookmarkStart w:name="z197" w:id="52"/>
    <w:p>
      <w:pPr>
        <w:spacing w:after="0"/>
        <w:ind w:left="0"/>
        <w:jc w:val="both"/>
      </w:pPr>
      <w:r>
        <w:rPr>
          <w:rFonts w:ascii="Times New Roman"/>
          <w:b w:val="false"/>
          <w:i w:val="false"/>
          <w:color w:val="000000"/>
          <w:sz w:val="28"/>
        </w:rPr>
        <w:t>
      В случаях, предусмотренных законодательными актами Республики Казахстан, юридические лица, являющиеся некоммерческими организациями, могут действовать на основании общего положения об организациях данного вида или типового устава, содержание которого определяется соответствующим уполномоченным государственным органом.</w:t>
      </w:r>
    </w:p>
    <w:bookmarkEnd w:id="52"/>
    <w:bookmarkStart w:name="z48" w:id="53"/>
    <w:p>
      <w:pPr>
        <w:spacing w:after="0"/>
        <w:ind w:left="0"/>
        <w:jc w:val="both"/>
      </w:pPr>
      <w:r>
        <w:rPr>
          <w:rFonts w:ascii="Times New Roman"/>
          <w:b w:val="false"/>
          <w:i w:val="false"/>
          <w:color w:val="000000"/>
          <w:sz w:val="28"/>
        </w:rPr>
        <w:t>
      Юридические лица, относящиеся к субъектам малого, среднего и крупного предпринимательства, могут осуществлять свою деятельность на основании типового устава, содержание которого определяется Министерством юстиции Республики Казахстан.</w:t>
      </w:r>
    </w:p>
    <w:bookmarkEnd w:id="53"/>
    <w:bookmarkStart w:name="z49" w:id="54"/>
    <w:p>
      <w:pPr>
        <w:spacing w:after="0"/>
        <w:ind w:left="0"/>
        <w:jc w:val="both"/>
      </w:pPr>
      <w:r>
        <w:rPr>
          <w:rFonts w:ascii="Times New Roman"/>
          <w:b w:val="false"/>
          <w:i w:val="false"/>
          <w:color w:val="000000"/>
          <w:sz w:val="28"/>
        </w:rPr>
        <w:t>
      В случае если учредители юридического лица приняли решение осуществлять свою деятельность на основе типового устава, то представление устава в процессе государственной регистрации юридического лица не требуется.</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 в редакции Закона РК от 24.12.2012 </w:t>
      </w:r>
      <w:r>
        <w:rPr>
          <w:rFonts w:ascii="Times New Roman"/>
          <w:b w:val="false"/>
          <w:i w:val="false"/>
          <w:color w:val="000000"/>
          <w:sz w:val="28"/>
        </w:rPr>
        <w:t>№ 60-V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29.09.2014 </w:t>
      </w:r>
      <w:r>
        <w:rPr>
          <w:rFonts w:ascii="Times New Roman"/>
          <w:b w:val="false"/>
          <w:i w:val="false"/>
          <w:color w:val="000000"/>
          <w:sz w:val="28"/>
        </w:rPr>
        <w:t>№ 239-V</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 w:id="55"/>
    <w:p>
      <w:pPr>
        <w:spacing w:after="0"/>
        <w:ind w:left="0"/>
        <w:jc w:val="left"/>
      </w:pPr>
      <w:r>
        <w:rPr>
          <w:rFonts w:ascii="Times New Roman"/>
          <w:b/>
          <w:i w:val="false"/>
          <w:color w:val="000000"/>
        </w:rPr>
        <w:t xml:space="preserve"> Статья 8. Содержание учредительных документов</w:t>
      </w:r>
    </w:p>
    <w:bookmarkEnd w:id="55"/>
    <w:p>
      <w:pPr>
        <w:spacing w:after="0"/>
        <w:ind w:left="0"/>
        <w:jc w:val="both"/>
      </w:pPr>
      <w:r>
        <w:rPr>
          <w:rFonts w:ascii="Times New Roman"/>
          <w:b w:val="false"/>
          <w:i w:val="false"/>
          <w:color w:val="000000"/>
          <w:sz w:val="28"/>
        </w:rPr>
        <w:t xml:space="preserve">
      Учредительные документы юридического лица должны содержать данные, предусмотренные законодательством Республики Казахстан, в зависимости от организационно-правовой формы юридического лица. </w:t>
      </w:r>
    </w:p>
    <w:bookmarkStart w:name="z51" w:id="56"/>
    <w:p>
      <w:pPr>
        <w:spacing w:after="0"/>
        <w:ind w:left="0"/>
        <w:jc w:val="both"/>
      </w:pPr>
      <w:r>
        <w:rPr>
          <w:rFonts w:ascii="Times New Roman"/>
          <w:b w:val="false"/>
          <w:i w:val="false"/>
          <w:color w:val="000000"/>
          <w:sz w:val="28"/>
        </w:rPr>
        <w:t xml:space="preserve">
      Положение о филиале (представительстве) должно содержать наименование, место нахождения, предмет деятельности, порядок управления и компетенцию руководителя филиала (представительства), также наименование, место нахождения, предмет деятельности, данные о государственной регистрации юридического лица, создающего филиал (представительство). </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 с изменениями, внесенными законами РК от 05.01.2001 </w:t>
      </w:r>
      <w:r>
        <w:rPr>
          <w:rFonts w:ascii="Times New Roman"/>
          <w:b w:val="false"/>
          <w:i w:val="false"/>
          <w:color w:val="000000"/>
          <w:sz w:val="28"/>
        </w:rPr>
        <w:t>№ 135</w:t>
      </w:r>
      <w:r>
        <w:rPr>
          <w:rFonts w:ascii="Times New Roman"/>
          <w:b w:val="false"/>
          <w:i w:val="false"/>
          <w:color w:val="ff0000"/>
          <w:sz w:val="28"/>
        </w:rPr>
        <w:t xml:space="preserve">; от 18.03.2004 </w:t>
      </w:r>
      <w:r>
        <w:rPr>
          <w:rFonts w:ascii="Times New Roman"/>
          <w:b w:val="false"/>
          <w:i w:val="false"/>
          <w:color w:val="000000"/>
          <w:sz w:val="28"/>
        </w:rPr>
        <w:t>№ 537</w:t>
      </w:r>
      <w:r>
        <w:rPr>
          <w:rFonts w:ascii="Times New Roman"/>
          <w:b w:val="false"/>
          <w:i w:val="false"/>
          <w:color w:val="ff0000"/>
          <w:sz w:val="28"/>
        </w:rPr>
        <w:t xml:space="preserve"> (вводится в действие по истечении шести месяцев со дня его официального опубликования); от 23.12.2005 </w:t>
      </w:r>
      <w:r>
        <w:rPr>
          <w:rFonts w:ascii="Times New Roman"/>
          <w:b w:val="false"/>
          <w:i w:val="false"/>
          <w:color w:val="000000"/>
          <w:sz w:val="28"/>
        </w:rPr>
        <w:t>№ 107</w:t>
      </w:r>
      <w:r>
        <w:rPr>
          <w:rFonts w:ascii="Times New Roman"/>
          <w:b w:val="false"/>
          <w:i w:val="false"/>
          <w:color w:val="ff0000"/>
          <w:sz w:val="28"/>
        </w:rPr>
        <w:t xml:space="preserve"> (порядок введения в действие см. ст.2 Закона </w:t>
      </w:r>
      <w:r>
        <w:rPr>
          <w:rFonts w:ascii="Times New Roman"/>
          <w:b w:val="false"/>
          <w:i w:val="false"/>
          <w:color w:val="000000"/>
          <w:sz w:val="28"/>
        </w:rPr>
        <w:t>№ 107</w:t>
      </w:r>
      <w:r>
        <w:rPr>
          <w:rFonts w:ascii="Times New Roman"/>
          <w:b w:val="false"/>
          <w:i w:val="false"/>
          <w:color w:val="ff0000"/>
          <w:sz w:val="28"/>
        </w:rPr>
        <w:t xml:space="preserve">); от 24.12.2012 </w:t>
      </w:r>
      <w:r>
        <w:rPr>
          <w:rFonts w:ascii="Times New Roman"/>
          <w:b w:val="false"/>
          <w:i w:val="false"/>
          <w:color w:val="000000"/>
          <w:sz w:val="28"/>
        </w:rPr>
        <w:t>№ 60-V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 w:id="57"/>
    <w:p>
      <w:pPr>
        <w:spacing w:after="0"/>
        <w:ind w:left="0"/>
        <w:jc w:val="left"/>
      </w:pPr>
      <w:r>
        <w:rPr>
          <w:rFonts w:ascii="Times New Roman"/>
          <w:b/>
          <w:i w:val="false"/>
          <w:color w:val="000000"/>
        </w:rPr>
        <w:t xml:space="preserve"> Статья 9. Сроки государственной регистрации (перерегистрации) юридических лиц, учетной регистрации (перерегистрации) филиалов (представительств), регистрации внесенных изменений и дополнений в учредительные документы юридических лиц, филиалов (представительств) и выдачи документов</w:t>
      </w:r>
    </w:p>
    <w:bookmarkEnd w:id="57"/>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Заголовок статьи 9 в редакции Закона РК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В часть первую статьи 9 предусмотрено изменение Законом РК от 05.07.2024 </w:t>
      </w:r>
      <w:r>
        <w:rPr>
          <w:rFonts w:ascii="Times New Roman"/>
          <w:b w:val="false"/>
          <w:i w:val="false"/>
          <w:color w:val="ff0000"/>
          <w:sz w:val="28"/>
        </w:rPr>
        <w:t>№ 115-VIII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p>
    <w:p>
      <w:pPr>
        <w:spacing w:after="0"/>
        <w:ind w:left="0"/>
        <w:jc w:val="both"/>
      </w:pPr>
      <w:r>
        <w:rPr>
          <w:rFonts w:ascii="Times New Roman"/>
          <w:b w:val="false"/>
          <w:i w:val="false"/>
          <w:color w:val="000000"/>
          <w:sz w:val="28"/>
        </w:rPr>
        <w:t>
      Государственная регистрация юридических лиц, относящихся к субъектам частного предпринимательства, учетная регистрация их филиалов (представительств), за исключением акционерных обществ, их филиалов (представительств), производятся в течение одного часа с момента подачи электронного заявления.</w:t>
      </w:r>
    </w:p>
    <w:bookmarkStart w:name="z164" w:id="58"/>
    <w:p>
      <w:pPr>
        <w:spacing w:after="0"/>
        <w:ind w:left="0"/>
        <w:jc w:val="both"/>
      </w:pPr>
      <w:r>
        <w:rPr>
          <w:rFonts w:ascii="Times New Roman"/>
          <w:b w:val="false"/>
          <w:i w:val="false"/>
          <w:color w:val="000000"/>
          <w:sz w:val="28"/>
        </w:rPr>
        <w:t>
      Государственная перерегистрация юридических лиц, относящихся к субъектам частного предпринимательства, учетная перерегистрация их филиалов (представительств), за исключением акционерных обществ, их филиалов (представительств), производятся в течение одного рабочего дня с момента подачи заявления.</w:t>
      </w:r>
    </w:p>
    <w:bookmarkEnd w:id="58"/>
    <w:bookmarkStart w:name="z165" w:id="59"/>
    <w:p>
      <w:pPr>
        <w:spacing w:after="0"/>
        <w:ind w:left="0"/>
        <w:jc w:val="both"/>
      </w:pPr>
      <w:r>
        <w:rPr>
          <w:rFonts w:ascii="Times New Roman"/>
          <w:b w:val="false"/>
          <w:i w:val="false"/>
          <w:color w:val="000000"/>
          <w:sz w:val="28"/>
        </w:rPr>
        <w:t>
      Государственная регистрация коммерческих юридических лиц, учетная регистрация их филиалов (представительств) с участием иностранных лиц, не имеющих идентификационных номеров согласно Закону Республики Казахстан "О национальных реестрах идентификационных номеров", производятся не позднее одного рабочего дня, следующего за днем подачи заявления.</w:t>
      </w:r>
    </w:p>
    <w:bookmarkEnd w:id="59"/>
    <w:bookmarkStart w:name="z53" w:id="60"/>
    <w:p>
      <w:pPr>
        <w:spacing w:after="0"/>
        <w:ind w:left="0"/>
        <w:jc w:val="both"/>
      </w:pPr>
      <w:r>
        <w:rPr>
          <w:rFonts w:ascii="Times New Roman"/>
          <w:b w:val="false"/>
          <w:i w:val="false"/>
          <w:color w:val="000000"/>
          <w:sz w:val="28"/>
        </w:rPr>
        <w:t>
      Государственная регистрация (перерегистрация), регистрация внесенных изменений и дополнений в учредительные документы юридических лиц, не относящихся к субъектам частного предпринимательства, а также акционерных обществ, осуществляющих деятельность на основании устава, не являющегося типовым, за исключением политических партий, учетная регистрация (перерегистрация) их филиалов (представительств), а также филиалов (представительств) иностранных некоммерческих организаций должны быть произведены не позднее пяти рабочих дней, следующих за днем подачи заявления с приложением необходимых документов.</w:t>
      </w:r>
    </w:p>
    <w:bookmarkEnd w:id="60"/>
    <w:bookmarkStart w:name="z107" w:id="61"/>
    <w:p>
      <w:pPr>
        <w:spacing w:after="0"/>
        <w:ind w:left="0"/>
        <w:jc w:val="both"/>
      </w:pPr>
      <w:r>
        <w:rPr>
          <w:rFonts w:ascii="Times New Roman"/>
          <w:b w:val="false"/>
          <w:i w:val="false"/>
          <w:color w:val="000000"/>
          <w:sz w:val="28"/>
        </w:rPr>
        <w:t>
      Для юридических лиц, не относящихся к субъектам частного предпринимательства, а также акционерных обществ, осуществляющих деятельность на основании устава, не являющегося типовым, за исключением политических партий, их филиалов (представительств), выдача справки о государственной регистрации (перерегистрации) юридического лица, справки об учетной регистрации (перерегистрации) филиала (представительства), а также возврат устава (положения) производятся не позднее пяти рабочих дней со дня подачи заявления с приложением необходимых документов.</w:t>
      </w:r>
    </w:p>
    <w:bookmarkEnd w:id="61"/>
    <w:bookmarkStart w:name="z108" w:id="62"/>
    <w:p>
      <w:pPr>
        <w:spacing w:after="0"/>
        <w:ind w:left="0"/>
        <w:jc w:val="both"/>
      </w:pPr>
      <w:r>
        <w:rPr>
          <w:rFonts w:ascii="Times New Roman"/>
          <w:b w:val="false"/>
          <w:i w:val="false"/>
          <w:color w:val="000000"/>
          <w:sz w:val="28"/>
        </w:rPr>
        <w:t>
      Государственная регистрация (перерегистрация) политических партий и учетная регистрация (перерегистрация) их филиалов (представительств) должны быть произведены не позднее одного месяца со дня подачи заявления с приложением необходимых документов.</w:t>
      </w:r>
    </w:p>
    <w:bookmarkEnd w:id="62"/>
    <w:bookmarkStart w:name="z109" w:id="63"/>
    <w:p>
      <w:pPr>
        <w:spacing w:after="0"/>
        <w:ind w:left="0"/>
        <w:jc w:val="both"/>
      </w:pPr>
      <w:r>
        <w:rPr>
          <w:rFonts w:ascii="Times New Roman"/>
          <w:b w:val="false"/>
          <w:i w:val="false"/>
          <w:color w:val="000000"/>
          <w:sz w:val="28"/>
        </w:rPr>
        <w:t>
      В случаях представления неполного пакета документов, наличия в них недостатков, необходимости получения по учредительным документам заключения эксперта (специалиста), а также по иным основаниям, предусмотренным законодательными актами Республики Казахстан, срок государственной (учетной) регистрации (перерегистрации), регистрации прекращения деятельности юридических лиц, снятия с учетной регистрации филиалов (представительств), регистрации внесенных изменений и дополнений в учредительные документы юридического лица, не относящегося к субъекту частного предпринимательства, а также акционерного общества, положения об их филиалах (представительствах) прерывается до устранения выявленных недостатков или получения соответствующего заключения (экспертизы).</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 в редакции Закона РК от 24.12.2012 </w:t>
      </w:r>
      <w:r>
        <w:rPr>
          <w:rFonts w:ascii="Times New Roman"/>
          <w:b w:val="false"/>
          <w:i w:val="false"/>
          <w:color w:val="000000"/>
          <w:sz w:val="28"/>
        </w:rPr>
        <w:t>№ 60-V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 от 24.11.2015 </w:t>
      </w:r>
      <w:r>
        <w:rPr>
          <w:rFonts w:ascii="Times New Roman"/>
          <w:b w:val="false"/>
          <w:i w:val="false"/>
          <w:color w:val="000000"/>
          <w:sz w:val="28"/>
        </w:rPr>
        <w:t>№ 422-V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 w:id="64"/>
    <w:p>
      <w:pPr>
        <w:spacing w:after="0"/>
        <w:ind w:left="0"/>
        <w:jc w:val="left"/>
      </w:pPr>
      <w:r>
        <w:rPr>
          <w:rFonts w:ascii="Times New Roman"/>
          <w:b/>
          <w:i w:val="false"/>
          <w:color w:val="000000"/>
        </w:rPr>
        <w:t xml:space="preserve"> Статья 10. Уплата регистрационного сбора</w:t>
      </w:r>
    </w:p>
    <w:bookmarkEnd w:id="64"/>
    <w:p>
      <w:pPr>
        <w:spacing w:after="0"/>
        <w:ind w:left="0"/>
        <w:jc w:val="both"/>
      </w:pPr>
      <w:r>
        <w:rPr>
          <w:rFonts w:ascii="Times New Roman"/>
          <w:b w:val="false"/>
          <w:i w:val="false"/>
          <w:color w:val="000000"/>
          <w:sz w:val="28"/>
        </w:rPr>
        <w:t>
      При государственной регистрации (перерегистрации), государственной регистрации прекращения деятельности юридических лиц, учетной регистрации (перерегистрации), снятии с учетной регистрации филиалов (представительств) взимается регистрационный сбор в порядке, определяемом Кодексом Республики Казахстан "О налогах и других обязательных платежах в бюджет" (Налоговый кодекс), за исключением юридических лиц, являющихся коммерческими организациями, их филиалов и представительств.</w:t>
      </w:r>
    </w:p>
    <w:p>
      <w:pPr>
        <w:spacing w:after="0"/>
        <w:ind w:left="0"/>
        <w:jc w:val="both"/>
      </w:pPr>
      <w:r>
        <w:rPr>
          <w:rFonts w:ascii="Times New Roman"/>
          <w:b w:val="false"/>
          <w:i w:val="false"/>
          <w:color w:val="000000"/>
          <w:sz w:val="28"/>
        </w:rPr>
        <w:t>
      Цены на услуги по государственной регистрации юридических лиц, являющихся коммерческими организациями, и учетной регистрации их филиалов и представительств, реализуемые регистрирующим органом, устанавливаются решением уполномоченного органа, осуществляющего организацию и координацию деятельности Государственной корпорации "Правительство для граждан", по согласованию с Министерством юстиции Республики Казахстан и антимонопольным органом.</w:t>
      </w:r>
    </w:p>
    <w:p>
      <w:pPr>
        <w:spacing w:after="0"/>
        <w:ind w:left="0"/>
        <w:jc w:val="both"/>
      </w:pPr>
      <w:r>
        <w:rPr>
          <w:rFonts w:ascii="Times New Roman"/>
          <w:b w:val="false"/>
          <w:i w:val="false"/>
          <w:color w:val="000000"/>
          <w:sz w:val="28"/>
        </w:rPr>
        <w:t>
      Деятельность по государственной регистрации юридических лиц, являющихся коммерческими организациями, и учетной регистрации их филиалов и представительств, относится к государственной монополии.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10 - в редакции Закона РК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с 01.07.2019); с изменением, внесенным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 w:id="65"/>
    <w:p>
      <w:pPr>
        <w:spacing w:after="0"/>
        <w:ind w:left="0"/>
        <w:jc w:val="left"/>
      </w:pPr>
      <w:r>
        <w:rPr>
          <w:rFonts w:ascii="Times New Roman"/>
          <w:b/>
          <w:i w:val="false"/>
          <w:color w:val="000000"/>
        </w:rPr>
        <w:t xml:space="preserve"> Статья 11. Отказ в государственной (учетной)регистрации и перерегистрации юридических лиц, филиалов (представительств)</w:t>
      </w:r>
    </w:p>
    <w:bookmarkEnd w:id="65"/>
    <w:bookmarkStart w:name="z61" w:id="66"/>
    <w:p>
      <w:pPr>
        <w:spacing w:after="0"/>
        <w:ind w:left="0"/>
        <w:jc w:val="both"/>
      </w:pPr>
      <w:r>
        <w:rPr>
          <w:rFonts w:ascii="Times New Roman"/>
          <w:b w:val="false"/>
          <w:i w:val="false"/>
          <w:color w:val="000000"/>
          <w:sz w:val="28"/>
        </w:rPr>
        <w:t>
      Отказ в государственной регистрации (перерегистрации) юридических лиц осуществляется в случаях:</w:t>
      </w:r>
    </w:p>
    <w:bookmarkEnd w:id="66"/>
    <w:bookmarkStart w:name="z55" w:id="67"/>
    <w:p>
      <w:pPr>
        <w:spacing w:after="0"/>
        <w:ind w:left="0"/>
        <w:jc w:val="both"/>
      </w:pPr>
      <w:r>
        <w:rPr>
          <w:rFonts w:ascii="Times New Roman"/>
          <w:b w:val="false"/>
          <w:i w:val="false"/>
          <w:color w:val="000000"/>
          <w:sz w:val="28"/>
        </w:rPr>
        <w:t>
      1) нарушения порядка создания, перерегистрации и реорганизации юридического лица, установленного законодательными актами Республики Казахстан, несоответствия учредительных документов закону Республики Казахстан;</w:t>
      </w:r>
    </w:p>
    <w:bookmarkEnd w:id="67"/>
    <w:bookmarkStart w:name="z56" w:id="68"/>
    <w:p>
      <w:pPr>
        <w:spacing w:after="0"/>
        <w:ind w:left="0"/>
        <w:jc w:val="both"/>
      </w:pPr>
      <w:r>
        <w:rPr>
          <w:rFonts w:ascii="Times New Roman"/>
          <w:b w:val="false"/>
          <w:i w:val="false"/>
          <w:color w:val="000000"/>
          <w:sz w:val="28"/>
        </w:rPr>
        <w:t>
      2) непредставления передаточного акта или разделительного баланса либо отсутствия в них положений о правопреемстве реорганизованного юридического лица;</w:t>
      </w:r>
    </w:p>
    <w:bookmarkEnd w:id="68"/>
    <w:bookmarkStart w:name="z57" w:id="69"/>
    <w:p>
      <w:pPr>
        <w:spacing w:after="0"/>
        <w:ind w:left="0"/>
        <w:jc w:val="both"/>
      </w:pPr>
      <w:r>
        <w:rPr>
          <w:rFonts w:ascii="Times New Roman"/>
          <w:b w:val="false"/>
          <w:i w:val="false"/>
          <w:color w:val="000000"/>
          <w:sz w:val="28"/>
        </w:rPr>
        <w:t>
      3) если юридическое лицо или единственный учредитель (участник) юридического лица является бездействующим юридическим лицом;</w:t>
      </w:r>
    </w:p>
    <w:bookmarkEnd w:id="69"/>
    <w:bookmarkStart w:name="z110" w:id="70"/>
    <w:p>
      <w:pPr>
        <w:spacing w:after="0"/>
        <w:ind w:left="0"/>
        <w:jc w:val="both"/>
      </w:pPr>
      <w:r>
        <w:rPr>
          <w:rFonts w:ascii="Times New Roman"/>
          <w:b w:val="false"/>
          <w:i w:val="false"/>
          <w:color w:val="000000"/>
          <w:sz w:val="28"/>
        </w:rPr>
        <w:t>
      4) если физическое лицо, являющееся учредителем (участником, членом) и (или) руководителем юридического лица, является единственным учредителем (участником, членом) и (или) руководителем бездействующих юридических лиц;</w:t>
      </w:r>
    </w:p>
    <w:bookmarkEnd w:id="70"/>
    <w:bookmarkStart w:name="z23" w:id="71"/>
    <w:p>
      <w:pPr>
        <w:spacing w:after="0"/>
        <w:ind w:left="0"/>
        <w:jc w:val="both"/>
      </w:pPr>
      <w:r>
        <w:rPr>
          <w:rFonts w:ascii="Times New Roman"/>
          <w:b w:val="false"/>
          <w:i w:val="false"/>
          <w:color w:val="000000"/>
          <w:sz w:val="28"/>
        </w:rPr>
        <w:t>
      4-1) если физическое лицо, являющееся учредителем (участником) и (или) руководителем юридического лица, включено в перечень организаций и лиц, связанных с финансированием распространения оружия массового уничтожения, и (или) в перечень организаций и лиц, связанных с финансированием терроризма и экстремизма, в соответствии с законодательством Республики Казахстан, за исключением акций (долей участия в уставном капитале), конфискованных и (или) взысканных по решению суда;</w:t>
      </w:r>
    </w:p>
    <w:bookmarkEnd w:id="71"/>
    <w:bookmarkStart w:name="z166" w:id="72"/>
    <w:p>
      <w:pPr>
        <w:spacing w:after="0"/>
        <w:ind w:left="0"/>
        <w:jc w:val="both"/>
      </w:pPr>
      <w:r>
        <w:rPr>
          <w:rFonts w:ascii="Times New Roman"/>
          <w:b w:val="false"/>
          <w:i w:val="false"/>
          <w:color w:val="000000"/>
          <w:sz w:val="28"/>
        </w:rPr>
        <w:t>
      4-2) если физическое лицо, являющееся учредителем (участником, членом) и (или) руководителем юридического лица, признано недееспособным или ограниченно дееспособным;</w:t>
      </w:r>
    </w:p>
    <w:bookmarkEnd w:id="72"/>
    <w:bookmarkStart w:name="z167" w:id="73"/>
    <w:p>
      <w:pPr>
        <w:spacing w:after="0"/>
        <w:ind w:left="0"/>
        <w:jc w:val="both"/>
      </w:pPr>
      <w:r>
        <w:rPr>
          <w:rFonts w:ascii="Times New Roman"/>
          <w:b w:val="false"/>
          <w:i w:val="false"/>
          <w:color w:val="000000"/>
          <w:sz w:val="28"/>
        </w:rPr>
        <w:t>
      4-3) если физическое лицо, являющееся учредителем (участником, членом) и (или) руководителем юридического лица, признано безвестно отсутствующим, объявлено умершим, зарегистрировано в качестве умершего либо его статус не определен;</w:t>
      </w:r>
    </w:p>
    <w:bookmarkEnd w:id="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4-4) предусмотрено изменение Законом РК от 05.07.2024 </w:t>
      </w:r>
      <w:r>
        <w:rPr>
          <w:rFonts w:ascii="Times New Roman"/>
          <w:b w:val="false"/>
          <w:i w:val="false"/>
          <w:color w:val="ff0000"/>
          <w:sz w:val="28"/>
        </w:rPr>
        <w:t>№ 115-VIII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4-4) если физическое лицо, являющееся учредителем (участником, членом) и (или) руководителем юридического лица, имеет непогашенную или неснятую судимость за преступления по </w:t>
      </w:r>
      <w:r>
        <w:rPr>
          <w:rFonts w:ascii="Times New Roman"/>
          <w:b w:val="false"/>
          <w:i w:val="false"/>
          <w:color w:val="000000"/>
          <w:sz w:val="28"/>
        </w:rPr>
        <w:t>статьям 216</w:t>
      </w:r>
      <w:r>
        <w:rPr>
          <w:rFonts w:ascii="Times New Roman"/>
          <w:b w:val="false"/>
          <w:i w:val="false"/>
          <w:color w:val="000000"/>
          <w:sz w:val="28"/>
        </w:rPr>
        <w:t xml:space="preserve">, </w:t>
      </w:r>
      <w:r>
        <w:rPr>
          <w:rFonts w:ascii="Times New Roman"/>
          <w:b w:val="false"/>
          <w:i w:val="false"/>
          <w:color w:val="000000"/>
          <w:sz w:val="28"/>
        </w:rPr>
        <w:t>218</w:t>
      </w:r>
      <w:r>
        <w:rPr>
          <w:rFonts w:ascii="Times New Roman"/>
          <w:b w:val="false"/>
          <w:i w:val="false"/>
          <w:color w:val="000000"/>
          <w:sz w:val="28"/>
        </w:rPr>
        <w:t xml:space="preserve">, 218-1, 235-1, </w:t>
      </w:r>
      <w:r>
        <w:rPr>
          <w:rFonts w:ascii="Times New Roman"/>
          <w:b w:val="false"/>
          <w:i w:val="false"/>
          <w:color w:val="000000"/>
          <w:sz w:val="28"/>
        </w:rPr>
        <w:t>237</w:t>
      </w:r>
      <w:r>
        <w:rPr>
          <w:rFonts w:ascii="Times New Roman"/>
          <w:b w:val="false"/>
          <w:i w:val="false"/>
          <w:color w:val="000000"/>
          <w:sz w:val="28"/>
        </w:rPr>
        <w:t xml:space="preserve">, </w:t>
      </w:r>
      <w:r>
        <w:rPr>
          <w:rFonts w:ascii="Times New Roman"/>
          <w:b w:val="false"/>
          <w:i w:val="false"/>
          <w:color w:val="000000"/>
          <w:sz w:val="28"/>
        </w:rPr>
        <w:t>238</w:t>
      </w:r>
      <w:r>
        <w:rPr>
          <w:rFonts w:ascii="Times New Roman"/>
          <w:b w:val="false"/>
          <w:i w:val="false"/>
          <w:color w:val="000000"/>
          <w:sz w:val="28"/>
        </w:rPr>
        <w:t xml:space="preserve"> Уголовного кодекса Республики Казахстан;</w:t>
      </w:r>
    </w:p>
    <w:bookmarkStart w:name="z169" w:id="74"/>
    <w:p>
      <w:pPr>
        <w:spacing w:after="0"/>
        <w:ind w:left="0"/>
        <w:jc w:val="both"/>
      </w:pPr>
      <w:r>
        <w:rPr>
          <w:rFonts w:ascii="Times New Roman"/>
          <w:b w:val="false"/>
          <w:i w:val="false"/>
          <w:color w:val="000000"/>
          <w:sz w:val="28"/>
        </w:rPr>
        <w:t>
      4-5) если при государственной регистрации учредитель (физическое лицо и (или) юридическое лицо), его учредители, руководитель юридического лица, учредитель и (или) руководитель юридического лица, являющегося учредителем (участником, членом) юридического лица, являются должниками по исполнительному документу, за исключением лица, являющегося должником по исполнительному производству о взыскании периодических платежей и не имеющего задолженность по исполнительному производству о периодических взысканиях более трех месяцев;</w:t>
      </w:r>
    </w:p>
    <w:bookmarkEnd w:id="74"/>
    <w:bookmarkStart w:name="z170" w:id="75"/>
    <w:p>
      <w:pPr>
        <w:spacing w:after="0"/>
        <w:ind w:left="0"/>
        <w:jc w:val="both"/>
      </w:pPr>
      <w:r>
        <w:rPr>
          <w:rFonts w:ascii="Times New Roman"/>
          <w:b w:val="false"/>
          <w:i w:val="false"/>
          <w:color w:val="000000"/>
          <w:sz w:val="28"/>
        </w:rPr>
        <w:t>
      4-6) если при государственной перерегистрации новые учредители (участники, члены) и (или) лица, отчуждающие долю, являются должниками по исполнительному документу, за исключением лица, являющегося должником по исполнительному производству о взыскании периодических платежей и не имеющего задолженность по исполнительному производству о периодических взысканиях более трех месяцев;</w:t>
      </w:r>
    </w:p>
    <w:bookmarkEnd w:id="75"/>
    <w:bookmarkStart w:name="z111" w:id="76"/>
    <w:p>
      <w:pPr>
        <w:spacing w:after="0"/>
        <w:ind w:left="0"/>
        <w:jc w:val="both"/>
      </w:pPr>
      <w:r>
        <w:rPr>
          <w:rFonts w:ascii="Times New Roman"/>
          <w:b w:val="false"/>
          <w:i w:val="false"/>
          <w:color w:val="000000"/>
          <w:sz w:val="28"/>
        </w:rPr>
        <w:t>
      5) представления утерянных и (или) недействительных документов, удостоверяющих личность;</w:t>
      </w:r>
    </w:p>
    <w:bookmarkEnd w:id="76"/>
    <w:bookmarkStart w:name="z112" w:id="77"/>
    <w:p>
      <w:pPr>
        <w:spacing w:after="0"/>
        <w:ind w:left="0"/>
        <w:jc w:val="both"/>
      </w:pPr>
      <w:r>
        <w:rPr>
          <w:rFonts w:ascii="Times New Roman"/>
          <w:b w:val="false"/>
          <w:i w:val="false"/>
          <w:color w:val="000000"/>
          <w:sz w:val="28"/>
        </w:rPr>
        <w:t>
      6) наличия судебных актов и постановлений (запретов, арестов) судебных исполнителей и правоохранительных органов;</w:t>
      </w:r>
    </w:p>
    <w:bookmarkEnd w:id="77"/>
    <w:bookmarkStart w:name="z171" w:id="78"/>
    <w:p>
      <w:pPr>
        <w:spacing w:after="0"/>
        <w:ind w:left="0"/>
        <w:jc w:val="both"/>
      </w:pPr>
      <w:r>
        <w:rPr>
          <w:rFonts w:ascii="Times New Roman"/>
          <w:b w:val="false"/>
          <w:i w:val="false"/>
          <w:color w:val="000000"/>
          <w:sz w:val="28"/>
        </w:rPr>
        <w:t>
      7) если иное не установлено законами Республики Казахстан или судебным актом, регистрационные действия прерываются до устранения обстоятельств, явившихся основанием для перерыва срока, но не более чем на один месяц. Если в течение одного месяца не будут устранены обстоятельства, явившиеся основанием для перерыва срока, в регистрационных действиях отказывается, за исключением получения заключения эксперта (специалиста).</w:t>
      </w:r>
    </w:p>
    <w:bookmarkEnd w:id="78"/>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11 предусмотрено дополнить подпунктом 8) в соответствии с Законом РК от 05.07.2024 </w:t>
      </w:r>
      <w:r>
        <w:rPr>
          <w:rFonts w:ascii="Times New Roman"/>
          <w:b w:val="false"/>
          <w:i w:val="false"/>
          <w:color w:val="ff0000"/>
          <w:sz w:val="28"/>
        </w:rPr>
        <w:t>№ 115-VIII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172" w:id="79"/>
    <w:p>
      <w:pPr>
        <w:spacing w:after="0"/>
        <w:ind w:left="0"/>
        <w:jc w:val="both"/>
      </w:pPr>
      <w:r>
        <w:rPr>
          <w:rFonts w:ascii="Times New Roman"/>
          <w:b w:val="false"/>
          <w:i w:val="false"/>
          <w:color w:val="000000"/>
          <w:sz w:val="28"/>
        </w:rPr>
        <w:t xml:space="preserve">
      Заявитель (уполномоченный представитель заявителя) вправе обратиться с ходатайством о прекращении рассмотрения заявления в регистрирующий орган. </w:t>
      </w:r>
    </w:p>
    <w:bookmarkEnd w:id="79"/>
    <w:bookmarkStart w:name="z173" w:id="80"/>
    <w:p>
      <w:pPr>
        <w:spacing w:after="0"/>
        <w:ind w:left="0"/>
        <w:jc w:val="both"/>
      </w:pPr>
      <w:r>
        <w:rPr>
          <w:rFonts w:ascii="Times New Roman"/>
          <w:b w:val="false"/>
          <w:i w:val="false"/>
          <w:color w:val="000000"/>
          <w:sz w:val="28"/>
        </w:rPr>
        <w:t>
      Рассмотрение отозванного заявления при этом прекращается.</w:t>
      </w:r>
    </w:p>
    <w:bookmarkEnd w:id="80"/>
    <w:p>
      <w:pPr>
        <w:spacing w:after="0"/>
        <w:ind w:left="0"/>
        <w:jc w:val="both"/>
      </w:pPr>
      <w:r>
        <w:rPr>
          <w:rFonts w:ascii="Times New Roman"/>
          <w:b w:val="false"/>
          <w:i w:val="false"/>
          <w:color w:val="000000"/>
          <w:sz w:val="28"/>
        </w:rPr>
        <w:t>
      Дополнительные основания отказа в государственной регистрации и перерегистрации религиозного объединения устанавливаются в Законе Республики Казахстан "О религиозной деятельности и религиозных объединениях".</w:t>
      </w:r>
    </w:p>
    <w:p>
      <w:pPr>
        <w:spacing w:after="0"/>
        <w:ind w:left="0"/>
        <w:jc w:val="both"/>
      </w:pPr>
      <w:r>
        <w:rPr>
          <w:rFonts w:ascii="Times New Roman"/>
          <w:b w:val="false"/>
          <w:i w:val="false"/>
          <w:color w:val="000000"/>
          <w:sz w:val="28"/>
        </w:rPr>
        <w:t>
      Отказ в учетной регистрации и перерегистрации филиала (представительства) осуществляется в случаях нарушения установленного законодательными актами Республики Казахстан порядка учетной регистрации филиала (представительства), несоответствия представленных для учетной регистрации документов законам Республики Казахстан.</w:t>
      </w:r>
    </w:p>
    <w:p>
      <w:pPr>
        <w:spacing w:after="0"/>
        <w:ind w:left="0"/>
        <w:jc w:val="both"/>
      </w:pPr>
      <w:r>
        <w:rPr>
          <w:rFonts w:ascii="Times New Roman"/>
          <w:b w:val="false"/>
          <w:i w:val="false"/>
          <w:color w:val="000000"/>
          <w:sz w:val="28"/>
        </w:rPr>
        <w:t>
      В случае отказа в государственной регистрации или перерегистрации юридического лица, учетной регистрации или перерегистрации филиала (представительства) регистрирующий орган в сроки, предусмотренные в статье 9 настоящего Закона, в письменном виде выдает ему мотивированный отказ, содержащий ссылку на несоответствие представленных документов требованиям законодательного акта Республики Казахстан.</w:t>
      </w:r>
    </w:p>
    <w:p>
      <w:pPr>
        <w:spacing w:after="0"/>
        <w:ind w:left="0"/>
        <w:jc w:val="both"/>
      </w:pPr>
      <w:r>
        <w:rPr>
          <w:rFonts w:ascii="Times New Roman"/>
          <w:b w:val="false"/>
          <w:i w:val="false"/>
          <w:color w:val="000000"/>
          <w:sz w:val="28"/>
        </w:rPr>
        <w:t>
      Возврат уплаченного регистрационного сбора за государственную (учетную) регистрацию или перерегистрацию юридических лиц, их филиалов (представительств) производится в случаях, предусмотренных Налоговым кодексом.</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Часть восьмую статьи 11 предусмотрено исключить Законом РК от 05.07.2024 </w:t>
      </w:r>
      <w:r>
        <w:rPr>
          <w:rFonts w:ascii="Times New Roman"/>
          <w:b w:val="false"/>
          <w:i w:val="false"/>
          <w:color w:val="ff0000"/>
          <w:sz w:val="28"/>
        </w:rPr>
        <w:t>№ 115-VIII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Основания отказа в государственной регистрации (за исключением случаев реорганизации), предусмотренные настоящей статьей, не распространяются на юридические лица, относящиеся к субъектам малого предпринимательства.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 в редакции Закона РК от 24.12.2012 </w:t>
      </w:r>
      <w:r>
        <w:rPr>
          <w:rFonts w:ascii="Times New Roman"/>
          <w:b w:val="false"/>
          <w:i w:val="false"/>
          <w:color w:val="000000"/>
          <w:sz w:val="28"/>
        </w:rPr>
        <w:t>№ 60-V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07.03.2014 </w:t>
      </w:r>
      <w:r>
        <w:rPr>
          <w:rFonts w:ascii="Times New Roman"/>
          <w:b w:val="false"/>
          <w:i w:val="false"/>
          <w:color w:val="000000"/>
          <w:sz w:val="28"/>
        </w:rPr>
        <w:t>№ 177-V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03.07.2014</w:t>
      </w:r>
      <w:r>
        <w:rPr>
          <w:rFonts w:ascii="Times New Roman"/>
          <w:b w:val="false"/>
          <w:i w:val="false"/>
          <w:color w:val="000000"/>
          <w:sz w:val="28"/>
        </w:rPr>
        <w:t xml:space="preserve"> № 227-V</w:t>
      </w:r>
      <w:r>
        <w:rPr>
          <w:rFonts w:ascii="Times New Roman"/>
          <w:b w:val="false"/>
          <w:i w:val="false"/>
          <w:color w:val="ff0000"/>
          <w:sz w:val="28"/>
        </w:rPr>
        <w:t xml:space="preserve"> (вводится в действие с 01.01.2015); от 02.08.2015 </w:t>
      </w:r>
      <w:r>
        <w:rPr>
          <w:rFonts w:ascii="Times New Roman"/>
          <w:b w:val="false"/>
          <w:i w:val="false"/>
          <w:color w:val="000000"/>
          <w:sz w:val="28"/>
        </w:rPr>
        <w:t>№ 343-V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шести месяцев после дня его первого официального опубликования);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13.05.2020 </w:t>
      </w:r>
      <w:r>
        <w:rPr>
          <w:rFonts w:ascii="Times New Roman"/>
          <w:b w:val="false"/>
          <w:i w:val="false"/>
          <w:color w:val="000000"/>
          <w:sz w:val="28"/>
        </w:rPr>
        <w:t>№ 325-VІ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12.07.2023 </w:t>
      </w:r>
      <w:r>
        <w:rPr>
          <w:rFonts w:ascii="Times New Roman"/>
          <w:b w:val="false"/>
          <w:i w:val="false"/>
          <w:color w:val="000000"/>
          <w:sz w:val="28"/>
        </w:rPr>
        <w:t>№ 23-VIII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 w:id="81"/>
    <w:p>
      <w:pPr>
        <w:spacing w:after="0"/>
        <w:ind w:left="0"/>
        <w:jc w:val="left"/>
      </w:pPr>
      <w:r>
        <w:rPr>
          <w:rFonts w:ascii="Times New Roman"/>
          <w:b/>
          <w:i w:val="false"/>
          <w:color w:val="000000"/>
        </w:rPr>
        <w:t xml:space="preserve"> Статья 12. Документ, подтверждающий государственную (учетную) регистрацию (перерегистрацию)юридического лица, филиала (представительства)</w:t>
      </w:r>
    </w:p>
    <w:bookmarkEnd w:id="81"/>
    <w:p>
      <w:pPr>
        <w:spacing w:after="0"/>
        <w:ind w:left="0"/>
        <w:jc w:val="both"/>
      </w:pPr>
      <w:r>
        <w:rPr>
          <w:rFonts w:ascii="Times New Roman"/>
          <w:b w:val="false"/>
          <w:i w:val="false"/>
          <w:color w:val="000000"/>
          <w:sz w:val="28"/>
        </w:rPr>
        <w:t>
      Документом, подтверждающим государственную регистрацию (перерегистрацию) юридического лица, учетную регистрацию (перерегистрацию) филиала (представительства), является справка по форме, установленной Министерством юстиции Республики Казахстан.</w:t>
      </w:r>
    </w:p>
    <w:bookmarkStart w:name="z118" w:id="82"/>
    <w:p>
      <w:pPr>
        <w:spacing w:after="0"/>
        <w:ind w:left="0"/>
        <w:jc w:val="both"/>
      </w:pPr>
      <w:r>
        <w:rPr>
          <w:rFonts w:ascii="Times New Roman"/>
          <w:b w:val="false"/>
          <w:i w:val="false"/>
          <w:color w:val="000000"/>
          <w:sz w:val="28"/>
        </w:rPr>
        <w:t>
      Справка о государственной регистрации (перерегистрации) юридического лица содержит в себе сведения о дате ее выдачи, регистрирующем органе, бизнес-идентификационном номере, дате государственной регистрации (перерегистрации), наименовании и месте нахождения юридического лица, руководителях и учредителях (участниках). Если юридическое лицо, относящееся к субъекту частного предпринимательства, осуществляет свою деятельность на основании типового устава, то сведения об этом отображаются в указанной справке.</w:t>
      </w:r>
    </w:p>
    <w:bookmarkEnd w:id="82"/>
    <w:bookmarkStart w:name="z58" w:id="83"/>
    <w:p>
      <w:pPr>
        <w:spacing w:after="0"/>
        <w:ind w:left="0"/>
        <w:jc w:val="both"/>
      </w:pPr>
      <w:r>
        <w:rPr>
          <w:rFonts w:ascii="Times New Roman"/>
          <w:b w:val="false"/>
          <w:i w:val="false"/>
          <w:color w:val="000000"/>
          <w:sz w:val="28"/>
        </w:rPr>
        <w:t>
      Справка об учетной регистрации (перерегистрации) филиала (представительства) содержит в себе сведения о дате ее выдачи, регистрирующем органе, бизнес-идентификационном номере, дате учетной регистрации (перерегистрации), наименовании и месте нахождения филиала (представительства), наименовании юридического лица, создавшего филиал (представительство).</w:t>
      </w:r>
    </w:p>
    <w:bookmarkEnd w:id="83"/>
    <w:bookmarkStart w:name="z59" w:id="84"/>
    <w:p>
      <w:pPr>
        <w:spacing w:after="0"/>
        <w:ind w:left="0"/>
        <w:jc w:val="both"/>
      </w:pPr>
      <w:r>
        <w:rPr>
          <w:rFonts w:ascii="Times New Roman"/>
          <w:b w:val="false"/>
          <w:i w:val="false"/>
          <w:color w:val="000000"/>
          <w:sz w:val="28"/>
        </w:rPr>
        <w:t>
      Наличие документа, подтверждающего государственную (учетную) регистрацию (перерегистрацию) юридического лица, а также филиала иностранного юридического лица, предметом деятельности которого является оказание финансовых услуг, не является основанием для начала деятельности, требующей получения лицензии в соответствии с законами Республики Казахстан. Правоспособность юридического лица, а также филиала иностранного юридического лица, предметом деятельности которого является оказание финансовых услуг, в сфере лицензируемой деятельности возникает с момента получения соответствующей лицензии и прекращается с момента прекращения действия лицензии или признания недействительной в порядке, установленном законами Республики Казахстан.</w:t>
      </w:r>
    </w:p>
    <w:bookmarkEnd w:id="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 в редакции Закона РК от 24.12.2012 </w:t>
      </w:r>
      <w:r>
        <w:rPr>
          <w:rFonts w:ascii="Times New Roman"/>
          <w:b w:val="false"/>
          <w:i w:val="false"/>
          <w:color w:val="000000"/>
          <w:sz w:val="28"/>
        </w:rPr>
        <w:t>№ 60-V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02.07.2014 </w:t>
      </w:r>
      <w:r>
        <w:rPr>
          <w:rFonts w:ascii="Times New Roman"/>
          <w:b w:val="false"/>
          <w:i w:val="false"/>
          <w:color w:val="000000"/>
          <w:sz w:val="28"/>
        </w:rPr>
        <w:t>№ 225-V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16.12.2020).</w:t>
      </w:r>
      <w:r>
        <w:br/>
      </w:r>
      <w:r>
        <w:rPr>
          <w:rFonts w:ascii="Times New Roman"/>
          <w:b w:val="false"/>
          <w:i w:val="false"/>
          <w:color w:val="000000"/>
          <w:sz w:val="28"/>
        </w:rPr>
        <w:t>
</w:t>
      </w:r>
    </w:p>
    <w:bookmarkStart w:name="z24" w:id="85"/>
    <w:p>
      <w:pPr>
        <w:spacing w:after="0"/>
        <w:ind w:left="0"/>
        <w:jc w:val="left"/>
      </w:pPr>
      <w:r>
        <w:rPr>
          <w:rFonts w:ascii="Times New Roman"/>
          <w:b/>
          <w:i w:val="false"/>
          <w:color w:val="000000"/>
        </w:rPr>
        <w:t xml:space="preserve"> Статья 13. Государственный статистический учет</w:t>
      </w:r>
    </w:p>
    <w:bookmarkEnd w:id="85"/>
    <w:p>
      <w:pPr>
        <w:spacing w:after="0"/>
        <w:ind w:left="0"/>
        <w:jc w:val="both"/>
      </w:pPr>
      <w:r>
        <w:rPr>
          <w:rFonts w:ascii="Times New Roman"/>
          <w:b w:val="false"/>
          <w:i w:val="false"/>
          <w:color w:val="ff0000"/>
          <w:sz w:val="28"/>
        </w:rPr>
        <w:t xml:space="preserve">
      Сноска. Статья 13 исключена Законом РК от 19.03.2010 </w:t>
      </w:r>
      <w:r>
        <w:rPr>
          <w:rFonts w:ascii="Times New Roman"/>
          <w:b w:val="false"/>
          <w:i w:val="false"/>
          <w:color w:val="ff0000"/>
          <w:sz w:val="28"/>
        </w:rPr>
        <w:t>№ 258-IV</w:t>
      </w:r>
      <w:r>
        <w:rPr>
          <w:rFonts w:ascii="Times New Roman"/>
          <w:b w:val="false"/>
          <w:i w:val="false"/>
          <w:color w:val="ff0000"/>
          <w:sz w:val="28"/>
        </w:rPr>
        <w:t>.</w:t>
      </w:r>
    </w:p>
    <w:bookmarkStart w:name="z26" w:id="86"/>
    <w:p>
      <w:pPr>
        <w:spacing w:after="0"/>
        <w:ind w:left="0"/>
        <w:jc w:val="left"/>
      </w:pPr>
      <w:r>
        <w:rPr>
          <w:rFonts w:ascii="Times New Roman"/>
          <w:b/>
          <w:i w:val="false"/>
          <w:color w:val="000000"/>
        </w:rPr>
        <w:t xml:space="preserve"> Статья 14. Государственная перерегистрация юридического лица, учетная перерегистрация филиала (представительства)</w:t>
      </w:r>
    </w:p>
    <w:bookmarkEnd w:id="86"/>
    <w:p>
      <w:pPr>
        <w:spacing w:after="0"/>
        <w:ind w:left="0"/>
        <w:jc w:val="both"/>
      </w:pPr>
      <w:r>
        <w:rPr>
          <w:rFonts w:ascii="Times New Roman"/>
          <w:b w:val="false"/>
          <w:i w:val="false"/>
          <w:color w:val="000000"/>
          <w:sz w:val="28"/>
        </w:rPr>
        <w:t>
      В случаях, предусмотренных законами Республики Казахстан, юридическое лицо, филиал (представительство) подлежат государственной (учетной) перерегистрации.</w:t>
      </w:r>
    </w:p>
    <w:bookmarkStart w:name="z208" w:id="87"/>
    <w:p>
      <w:pPr>
        <w:spacing w:after="0"/>
        <w:ind w:left="0"/>
        <w:jc w:val="both"/>
      </w:pPr>
      <w:r>
        <w:rPr>
          <w:rFonts w:ascii="Times New Roman"/>
          <w:b w:val="false"/>
          <w:i w:val="false"/>
          <w:color w:val="000000"/>
          <w:sz w:val="28"/>
        </w:rPr>
        <w:t>
      Государственная перерегистрация юридического лица, за исключением политических партий и религиозных объединений, производится на основании электронного заявления, поданного посредством веб-портала "электронного правительства", а также иных объектов информатизации, в порядке, определяемом Министерством юстиции Республики Казахстан.</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14 предусмотрено дополнить частью третьей в соответствии с Законом РК от 05.07.2024 </w:t>
      </w:r>
      <w:r>
        <w:rPr>
          <w:rFonts w:ascii="Times New Roman"/>
          <w:b w:val="false"/>
          <w:i w:val="false"/>
          <w:color w:val="ff0000"/>
          <w:sz w:val="28"/>
        </w:rPr>
        <w:t>№ 115-VIII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Для государственной перерегистрации юридического лица, учетной перерегистрации филиала (представительства) представляются:</w:t>
      </w:r>
    </w:p>
    <w:bookmarkStart w:name="z139" w:id="88"/>
    <w:p>
      <w:pPr>
        <w:spacing w:after="0"/>
        <w:ind w:left="0"/>
        <w:jc w:val="both"/>
      </w:pPr>
      <w:r>
        <w:rPr>
          <w:rFonts w:ascii="Times New Roman"/>
          <w:b w:val="false"/>
          <w:i w:val="false"/>
          <w:color w:val="000000"/>
          <w:sz w:val="28"/>
        </w:rPr>
        <w:t>
      1) заявление о государственной перерегистрации юридического лица, учетной перерегистрации филиала (представительства) по форме, установленной Министерством юстиции Республики Казахстан;</w:t>
      </w:r>
    </w:p>
    <w:bookmarkEnd w:id="88"/>
    <w:bookmarkStart w:name="z140" w:id="89"/>
    <w:p>
      <w:pPr>
        <w:spacing w:after="0"/>
        <w:ind w:left="0"/>
        <w:jc w:val="both"/>
      </w:pPr>
      <w:r>
        <w:rPr>
          <w:rFonts w:ascii="Times New Roman"/>
          <w:b w:val="false"/>
          <w:i w:val="false"/>
          <w:color w:val="000000"/>
          <w:sz w:val="28"/>
        </w:rPr>
        <w:t>
      2) решение либо выписка из решения уполномоченного органа юридического лица о государственной (учетной) перерегистрации, предусматривающие внесение изменений и дополнений в учредительные документы юридического лица, положение о филиале (представительстве), скрепленные печатью юридического лица, за исключением подачи электронного заявления. В случае, если юридическое лицо является субъектом частного предпринимательства, скрепление документов печатью не требуется;</w:t>
      </w:r>
    </w:p>
    <w:bookmarkEnd w:id="89"/>
    <w:bookmarkStart w:name="z141" w:id="90"/>
    <w:p>
      <w:pPr>
        <w:spacing w:after="0"/>
        <w:ind w:left="0"/>
        <w:jc w:val="both"/>
      </w:pPr>
      <w:r>
        <w:rPr>
          <w:rFonts w:ascii="Times New Roman"/>
          <w:b w:val="false"/>
          <w:i w:val="false"/>
          <w:color w:val="000000"/>
          <w:sz w:val="28"/>
        </w:rPr>
        <w:t>
      3) учредительный документ в электронном варианте с внесенными изменениями и дополнениями либо текст внесенных изменений и дополнений в учредительные документы юридического лица, не относящегося к субъекту частного предпринимательства, филиала (представительства).</w:t>
      </w:r>
    </w:p>
    <w:bookmarkEnd w:id="90"/>
    <w:bookmarkStart w:name="z216" w:id="91"/>
    <w:p>
      <w:pPr>
        <w:spacing w:after="0"/>
        <w:ind w:left="0"/>
        <w:jc w:val="both"/>
      </w:pPr>
      <w:r>
        <w:rPr>
          <w:rFonts w:ascii="Times New Roman"/>
          <w:b w:val="false"/>
          <w:i w:val="false"/>
          <w:color w:val="000000"/>
          <w:sz w:val="28"/>
        </w:rPr>
        <w:t>
      Политические партии и религиозные объединения представляют два экземпляра учредительных документов с внесенными изменениями и дополнениями либо текст внесенных изменений и дополнений в учредительные документы политических партий и религиозных объединений;</w:t>
      </w:r>
    </w:p>
    <w:bookmarkEnd w:id="91"/>
    <w:bookmarkStart w:name="z174" w:id="92"/>
    <w:p>
      <w:pPr>
        <w:spacing w:after="0"/>
        <w:ind w:left="0"/>
        <w:jc w:val="both"/>
      </w:pPr>
      <w:r>
        <w:rPr>
          <w:rFonts w:ascii="Times New Roman"/>
          <w:b w:val="false"/>
          <w:i w:val="false"/>
          <w:color w:val="000000"/>
          <w:sz w:val="28"/>
        </w:rPr>
        <w:t>
      3-1) нотариально удостоверенный устав (положение) с внесенными изменениями и дополнениями либо текст внесенных изменений и дополнений в устав акционерного общества, положение о филиале (представительстве);</w:t>
      </w:r>
    </w:p>
    <w:bookmarkEnd w:id="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3" w:id="93"/>
    <w:p>
      <w:pPr>
        <w:spacing w:after="0"/>
        <w:ind w:left="0"/>
        <w:jc w:val="both"/>
      </w:pPr>
      <w:r>
        <w:rPr>
          <w:rFonts w:ascii="Times New Roman"/>
          <w:b w:val="false"/>
          <w:i w:val="false"/>
          <w:color w:val="000000"/>
          <w:sz w:val="28"/>
        </w:rPr>
        <w:t>
      5) документ, подтверждающий уплату в бюджет регистрационного сбора за государственную перерегистрацию юридического лица, являющегося некоммерческой организацией, или учетную перерегистрацию его филиала (представительства);</w:t>
      </w:r>
    </w:p>
    <w:bookmarkEnd w:id="93"/>
    <w:bookmarkStart w:name="z144" w:id="94"/>
    <w:p>
      <w:pPr>
        <w:spacing w:after="0"/>
        <w:ind w:left="0"/>
        <w:jc w:val="both"/>
      </w:pPr>
      <w:r>
        <w:rPr>
          <w:rFonts w:ascii="Times New Roman"/>
          <w:b w:val="false"/>
          <w:i w:val="false"/>
          <w:color w:val="000000"/>
          <w:sz w:val="28"/>
        </w:rPr>
        <w:t>
      6) документ, подтверждающий уплату в Государственную корпорацию "Правительство для граждан" за государственную перерегистрацию юридического лица, являющегося коммерческой организацией, или учетную перерегистрацию его филиала (представительства).</w:t>
      </w:r>
    </w:p>
    <w:bookmarkEnd w:id="94"/>
    <w:bookmarkStart w:name="z203" w:id="95"/>
    <w:p>
      <w:pPr>
        <w:spacing w:after="0"/>
        <w:ind w:left="0"/>
        <w:jc w:val="both"/>
      </w:pPr>
      <w:r>
        <w:rPr>
          <w:rFonts w:ascii="Times New Roman"/>
          <w:b w:val="false"/>
          <w:i w:val="false"/>
          <w:color w:val="000000"/>
          <w:sz w:val="28"/>
        </w:rPr>
        <w:t>
      Для государственной перерегистрации хозяйственных товариществ по основанию изменения состава участников, за исключением хозяйственных товариществ, в которых ведение реестра участников хозяйственного товарищества производится профессиональным участником рынка ценных бумаг, осуществляющим деятельность по ведению системы реестров держателей ценных бумаг, представляется договор отчуждения (уступки) права выбывающего участника хозяйственного товарищества на долю в имуществе (уставном капитале) товарищества или ее часть в соответствии с законами Республики Казахстан и учредительными документами.</w:t>
      </w:r>
    </w:p>
    <w:bookmarkEnd w:id="95"/>
    <w:bookmarkStart w:name="z212" w:id="96"/>
    <w:p>
      <w:pPr>
        <w:spacing w:after="0"/>
        <w:ind w:left="0"/>
        <w:jc w:val="both"/>
      </w:pPr>
      <w:r>
        <w:rPr>
          <w:rFonts w:ascii="Times New Roman"/>
          <w:b w:val="false"/>
          <w:i w:val="false"/>
          <w:color w:val="000000"/>
          <w:sz w:val="28"/>
        </w:rPr>
        <w:t>
      Договор отчуждения (уступки) права выбывающего участника хозяйственного товарищества на долю в имуществе (уставном капитале) товарищества или ее часть, стороной которого является физическое лицо, подлежит нотариальному удостоверению.</w:t>
      </w:r>
    </w:p>
    <w:bookmarkEnd w:id="96"/>
    <w:bookmarkStart w:name="z213" w:id="97"/>
    <w:p>
      <w:pPr>
        <w:spacing w:after="0"/>
        <w:ind w:left="0"/>
        <w:jc w:val="both"/>
      </w:pPr>
      <w:r>
        <w:rPr>
          <w:rFonts w:ascii="Times New Roman"/>
          <w:b w:val="false"/>
          <w:i w:val="false"/>
          <w:color w:val="000000"/>
          <w:sz w:val="28"/>
        </w:rPr>
        <w:t>
      Для государственной перерегистрации микрофинансовых организаций в банк дополнительно представляются разрешение уполномоченного органа по регулированию и развитию финансового рынка на добровольную реорганизацию микрофинансовой организации в форме конвертации в банк и одобренный им отчет о реализации мероприятий, предусмотренных планом мероприятий по конвертации микрофинансовой организации в банк.</w:t>
      </w:r>
    </w:p>
    <w:bookmarkEnd w:id="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 в редакции Закона РК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с 01.07.2019); с изменениями, внесенными законами РК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26.01.2021 </w:t>
      </w:r>
      <w:r>
        <w:rPr>
          <w:rFonts w:ascii="Times New Roman"/>
          <w:b w:val="false"/>
          <w:i w:val="false"/>
          <w:color w:val="000000"/>
          <w:sz w:val="28"/>
        </w:rPr>
        <w:t>№ 412-VI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3" w:id="98"/>
    <w:p>
      <w:pPr>
        <w:spacing w:after="0"/>
        <w:ind w:left="0"/>
        <w:jc w:val="left"/>
      </w:pPr>
      <w:r>
        <w:rPr>
          <w:rFonts w:ascii="Times New Roman"/>
          <w:b/>
          <w:i w:val="false"/>
          <w:color w:val="000000"/>
        </w:rPr>
        <w:t xml:space="preserve"> Статья 14-1. Государственная регистрация внесенных изменений и дополнений в учредительные документы юридического лица, не относящегося к субъекту частного предпринимательства, а также акционерного общества, положения об их филиалах (представительствах)</w:t>
      </w:r>
    </w:p>
    <w:bookmarkEnd w:id="98"/>
    <w:bookmarkStart w:name="z113" w:id="99"/>
    <w:p>
      <w:pPr>
        <w:spacing w:after="0"/>
        <w:ind w:left="0"/>
        <w:jc w:val="both"/>
      </w:pPr>
      <w:r>
        <w:rPr>
          <w:rFonts w:ascii="Times New Roman"/>
          <w:b w:val="false"/>
          <w:i w:val="false"/>
          <w:color w:val="000000"/>
          <w:sz w:val="28"/>
        </w:rPr>
        <w:t>
      В случае внесения изменений и дополнений в учредительные документы юридического лица, не относящегося к субъекту частного предпринимательства, а также акционерного общества, положения об их филиалах (представительствах) юридическое лицо, филиал (представительство) подают заявление по форме, установленной Министерством юстиции Республики Казахстан, в месячный срок со дня принятия решения о внесении изменений и дополнений в устав (положение).</w:t>
      </w:r>
    </w:p>
    <w:bookmarkEnd w:id="99"/>
    <w:bookmarkStart w:name="z209" w:id="100"/>
    <w:p>
      <w:pPr>
        <w:spacing w:after="0"/>
        <w:ind w:left="0"/>
        <w:jc w:val="both"/>
      </w:pPr>
      <w:r>
        <w:rPr>
          <w:rFonts w:ascii="Times New Roman"/>
          <w:b w:val="false"/>
          <w:i w:val="false"/>
          <w:color w:val="000000"/>
          <w:sz w:val="28"/>
        </w:rPr>
        <w:t>
      Государственная регистрация внесенных изменений и дополнений в учредительные документы юридического лица, за исключением политических партий и религиозных объединений, производится на основании электронного заявления, поданного посредством веб-портала "электронного правительства", а также иных объектов информатизации, в порядке, определяемом Министерством юстиции Республики Казахстан.</w:t>
      </w:r>
    </w:p>
    <w:bookmarkEnd w:id="100"/>
    <w:bookmarkStart w:name="z114" w:id="101"/>
    <w:p>
      <w:pPr>
        <w:spacing w:after="0"/>
        <w:ind w:left="0"/>
        <w:jc w:val="both"/>
      </w:pPr>
      <w:r>
        <w:rPr>
          <w:rFonts w:ascii="Times New Roman"/>
          <w:b w:val="false"/>
          <w:i w:val="false"/>
          <w:color w:val="000000"/>
          <w:sz w:val="28"/>
        </w:rPr>
        <w:t>
      К заявлению прилагаются решение либо выписка из решения уполномоченного органа юридического лица о внесении изменений и дополнений в учредительные документы, а также текст внесенных изменений и дополнений в учредительные документы юридического лица, не относящегося к субъекту частного предпринимательства, а также акционерного общества, положения об их филиалах (представительствах), скрепленные печатью юридического лица (при ее наличии), за исключением подачи электронного заявления.</w:t>
      </w:r>
    </w:p>
    <w:bookmarkEnd w:id="101"/>
    <w:bookmarkStart w:name="z115" w:id="102"/>
    <w:p>
      <w:pPr>
        <w:spacing w:after="0"/>
        <w:ind w:left="0"/>
        <w:jc w:val="both"/>
      </w:pPr>
      <w:r>
        <w:rPr>
          <w:rFonts w:ascii="Times New Roman"/>
          <w:b w:val="false"/>
          <w:i w:val="false"/>
          <w:color w:val="000000"/>
          <w:sz w:val="28"/>
        </w:rPr>
        <w:t>
      Государственная регистрация внесенных изменений и дополнений в учредительные документы юридического лица, не относящегося к субъекту частного предпринимательства, а также акционерного общества, положения об их филиалах (представительствах) производится в случаях изменения места нахождения, принятия устава (положения) в новой редакции.</w:t>
      </w:r>
    </w:p>
    <w:bookmarkEnd w:id="102"/>
    <w:bookmarkStart w:name="z116" w:id="103"/>
    <w:p>
      <w:pPr>
        <w:spacing w:after="0"/>
        <w:ind w:left="0"/>
        <w:jc w:val="both"/>
      </w:pPr>
      <w:r>
        <w:rPr>
          <w:rFonts w:ascii="Times New Roman"/>
          <w:b w:val="false"/>
          <w:i w:val="false"/>
          <w:color w:val="000000"/>
          <w:sz w:val="28"/>
        </w:rPr>
        <w:t>
      Для государственной регистрации внесенных изменений и дополнений в учредительные документы юридического лица, не относящегося к субъекту частного предпринимательства, а также акционерного общества, положения об их филиалах (представительствах), не влекущих государственную (учетную) перерегистрацию, в регистрирующий орган представляются:</w:t>
      </w:r>
    </w:p>
    <w:bookmarkEnd w:id="103"/>
    <w:bookmarkStart w:name="z117" w:id="104"/>
    <w:p>
      <w:pPr>
        <w:spacing w:after="0"/>
        <w:ind w:left="0"/>
        <w:jc w:val="both"/>
      </w:pPr>
      <w:r>
        <w:rPr>
          <w:rFonts w:ascii="Times New Roman"/>
          <w:b w:val="false"/>
          <w:i w:val="false"/>
          <w:color w:val="000000"/>
          <w:sz w:val="28"/>
        </w:rPr>
        <w:t>
      1) заявление по форме, установленной Министерством юстиции Республики Казахстан;</w:t>
      </w:r>
    </w:p>
    <w:bookmarkEnd w:id="104"/>
    <w:bookmarkStart w:name="z119" w:id="105"/>
    <w:p>
      <w:pPr>
        <w:spacing w:after="0"/>
        <w:ind w:left="0"/>
        <w:jc w:val="both"/>
      </w:pPr>
      <w:r>
        <w:rPr>
          <w:rFonts w:ascii="Times New Roman"/>
          <w:b w:val="false"/>
          <w:i w:val="false"/>
          <w:color w:val="000000"/>
          <w:sz w:val="28"/>
        </w:rPr>
        <w:t>
      2) решение либо выписка из решения уполномоченного органа юридического лица о внесении изменений и дополнений в учредительные документы юридического лица, положение о филиале (представительстве), скрепленные печатью юридического лица (при ее наличии);</w:t>
      </w:r>
    </w:p>
    <w:bookmarkEnd w:id="105"/>
    <w:bookmarkStart w:name="z120" w:id="106"/>
    <w:p>
      <w:pPr>
        <w:spacing w:after="0"/>
        <w:ind w:left="0"/>
        <w:jc w:val="both"/>
      </w:pPr>
      <w:r>
        <w:rPr>
          <w:rFonts w:ascii="Times New Roman"/>
          <w:b w:val="false"/>
          <w:i w:val="false"/>
          <w:color w:val="000000"/>
          <w:sz w:val="28"/>
        </w:rPr>
        <w:t>
      3) учредительный документ в электронном варианте с внесенными изменениями и дополнениями либо текст внесенных изменений и дополнений в учредительные документы юридического лица, не относящегося к субъекту частного предпринимательства, филиала (представительства), скрепленный печатью юридического лица.</w:t>
      </w:r>
    </w:p>
    <w:bookmarkEnd w:id="106"/>
    <w:bookmarkStart w:name="z217" w:id="107"/>
    <w:p>
      <w:pPr>
        <w:spacing w:after="0"/>
        <w:ind w:left="0"/>
        <w:jc w:val="both"/>
      </w:pPr>
      <w:r>
        <w:rPr>
          <w:rFonts w:ascii="Times New Roman"/>
          <w:b w:val="false"/>
          <w:i w:val="false"/>
          <w:color w:val="000000"/>
          <w:sz w:val="28"/>
        </w:rPr>
        <w:t>
      Политические партии и религиозные объединения представляют два экземпляра учредительных документов с внесенными изменениями и дополнениями либо текст внесенных изменений и дополнений в учредительные документы политических партий и религиозных объединений;</w:t>
      </w:r>
    </w:p>
    <w:bookmarkEnd w:id="107"/>
    <w:bookmarkStart w:name="z175" w:id="108"/>
    <w:p>
      <w:pPr>
        <w:spacing w:after="0"/>
        <w:ind w:left="0"/>
        <w:jc w:val="both"/>
      </w:pPr>
      <w:r>
        <w:rPr>
          <w:rFonts w:ascii="Times New Roman"/>
          <w:b w:val="false"/>
          <w:i w:val="false"/>
          <w:color w:val="000000"/>
          <w:sz w:val="28"/>
        </w:rPr>
        <w:t>
      3-1) нотариально удостоверенный устав (положение) с внесенными изменениями и дополнениями либо текст внесенных изменений и дополнений в устав акционерного общества, положение о филиале (представительстве);</w:t>
      </w:r>
    </w:p>
    <w:bookmarkEnd w:id="1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2" w:id="109"/>
    <w:p>
      <w:pPr>
        <w:spacing w:after="0"/>
        <w:ind w:left="0"/>
        <w:jc w:val="both"/>
      </w:pPr>
      <w:r>
        <w:rPr>
          <w:rFonts w:ascii="Times New Roman"/>
          <w:b w:val="false"/>
          <w:i w:val="false"/>
          <w:color w:val="000000"/>
          <w:sz w:val="28"/>
        </w:rPr>
        <w:t>
      5) документ, подтверждающий фактическое место нахождения (в случае изменения места нахождения).</w:t>
      </w:r>
    </w:p>
    <w:bookmarkEnd w:id="109"/>
    <w:bookmarkStart w:name="z123" w:id="110"/>
    <w:p>
      <w:pPr>
        <w:spacing w:after="0"/>
        <w:ind w:left="0"/>
        <w:jc w:val="both"/>
      </w:pPr>
      <w:r>
        <w:rPr>
          <w:rFonts w:ascii="Times New Roman"/>
          <w:b w:val="false"/>
          <w:i w:val="false"/>
          <w:color w:val="000000"/>
          <w:sz w:val="28"/>
        </w:rPr>
        <w:t>
      Отказ в государственной регистрации внесенных изменений и дополнений в учредительные документы юридического лица, не относящегося к субъекту частного предпринимательства, а также акционерного общества, положения об их филиалах (представительствах) осуществляется в случаях:</w:t>
      </w:r>
    </w:p>
    <w:bookmarkEnd w:id="110"/>
    <w:bookmarkStart w:name="z124" w:id="111"/>
    <w:p>
      <w:pPr>
        <w:spacing w:after="0"/>
        <w:ind w:left="0"/>
        <w:jc w:val="both"/>
      </w:pPr>
      <w:r>
        <w:rPr>
          <w:rFonts w:ascii="Times New Roman"/>
          <w:b w:val="false"/>
          <w:i w:val="false"/>
          <w:color w:val="000000"/>
          <w:sz w:val="28"/>
        </w:rPr>
        <w:t>
      1) нарушения порядка внесения изменений и дополнений в учредительные документы юридического лица, положение о филиале (представительстве), несоответствия учредительных документов (положения) закону Республики Казахстан;</w:t>
      </w:r>
    </w:p>
    <w:bookmarkEnd w:id="111"/>
    <w:bookmarkStart w:name="z125" w:id="112"/>
    <w:p>
      <w:pPr>
        <w:spacing w:after="0"/>
        <w:ind w:left="0"/>
        <w:jc w:val="both"/>
      </w:pPr>
      <w:r>
        <w:rPr>
          <w:rFonts w:ascii="Times New Roman"/>
          <w:b w:val="false"/>
          <w:i w:val="false"/>
          <w:color w:val="000000"/>
          <w:sz w:val="28"/>
        </w:rPr>
        <w:t>
      2) наличия судебных актов и постановлений (запретов, арестов) судебных исполнителей и правоохранительных органов.</w:t>
      </w:r>
    </w:p>
    <w:bookmarkEnd w:id="112"/>
    <w:p>
      <w:pPr>
        <w:spacing w:after="0"/>
        <w:ind w:left="0"/>
        <w:jc w:val="both"/>
      </w:pPr>
      <w:r>
        <w:rPr>
          <w:rFonts w:ascii="Times New Roman"/>
          <w:b w:val="false"/>
          <w:i w:val="false"/>
          <w:color w:val="000000"/>
          <w:sz w:val="28"/>
        </w:rPr>
        <w:t>
      В случае отказа в государственной регистрации внесенных изменений и дополнений в учредительные документы юридического лица, не относящегося к субъекту частного предпринимательства, а также акционерного общества, положения об их филиалах (представительствах) регистрирующий орган в сроки, предусмотренные в статье 9 настоящего Закона, выдает ему мотивированный отказ, содержащий ссылку на несоответствие представленных документов требованиям законодательного акта Республики Казахстан.</w:t>
      </w:r>
    </w:p>
    <w:bookmarkStart w:name="z200" w:id="113"/>
    <w:p>
      <w:pPr>
        <w:spacing w:after="0"/>
        <w:ind w:left="0"/>
        <w:jc w:val="both"/>
      </w:pPr>
      <w:r>
        <w:rPr>
          <w:rFonts w:ascii="Times New Roman"/>
          <w:b w:val="false"/>
          <w:i w:val="false"/>
          <w:color w:val="000000"/>
          <w:sz w:val="28"/>
        </w:rPr>
        <w:t>
      Положения настоящей статьи распространяются на филиал иностранного юридического лица, предметом деятельности которого является оказание финансовых услуг.</w:t>
      </w:r>
    </w:p>
    <w:bookmarkEnd w:id="1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14-1 в соответствии с Законом РК от 24.12.2012 </w:t>
      </w:r>
      <w:r>
        <w:rPr>
          <w:rFonts w:ascii="Times New Roman"/>
          <w:b w:val="false"/>
          <w:i w:val="false"/>
          <w:color w:val="000000"/>
          <w:sz w:val="28"/>
        </w:rPr>
        <w:t>№ 60-V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16.12.2020);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6" w:id="114"/>
    <w:p>
      <w:pPr>
        <w:spacing w:after="0"/>
        <w:ind w:left="0"/>
        <w:jc w:val="left"/>
      </w:pPr>
      <w:r>
        <w:rPr>
          <w:rFonts w:ascii="Times New Roman"/>
          <w:b/>
          <w:i w:val="false"/>
          <w:color w:val="000000"/>
        </w:rPr>
        <w:t xml:space="preserve"> Статья 14-2. Уведомительный порядок изменения и дополнения регистрационных и иных сведений юридического лица, филиала (представительства)</w:t>
      </w:r>
    </w:p>
    <w:bookmarkEnd w:id="114"/>
    <w:bookmarkStart w:name="z177" w:id="115"/>
    <w:p>
      <w:pPr>
        <w:spacing w:after="0"/>
        <w:ind w:left="0"/>
        <w:jc w:val="both"/>
      </w:pPr>
      <w:r>
        <w:rPr>
          <w:rFonts w:ascii="Times New Roman"/>
          <w:b w:val="false"/>
          <w:i w:val="false"/>
          <w:color w:val="000000"/>
          <w:sz w:val="28"/>
        </w:rPr>
        <w:t>
      Изменения и дополнения в регистрационные данные юридического лица, филиала (представительства) вносятся при:</w:t>
      </w:r>
    </w:p>
    <w:bookmarkEnd w:id="115"/>
    <w:bookmarkStart w:name="z178" w:id="116"/>
    <w:p>
      <w:pPr>
        <w:spacing w:after="0"/>
        <w:ind w:left="0"/>
        <w:jc w:val="both"/>
      </w:pPr>
      <w:r>
        <w:rPr>
          <w:rFonts w:ascii="Times New Roman"/>
          <w:b w:val="false"/>
          <w:i w:val="false"/>
          <w:color w:val="000000"/>
          <w:sz w:val="28"/>
        </w:rPr>
        <w:t xml:space="preserve">
      1) изменении места нахождения юридического лица, относящегося к субъекту частного предпринимательства, филиала (представительства), за исключением акционерного общества, филиала (представительства); </w:t>
      </w:r>
    </w:p>
    <w:bookmarkEnd w:id="116"/>
    <w:bookmarkStart w:name="z179" w:id="117"/>
    <w:p>
      <w:pPr>
        <w:spacing w:after="0"/>
        <w:ind w:left="0"/>
        <w:jc w:val="both"/>
      </w:pPr>
      <w:r>
        <w:rPr>
          <w:rFonts w:ascii="Times New Roman"/>
          <w:b w:val="false"/>
          <w:i w:val="false"/>
          <w:color w:val="000000"/>
          <w:sz w:val="28"/>
        </w:rPr>
        <w:t>
      2) изменении руководителя (назначении руководителя, назначении исполняющего обязанности руководителя, назначении управляющего имуществом и деятельностью юридического лица, отстранении от должности руководителя);</w:t>
      </w:r>
    </w:p>
    <w:bookmarkEnd w:id="117"/>
    <w:bookmarkStart w:name="z180" w:id="118"/>
    <w:p>
      <w:pPr>
        <w:spacing w:after="0"/>
        <w:ind w:left="0"/>
        <w:jc w:val="both"/>
      </w:pPr>
      <w:r>
        <w:rPr>
          <w:rFonts w:ascii="Times New Roman"/>
          <w:b w:val="false"/>
          <w:i w:val="false"/>
          <w:color w:val="000000"/>
          <w:sz w:val="28"/>
        </w:rPr>
        <w:t xml:space="preserve">
      3) внесении изменений и дополнений в учредительные документы, за исключением требований, предусмотренных </w:t>
      </w:r>
      <w:r>
        <w:rPr>
          <w:rFonts w:ascii="Times New Roman"/>
          <w:b w:val="false"/>
          <w:i w:val="false"/>
          <w:color w:val="000000"/>
          <w:sz w:val="28"/>
        </w:rPr>
        <w:t>статьей 14-1</w:t>
      </w:r>
      <w:r>
        <w:rPr>
          <w:rFonts w:ascii="Times New Roman"/>
          <w:b w:val="false"/>
          <w:i w:val="false"/>
          <w:color w:val="000000"/>
          <w:sz w:val="28"/>
        </w:rPr>
        <w:t xml:space="preserve"> настоящего Закона;</w:t>
      </w:r>
    </w:p>
    <w:bookmarkEnd w:id="118"/>
    <w:bookmarkStart w:name="z181" w:id="119"/>
    <w:p>
      <w:pPr>
        <w:spacing w:after="0"/>
        <w:ind w:left="0"/>
        <w:jc w:val="both"/>
      </w:pPr>
      <w:r>
        <w:rPr>
          <w:rFonts w:ascii="Times New Roman"/>
          <w:b w:val="false"/>
          <w:i w:val="false"/>
          <w:color w:val="000000"/>
          <w:sz w:val="28"/>
        </w:rPr>
        <w:t>
      4) передаче доли уставного капитала в доверительное управление;</w:t>
      </w:r>
    </w:p>
    <w:bookmarkEnd w:id="119"/>
    <w:bookmarkStart w:name="z182" w:id="120"/>
    <w:p>
      <w:pPr>
        <w:spacing w:after="0"/>
        <w:ind w:left="0"/>
        <w:jc w:val="both"/>
      </w:pPr>
      <w:r>
        <w:rPr>
          <w:rFonts w:ascii="Times New Roman"/>
          <w:b w:val="false"/>
          <w:i w:val="false"/>
          <w:color w:val="000000"/>
          <w:sz w:val="28"/>
        </w:rPr>
        <w:t>
      5) увеличении уставного капитала хозяйственных товариществ;</w:t>
      </w:r>
    </w:p>
    <w:bookmarkEnd w:id="120"/>
    <w:bookmarkStart w:name="z183" w:id="121"/>
    <w:p>
      <w:pPr>
        <w:spacing w:after="0"/>
        <w:ind w:left="0"/>
        <w:jc w:val="both"/>
      </w:pPr>
      <w:r>
        <w:rPr>
          <w:rFonts w:ascii="Times New Roman"/>
          <w:b w:val="false"/>
          <w:i w:val="false"/>
          <w:color w:val="000000"/>
          <w:sz w:val="28"/>
        </w:rPr>
        <w:t>
      6) изменении основного вида экономической деятельности;</w:t>
      </w:r>
    </w:p>
    <w:bookmarkEnd w:id="121"/>
    <w:p>
      <w:pPr>
        <w:spacing w:after="0"/>
        <w:ind w:left="0"/>
        <w:jc w:val="both"/>
      </w:pPr>
      <w:r>
        <w:rPr>
          <w:rFonts w:ascii="Times New Roman"/>
          <w:b w:val="false"/>
          <w:i w:val="false"/>
          <w:color w:val="000000"/>
          <w:sz w:val="28"/>
        </w:rPr>
        <w:t>
      7) изменении состава учредителей (участников, членов) некоммерческих организаций, за исключением политических партий.</w:t>
      </w:r>
    </w:p>
    <w:bookmarkStart w:name="z215" w:id="122"/>
    <w:p>
      <w:pPr>
        <w:spacing w:after="0"/>
        <w:ind w:left="0"/>
        <w:jc w:val="both"/>
      </w:pPr>
      <w:r>
        <w:rPr>
          <w:rFonts w:ascii="Times New Roman"/>
          <w:b w:val="false"/>
          <w:i w:val="false"/>
          <w:color w:val="000000"/>
          <w:sz w:val="28"/>
        </w:rPr>
        <w:t>
      8) изменении бенефициарного собственника юридического лица.</w:t>
      </w:r>
    </w:p>
    <w:bookmarkEnd w:id="122"/>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14-2 предусмотрено дополнить подпунктом 9) в соответствии с Законом РК от 05.07.2024 </w:t>
      </w:r>
      <w:r>
        <w:rPr>
          <w:rFonts w:ascii="Times New Roman"/>
          <w:b w:val="false"/>
          <w:i w:val="false"/>
          <w:color w:val="ff0000"/>
          <w:sz w:val="28"/>
        </w:rPr>
        <w:t>№ 115-VIII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часть вторую статьи 14-2 предусмотрено изменение Законом РК от 05.07.2024 </w:t>
      </w:r>
      <w:r>
        <w:rPr>
          <w:rFonts w:ascii="Times New Roman"/>
          <w:b w:val="false"/>
          <w:i w:val="false"/>
          <w:color w:val="ff0000"/>
          <w:sz w:val="28"/>
        </w:rPr>
        <w:t>№ 115-VIII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Изменения и дополнения в регистрационные данные юридического лица, филиала (представительства), указанные в </w:t>
      </w:r>
      <w:r>
        <w:rPr>
          <w:rFonts w:ascii="Times New Roman"/>
          <w:b w:val="false"/>
          <w:i w:val="false"/>
          <w:color w:val="000000"/>
          <w:sz w:val="28"/>
        </w:rPr>
        <w:t>подпунктах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6), 7) и 8) части первой настоящей статьи, вносятся в автоматическом режиме на основании электронного уведомления.</w:t>
      </w:r>
    </w:p>
    <w:p>
      <w:pPr>
        <w:spacing w:after="0"/>
        <w:ind w:left="0"/>
        <w:jc w:val="both"/>
      </w:pPr>
      <w:r>
        <w:rPr>
          <w:rFonts w:ascii="Times New Roman"/>
          <w:b w:val="false"/>
          <w:i w:val="false"/>
          <w:color w:val="000000"/>
          <w:sz w:val="28"/>
        </w:rPr>
        <w:t xml:space="preserve">
      Изменения и дополнения в регистрационные данные юридического лица, филиала (представительства), указанные в </w:t>
      </w:r>
      <w:r>
        <w:rPr>
          <w:rFonts w:ascii="Times New Roman"/>
          <w:b w:val="false"/>
          <w:i w:val="false"/>
          <w:color w:val="000000"/>
          <w:sz w:val="28"/>
        </w:rPr>
        <w:t>подпункте 3)</w:t>
      </w:r>
      <w:r>
        <w:rPr>
          <w:rFonts w:ascii="Times New Roman"/>
          <w:b w:val="false"/>
          <w:i w:val="false"/>
          <w:color w:val="000000"/>
          <w:sz w:val="28"/>
        </w:rPr>
        <w:t xml:space="preserve"> части первой настоящей статьи, вносятся на основании электронного уведомления с приложением предусмотренных настоящей статьей документов.</w:t>
      </w:r>
    </w:p>
    <w:bookmarkStart w:name="z210" w:id="123"/>
    <w:p>
      <w:pPr>
        <w:spacing w:after="0"/>
        <w:ind w:left="0"/>
        <w:jc w:val="both"/>
      </w:pPr>
      <w:r>
        <w:rPr>
          <w:rFonts w:ascii="Times New Roman"/>
          <w:b w:val="false"/>
          <w:i w:val="false"/>
          <w:color w:val="000000"/>
          <w:sz w:val="28"/>
        </w:rPr>
        <w:t>
      Изменение места нахождения юридического лица, относящегося к субъекту частного предпринимательства, филиала (представительства), за исключением акционерного общества, филиала (представительства), осуществляется с согласия собственника недвижимого имущества посредством электронной цифровой подписи.</w:t>
      </w:r>
    </w:p>
    <w:bookmarkEnd w:id="123"/>
    <w:bookmarkStart w:name="z189" w:id="124"/>
    <w:p>
      <w:pPr>
        <w:spacing w:after="0"/>
        <w:ind w:left="0"/>
        <w:jc w:val="both"/>
      </w:pPr>
      <w:r>
        <w:rPr>
          <w:rFonts w:ascii="Times New Roman"/>
          <w:b w:val="false"/>
          <w:i w:val="false"/>
          <w:color w:val="000000"/>
          <w:sz w:val="28"/>
        </w:rPr>
        <w:t>
      Исключение составляют случаи изменения наименования населенных пунктов, названий улиц в соответствии с требованиями Закона Республики Казахстан "Об административно-территориальном устройстве Республики Казахстан".</w:t>
      </w:r>
    </w:p>
    <w:bookmarkEnd w:id="124"/>
    <w:bookmarkStart w:name="z190" w:id="125"/>
    <w:p>
      <w:pPr>
        <w:spacing w:after="0"/>
        <w:ind w:left="0"/>
        <w:jc w:val="both"/>
      </w:pPr>
      <w:r>
        <w:rPr>
          <w:rFonts w:ascii="Times New Roman"/>
          <w:b w:val="false"/>
          <w:i w:val="false"/>
          <w:color w:val="000000"/>
          <w:sz w:val="28"/>
        </w:rPr>
        <w:t>
      Несвоевременное извещение регистрирующего органа об изменении места нахождения юридического лица влечет административную ответственность в соответствии с Кодексом Республики Казахстан об административных правонарушениях.</w:t>
      </w:r>
    </w:p>
    <w:bookmarkEnd w:id="125"/>
    <w:bookmarkStart w:name="z192" w:id="126"/>
    <w:p>
      <w:pPr>
        <w:spacing w:after="0"/>
        <w:ind w:left="0"/>
        <w:jc w:val="both"/>
      </w:pPr>
      <w:r>
        <w:rPr>
          <w:rFonts w:ascii="Times New Roman"/>
          <w:b w:val="false"/>
          <w:i w:val="false"/>
          <w:color w:val="000000"/>
          <w:sz w:val="28"/>
        </w:rPr>
        <w:t>
      При изменении состава учредителей (участников, членов) некоммерческих организаций дополнительно представляется список учредителей (участников, членов) некоммерческой организации с указанием фамилии, имени, отчества (если оно указано в документе, удостоверяющем личность), числа, месяца, года рождения, индивидуального идентификационного номера, места жительства, номера контактного телефона, личной подписи.</w:t>
      </w:r>
    </w:p>
    <w:bookmarkEnd w:id="126"/>
    <w:bookmarkStart w:name="z193" w:id="127"/>
    <w:p>
      <w:pPr>
        <w:spacing w:after="0"/>
        <w:ind w:left="0"/>
        <w:jc w:val="both"/>
      </w:pPr>
      <w:r>
        <w:rPr>
          <w:rFonts w:ascii="Times New Roman"/>
          <w:b w:val="false"/>
          <w:i w:val="false"/>
          <w:color w:val="000000"/>
          <w:sz w:val="28"/>
        </w:rPr>
        <w:t>
      Юридические лица, филиалы (представительства) извещают регистрирующий орган о внесении изменений и дополнений в учредительные документы, указанных в части первой настоящей статьи, за исключением подпункта 5), в месячный срок со дня принятия решения о внесении изменений и дополнений в учредительные документы.</w:t>
      </w:r>
    </w:p>
    <w:bookmarkEnd w:id="127"/>
    <w:bookmarkStart w:name="z194" w:id="128"/>
    <w:p>
      <w:pPr>
        <w:spacing w:after="0"/>
        <w:ind w:left="0"/>
        <w:jc w:val="both"/>
      </w:pPr>
      <w:r>
        <w:rPr>
          <w:rFonts w:ascii="Times New Roman"/>
          <w:b w:val="false"/>
          <w:i w:val="false"/>
          <w:color w:val="000000"/>
          <w:sz w:val="28"/>
        </w:rPr>
        <w:t>
      Изменения и дополнения в регистрационные и иные сведения юридического лица, филиала (представительства) вносятся в течение трех рабочих дней с момента подачи электронного уведомления.</w:t>
      </w:r>
    </w:p>
    <w:bookmarkEnd w:id="1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часть десятую статьи 14-2 предусмотрено изменение Законом РК от 05.07.2024 </w:t>
      </w:r>
      <w:r>
        <w:rPr>
          <w:rFonts w:ascii="Times New Roman"/>
          <w:b w:val="false"/>
          <w:i w:val="false"/>
          <w:color w:val="ff0000"/>
          <w:sz w:val="28"/>
        </w:rPr>
        <w:t>№ 115-VIII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Наличие судебных актов, постановлений (запретов, арестов) судебных исполнителей и правоохранительных органов, а также случаи, предусмотренные подпунктами 3), 4), 4-1) и 5) части первой </w:t>
      </w:r>
      <w:r>
        <w:rPr>
          <w:rFonts w:ascii="Times New Roman"/>
          <w:b w:val="false"/>
          <w:i w:val="false"/>
          <w:color w:val="000000"/>
          <w:sz w:val="28"/>
        </w:rPr>
        <w:t>статьи 11</w:t>
      </w:r>
      <w:r>
        <w:rPr>
          <w:rFonts w:ascii="Times New Roman"/>
          <w:b w:val="false"/>
          <w:i w:val="false"/>
          <w:color w:val="000000"/>
          <w:sz w:val="28"/>
        </w:rPr>
        <w:t xml:space="preserve"> настоящего Закона, являются основаниями для оставления электронного уведомления без исполнения с извещением об этом заявителя.</w:t>
      </w:r>
    </w:p>
    <w:bookmarkStart w:name="z196" w:id="129"/>
    <w:p>
      <w:pPr>
        <w:spacing w:after="0"/>
        <w:ind w:left="0"/>
        <w:jc w:val="both"/>
      </w:pPr>
      <w:r>
        <w:rPr>
          <w:rFonts w:ascii="Times New Roman"/>
          <w:b w:val="false"/>
          <w:i w:val="false"/>
          <w:color w:val="000000"/>
          <w:sz w:val="28"/>
        </w:rPr>
        <w:t>
      Ответственность за полноту и достоверность внесенных сведений несет юридическое лицо, филиал (представительство).</w:t>
      </w:r>
    </w:p>
    <w:bookmarkEnd w:id="1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14-2 в соответствии с Законом РК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26.01.2021 </w:t>
      </w:r>
      <w:r>
        <w:rPr>
          <w:rFonts w:ascii="Times New Roman"/>
          <w:b w:val="false"/>
          <w:i w:val="false"/>
          <w:color w:val="000000"/>
          <w:sz w:val="28"/>
        </w:rPr>
        <w:t>№ 412-VI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12.07.2023 </w:t>
      </w:r>
      <w:r>
        <w:rPr>
          <w:rFonts w:ascii="Times New Roman"/>
          <w:b w:val="false"/>
          <w:i w:val="false"/>
          <w:color w:val="000000"/>
          <w:sz w:val="28"/>
        </w:rPr>
        <w:t>№ 23-VIII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 w:id="130"/>
    <w:p>
      <w:pPr>
        <w:spacing w:after="0"/>
        <w:ind w:left="0"/>
        <w:jc w:val="left"/>
      </w:pPr>
      <w:r>
        <w:rPr>
          <w:rFonts w:ascii="Times New Roman"/>
          <w:b/>
          <w:i w:val="false"/>
          <w:color w:val="000000"/>
        </w:rPr>
        <w:t xml:space="preserve"> Статья 15. Выдача дубликата устава (положения) юридического лица, не относящегося к субъекту частного предпринимательства, а также акционерного общества, их филиалов и представительств</w:t>
      </w:r>
    </w:p>
    <w:bookmarkEnd w:id="130"/>
    <w:p>
      <w:pPr>
        <w:spacing w:after="0"/>
        <w:ind w:left="0"/>
        <w:jc w:val="both"/>
      </w:pPr>
      <w:r>
        <w:rPr>
          <w:rFonts w:ascii="Times New Roman"/>
          <w:b w:val="false"/>
          <w:i w:val="false"/>
          <w:color w:val="000000"/>
          <w:sz w:val="28"/>
        </w:rPr>
        <w:t>
      По заявлению юридического лица регистрирующий орган в течение одного рабочего дня производит выдачу дубликата устава (положения) юридического лица, не относящегося к субъекту частного предпринимательства, а также акционерного общества, их филиалов и представительств.</w:t>
      </w:r>
    </w:p>
    <w:bookmarkStart w:name="z75" w:id="131"/>
    <w:p>
      <w:pPr>
        <w:spacing w:after="0"/>
        <w:ind w:left="0"/>
        <w:jc w:val="both"/>
      </w:pPr>
      <w:r>
        <w:rPr>
          <w:rFonts w:ascii="Times New Roman"/>
          <w:b w:val="false"/>
          <w:i w:val="false"/>
          <w:color w:val="000000"/>
          <w:sz w:val="28"/>
        </w:rPr>
        <w:t>
      Для выдачи дубликата устава (положения) юридического лица, не относящегося к субъекту частного предпринимательства, а также акционерного общества, их филиалов и представительств представляются:</w:t>
      </w:r>
    </w:p>
    <w:bookmarkEnd w:id="131"/>
    <w:bookmarkStart w:name="z76" w:id="132"/>
    <w:p>
      <w:pPr>
        <w:spacing w:after="0"/>
        <w:ind w:left="0"/>
        <w:jc w:val="both"/>
      </w:pPr>
      <w:r>
        <w:rPr>
          <w:rFonts w:ascii="Times New Roman"/>
          <w:b w:val="false"/>
          <w:i w:val="false"/>
          <w:color w:val="000000"/>
          <w:sz w:val="28"/>
        </w:rPr>
        <w:t>
      1) заявление по форме, установленной Министерством юстиции Республики Казахстан;</w:t>
      </w:r>
    </w:p>
    <w:bookmarkEnd w:id="132"/>
    <w:bookmarkStart w:name="z77" w:id="133"/>
    <w:p>
      <w:pPr>
        <w:spacing w:after="0"/>
        <w:ind w:left="0"/>
        <w:jc w:val="both"/>
      </w:pPr>
      <w:r>
        <w:rPr>
          <w:rFonts w:ascii="Times New Roman"/>
          <w:b w:val="false"/>
          <w:i w:val="false"/>
          <w:color w:val="000000"/>
          <w:sz w:val="28"/>
        </w:rPr>
        <w:t>
      2) решение либо выписка из решения уполномоченного органа юридического лица о получении дубликата устава (положения), скрепленные печатью юридического лица (при ее наличии);</w:t>
      </w:r>
    </w:p>
    <w:bookmarkEnd w:id="133"/>
    <w:bookmarkStart w:name="z78" w:id="134"/>
    <w:p>
      <w:pPr>
        <w:spacing w:after="0"/>
        <w:ind w:left="0"/>
        <w:jc w:val="both"/>
      </w:pPr>
      <w:r>
        <w:rPr>
          <w:rFonts w:ascii="Times New Roman"/>
          <w:b w:val="false"/>
          <w:i w:val="false"/>
          <w:color w:val="000000"/>
          <w:sz w:val="28"/>
        </w:rPr>
        <w:t>
      3) документ, подтверждающий публикацию в периодическом печатном издании информации об утере подлинника устава (положения).</w:t>
      </w:r>
    </w:p>
    <w:bookmarkEnd w:id="1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 в редакции Закона РК от 24.12.2012 </w:t>
      </w:r>
      <w:r>
        <w:rPr>
          <w:rFonts w:ascii="Times New Roman"/>
          <w:b w:val="false"/>
          <w:i w:val="false"/>
          <w:color w:val="000000"/>
          <w:sz w:val="28"/>
        </w:rPr>
        <w:t>№ 60-V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 w:id="135"/>
    <w:p>
      <w:pPr>
        <w:spacing w:after="0"/>
        <w:ind w:left="0"/>
        <w:jc w:val="left"/>
      </w:pPr>
      <w:r>
        <w:rPr>
          <w:rFonts w:ascii="Times New Roman"/>
          <w:b/>
          <w:i w:val="false"/>
          <w:color w:val="000000"/>
        </w:rPr>
        <w:t xml:space="preserve"> Статья 16. Государственная регистрация прекращения деятельности юридического лица</w:t>
      </w:r>
    </w:p>
    <w:bookmarkEnd w:id="135"/>
    <w:bookmarkStart w:name="z79" w:id="136"/>
    <w:p>
      <w:pPr>
        <w:spacing w:after="0"/>
        <w:ind w:left="0"/>
        <w:jc w:val="both"/>
      </w:pPr>
      <w:r>
        <w:rPr>
          <w:rFonts w:ascii="Times New Roman"/>
          <w:b w:val="false"/>
          <w:i w:val="false"/>
          <w:color w:val="000000"/>
          <w:sz w:val="28"/>
        </w:rPr>
        <w:t>
      Для государственной регистрации прекращения деятельности юридического лица по основанию ликвидации предоставляются:</w:t>
      </w:r>
    </w:p>
    <w:bookmarkEnd w:id="136"/>
    <w:bookmarkStart w:name="z145" w:id="137"/>
    <w:p>
      <w:pPr>
        <w:spacing w:after="0"/>
        <w:ind w:left="0"/>
        <w:jc w:val="both"/>
      </w:pPr>
      <w:r>
        <w:rPr>
          <w:rFonts w:ascii="Times New Roman"/>
          <w:b w:val="false"/>
          <w:i w:val="false"/>
          <w:color w:val="000000"/>
          <w:sz w:val="28"/>
        </w:rPr>
        <w:t>
      1) заявление о государственной регистрации ликвидации юридического лица по форме, установленной Министерством юстиции Республики Казахстан;</w:t>
      </w:r>
    </w:p>
    <w:bookmarkEnd w:id="137"/>
    <w:bookmarkStart w:name="z146" w:id="138"/>
    <w:p>
      <w:pPr>
        <w:spacing w:after="0"/>
        <w:ind w:left="0"/>
        <w:jc w:val="both"/>
      </w:pPr>
      <w:r>
        <w:rPr>
          <w:rFonts w:ascii="Times New Roman"/>
          <w:b w:val="false"/>
          <w:i w:val="false"/>
          <w:color w:val="000000"/>
          <w:sz w:val="28"/>
        </w:rPr>
        <w:t>
      2) решение собственника имущества юридического лица или уполномоченного собственником органа либо органа юридического лица, уполномоченного на то учредительными документами, скрепленное печатью юридического лица. В случае, если юридическое лицо является субъектом частного предпринимательства, скрепление документов печатью не требуется;</w:t>
      </w:r>
    </w:p>
    <w:bookmarkEnd w:id="138"/>
    <w:bookmarkStart w:name="z147" w:id="139"/>
    <w:p>
      <w:pPr>
        <w:spacing w:after="0"/>
        <w:ind w:left="0"/>
        <w:jc w:val="both"/>
      </w:pPr>
      <w:r>
        <w:rPr>
          <w:rFonts w:ascii="Times New Roman"/>
          <w:b w:val="false"/>
          <w:i w:val="false"/>
          <w:color w:val="000000"/>
          <w:sz w:val="28"/>
        </w:rPr>
        <w:t>
      3) документ, подтверждающий публикацию в периодических печатных изданиях, распространяемых на всей территории Республики Казахстан, информации о ликвидации юридического лица, порядке и сроках заявления претензий кредиторами;</w:t>
      </w:r>
    </w:p>
    <w:bookmarkEnd w:id="1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с 02.01.2020);</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0" w:id="140"/>
    <w:p>
      <w:pPr>
        <w:spacing w:after="0"/>
        <w:ind w:left="0"/>
        <w:jc w:val="both"/>
      </w:pPr>
      <w:r>
        <w:rPr>
          <w:rFonts w:ascii="Times New Roman"/>
          <w:b w:val="false"/>
          <w:i w:val="false"/>
          <w:color w:val="000000"/>
          <w:sz w:val="28"/>
        </w:rPr>
        <w:t>
      6) документ, подтверждающий уплату в бюджет регистрационного сбора за государственную регистрацию прекращения деятельности юридического лица, являющегося некоммерческой организацией;</w:t>
      </w:r>
    </w:p>
    <w:bookmarkEnd w:id="140"/>
    <w:bookmarkStart w:name="z151" w:id="141"/>
    <w:p>
      <w:pPr>
        <w:spacing w:after="0"/>
        <w:ind w:left="0"/>
        <w:jc w:val="both"/>
      </w:pPr>
      <w:r>
        <w:rPr>
          <w:rFonts w:ascii="Times New Roman"/>
          <w:b w:val="false"/>
          <w:i w:val="false"/>
          <w:color w:val="000000"/>
          <w:sz w:val="28"/>
        </w:rPr>
        <w:t>
      7) документ, подтверждающий уплату в Государственную корпорацию "Правительство для граждан" за государственную регистрацию прекращения деятельности юридического лица, являющегося коммерческой организацией, за исключением юридических лиц, являющихся субъектами малого и среднего предпринимательства.</w:t>
      </w:r>
    </w:p>
    <w:bookmarkEnd w:id="141"/>
    <w:bookmarkStart w:name="z88" w:id="142"/>
    <w:p>
      <w:pPr>
        <w:spacing w:after="0"/>
        <w:ind w:left="0"/>
        <w:jc w:val="both"/>
      </w:pPr>
      <w:r>
        <w:rPr>
          <w:rFonts w:ascii="Times New Roman"/>
          <w:b w:val="false"/>
          <w:i w:val="false"/>
          <w:color w:val="000000"/>
          <w:sz w:val="28"/>
        </w:rPr>
        <w:t>
      Заявление о государственной регистрации ликвидации юридического лица представляется в регистрирующий орган не ранее чем по истечении двух месяцев со дня опубликования информации о ликвидации юридического лица.</w:t>
      </w:r>
    </w:p>
    <w:bookmarkEnd w:id="142"/>
    <w:bookmarkStart w:name="z89" w:id="143"/>
    <w:p>
      <w:pPr>
        <w:spacing w:after="0"/>
        <w:ind w:left="0"/>
        <w:jc w:val="both"/>
      </w:pPr>
      <w:r>
        <w:rPr>
          <w:rFonts w:ascii="Times New Roman"/>
          <w:b w:val="false"/>
          <w:i w:val="false"/>
          <w:color w:val="000000"/>
          <w:sz w:val="28"/>
        </w:rPr>
        <w:t>
      Государственная регистрация прекращения деятельности юридического лица, в отношении которого судом вынесено решение о принудительной ликвидации юридического лица, осуществляется на основании такого решения, вступившего в законную силу.</w:t>
      </w:r>
    </w:p>
    <w:bookmarkEnd w:id="143"/>
    <w:p>
      <w:pPr>
        <w:spacing w:after="0"/>
        <w:ind w:left="0"/>
        <w:jc w:val="both"/>
      </w:pPr>
      <w:r>
        <w:rPr>
          <w:rFonts w:ascii="Times New Roman"/>
          <w:b w:val="false"/>
          <w:i w:val="false"/>
          <w:color w:val="000000"/>
          <w:sz w:val="28"/>
        </w:rPr>
        <w:t>
      Для государственной регистрации прекращения деятельности государственного предприятия, приватизированного как имущественный комплекс, покупателем представляются:</w:t>
      </w:r>
    </w:p>
    <w:bookmarkStart w:name="z152" w:id="144"/>
    <w:p>
      <w:pPr>
        <w:spacing w:after="0"/>
        <w:ind w:left="0"/>
        <w:jc w:val="both"/>
      </w:pPr>
      <w:r>
        <w:rPr>
          <w:rFonts w:ascii="Times New Roman"/>
          <w:b w:val="false"/>
          <w:i w:val="false"/>
          <w:color w:val="000000"/>
          <w:sz w:val="28"/>
        </w:rPr>
        <w:t>
      1) заявление о государственной регистрации по форме, установленной Министерством юстиции Республики Казахстан;</w:t>
      </w:r>
    </w:p>
    <w:bookmarkEnd w:id="144"/>
    <w:bookmarkStart w:name="z153" w:id="145"/>
    <w:p>
      <w:pPr>
        <w:spacing w:after="0"/>
        <w:ind w:left="0"/>
        <w:jc w:val="both"/>
      </w:pPr>
      <w:r>
        <w:rPr>
          <w:rFonts w:ascii="Times New Roman"/>
          <w:b w:val="false"/>
          <w:i w:val="false"/>
          <w:color w:val="000000"/>
          <w:sz w:val="28"/>
        </w:rPr>
        <w:t>
      2) решение Правительства Республики Казахстан (местного исполнительного органа) о приватизации государственного предприятия как имущественного комплекса;</w:t>
      </w:r>
    </w:p>
    <w:bookmarkEnd w:id="145"/>
    <w:bookmarkStart w:name="z154" w:id="146"/>
    <w:p>
      <w:pPr>
        <w:spacing w:after="0"/>
        <w:ind w:left="0"/>
        <w:jc w:val="both"/>
      </w:pPr>
      <w:r>
        <w:rPr>
          <w:rFonts w:ascii="Times New Roman"/>
          <w:b w:val="false"/>
          <w:i w:val="false"/>
          <w:color w:val="000000"/>
          <w:sz w:val="28"/>
        </w:rPr>
        <w:t>
      3) копия договора купли-продажи имущественного комплекса государственного предприятия;</w:t>
      </w:r>
    </w:p>
    <w:bookmarkEnd w:id="146"/>
    <w:bookmarkStart w:name="z155" w:id="147"/>
    <w:p>
      <w:pPr>
        <w:spacing w:after="0"/>
        <w:ind w:left="0"/>
        <w:jc w:val="both"/>
      </w:pPr>
      <w:r>
        <w:rPr>
          <w:rFonts w:ascii="Times New Roman"/>
          <w:b w:val="false"/>
          <w:i w:val="false"/>
          <w:color w:val="000000"/>
          <w:sz w:val="28"/>
        </w:rPr>
        <w:t>
      4) копия передаточного акта государственного предприятия;</w:t>
      </w:r>
    </w:p>
    <w:bookmarkEnd w:id="147"/>
    <w:bookmarkStart w:name="z156" w:id="148"/>
    <w:p>
      <w:pPr>
        <w:spacing w:after="0"/>
        <w:ind w:left="0"/>
        <w:jc w:val="both"/>
      </w:pPr>
      <w:r>
        <w:rPr>
          <w:rFonts w:ascii="Times New Roman"/>
          <w:b w:val="false"/>
          <w:i w:val="false"/>
          <w:color w:val="000000"/>
          <w:sz w:val="28"/>
        </w:rPr>
        <w:t>
      5) документ, подтверждающий уплату за государственную регистрацию юридического лица или учетную регистрацию филиала (представительства).</w:t>
      </w:r>
    </w:p>
    <w:bookmarkEnd w:id="148"/>
    <w:bookmarkStart w:name="z96" w:id="149"/>
    <w:p>
      <w:pPr>
        <w:spacing w:after="0"/>
        <w:ind w:left="0"/>
        <w:jc w:val="both"/>
      </w:pPr>
      <w:r>
        <w:rPr>
          <w:rFonts w:ascii="Times New Roman"/>
          <w:b w:val="false"/>
          <w:i w:val="false"/>
          <w:color w:val="000000"/>
          <w:sz w:val="28"/>
        </w:rPr>
        <w:t>
      Регистрирующий орган, получив решение о ликвидации юридического лица, проверяет соблюдение порядка ликвидации, установленного законодательными актами Республики Казахстан, вносит сведения о ликвидации юридического лица в Национальный реестр бизнес-идентификационных номеров.</w:t>
      </w:r>
    </w:p>
    <w:bookmarkEnd w:id="149"/>
    <w:bookmarkStart w:name="z97" w:id="150"/>
    <w:p>
      <w:pPr>
        <w:spacing w:after="0"/>
        <w:ind w:left="0"/>
        <w:jc w:val="both"/>
      </w:pPr>
      <w:r>
        <w:rPr>
          <w:rFonts w:ascii="Times New Roman"/>
          <w:b w:val="false"/>
          <w:i w:val="false"/>
          <w:color w:val="000000"/>
          <w:sz w:val="28"/>
        </w:rPr>
        <w:t>
      Органы государственных доходов на основании сведений Национального реестра бизнес-идентификационных номеров представляют сведения об отсутствии (наличии) задолженности, учет по которым ведется в органах государственных доходов, по прекращающему деятельность юридическому лицу либо отказывают в представлении указанных сведений о задолженности в случае неисполнения таким юридическим лицом обязательств в порядке, определенном Кодексом Республики Казахстан "О налогах и других обязательных платежах в бюджет" (Налоговый кодекс) и Кодексом Республики Казахстан "О таможенном регулировании в Республике Казахстан".</w:t>
      </w:r>
    </w:p>
    <w:bookmarkEnd w:id="150"/>
    <w:bookmarkStart w:name="z98" w:id="151"/>
    <w:p>
      <w:pPr>
        <w:spacing w:after="0"/>
        <w:ind w:left="0"/>
        <w:jc w:val="both"/>
      </w:pPr>
      <w:r>
        <w:rPr>
          <w:rFonts w:ascii="Times New Roman"/>
          <w:b w:val="false"/>
          <w:i w:val="false"/>
          <w:color w:val="000000"/>
          <w:sz w:val="28"/>
        </w:rPr>
        <w:t>
      Если в процессе проверки не выявлены нарушения порядка ликвидации, регистрирующий орган в течение пяти рабочих дней, следующих за днем подачи заявления о государственной регистрации ликвидации юридического лица с приложением необходимых документов, регистрирует прекращение деятельности юридического лица. Государственная регистрация прекращения деятельности субъекта естественной монополии осуществляется регистрирующим органом с предварительного согласия уполномоченного органа, осуществляющего руководство в сферах естественных монополий.</w:t>
      </w:r>
    </w:p>
    <w:bookmarkEnd w:id="151"/>
    <w:p>
      <w:pPr>
        <w:spacing w:after="0"/>
        <w:ind w:left="0"/>
        <w:jc w:val="both"/>
      </w:pPr>
      <w:r>
        <w:rPr>
          <w:rFonts w:ascii="Times New Roman"/>
          <w:b w:val="false"/>
          <w:i w:val="false"/>
          <w:color w:val="000000"/>
          <w:sz w:val="28"/>
        </w:rPr>
        <w:t>
      При выявлении нарушений порядка ликвидации юридического лица, а также в случаях наличия не снятых с учетной регистрации филиалов (представительств) ликвидируемого юридического лица, задолженности, учет по которой ведется в органах государственных доходов, либо отказа органов государственных доходов в представлении указанных сведений о задолженности, неисполнения таким юридическим лицом обязательств в порядке, определенном Кодексом Республики Казахстан "О налогах и других обязательных платежах в бюджет" (Налоговый кодекс) и Кодексом Республики Казахстан "О таможенном регулировании в Республике Казахстан", регистрирующий орган выносит решение об отказе в государственной регистрации прекращения деятельности юридического лица.</w:t>
      </w:r>
    </w:p>
    <w:p>
      <w:pPr>
        <w:spacing w:after="0"/>
        <w:ind w:left="0"/>
        <w:jc w:val="both"/>
      </w:pPr>
      <w:r>
        <w:rPr>
          <w:rFonts w:ascii="Times New Roman"/>
          <w:b w:val="false"/>
          <w:i w:val="false"/>
          <w:color w:val="000000"/>
          <w:sz w:val="28"/>
        </w:rPr>
        <w:t>
      Юридическое лицо считается прекратившим свою деятельность после внесения об этом сведений в Национальный реестр бизнес-идентификационных номеров.</w:t>
      </w:r>
    </w:p>
    <w:p>
      <w:pPr>
        <w:spacing w:after="0"/>
        <w:ind w:left="0"/>
        <w:jc w:val="both"/>
      </w:pPr>
      <w:r>
        <w:rPr>
          <w:rFonts w:ascii="Times New Roman"/>
          <w:b w:val="false"/>
          <w:i w:val="false"/>
          <w:color w:val="000000"/>
          <w:sz w:val="28"/>
        </w:rPr>
        <w:t>
      Деятельность юридических лиц, их филиалов (представительств) подлежит прекращению в принудительном порядке при одновременном соответствии следующим условиям: не обратившиеся в порядке, определенном уполномоченным органом в сфере государственной регистрации юридических лиц, в регистрирующий орган для формирования бизнес-идентификационного номера; не зарегистрированные в органах государственных доходов в качестве налогоплательщиков. Прекращение деятельности в принудительном порядке производится в судебном порядке по заявлению органа, осуществляющего государственную регистрацию юридических лиц. Исключение из Национального реестра бизнес-идентификационных номеров юридических лиц производится на основании решения суда о принудительной ликвидации, вступившего в законную силу.</w:t>
      </w:r>
    </w:p>
    <w:bookmarkStart w:name="z211" w:id="152"/>
    <w:p>
      <w:pPr>
        <w:spacing w:after="0"/>
        <w:ind w:left="0"/>
        <w:jc w:val="both"/>
      </w:pPr>
      <w:r>
        <w:rPr>
          <w:rFonts w:ascii="Times New Roman"/>
          <w:b w:val="false"/>
          <w:i w:val="false"/>
          <w:color w:val="000000"/>
          <w:sz w:val="28"/>
        </w:rPr>
        <w:t>
      Государственная регистрация прекращения деятельности юридического лица, за исключением политических партий и религиозных объединений, производится на основании электронного заявления, поданного посредством веб-портала "электронного правительства", а также иных объектов информатизации, в порядке, определяемом Министерством юстиции Республики Казахстан.</w:t>
      </w:r>
    </w:p>
    <w:bookmarkEnd w:id="1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 в редакции Закона РК от 24.12.2012 </w:t>
      </w:r>
      <w:r>
        <w:rPr>
          <w:rFonts w:ascii="Times New Roman"/>
          <w:b w:val="false"/>
          <w:i w:val="false"/>
          <w:color w:val="000000"/>
          <w:sz w:val="28"/>
        </w:rPr>
        <w:t>№ 60-V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 от 29.10.2015 </w:t>
      </w:r>
      <w:r>
        <w:rPr>
          <w:rFonts w:ascii="Times New Roman"/>
          <w:b w:val="false"/>
          <w:i w:val="false"/>
          <w:color w:val="00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03.12.2015 </w:t>
      </w:r>
      <w:r>
        <w:rPr>
          <w:rFonts w:ascii="Times New Roman"/>
          <w:b w:val="false"/>
          <w:i w:val="false"/>
          <w:color w:val="000000"/>
          <w:sz w:val="28"/>
        </w:rPr>
        <w:t>№ 432-V</w:t>
      </w:r>
      <w:r>
        <w:rPr>
          <w:rFonts w:ascii="Times New Roman"/>
          <w:b w:val="false"/>
          <w:i w:val="false"/>
          <w:color w:val="ff0000"/>
          <w:sz w:val="28"/>
        </w:rPr>
        <w:t xml:space="preserve"> (вводится в действие с 01.07.2017);от 28.12.2016 </w:t>
      </w:r>
      <w:r>
        <w:rPr>
          <w:rFonts w:ascii="Times New Roman"/>
          <w:b w:val="false"/>
          <w:i w:val="false"/>
          <w:color w:val="000000"/>
          <w:sz w:val="28"/>
        </w:rPr>
        <w:t>№ 34-VI</w:t>
      </w:r>
      <w:r>
        <w:rPr>
          <w:rFonts w:ascii="Times New Roman"/>
          <w:b w:val="false"/>
          <w:i w:val="false"/>
          <w:color w:val="ff0000"/>
          <w:sz w:val="28"/>
        </w:rPr>
        <w:t xml:space="preserve"> (вводится в действие с 01.01.2017);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с 01.07.2019);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 от 25.11.2019 </w:t>
      </w:r>
      <w:r>
        <w:rPr>
          <w:rFonts w:ascii="Times New Roman"/>
          <w:b w:val="false"/>
          <w:i w:val="false"/>
          <w:color w:val="000000"/>
          <w:sz w:val="28"/>
        </w:rPr>
        <w:t>№ 272-VI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3</w:t>
      </w:r>
      <w:r>
        <w:rPr>
          <w:rFonts w:ascii="Times New Roman"/>
          <w:b w:val="false"/>
          <w:i w:val="false"/>
          <w:color w:val="ff0000"/>
          <w:sz w:val="28"/>
        </w:rPr>
        <w:t xml:space="preserve">);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 w:id="153"/>
    <w:p>
      <w:pPr>
        <w:spacing w:after="0"/>
        <w:ind w:left="0"/>
        <w:jc w:val="left"/>
      </w:pPr>
      <w:r>
        <w:rPr>
          <w:rFonts w:ascii="Times New Roman"/>
          <w:b/>
          <w:i w:val="false"/>
          <w:color w:val="000000"/>
        </w:rPr>
        <w:t xml:space="preserve"> Статья 16-1. Снятие с учетной регистрации филиала (представительства) юридического лица</w:t>
      </w:r>
    </w:p>
    <w:bookmarkEnd w:id="153"/>
    <w:bookmarkStart w:name="z129" w:id="154"/>
    <w:p>
      <w:pPr>
        <w:spacing w:after="0"/>
        <w:ind w:left="0"/>
        <w:jc w:val="both"/>
      </w:pPr>
      <w:r>
        <w:rPr>
          <w:rFonts w:ascii="Times New Roman"/>
          <w:b w:val="false"/>
          <w:i w:val="false"/>
          <w:color w:val="000000"/>
          <w:sz w:val="28"/>
        </w:rPr>
        <w:t>
      Филиал (представительство) подлежит снятию с учетной регистрации на основании:</w:t>
      </w:r>
    </w:p>
    <w:bookmarkEnd w:id="154"/>
    <w:p>
      <w:pPr>
        <w:spacing w:after="0"/>
        <w:ind w:left="0"/>
        <w:jc w:val="both"/>
      </w:pPr>
      <w:r>
        <w:rPr>
          <w:rFonts w:ascii="Times New Roman"/>
          <w:b w:val="false"/>
          <w:i w:val="false"/>
          <w:color w:val="000000"/>
          <w:sz w:val="28"/>
        </w:rPr>
        <w:t>
      1) заявления юридического лица о прекращении деятельности филиала (представительства) по форме, установленной Министерством юстиции Республики Казахстан;</w:t>
      </w:r>
    </w:p>
    <w:p>
      <w:pPr>
        <w:spacing w:after="0"/>
        <w:ind w:left="0"/>
        <w:jc w:val="both"/>
      </w:pPr>
      <w:r>
        <w:rPr>
          <w:rFonts w:ascii="Times New Roman"/>
          <w:b w:val="false"/>
          <w:i w:val="false"/>
          <w:color w:val="000000"/>
          <w:sz w:val="28"/>
        </w:rPr>
        <w:t>
      2) положения о филиале (представительстве), за исключением акционерных обществ;</w:t>
      </w:r>
    </w:p>
    <w:p>
      <w:pPr>
        <w:spacing w:after="0"/>
        <w:ind w:left="0"/>
        <w:jc w:val="both"/>
      </w:pPr>
      <w:r>
        <w:rPr>
          <w:rFonts w:ascii="Times New Roman"/>
          <w:b w:val="false"/>
          <w:i w:val="false"/>
          <w:color w:val="000000"/>
          <w:sz w:val="28"/>
        </w:rPr>
        <w:t>
      3) документа, подтверждающего уплату в бюджет регистрационного сбора за снятие с учетной регистрации филиала (представительства) юридического лица, являющегося некоммерческой организацией;</w:t>
      </w:r>
    </w:p>
    <w:p>
      <w:pPr>
        <w:spacing w:after="0"/>
        <w:ind w:left="0"/>
        <w:jc w:val="both"/>
      </w:pPr>
      <w:r>
        <w:rPr>
          <w:rFonts w:ascii="Times New Roman"/>
          <w:b w:val="false"/>
          <w:i w:val="false"/>
          <w:color w:val="000000"/>
          <w:sz w:val="28"/>
        </w:rPr>
        <w:t>
      4) документа, подтверждающего уплату в Государственную корпорацию "Правительство для граждан" за снятие с учетной регистрации филиала (представительства) юридического лица, являющегося коммерческой организацией.</w:t>
      </w:r>
    </w:p>
    <w:bookmarkStart w:name="z128" w:id="155"/>
    <w:p>
      <w:pPr>
        <w:spacing w:after="0"/>
        <w:ind w:left="0"/>
        <w:jc w:val="both"/>
      </w:pPr>
      <w:r>
        <w:rPr>
          <w:rFonts w:ascii="Times New Roman"/>
          <w:b w:val="false"/>
          <w:i w:val="false"/>
          <w:color w:val="000000"/>
          <w:sz w:val="28"/>
        </w:rPr>
        <w:t>
      Органы государственных доходов на основании сведений Национального реестра бизнес-идентификационных номеров представляют сведения об отсутствии (наличии) задолженности, учет по которым ведется в органах государственных доходов, по прекращающему деятельность филиалу (представительству) иностранного юридического лица либо отказывают в представлении указанных сведений о задолженности в случае неисполнения таким филиалом (представительством) иностранного юридического лица обязательств в порядке, определенном Кодексом Республики Казахстан "О налогах и других обязательных платежах в бюджет" (Налоговый кодекс) и Кодексом Республики Казахстан "О таможенном регулировании в Республике Казахстан".</w:t>
      </w:r>
    </w:p>
    <w:bookmarkEnd w:id="155"/>
    <w:bookmarkStart w:name="z133" w:id="156"/>
    <w:p>
      <w:pPr>
        <w:spacing w:after="0"/>
        <w:ind w:left="0"/>
        <w:jc w:val="both"/>
      </w:pPr>
      <w:r>
        <w:rPr>
          <w:rFonts w:ascii="Times New Roman"/>
          <w:b w:val="false"/>
          <w:i w:val="false"/>
          <w:color w:val="000000"/>
          <w:sz w:val="28"/>
        </w:rPr>
        <w:t>
      Снятие с учетной регистрации филиала (представительства) юридического лица, в отношении которого судом вынесено решение о признании должника банкротом и его ликвидации с возбуждением процедуры банкротства, осуществляется на основании вступившего в законную силу определения суда о завершении процедуры банкротства.</w:t>
      </w:r>
    </w:p>
    <w:bookmarkEnd w:id="156"/>
    <w:bookmarkStart w:name="z130" w:id="157"/>
    <w:p>
      <w:pPr>
        <w:spacing w:after="0"/>
        <w:ind w:left="0"/>
        <w:jc w:val="both"/>
      </w:pPr>
      <w:r>
        <w:rPr>
          <w:rFonts w:ascii="Times New Roman"/>
          <w:b w:val="false"/>
          <w:i w:val="false"/>
          <w:color w:val="000000"/>
          <w:sz w:val="28"/>
        </w:rPr>
        <w:t>
      Снятие с учетной регистрации филиала (представительства) юридического лица, в отношении которого судом вынесено решение о принудительной ликвидации юридического лица, осуществляется на основании такого решения, вступившего в законную силу.</w:t>
      </w:r>
    </w:p>
    <w:bookmarkEnd w:id="157"/>
    <w:bookmarkStart w:name="z201" w:id="158"/>
    <w:p>
      <w:pPr>
        <w:spacing w:after="0"/>
        <w:ind w:left="0"/>
        <w:jc w:val="both"/>
      </w:pPr>
      <w:r>
        <w:rPr>
          <w:rFonts w:ascii="Times New Roman"/>
          <w:b w:val="false"/>
          <w:i w:val="false"/>
          <w:color w:val="000000"/>
          <w:sz w:val="28"/>
        </w:rPr>
        <w:t xml:space="preserve">
      Филиал иностранного юридического лица, предметом деятельности которого является оказание финансовых услуг, подлежит снятию с учетной регистрации на основании документов, указанных в подпунктах 1), 2) и 4) части первой настоящей статьи и подпункте 3) части первой </w:t>
      </w:r>
      <w:r>
        <w:rPr>
          <w:rFonts w:ascii="Times New Roman"/>
          <w:b w:val="false"/>
          <w:i w:val="false"/>
          <w:color w:val="000000"/>
          <w:sz w:val="28"/>
        </w:rPr>
        <w:t>статьи 16</w:t>
      </w:r>
      <w:r>
        <w:rPr>
          <w:rFonts w:ascii="Times New Roman"/>
          <w:b w:val="false"/>
          <w:i w:val="false"/>
          <w:color w:val="000000"/>
          <w:sz w:val="28"/>
        </w:rPr>
        <w:t xml:space="preserve"> настоящего Закона.</w:t>
      </w:r>
    </w:p>
    <w:bookmarkEnd w:id="158"/>
    <w:bookmarkStart w:name="z202" w:id="159"/>
    <w:p>
      <w:pPr>
        <w:spacing w:after="0"/>
        <w:ind w:left="0"/>
        <w:jc w:val="both"/>
      </w:pPr>
      <w:r>
        <w:rPr>
          <w:rFonts w:ascii="Times New Roman"/>
          <w:b w:val="false"/>
          <w:i w:val="false"/>
          <w:color w:val="000000"/>
          <w:sz w:val="28"/>
        </w:rPr>
        <w:t>
      В случаях, предусмотренных законами Республики Казахстан, снятие с учетной регистрации филиала иностранного юридического лица, предметом деятельности которого является оказание финансовых услуг, осуществляется на основании решения уполномоченного органа по регулированию, контролю и надзору финансового рынка и финансовых организаций о завершении процедуры добровольного или принудительного прекращения деятельности филиала.</w:t>
      </w:r>
    </w:p>
    <w:bookmarkEnd w:id="159"/>
    <w:p>
      <w:pPr>
        <w:spacing w:after="0"/>
        <w:ind w:left="0"/>
        <w:jc w:val="both"/>
      </w:pPr>
      <w:r>
        <w:rPr>
          <w:rFonts w:ascii="Times New Roman"/>
          <w:b w:val="false"/>
          <w:i w:val="false"/>
          <w:color w:val="000000"/>
          <w:sz w:val="28"/>
        </w:rPr>
        <w:t>
      При выявлении нарушений порядка прекращения деятельности филиала (представительства) юридического лица, установленного законами Республики Казахстан, а также в случаях наличия задолженности, учет по которой ведется в органах государственных доходов, у филиала (представительства) иностранного юридического лица либо отказа органов государственных доходов в представлении указанных сведений о задолженности в случае неисполнения таким филиалом (представительством) иностранного юридического лица обязательств в порядке, определенном Кодексом Республики Казахстан "О налогах и других обязательных платежах в бюджет" (Налоговый кодекс) и Кодексом Республики Казахстан "О таможенном регулировании в Республике Казахстан", регистрирующий орган выносит решение об отказе в снятии с учетной регистрации филиала (представительства).</w:t>
      </w:r>
    </w:p>
    <w:p>
      <w:pPr>
        <w:spacing w:after="0"/>
        <w:ind w:left="0"/>
        <w:jc w:val="both"/>
      </w:pPr>
      <w:r>
        <w:rPr>
          <w:rFonts w:ascii="Times New Roman"/>
          <w:b w:val="false"/>
          <w:i w:val="false"/>
          <w:color w:val="000000"/>
          <w:sz w:val="28"/>
        </w:rPr>
        <w:t>
      Снятие с учетной регистрации филиала (представительства) юридического лица производится в течение пяти рабочих дней, следующих за днем подачи заявления юридического лица о прекращении деятельности филиала (представительства) с приложением необходимых документов.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16-1 в редакции Закона РК от 24.12.2012 </w:t>
      </w:r>
      <w:r>
        <w:rPr>
          <w:rFonts w:ascii="Times New Roman"/>
          <w:b w:val="false"/>
          <w:i w:val="false"/>
          <w:color w:val="000000"/>
          <w:sz w:val="28"/>
        </w:rPr>
        <w:t>№ 60-V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03.12.2015 </w:t>
      </w:r>
      <w:r>
        <w:rPr>
          <w:rFonts w:ascii="Times New Roman"/>
          <w:b w:val="false"/>
          <w:i w:val="false"/>
          <w:color w:val="000000"/>
          <w:sz w:val="28"/>
        </w:rPr>
        <w:t>№ 432-V</w:t>
      </w:r>
      <w:r>
        <w:rPr>
          <w:rFonts w:ascii="Times New Roman"/>
          <w:b w:val="false"/>
          <w:i w:val="false"/>
          <w:color w:val="ff0000"/>
          <w:sz w:val="28"/>
        </w:rPr>
        <w:t xml:space="preserve"> (вводится в действие с 01.07.2017);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с 01.07.2019);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16.12.2020).</w:t>
      </w:r>
      <w:r>
        <w:br/>
      </w:r>
      <w:r>
        <w:rPr>
          <w:rFonts w:ascii="Times New Roman"/>
          <w:b w:val="false"/>
          <w:i w:val="false"/>
          <w:color w:val="000000"/>
          <w:sz w:val="28"/>
        </w:rPr>
        <w:t>
</w:t>
      </w:r>
    </w:p>
    <w:bookmarkStart w:name="z32" w:id="160"/>
    <w:p>
      <w:pPr>
        <w:spacing w:after="0"/>
        <w:ind w:left="0"/>
        <w:jc w:val="left"/>
      </w:pPr>
      <w:r>
        <w:rPr>
          <w:rFonts w:ascii="Times New Roman"/>
          <w:b/>
          <w:i w:val="false"/>
          <w:color w:val="000000"/>
        </w:rPr>
        <w:t xml:space="preserve"> Статья 17. Рассмотрение споров</w:t>
      </w:r>
    </w:p>
    <w:bookmarkEnd w:id="160"/>
    <w:bookmarkStart w:name="z205" w:id="161"/>
    <w:p>
      <w:pPr>
        <w:spacing w:after="0"/>
        <w:ind w:left="0"/>
        <w:jc w:val="both"/>
      </w:pPr>
      <w:r>
        <w:rPr>
          <w:rFonts w:ascii="Times New Roman"/>
          <w:b w:val="false"/>
          <w:i w:val="false"/>
          <w:color w:val="000000"/>
          <w:sz w:val="28"/>
        </w:rPr>
        <w:t>
      Отказ в государственной регистрации юридических лиц и учетной регистрации филиалов (представительств), а также уклонение от такой регистрации, равно как и иные споры между учредителями юридического лица и регистрирующим органом могут быть обжалованы в порядке, установленном законами Республики Казахстан.</w:t>
      </w:r>
    </w:p>
    <w:bookmarkEnd w:id="1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 в редакции Закона РК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34" w:id="162"/>
    <w:p>
      <w:pPr>
        <w:spacing w:after="0"/>
        <w:ind w:left="0"/>
        <w:jc w:val="left"/>
      </w:pPr>
      <w:r>
        <w:rPr>
          <w:rFonts w:ascii="Times New Roman"/>
          <w:b/>
          <w:i w:val="false"/>
          <w:color w:val="000000"/>
        </w:rPr>
        <w:t xml:space="preserve"> Статья 18. Ответственность за нарушение закона</w:t>
      </w:r>
    </w:p>
    <w:bookmarkEnd w:id="162"/>
    <w:p>
      <w:pPr>
        <w:spacing w:after="0"/>
        <w:ind w:left="0"/>
        <w:jc w:val="both"/>
      </w:pPr>
      <w:r>
        <w:rPr>
          <w:rFonts w:ascii="Times New Roman"/>
          <w:b w:val="false"/>
          <w:i w:val="false"/>
          <w:color w:val="000000"/>
          <w:sz w:val="28"/>
        </w:rPr>
        <w:t xml:space="preserve">
      Не допускается деятельность в качестве юридического лица без государственной регистрации. Доходы, полученные от деятельности без государственной регистрации, изымаются в доход республиканского бюджета в соответствии с законодательством Республики Казахстан. </w:t>
      </w:r>
    </w:p>
    <w:bookmarkStart w:name="z101" w:id="163"/>
    <w:p>
      <w:pPr>
        <w:spacing w:after="0"/>
        <w:ind w:left="0"/>
        <w:jc w:val="both"/>
      </w:pPr>
      <w:r>
        <w:rPr>
          <w:rFonts w:ascii="Times New Roman"/>
          <w:b w:val="false"/>
          <w:i w:val="false"/>
          <w:color w:val="000000"/>
          <w:sz w:val="28"/>
        </w:rPr>
        <w:t>
      За непредставление в месячный срок сведений об изменениях данных юридического лица, влекущих его государственную перерегистрацию в установленном законом порядке, наступает ответственность в соответствии с законами Республики Казахстан.</w:t>
      </w:r>
    </w:p>
    <w:bookmarkEnd w:id="163"/>
    <w:bookmarkStart w:name="z102" w:id="164"/>
    <w:p>
      <w:pPr>
        <w:spacing w:after="0"/>
        <w:ind w:left="0"/>
        <w:jc w:val="both"/>
      </w:pPr>
      <w:r>
        <w:rPr>
          <w:rFonts w:ascii="Times New Roman"/>
          <w:b w:val="false"/>
          <w:i w:val="false"/>
          <w:color w:val="000000"/>
          <w:sz w:val="28"/>
        </w:rPr>
        <w:t>
      В случае незаконного отказа регистрирующим органом в государственной (учетной) регистрации (перерегистрации) юридических лиц, филиалов (представительств), регистрации внесенных изменений и дополнений в учредительные документы юридических лиц, положения об их филиалах (представительствах) заявитель вправе требовать возмещения понесенных им убытков в судебном порядке.</w:t>
      </w:r>
    </w:p>
    <w:bookmarkEnd w:id="164"/>
    <w:bookmarkStart w:name="z103" w:id="165"/>
    <w:p>
      <w:pPr>
        <w:spacing w:after="0"/>
        <w:ind w:left="0"/>
        <w:jc w:val="both"/>
      </w:pPr>
      <w:r>
        <w:rPr>
          <w:rFonts w:ascii="Times New Roman"/>
          <w:b w:val="false"/>
          <w:i w:val="false"/>
          <w:color w:val="000000"/>
          <w:sz w:val="28"/>
        </w:rPr>
        <w:t xml:space="preserve">
      В случае непредоставления акционерным обществом документов на государственную регистрацию выпуска акций или присвоение национальных идентификационных номеров в уполномоченный орган по регулированию, контролю и надзору финансового рынка и финансовых организаций в установленные сроки данное общество подлежит ликвидации или преобразованию в порядке, установленном законодательными актами Республики Казахстан. </w:t>
      </w:r>
    </w:p>
    <w:bookmarkEnd w:id="1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 с изменениями, внесенными законами РК от 05.01.2001 </w:t>
      </w:r>
      <w:r>
        <w:rPr>
          <w:rFonts w:ascii="Times New Roman"/>
          <w:b w:val="false"/>
          <w:i w:val="false"/>
          <w:color w:val="000000"/>
          <w:sz w:val="28"/>
        </w:rPr>
        <w:t>№ 135</w:t>
      </w:r>
      <w:r>
        <w:rPr>
          <w:rFonts w:ascii="Times New Roman"/>
          <w:b w:val="false"/>
          <w:i w:val="false"/>
          <w:color w:val="ff0000"/>
          <w:sz w:val="28"/>
        </w:rPr>
        <w:t xml:space="preserve">; от 29.10.2002 </w:t>
      </w:r>
      <w:r>
        <w:rPr>
          <w:rFonts w:ascii="Times New Roman"/>
          <w:b w:val="false"/>
          <w:i w:val="false"/>
          <w:color w:val="000000"/>
          <w:sz w:val="28"/>
        </w:rPr>
        <w:t>№ 348</w:t>
      </w:r>
      <w:r>
        <w:rPr>
          <w:rFonts w:ascii="Times New Roman"/>
          <w:b w:val="false"/>
          <w:i w:val="false"/>
          <w:color w:val="ff0000"/>
          <w:sz w:val="28"/>
        </w:rPr>
        <w:t xml:space="preserve">; от 18.03.2004 </w:t>
      </w:r>
      <w:r>
        <w:rPr>
          <w:rFonts w:ascii="Times New Roman"/>
          <w:b w:val="false"/>
          <w:i w:val="false"/>
          <w:color w:val="000000"/>
          <w:sz w:val="28"/>
        </w:rPr>
        <w:t>№ 537</w:t>
      </w:r>
      <w:r>
        <w:rPr>
          <w:rFonts w:ascii="Times New Roman"/>
          <w:b w:val="false"/>
          <w:i w:val="false"/>
          <w:color w:val="ff0000"/>
          <w:sz w:val="28"/>
        </w:rPr>
        <w:t xml:space="preserve"> (вводится в действие по истечении шести месяцев со дня его официального опубликования); от 05.07.2012 </w:t>
      </w:r>
      <w:r>
        <w:rPr>
          <w:rFonts w:ascii="Times New Roman"/>
          <w:b w:val="false"/>
          <w:i w:val="false"/>
          <w:color w:val="000000"/>
          <w:sz w:val="28"/>
        </w:rPr>
        <w:t>№ 30-V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24.12.2012 </w:t>
      </w:r>
      <w:r>
        <w:rPr>
          <w:rFonts w:ascii="Times New Roman"/>
          <w:b w:val="false"/>
          <w:i w:val="false"/>
          <w:color w:val="000000"/>
          <w:sz w:val="28"/>
        </w:rPr>
        <w:t>№ 60-V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37" w:id="166"/>
    <w:p>
      <w:pPr>
        <w:spacing w:after="0"/>
        <w:ind w:left="0"/>
        <w:jc w:val="left"/>
      </w:pPr>
      <w:r>
        <w:rPr>
          <w:rFonts w:ascii="Times New Roman"/>
          <w:b/>
          <w:i w:val="false"/>
          <w:color w:val="000000"/>
        </w:rPr>
        <w:t xml:space="preserve"> Статья 19. Порядок вступления в силу настоящего Закона</w:t>
      </w:r>
    </w:p>
    <w:bookmarkEnd w:id="166"/>
    <w:p>
      <w:pPr>
        <w:spacing w:after="0"/>
        <w:ind w:left="0"/>
        <w:jc w:val="both"/>
      </w:pPr>
      <w:r>
        <w:rPr>
          <w:rFonts w:ascii="Times New Roman"/>
          <w:b w:val="false"/>
          <w:i w:val="false"/>
          <w:color w:val="000000"/>
          <w:sz w:val="28"/>
        </w:rPr>
        <w:t>
      Настоящий Закон вступает в силу со дня опубликования.</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