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68b3" w14:textId="a2f6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общественных объединениях</w:t>
      </w:r>
    </w:p>
    <w:p>
      <w:pPr>
        <w:spacing w:after="0"/>
        <w:ind w:left="0"/>
        <w:jc w:val="both"/>
      </w:pPr>
      <w:r>
        <w:rPr>
          <w:rFonts w:ascii="Times New Roman"/>
          <w:b w:val="false"/>
          <w:i w:val="false"/>
          <w:color w:val="000000"/>
          <w:sz w:val="28"/>
        </w:rPr>
        <w:t>Закон Республики Казахстан от 31 мая 1996 г. N 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Право на свободу объединений представляет собой одно из важнейших и конституционных прав человека и гражданина, реализация которого отвечает интересам общества и находится под защитой государства. </w:t>
      </w:r>
    </w:p>
    <w:bookmarkStart w:name="z9" w:id="0"/>
    <w:p>
      <w:pPr>
        <w:spacing w:after="0"/>
        <w:ind w:left="0"/>
        <w:jc w:val="left"/>
      </w:pPr>
      <w:r>
        <w:rPr>
          <w:rFonts w:ascii="Times New Roman"/>
          <w:b/>
          <w:i w:val="false"/>
          <w:color w:val="000000"/>
        </w:rPr>
        <w:t xml:space="preserve"> Глава 1. </w:t>
      </w:r>
      <w:r>
        <w:br/>
      </w:r>
      <w:r>
        <w:rPr>
          <w:rFonts w:ascii="Times New Roman"/>
          <w:b/>
          <w:i w:val="false"/>
          <w:color w:val="000000"/>
        </w:rPr>
        <w:t>Общие положения</w:t>
      </w:r>
    </w:p>
    <w:bookmarkEnd w:id="0"/>
    <w:p>
      <w:pPr>
        <w:spacing w:after="0"/>
        <w:ind w:left="0"/>
        <w:jc w:val="both"/>
      </w:pPr>
      <w:r>
        <w:rPr>
          <w:rFonts w:ascii="Times New Roman"/>
          <w:b/>
          <w:i w:val="false"/>
          <w:color w:val="000000"/>
          <w:sz w:val="28"/>
        </w:rPr>
        <w:t xml:space="preserve">Статья 1. Предмет регулирования настоящего Закона </w:t>
      </w:r>
    </w:p>
    <w:p>
      <w:pPr>
        <w:spacing w:after="0"/>
        <w:ind w:left="0"/>
        <w:jc w:val="both"/>
      </w:pPr>
      <w:r>
        <w:rPr>
          <w:rFonts w:ascii="Times New Roman"/>
          <w:b w:val="false"/>
          <w:i w:val="false"/>
          <w:color w:val="000000"/>
          <w:sz w:val="28"/>
        </w:rPr>
        <w:t xml:space="preserve">
      Предметом регулирования настоящего Закона являются общественные отношения, возникающие в связи с реализацией гражданами Республики Казахстан права на свободу объединений, а также созданием, деятельностью, реорганизацией и ликвидацией общественных объединений. </w:t>
      </w:r>
    </w:p>
    <w:p>
      <w:pPr>
        <w:spacing w:after="0"/>
        <w:ind w:left="0"/>
        <w:jc w:val="both"/>
      </w:pPr>
      <w:r>
        <w:rPr>
          <w:rFonts w:ascii="Times New Roman"/>
          <w:b/>
          <w:i w:val="false"/>
          <w:color w:val="000000"/>
          <w:sz w:val="28"/>
        </w:rPr>
        <w:t xml:space="preserve">Статья 2. Понятие общественного объединения </w:t>
      </w:r>
    </w:p>
    <w:p>
      <w:pPr>
        <w:spacing w:after="0"/>
        <w:ind w:left="0"/>
        <w:jc w:val="both"/>
      </w:pPr>
      <w:r>
        <w:rPr>
          <w:rFonts w:ascii="Times New Roman"/>
          <w:b w:val="false"/>
          <w:i w:val="false"/>
          <w:color w:val="000000"/>
          <w:sz w:val="28"/>
        </w:rPr>
        <w:t xml:space="preserve">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Общественные объединения являются некоммерческими организациями. </w:t>
      </w:r>
    </w:p>
    <w:p>
      <w:pPr>
        <w:spacing w:after="0"/>
        <w:ind w:left="0"/>
        <w:jc w:val="both"/>
      </w:pPr>
      <w:r>
        <w:rPr>
          <w:rFonts w:ascii="Times New Roman"/>
          <w:b/>
          <w:i w:val="false"/>
          <w:color w:val="000000"/>
          <w:sz w:val="28"/>
        </w:rPr>
        <w:t xml:space="preserve">Статья 3. Законодательство об общественных объединениях </w:t>
      </w:r>
    </w:p>
    <w:p>
      <w:pPr>
        <w:spacing w:after="0"/>
        <w:ind w:left="0"/>
        <w:jc w:val="both"/>
      </w:pPr>
      <w:r>
        <w:rPr>
          <w:rFonts w:ascii="Times New Roman"/>
          <w:b w:val="false"/>
          <w:i w:val="false"/>
          <w:color w:val="000000"/>
          <w:sz w:val="28"/>
        </w:rPr>
        <w:t>
      Законодательство Республики Казахстан об общественных объединениях основывается на Конституции Республики Казахстан и состоит из настоящего Закона и других законодательных актов, не противоречащих им.</w:t>
      </w:r>
    </w:p>
    <w:bookmarkStart w:name="z33" w:id="1"/>
    <w:p>
      <w:pPr>
        <w:spacing w:after="0"/>
        <w:ind w:left="0"/>
        <w:jc w:val="both"/>
      </w:pPr>
      <w:r>
        <w:rPr>
          <w:rFonts w:ascii="Times New Roman"/>
          <w:b w:val="false"/>
          <w:i w:val="false"/>
          <w:color w:val="000000"/>
          <w:sz w:val="28"/>
        </w:rPr>
        <w:t>
      Действие настоящего Закона распространяется на все общественные объединения, созданные по инициативе граждан, за исключением религиозных объединений, органов местного самоуправления и общественной самодеятельности, порядок создания и деятельность которых определяются иными законодательными актами.</w:t>
      </w:r>
    </w:p>
    <w:bookmarkEnd w:id="1"/>
    <w:bookmarkStart w:name="z34" w:id="2"/>
    <w:p>
      <w:pPr>
        <w:spacing w:after="0"/>
        <w:ind w:left="0"/>
        <w:jc w:val="both"/>
      </w:pPr>
      <w:r>
        <w:rPr>
          <w:rFonts w:ascii="Times New Roman"/>
          <w:b w:val="false"/>
          <w:i w:val="false"/>
          <w:color w:val="000000"/>
          <w:sz w:val="28"/>
        </w:rPr>
        <w:t>
      Действие настоящего Закона распространяется на деятельность созданных и действующих на территории Республики Казахстан структурных подразделений (филиалов и представительств) иностранных и международных некоммерческих неправительственных объединений, за исключением религиозных.</w:t>
      </w:r>
    </w:p>
    <w:bookmarkEnd w:id="2"/>
    <w:bookmarkStart w:name="z35" w:id="3"/>
    <w:p>
      <w:pPr>
        <w:spacing w:after="0"/>
        <w:ind w:left="0"/>
        <w:jc w:val="both"/>
      </w:pP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
    <w:bookmarkStart w:name="z36" w:id="4"/>
    <w:p>
      <w:pPr>
        <w:spacing w:after="0"/>
        <w:ind w:left="0"/>
        <w:jc w:val="both"/>
      </w:pPr>
      <w:r>
        <w:rPr>
          <w:rFonts w:ascii="Times New Roman"/>
          <w:b w:val="false"/>
          <w:i w:val="false"/>
          <w:color w:val="000000"/>
          <w:sz w:val="28"/>
        </w:rPr>
        <w:t>
      Особенности, связанные с созданием, деятельностью, реорганизацией и ликвидацией политических партий, профессиональных союзов, саморегулируемых организаций, основанных на добровольном членстве (участии), и других отдельных видов общественных объединений, могут регулироваться иными законодательными актами Республики Казахстан. Деятельность указанных общественных объединений, не урегулированная иными законодательными актами Республики Казахстан, регламентируется настоящим Законом.</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09.02.2009 </w:t>
      </w:r>
      <w:r>
        <w:rPr>
          <w:rFonts w:ascii="Times New Roman"/>
          <w:b w:val="false"/>
          <w:i w:val="false"/>
          <w:color w:val="000000"/>
          <w:sz w:val="28"/>
        </w:rPr>
        <w:t>№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29.04.2009 </w:t>
      </w:r>
      <w:r>
        <w:rPr>
          <w:rFonts w:ascii="Times New Roman"/>
          <w:b w:val="false"/>
          <w:i w:val="false"/>
          <w:color w:val="000000"/>
          <w:sz w:val="28"/>
        </w:rPr>
        <w:t>№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Государство и общественные объединения</w:t>
      </w:r>
    </w:p>
    <w:p>
      <w:pPr>
        <w:spacing w:after="0"/>
        <w:ind w:left="0"/>
        <w:jc w:val="both"/>
      </w:pPr>
      <w:r>
        <w:rPr>
          <w:rFonts w:ascii="Times New Roman"/>
          <w:b w:val="false"/>
          <w:i w:val="false"/>
          <w:color w:val="000000"/>
          <w:sz w:val="28"/>
        </w:rPr>
        <w:t>
      Государство обеспечивает соблюдение прав и законных интересов общественных объединений.</w:t>
      </w:r>
    </w:p>
    <w:bookmarkStart w:name="z37" w:id="5"/>
    <w:p>
      <w:pPr>
        <w:spacing w:after="0"/>
        <w:ind w:left="0"/>
        <w:jc w:val="both"/>
      </w:pPr>
      <w:r>
        <w:rPr>
          <w:rFonts w:ascii="Times New Roman"/>
          <w:b w:val="false"/>
          <w:i w:val="false"/>
          <w:color w:val="000000"/>
          <w:sz w:val="28"/>
        </w:rPr>
        <w:t>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bookmarkEnd w:id="5"/>
    <w:bookmarkStart w:name="z38" w:id="6"/>
    <w:p>
      <w:pPr>
        <w:spacing w:after="0"/>
        <w:ind w:left="0"/>
        <w:jc w:val="both"/>
      </w:pPr>
      <w:r>
        <w:rPr>
          <w:rFonts w:ascii="Times New Roman"/>
          <w:b w:val="false"/>
          <w:i w:val="false"/>
          <w:color w:val="000000"/>
          <w:sz w:val="28"/>
        </w:rPr>
        <w:t>
      Общественные объединения могут сотрудничать и взаимодействовать с государственными органами, заключая с ними соглашения, и могут по договорам с государственными органами выполнять для них определенные работы, предусмотренные законодательством.</w:t>
      </w:r>
    </w:p>
    <w:bookmarkEnd w:id="6"/>
    <w:bookmarkStart w:name="z39" w:id="7"/>
    <w:p>
      <w:pPr>
        <w:spacing w:after="0"/>
        <w:ind w:left="0"/>
        <w:jc w:val="both"/>
      </w:pPr>
      <w:r>
        <w:rPr>
          <w:rFonts w:ascii="Times New Roman"/>
          <w:b w:val="false"/>
          <w:i w:val="false"/>
          <w:color w:val="000000"/>
          <w:sz w:val="28"/>
        </w:rPr>
        <w:t>
      На работников аппаратов общественных объединений распространяются трудовое законодательство Республики Казахстан, законодательство Республики Казахстан о социальной защите.</w:t>
      </w:r>
    </w:p>
    <w:bookmarkEnd w:id="7"/>
    <w:bookmarkStart w:name="z40" w:id="8"/>
    <w:p>
      <w:pPr>
        <w:spacing w:after="0"/>
        <w:ind w:left="0"/>
        <w:jc w:val="both"/>
      </w:pPr>
      <w:r>
        <w:rPr>
          <w:rFonts w:ascii="Times New Roman"/>
          <w:b w:val="false"/>
          <w:i w:val="false"/>
          <w:color w:val="000000"/>
          <w:sz w:val="28"/>
        </w:rPr>
        <w:t>
      Вопросы, затрагивающие интересы общественных объединений, в предусмотренных законодательными актами случаях могут решаться государственными органами по согласованию с общественными объединениями.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29.04.2009 </w:t>
      </w:r>
      <w:r>
        <w:rPr>
          <w:rFonts w:ascii="Times New Roman"/>
          <w:b w:val="false"/>
          <w:i w:val="false"/>
          <w:color w:val="000000"/>
          <w:sz w:val="28"/>
        </w:rPr>
        <w:t>№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 Основы деятельности общественных объединений </w:t>
      </w:r>
    </w:p>
    <w:p>
      <w:pPr>
        <w:spacing w:after="0"/>
        <w:ind w:left="0"/>
        <w:jc w:val="both"/>
      </w:pPr>
      <w:r>
        <w:rPr>
          <w:rFonts w:ascii="Times New Roman"/>
          <w:b w:val="false"/>
          <w:i w:val="false"/>
          <w:color w:val="000000"/>
          <w:sz w:val="28"/>
        </w:rPr>
        <w:t>
      Общественные объединения создаются и действуют в целях реализации и защиты политических, экономических, социальных и культурных прав и свобод, развития активности и самодеятельности граждан; удовлетворения профессиональных и любительских интересов; развития научного, технического и художественного творчества, охраны жизни и здоровья людей, охраны окружающей природной среды; участия в благотворительности; проведения культурно-просветительной, спортивно-оздоровительной работы; охраны памятников истории и культуры; патриотического, правового и гуманистического воспитания; расширения и укрепления международного сотрудничества; осуществления иной деятельности, не запрещенной законодательством Республики Казахстан.</w:t>
      </w:r>
    </w:p>
    <w:bookmarkStart w:name="z41" w:id="9"/>
    <w:p>
      <w:pPr>
        <w:spacing w:after="0"/>
        <w:ind w:left="0"/>
        <w:jc w:val="both"/>
      </w:pPr>
      <w:r>
        <w:rPr>
          <w:rFonts w:ascii="Times New Roman"/>
          <w:b w:val="false"/>
          <w:i w:val="false"/>
          <w:color w:val="000000"/>
          <w:sz w:val="28"/>
        </w:rPr>
        <w:t>
      Запрещаются создание и деятельность общественных объединений, которая преследует экстремистские цели, а также создание не предусмотренных законодательством Республики Казахстан военизированных формирований.</w:t>
      </w:r>
    </w:p>
    <w:bookmarkEnd w:id="9"/>
    <w:bookmarkStart w:name="z42" w:id="10"/>
    <w:p>
      <w:pPr>
        <w:spacing w:after="0"/>
        <w:ind w:left="0"/>
        <w:jc w:val="both"/>
      </w:pPr>
      <w:r>
        <w:rPr>
          <w:rFonts w:ascii="Times New Roman"/>
          <w:b w:val="false"/>
          <w:i w:val="false"/>
          <w:color w:val="000000"/>
          <w:sz w:val="28"/>
        </w:rPr>
        <w:t>
      На территории Республики Казахстан запрещается создание общественных объединений по типу военизированных формирований, имеющих военизированную структуру, форму, специальные знаки отличия, гимны, флаги, вымпелы, особые условия внутренней дисциплины и управления, оружие, в том числе имитационное.</w:t>
      </w:r>
    </w:p>
    <w:bookmarkEnd w:id="10"/>
    <w:bookmarkStart w:name="z43" w:id="11"/>
    <w:p>
      <w:pPr>
        <w:spacing w:after="0"/>
        <w:ind w:left="0"/>
        <w:jc w:val="both"/>
      </w:pPr>
      <w:r>
        <w:rPr>
          <w:rFonts w:ascii="Times New Roman"/>
          <w:b w:val="false"/>
          <w:i w:val="false"/>
          <w:color w:val="000000"/>
          <w:sz w:val="28"/>
        </w:rPr>
        <w:t>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bookmarkEnd w:id="11"/>
    <w:bookmarkStart w:name="z44" w:id="12"/>
    <w:p>
      <w:pPr>
        <w:spacing w:after="0"/>
        <w:ind w:left="0"/>
        <w:jc w:val="both"/>
      </w:pPr>
      <w:r>
        <w:rPr>
          <w:rFonts w:ascii="Times New Roman"/>
          <w:b w:val="false"/>
          <w:i w:val="false"/>
          <w:color w:val="000000"/>
          <w:sz w:val="28"/>
        </w:rPr>
        <w:t xml:space="preserve">
      Не допускается создание и деятельность общественных объединений, посягающих на здоровье и нравственные устои граждан, а также деятельность незарегистрированных общественных объединений.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23.02.2005 </w:t>
      </w:r>
      <w:r>
        <w:rPr>
          <w:rFonts w:ascii="Times New Roman"/>
          <w:b w:val="false"/>
          <w:i w:val="false"/>
          <w:color w:val="000000"/>
          <w:sz w:val="28"/>
        </w:rPr>
        <w:t>№ 33</w:t>
      </w:r>
      <w:r>
        <w:rPr>
          <w:rFonts w:ascii="Times New Roman"/>
          <w:b w:val="false"/>
          <w:i w:val="false"/>
          <w:color w:val="ff0000"/>
          <w:sz w:val="28"/>
        </w:rPr>
        <w:t xml:space="preserve">; от 29.04.2010 </w:t>
      </w:r>
      <w:r>
        <w:rPr>
          <w:rFonts w:ascii="Times New Roman"/>
          <w:b w:val="false"/>
          <w:i w:val="false"/>
          <w:color w:val="000000"/>
          <w:sz w:val="28"/>
        </w:rPr>
        <w:t>№ 272-IV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 Принципы создания и деятельности общественных объединений </w:t>
      </w:r>
    </w:p>
    <w:p>
      <w:pPr>
        <w:spacing w:after="0"/>
        <w:ind w:left="0"/>
        <w:jc w:val="both"/>
      </w:pPr>
      <w:r>
        <w:rPr>
          <w:rFonts w:ascii="Times New Roman"/>
          <w:b w:val="false"/>
          <w:i w:val="false"/>
          <w:color w:val="000000"/>
          <w:sz w:val="28"/>
        </w:rPr>
        <w:t>
      Общественные объединения равны перед законом. Общественные объединения осуществляют деятельность в рамках Конституции и иных законодательных актов Республики Казахстан.</w:t>
      </w:r>
    </w:p>
    <w:bookmarkStart w:name="z45" w:id="13"/>
    <w:p>
      <w:pPr>
        <w:spacing w:after="0"/>
        <w:ind w:left="0"/>
        <w:jc w:val="both"/>
      </w:pPr>
      <w:r>
        <w:rPr>
          <w:rFonts w:ascii="Times New Roman"/>
          <w:b w:val="false"/>
          <w:i w:val="false"/>
          <w:color w:val="000000"/>
          <w:sz w:val="28"/>
        </w:rPr>
        <w:t>
      Общественные объединения создаются и действуют на основе добровольности, равноправия их членов (участников), самоуправления, законности, отчетности и гласности деятельности.</w:t>
      </w:r>
    </w:p>
    <w:bookmarkEnd w:id="13"/>
    <w:bookmarkStart w:name="z46" w:id="14"/>
    <w:p>
      <w:pPr>
        <w:spacing w:after="0"/>
        <w:ind w:left="0"/>
        <w:jc w:val="both"/>
      </w:pPr>
      <w:r>
        <w:rPr>
          <w:rFonts w:ascii="Times New Roman"/>
          <w:b w:val="false"/>
          <w:i w:val="false"/>
          <w:color w:val="000000"/>
          <w:sz w:val="28"/>
        </w:rPr>
        <w:t xml:space="preserve">
      Участие или неучастие гражданина в деятельности общественного объединения не может служить основанием для ограничения его прав и свобод. Требование об указании в официальных документах о членстве (участии) в общественном объединении не допускается. </w:t>
      </w:r>
    </w:p>
    <w:bookmarkEnd w:id="14"/>
    <w:p>
      <w:pPr>
        <w:spacing w:after="0"/>
        <w:ind w:left="0"/>
        <w:jc w:val="both"/>
      </w:pPr>
      <w:r>
        <w:rPr>
          <w:rFonts w:ascii="Times New Roman"/>
          <w:b/>
          <w:i w:val="false"/>
          <w:color w:val="000000"/>
          <w:sz w:val="28"/>
        </w:rPr>
        <w:t xml:space="preserve">Статья 7. Статус общественных объединений </w:t>
      </w:r>
    </w:p>
    <w:p>
      <w:pPr>
        <w:spacing w:after="0"/>
        <w:ind w:left="0"/>
        <w:jc w:val="both"/>
      </w:pPr>
      <w:r>
        <w:rPr>
          <w:rFonts w:ascii="Times New Roman"/>
          <w:b w:val="false"/>
          <w:i w:val="false"/>
          <w:color w:val="000000"/>
          <w:sz w:val="28"/>
        </w:rPr>
        <w:t>
      В Республике Казахстан могут создаваться и действовать республиканские, региональные и местные общественные объединения.</w:t>
      </w:r>
    </w:p>
    <w:bookmarkStart w:name="z47" w:id="15"/>
    <w:p>
      <w:pPr>
        <w:spacing w:after="0"/>
        <w:ind w:left="0"/>
        <w:jc w:val="both"/>
      </w:pPr>
      <w:r>
        <w:rPr>
          <w:rFonts w:ascii="Times New Roman"/>
          <w:b w:val="false"/>
          <w:i w:val="false"/>
          <w:color w:val="000000"/>
          <w:sz w:val="28"/>
        </w:rPr>
        <w:t>
      К республиканским общественным объединениям относятся объединения, имеющие свои структурные подразделения (филиалы и представительства) на территории более половины областей, городов республиканского значения и столицы.</w:t>
      </w:r>
    </w:p>
    <w:bookmarkEnd w:id="15"/>
    <w:bookmarkStart w:name="z48" w:id="16"/>
    <w:p>
      <w:pPr>
        <w:spacing w:after="0"/>
        <w:ind w:left="0"/>
        <w:jc w:val="both"/>
      </w:pPr>
      <w:r>
        <w:rPr>
          <w:rFonts w:ascii="Times New Roman"/>
          <w:b w:val="false"/>
          <w:i w:val="false"/>
          <w:color w:val="000000"/>
          <w:sz w:val="28"/>
        </w:rPr>
        <w:t>
      К региональным общественным объединениям относятся объединения, имеющие свои структурные подразделения (филиалы и представительства) на территории менее половины областей, городов республиканского значения и столицы.</w:t>
      </w:r>
    </w:p>
    <w:bookmarkEnd w:id="16"/>
    <w:bookmarkStart w:name="z49" w:id="17"/>
    <w:p>
      <w:pPr>
        <w:spacing w:after="0"/>
        <w:ind w:left="0"/>
        <w:jc w:val="both"/>
      </w:pPr>
      <w:r>
        <w:rPr>
          <w:rFonts w:ascii="Times New Roman"/>
          <w:b w:val="false"/>
          <w:i w:val="false"/>
          <w:color w:val="000000"/>
          <w:sz w:val="28"/>
        </w:rPr>
        <w:t>
      К местным общественным объединениям относятся объединения, действующие в пределах одной области, города республиканского значения и столицы.</w:t>
      </w:r>
    </w:p>
    <w:bookmarkEnd w:id="17"/>
    <w:bookmarkStart w:name="z50" w:id="18"/>
    <w:p>
      <w:pPr>
        <w:spacing w:after="0"/>
        <w:ind w:left="0"/>
        <w:jc w:val="both"/>
      </w:pPr>
      <w:r>
        <w:rPr>
          <w:rFonts w:ascii="Times New Roman"/>
          <w:b w:val="false"/>
          <w:i w:val="false"/>
          <w:color w:val="000000"/>
          <w:sz w:val="28"/>
        </w:rPr>
        <w:t xml:space="preserve">
      До истечения года со дня регистрации республиканские и региональные общественные объединения для подтверждения статуса обязаны предоставить в орган, зарегистрировавший это объединение, копии документов, подтверждающих прохождение учетной регистрации структурными подразделениями (филиалами и представительствами) в территориальных органах юстиции.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Союзы (ассоциации) общественных объединений </w:t>
      </w:r>
    </w:p>
    <w:p>
      <w:pPr>
        <w:spacing w:after="0"/>
        <w:ind w:left="0"/>
        <w:jc w:val="both"/>
      </w:pPr>
      <w:r>
        <w:rPr>
          <w:rFonts w:ascii="Times New Roman"/>
          <w:b w:val="false"/>
          <w:i w:val="false"/>
          <w:color w:val="000000"/>
          <w:sz w:val="28"/>
        </w:rPr>
        <w:t>
      Общественные объединения, созданные и зарегистрированные в установленном порядке, независимо от вида, вправе создавать союзы (ассоциации) общественных объединений на основе учредительных договоров и уставов, принятых союзами (ассоциациями), образуя новое юридическое лицо, а также быть участником международных союзов (ассоциаций).</w:t>
      </w:r>
    </w:p>
    <w:bookmarkStart w:name="z51" w:id="19"/>
    <w:p>
      <w:pPr>
        <w:spacing w:after="0"/>
        <w:ind w:left="0"/>
        <w:jc w:val="both"/>
      </w:pPr>
      <w:r>
        <w:rPr>
          <w:rFonts w:ascii="Times New Roman"/>
          <w:b w:val="false"/>
          <w:i w:val="false"/>
          <w:color w:val="000000"/>
          <w:sz w:val="28"/>
        </w:rPr>
        <w:t xml:space="preserve">
      Порядок деятельности и государственной регистрации союзов (ассоциаций) общественных объединений, в том числе и международных, определяется в соответствии с законодательными актами Республики Казахстан. </w:t>
      </w:r>
    </w:p>
    <w:bookmarkEnd w:id="19"/>
    <w:p>
      <w:pPr>
        <w:spacing w:after="0"/>
        <w:ind w:left="0"/>
        <w:jc w:val="both"/>
      </w:pPr>
      <w:r>
        <w:rPr>
          <w:rFonts w:ascii="Times New Roman"/>
          <w:b/>
          <w:i w:val="false"/>
          <w:color w:val="000000"/>
          <w:sz w:val="28"/>
        </w:rPr>
        <w:t xml:space="preserve">Статья 9. Деятельность международных и иностранных некоммерческих неправительственных объединений на территории Республики Казахстан </w:t>
      </w:r>
    </w:p>
    <w:bookmarkStart w:name="z52" w:id="20"/>
    <w:p>
      <w:pPr>
        <w:spacing w:after="0"/>
        <w:ind w:left="0"/>
        <w:jc w:val="both"/>
      </w:pPr>
      <w:r>
        <w:rPr>
          <w:rFonts w:ascii="Times New Roman"/>
          <w:b w:val="false"/>
          <w:i w:val="false"/>
          <w:color w:val="000000"/>
          <w:sz w:val="28"/>
        </w:rPr>
        <w:t>
      На территории Республики Казахстан могут создаваться и действовать структурные подразделения (филиалы и представительства) международных и иностранных некоммерческих неправительственных объединений.</w:t>
      </w:r>
    </w:p>
    <w:bookmarkEnd w:id="20"/>
    <w:bookmarkStart w:name="z53" w:id="21"/>
    <w:p>
      <w:pPr>
        <w:spacing w:after="0"/>
        <w:ind w:left="0"/>
        <w:jc w:val="both"/>
      </w:pPr>
      <w:r>
        <w:rPr>
          <w:rFonts w:ascii="Times New Roman"/>
          <w:b w:val="false"/>
          <w:i w:val="false"/>
          <w:color w:val="000000"/>
          <w:sz w:val="28"/>
        </w:rPr>
        <w:t xml:space="preserve">
      Структурные подразделения (филиалы и представительства) международных и иностранных некоммерческих неправительственных объединений руководствуются уставами последних, если они не противоречат законодательству Республики Казахстан. </w:t>
      </w:r>
    </w:p>
    <w:bookmarkEnd w:id="21"/>
    <w:bookmarkStart w:name="z1" w:id="22"/>
    <w:p>
      <w:pPr>
        <w:spacing w:after="0"/>
        <w:ind w:left="0"/>
        <w:jc w:val="left"/>
      </w:pPr>
      <w:r>
        <w:rPr>
          <w:rFonts w:ascii="Times New Roman"/>
          <w:b/>
          <w:i w:val="false"/>
          <w:color w:val="000000"/>
        </w:rPr>
        <w:t xml:space="preserve"> Глава 2. </w:t>
      </w:r>
      <w:r>
        <w:br/>
      </w:r>
      <w:r>
        <w:rPr>
          <w:rFonts w:ascii="Times New Roman"/>
          <w:b/>
          <w:i w:val="false"/>
          <w:color w:val="000000"/>
        </w:rPr>
        <w:t>Создание, реорганизация, ликвидация</w:t>
      </w:r>
      <w:r>
        <w:br/>
      </w:r>
      <w:r>
        <w:rPr>
          <w:rFonts w:ascii="Times New Roman"/>
          <w:b/>
          <w:i w:val="false"/>
          <w:color w:val="000000"/>
        </w:rPr>
        <w:t>общественных объединений</w:t>
      </w:r>
    </w:p>
    <w:bookmarkEnd w:id="22"/>
    <w:p>
      <w:pPr>
        <w:spacing w:after="0"/>
        <w:ind w:left="0"/>
        <w:jc w:val="both"/>
      </w:pPr>
      <w:r>
        <w:rPr>
          <w:rFonts w:ascii="Times New Roman"/>
          <w:b/>
          <w:i w:val="false"/>
          <w:color w:val="000000"/>
          <w:sz w:val="28"/>
        </w:rPr>
        <w:t xml:space="preserve">Статья 10. Создание общественного объединения </w:t>
      </w:r>
    </w:p>
    <w:p>
      <w:pPr>
        <w:spacing w:after="0"/>
        <w:ind w:left="0"/>
        <w:jc w:val="both"/>
      </w:pPr>
      <w:r>
        <w:rPr>
          <w:rFonts w:ascii="Times New Roman"/>
          <w:b w:val="false"/>
          <w:i w:val="false"/>
          <w:color w:val="000000"/>
          <w:sz w:val="28"/>
        </w:rPr>
        <w:t>
      Общественное объединение создается по инициативе группы граждан Республики Казахстан не менее трех человек.</w:t>
      </w:r>
    </w:p>
    <w:bookmarkStart w:name="z54" w:id="23"/>
    <w:p>
      <w:pPr>
        <w:spacing w:after="0"/>
        <w:ind w:left="0"/>
        <w:jc w:val="both"/>
      </w:pPr>
      <w:r>
        <w:rPr>
          <w:rFonts w:ascii="Times New Roman"/>
          <w:b w:val="false"/>
          <w:i w:val="false"/>
          <w:color w:val="000000"/>
          <w:sz w:val="28"/>
        </w:rPr>
        <w:t>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за исключением политических партий.</w:t>
      </w:r>
    </w:p>
    <w:bookmarkEnd w:id="23"/>
    <w:bookmarkStart w:name="z8" w:id="24"/>
    <w:p>
      <w:pPr>
        <w:spacing w:after="0"/>
        <w:ind w:left="0"/>
        <w:jc w:val="both"/>
      </w:pPr>
      <w:r>
        <w:rPr>
          <w:rFonts w:ascii="Times New Roman"/>
          <w:b w:val="false"/>
          <w:i w:val="false"/>
          <w:color w:val="000000"/>
          <w:sz w:val="28"/>
        </w:rPr>
        <w:t>
      Учредителями общественного объединения являются физические и (или) юридические лица - общественные объединения, за исключением политических партий, созывающие учредительный съезд (конференцию, собрание), на котором принимается устав и формируются руководящие органы. Учредители общественного объединения - физические и (или) юридические лица имеют равные права и несут равные обязанности.</w:t>
      </w:r>
    </w:p>
    <w:bookmarkEnd w:id="24"/>
    <w:p>
      <w:pPr>
        <w:spacing w:after="0"/>
        <w:ind w:left="0"/>
        <w:jc w:val="both"/>
      </w:pPr>
      <w:r>
        <w:rPr>
          <w:rFonts w:ascii="Times New Roman"/>
          <w:b w:val="false"/>
          <w:i w:val="false"/>
          <w:color w:val="000000"/>
          <w:sz w:val="28"/>
        </w:rPr>
        <w:t>
      Профессиональный союз может являться учредителем профессионального союза.</w:t>
      </w:r>
    </w:p>
    <w:bookmarkStart w:name="z21" w:id="25"/>
    <w:p>
      <w:pPr>
        <w:spacing w:after="0"/>
        <w:ind w:left="0"/>
        <w:jc w:val="both"/>
      </w:pPr>
      <w:r>
        <w:rPr>
          <w:rFonts w:ascii="Times New Roman"/>
          <w:b w:val="false"/>
          <w:i w:val="false"/>
          <w:color w:val="000000"/>
          <w:sz w:val="28"/>
        </w:rPr>
        <w:t>
      Правоспособность общественного объединения как юридического лица возникает с момента его регистрации в порядке, установленном законодательными актами Республики Казахстан.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с изменениями, внесенными Законом РК от 27.06.2014 </w:t>
      </w:r>
      <w:r>
        <w:rPr>
          <w:rFonts w:ascii="Times New Roman"/>
          <w:b w:val="false"/>
          <w:i w:val="false"/>
          <w:color w:val="ff0000"/>
          <w:sz w:val="28"/>
        </w:rPr>
        <w:t>№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 Членство (участие) в общественном объединении </w:t>
      </w:r>
    </w:p>
    <w:p>
      <w:pPr>
        <w:spacing w:after="0"/>
        <w:ind w:left="0"/>
        <w:jc w:val="both"/>
      </w:pPr>
      <w:r>
        <w:rPr>
          <w:rFonts w:ascii="Times New Roman"/>
          <w:b w:val="false"/>
          <w:i w:val="false"/>
          <w:color w:val="000000"/>
          <w:sz w:val="28"/>
        </w:rPr>
        <w:t>
      Членами (участниками) общественных объединений могут быть граждане Республики Казахстан и (или) юридические лица - общественные объединения, за исключением политических партий. Уставами общественных объединений, кроме политических партий, может быть предусмотрено членство (участие) в них иностранцев и лиц без гражданства.</w:t>
      </w:r>
    </w:p>
    <w:p>
      <w:pPr>
        <w:spacing w:after="0"/>
        <w:ind w:left="0"/>
        <w:jc w:val="both"/>
      </w:pPr>
      <w:r>
        <w:rPr>
          <w:rFonts w:ascii="Times New Roman"/>
          <w:b w:val="false"/>
          <w:i w:val="false"/>
          <w:color w:val="000000"/>
          <w:sz w:val="28"/>
        </w:rPr>
        <w:t>
      Членами (участниками) профессиональных союзов могут являться профессиональные союзы.</w:t>
      </w:r>
    </w:p>
    <w:bookmarkStart w:name="z55" w:id="26"/>
    <w:p>
      <w:pPr>
        <w:spacing w:after="0"/>
        <w:ind w:left="0"/>
        <w:jc w:val="both"/>
      </w:pPr>
      <w:r>
        <w:rPr>
          <w:rFonts w:ascii="Times New Roman"/>
          <w:b w:val="false"/>
          <w:i w:val="false"/>
          <w:color w:val="000000"/>
          <w:sz w:val="28"/>
        </w:rPr>
        <w:t xml:space="preserve">
      Членами (участниками) молодежных общественных объединений при политических партиях могут быть граждане, достигшие шестнадцатилетнего возраста. Возраст членов иных общественных молодежных и детских объединений определяется их уставами (положениями). </w:t>
      </w:r>
    </w:p>
    <w:bookmarkEnd w:id="26"/>
    <w:bookmarkStart w:name="z56" w:id="27"/>
    <w:p>
      <w:pPr>
        <w:spacing w:after="0"/>
        <w:ind w:left="0"/>
        <w:jc w:val="both"/>
      </w:pPr>
      <w:r>
        <w:rPr>
          <w:rFonts w:ascii="Times New Roman"/>
          <w:b w:val="false"/>
          <w:i w:val="false"/>
          <w:color w:val="000000"/>
          <w:sz w:val="28"/>
        </w:rPr>
        <w:t xml:space="preserve">
      Условия и порядок приобретения и утраты членства определяются уставами общественных объединений. </w:t>
      </w:r>
    </w:p>
    <w:bookmarkEnd w:id="27"/>
    <w:bookmarkStart w:name="z57" w:id="28"/>
    <w:p>
      <w:pPr>
        <w:spacing w:after="0"/>
        <w:ind w:left="0"/>
        <w:jc w:val="both"/>
      </w:pPr>
      <w:r>
        <w:rPr>
          <w:rFonts w:ascii="Times New Roman"/>
          <w:b w:val="false"/>
          <w:i w:val="false"/>
          <w:color w:val="000000"/>
          <w:sz w:val="28"/>
        </w:rPr>
        <w:t>
      Председатель, заместитель Председателя, судьи Конституционного Суда Республики Казахстан, Председатель и судьи Верховного Суда Республики Казахстан и иных судов, председатели и члены Центральной избирательной комиссии Республики Казахстан, Высшей аудиторской палаты Республики Казахстан, Уполномоченный по правам человека в Республике Казахстан, сотрудники и работники специальных государственных, правоохранительных органов, военнослужащие не должны состоять в политических партиях, профессиональных союзах, выступать в поддержку какой-либо политической партии.</w:t>
      </w:r>
    </w:p>
    <w:bookmarkEnd w:id="28"/>
    <w:p>
      <w:pPr>
        <w:spacing w:after="0"/>
        <w:ind w:left="0"/>
        <w:jc w:val="both"/>
      </w:pPr>
      <w:r>
        <w:rPr>
          <w:rFonts w:ascii="Times New Roman"/>
          <w:b w:val="false"/>
          <w:i w:val="false"/>
          <w:color w:val="000000"/>
          <w:sz w:val="28"/>
        </w:rPr>
        <w:t>
      Лица, указанные в части пятой настоящей статьи, за исключением сотрудников специальных государственных и правоохранительных органов, военнослужащих, должны выйти из политических партий, профессиональных союзов в течение десяти дней со дня назначения, избрания, поступления на службу.</w:t>
      </w:r>
    </w:p>
    <w:p>
      <w:pPr>
        <w:spacing w:after="0"/>
        <w:ind w:left="0"/>
        <w:jc w:val="both"/>
      </w:pPr>
      <w:r>
        <w:rPr>
          <w:rFonts w:ascii="Times New Roman"/>
          <w:b w:val="false"/>
          <w:i w:val="false"/>
          <w:color w:val="000000"/>
          <w:sz w:val="28"/>
        </w:rPr>
        <w:t>
      В случае приема на воинскую службу или поступления на службу в правоохранительные и специальные государственные органы членство в политической партии, профессиональных союзах прекращается автоматически.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27.06.2014 </w:t>
      </w:r>
      <w:r>
        <w:rPr>
          <w:rFonts w:ascii="Times New Roman"/>
          <w:b w:val="false"/>
          <w:i w:val="false"/>
          <w:color w:val="ff0000"/>
          <w:sz w:val="28"/>
        </w:rPr>
        <w:t>№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12. Устав общественного объединения </w:t>
      </w:r>
    </w:p>
    <w:p>
      <w:pPr>
        <w:spacing w:after="0"/>
        <w:ind w:left="0"/>
        <w:jc w:val="both"/>
      </w:pPr>
      <w:r>
        <w:rPr>
          <w:rFonts w:ascii="Times New Roman"/>
          <w:b w:val="false"/>
          <w:i w:val="false"/>
          <w:color w:val="000000"/>
          <w:sz w:val="28"/>
        </w:rPr>
        <w:t>
      Устав общественного объединения должен предусматривать:</w:t>
      </w:r>
    </w:p>
    <w:bookmarkStart w:name="z58" w:id="29"/>
    <w:p>
      <w:pPr>
        <w:spacing w:after="0"/>
        <w:ind w:left="0"/>
        <w:jc w:val="both"/>
      </w:pPr>
      <w:r>
        <w:rPr>
          <w:rFonts w:ascii="Times New Roman"/>
          <w:b w:val="false"/>
          <w:i w:val="false"/>
          <w:color w:val="000000"/>
          <w:sz w:val="28"/>
        </w:rPr>
        <w:t>
      1) наименование, предмет и цели деятельности общественного объединения;</w:t>
      </w:r>
    </w:p>
    <w:bookmarkEnd w:id="29"/>
    <w:bookmarkStart w:name="z59" w:id="30"/>
    <w:p>
      <w:pPr>
        <w:spacing w:after="0"/>
        <w:ind w:left="0"/>
        <w:jc w:val="both"/>
      </w:pPr>
      <w:r>
        <w:rPr>
          <w:rFonts w:ascii="Times New Roman"/>
          <w:b w:val="false"/>
          <w:i w:val="false"/>
          <w:color w:val="000000"/>
          <w:sz w:val="28"/>
        </w:rPr>
        <w:t>
      2) членство (участие), условие и порядок приобретения и утраты членства, права и обязанности членов (участников) общественного объединения;</w:t>
      </w:r>
    </w:p>
    <w:bookmarkEnd w:id="30"/>
    <w:bookmarkStart w:name="z60" w:id="31"/>
    <w:p>
      <w:pPr>
        <w:spacing w:after="0"/>
        <w:ind w:left="0"/>
        <w:jc w:val="both"/>
      </w:pPr>
      <w:r>
        <w:rPr>
          <w:rFonts w:ascii="Times New Roman"/>
          <w:b w:val="false"/>
          <w:i w:val="false"/>
          <w:color w:val="000000"/>
          <w:sz w:val="28"/>
        </w:rPr>
        <w:t>
      3) организационную структуру общественного объединения, правовое положение структурных подразделений (филиалов и представительств) и территорию, в пределах которой осуществляют свою деятельность;</w:t>
      </w:r>
    </w:p>
    <w:bookmarkEnd w:id="31"/>
    <w:bookmarkStart w:name="z61" w:id="32"/>
    <w:p>
      <w:pPr>
        <w:spacing w:after="0"/>
        <w:ind w:left="0"/>
        <w:jc w:val="both"/>
      </w:pPr>
      <w:r>
        <w:rPr>
          <w:rFonts w:ascii="Times New Roman"/>
          <w:b w:val="false"/>
          <w:i w:val="false"/>
          <w:color w:val="000000"/>
          <w:sz w:val="28"/>
        </w:rPr>
        <w:t>
      4) порядок формирования, компетенцию и сроки полномочий руководящих органов, местонахождение постоянно действующего руководящего органа общественного объединения;</w:t>
      </w:r>
    </w:p>
    <w:bookmarkEnd w:id="32"/>
    <w:bookmarkStart w:name="z62" w:id="33"/>
    <w:p>
      <w:pPr>
        <w:spacing w:after="0"/>
        <w:ind w:left="0"/>
        <w:jc w:val="both"/>
      </w:pPr>
      <w:r>
        <w:rPr>
          <w:rFonts w:ascii="Times New Roman"/>
          <w:b w:val="false"/>
          <w:i w:val="false"/>
          <w:color w:val="000000"/>
          <w:sz w:val="28"/>
        </w:rPr>
        <w:t>
      5)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(филиалов и представительств) по управлению имуществом;</w:t>
      </w:r>
    </w:p>
    <w:bookmarkEnd w:id="33"/>
    <w:bookmarkStart w:name="z63" w:id="34"/>
    <w:p>
      <w:pPr>
        <w:spacing w:after="0"/>
        <w:ind w:left="0"/>
        <w:jc w:val="both"/>
      </w:pPr>
      <w:r>
        <w:rPr>
          <w:rFonts w:ascii="Times New Roman"/>
          <w:b w:val="false"/>
          <w:i w:val="false"/>
          <w:color w:val="000000"/>
          <w:sz w:val="28"/>
        </w:rPr>
        <w:t>
      6) порядок внесения изменений и дополнений в устав общественного объединения;</w:t>
      </w:r>
    </w:p>
    <w:bookmarkEnd w:id="34"/>
    <w:bookmarkStart w:name="z64" w:id="35"/>
    <w:p>
      <w:pPr>
        <w:spacing w:after="0"/>
        <w:ind w:left="0"/>
        <w:jc w:val="both"/>
      </w:pPr>
      <w:r>
        <w:rPr>
          <w:rFonts w:ascii="Times New Roman"/>
          <w:b w:val="false"/>
          <w:i w:val="false"/>
          <w:color w:val="000000"/>
          <w:sz w:val="28"/>
        </w:rPr>
        <w:t>
      7) порядок реорганизации и ликвидации общественного объединения, судьбу имущества общественного объединения в случае ликвидации.</w:t>
      </w:r>
    </w:p>
    <w:bookmarkEnd w:id="35"/>
    <w:bookmarkStart w:name="z65" w:id="36"/>
    <w:p>
      <w:pPr>
        <w:spacing w:after="0"/>
        <w:ind w:left="0"/>
        <w:jc w:val="both"/>
      </w:pPr>
      <w:r>
        <w:rPr>
          <w:rFonts w:ascii="Times New Roman"/>
          <w:b w:val="false"/>
          <w:i w:val="false"/>
          <w:color w:val="000000"/>
          <w:sz w:val="28"/>
        </w:rPr>
        <w:t>
      В уставе могут предусматриваться и иные положения, относящиеся к деятельности общественного объединения, не противоречащие законодательству Республики Казахстан.</w:t>
      </w:r>
    </w:p>
    <w:bookmarkEnd w:id="36"/>
    <w:bookmarkStart w:name="z66" w:id="37"/>
    <w:p>
      <w:pPr>
        <w:spacing w:after="0"/>
        <w:ind w:left="0"/>
        <w:jc w:val="both"/>
      </w:pPr>
      <w:r>
        <w:rPr>
          <w:rFonts w:ascii="Times New Roman"/>
          <w:b w:val="false"/>
          <w:i w:val="false"/>
          <w:color w:val="000000"/>
          <w:sz w:val="28"/>
        </w:rPr>
        <w:t xml:space="preserve">
      Принятие устава, внесение в него изменений и дополнений относятся к исключительной компетенции высшего органа общественного объединения - съезда (конференции, собрания). </w:t>
      </w:r>
    </w:p>
    <w:bookmarkEnd w:id="37"/>
    <w:p>
      <w:pPr>
        <w:spacing w:after="0"/>
        <w:ind w:left="0"/>
        <w:jc w:val="both"/>
      </w:pPr>
      <w:r>
        <w:rPr>
          <w:rFonts w:ascii="Times New Roman"/>
          <w:b/>
          <w:i w:val="false"/>
          <w:color w:val="000000"/>
          <w:sz w:val="28"/>
        </w:rPr>
        <w:t xml:space="preserve">Статья 13. Государственная регистрация и перерегистрация общественного объединения </w:t>
      </w:r>
    </w:p>
    <w:p>
      <w:pPr>
        <w:spacing w:after="0"/>
        <w:ind w:left="0"/>
        <w:jc w:val="both"/>
      </w:pPr>
      <w:r>
        <w:rPr>
          <w:rFonts w:ascii="Times New Roman"/>
          <w:b w:val="false"/>
          <w:i w:val="false"/>
          <w:color w:val="000000"/>
          <w:sz w:val="28"/>
        </w:rPr>
        <w:t>
      Государственная регистрация республиканских, региональных общественных объединений, структурных подразделений (филиалов и представительств) иностранных и международных некоммерческих неправительственных объединений осуществляется Министерством юстиции Республики Казахстан.</w:t>
      </w:r>
    </w:p>
    <w:bookmarkStart w:name="z67" w:id="38"/>
    <w:p>
      <w:pPr>
        <w:spacing w:after="0"/>
        <w:ind w:left="0"/>
        <w:jc w:val="both"/>
      </w:pPr>
      <w:r>
        <w:rPr>
          <w:rFonts w:ascii="Times New Roman"/>
          <w:b w:val="false"/>
          <w:i w:val="false"/>
          <w:color w:val="000000"/>
          <w:sz w:val="28"/>
        </w:rPr>
        <w:t>
      Государственная регистрация местных общественных объединений, филиалов и представительств осуществляется территориальными органами юстиции.</w:t>
      </w:r>
    </w:p>
    <w:bookmarkEnd w:id="38"/>
    <w:bookmarkStart w:name="z68" w:id="39"/>
    <w:p>
      <w:pPr>
        <w:spacing w:after="0"/>
        <w:ind w:left="0"/>
        <w:jc w:val="both"/>
      </w:pPr>
      <w:r>
        <w:rPr>
          <w:rFonts w:ascii="Times New Roman"/>
          <w:b w:val="false"/>
          <w:i w:val="false"/>
          <w:color w:val="000000"/>
          <w:sz w:val="28"/>
        </w:rPr>
        <w:t>
      Государственная регистрация и перерегистрация общественных объединений производится в порядке и сроки, предусмотренные законодательством о государственной регистрации юридических лиц.</w:t>
      </w:r>
    </w:p>
    <w:bookmarkEnd w:id="39"/>
    <w:bookmarkStart w:name="z69" w:id="40"/>
    <w:p>
      <w:pPr>
        <w:spacing w:after="0"/>
        <w:ind w:left="0"/>
        <w:jc w:val="both"/>
      </w:pPr>
      <w:r>
        <w:rPr>
          <w:rFonts w:ascii="Times New Roman"/>
          <w:b w:val="false"/>
          <w:i w:val="false"/>
          <w:color w:val="000000"/>
          <w:sz w:val="28"/>
        </w:rPr>
        <w:t>
      Для регистрации общественного объединения в регистрирующий орган в двухмесячный срок со дня его образования подается заявление. К заявлению прилагаются устав, протокол учредительного съезда (конференции, собрания), принявшего устав, сведения об инициаторах образования объединения и документы, подтверждающие место нахождения общественного объединения, а также уплату сбора за государственную регистрацию юридических лиц.</w:t>
      </w:r>
    </w:p>
    <w:bookmarkEnd w:id="40"/>
    <w:bookmarkStart w:name="z70" w:id="41"/>
    <w:p>
      <w:pPr>
        <w:spacing w:after="0"/>
        <w:ind w:left="0"/>
        <w:jc w:val="both"/>
      </w:pPr>
      <w:r>
        <w:rPr>
          <w:rFonts w:ascii="Times New Roman"/>
          <w:b w:val="false"/>
          <w:i w:val="false"/>
          <w:color w:val="000000"/>
          <w:sz w:val="28"/>
        </w:rPr>
        <w:t>
      Пропущенный по уважительным причинам срок, установленный для подачи заявления о регистрации общественного объединения, восстанавливается органом, осуществляющим регистрацию.</w:t>
      </w:r>
    </w:p>
    <w:bookmarkEnd w:id="41"/>
    <w:bookmarkStart w:name="z71" w:id="42"/>
    <w:p>
      <w:pPr>
        <w:spacing w:after="0"/>
        <w:ind w:left="0"/>
        <w:jc w:val="both"/>
      </w:pPr>
      <w:r>
        <w:rPr>
          <w:rFonts w:ascii="Times New Roman"/>
          <w:b w:val="false"/>
          <w:i w:val="false"/>
          <w:color w:val="000000"/>
          <w:sz w:val="28"/>
        </w:rPr>
        <w:t>
      В случаях, предусмотренных законодательством, общественное объединение подлежит перерегистрации.</w:t>
      </w:r>
    </w:p>
    <w:bookmarkEnd w:id="42"/>
    <w:bookmarkStart w:name="z72" w:id="43"/>
    <w:p>
      <w:pPr>
        <w:spacing w:after="0"/>
        <w:ind w:left="0"/>
        <w:jc w:val="both"/>
      </w:pPr>
      <w:r>
        <w:rPr>
          <w:rFonts w:ascii="Times New Roman"/>
          <w:b w:val="false"/>
          <w:i w:val="false"/>
          <w:color w:val="000000"/>
          <w:sz w:val="28"/>
        </w:rPr>
        <w:t xml:space="preserve">
      За регистрацию и перерегистрацию общественных объединений взимается сбор за государственную регистрацию юридических лиц в порядке, определяемом Налоговым кодексом Республики Казахстан.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Законом РК от 23 марта 2000 г. </w:t>
      </w:r>
      <w:r>
        <w:rPr>
          <w:rFonts w:ascii="Times New Roman"/>
          <w:b w:val="false"/>
          <w:i w:val="false"/>
          <w:color w:val="000000"/>
          <w:sz w:val="28"/>
        </w:rPr>
        <w:t>№ 39</w:t>
      </w:r>
      <w:r>
        <w:rPr>
          <w:rFonts w:ascii="Times New Roman"/>
          <w:b w:val="false"/>
          <w:i w:val="false"/>
          <w:color w:val="ff0000"/>
          <w:sz w:val="28"/>
        </w:rPr>
        <w:t xml:space="preserve">; от 24 декабря 2001 г. </w:t>
      </w:r>
      <w:r>
        <w:rPr>
          <w:rFonts w:ascii="Times New Roman"/>
          <w:b w:val="false"/>
          <w:i w:val="false"/>
          <w:color w:val="000000"/>
          <w:sz w:val="28"/>
        </w:rPr>
        <w:t>№ 276</w:t>
      </w:r>
      <w:r>
        <w:rPr>
          <w:rFonts w:ascii="Times New Roman"/>
          <w:b w:val="false"/>
          <w:i w:val="false"/>
          <w:color w:val="ff0000"/>
          <w:sz w:val="28"/>
        </w:rPr>
        <w:t xml:space="preserve"> (вводится в действие с 1 января 2002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 Учетная регистрация филиалов и представительств общественных объединений </w:t>
      </w:r>
    </w:p>
    <w:p>
      <w:pPr>
        <w:spacing w:after="0"/>
        <w:ind w:left="0"/>
        <w:jc w:val="both"/>
      </w:pPr>
      <w:r>
        <w:rPr>
          <w:rFonts w:ascii="Times New Roman"/>
          <w:b w:val="false"/>
          <w:i w:val="false"/>
          <w:color w:val="000000"/>
          <w:sz w:val="28"/>
        </w:rPr>
        <w:t>
      Структурные подразделения (филиалы и представительства) общественных объединений подлежат учетной регистрации.</w:t>
      </w:r>
    </w:p>
    <w:bookmarkStart w:name="z73" w:id="44"/>
    <w:p>
      <w:pPr>
        <w:spacing w:after="0"/>
        <w:ind w:left="0"/>
        <w:jc w:val="both"/>
      </w:pPr>
      <w:r>
        <w:rPr>
          <w:rFonts w:ascii="Times New Roman"/>
          <w:b w:val="false"/>
          <w:i w:val="false"/>
          <w:color w:val="000000"/>
          <w:sz w:val="28"/>
        </w:rPr>
        <w:t>
      Учетная регистрация филиалов и представительств иностранных и международных некоммерческих неправительственных объединений производится Министерством юстиции Республики Казахстан.</w:t>
      </w:r>
    </w:p>
    <w:bookmarkEnd w:id="44"/>
    <w:bookmarkStart w:name="z74" w:id="45"/>
    <w:p>
      <w:pPr>
        <w:spacing w:after="0"/>
        <w:ind w:left="0"/>
        <w:jc w:val="both"/>
      </w:pPr>
      <w:r>
        <w:rPr>
          <w:rFonts w:ascii="Times New Roman"/>
          <w:b w:val="false"/>
          <w:i w:val="false"/>
          <w:color w:val="000000"/>
          <w:sz w:val="28"/>
        </w:rPr>
        <w:t>
      Учетная регистрация структурных подразделений (филиалов и представительств) общественных объединений производится в территориальных органах юстиции.</w:t>
      </w:r>
    </w:p>
    <w:bookmarkEnd w:id="45"/>
    <w:bookmarkStart w:name="z75" w:id="46"/>
    <w:p>
      <w:pPr>
        <w:spacing w:after="0"/>
        <w:ind w:left="0"/>
        <w:jc w:val="both"/>
      </w:pPr>
      <w:r>
        <w:rPr>
          <w:rFonts w:ascii="Times New Roman"/>
          <w:b w:val="false"/>
          <w:i w:val="false"/>
          <w:color w:val="000000"/>
          <w:sz w:val="28"/>
        </w:rPr>
        <w:t xml:space="preserve">
      Порядок и сроки прохождения учетной регистрации регулируются законодательством о регистрации юридических лиц. </w:t>
      </w:r>
    </w:p>
    <w:bookmarkEnd w:id="46"/>
    <w:p>
      <w:pPr>
        <w:spacing w:after="0"/>
        <w:ind w:left="0"/>
        <w:jc w:val="both"/>
      </w:pPr>
      <w:r>
        <w:rPr>
          <w:rFonts w:ascii="Times New Roman"/>
          <w:b/>
          <w:i w:val="false"/>
          <w:color w:val="000000"/>
          <w:sz w:val="28"/>
        </w:rPr>
        <w:t xml:space="preserve">Статья 15. Перерыв срока государственной регистрации </w:t>
      </w:r>
    </w:p>
    <w:p>
      <w:pPr>
        <w:spacing w:after="0"/>
        <w:ind w:left="0"/>
        <w:jc w:val="both"/>
      </w:pPr>
      <w:r>
        <w:rPr>
          <w:rFonts w:ascii="Times New Roman"/>
          <w:b w:val="false"/>
          <w:i w:val="false"/>
          <w:color w:val="000000"/>
          <w:sz w:val="28"/>
        </w:rPr>
        <w:t xml:space="preserve">
      Срок государственной регистрации прерывается в случаях проведения экспертизы учредительных документов, проверки списков членов политических партий, а также по основаниям, указанным в </w:t>
      </w:r>
      <w:r>
        <w:rPr>
          <w:rFonts w:ascii="Times New Roman"/>
          <w:b w:val="false"/>
          <w:i w:val="false"/>
          <w:color w:val="000000"/>
          <w:sz w:val="28"/>
        </w:rPr>
        <w:t>законодательных актах</w:t>
      </w:r>
      <w:r>
        <w:rPr>
          <w:rFonts w:ascii="Times New Roman"/>
          <w:b w:val="false"/>
          <w:i w:val="false"/>
          <w:color w:val="000000"/>
          <w:sz w:val="28"/>
        </w:rPr>
        <w:t xml:space="preserve"> о государственной регистрации юридических лиц. </w:t>
      </w:r>
    </w:p>
    <w:p>
      <w:pPr>
        <w:spacing w:after="0"/>
        <w:ind w:left="0"/>
        <w:jc w:val="both"/>
      </w:pPr>
      <w:r>
        <w:rPr>
          <w:rFonts w:ascii="Times New Roman"/>
          <w:b/>
          <w:i w:val="false"/>
          <w:color w:val="000000"/>
          <w:sz w:val="28"/>
        </w:rPr>
        <w:t>Статья 16. Отказ в государственной регистрации</w:t>
      </w:r>
    </w:p>
    <w:p>
      <w:pPr>
        <w:spacing w:after="0"/>
        <w:ind w:left="0"/>
        <w:jc w:val="both"/>
      </w:pPr>
      <w:r>
        <w:rPr>
          <w:rFonts w:ascii="Times New Roman"/>
          <w:b w:val="false"/>
          <w:i w:val="false"/>
          <w:color w:val="000000"/>
          <w:sz w:val="28"/>
        </w:rPr>
        <w:t>
      Отказ в регистрации общественного объединения, его структурного подразделения (филиала и представительства) производится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bookmarkStart w:name="z192" w:id="47"/>
    <w:p>
      <w:pPr>
        <w:spacing w:after="0"/>
        <w:ind w:left="0"/>
        <w:jc w:val="both"/>
      </w:pPr>
      <w:r>
        <w:rPr>
          <w:rFonts w:ascii="Times New Roman"/>
          <w:b w:val="false"/>
          <w:i w:val="false"/>
          <w:color w:val="000000"/>
          <w:sz w:val="28"/>
        </w:rPr>
        <w:t xml:space="preserve">
      Отказ в регистрации может быть обжалован в порядке, установленном законами Республики Казахстан.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Реорганизация и ликвидация общественного объединения </w:t>
      </w:r>
    </w:p>
    <w:p>
      <w:pPr>
        <w:spacing w:after="0"/>
        <w:ind w:left="0"/>
        <w:jc w:val="both"/>
      </w:pPr>
      <w:r>
        <w:rPr>
          <w:rFonts w:ascii="Times New Roman"/>
          <w:b w:val="false"/>
          <w:i w:val="false"/>
          <w:color w:val="000000"/>
          <w:sz w:val="28"/>
        </w:rPr>
        <w:t>
      Реорганизация общественного объединения (слияние, присоединение, разделение, выделение, преобразование) производится по решению органа общественного объединения в порядке, предусмотренном его уставом и законодательством Республики Казахстан.</w:t>
      </w:r>
    </w:p>
    <w:bookmarkStart w:name="z77" w:id="48"/>
    <w:p>
      <w:pPr>
        <w:spacing w:after="0"/>
        <w:ind w:left="0"/>
        <w:jc w:val="both"/>
      </w:pPr>
      <w:r>
        <w:rPr>
          <w:rFonts w:ascii="Times New Roman"/>
          <w:b w:val="false"/>
          <w:i w:val="false"/>
          <w:color w:val="000000"/>
          <w:sz w:val="28"/>
        </w:rPr>
        <w:t xml:space="preserve">
      Ликвидация общественного объединения производится по основаниям и в порядке, предусмотренном законодательством Республики Казахстан. </w:t>
      </w:r>
    </w:p>
    <w:bookmarkEnd w:id="48"/>
    <w:p>
      <w:pPr>
        <w:spacing w:after="0"/>
        <w:ind w:left="0"/>
        <w:jc w:val="both"/>
      </w:pPr>
      <w:r>
        <w:rPr>
          <w:rFonts w:ascii="Times New Roman"/>
          <w:b/>
          <w:i w:val="false"/>
          <w:color w:val="000000"/>
          <w:sz w:val="28"/>
        </w:rPr>
        <w:t xml:space="preserve">Статья 18. Символика общественного объединения </w:t>
      </w:r>
    </w:p>
    <w:p>
      <w:pPr>
        <w:spacing w:after="0"/>
        <w:ind w:left="0"/>
        <w:jc w:val="both"/>
      </w:pPr>
      <w:r>
        <w:rPr>
          <w:rFonts w:ascii="Times New Roman"/>
          <w:b w:val="false"/>
          <w:i w:val="false"/>
          <w:color w:val="000000"/>
          <w:sz w:val="28"/>
        </w:rPr>
        <w:t>
      Общественные объединения могут иметь свою символику (флаг, гимн, эмблему, вымпелы, значки), не противоречащую законодательству Республики Казахстан.</w:t>
      </w:r>
    </w:p>
    <w:bookmarkStart w:name="z78" w:id="49"/>
    <w:p>
      <w:pPr>
        <w:spacing w:after="0"/>
        <w:ind w:left="0"/>
        <w:jc w:val="both"/>
      </w:pPr>
      <w:r>
        <w:rPr>
          <w:rFonts w:ascii="Times New Roman"/>
          <w:b w:val="false"/>
          <w:i w:val="false"/>
          <w:color w:val="000000"/>
          <w:sz w:val="28"/>
        </w:rPr>
        <w:t>
      Полное и сокращенное наименование общественного объединения и его символика не должны полностью или в существенной части дублировать наименование и символику Республики Казахстан и других государств, государственных органов, общественных объединений, зарегистрированных в Республике Казахстан, а также общественных объединений, ликвидированных в связи с нарушением законодательства Республики Казахстан.</w:t>
      </w:r>
    </w:p>
    <w:bookmarkEnd w:id="49"/>
    <w:bookmarkStart w:name="z79" w:id="50"/>
    <w:p>
      <w:pPr>
        <w:spacing w:after="0"/>
        <w:ind w:left="0"/>
        <w:jc w:val="both"/>
      </w:pPr>
      <w:r>
        <w:rPr>
          <w:rFonts w:ascii="Times New Roman"/>
          <w:b w:val="false"/>
          <w:i w:val="false"/>
          <w:color w:val="000000"/>
          <w:sz w:val="28"/>
        </w:rPr>
        <w:t xml:space="preserve">
      Описание и эскизы символики общественного объединения закрепляются в уставе.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Закона РК от 8 июля 2005 г.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bookmarkStart w:name="z4" w:id="51"/>
    <w:p>
      <w:pPr>
        <w:spacing w:after="0"/>
        <w:ind w:left="0"/>
        <w:jc w:val="left"/>
      </w:pPr>
      <w:r>
        <w:rPr>
          <w:rFonts w:ascii="Times New Roman"/>
          <w:b/>
          <w:i w:val="false"/>
          <w:color w:val="000000"/>
        </w:rPr>
        <w:t xml:space="preserve">  Глава 3. </w:t>
      </w:r>
      <w:r>
        <w:br/>
      </w:r>
      <w:r>
        <w:rPr>
          <w:rFonts w:ascii="Times New Roman"/>
          <w:b/>
          <w:i w:val="false"/>
          <w:color w:val="000000"/>
        </w:rPr>
        <w:t xml:space="preserve">Права и обязанности общественного объединения. </w:t>
      </w:r>
      <w:r>
        <w:br/>
      </w:r>
      <w:r>
        <w:rPr>
          <w:rFonts w:ascii="Times New Roman"/>
          <w:b/>
          <w:i w:val="false"/>
          <w:color w:val="000000"/>
        </w:rPr>
        <w:t>Собственность общественного объединения</w:t>
      </w:r>
    </w:p>
    <w:bookmarkEnd w:id="51"/>
    <w:p>
      <w:pPr>
        <w:spacing w:after="0"/>
        <w:ind w:left="0"/>
        <w:jc w:val="both"/>
      </w:pPr>
      <w:r>
        <w:rPr>
          <w:rFonts w:ascii="Times New Roman"/>
          <w:b/>
          <w:i w:val="false"/>
          <w:color w:val="000000"/>
          <w:sz w:val="28"/>
        </w:rPr>
        <w:t xml:space="preserve">Статья 19. Права и обязанности общественного объединения </w:t>
      </w:r>
    </w:p>
    <w:p>
      <w:pPr>
        <w:spacing w:after="0"/>
        <w:ind w:left="0"/>
        <w:jc w:val="both"/>
      </w:pPr>
      <w:r>
        <w:rPr>
          <w:rFonts w:ascii="Times New Roman"/>
          <w:b w:val="false"/>
          <w:i w:val="false"/>
          <w:color w:val="000000"/>
          <w:sz w:val="28"/>
        </w:rPr>
        <w:t>
      Общественные объединения приобретают права и принимают на себя обязанности через свои руководящие органы, действующие в пределах полномочий, предоставленных уставом и законодательством Республики Казахстан.</w:t>
      </w:r>
    </w:p>
    <w:bookmarkStart w:name="z80" w:id="52"/>
    <w:p>
      <w:pPr>
        <w:spacing w:after="0"/>
        <w:ind w:left="0"/>
        <w:jc w:val="both"/>
      </w:pPr>
      <w:r>
        <w:rPr>
          <w:rFonts w:ascii="Times New Roman"/>
          <w:b w:val="false"/>
          <w:i w:val="false"/>
          <w:color w:val="000000"/>
          <w:sz w:val="28"/>
        </w:rPr>
        <w:t>
      Для осуществления уставных целей общественные объединения в установленном законодательством Республики Казахстан порядке имеют право:</w:t>
      </w:r>
    </w:p>
    <w:bookmarkEnd w:id="52"/>
    <w:bookmarkStart w:name="z81" w:id="53"/>
    <w:p>
      <w:pPr>
        <w:spacing w:after="0"/>
        <w:ind w:left="0"/>
        <w:jc w:val="both"/>
      </w:pPr>
      <w:r>
        <w:rPr>
          <w:rFonts w:ascii="Times New Roman"/>
          <w:b w:val="false"/>
          <w:i w:val="false"/>
          <w:color w:val="000000"/>
          <w:sz w:val="28"/>
        </w:rPr>
        <w:t>
      - распространять информацию о своей деятельности;</w:t>
      </w:r>
    </w:p>
    <w:bookmarkEnd w:id="53"/>
    <w:bookmarkStart w:name="z82" w:id="54"/>
    <w:p>
      <w:pPr>
        <w:spacing w:after="0"/>
        <w:ind w:left="0"/>
        <w:jc w:val="both"/>
      </w:pPr>
      <w:r>
        <w:rPr>
          <w:rFonts w:ascii="Times New Roman"/>
          <w:b w:val="false"/>
          <w:i w:val="false"/>
          <w:color w:val="000000"/>
          <w:sz w:val="28"/>
        </w:rPr>
        <w:t xml:space="preserve">
      - представлять и защищать права и законные интересы своих </w:t>
      </w:r>
    </w:p>
    <w:bookmarkEnd w:id="54"/>
    <w:p>
      <w:pPr>
        <w:spacing w:after="0"/>
        <w:ind w:left="0"/>
        <w:jc w:val="both"/>
      </w:pPr>
      <w:r>
        <w:rPr>
          <w:rFonts w:ascii="Times New Roman"/>
          <w:b w:val="false"/>
          <w:i w:val="false"/>
          <w:color w:val="000000"/>
          <w:sz w:val="28"/>
        </w:rPr>
        <w:t>
      членов в судах и других государственных органах, иных общественных объединениях;</w:t>
      </w:r>
    </w:p>
    <w:bookmarkStart w:name="z83" w:id="55"/>
    <w:p>
      <w:pPr>
        <w:spacing w:after="0"/>
        <w:ind w:left="0"/>
        <w:jc w:val="both"/>
      </w:pPr>
      <w:r>
        <w:rPr>
          <w:rFonts w:ascii="Times New Roman"/>
          <w:b w:val="false"/>
          <w:i w:val="false"/>
          <w:color w:val="000000"/>
          <w:sz w:val="28"/>
        </w:rPr>
        <w:t>
      - учреждать средства массовой информации;</w:t>
      </w:r>
    </w:p>
    <w:bookmarkEnd w:id="55"/>
    <w:bookmarkStart w:name="z84" w:id="56"/>
    <w:p>
      <w:pPr>
        <w:spacing w:after="0"/>
        <w:ind w:left="0"/>
        <w:jc w:val="both"/>
      </w:pPr>
      <w:r>
        <w:rPr>
          <w:rFonts w:ascii="Times New Roman"/>
          <w:b w:val="false"/>
          <w:i w:val="false"/>
          <w:color w:val="000000"/>
          <w:sz w:val="28"/>
        </w:rPr>
        <w:t>
      - организовывать и проводить мирные собрания;</w:t>
      </w:r>
    </w:p>
    <w:bookmarkEnd w:id="56"/>
    <w:bookmarkStart w:name="z85" w:id="57"/>
    <w:p>
      <w:pPr>
        <w:spacing w:after="0"/>
        <w:ind w:left="0"/>
        <w:jc w:val="both"/>
      </w:pPr>
      <w:r>
        <w:rPr>
          <w:rFonts w:ascii="Times New Roman"/>
          <w:b w:val="false"/>
          <w:i w:val="false"/>
          <w:color w:val="000000"/>
          <w:sz w:val="28"/>
        </w:rPr>
        <w:t>
      - осуществлять издательскую деятельность;</w:t>
      </w:r>
    </w:p>
    <w:bookmarkEnd w:id="57"/>
    <w:bookmarkStart w:name="z86" w:id="58"/>
    <w:p>
      <w:pPr>
        <w:spacing w:after="0"/>
        <w:ind w:left="0"/>
        <w:jc w:val="both"/>
      </w:pPr>
      <w:r>
        <w:rPr>
          <w:rFonts w:ascii="Times New Roman"/>
          <w:b w:val="false"/>
          <w:i w:val="false"/>
          <w:color w:val="000000"/>
          <w:sz w:val="28"/>
        </w:rPr>
        <w:t>
      - вступать в международные некоммерческие неправительственные объединения;</w:t>
      </w:r>
    </w:p>
    <w:bookmarkEnd w:id="58"/>
    <w:bookmarkStart w:name="z87" w:id="59"/>
    <w:p>
      <w:pPr>
        <w:spacing w:after="0"/>
        <w:ind w:left="0"/>
        <w:jc w:val="both"/>
      </w:pPr>
      <w:r>
        <w:rPr>
          <w:rFonts w:ascii="Times New Roman"/>
          <w:b w:val="false"/>
          <w:i w:val="false"/>
          <w:color w:val="000000"/>
          <w:sz w:val="28"/>
        </w:rPr>
        <w:t>
      - осуществлять иные полномочия, не противоречащие законодательству Республики Казахстан.</w:t>
      </w:r>
    </w:p>
    <w:bookmarkEnd w:id="59"/>
    <w:bookmarkStart w:name="z88" w:id="60"/>
    <w:p>
      <w:pPr>
        <w:spacing w:after="0"/>
        <w:ind w:left="0"/>
        <w:jc w:val="both"/>
      </w:pPr>
      <w:r>
        <w:rPr>
          <w:rFonts w:ascii="Times New Roman"/>
          <w:b w:val="false"/>
          <w:i w:val="false"/>
          <w:color w:val="000000"/>
          <w:sz w:val="28"/>
        </w:rPr>
        <w:t>
      Общественное объединение обязано:</w:t>
      </w:r>
    </w:p>
    <w:bookmarkEnd w:id="60"/>
    <w:bookmarkStart w:name="z89" w:id="61"/>
    <w:p>
      <w:pPr>
        <w:spacing w:after="0"/>
        <w:ind w:left="0"/>
        <w:jc w:val="both"/>
      </w:pPr>
      <w:r>
        <w:rPr>
          <w:rFonts w:ascii="Times New Roman"/>
          <w:b w:val="false"/>
          <w:i w:val="false"/>
          <w:color w:val="000000"/>
          <w:sz w:val="28"/>
        </w:rPr>
        <w:t>
      - соблюдать законодательство Республики Казахстан, а также нормы, предусмотренные уставом;</w:t>
      </w:r>
    </w:p>
    <w:bookmarkEnd w:id="61"/>
    <w:bookmarkStart w:name="z90" w:id="62"/>
    <w:p>
      <w:pPr>
        <w:spacing w:after="0"/>
        <w:ind w:left="0"/>
        <w:jc w:val="both"/>
      </w:pPr>
      <w:r>
        <w:rPr>
          <w:rFonts w:ascii="Times New Roman"/>
          <w:b w:val="false"/>
          <w:i w:val="false"/>
          <w:color w:val="000000"/>
          <w:sz w:val="28"/>
        </w:rPr>
        <w:t>
      - обеспечить своим членам возможность ознакомиться с документами и решениями, затрагивающими их права и интересы;</w:t>
      </w:r>
    </w:p>
    <w:bookmarkEnd w:id="62"/>
    <w:bookmarkStart w:name="z91" w:id="63"/>
    <w:p>
      <w:pPr>
        <w:spacing w:after="0"/>
        <w:ind w:left="0"/>
        <w:jc w:val="both"/>
      </w:pPr>
      <w:r>
        <w:rPr>
          <w:rFonts w:ascii="Times New Roman"/>
          <w:b w:val="false"/>
          <w:i w:val="false"/>
          <w:color w:val="000000"/>
          <w:sz w:val="28"/>
        </w:rPr>
        <w:t>
      - информировать своих членов о поступлении и расходовании денежных средств;</w:t>
      </w:r>
    </w:p>
    <w:bookmarkEnd w:id="63"/>
    <w:bookmarkStart w:name="z92" w:id="64"/>
    <w:p>
      <w:pPr>
        <w:spacing w:after="0"/>
        <w:ind w:left="0"/>
        <w:jc w:val="both"/>
      </w:pPr>
      <w:r>
        <w:rPr>
          <w:rFonts w:ascii="Times New Roman"/>
          <w:b w:val="false"/>
          <w:i w:val="false"/>
          <w:color w:val="000000"/>
          <w:sz w:val="28"/>
        </w:rPr>
        <w:t>
      - информировать регистрирующий орган об изменениях местонахождения постоянно действующего руководящего органа и данных о руководителях в объеме сведений, включаемых в Национальный реестр бизнес-идентификационных номеров.</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Предпринимательская деятельность общественных объединений</w:t>
      </w:r>
    </w:p>
    <w:p>
      <w:pPr>
        <w:spacing w:after="0"/>
        <w:ind w:left="0"/>
        <w:jc w:val="both"/>
      </w:pPr>
      <w:r>
        <w:rPr>
          <w:rFonts w:ascii="Times New Roman"/>
          <w:b w:val="false"/>
          <w:i w:val="false"/>
          <w:color w:val="000000"/>
          <w:sz w:val="28"/>
        </w:rPr>
        <w:t>
      Общественные объединения могут осуществлять предпринимательскую деятельность постольку, поскольку это служит достижению уставных целей. Предпринимательская деятельность общественными объединениями осуществляется в соответствии с законодательством Республики Казахстан.</w:t>
      </w:r>
    </w:p>
    <w:bookmarkStart w:name="z93" w:id="65"/>
    <w:p>
      <w:pPr>
        <w:spacing w:after="0"/>
        <w:ind w:left="0"/>
        <w:jc w:val="both"/>
      </w:pPr>
      <w:r>
        <w:rPr>
          <w:rFonts w:ascii="Times New Roman"/>
          <w:b w:val="false"/>
          <w:i w:val="false"/>
          <w:color w:val="000000"/>
          <w:sz w:val="28"/>
        </w:rPr>
        <w:t>
      Доходы от предпринимательской деятельности общественных объединений подлежат налогообложению в соответствии с законодательством Республики Казахстан.</w:t>
      </w:r>
    </w:p>
    <w:bookmarkEnd w:id="65"/>
    <w:bookmarkStart w:name="z94" w:id="66"/>
    <w:p>
      <w:pPr>
        <w:spacing w:after="0"/>
        <w:ind w:left="0"/>
        <w:jc w:val="both"/>
      </w:pPr>
      <w:r>
        <w:rPr>
          <w:rFonts w:ascii="Times New Roman"/>
          <w:b w:val="false"/>
          <w:i w:val="false"/>
          <w:color w:val="000000"/>
          <w:sz w:val="28"/>
        </w:rPr>
        <w:t xml:space="preserve">
      Доходы от предпринимательской деятельности общественных объединений не могут перераспределяться между членами (участниками) общественных объединений и должны использоваться для достижения уставных целей. Допускается использование общественными объединениями своих средств на благотворительные цели. </w:t>
      </w:r>
    </w:p>
    <w:bookmarkEnd w:id="66"/>
    <w:p>
      <w:pPr>
        <w:spacing w:after="0"/>
        <w:ind w:left="0"/>
        <w:jc w:val="both"/>
      </w:pPr>
      <w:r>
        <w:rPr>
          <w:rFonts w:ascii="Times New Roman"/>
          <w:b/>
          <w:i w:val="false"/>
          <w:color w:val="000000"/>
          <w:sz w:val="28"/>
        </w:rPr>
        <w:t xml:space="preserve">Статья 21. Собственность общественных объединений </w:t>
      </w:r>
    </w:p>
    <w:p>
      <w:pPr>
        <w:spacing w:after="0"/>
        <w:ind w:left="0"/>
        <w:jc w:val="both"/>
      </w:pPr>
      <w:r>
        <w:rPr>
          <w:rFonts w:ascii="Times New Roman"/>
          <w:b w:val="false"/>
          <w:i w:val="false"/>
          <w:color w:val="000000"/>
          <w:sz w:val="28"/>
        </w:rPr>
        <w:t>
      Собственностью общественного объединения являются объекты, необходимые для материального обеспечения деятельности, предусмотренной его уставом, за исключением объектов, запрещенных законодательством Республики Казахстан.</w:t>
      </w:r>
    </w:p>
    <w:bookmarkStart w:name="z95" w:id="67"/>
    <w:p>
      <w:pPr>
        <w:spacing w:after="0"/>
        <w:ind w:left="0"/>
        <w:jc w:val="both"/>
      </w:pPr>
      <w:r>
        <w:rPr>
          <w:rFonts w:ascii="Times New Roman"/>
          <w:b w:val="false"/>
          <w:i w:val="false"/>
          <w:color w:val="000000"/>
          <w:sz w:val="28"/>
        </w:rPr>
        <w:t>
      Имущество общественного объединения формируется из вступительных и членских взносов, если их уплата предусмотрена уставом, добровольных взносов и пожертвований, поступлений от проведения в соответствии с уставом лекций, выставок, спортивных и иных мероприятий, доходов от производственной и иной хозяйственной деятельности и других, не запрещенных законодательными актами Республики Казахстан, поступлений.</w:t>
      </w:r>
    </w:p>
    <w:bookmarkEnd w:id="67"/>
    <w:bookmarkStart w:name="z96" w:id="68"/>
    <w:p>
      <w:pPr>
        <w:spacing w:after="0"/>
        <w:ind w:left="0"/>
        <w:jc w:val="both"/>
      </w:pPr>
      <w:r>
        <w:rPr>
          <w:rFonts w:ascii="Times New Roman"/>
          <w:b w:val="false"/>
          <w:i w:val="false"/>
          <w:color w:val="000000"/>
          <w:sz w:val="28"/>
        </w:rPr>
        <w:t>
      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bookmarkEnd w:id="68"/>
    <w:bookmarkStart w:name="z97" w:id="69"/>
    <w:p>
      <w:pPr>
        <w:spacing w:after="0"/>
        <w:ind w:left="0"/>
        <w:jc w:val="both"/>
      </w:pPr>
      <w:r>
        <w:rPr>
          <w:rFonts w:ascii="Times New Roman"/>
          <w:b w:val="false"/>
          <w:i w:val="false"/>
          <w:color w:val="000000"/>
          <w:sz w:val="28"/>
        </w:rPr>
        <w:t xml:space="preserve">
      Собственность общественных объединений охраняется законодательством Республики Казахстан.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70"/>
    <w:p>
      <w:pPr>
        <w:spacing w:after="0"/>
        <w:ind w:left="0"/>
        <w:jc w:val="left"/>
      </w:pPr>
      <w:r>
        <w:rPr>
          <w:rFonts w:ascii="Times New Roman"/>
          <w:b/>
          <w:i w:val="false"/>
          <w:color w:val="000000"/>
        </w:rPr>
        <w:t xml:space="preserve">  Глава 4. </w:t>
      </w:r>
      <w:r>
        <w:br/>
      </w:r>
      <w:r>
        <w:rPr>
          <w:rFonts w:ascii="Times New Roman"/>
          <w:b/>
          <w:i w:val="false"/>
          <w:color w:val="000000"/>
        </w:rPr>
        <w:t>Ответственность за нарушение законодательства</w:t>
      </w:r>
      <w:r>
        <w:br/>
      </w:r>
      <w:r>
        <w:rPr>
          <w:rFonts w:ascii="Times New Roman"/>
          <w:b/>
          <w:i w:val="false"/>
          <w:color w:val="000000"/>
        </w:rPr>
        <w:t>об общественных объединениях</w:t>
      </w:r>
    </w:p>
    <w:bookmarkEnd w:id="70"/>
    <w:p>
      <w:pPr>
        <w:spacing w:after="0"/>
        <w:ind w:left="0"/>
        <w:jc w:val="both"/>
      </w:pPr>
      <w:r>
        <w:rPr>
          <w:rFonts w:ascii="Times New Roman"/>
          <w:b/>
          <w:i w:val="false"/>
          <w:color w:val="000000"/>
          <w:sz w:val="28"/>
        </w:rPr>
        <w:t xml:space="preserve">Статья 22. Ответственность за нарушение законодательства об общественных объединениях </w:t>
      </w:r>
    </w:p>
    <w:p>
      <w:pPr>
        <w:spacing w:after="0"/>
        <w:ind w:left="0"/>
        <w:jc w:val="both"/>
      </w:pPr>
      <w:r>
        <w:rPr>
          <w:rFonts w:ascii="Times New Roman"/>
          <w:b w:val="false"/>
          <w:i w:val="false"/>
          <w:color w:val="000000"/>
          <w:sz w:val="28"/>
        </w:rPr>
        <w:t>
      Нарушение законодательства об общественных объединениях влечет ответственность в порядке, установленном законами Республики Казахстан.</w:t>
      </w:r>
    </w:p>
    <w:bookmarkStart w:name="z98" w:id="71"/>
    <w:p>
      <w:pPr>
        <w:spacing w:after="0"/>
        <w:ind w:left="0"/>
        <w:jc w:val="both"/>
      </w:pPr>
      <w:r>
        <w:rPr>
          <w:rFonts w:ascii="Times New Roman"/>
          <w:b w:val="false"/>
          <w:i w:val="false"/>
          <w:color w:val="000000"/>
          <w:sz w:val="28"/>
        </w:rPr>
        <w:t xml:space="preserve">
      Ответственность за нарушение законодательства об общественных объединениях несут виновные в этом юридические и физические лица, в том числе должностные лица государственных органов, и лица, входящие в состав руководящих органов общественных объединений.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15 мая 2007 г. </w:t>
      </w:r>
      <w:r>
        <w:rPr>
          <w:rFonts w:ascii="Times New Roman"/>
          <w:b w:val="false"/>
          <w:i w:val="false"/>
          <w:color w:val="000000"/>
          <w:sz w:val="28"/>
        </w:rPr>
        <w:t>№ 253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 Приостановление деятельности общественного объединения </w:t>
      </w:r>
    </w:p>
    <w:p>
      <w:pPr>
        <w:spacing w:after="0"/>
        <w:ind w:left="0"/>
        <w:jc w:val="both"/>
      </w:pPr>
      <w:r>
        <w:rPr>
          <w:rFonts w:ascii="Times New Roman"/>
          <w:b w:val="false"/>
          <w:i w:val="false"/>
          <w:color w:val="000000"/>
          <w:sz w:val="28"/>
        </w:rPr>
        <w:t>
      Деятельность общественного объединения может быть приостановлена на срок от трех до шести месяцев по решению суда на основании представлений органов прокуратуры, внутренних дел, обращений местных исполнительных органов областей, городов республиканского значения, столицы или заявлений граждан в случаях нарушения Конституции и законодательства Республики Казахстан или неоднократного совершения общественным объединением действий, выходящих за пределы целей и задач, определенных его уставом.</w:t>
      </w:r>
    </w:p>
    <w:bookmarkStart w:name="z99" w:id="72"/>
    <w:p>
      <w:pPr>
        <w:spacing w:after="0"/>
        <w:ind w:left="0"/>
        <w:jc w:val="both"/>
      </w:pPr>
      <w:r>
        <w:rPr>
          <w:rFonts w:ascii="Times New Roman"/>
          <w:b w:val="false"/>
          <w:i w:val="false"/>
          <w:color w:val="000000"/>
          <w:sz w:val="28"/>
        </w:rPr>
        <w:t>
      В случае приостановления деятельности общественного объединения ему запрещается пользоваться всеми средствами массовой информации, вести агитацию и пропаганду, организовывать и проводить мирные собрания и другие массовые мероприятия, принимать участие в выборах. Приостанавливается также право общественного объединения пользоваться банковскими вкладами, за исключением расчетов по трудовым договорам, возмещению убытков, причиненных в результате его деятельности, и уплате штрафов.</w:t>
      </w:r>
    </w:p>
    <w:bookmarkEnd w:id="72"/>
    <w:bookmarkStart w:name="z100" w:id="73"/>
    <w:p>
      <w:pPr>
        <w:spacing w:after="0"/>
        <w:ind w:left="0"/>
        <w:jc w:val="both"/>
      </w:pPr>
      <w:r>
        <w:rPr>
          <w:rFonts w:ascii="Times New Roman"/>
          <w:b w:val="false"/>
          <w:i w:val="false"/>
          <w:color w:val="000000"/>
          <w:sz w:val="28"/>
        </w:rPr>
        <w:t xml:space="preserve">
      Если в течение установленного срока приостановления деятельности общественное объединение устраняет нарушения, послужившие основанием приостановления его деятельности, то после окончания указанного срока общественное объединение возобновляет свою деятельность. В случае неустранения общественным объединением нарушений либо в случае повторного нарушения законодательства Республики Казахстан органы прокуратуры, внутренних дел, а также местные исполнительные органы областей, городов республиканского значения, столицы, граждане вправе обратиться в суд с заявлением о его ликвидации.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23.02.2005 </w:t>
      </w:r>
      <w:r>
        <w:rPr>
          <w:rFonts w:ascii="Times New Roman"/>
          <w:b w:val="false"/>
          <w:i w:val="false"/>
          <w:color w:val="000000"/>
          <w:sz w:val="28"/>
        </w:rPr>
        <w:t>№ 33</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74"/>
    <w:p>
      <w:pPr>
        <w:spacing w:after="0"/>
        <w:ind w:left="0"/>
        <w:jc w:val="left"/>
      </w:pPr>
      <w:r>
        <w:rPr>
          <w:rFonts w:ascii="Times New Roman"/>
          <w:b/>
          <w:i w:val="false"/>
          <w:color w:val="000000"/>
        </w:rPr>
        <w:t xml:space="preserve"> Глава 5.</w:t>
      </w:r>
      <w:r>
        <w:br/>
      </w:r>
      <w:r>
        <w:rPr>
          <w:rFonts w:ascii="Times New Roman"/>
          <w:b/>
          <w:i w:val="false"/>
          <w:color w:val="000000"/>
        </w:rPr>
        <w:t>Заключительные положения</w:t>
      </w:r>
    </w:p>
    <w:bookmarkEnd w:id="74"/>
    <w:p>
      <w:pPr>
        <w:spacing w:after="0"/>
        <w:ind w:left="0"/>
        <w:jc w:val="both"/>
      </w:pPr>
      <w:r>
        <w:rPr>
          <w:rFonts w:ascii="Times New Roman"/>
          <w:b/>
          <w:i w:val="false"/>
          <w:color w:val="000000"/>
          <w:sz w:val="28"/>
        </w:rPr>
        <w:t xml:space="preserve">Статья 24. Международные связи общественных объединений </w:t>
      </w:r>
    </w:p>
    <w:p>
      <w:pPr>
        <w:spacing w:after="0"/>
        <w:ind w:left="0"/>
        <w:jc w:val="both"/>
      </w:pPr>
      <w:r>
        <w:rPr>
          <w:rFonts w:ascii="Times New Roman"/>
          <w:b w:val="false"/>
          <w:i w:val="false"/>
          <w:color w:val="000000"/>
          <w:sz w:val="28"/>
        </w:rPr>
        <w:t>
      Общественные объединения Республики Казахстан в соответствии с их уставами могут поддерживать международные связи, заключать соответствующие соглашения, вступать в качестве коллективных членов в международные некоммерческие неправительственные объединения, за исключением религиозных.</w:t>
      </w:r>
    </w:p>
    <w:bookmarkStart w:name="z101" w:id="75"/>
    <w:p>
      <w:pPr>
        <w:spacing w:after="0"/>
        <w:ind w:left="0"/>
        <w:jc w:val="both"/>
      </w:pPr>
      <w:r>
        <w:rPr>
          <w:rFonts w:ascii="Times New Roman"/>
          <w:b w:val="false"/>
          <w:i w:val="false"/>
          <w:color w:val="000000"/>
          <w:sz w:val="28"/>
        </w:rPr>
        <w:t xml:space="preserve">
      Общественные объединения Республики Казахстан могут создавать свои структурные подразделения (филиалы и представительства) в иностранных государствах на основе общепризнанных принципов и норм международного права, международных договоров и законодательств соответствующих государств. </w:t>
      </w:r>
    </w:p>
    <w:bookmarkEnd w:id="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