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99e4c" w14:textId="fe99e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негосударственных добровольных пенсионных фондах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3 июня 1996 г. N 4-1. Утратил силу с 1 июля 1997 г. - Законом Республики Казахстан от 20 июня 1997 г. N 137-1. ~Z970137.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Законом РК от 20.06.1997 </w:t>
      </w:r>
      <w:r>
        <w:rPr>
          <w:rFonts w:ascii="Times New Roman"/>
          <w:b w:val="false"/>
          <w:i w:val="false"/>
          <w:color w:val="ff0000"/>
          <w:sz w:val="28"/>
        </w:rPr>
        <w:t>№ 137-1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01.07.1997).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Настоящий Закон регулирует правовые отношения, возникающие при создании и деятельности негосударственных добровольных дополнительных пенсионных фондов.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Глава 1. Общие положения 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1. Право граждан на добровольное пенсионное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страхование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Граждане Республики Казахстан, иностранцы и лица без гражданства имеют право на добровольное дополнительное пенсионное страхование.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Действие настоящего Закона не распространяется на отношения, возникающие в связи с осуществлением государственного пенсионного обеспечения, и не может служить основанием для ограничения их прав на государственное пенсионное обеспечение.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2. Основные понятия, применяемые в настоящем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Законе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Добровольное пенсионное страхование - форма социальной защиты граждан, которая осуществляется путем формирования дополнительных пенсий и их выплат через специализированные добровольные пенсионные фонды.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Негосударственный добровольный пенсионный фонд (далее - Фонд) - юридическое лицо, являющееся небанковским финансовым учреждением, создаваемое в форме акционерного общества закрытого типа, которое, в соответствии с настоящим Законом, правомочно осуществлять деятельность по привлечению добровольных пенсионных взносов от юридических и физических лиц, инвестированию привлеченных средств и выплате дополнительных пенсий в порядке, установленном настоящим Законом.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Вкладчик Фонда (далее - Вкладчик) - юридическое или физическое лицо, осуществляющее пенсионные взносы в пользу Получателя пенсии Фонда.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Получатель пенсии Фонда (далее - Получатель) - физическое лицо, в пользу которого производятся пенсионные взносы и осуществляются выплаты дополнительной пенсии.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Вкладчик и Получатель могут быть одним и тем же лицом.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Пенсионный договор - соглашение, заключаемое между Фондом и Вкладчиком и определяющее отношения между Фондом, Вкладчиком и Получателем.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Пенсионное свидетельство - документ, удостоверяющий имущественные права Получателя на пенсионные накопления в Фонде.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Добровольный пенсионный взнос (далее - пенсионный взнос) - денежные средства, вносимые Вкладчиком в пользу Получателя или Получателем - в свою пользу в соответствии с пенсионным договором.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Пенсионный счет - форма аналитического учета, отражающая поступление пенсионных взносов, начисление инвестиционного дохода и выплату дополнительной пенсии Получателю.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Пенсионные накопления - денежные средства, отраженные на пенсионном счете, включая дополнительные начисления.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Дополнительная пенсия - выплата в денежной форме в пользу Получателя, осуществляемая Фондом в соответствии с условиями пенсионного договора и пенсионной схемой.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Актуарий - юридическое или физическое лицо, наделенное полномочиями осуществлять экспертизу пенсионных схем.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Пенсионная схема - условия и порядок формирования пенсионных накоплений и выплат дополнительных пенсий.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Фонда - документ, определяющий права и обязанности Фонда, его Вкладчиков и Получателей в соответствии с выбранной пенсионной схемой, являющейся неотъемлемой частью пенсионного договора, и согласованный с Министерством социальной защиты населения Республики Казахстан (далее - Министерство социальной защиты населения).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Пенсионный агент - юридическое или физическое лицо, действующее по поручению Фонда и от его имени при заключении пенсионных договоров.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Пенсионный брокер - юридическое или физическое лицо, осуществляющее посредническую деятельность в области дополнительного пенсионного страхования.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Пенсионные активы Фонда - совокупность средств, предназначенных для обеспечения и осуществления выплат дополнительных пенсий.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Инвестиционный доход - средства, отраженные в денежной форме, полученные в результате инвестирования пенсионных активов Фонда.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3. Учредители (участники) Фонда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Учредителями Фонда могут быть юридические и физические лица - резиденты и нерезиденты Республики Казахстан. 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Глава 2. Регистрация, лицензирование и контроль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 деятельностью Фонда 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4. Государственная регистрация Фонда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Государственная регистрация Фонда осуществляется в порядке, установленном законодательством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5. Лицензирование деятельности Фонда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Фонд осуществляет деятельность на основании лицензии, выданной Национальным Банком Республики Казахстан (далее - Национальный Банк Казахстана). Лицензия выдается на основании заявления учредителей (участников) с приложением следующих документов: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свидетельства о государственной регистрации Фонда;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учредительных документов Фонда;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 Фонда;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сведений об учредителях (по перечню, определенному Национальным Банком Казахстана), бухгалтерских балансов учредителей юридических лиц на две последние отчетные даты, заключения аудиторской фирмы (аудитора) о финансовом состоянии учредителей;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сведений о руководящих работниках Фонда, подтверждающих их соответствие требованиям, установленным статьей 8 настоящего Закона;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экономического обоснования деятельности Фонда;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документов, подтверждающих оплату уставного фонда в полной сумме.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Заявление на выдачу лицензии должно быть рассмотрено в течение тридцати дней после представления в Национальный Банк Казахстана полного пакета документов в соответствии с настоящим Законом.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6. Основания для отказа в выдаче лицензии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Национальный Банк Казахстана вправе отказать в выдаче лицензии по следующим основаниям: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несоответствия учредительных документов действующему законодательству;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несоответствия размера, структуры уставного фонда требованиям настоящего Закона;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финансовой нестабильности учредителя (участника);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невнесения сбора за выдачу лицензии;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случае, если учредитель - физическое лицо или руководитель учредителя - юридического лица Фонда имеет непогашенную или не снятую в установленном законом порядке судимость, или был руководящим работником юридического лица, которое по его вине было признано банкротом или подвергнуто консервации, санации, принудительной ликвидации во время руководства данного лица.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случае отказа в выдаче лицензии, Национальный Банк Казахстана в месячный срок после предъявления полного пакета документов письменно уведомляет заявителя о своем решении. Уведомление должно содержать основания отказа.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Решение Национального Банка Казахстана об отказе в выдаче лицензии может быть обжаловано в судебном порядке.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7. Основания для приостановления и отзыва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лицензии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Национальный Банк Казахстана вправе приостановить действие лицензии на деятельность Фонда на срок до шести месяцев по любому из следующих оснований: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недостоверности информации, на основании которой была выдана лицензия;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задержки начала деятельности Фонда на срок более года с момента выдачи лицензии;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систематического (три и более случая в течение двенадцати последовательных календарных месяцев) невыполнения или ненадлежащего выполнения Фондом обязательств по пенсионным договорам;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нарушения правил Фонда или нормативных актов Национального Банка Казахстана и Министерства социальной защиты населения, зарегистрированных в Министерстве юстиции в установленном законодательством порядке, либо невыполнения письменных предписаний Национального Банка Казахстана;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непредставления или представления заведомо недостоверных отчетности и сведений.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Национальный Банк Казахстана вправе отозвать лицензию на деятельность Фонда по любому из следующих оснований: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неустранения причин, по которым приостановлено действие лицензии;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неисполнения Фондом требований, содержащихся в лицензии, в том числе осуществление деятельности, выходящей за рамки компетенции Фонда, установленной настоящим Законом;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решения Фонда добровольно прекратить свою деятельность путем реорганизации или ликвидации при наличии разрешения Национального Банка Казахстана;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банкротства Фонда.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Отзыв лицензии Национальным Банком Казахстана влечет за собой ликвидацию Фонда в порядке, установленном банковским законодательством и настоящим Законом.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8. Руководящие работники Фонда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Руководящими работниками Фонда признаются: председатель Наблюдательного совета, председатель Правления и его заместители, главный бухгалтер и его заместители.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Не может быть руководящим работником Фонда лицо: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 имеющее соответствующей квалификации;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имеющее непогашенную или не снятую в установленном законом порядке судимость;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прошлом являвшееся руководящим работником юридического лица, которое по его вине было признано банкротом или подвергнуто консервации, санации, принудительной ликвидации во время руководства данного лица.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Кандидатура руководящего работника Фонда избирается либо соответственно назначается с согласия Национального Банка Казахстана.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9. Условия приобретения права контроля над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Фондом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период учреждения и деятельности Фонда ни одно лицо не вправе контролировать более чем 25 процентов акций с правом голоса такого Фонда.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Приобретение права контроля над Фондом осуществляется в порядке, предусмотренном нормативными актами Национального Банка Казахстана для банков.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10. Контроль и надзор за деятельностью Фонда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Контроль за деятельностью Фонда осуществляется Национальным Банком Казахстана и Министерством социальной защиты населения, а также иными государственными органами, наделенными функциями контроля и надзора в соответствии с законодательством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Министерство социальной защиты населения и Национальный Банк Казахстана имеют право проводить проверки деятельности Фонда с целью определения финансовой стабильности Фонда по критериям, установленным Национальным Банком Казахстана, и соответствия проводимой им деятельности требованиям настоящего Закона, нормативным актам, изданным во исполнение настоящего Закона.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Должностные лица органов, осуществляющих контроль и надзор за деятельностью Фонда, несут предусмотренную законодательством Республики Казахстан ответственность за разглашение и передачу третьим лицам информации, полученной в ходе проверки деятельности Фонда, за исключением сведений, подлежащих опубликованию в соответствии с настоящим Законом. Убытки, причиненные в результате неправомерных действий должностных лиц, возмещаются в соответствии с законодательством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11. Санкции и иные меры воздействия, применяемые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 Фонду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случае нарушения Фондом действующего законодательства или выявления неправомерных деяний со стороны руководящих работников Фонда, которые могут нанести ущерб интересам его Получателей, финансовой стабильности работы Фонда, Национальный Банк Казахстана вправе применить к Фонду следующие меры воздействия: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приостановить либо отозвать лицензию;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наложить и взыскать штраф по основаниям и в размерах, установленных законодательством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ставить вопрос перед учредителями (участниками) об отстранении должностного лица Фонда в случае несоответствия предъявляемым требованиям;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затребовать письменное обязательство об устранении имеющихся недостатков в строго определенные сроки с указанием перечня запланированных мероприятий;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выдать обязательное для исполнения письменное предписание;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вынести предупреждение о возможности применения санкций.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Фонд или лицо, по отношению к которому Национальный Банк Казахстана предпринял меры воздействия в соответствии с настоящим Законом, вправе обжаловать действия Национального Банка Казахстана в судебном порядке. </w:t>
      </w:r>
    </w:p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Глава 3. Собственность Получателей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распределение прибыли Фонда </w:t>
      </w:r>
    </w:p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12. Собственность Получателей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Пенсионные накопления являются собственностью Получателя.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13. Распределение доходов Фонда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Доход, полученный от размещения пенсионных накоплений, направляется в пенсионные накопления в полной сумме, за минусом отчислений, размер которых определяется пенсионным договором, но не более 5 процентов от дохода, как комиссионные.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Доход, полученный от инвестирования собственных средств Фонда, распределяется участниками Фонда после уплаты установленных законодательством налогов и других обязательных отчислений и создания фондов (резервов) в размерах, определяемых нормативными актами Национального Банка Казахстана.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14. Уставный фонд Фонда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Минимальный размер уставного фонда устанавливается Национальным Банком Казахстана.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Оплата уставного фонда должна производиться исключительно денежными средствами.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Во всех случаях средства, из которых формируется уставный фонд, должны вноситься только за счет собственных средств учредителей. Запрещается использовать для внесения в уставный фонд средства, полученные в кредит, под залог, и иные привлеченные средства.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 момент подачи заявления на выдачу лицензии уставный фонд должен быть полностью оплачен.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15. Резервный и иные фонды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Порядок формирования и размер резервного и иных фондов определяются нормативными актами Национального Банка Казахстана.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Резервный фонд создается за счет собственных средств фондов с целью обеспечения выполнения обязательств Фонда перед Вкладчиками и Получателями и должен служить гарантией своевременного выполнения Фондом своих обязательств. </w:t>
      </w:r>
    </w:p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Глава 4. Регулирование отношений между Фондом,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Вкладчиком и Получателем </w:t>
      </w:r>
    </w:p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16. Документы, определяющие отношения в системе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добровольного пенсионного страхования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Документами, определяющими отношения в системе добровольного пенсионного страхования, являются: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пенсионный договор, который должен содержать: права и обязанности Вкладчика, Получателя и Фонда в соответствии с настоящим Законом; размеры пенсионных взносов, сроки и порядок их уплаты; полный список Получателей с указанием их паспортных данных и адресов проживания; срок действия договора; причины, порядок и условия прекращения договора; порядок рассмотрения споров между сторонами договора; </w:t>
      </w:r>
    </w:p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пенсионное свидетельство, которое должно содержать: паспортные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данные и адрес проживания Получателя; выбранную пенсионную схему;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и код пенсионного счета; порядок и условия перевода пенсионных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накоплений в другой Фонд; сведения о получении дополнительной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пенсии.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17. Права и обязанности Вкладчика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Вкладчик имеет право: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пенсионные взносы в свою пользу или в пользу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третьего лица или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получать информацию о состоянии пенсионных накоплений;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обжаловать действия Фонда в судебном порядке;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досрочно прекратить действие пенсионного договора;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переводить пенсионные накопления в другой Фонд при наличии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согласия последнего;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права согласно пенсионному договору.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Вкладчик обязан: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пенсионные взносы в соответствии с условиями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пенсионного договора;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выполнять иные обязательства согласно условиям пенсионного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договора.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18. Права Получателя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Получатель имеет право: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выбрать пенсионную схему;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получать информацию о состоянии своих пенсионных накоплений;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переводить пенсионные накопления в другой Фонд;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получать пенсию по достижении пенсионного возраста и в иных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случаях, предусмотренных законодательством;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обжаловать действия Фонда в судебном порядке;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завещать свои пенсионные накопления в соответствии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случае, когда Получатель и Вкладчик одно лицо, на него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дополнительно распространяются права и обязанности Вкладчика.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19. Права и обязанности Фонда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Фонд имеет право: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сбор пенсионных взносов от юридических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определять минимальный размер пенсионных взносов;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права согласно условиям пенсионного договора.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Фонд обязан: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выплачивать пенсии Получателям в соответствии с выбранными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пенсионными схемами;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передавать право собственности и иные, связанные с ним, права на пенсионные накопления в соответствии со статьей 20 настоящего Закона;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предоставлять каждому Получателю и Вкладчику информацию о состоянии пенсионных накоплений не реже одного раза в год, а также по их запросам;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сохранять конфиденциальность информации о состоянии пенсионных накоплений Получателя;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нести имущественную ответственность за нарушение условий пенсионного договора в соответствии с законодательством;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выполнять иные обязательства согласно условиям пенсионного договора;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заявлению Получателя переводить его пенсионные накопления в другой фонд.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Размещение пенсионных накоплений на счетах в банках производится в порядке и на условиях, определенных Национальным Банком Казахстана.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Фонд не вправе в одностороннем порядке принимать решения, ухудшающие условия пенсионного договора.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20. Передача права собственности и иных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связанных с ним прав на пенсионные накопления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Передача права на пенсионные накопления происходит в случае смерти Получателя, а также в иных случаях в соответствии с законодательством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21. Ответственность сторон пенсионного договора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Фонд несет ответственность по обязательствам собственными активами и иным принадлежащим ему имуществом.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Получатели и Вкладчики, а также государство не отвечают по обязательствам Фонда, равно как и Фонд не отвечает по обязательствам его учредителей, Получателей, Вкладчиков и государства.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Государство выступает в защиту прав Вкладчиков и Получателей </w:t>
      </w:r>
    </w:p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Фонда в соответствии с действующим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Глава 5.  Осуществление Фондом деятельности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пенсионному страхованию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 22. Функции Фонда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Фонд выполняет следующие функции: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разрабатывает правила Фонда и согласовывает их с Министерством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социальной защиты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заключает договоры с Вкладчиками;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заключает договоры с пенсионными агентами и брокерами;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выдает Получателям пенсионные свидетельства;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сбор пенсионных взносов;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ведет персонифицированный учет поступающих средств;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контроль за своевременным и полным поступлением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инвестиционную деятельность в соответствии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настоящим Законом;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производит выплаты дополнительной пенсии;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информирует Получателей и Вкладчиков о состоянии пенсионных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счетов;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иные функции в соответствии с его компетенцией.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Всем Фондам добровольного пенсионного страхования запрещается осуществление деятельности в сфере материального производства, торговли движимым имуществом и осуществление всех иных видов страховой деятельности, а также участие в уставных фондах юридических лиц.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23. Размещение средств Фонда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Порядок и условия размещения средств Фонда определяются Национальным Банком Казахстана по согласованию с Правительством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Размещение средств Фонда может быть осуществлено в следующие виды активов: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государственные ценные бумаги;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депозиты в банках и банковские депозитные сертификаты;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недвижимого имущества и прав постоянного землепользования;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другие виды активов в порядке и на условиях, определяемых Национальным Банком Казахстана. </w:t>
      </w:r>
    </w:p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Глава 6. Реорганизация и ликвидация Фонда </w:t>
      </w:r>
    </w:p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24. Реорганизация Фонда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Реорганизация (слияние, присоединение, разделение, выделение, преобразование) Фонда осуществляется по решению общего собрания акционеров с разрешения Национального Банка Казахстана в порядке, установленном Указом Президента Республики Казахстан, имеющим силу Закона,"О банках и банковской деятельности в Республике Казахстан".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25. Ликвидация Фонда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Фонд может быть ликвидирован: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решению его учредителей (участников) при наличии разрешения Национального Банка Казахстана;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решению Национального Банка Казахстана;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решению суда в случаях, предусмотренных законодательными актами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Постановление Правления Национального Банка Казахстана об аннулировании лицензии является основанием для ликвидации Фонда с момента его принятия.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Добровольная и принудительная ликвидация Фонда производится в порядке, установленном Указом Президента Республики Казахстан, имеющим силу Закона, "О банках и банковской деятельности в Республике Казахстан".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Полномочия ликвидационной комиссии Фонда определяются законодательством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Ликвидационная комиссия обязана принять меры по передаче пенсионных активов ликвидируемого Фонда, его обязательств по пенсионным договорам другому Фонду.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Получатели и Вкладчики ликвидируемого Фонда вправе самостоятельно выбрать другой Фонд в сроки, определенные ликвидационной комиссией.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Ликвидирующийся Фонд обязан уведомить Получателей и Вкладчиков о ликвидации Фонда в течение десяти дней со дня принятия решения о ликвидации или об аннулировании выданной Национальным Банком Казахстана лицензии через республиканские средства массовой информации. </w:t>
      </w:r>
    </w:p>
    <w:bookmarkStart w:name="z1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Глава 7. Заключительные положения </w:t>
      </w:r>
    </w:p>
    <w:bookmarkStart w:name="z1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26. Налогообложение деятельности Фонда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Налогообложение деятельности Фонда осуществляется в соответствии с налоговым законодательством.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27. Учет и отчетность Фонда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Фонд осуществляет учет и ведет отчетность по финансовой деятельности в установленном законодательством порядке.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Ежегодный финансовый отчет удостоверяется независимым аудитором, имеющим соответствующую лицензию Национального Банка Казахстана. Документ (акт), составленный по результатам аудиторской проверки, является неотъемлемой частью годового отчета о деятельности Фонда. Финансовый отчет должен быть заверен актуарием, подтверждающим достаточность собственных активов Фонда, для страхования гарантий по выполнению обязательств Фонда перед </w:t>
      </w:r>
    </w:p>
    <w:bookmarkStart w:name="z1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Получателями.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Финансовый отчет по результатам деятельности Фонда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представляется в Национальный Банк Казахстана и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социальной защиты населения в установленные сроки и установленной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формы и подлежит опубликованию в официальных изданиях.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Президент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