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26f3" w14:textId="9342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декабря 1996 г. N 50-1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защиты интересов кредиторов банков второго уровня и обеспечения устойчивости банковской системы Республики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Гражданский кодекс Республики Казахстан (общая часть), принятый Верховным Советом Республики Казахстан 27 декабря 1994 г. (Ведомости Верховного Совета Республики Казахстан 1994 г., N 23-24 (приложение); 1995 г., N 15-16, ст.109; N 20, ст.121; Ведомости Парламента Республики Казахстан, 1996 г., N 2, ст.187):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86 дополнить новым пунктом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Законодательными актами могут быть предусмотрены возможность и основания принудительного выкупа акций банков и небанковских финансовых учреждений, в случае наличия у них отрицательного размера капитала, рассчитываемого в установленном законодательством порядке";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считать пунктом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Указ Президента Республики Казахстан, имеющий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хозяйственных товариществах" от 2 мая 1995 г. N 2255 (Ведомости Верховного Совета Республики Казахстан, 1995 г., N 7, ст.49: N15-16, ст. 109):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57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Особенности применения принудительных мер (санкций) к банкам и небанковским финансовым учреждениям в целях защиты интересов их кредиторов и обеспечения устойчивости банковской системы Республики, основания и условия изменения правового режима имущества банков и небанковских финансовых учреждений, в случаях наличия у них отрицательного размера капитала, определяются действующим законодательством о банках и небанковских финансовых учреждениях";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статьи 71 слова "по итогам года" заменить словом "ежеквартально".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Указ Президента Республики Казахстан, имеющий силу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Z952155_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Национальном Банке Республики Казахстан" от 30 марта 1995 г. N2155 (Ведомости Верховного Совета Республики Казахстан, 1995 г., N 3-4, ст.23; N 12, ст.88; N 15-16, ст.1ОО; N 23, ст. 141; Ведомости Парламента Республики Казахстан, 1996 г., N 2, ст.184, N 11-12, ст.262):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"е)" статьи 8 после слов "пруденциальные нормативы" дополнить словами "включая размер капитала банка на определенную дату, а также применяет иные санкции, предусмотренные действующим банковским законодательством. В целях защиты интересов кредиторов банков и обеспечения устойчивости банковской системы Республики Национальный Банк Казахстана вправе по согласованию с Правительством Республики Казахстан принудительно выкупить акции (доли акционеров) банков, имеющих отрицательный размер капитала, при условии их обязательной последующей незамедлительной реализации новым инвесторам";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"е)" статьи 15 после слова " аннулировании" дополнить словами применение иных санкций, предусмотренных действующим банковским законодательством, а также принятие решений по согласованию с Правительством Республики Казахстан о принудительном выкупе в целях защиты интересов кредиторов банков и обеспечения устойчивости банковской системы Республики и условиях обязательной последующей незамедлительной реализации новым инвесторам акций банков второго уровня, имеющих отрицательный размер капитала";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вторую статьи 62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принимать решения о применении к банкам иных санкций, предусмотренных действующим банковским законодательством, а также по согласованию с Правительством Республики Казахстан принимать решения об изменении правового режима имущества банков, имеющих отрицательный размер капитала, включая определение порядка принудительного выкупа акций банков и их обязательной последующей незамедлительной реализации инвесторам".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Указ Президента Республики Казахстан, имеющий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банках и банковской деятельности в Республике Казахстан" от 31 августа 1995 г. N 2444 (Ведомости Верховного Совета Республики Казахстан, 1995 г., N 15-16, ст.106; Ведомости Парламента Республики Казахстан, 1996 г.,N 2, ст.184):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3 статьи 7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защиты интересов кредиторов банков и обеспечения устойчивости банковской системы Республики Национальный Банк вправе по согласованию с Правительством Республики Казахстан, в соответствии с требованиями действующего банковского законодательства, принимать решения о принудительном ограничении прав и обязанностей акционеров банков, имеющих отрицательный размер капитала, путем применения к ним установленных законодательством санкций";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"Уставный фонд и капитал банка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7 и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Капитал банка - это стоимость активов банка за вычетом суммы его обязательств, где стоимость активов рассчитывается путем вычета из первоначальной стоимости активов банка суммы необходимых резервов (провизий) по выданным ссудам и другим активам. Методика расчета капитала, стоимости активов банка, размера резервов (провизий) по выданным ссудам и другим активам определяется Национальным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сумма обязательств банка превышает стоимость его активов, капитал банка является отрицательным.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установлении отрицательного размера капитала у банка Национальный Банк вправе по согласованию с Правительством Республики Казахстан принять решение о принудительном выкупе доли его акционеров (акций) в уставном фонде банка и незамедлительно реализовать их новому инвестору по цене приобретения, на условиях, гарантирующих увеличение капитала банка и его нормальное функционирование с учетом взятых инвестором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Принудительный выкуп Национальным Банком акций банка осуществляется по цене, определяемой исходя из размера его фактического капитала на дату принятия им решения о принудительном выкупе акций (долей акционеров) банка в целях их последующей реализации новому инвестору. Реализация выкупленных акций банка производится Национальным Банком незамедлительно по цене их приобретения. Права и обязанности владельцев всех принудительно выкупаемых акций банка переходят к новому инвестору.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принудительного выкупа акций банка и их обязательной последующей продажи инвесторам устанавливается Национальным Банком";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В целях защиты интересов кредиторов банка и обеспечения устойчивости банковской системы Республики Национальный Банк вправе по согласованию с Правительством Республики Казахстан, в случае наличия у банка отрицательного размера капитала, осуществить принудительный выкуп акций (долей акционеров) банка с условием их обязательной последующей незамедлительной реализации по цене приобретения новому инвестору, гарантирующему необходимое улучшение финансового положения банка";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считать пунктом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42: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 пунктом 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В целях решения вопроса о соответствии финансового положения банка предъявляемым требованиям Национальный Банк вправе определять размер капитала банка на определенную дату";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считать пунктом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после слова "нормативов" дополнить словами "размера капитала банка на определенную дату";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2 статьи 47 дополнить подпунктом "д)"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"д) в случае фактического отсутствия капитала банка и при наличии оснований, предусмотренных подпунктом г) пункта 1 статьи 48 настоящего Указа, принятие решения по согласованию с Правительством Республики Казахстан о принудительном выкупе акций (долей акционеров) банка по определенной Национальным Банком цене, исходя из размера фактического капитала банка на дату принятия Национальным Банком решения о принудительном выкупе акций, на условиях их обязательной последующей незамедлительной реализации новому инвестору по цене приобретения, с одновременной уступкой (передачей) всех прав и обязательств банка и его акционеров".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Указ Президента Республики Казахстан, имеющий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U952227_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ценных бумагах и фондовой бирже" от 21 апреля 1995 г., N 2227 (Ведомости Верховного Совета Республики Казахстан, 1995 г., N 5, ст.39; N 23. ст.141; N 24, ст.162):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2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"Дополнительные основания и условия приобретения и продажи акций банков и небанковских финансовых учреждений устанавливаются действующим законодательством о банках и небанковских финансовых учреждениях";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новой частью десятой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"Учет изменений прав владения на акции банков и небанковских финансовых учреждений, принудительно выкупленных Национальным Банком Республики Казахстан в целях последующей незамедлительной реализации новому инвестору, в пределах предоставленных Национальному Банку действующим законодательством полномочий и порядок их государственной регистрации определяются нормативными актами Национального Банка Республики Казахстан и Национальной комиссии Республики Казахстан по ценным бумагам";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части десятую и одиннадцатую считать соответственно частями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одиннадцатой и двенадцатой;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статью 25 дополнить частью седьмой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"Особенности сделок с ценными бумагами банков и небанковских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финансовых учреждений, имеющих отрицательный размер капитала и 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участвующих в них лиц определяются действующим законодательством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банках и небанковских финансовых учреждениях".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