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8a52" w14:textId="1d58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1997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декабря 1996 г. N 59-1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Утвердить республиканский бюджет на 1997 год по доходам в сумме 186668929 тыс. тенге, полученным официальным трансфертам - 922000 тыс. тенге, по расходам - 228877075 тыс. тенге, чистому кредитованию - 22387852 тыс.тенге, с предельным размером дефицита республиканского бюджета - 63673998 тыс. тенге, или 3,66% к валовому внутреннему продукту,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Республики Казахстан осуществить адресное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распределение расходов республиканского бюджета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ведомственной классификацией.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Установить следующие источники покрытия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на 1997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кредиты Национального Банка Республики Казахстан в сумме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2500000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поступления от займов с учетом погашения их основной суммы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размере 61173998 тыс.тенге.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статью 1 внесены изменения - Законом РК от 18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1997 г. N 129-1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Z970129_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Установить, что поступления в республиканский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1997 год формируются за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подоходного налога с юридических лиц и подоходного налога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лиц, удерживаемого у источника выплаты,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сумм, зачисляемых в местные бюджеты;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налога на операции с ценными бумагами;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акцизов на сырую нефть и бензин;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бонусов, роялти и налога на сверхприбыль от недропользователей;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таможенных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поступлений дивидендов на принадлежащие государству пакеты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процентов, полученных за предоставление займов и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арендной платы за пользование комплексом "Байконур";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других неналоговых поступлений;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поступлений средств от реализации товарно-материальных ценностей из запасов государственного резерва, поступлений средств от реализации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средств от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Включить в состав доходов республиканского бюджета Республиканский фонд охраны природы, образуемый за счет платежей за загрязнение окружающей природной среды и штрафных санкций за нарушения природоохранного законодательства Республики Казахстан, в размере 30 процентов от объема их поступлений для целей финансирования республиканских и межрегиональных природоохранных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Республики Казахстан осуществить финансирование расходов по реализации функций Республиканского фонда охраны природы в размере 60 процентов от объема их фактических поступлений.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Предусмотреть поступление средств от приватизации государственной собственности в сумме 30969898 тыс.тенге, а также поступление дивидендов на принадлежащие государству пакеты акций в сумме 2200000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4 внесены изменения - Законом РК от 18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Установить на 1997 год распределение общей суммы поступлений от общегосударственных налогов в бюджеты областей и города Алматы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 подоходному налогу с юридических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 - 45 процентов, Актюбинской - 50, Атырауской - 10, Восточно-Казахстанской - 100, Карагандинской - 65, Костанайской - 100, Мангистауской - 10, Павлодарской - 5, Алматинской, Жамбылской, Западно-Казахстанской, Кзыл-Ординской, Северо-Казахстанской и Южно-Казахстанской - по 100 процентов, города Алматы - полностью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 подоходному налогу с физических лиц, удерживаемой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Атырауской области - 22 процента, города Алматы - 35, Мангистауской - 58, остальных областей - по 100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5 внесены изменения - Законом РК от 18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6. Установить, что в доходы местных бюджетов поступают: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местные налоги и сборы;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подоходный налог с физических лиц, занимающихся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подоходный налог с юридических лиц, за исключением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подоходный налог с физических лиц, удерживаемый у источника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выплаты, за исключением сумм,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акцизы, за исключением сумм, зачисляемых в 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плата за лесные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плата за воду;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доходы от сдачи в аренду имущества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поступления от административных штрафов и санкций;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государственные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арендная плата за использование полигонов;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поступления от продажи права собственности и права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землепользования, включая аренду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поступления в местные фонды охраны природы в размере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 от платежей за загрязнение окружающей природной среды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штрафных санкций за нарушения природоохранного эаконодательства;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другие неналоговые поступления, за исключением сумм,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зачисляемых в республиканский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7. Выделить в 1997 году трансферты бюджетам областей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сумме 25743955 тыс.тенге,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Алматинской                  - 7103483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Жамбылской                   - 2909825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Каратау                   - 300000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Жанатасу                  - 350000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Западно-Казахстанской        - 1429305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Кзыл-Ординской               - 2456339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Северо-Казахстанской         - 3527389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Восточно-Казахстанской       - 3612458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Южно-Казахстанской           - 4705156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Кентау                    - 127000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Предусмотреть в 1997 году трансферты для поддержки социальной инфраструктуры города Приозерска Карагандинской области в сумме 140000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Республики Казахстан разработать механизм предоставления трансфертов бюджетам областей по мере выполнения ими установленных Правительством Республики Казахстан показателей и с учетом действующих на их территории специальных экономических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7 внесены изменения - Законом РК от 18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Установить с 1 января 1997 года взносы на обязательное социальное страхование в размере 30 процентов от фонда оплаты труда для юридических лиц (включая юридические лица с иностранным участием) и для представительств иностранных юридических лиц в части фонда оплаты труда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Добровольного общества инвалидов Республики Казахстан, Казахского общества слепых, Казахского общества глухих, а также для производственных и учебно-производственных организаций, являющихся собственностью этих обществ и созданных за счет их средств, в которых инвалиды составляют не менее 50 процентов от общего числа работающих, Республиканского объединения предприятий пенсионеров "Ветеран", а также для производственных, учебно-производственных организаций, являющихся собственностью данного объединения и созданных за счет его средств, в которых работают только пенсионеры. Республиканского объединения предприятий Казахской республиканской организации ветеранов войны в Афганистане (без производственных организаций), коллегии адвокатов, для Добровольного общества инвалидов войны в Афганистане (без производственных организаций), Детского благотворительного фонда "SOS детские деревни Казахстана", Общества Красного Полумесяца и Красного Креста размер этого взноса составляет 5 процентов от фонда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лица, занимающиеся предпринимательской и иной деятельностью без образования юридического лица, ежемесячно уплачивают взносы на обязательное социальное страхование в размере одного месячного расчетного показателя за каждого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Распределить общую сумму взносов на обязательное социальное страхование между государственными фондами по следующим нормативам: в Пенсионный фонд Республики Казахстан - 85 процентов, в Фонд обязательного медицинского страхования при Правительстве Республики Казахстан - 10 процентов и в фонд государственного социального страхования - 5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составе бюджетов областей и города Алматы предусмотрены ассигнования для их передачи страховыми платежами за неработающую часть населения областным и Алматинскому городскому отделениям Фонда обязательного медицинского страхования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Установить,что с 1 января 1997 года Фонд содействия занятости Республики Казахстан формируется за счет обязательных страховых взносов работодателей (включая юридические лица с иностранным участием и представительства иностранных юридических лиц в части фонда заработной платы граждан Республики Казахстан) в размере 2 процентов от фонда оплаты труда: для организаций, содержащихся за счет государственного бюджета, для Добровольного общества инвалидов войны в Афганистане (без производственных организаций), Детского благотворительного фонда "SOS Детские деревни Казахстана", Общества Красного Полумесяца и Красного Креста - в размере 1 процента от фонда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от страховых взносов в Фонд содействия занятости Республики Казахстан организации Добровольного общества инвалидов Республики Казахстан, Казахского общества глухих, Казахского общества слепых, а также производственные, учебно-производственные организации, являющиеся собственностью этих обществ и созданные за счет их средств, в которых инвалиды составляют не менее 50 процентов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общего числа работающих.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Установить, что финансирование расходов по переселенческим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мероприятиям по ежегодно устанавливаемой квоте иммиграции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за счет средств местных бюджетов.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10. Установить минимальный размер заработной 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января 1997 года     - 2030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апреля 1997 года     - 2060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июля 1997 года       - 2085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октября 1997 года    - 2340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11. Установить расчетный показатель для исчислений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пенсий, пособий и иных социальных выплат, а также для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штрафных санкций, налоговых и других платежей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 в ежемесячном исчислении в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января 1997 года     - 550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апреля 1997 года     - 565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июля 1997 года       - 585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октября 1997 года    - 620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12. Установить с 1 января 1997 года размер ежемесячной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стипендии аспирантам, обучающимся с отрывом от производства,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заказа государства, на уровне должностного оклада младшего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научного сотрудника, без ученой степени.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13. Установить стипендии студентам, обучающимся в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учебных заведениях в рамках заказа государства, в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января 1997 года    - 1180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апреля 1997 года    - 1250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сентября 1997 года  - 1350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Установить стипендии учащимся средних специальные учебных заведений, обучающимся в рамках заказа государства, в размере 80 процентов от размера стипендии студентов государственных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Республики Казахстан разработать порядок выплаты стипендий студентам.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Сохранить в 1997 году для иногородних студентов и учащихся дневного обучения, обучающихся в рамках заказа государства в высших и средних специальных учебных заведениях республики, льготный проезд на железнодорожном, водном и автомобильном транспорте междугородного сообщения в каникулярное время (дважды в год в оба конца) в размере 50 процентов от стоимости проезда за счет средств соответствующих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Установить с 1 января 1997 года размеры ежемесячных государственных пособий семьям, имеющим детей, в процентах от расчетного показателя, с сохранением действующего порядка их назначения и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единые пособия на детей в возрасте: до 3 лет - 125 процентов, от 3 до 18 лет - 130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на детей военнослужащих срочной службы - 130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на детей, инфицированных вирусом приобретенного иммунодефицита человека, или больных СПИДом - 130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неработающим многодетным матерям, имеющим четыре и более детей в возрасте до 7 лет, - 100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выплата пособий на детей-инвалидов, воспитывающихся и обучающихся на дому, производится ежеквартально в сумме 3875 тенге в первом, 4070 тенге - во втором, 4230 тенге - в третьем и 4445 тенге - в четвертом кварталах.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единовременного пособия на рождение ребенка в размере четырехкратного расчетного показателя производится за счет средств Фонда государственного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пособия на погребение производится членам семей или лицам, организующим погребение, за работавших граждан - в размере десятикратного расчетного показателя за счет средств Фонда государственного социального страхования, за пенсионеров - в размере десятикратного расчетного показателя за счет средств Пенсионного фонда и за участников и инвалидов Великой Отечественной войны - в размере тридцатипятикратного расчетного показателя за счет средств Пенсионного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Предусмотреть расходы на выплату единовременной денежной компенсации: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инвалидами, семьям, потерявшим кормильца по причине экологического бедствия, - за ущерб в соответствии с подпунктом 5) пункта 2 статьи 13 Закона Республики Казахстан от 30 июня 1992 г. N 1468 </w:t>
      </w:r>
      <w:r>
        <w:rPr>
          <w:rFonts w:ascii="Times New Roman"/>
          <w:b w:val="false"/>
          <w:i w:val="false"/>
          <w:color w:val="000000"/>
          <w:sz w:val="28"/>
        </w:rPr>
        <w:t xml:space="preserve">Z922600_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защите граждан, пострадавших вследствие экологического бедствия в Приаралье" (Ведомости Верховного Совета Республики Казахстан 1992 г. N 13-14, ст. 348, 1994 г., N 8, ст.140) в сумме 8000 тыс.тенге,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- за ущерб, причиненный ядерными испытаниями, в соответствии с абзацами первым, вторым, третьим, четвертым, пятым и шестым части первой статьи 12, и проживавшим в зонах, указанных в статьях 5,6,7,8 и 9 Закона Республики Казахстан от 18 декабря 1992 г. N 1787 </w:t>
      </w:r>
      <w:r>
        <w:rPr>
          <w:rFonts w:ascii="Times New Roman"/>
          <w:b w:val="false"/>
          <w:i w:val="false"/>
          <w:color w:val="000000"/>
          <w:sz w:val="28"/>
        </w:rPr>
        <w:t xml:space="preserve">Z923600_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защите граждан, пострадавших вследствие ядерных испытаний на Семипалатинском испытательном ядерном полигоне" (Ведомости Верховного Совета Республики Казахстан, 1992 г., N 23, ст. 560; 1994 г., N 8, ст.140), в сумме 500000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17. Предусмотреть ассигнования на выплату пенсий государственным служащим в соответствии с Указом Президента Республики Казахстан от 17 июня 1996 г. </w:t>
      </w:r>
      <w:r>
        <w:rPr>
          <w:rFonts w:ascii="Times New Roman"/>
          <w:b w:val="false"/>
          <w:i w:val="false"/>
          <w:color w:val="000000"/>
          <w:sz w:val="28"/>
        </w:rPr>
        <w:t>№ 3037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пенсионного обеспечения государственных служащих" в сумме 42424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соответствующие ассигнования предусмотрены в составе расходов бюджетов областей и города Алматы на эти же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Предусмотреть финансирование расходов на научные исследования в сумме 3937824 тыс.тенге, в том числе за счет внешних грантов на финансирование научных проектов в сумме 922000 тыс.тенге, выделяемых по мере их фактического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Установить, что с 1 января 1997 года содержание всех функциональных и структурных подразделений областных, городских и районных управлений (отделов) внутренних дел, а также детских дошкольных учреждений других правоохранительных органов производится за счет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Установить, что средства, полученные от аренды или реализации военного имущества, за вычетом расходов по предоставлению арендных услуг и реализации имущества, используются на нужды Вооруженных Сил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Предусмотреть ассигнования в сумме 2909653 тыс.тенге на оплату услуг связи по распространению государственного телерадиовещания, из них 398000 тыс.тенге на введение национальной спутниковой системы телерадиовещания.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Предусмотреть ассигнования на государственную поддержку газет, журналов и издание социально значимой литературы в сумме 735000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Предусмотреть ассигнования в сумме 143000 тыс. тенге на празднование 100-летия со дня рождения Мухтара Ауэзова и 270000 тыс.тенге - на подготовку к празднованию 1500-летия города Туркестана.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24. Предусмотреть ассигнования для реализации мероприятий по Указу Президента Республики Казахстан от 6 сентября 1993 г. </w:t>
      </w:r>
      <w:r>
        <w:rPr>
          <w:rFonts w:ascii="Times New Roman"/>
          <w:b w:val="false"/>
          <w:i w:val="false"/>
          <w:color w:val="000000"/>
          <w:sz w:val="28"/>
        </w:rPr>
        <w:t>№ 1344</w:t>
      </w:r>
      <w:r>
        <w:rPr>
          <w:rFonts w:ascii="Times New Roman"/>
          <w:b w:val="false"/>
          <w:i w:val="false"/>
          <w:color w:val="000000"/>
          <w:sz w:val="28"/>
        </w:rPr>
        <w:t xml:space="preserve"> "0 новой жилищной политике" (САПП Республики Казахстан, 1993 г., N 35. ст.405) банкам второго уровня в сумме 2920000 тыс.тенге, в том числе за счет средств от приватизации государственного имущества в размере 4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Перечисление средств от приватизации государственной собственности осуществлять по мере их поступления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статью 24 внесены изменения - Законом РК от 18 июня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Предусмотреть ассигнования: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мероприятий по санации и реабилитации организаций в сумме 5090690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осуществление мониторинга и развитие инфраструктуры малого и среднего бизнеса в сумме 50000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фонду финансовой поддержки сельского хозяйства в сумме 4889000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финансирование приоритетных объектов в сумме 7406022 тыс.тенге, включая кредиты Государственному Экспортно-импортному банку Республики Казахстан на финансирование высокоэффективных инвестиционных проектов, а также софинансирование проектов по привлекаемым иностранным займам;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Программы развития и конверсии оборонной промышленности в сумме 600000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статью 25 внесены изменения - Законом РК от 18 июня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Осуществить финансирование расходов на государственное геологическое изучение и охрану недр в сумме 1154000 тыс.тенге и поисково-оценочные работы по специальным решениям Правительства, компенсируемых недропользователями - 172000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поступающие средства от реализации (обмена, продажи) геологической информации зачисляются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статью 26 внесены изменения - Законом РК от 18 июня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Предусмотреть ассигнования на обслуживание государственного долга, образуемого в результате заимствования Правительством Республики Казахстан в общей сумме 13147822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статью 27 внесены изменения - Законом РК от 18 июня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Предусмотреть кредитные ресурсы в сумме 800000 тыс.тенге для лизинговых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Республики Казахстан определить порядок выделения средств для организации поставок техники на этих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статью 28 внесены изменения - Законом РК от 18 июня 1997 г. N 129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Установить, что в республиканский бюджет поступают средства от погашения: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задолженности по результатам внутриреспубликанского зачета и директивным кредитам в сумме 713900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задолженности по кредитам, переданным в Государственный фонд финансовой поддержки сельского хозяйства в сумме 3200000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кредита, выданного Государственному Реабилитационному банку Республики Казахстан, в сумме 2700000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30. Предусмотреть ассигнования Акционерному Народному Сберегательному Банку Казахстана в сумме 3300000 тыс.тенге на реализацию Указа Президента Республики Казахстан от 20 мая 1996 г. </w:t>
      </w:r>
      <w:r>
        <w:rPr>
          <w:rFonts w:ascii="Times New Roman"/>
          <w:b w:val="false"/>
          <w:i w:val="false"/>
          <w:color w:val="000000"/>
          <w:sz w:val="28"/>
        </w:rPr>
        <w:t>№ 2988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компенсации вкладов граждан, достигших возраста 60 лет по состоянию на 1 января 1996 года, в Акционерном Народном Сберегательном Банке Казахстана" (САПП Республики Казахстан, 1996 г., N 19, ст.161).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Установить на 31 декабря 1997 года лимит государственного долга, образуемого в результате заимствования Правительством Республики Казахстан, в размере 228000000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статью 31 внесены изменения - Законом РК от 18 июня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Установить лимит предоставляемых государственных гарантий Республики Казахстан в 1997 году на общую сумму 7740000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статью 32 внесены изменения - Законом РК от 18 июня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Правительству Республики Казахстан переоформить государственный внутренний долг перед Национальным Банком Республики Казахстан по полученным кредитам прошлых лет в государственные ценные бумаги со сроком их обращения десять лет, начиная с 1 января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Предусмотреть 9666128 тыс.тенге на погашение и обслуживание внешних кредитов, ранее полученных под государственные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Утвердить резервный фонд Правительства Республики Казахстан в сумме 3260700 тыс.тенге, в том числе для финансирования чрезвычайных ситуаций и мероприятий, включая ликвидацию чрезвычайных ситуаций природного и техногенного характера, в сумме 1860700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36. Утвердить размер оборотного резерва наличности по республиканскому бюджету на 1 января 1998 года в сумме 500000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37. Установить, что в процессе исполнения республиканского бюджета на 1997 год не подлежат секвестрированию расходы, связанные с выплатой заработной платы, взносы на обязательное социальное страхование, стипендии, пенсии на питание в организациях, содержащихся за счет республиканского бюджета, официальные трансферты, направляемые на погашение задолженности по выплате пенсий.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статью 37 внесены изменения - Законом РК от 18 июня 1997 г.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38. Утвердить размер официальных трансфертов, направляемых на погашение задолженности по выплате пенсий, в сумме 36000000 тыс. тенге в порядке и сроки, устанавливаемые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38 введена Законом РК от 18 июня 1997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129-1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39. В случае недопоступления доходов в республиканский бюджет разрешить Правительству Республики Казахстан увеличивать дефицит республиканского бюджета и лимит государственного долга сверх размеров, установленных в статьях 1 и 31 настоящего Закона, 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 до 0,5 процента к внутреннему валовому продукту,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направлением средств на погашение задолженности по выплате пенсий.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39 введена Законом РК от 18 июня 1997 г. N 129-1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Z970129_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"О республиканском бюджете на 1997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от 31 декабря 1996 г. N 59-I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Приложение - в редакции Закона РК от 18 июня 1997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 129-1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Z970129_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Республиканский бюджет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1997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   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Подкласс                                    (в 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Специфика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1!2!3! 4 !                    5                           !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I. Доходы                                        186668929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 НАЛОГОВЫЕ ПОСТУПЛЕНИЯ                            127656024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Подоходный налог на доходы и прирост капитала     29882045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Подоходный налог с юридических лиц                23418185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Подоходный налог с юридических лиц-резидентов     20932077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 Подоходный налог с юридических лиц-резидентов,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удерживаемый у источника выплаты                   2486108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Подоходный налог с физических лиц                  6463860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Подоходный налог с физических лиц, удерживаемый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 источника выплаты                                6463860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Налоги на собственность              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Налог на операции с ценными бумагами 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Налог на операции с ценными бумагами                553250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Внутренние налоги на товары, работы и услуги      88900729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Налог на добавленную стоимость                    65580000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Налог на добавленную стоимость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внутреннего производства, работы и услуги         56090000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 Налог на добавленную стоимость на товары,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ввозимые на территорию Республики Казахстан        9490000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Акцизы                                            10412879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  Бензин                                             5996435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  Сырая нефть                                        4416444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Поступления за использование природных ресурсов   12907850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   Бонусы от внутренних недропользователей            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   Роялти от внутренних недропользователей           10207850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  Налоги на международную торговлю и внешние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операции                                           8320000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Таможенные платежи                                 8320000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Импортные пошлины                                  7400000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  Прочие таможенные платежи                           920000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 НЕНАЛОГОВЫЕ ПОСТУПЛЕНИЯ                           19920707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Доходы от предпринимательской деятельности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собственности                                     12735382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Неналоговые поступления от юридических лиц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финансовых учреждений                             11639529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 Поступление дивидендов на принадлежащие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государству пакеты акций                           2200000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   Проценты, полученные за предоставление ссуд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кредитов внутри республики                         1044529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  Арендная плата за пользование комплексом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"Байконур"                                         8395000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Прочие доходы от собственности                     1095853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  Проценты, полученные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кредитов правительствам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иностранных государств                             1092153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  Прочие доходы от собственности                        3700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Административные сборы и платежи, доходы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некоммерческих и сопутствующих продаж              1421800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Административные сборы                              224800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   Плата, взимаемая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(кроме штрафов)                                       7800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  Прочие административные сборы                       217000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Прочие платежи и доходы от некоммерческих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сопутствующих продаж                             1197000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Плата за пользование государственным имуществом     540000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  Прочие платежи и доходы от некоммерческих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сопутствующих продаж                              657000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Прочие неналоговые поступления                     5763525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Прочие неналоговые поступления                     5763525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 Поступления в Фонд охраны природы                   507450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  Прочие неналоговые поступления                     5256075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 ДОХОДЫ ОТ ОПЕРАЦИЙ С КАПИТАЛОМ                    39092198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Продажа основного капитала 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Продажа основного капитала 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  Поступления от приватизации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предприятий                                       30969898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   Продажа товаров из государственных запасов         8122300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{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 Продажа товаров из государственных запасов         8122300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Поступления от реализации товаров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материальных резервов              6122300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 Поступления от реализации зерна                    2000000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II. Полученные официальные трансферты (гранты)      922000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 ПОЛУЧЕННЫЕ ОФИЦИАЛЬНЫЕ ТРАНСФЕРТЫ (ГРАНТЫ)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Из внешних источников             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Из внешних источников                               922000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Текущие                                             922000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Ф/группа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Функция         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Подфункция                                          (в 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1!2!3! 4 !                    5                           !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III. РАСХОДЫ                                     228877075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 Государственные услуги общего характера           31658625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Законодательный орган и иные органы,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вошедшие в другие функции, финансовая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налогово-бюджетная политика,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внешнеэкономическая деятельность,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оказания экономической помощи иностранным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государствам                                      21929765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Законодательный орган и иные органы,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вошедшие в другие функции                          1652383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101 Администрация Президента Республики Казахстан       481712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102 Хозяйственное Управление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808079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104 Канцелярия Премьер-Министра Республики Казахстан    327232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637 Конституционный Совет Республики Казахстан           35360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Финансовая и фискальная деятельность              14978196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 13048789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311 Государственный комитет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инвестициям                                      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406 Счетный комитет по контролю за 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республиканского бюджета                             38272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412 Государственный таможенный комитет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1782773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660 Национальная комиссия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ценным бумагам                                       23362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Внешнеэкономическая деятельность                   5299186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204 Министерство иностранных дел Республики Казахстан  3939915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 247170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 701194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292000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411 Исполнительный комитет Межгосударственного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Совета Республики Казахстан, Кыргызской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и Республики Узбекистан                   14507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698 Международный фонд спасения Арала                   104400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Фундаментальные исследования                       4309657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науки-Академия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4309657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Услуги общего характера                            3122555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Общее планирование и статистические службы          149546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604 Агентство по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 28546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Прочие услуги общего характера                     2973009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603 Архив Президента Республики Казахстан                38306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617 Центральный государственный архив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19430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621 Государственная комиссия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передислокации высших и центральных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органов в город Акмолу               28062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646 Казахстанский институт стратегических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исследований при Президенте Республики Казахстан     16538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680 Служба охраны Президента Республики Казахстан      1333128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694 Управление Делами Президента Республики Казахстан   427892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696 Хозяйственное Управление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Правительства Республики Казахстан                 1109653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Государственные услуги общего характера,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отнесенные к другим категориям                  2296648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676 Продовольственная контрактная корпорация 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690 Центральная избирательная комиссия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296648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 Оборона                                           16314210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Деятельность, связанная с военными нуждами        15190607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Военные нужды                                     15190607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 14573154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678 Республиканская гвардия                             617453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Деятельность в области обороны, не отнесенная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 другим категориям                                1123603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308 Государственный комитет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чрезвычайным ситуациям                          1123603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 Общественный порядок и безопасность               21643247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Органы внутренних дел                              3277321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  687389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624 Главное управление внутренних войск                2589932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Суды и прокуратура                                 4116087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221 Министерство юстиции Республики Казахстан          2391331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501 Верховный Суд Республики Казахстан                  180500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502 Генеральная Прокуратура Республики Казахстан       1544256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Уголовно-исполнительная система                    2628859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623 Главное управление уголовно-исполнительной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системы Министерства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2628859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Общественный порядок и безопасность,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отнесенные к другим категориям                    11620980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303 Комитет по охране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Министерства обороны Республики Казахстан          3929462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402 Государственный следственный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5633472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2043879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635 Государственная техническая 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защите информации при Правительстве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14167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 Образование                                       14774640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Дошкольное образование                              667756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  40159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186669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402480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303 Комитет по охране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Министерства обороны Республики Казахстан             3344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696 Хозяйственное Управление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Правительства Республики Казахстан                   32262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697 Медицинский центр Управления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Президента Республики Казахстан                       2842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Начальное и среднее образование                     705593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303370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402223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Среднее специальное образование                     785949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  198208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115285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 125381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261471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  77427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640 Международный Казахско-Турецкий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имени Х.А. Ясави                                      8177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Профессиональная подготовка кадров                  178886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Учебные заведения и курсы по переподготовке кадров  178886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  79971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204 Министерство иностранных дел Республики Казахстан     1211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  3321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221 Министерство юстиции Республики Казахстан             4139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 - 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16766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31854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    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641 Казахский государственный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университет имени Аль-Фараби                         16621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648 Институт переподготовки и повышения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служащих при Правительстве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 23383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  Высшее образование                                10008296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237050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 1157458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204 Министерство иностранных дел Республики Казахстан    36279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 791841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5983729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  37824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402 Государственный следственный комитет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261413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141246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611 Национальная Высшая школа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Управления при Президенте Республики Казахстан       31287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640 Международный Казахско-Турецкий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имени Х.А. Ясави                                    194245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 641 Казахский государственный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университет имени Аль-Фараби                       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645 Казахстанский Институт Менеджмента,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Прогнозирования при Президенте РК                  35924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     Услуги в области образования, не определяемые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уровням                                         1979453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1660644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299 Прочие организации                                  318809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     Вспомогательные услуги в области образования         79509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   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  5114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46380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10551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16609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       Деятельность и услуги в области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отнесенные к другим категориям                   369198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369198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 Здравоохранение                                    6334615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Больницы                                           3069370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Больницы широкого профиля                          2782811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 1692639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697 Медицинский центр Управления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890172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Медицинские центры и родильные дома                  18923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  18923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  Деятельность и услуги больничных учреждений,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отнесенные к другим подгруппам                      267636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   90842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  85300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303 Комитет по охране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Министерства обороны Республики Казахстан            81044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678 Республиканская гвардия                              10450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Поликлиники и услуги врачей, стоматологов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среднего медперсонала                             125034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  99212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25822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Охрана здоровья населения                          1669577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   76580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 1453634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   15627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402 Государственный следственный комитет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  7952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11580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 697 Медицинский центр Управления Делами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104204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Медикаменты, медицинское оборудование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инструменты и прочая продукция, используемые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предписанию врача                                   774000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 774000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       Деятельность и услуги в области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отнесенные к другим категориям                   696634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 Казахстан   696634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 Социальное страхование и обеспечение               8943802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Социальное страхование                             8614877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Пенсионные программы                               5932982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 Министерство внутренних дел Республики Казахстан   2834800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 Министерство обороны Республики Казахстан          2294820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303 Комитет по охране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Министерства обороны Республики Казахстан           208421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402 Государственный следственный комитет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182902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 Комитет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412039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    Другие виды социальной помощи                      2681895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1256476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1425419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Социальное обеспечение                              258406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Социальное обеспечение-прочие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интернатского типа                                   24090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 24090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  Услуги по социальному обеспечению, оказываемые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через учреждения интернатского типа              234316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234316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Деятельность в области социального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социального обеспечения, не отнесенная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другим категориям                                    70519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   70519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    Организация отдыха и деятельность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культуры                                           7311757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Организация досуга и отдыха                        1092041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1086764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696 Хозяйственное Управление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Правительства Республики Казахстан                    5277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Деятельность в области культуры                    1642153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1642153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3       Телевидение и радиовещание, издательские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учреждения и службы                                4577563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1464540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636 Казахское государственное информационное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агентство                                            13200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650 Корпорация "Телевидение и радио Казахстана"        1803093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656 Межгосударственная телерадиокомпания "Мир"           31930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664 Национальное агентство по делам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массовой информации Республики Казахстан         788405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689 Республиканское государственное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"Агентство Хабар"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476395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    Топливно-энергетический комплекс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Топливо                         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Добыча угля и других видов твердого ископаемого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топлива                         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699 Государственный Реабилитационный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1093000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   Сельское, водное и лесное хозяйство, рыболовство,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охота и охрана природы                             9827256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Сельское хозяйство                                 8470092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Управление сельскохозяйственными землями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водными ресурсами                                 293350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293350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Земельная реформа и землеустройство        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Поддержка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товаропроизводителей                               4889000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4889000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  Ветеринарное обслуживание                          1451999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1451999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    Борьба с сельскохозяйственными вредителями          971033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971033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     Деятельность в области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отнесенная к другим категориям                   264710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264710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Лесное хозяйство                                    869914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науки-Академия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  2370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867544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Рыболовство и охота                        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Исследования и экспериментальные разработки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области сельского хозяйства                           5580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 - 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  5580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11      Деятельность и услуги в области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хозяйства, рыболовства, охоты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природы, не отнесенные к другим категориям          391670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227 Министерство экологии и биоресурсов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391670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 Горнодобывающая промышленность и полезные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ископаемые, за исключением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обрабатывающая промышленность; строительство       4241000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Горнодобывающая промышленность и полезные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ископаемые, за исключением топлива                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222 Министерство науки-Академия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Строительство                                      2980000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667 Банк второго уровня                                2920000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Деятельность и услуги в области горнодобывающей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промышленности и полезных ископаемых,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обрабатывающей промышленности и строительства,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отнесенные к другим категориям                  1154000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229 Министерство энергетики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1154000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 Транспорт и связь                                   261259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Водный транспорт               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Эксплуатация водного транспорта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80173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     Системы связи                                       117983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117983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     Деятельность в области транспорта и связи,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отнесенная к другим категориям                       63103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63103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 Прочие услуги, связанные с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деятельностью                                     27941887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Многоцелевые проекты развития                      1904040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104 Канцелярия Премьер-Министра Республики Казахстан   1849860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54180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     Общая хозяйственная и коммерческая деятельность,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 исключением общей организации труда             5383134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227 Министерство экологии и биоресурсов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721182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4518298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229 Министерство энергетики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115108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605 Агентство по контролю за стратегическими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ресурсами Республики Казахстан                       28546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     Общая организация, труда                            572760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населения Республики Казахстан                      572760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6      Прочие услуги, связанные с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деятельностью, не отнесенные к другим категориям  20081953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221 Министерство юстиции Республики Казахстан           464400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224 Министерство образования и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425211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154800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 7148500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299 Прочие организации                                11839042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693 Казахстанский центр поддержки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предпринимательства                 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    Расходы, не отнесенные к основным группам         78531777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Операции с государственными обязательствами       13147822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Выплаты процентов                                 12743502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 12743502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Расходы, связанные с размещением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государственных займов и их рефинансированием       404320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 404320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    Трансферты общего характера между различными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уровнями государственных органов                  65383955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 Аппарат акимов                                    25743955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132 Аким Карагандинской области                         140000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 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 36000000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 3500000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IV. Кредитование минус погашение                  22387852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Кредитование                                      30769083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2      Кредитование                                      30769083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  Внутреннее кредитование из внутренних источников  19644195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131 Аким Восточно-Казахстанской области                1109142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1181124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874304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 10104399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229 Министерство энергетики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666 Государственный экспортно-импортный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2205536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699 Государственный Реабилитационный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3997690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Внутреннее кредитование из внешних источников     10696680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129 Аким Южно-Казахстанской области                   117028,8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130 Аким г. Алматы                                    425622,6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131 Аким Восточно-Казахстанской области                 549540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132 Аким Карагандинской области                       153948,6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203 Министерство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 890100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2917206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225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 4167216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228 Министерство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                                            87462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229 Министерство энергетики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 1210536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666 Государственный экспортно-импортный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Республики Казахстан                                178020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  Внешнее кредитование                                428208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 Министерство финансов Республики Казахстан          428208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Погашение                                         -8381231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 ПОГАШЕНИЕ ЗАЙМОВ И ДОЛГОВ ПРЕДПРИЯТИЙ             -8381231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 Погашение внутреннего кредитования                -6613900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Погашение организациями, исключая банки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небанковские финансовые учреждения                -3913900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 Возврат просроченной задолженности и процентов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централизованному директивному кредиту          -413900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 Возврат просроченной задолженности по кредиту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 внутриреспубликанскому зачету                   -300000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  Возврат просроченной задолженности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централизованным директивным кредитам,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переданной в Государственный фонд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сельского хозяйства                               -3200000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     Погашение банками и небанковскими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финансовыми учреждениями                          -2700000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Погашение банками и небанковскими финансовыми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учреждениями                                      -2700000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     Погашение внутреннего кредитования,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произведенного с целью погашения долгов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внешним займам                              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2     Погашение организациями                           -1767331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 Погашение по займам, имеющим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гарантии Правительства Республики Казахстан       -1767331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V. Дефицит бюджета                               -63673998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VI. Финансирование                                63673998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1     Национальный Банк Республики Казахстан             2500000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  Другие источники финансирования                   61173998"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