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b42f" w14:textId="b26b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Межпарламентской Ассамблее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1997 года N 117</w:t>
      </w:r>
    </w:p>
    <w:p>
      <w:pPr>
        <w:spacing w:after="0"/>
        <w:ind w:left="0"/>
        <w:jc w:val="both"/>
      </w:pPr>
      <w:bookmarkStart w:name="z4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Конвенцию о Межпарламентской Ассамблее государств-участников Содружества Независимых Государств, подписанную 26 мая 1995 года в Минске.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 текст   </w:t>
      </w:r>
    </w:p>
    <w:bookmarkStart w:name="z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Межпарламентской Ассамблее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2003 г., N 1, ст.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(Вступила в силу 30 декабря 1997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подлежит ратификации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вступает в силу со дня сдачи на хранение третьей ратификационной грамоты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Подписали: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Азербайджанская Республика, Республика Армения, Республика Беларусь, Грузия, Республика Казахстан, Кыргызская Республика, Российская Федерация, Республика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 впоследствии: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 - 23 октября 1997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 - депонирована 28 ноября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 - депонирована 21 декабря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 - депонирована 16 января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 - депонирована 3 июля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 - депонирована 7 августа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 - депонирована 16 сентября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 - депонирована 30 декабря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 - депонирована 2 июня 1998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Конвенция вступила в силу 16 января 1996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Вступила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 - 16 января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 - 16 января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 - 16 января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 - 3 июля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 - 7 августа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 - 16 сентября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 - 30 декабря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 - 2 июня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сотрудничества друг с другом в политической, экономической, правовой и иных областях,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зафиксированные в Меморандуме Совета глав государств Содружества Независимых Государств от 21 октября 1994 года положения относительно важности продолжения активной линии на превращение Содружества Независимых Государств в дееспособное объединение государств и необходимости последовательного формирования эффективной интеграционной структуры Содружества,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полагая, что важным вкладом в дело развития и повышения эффективности их сотрудничества друг с другом является совместная деятельность, направленная на сближение их национального законодательства и создание надлежащих механизмов для ее успешного осуществления,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положения, содержащиеся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Межпарламентской Ассамблее государств-участников Содружества Независимых Государств, заключенного Верховными Советами (Парламентами) государств-участников Содружества Независимых Государств 27 марта 1992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Межпарламентской Ассамблеи, а также других актов внутреннего характера Межпарламентской Ассамблеи, действующих к моменту принятия настоящей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оценивая как весьма полезный для последующего развития межпарламентского сотрудничества в рамках Содружества Независимых Государств опыт, накопленный Межпарламентской Ассамблеей, до сих пор осуществлявшей свою деятельность в качестве органа межпарламентского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в целях совершенствования механизма межпарламентского сотрудничества в рамках Содружества Независимых Государств придать Межпарламентской Ассамблее надлежащий правовой статус,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Межпарламентская Ассамблея является межгосударственным органом Содружества Независимых Государств.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настоящей Конвенции нижеприводимые термины имеют следующее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"Государство-участник" - государство, выполнившее процедуры, предусмотренные пунктами 1 и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"Парламент государства - участника настоящей Конвенции" - высший законодательный орган этого государства в соответствии с его конституционными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"Межпарламентская Ассамблея" - Межпарламентская Ассамблея государств-участников Содружества Независимых Государств, учрежденная Парламентами государств-участников Содружества Независимых Государств, подписавшими в городе Алма-Ате 27 марта 1992 года соответствующее Соглашение, состоящая из парламентских делегаций государств-участников, Совета Ассамблеи, постоянных и временных комиссий, иных вспомогательных органов, а также Секретариата Совета Межпарламентской Ассамблеи;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"должностные лица Межпарламентской Ассамблеи" - Генеральный секретарь Совета Ассамблеи, иные члены персонала Межпарламентской Ассамблеи, работающие в ней на постоянной основе и включенные Генеральным секретарем в перечень должностных лиц Межпарламентской Ассамблеи, подлежащий утверждению Советом Ассамблеи, за исключением лиц, нанятых на работу в государстве, на территории которого размещаются штаб-квартира Межпарламентской Ассамблеи, ее орган или органы, и получающих почасовую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"эксперты в командировках по делам Межпарламентской Ассамблеи" - лица, иные, чем должностные лица, выполняющие поручения Межпарламентской Ассамблеи, оказывающие ей экспертные услуги и нанимаемые на работу в соответствии с ее внутренними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"помещения Межпарламентской Ассамблеи" - здания или части зданий, включая земельный участок, на котором они расположены, принадлежащие Межпарламентской Ассамблее и используемые ею для своих официальных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"имущество и активы Межпарламентской Ассамблеи" - все принадлежащее Межпарламентской Ассамблее имущество, а также принадлежащие ей активы, независимо от того, где и в чьем распоряжении это имущество и эти активы находятся;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"Регламент" - Регламент Межпарламентской Ассамблеи.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Межпарламентская Ассамблея состоит из парламентских делегаций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Парламентская делегация состоит из представителей государства-участника, избираемых или назначаемых Парламентом государства-участника настоящей Конвенции из числа своих членов в соответствии с его внутренними регламентами и процедурами. Парламентская делегация возглавляется руководителем парламентской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Объем, срок действия и порядок прекращения полномочий парламентской делегации государства-участника определяется этим государством-участником в соответствии с его внутренними правилами 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согласия или по приглашению Совета Ассамблеи на открытых заседаниях Межпарламентской Ассамблеи и ее органов могут присутствовать в качестве наблюдателей: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представители органов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представители Парламентов государств, не являющихся участниками настоящей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представители международных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представители общественных организаций как государств-участников, так и государств, указанных в подпункте "б" пункта 4 настоящей статьи.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Межпарламентская Ассамблея: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обсуждает вопросы сотрудничества государств-участников в различных областях и направляет свои рекомендации по этим вопросам Совету глав государств и/или Совету глав правительств, другим органам Содружества Независимых Государств, Парламентам, в зависимости от существа рассматриваемого вопроса;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рассматривает вопросы, переданные ей Советом глав государств и/или Советом глав правительств, и направляет рекомендации по ним соответственно Совету глав государств и/или Совету глав правительств, а также другим органам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принимает рекомендации по сближению законодательства государств-участников;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принимает типовые (модельные) законодательные акты и с соответствующими рекомендациями направляет их Парламентам государств-участников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принимает рекомендации по синхронизации процедур ратификации (утверждения) Парламентами государств-участников Содружества Независимых Государств договоров (соглашений), заключенных в рамках Содружества, а в случае соответствующего решения, принятого Советом глав государств или Советом глав правительств Содружества Независимых Государств, - и иных международных договоров, участие в которых государств-участников Содружества является весьма желательным для достижения их общих целей, закрепленных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принимает 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содействует осуществлению обмена между государствами-участниками информацией правового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обсуждает иные вопросы межпарламентского сотрудничества.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Межпарламентская Ассамблея собирается на очередные и внеочередные пленарные заседания. Очередные пленарные заседания Межпарламентской Ассамблеи проводятся не реже двух раз в год. Место, время, а также предварительная повестка дня очередного пленарного заседания Межпарламентской Ассамблеи устанавливаются на предшествующем пленарном заседании Межпарламентской Ассамблеи или на заседании ее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проведение очередного пленарного заседания в месте и во время, установленное в соответствии с пунктом 1 настоящей статьи, по тем или иным причинам невозможно или крайне затруднительно, Председатель Совета Ассамблеи с согласия всех его членов определяет место и время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Внеочередные пленарные заседания Межпарламентской Ассамблеи могут быть созваны Советом Ассамблеи.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Председатель Совета Ассамблеи или по его поручению Генеральный секретарь направляет Парламентам государств-участников настоящей Конвенции и наблюдателям, приглашенным присутствовать на пленарном заседании Межпарламентской Ассамблеи, уведомления о месте и времени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Межпарламентской Ассамблеи, Совета Ассамблеи и других ее органов являются, как правило, открытыми.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Парламентская делегация каждого государства-участника имеет один голос, если Межпарламентской Ассамблеей не принято иного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Межпарламентской Ассамблеи по обсуждаемым вопросам принимаются парламентскими делегациями, присутствующими на заседании и принимающими участие в голосовании, в соответствии с Регламентом. Решения Межпарламентской Ассамблеи могут приниматься только на ее пленарных заседаниях.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Функции председательствующего на пленарном заседании Межпарламентской Ассамблеи, если Ассамблеей не будет принято решение об ином, осуществляют поочередно руководители парламентских делегаций. Очередность определяется Советом Ассамблеи.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Председательствующий открывает и закрывает пленарные заседания, руководит прениями на пленарном заседании, ставит вопросы на голосование, следит за соблюдением членами парламентских делегаций и наблюдателями Регламента и иных внутренних правил Межпарламентской Ассамблеи, согласовывает с руководителями парламентских делегаций место, время и предварительную повестку дня следующего пленарного заседания Межпарламентской Ассамблеи, выполняет иные функции, закрепленные в Регламенте.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Внутренняя деятельность Межпарламентской Ассамблеи осуществляется в соответствии с настоящей Конвенцией и Регламентом.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Организацию деятельности Межпарламентской Ассамблеи осуществляет Совет Ассамблеи, состоящий из руководителей парламентских делегаций государств-участников. Функции Совета Ассамблеи определяются настоящей Конвенцией, а также Регламентом и другими актами внутреннего характера, принимаемыми Межпарламентской Ассамблеей. В целях установления своих внутренних процедур Совет Ассамблеи может принимать собственный регламент.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Ассамблеи избирает Председателя Совета. Председатель Совета Ассамблеи избирается тайным голосованием из числа членов Совета сроком на один год. Лицо, избранное Председателем Совета Ассамблеи, может переизбираться, с тем, однако, условием, что оно не может занимать эту должность более трех сроков подряд.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Избранным считается кандидат, в поддержку которого проголосовало большинство присутствующих и принявших участие в голосовании членов Совета. 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Межпарламентская Ассамблея, действуя в соответствии с настоящей Конвенцией, вправе учреждать постоянные и временные комиссии, состоящие из представителей парламентских делегаций, иные вспомогательные органы, которые окажутся необходимыми для успешного выполнения возложенных на нее функций. 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Постоянно действующим административным органом Совета Ассамблеи является Секретариат. Секретариат оказывает Межпарламентской Ассамблее, Совету Ассамблеи, постоянным и временным комиссиям и иным вспомогательным органам, которые могут быть созданы в соответствии с настоящей Конвенцией, помощь в том, что касается организации работы Межпарламентской Ассамблеи и ее органов. Секретариат,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подготавливает, переводит, печатает и рассылает официальные документы и материалы Межпарламентской Ассамблеи,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печатает и распространяет официальные издания Межпарламентской Ассамблеи,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надлежащим образом хранит документы в архивах Межпарламентской Ассамблеи и несет ответственность за их сохранность,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получает и обобщает информацию о мерах, принятых Парламентами государств-участников настоящей Конвенции в целях осуществления принятых Межпарламентской Ассамблеей решений,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выполняет всякую другую работу, которая требуется Межпарламентской Ассамблее для осуществления возлагаемых на нее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Секретариат состоит из Генерального секретаря, его заместителей - полномочных представителей Парламентов государств-участников настоящей Конвенции и такого персонала, который может потребоваться для эффективного осуществления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секретарь осуществляет руководство деятельностью Секретариата. Генеральный секретарь назначается Советом Ассамблеи по представлению Председателя Совета Ассамблеи сроком на три года. При осуществлении своих функций Генеральный секретарь подотчетен Совету Ассамблеи и его Председателю. 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Межпарламентская Ассамблея вправе заключать международные договоры в пределах компетенции, установленной настоящей Конвенцией. 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Межпарламентская Ассамблея пользуется на территории государств-участников правами юридического лица и имеет, в частности,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заключать договоры,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приобретать движимое и недвижимое имущество и распоряжаться 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возбуждать дела в суде и участвовать в судебных разбирательствах.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Предусмотренные настоящей статьей права осуществляются Секретариатом от имени Межпарламентской Ассамблеи. 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изъятиями, установленными пунктом 2 настоящей статьи, Межпарламентская Ассамблея пользуется на территории государств-участников такими же привилегиями и иммунитетами, которые предоставляются Организации Объединенных Наций в соответствии с Конвенцией о привилегиях и иммунитетах Объединенных Наций 1946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Межпарламентская Ассамблея, ее имущество и активы пользуются иммунитетом от любой формы судебного вмешательства, за исключением случаев,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 Межпарламентской Ассамблее, ее органу или члену ее персонала предъявлен гражданский иск о возмещении ущерба в связи с происшествием, вызванным транспортным средством, принадлежащим Межпарламентской Ассамблее, ее органу или члену ее персонала либо эксплуатируемым от имени Межпарламентской Ассамблеи, если этот ущерб не возмещается за счет страховки,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 Межпарламентской Ассамблее, ее органу или члену ее персонала предъявлен гражданский иск в связи со смертью или увечьем, вызванным действием или бездействием со стороны Межпарламентской Ассамблеи, ее органа или 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Межпарламентская Ассамблея или ее органы осуществляют коммерческую деятельность в целях извлечения прибыли. 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изъятиями, установленными пунктами 2 и 3 настоящей статьи, члены парламентских делегаций государств-участников, должностные лица Межпарламентской Ассамблеи, эксперты в командировках по делам Межпарламентской Ассамблеи в отношении привилегий, иммунитетов и льгот пользуются на территории государств-участников режимом, не менее благоприятным, чем тот режим, который предоставляется соответственно представителям Членов Организации Объединенных Наций, должностным лицам Организации Объединенных Наций и экспертам в командировках по делам Объединенных Наций на основании Конвенции о привилегиях и иммунитетах Объединенных Наций 1946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пункта 1 настоящей статьи не применяется к взаимоотношениям между членами парламентской делегации и государством, гражданином которого он является.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пунктов "в", "d", "е", "f", "g" раздела 18 статьи V Конвенции о привилегиях и иммунитетах Объединенных Наций 1946 года не применяется к должностным лицам Межпарламентской Ассамблеи, являющимся гражданами государства, на территории которого располагается штаб-квартира Межпарламентской Ассамблеи, размещается ее орган или органы, в которых эти лица работают.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Привилегии и иммунитеты предоставляются членам парламентских делегаций государств-участников, должностным лицам Межпарламентской Ассамблеи и экспертам в командировках по делам Межпарламентской Ассамблеи не для их личной выгоды, а для того, чтобы обеспечить независимое выполнение ими своих функций, связанных с работой в Межпарламентской Ассамблее. Парламент государства-участника настоящей Конвенции, действуя согласно своему внутреннему регламенту и процедурам, не только имеет право, но и обязан отказаться от иммунитета своего представителя в каждом случае, когда, по его мнению, иммунитет препятствует отправлению правосудия, причем этот отказ может быть произведен без ущерба для цели, с которой иммунитет был предоставлен. Генеральный секретарь имеет право и обязан отказаться от иммунитета, предоставленного любому должностному лицу Межпарламентской Ассамблеи, а также эксперту в командировке по делам Межпарламентской Ассамблеи, в тех случаях, когда, по его мнению, иммунитет препятствует отправлению правосудия, и от него можно отказаться без ущерба для интересов Межпарламентской Ассамблеи. В отношении Генерального секретаря право отказа от иммунитета принадлежит Совету Ассамблеи.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Межпарламентская Ассамблея постоянно сотрудничает с соответствующими властями государств-участников в целях облегчения надлежащего отправления правосудия, обеспечения выполнения рекомендаций правоохранительных органов и предупреждения каких-либо злоупотреблений в связи с привилегиями, иммунитетами и льготами, предоставляемыми в соответствии с настоящей Конвенцией. 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Межпарламентской Ассамблее, Генеральному секретарю и его заместителям, а также иным должностным лицам Межпарламентской Ассамблеи и экспертам в командировках по делам Межпарламентской Ассамблеи mutatis mutandis применяются положения статьи VII Конвенции о привилегиях и иммунитетах Объединенных Наций 1946 года. 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разногласия, возникающие в связи с толкованием и применением настоящей Конвенции, за исключением случаев, когда стороны соглашаются разрешить их иным путем, будут передаваться на рассмотрение арбитража, учреждаемого в целях разрешения данного конкретного спора и состоящего из двух арбитров, каждый из которых назначается одной из спорящих сторон, и третьего арбитра, назначаемого первыми двумя арбитрами. 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Местом пребывания Межпарламентской Ассамблеи является город Санкт-Петербург. 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деятельности Межпарламентской Ассамблеи осуществляется на основе долевого участия государств-участников. 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положениями настоящей Конвенции предусматривается иное, чем положениями иных актов, регулирующих деятельность и статус Межпарламентской Ассамблеи, применяются положения настоящей Конвенции. 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21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настоящую Конвенцию по соглашению между всеми ее участниками могут быть внесены поправки. 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открыта для подписания всеми государствами-участниками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Конвенция подлежит ратификации. Ратификационные грамоты сдаются на хранение Исполнительному Секретариату Содружества Независимых Государств, который будет выполнять функции депозитария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Конвенция вступает в силу со дня сдачи на хранение третьей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Настоящая Конвенция заключается на неопределенный срок. Каждое государство-участник может выйти из нее, направив соответствующее уведомление депозитарию. В этом случае настоящая Конвенция прекратит для этого государства-участника свое действие по истечении шести месяцев со дня получения депозитарием такого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Минске 26 мая 1995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настоящую Конвенцию, ее заверенную копию.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Азербайджанскую Республику         За Республику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За Республику Армения                 За Российскую Федерацию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За Республику Беларусь                За Республику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За Республику Грузия                  За Туркменистан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За Республику Казахстан               За Республику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За Кыргызскую Республику              За Украину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прилагаемый текст является аутентичной копией Конвенции о Межпарламентской Ассамблее государств-участников Содружества Независимых Государств, принятой на заседании Совета глав государств Содружества Независимых Государств, которое состоялось 26 мая 1995 года в городе Минске.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вышеупомянутой Конвенции хранится в Исполнительном Секретариате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Содружества Независимых Государств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