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7bb5" w14:textId="6677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социальных пособиях по инвалидности и по случаю потери кормильца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16 июня 1997 г. № 126. Утратил силу кодексом Республики Казахстан от 20 апреля 2023 года № 224-VII.</w:t>
      </w:r>
    </w:p>
    <w:p>
      <w:pPr>
        <w:spacing w:after="0"/>
        <w:ind w:left="0"/>
        <w:jc w:val="both"/>
      </w:pPr>
      <w:r>
        <w:rPr>
          <w:rFonts w:ascii="Times New Roman"/>
          <w:b w:val="false"/>
          <w:i w:val="false"/>
          <w:color w:val="ff0000"/>
          <w:sz w:val="28"/>
        </w:rPr>
        <w:t xml:space="preserve">
      Сноска. Утратил силу Кодексом РК от 20.04.2023 </w:t>
      </w:r>
      <w:r>
        <w:rPr>
          <w:rFonts w:ascii="Times New Roman"/>
          <w:b w:val="false"/>
          <w:i w:val="false"/>
          <w:color w:val="ff0000"/>
          <w:sz w:val="28"/>
        </w:rPr>
        <w:t>№ 224-VII</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xml:space="preserve">
      Сноска. Заголовок в редакции Закона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01.07.2018).</w:t>
      </w:r>
    </w:p>
    <w:p>
      <w:pPr>
        <w:spacing w:after="0"/>
        <w:ind w:left="0"/>
        <w:jc w:val="both"/>
      </w:pPr>
      <w:r>
        <w:rPr>
          <w:rFonts w:ascii="Times New Roman"/>
          <w:b w:val="false"/>
          <w:i w:val="false"/>
          <w:color w:val="000000"/>
          <w:sz w:val="28"/>
        </w:rPr>
        <w:t>ОГЛАВЛЕНИЕ</w:t>
      </w:r>
    </w:p>
    <w:p>
      <w:pPr>
        <w:spacing w:after="0"/>
        <w:ind w:left="0"/>
        <w:jc w:val="both"/>
      </w:pPr>
      <w:bookmarkStart w:name="z226" w:id="0"/>
      <w:r>
        <w:rPr>
          <w:rFonts w:ascii="Times New Roman"/>
          <w:b w:val="false"/>
          <w:i w:val="false"/>
          <w:color w:val="ff0000"/>
          <w:sz w:val="28"/>
        </w:rPr>
        <w:t xml:space="preserve">
      Сноска. В тексте после слова "Глава" цифры "I - V" заменены соответственно цифрами "1 - 5" - Законом РК от 20 декабря 2004 г. </w:t>
      </w:r>
      <w:r>
        <w:rPr>
          <w:rFonts w:ascii="Times New Roman"/>
          <w:b w:val="false"/>
          <w:i w:val="false"/>
          <w:color w:val="ff0000"/>
          <w:sz w:val="28"/>
        </w:rPr>
        <w:t>№ 13</w:t>
      </w:r>
      <w:r>
        <w:rPr>
          <w:rFonts w:ascii="Times New Roman"/>
          <w:b w:val="false"/>
          <w:i w:val="false"/>
          <w:color w:val="ff0000"/>
          <w:sz w:val="28"/>
        </w:rPr>
        <w:t xml:space="preserve"> (вводится в действие с 1 января 2005 г.).</w:t>
      </w:r>
    </w:p>
    <w:bookmarkEnd w:id="0"/>
    <w:p>
      <w:pPr>
        <w:spacing w:after="0"/>
        <w:ind w:left="0"/>
        <w:jc w:val="both"/>
      </w:pPr>
      <w:r>
        <w:rPr>
          <w:rFonts w:ascii="Times New Roman"/>
          <w:b w:val="false"/>
          <w:i w:val="false"/>
          <w:color w:val="000000"/>
          <w:sz w:val="28"/>
        </w:rPr>
        <w:t>
      По всему тексту:</w:t>
      </w:r>
    </w:p>
    <w:p>
      <w:pPr>
        <w:spacing w:after="0"/>
        <w:ind w:left="0"/>
        <w:jc w:val="both"/>
      </w:pPr>
      <w:r>
        <w:rPr>
          <w:rFonts w:ascii="Times New Roman"/>
          <w:b w:val="false"/>
          <w:i w:val="false"/>
          <w:color w:val="000000"/>
          <w:sz w:val="28"/>
        </w:rPr>
        <w:t>
      слова "16 лет", "18 лет", "23-летнего" заменены соответственно словами "шестнадцати лет", "восемнадцати лет", "двадцатитрехлетнего";</w:t>
      </w:r>
    </w:p>
    <w:p>
      <w:pPr>
        <w:spacing w:after="0"/>
        <w:ind w:left="0"/>
        <w:jc w:val="both"/>
      </w:pPr>
      <w:r>
        <w:rPr>
          <w:rFonts w:ascii="Times New Roman"/>
          <w:b w:val="false"/>
          <w:i w:val="false"/>
          <w:color w:val="000000"/>
          <w:sz w:val="28"/>
        </w:rPr>
        <w:t xml:space="preserve">
      цифры "I", "II", "III" заменены соответственно словами "первой", "второй", "третьей" - Законом РК от 31 декабря 2004 г. </w:t>
      </w:r>
      <w:r>
        <w:rPr>
          <w:rFonts w:ascii="Times New Roman"/>
          <w:b w:val="false"/>
          <w:i w:val="false"/>
          <w:color w:val="000000"/>
          <w:sz w:val="28"/>
        </w:rPr>
        <w:t>№ 28</w:t>
      </w:r>
      <w:r>
        <w:rPr>
          <w:rFonts w:ascii="Times New Roman"/>
          <w:b w:val="false"/>
          <w:i w:val="false"/>
          <w:color w:val="000000"/>
          <w:sz w:val="28"/>
        </w:rPr>
        <w:t xml:space="preserve"> (вводится в действие с 01.01.2005);</w:t>
      </w:r>
    </w:p>
    <w:p>
      <w:pPr>
        <w:spacing w:after="0"/>
        <w:ind w:left="0"/>
        <w:jc w:val="both"/>
      </w:pPr>
      <w:r>
        <w:rPr>
          <w:rFonts w:ascii="Times New Roman"/>
          <w:b w:val="false"/>
          <w:i w:val="false"/>
          <w:color w:val="000000"/>
          <w:sz w:val="28"/>
        </w:rPr>
        <w:t>
      по всему тексту: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слова "инвалидов", "инвалид", "инвалидом", "инвалидам", "инвалиды", "Инвалидам", "инвалидами" ззаменены соответственно словами "лиц с инвалидностью", "лицо с инвалидностью", "лицом с инвалидностью", "лицам с инвалидностью", "лица с инвалидностью", "Лицам с инвалидностью", "лицами с инвалидностью";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слова "детей-инвалидов", "Детям-инвалидам", "дети-инвалиды", "детям-инвалидам" заменены соответственно словами "детей с инвалидностью", "Детям с инвалидностью", "дети с инвалидностью", "детям с инвалидностью" Законом РК от 27.06.2022 </w:t>
      </w:r>
      <w:r>
        <w:rPr>
          <w:rFonts w:ascii="Times New Roman"/>
          <w:b w:val="false"/>
          <w:i w:val="false"/>
          <w:color w:val="000000"/>
          <w:sz w:val="28"/>
        </w:rPr>
        <w:t>№ 129-VII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9"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Право граждан на государственные социальные пособия</w:t>
      </w:r>
    </w:p>
    <w:p>
      <w:pPr>
        <w:spacing w:after="0"/>
        <w:ind w:left="0"/>
        <w:jc w:val="both"/>
      </w:pPr>
      <w:r>
        <w:rPr>
          <w:rFonts w:ascii="Times New Roman"/>
          <w:b w:val="false"/>
          <w:i w:val="false"/>
          <w:color w:val="000000"/>
          <w:sz w:val="28"/>
        </w:rPr>
        <w:t>
      1. Граждане Республики Казахстан имеют право на получение государственных социальных пособий по инвалидности и по случаю потери кормильца на основаниях и в порядке, предусмотренных настоящим Законом и принятыми в соответствии с ним иными нормативными правовыми актами Республики Казахстан.</w:t>
      </w:r>
    </w:p>
    <w:p>
      <w:pPr>
        <w:spacing w:after="0"/>
        <w:ind w:left="0"/>
        <w:jc w:val="both"/>
      </w:pPr>
      <w:r>
        <w:rPr>
          <w:rFonts w:ascii="Times New Roman"/>
          <w:b w:val="false"/>
          <w:i w:val="false"/>
          <w:color w:val="000000"/>
          <w:sz w:val="28"/>
        </w:rPr>
        <w:t xml:space="preserve">
      2. Иностранцы и лица без гражданства, постоянно проживающие в Республике Казахстан, пользуются правом на государственные социальные пособия наравне с гражданами Республики Казахстан. </w:t>
      </w:r>
    </w:p>
    <w:p>
      <w:pPr>
        <w:spacing w:after="0"/>
        <w:ind w:left="0"/>
        <w:jc w:val="both"/>
      </w:pPr>
      <w:r>
        <w:rPr>
          <w:rFonts w:ascii="Times New Roman"/>
          <w:b w:val="false"/>
          <w:i w:val="false"/>
          <w:color w:val="000000"/>
          <w:sz w:val="28"/>
        </w:rPr>
        <w:t xml:space="preserve">
      3. Лицам, имеющим одновременно право на различные государственные социальные пособия, назначается одно пособие по их выбору. </w:t>
      </w:r>
    </w:p>
    <w:bookmarkStart w:name="z62" w:id="2"/>
    <w:p>
      <w:pPr>
        <w:spacing w:after="0"/>
        <w:ind w:left="0"/>
        <w:jc w:val="both"/>
      </w:pPr>
      <w:r>
        <w:rPr>
          <w:rFonts w:ascii="Times New Roman"/>
          <w:b w:val="false"/>
          <w:i w:val="false"/>
          <w:color w:val="000000"/>
          <w:sz w:val="28"/>
        </w:rPr>
        <w:t>
      Положение части первой настоящего пункта не распространяется на детей с инвалидностью и лиц с инвалидностью с детства.</w:t>
      </w:r>
    </w:p>
    <w:bookmarkEnd w:id="2"/>
    <w:p>
      <w:pPr>
        <w:spacing w:after="0"/>
        <w:ind w:left="0"/>
        <w:jc w:val="both"/>
      </w:pPr>
      <w:r>
        <w:rPr>
          <w:rFonts w:ascii="Times New Roman"/>
          <w:b w:val="false"/>
          <w:i w:val="false"/>
          <w:color w:val="000000"/>
          <w:sz w:val="28"/>
        </w:rPr>
        <w:t xml:space="preserve">
      4. Исключен Законом РК от 17.03.2015 </w:t>
      </w:r>
      <w:r>
        <w:rPr>
          <w:rFonts w:ascii="Times New Roman"/>
          <w:b w:val="false"/>
          <w:i w:val="false"/>
          <w:color w:val="000000"/>
          <w:sz w:val="28"/>
        </w:rPr>
        <w:t>№ 293-V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16.11.1999 </w:t>
      </w:r>
      <w:r>
        <w:rPr>
          <w:rFonts w:ascii="Times New Roman"/>
          <w:b w:val="false"/>
          <w:i w:val="false"/>
          <w:color w:val="000000"/>
          <w:sz w:val="28"/>
        </w:rPr>
        <w:t>№ 482</w:t>
      </w:r>
      <w:r>
        <w:rPr>
          <w:rFonts w:ascii="Times New Roman"/>
          <w:b w:val="false"/>
          <w:i w:val="false"/>
          <w:color w:val="ff0000"/>
          <w:sz w:val="28"/>
        </w:rPr>
        <w:t xml:space="preserve"> (вводится в действие с 01.01.2000); от 15.12.2005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01.01.2006); от 17.03.2015 </w:t>
      </w:r>
      <w:r>
        <w:rPr>
          <w:rFonts w:ascii="Times New Roman"/>
          <w:b w:val="false"/>
          <w:i w:val="false"/>
          <w:color w:val="000000"/>
          <w:sz w:val="28"/>
        </w:rPr>
        <w:t>№ 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342-V</w:t>
      </w:r>
      <w:r>
        <w:rPr>
          <w:rFonts w:ascii="Times New Roman"/>
          <w:b w:val="false"/>
          <w:i w:val="false"/>
          <w:color w:val="ff0000"/>
          <w:sz w:val="28"/>
        </w:rPr>
        <w:t xml:space="preserve"> (вводится в действие с 01.07.2018);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Основные понятия, используемые в настоящем Законе</w:t>
      </w:r>
    </w:p>
    <w:bookmarkStart w:name="z229" w:id="3"/>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
    <w:bookmarkStart w:name="z22" w:id="4"/>
    <w:p>
      <w:pPr>
        <w:spacing w:after="0"/>
        <w:ind w:left="0"/>
        <w:jc w:val="both"/>
      </w:pPr>
      <w:r>
        <w:rPr>
          <w:rFonts w:ascii="Times New Roman"/>
          <w:b w:val="false"/>
          <w:i w:val="false"/>
          <w:color w:val="000000"/>
          <w:sz w:val="28"/>
        </w:rPr>
        <w:t>
      1) подразделение медико-социальной экспертизы (далее – подразделение МСЭ) – структурное подразделение уполномоченного государственного органа, проводящее медико-социальную экспертизу;</w:t>
      </w:r>
    </w:p>
    <w:bookmarkEnd w:id="4"/>
    <w:bookmarkStart w:name="z24" w:id="5"/>
    <w:p>
      <w:pPr>
        <w:spacing w:after="0"/>
        <w:ind w:left="0"/>
        <w:jc w:val="both"/>
      </w:pPr>
      <w:r>
        <w:rPr>
          <w:rFonts w:ascii="Times New Roman"/>
          <w:b w:val="false"/>
          <w:i w:val="false"/>
          <w:color w:val="000000"/>
          <w:sz w:val="28"/>
        </w:rPr>
        <w:t>
      2) государственные базовые социальные пособия (далее – пособия) – ежемесячные денежные выплаты, осуществляемые за счет бюджетных средств, предоставляемые гражданам при наступлении инвалидности и при потере кормильца;</w:t>
      </w:r>
    </w:p>
    <w:bookmarkEnd w:id="5"/>
    <w:bookmarkStart w:name="z27" w:id="6"/>
    <w:p>
      <w:pPr>
        <w:spacing w:after="0"/>
        <w:ind w:left="0"/>
        <w:jc w:val="both"/>
      </w:pPr>
      <w:r>
        <w:rPr>
          <w:rFonts w:ascii="Times New Roman"/>
          <w:b w:val="false"/>
          <w:i w:val="false"/>
          <w:color w:val="000000"/>
          <w:sz w:val="28"/>
        </w:rPr>
        <w:t>
      3) центральный исполнительный орган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bookmarkEnd w:id="6"/>
    <w:bookmarkStart w:name="z29" w:id="7"/>
    <w:p>
      <w:pPr>
        <w:spacing w:after="0"/>
        <w:ind w:left="0"/>
        <w:jc w:val="both"/>
      </w:pPr>
      <w:r>
        <w:rPr>
          <w:rFonts w:ascii="Times New Roman"/>
          <w:b w:val="false"/>
          <w:i w:val="false"/>
          <w:color w:val="000000"/>
          <w:sz w:val="28"/>
        </w:rPr>
        <w:t>
      4) уполномоченный государственный орган – территориальное подразделение государственного органа, осуществляющего реализацию государственной политики в сфере социальной защиты населения;</w:t>
      </w:r>
    </w:p>
    <w:bookmarkEnd w:id="7"/>
    <w:bookmarkStart w:name="z31" w:id="8"/>
    <w:p>
      <w:pPr>
        <w:spacing w:after="0"/>
        <w:ind w:left="0"/>
        <w:jc w:val="both"/>
      </w:pPr>
      <w:r>
        <w:rPr>
          <w:rFonts w:ascii="Times New Roman"/>
          <w:b w:val="false"/>
          <w:i w:val="false"/>
          <w:color w:val="000000"/>
          <w:sz w:val="28"/>
        </w:rPr>
        <w:t>
      5)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1-1 в соответствии с Законом РК от 20 декабря 2004 г.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в редакции Закона РК от 17.03.2015 </w:t>
      </w:r>
      <w:r>
        <w:rPr>
          <w:rFonts w:ascii="Times New Roman"/>
          <w:b w:val="false"/>
          <w:i w:val="false"/>
          <w:color w:val="000000"/>
          <w:sz w:val="28"/>
        </w:rPr>
        <w:t>№ 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02.08.2015 </w:t>
      </w:r>
      <w:r>
        <w:rPr>
          <w:rFonts w:ascii="Times New Roman"/>
          <w:b w:val="false"/>
          <w:i w:val="false"/>
          <w:color w:val="000000"/>
          <w:sz w:val="28"/>
        </w:rPr>
        <w:t>№ 342-V</w:t>
      </w:r>
      <w:r>
        <w:rPr>
          <w:rFonts w:ascii="Times New Roman"/>
          <w:b w:val="false"/>
          <w:i w:val="false"/>
          <w:color w:val="ff0000"/>
          <w:sz w:val="28"/>
        </w:rPr>
        <w:t xml:space="preserve"> (вводится в действие с 01.07.2018);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Средства на выплату пособий</w:t>
      </w:r>
    </w:p>
    <w:p>
      <w:pPr>
        <w:spacing w:after="0"/>
        <w:ind w:left="0"/>
        <w:jc w:val="both"/>
      </w:pPr>
      <w:r>
        <w:rPr>
          <w:rFonts w:ascii="Times New Roman"/>
          <w:b w:val="false"/>
          <w:i w:val="false"/>
          <w:color w:val="000000"/>
          <w:sz w:val="28"/>
        </w:rPr>
        <w:t xml:space="preserve">
      Выплата пособий в соответствии с настоящим Законом осуществляется за счет бюджетных средств.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Порядок назначения пособий</w:t>
      </w:r>
    </w:p>
    <w:bookmarkStart w:name="z33" w:id="9"/>
    <w:p>
      <w:pPr>
        <w:spacing w:after="0"/>
        <w:ind w:left="0"/>
        <w:jc w:val="both"/>
      </w:pPr>
      <w:r>
        <w:rPr>
          <w:rFonts w:ascii="Times New Roman"/>
          <w:b w:val="false"/>
          <w:i w:val="false"/>
          <w:color w:val="000000"/>
          <w:sz w:val="28"/>
        </w:rPr>
        <w:t>
      1. Обращение за назначением пособий может осуществляться в любое время после возникновения права на пособие без ограничения каким-либо сроком.</w:t>
      </w:r>
    </w:p>
    <w:bookmarkEnd w:id="9"/>
    <w:bookmarkStart w:name="z36" w:id="10"/>
    <w:p>
      <w:pPr>
        <w:spacing w:after="0"/>
        <w:ind w:left="0"/>
        <w:jc w:val="both"/>
      </w:pPr>
      <w:r>
        <w:rPr>
          <w:rFonts w:ascii="Times New Roman"/>
          <w:b w:val="false"/>
          <w:i w:val="false"/>
          <w:color w:val="000000"/>
          <w:sz w:val="28"/>
        </w:rPr>
        <w:t>
      2. Заявление о назначении пособия по инвалидности с приложением документов, перечень которых определяется центральным исполнительным органом, подается в Государственную корпорацию, если лицу установлена инвалидность на момент обращения.</w:t>
      </w:r>
    </w:p>
    <w:bookmarkEnd w:id="10"/>
    <w:p>
      <w:pPr>
        <w:spacing w:after="0"/>
        <w:ind w:left="0"/>
        <w:jc w:val="both"/>
      </w:pPr>
      <w:r>
        <w:rPr>
          <w:rFonts w:ascii="Times New Roman"/>
          <w:b w:val="false"/>
          <w:i w:val="false"/>
          <w:color w:val="000000"/>
          <w:sz w:val="28"/>
        </w:rPr>
        <w:t>
      Лицо вправе обратиться в подразделение МСЭ за назначением пособия по инвалидности при первичном установлении инвалидности.</w:t>
      </w:r>
    </w:p>
    <w:p>
      <w:pPr>
        <w:spacing w:after="0"/>
        <w:ind w:left="0"/>
        <w:jc w:val="both"/>
      </w:pPr>
      <w:r>
        <w:rPr>
          <w:rFonts w:ascii="Times New Roman"/>
          <w:b w:val="false"/>
          <w:i w:val="false"/>
          <w:color w:val="000000"/>
          <w:sz w:val="28"/>
        </w:rPr>
        <w:t>
      Заявление для назначения пособия по случаю потери кормильца подается заявителем, имеющим право на пособие, в Государственную корпорацию с приложением документов, перечень которых определяется центральным исполнительным органом.</w:t>
      </w:r>
    </w:p>
    <w:bookmarkStart w:name="z61" w:id="11"/>
    <w:p>
      <w:pPr>
        <w:spacing w:after="0"/>
        <w:ind w:left="0"/>
        <w:jc w:val="both"/>
      </w:pPr>
      <w:r>
        <w:rPr>
          <w:rFonts w:ascii="Times New Roman"/>
          <w:b w:val="false"/>
          <w:i w:val="false"/>
          <w:color w:val="000000"/>
          <w:sz w:val="28"/>
        </w:rPr>
        <w:t>
      Представление заявления о назначении пособия по инвалидности в случае первичного установления инвалидности и пособия по потере кормильца не требуется при назначении пособия через проактивную услугу в соответствии с Законом Республики Казахстан "О государственных услугах".</w:t>
      </w:r>
    </w:p>
    <w:bookmarkEnd w:id="11"/>
    <w:bookmarkStart w:name="z38" w:id="12"/>
    <w:p>
      <w:pPr>
        <w:spacing w:after="0"/>
        <w:ind w:left="0"/>
        <w:jc w:val="both"/>
      </w:pPr>
      <w:r>
        <w:rPr>
          <w:rFonts w:ascii="Times New Roman"/>
          <w:b w:val="false"/>
          <w:i w:val="false"/>
          <w:color w:val="000000"/>
          <w:sz w:val="28"/>
        </w:rPr>
        <w:t>
      3. Назначение гражданам пособия производится уполномоченным государственным органом в порядке, определенном центральным исполнительным органом.</w:t>
      </w:r>
    </w:p>
    <w:bookmarkEnd w:id="12"/>
    <w:bookmarkStart w:name="z41" w:id="13"/>
    <w:p>
      <w:pPr>
        <w:spacing w:after="0"/>
        <w:ind w:left="0"/>
        <w:jc w:val="both"/>
      </w:pPr>
      <w:r>
        <w:rPr>
          <w:rFonts w:ascii="Times New Roman"/>
          <w:b w:val="false"/>
          <w:i w:val="false"/>
          <w:color w:val="000000"/>
          <w:sz w:val="28"/>
        </w:rPr>
        <w:t>
      4. Днем обращения за назначением пособия считается день регистрации заявления со всеми необходимыми документами в органе или организации, указанных в пункте 2 настоящей статьи.</w:t>
      </w:r>
    </w:p>
    <w:bookmarkEnd w:id="13"/>
    <w:p>
      <w:pPr>
        <w:spacing w:after="0"/>
        <w:ind w:left="0"/>
        <w:jc w:val="both"/>
      </w:pPr>
      <w:r>
        <w:rPr>
          <w:rFonts w:ascii="Times New Roman"/>
          <w:b w:val="false"/>
          <w:i w:val="false"/>
          <w:color w:val="000000"/>
          <w:sz w:val="28"/>
        </w:rPr>
        <w:t>
      В случае отказа в назначении пособия заявителю уполномоченный государственный орган обязан письменно мотивировать причины отказа и вернуть заявителю документы через Государственную корпорацию.</w:t>
      </w:r>
    </w:p>
    <w:bookmarkStart w:name="z43" w:id="14"/>
    <w:p>
      <w:pPr>
        <w:spacing w:after="0"/>
        <w:ind w:left="0"/>
        <w:jc w:val="both"/>
      </w:pPr>
      <w:r>
        <w:rPr>
          <w:rFonts w:ascii="Times New Roman"/>
          <w:b w:val="false"/>
          <w:i w:val="false"/>
          <w:color w:val="000000"/>
          <w:sz w:val="28"/>
        </w:rPr>
        <w:t>
      5. Решение уполномоченного государственного органа может быть обжаловано в порядке, установленном законами Республики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17.03.2015 </w:t>
      </w:r>
      <w:r>
        <w:rPr>
          <w:rFonts w:ascii="Times New Roman"/>
          <w:b w:val="false"/>
          <w:i w:val="false"/>
          <w:color w:val="000000"/>
          <w:sz w:val="28"/>
        </w:rPr>
        <w:t>№ 293-V</w:t>
      </w:r>
      <w:r>
        <w:rPr>
          <w:rFonts w:ascii="Times New Roman"/>
          <w:b w:val="false"/>
          <w:i w:val="false"/>
          <w:color w:val="ff0000"/>
          <w:sz w:val="28"/>
        </w:rPr>
        <w:t xml:space="preserve"> (порядок введения в действие </w:t>
      </w:r>
      <w:r>
        <w:rPr>
          <w:rFonts w:ascii="Times New Roman"/>
          <w:b w:val="false"/>
          <w:i w:val="false"/>
          <w:color w:val="000000"/>
          <w:sz w:val="28"/>
        </w:rPr>
        <w:t>см. 2</w:t>
      </w:r>
      <w:r>
        <w:rPr>
          <w:rFonts w:ascii="Times New Roman"/>
          <w:b w:val="false"/>
          <w:i w:val="false"/>
          <w:color w:val="ff0000"/>
          <w:sz w:val="28"/>
        </w:rPr>
        <w:t xml:space="preserve">); с изменениями, внесенными законами РК от 02.08.2015 </w:t>
      </w:r>
      <w:r>
        <w:rPr>
          <w:rFonts w:ascii="Times New Roman"/>
          <w:b w:val="false"/>
          <w:i w:val="false"/>
          <w:color w:val="000000"/>
          <w:sz w:val="28"/>
        </w:rPr>
        <w:t>№ 342-V</w:t>
      </w:r>
      <w:r>
        <w:rPr>
          <w:rFonts w:ascii="Times New Roman"/>
          <w:b w:val="false"/>
          <w:i w:val="false"/>
          <w:color w:val="ff0000"/>
          <w:sz w:val="28"/>
        </w:rPr>
        <w:t xml:space="preserve"> (вводится в действие с 01.07.2018);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Перевод с одного вида пособия на другой</w:t>
      </w:r>
    </w:p>
    <w:p>
      <w:pPr>
        <w:spacing w:after="0"/>
        <w:ind w:left="0"/>
        <w:jc w:val="both"/>
      </w:pPr>
      <w:r>
        <w:rPr>
          <w:rFonts w:ascii="Times New Roman"/>
          <w:b w:val="false"/>
          <w:i w:val="false"/>
          <w:color w:val="000000"/>
          <w:sz w:val="28"/>
        </w:rPr>
        <w:t>
      На основании заявления лица, получающего пособие, производится перевод с одного вида пособия на другой со дня регистрации заявления в Государственной корпорации со всеми необходимыми документами в порядке, определяемом центральным исполнительным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Сроки назначения пособий</w:t>
      </w:r>
    </w:p>
    <w:p>
      <w:pPr>
        <w:spacing w:after="0"/>
        <w:ind w:left="0"/>
        <w:jc w:val="both"/>
      </w:pPr>
      <w:r>
        <w:rPr>
          <w:rFonts w:ascii="Times New Roman"/>
          <w:b w:val="false"/>
          <w:i w:val="false"/>
          <w:color w:val="ff0000"/>
          <w:sz w:val="28"/>
        </w:rPr>
        <w:t xml:space="preserve">
      1. Исключен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01.07.2018).</w:t>
      </w:r>
    </w:p>
    <w:p>
      <w:pPr>
        <w:spacing w:after="0"/>
        <w:ind w:left="0"/>
        <w:jc w:val="both"/>
      </w:pPr>
      <w:r>
        <w:rPr>
          <w:rFonts w:ascii="Times New Roman"/>
          <w:b w:val="false"/>
          <w:i w:val="false"/>
          <w:color w:val="000000"/>
          <w:sz w:val="28"/>
        </w:rPr>
        <w:t>
      1-1. Срок назначения пособий не превышает восьми рабочих дней со дня регистрации заявления со всеми необходимыми документами в Государственной корпорации или со дня получения согласия на назначение пособия через проактивную услугу в соответствии с Законом Республики Казахстан "О государственных услугах".</w:t>
      </w:r>
    </w:p>
    <w:p>
      <w:pPr>
        <w:spacing w:after="0"/>
        <w:ind w:left="0"/>
        <w:jc w:val="both"/>
      </w:pPr>
      <w:r>
        <w:rPr>
          <w:rFonts w:ascii="Times New Roman"/>
          <w:b w:val="false"/>
          <w:i w:val="false"/>
          <w:color w:val="000000"/>
          <w:sz w:val="28"/>
        </w:rPr>
        <w:t>
      2. Пособия по инвалидности назначаются со дня установления инвалидности, но не более чем за три месяца до дня обращения за его назначением или до дня получения согласия на назначение пособия через проактивную услугу в соответствии с Законом Республики Казахстан "О государственных услугах".</w:t>
      </w:r>
    </w:p>
    <w:p>
      <w:pPr>
        <w:spacing w:after="0"/>
        <w:ind w:left="0"/>
        <w:jc w:val="both"/>
      </w:pPr>
      <w:r>
        <w:rPr>
          <w:rFonts w:ascii="Times New Roman"/>
          <w:b w:val="false"/>
          <w:i w:val="false"/>
          <w:color w:val="000000"/>
          <w:sz w:val="28"/>
        </w:rPr>
        <w:t>
      3. Пособия по случаю потери кормильца назначаются со дня возникновения права на пособие, но не более чем за двенадцать месяцев до дня обращения за назначением пособия со всеми необходимыми документами или до дня получения согласия на назначение пособия через проактивную услугу в соответствии с Законом Республики Казахстан "О государственных услугах".</w:t>
      </w:r>
    </w:p>
    <w:p>
      <w:pPr>
        <w:spacing w:after="0"/>
        <w:ind w:left="0"/>
        <w:jc w:val="both"/>
      </w:pPr>
      <w:r>
        <w:rPr>
          <w:rFonts w:ascii="Times New Roman"/>
          <w:b w:val="false"/>
          <w:i w:val="false"/>
          <w:color w:val="000000"/>
          <w:sz w:val="28"/>
        </w:rPr>
        <w:t xml:space="preserve">
      4. Исключен Законом РК от 17.03.2015 </w:t>
      </w:r>
      <w:r>
        <w:rPr>
          <w:rFonts w:ascii="Times New Roman"/>
          <w:b w:val="false"/>
          <w:i w:val="false"/>
          <w:color w:val="000000"/>
          <w:sz w:val="28"/>
        </w:rPr>
        <w:t>№ 293-V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17.03.2015 </w:t>
      </w:r>
      <w:r>
        <w:rPr>
          <w:rFonts w:ascii="Times New Roman"/>
          <w:b w:val="false"/>
          <w:i w:val="false"/>
          <w:color w:val="000000"/>
          <w:sz w:val="28"/>
        </w:rPr>
        <w:t>№ 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342-V</w:t>
      </w:r>
      <w:r>
        <w:rPr>
          <w:rFonts w:ascii="Times New Roman"/>
          <w:b w:val="false"/>
          <w:i w:val="false"/>
          <w:color w:val="ff0000"/>
          <w:sz w:val="28"/>
        </w:rPr>
        <w:t xml:space="preserve"> (вводится в действие с 01.07.2018);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Порядок выплаты пособий</w:t>
      </w:r>
    </w:p>
    <w:bookmarkStart w:name="z53" w:id="15"/>
    <w:p>
      <w:pPr>
        <w:spacing w:after="0"/>
        <w:ind w:left="0"/>
        <w:jc w:val="both"/>
      </w:pPr>
      <w:r>
        <w:rPr>
          <w:rFonts w:ascii="Times New Roman"/>
          <w:b w:val="false"/>
          <w:i w:val="false"/>
          <w:color w:val="000000"/>
          <w:sz w:val="28"/>
        </w:rPr>
        <w:t xml:space="preserve">
      1. Выплата пособий производится за текущий месяц. В случае смерти получателя пособия пособие выплачивается по месяц смерти включительно. </w:t>
      </w:r>
    </w:p>
    <w:bookmarkEnd w:id="15"/>
    <w:bookmarkStart w:name="z54" w:id="16"/>
    <w:p>
      <w:pPr>
        <w:spacing w:after="0"/>
        <w:ind w:left="0"/>
        <w:jc w:val="both"/>
      </w:pPr>
      <w:r>
        <w:rPr>
          <w:rFonts w:ascii="Times New Roman"/>
          <w:b w:val="false"/>
          <w:i w:val="false"/>
          <w:color w:val="000000"/>
          <w:sz w:val="28"/>
        </w:rPr>
        <w:t>
      1-1. Лицам, проживающим в медико-социальных учреждениях (организациях) общего типа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w:t>
      </w:r>
    </w:p>
    <w:bookmarkEnd w:id="16"/>
    <w:p>
      <w:pPr>
        <w:spacing w:after="0"/>
        <w:ind w:left="0"/>
        <w:jc w:val="both"/>
      </w:pPr>
      <w:r>
        <w:rPr>
          <w:rFonts w:ascii="Times New Roman"/>
          <w:b w:val="false"/>
          <w:i w:val="false"/>
          <w:color w:val="000000"/>
          <w:sz w:val="28"/>
        </w:rPr>
        <w:t xml:space="preserve">
      в размерах, предусмотренных </w:t>
      </w:r>
      <w:r>
        <w:rPr>
          <w:rFonts w:ascii="Times New Roman"/>
          <w:b w:val="false"/>
          <w:i w:val="false"/>
          <w:color w:val="000000"/>
          <w:sz w:val="28"/>
        </w:rPr>
        <w:t>статьями 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настоящего Закона, в случае, если назначенный размер пособия ниже прожиточного минимума,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xml:space="preserve">
      в объеме 30 процентов от размера пособия, назначенного в соответствии со </w:t>
      </w:r>
      <w:r>
        <w:rPr>
          <w:rFonts w:ascii="Times New Roman"/>
          <w:b w:val="false"/>
          <w:i w:val="false"/>
          <w:color w:val="000000"/>
          <w:sz w:val="28"/>
        </w:rPr>
        <w:t>статьями 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настоящего Закона, но не ниже прожиточного минимума,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xml:space="preserve">
      Лицам, проживающим в медико-социальных учреждениях (организациях) для лиц с психоневрологическими заболеваниями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объеме 30 процентов от размера пособия, назначенного в соответствии со </w:t>
      </w:r>
      <w:r>
        <w:rPr>
          <w:rFonts w:ascii="Times New Roman"/>
          <w:b w:val="false"/>
          <w:i w:val="false"/>
          <w:color w:val="000000"/>
          <w:sz w:val="28"/>
        </w:rPr>
        <w:t>статьями 12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Перечисление 70 процентов от назначенного размера пособий производится на отдельный банковский счет или на контрольный счет наличности медико-социальных учреждений (организаций).</w:t>
      </w:r>
    </w:p>
    <w:p>
      <w:pPr>
        <w:spacing w:after="0"/>
        <w:ind w:left="0"/>
        <w:jc w:val="both"/>
      </w:pPr>
      <w:r>
        <w:rPr>
          <w:rFonts w:ascii="Times New Roman"/>
          <w:b w:val="false"/>
          <w:i w:val="false"/>
          <w:color w:val="000000"/>
          <w:sz w:val="28"/>
        </w:rPr>
        <w:t>
      Порядок использования указанных средств медико-социальными учреждениями (организациями) определяется центральным исполнительным органом.</w:t>
      </w:r>
    </w:p>
    <w:bookmarkStart w:name="z55" w:id="17"/>
    <w:p>
      <w:pPr>
        <w:spacing w:after="0"/>
        <w:ind w:left="0"/>
        <w:jc w:val="both"/>
      </w:pPr>
      <w:r>
        <w:rPr>
          <w:rFonts w:ascii="Times New Roman"/>
          <w:b w:val="false"/>
          <w:i w:val="false"/>
          <w:color w:val="000000"/>
          <w:sz w:val="28"/>
        </w:rPr>
        <w:t>
      1-2. Детям с инвалидностью с нарушением опорно-двигательного аппарата, проживающим в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полном объеме.</w:t>
      </w:r>
    </w:p>
    <w:bookmarkEnd w:id="17"/>
    <w:bookmarkStart w:name="z56" w:id="18"/>
    <w:p>
      <w:pPr>
        <w:spacing w:after="0"/>
        <w:ind w:left="0"/>
        <w:jc w:val="both"/>
      </w:pPr>
      <w:r>
        <w:rPr>
          <w:rFonts w:ascii="Times New Roman"/>
          <w:b w:val="false"/>
          <w:i w:val="false"/>
          <w:color w:val="000000"/>
          <w:sz w:val="28"/>
        </w:rPr>
        <w:t>
      1-3. В случае выбытия получателя из медико-социальных учреждений (организаций) возобновляется выплата государственного социального пособия по инвалидности и по случаю потери кормильца в полном объеме с первого числа месяца, следующего за месяцем выбытия.</w:t>
      </w:r>
    </w:p>
    <w:bookmarkEnd w:id="18"/>
    <w:bookmarkStart w:name="z57" w:id="19"/>
    <w:p>
      <w:pPr>
        <w:spacing w:after="0"/>
        <w:ind w:left="0"/>
        <w:jc w:val="both"/>
      </w:pPr>
      <w:r>
        <w:rPr>
          <w:rFonts w:ascii="Times New Roman"/>
          <w:b w:val="false"/>
          <w:i w:val="false"/>
          <w:color w:val="000000"/>
          <w:sz w:val="28"/>
        </w:rPr>
        <w:t xml:space="preserve">
      2. Начисленная сумма пособий, не востребованная получателем своевременно, выплачивается за прошлое время, но не более чем за 3 года перед обращением за их получением. </w:t>
      </w:r>
    </w:p>
    <w:bookmarkEnd w:id="19"/>
    <w:bookmarkStart w:name="z58" w:id="20"/>
    <w:p>
      <w:pPr>
        <w:spacing w:after="0"/>
        <w:ind w:left="0"/>
        <w:jc w:val="both"/>
      </w:pPr>
      <w:r>
        <w:rPr>
          <w:rFonts w:ascii="Times New Roman"/>
          <w:b w:val="false"/>
          <w:i w:val="false"/>
          <w:color w:val="000000"/>
          <w:sz w:val="28"/>
        </w:rPr>
        <w:t>
      3. Суммы пособий, не полученные своевременно по вине уполномоченного государственного органа, Государственной корпорации, выплачиваются единовременно за прошлое время без ограничения сроков.</w:t>
      </w:r>
    </w:p>
    <w:bookmarkEnd w:id="20"/>
    <w:bookmarkStart w:name="z59" w:id="21"/>
    <w:p>
      <w:pPr>
        <w:spacing w:after="0"/>
        <w:ind w:left="0"/>
        <w:jc w:val="both"/>
      </w:pPr>
      <w:r>
        <w:rPr>
          <w:rFonts w:ascii="Times New Roman"/>
          <w:b w:val="false"/>
          <w:i w:val="false"/>
          <w:color w:val="000000"/>
          <w:sz w:val="28"/>
        </w:rPr>
        <w:t>
      3-1. В случае смерти получателя государственных социальных пособий членам семьи либо лицу, осуществившему погребение, выплачивается единовременная выплата на погребение в размере 15,7 месячного расчетного показателя.</w:t>
      </w:r>
    </w:p>
    <w:bookmarkEnd w:id="21"/>
    <w:bookmarkStart w:name="z60" w:id="22"/>
    <w:p>
      <w:pPr>
        <w:spacing w:after="0"/>
        <w:ind w:left="0"/>
        <w:jc w:val="both"/>
      </w:pPr>
      <w:r>
        <w:rPr>
          <w:rFonts w:ascii="Times New Roman"/>
          <w:b w:val="false"/>
          <w:i w:val="false"/>
          <w:color w:val="000000"/>
          <w:sz w:val="28"/>
        </w:rPr>
        <w:t>
      4. Выплата пособий осуществляется в порядке, установленном центральным исполнительным органом.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05.04.1999 </w:t>
      </w:r>
      <w:r>
        <w:rPr>
          <w:rFonts w:ascii="Times New Roman"/>
          <w:b w:val="false"/>
          <w:i w:val="false"/>
          <w:color w:val="000000"/>
          <w:sz w:val="28"/>
        </w:rPr>
        <w:t>№ 366</w:t>
      </w:r>
      <w:r>
        <w:rPr>
          <w:rFonts w:ascii="Times New Roman"/>
          <w:b w:val="false"/>
          <w:i w:val="false"/>
          <w:color w:val="ff0000"/>
          <w:sz w:val="28"/>
        </w:rPr>
        <w:t xml:space="preserve"> (вводится в действие с 01.01.1999);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04.07.2006 </w:t>
      </w:r>
      <w:r>
        <w:rPr>
          <w:rFonts w:ascii="Times New Roman"/>
          <w:b w:val="false"/>
          <w:i w:val="false"/>
          <w:color w:val="000000"/>
          <w:sz w:val="28"/>
        </w:rPr>
        <w:t>№ 148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31.03.2014 </w:t>
      </w:r>
      <w:r>
        <w:rPr>
          <w:rFonts w:ascii="Times New Roman"/>
          <w:b w:val="false"/>
          <w:i w:val="false"/>
          <w:color w:val="000000"/>
          <w:sz w:val="28"/>
        </w:rPr>
        <w:t>№ 180-V</w:t>
      </w:r>
      <w:r>
        <w:rPr>
          <w:rFonts w:ascii="Times New Roman"/>
          <w:b w:val="false"/>
          <w:i w:val="false"/>
          <w:color w:val="ff0000"/>
          <w:sz w:val="28"/>
        </w:rPr>
        <w:t xml:space="preserve"> (вводится в действие с 01.04.2014);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17.03.2015 </w:t>
      </w:r>
      <w:r>
        <w:rPr>
          <w:rFonts w:ascii="Times New Roman"/>
          <w:b w:val="false"/>
          <w:i w:val="false"/>
          <w:color w:val="000000"/>
          <w:sz w:val="28"/>
        </w:rPr>
        <w:t>№ 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Удержания из пособий</w:t>
      </w:r>
    </w:p>
    <w:p>
      <w:pPr>
        <w:spacing w:after="0"/>
        <w:ind w:left="0"/>
        <w:jc w:val="both"/>
      </w:pPr>
      <w:r>
        <w:rPr>
          <w:rFonts w:ascii="Times New Roman"/>
          <w:b w:val="false"/>
          <w:i w:val="false"/>
          <w:color w:val="000000"/>
          <w:sz w:val="28"/>
        </w:rPr>
        <w:t xml:space="preserve">
      1. Удержания из пособий могут производиться в порядке исполнительного производства. </w:t>
      </w:r>
    </w:p>
    <w:p>
      <w:pPr>
        <w:spacing w:after="0"/>
        <w:ind w:left="0"/>
        <w:jc w:val="both"/>
      </w:pPr>
      <w:r>
        <w:rPr>
          <w:rFonts w:ascii="Times New Roman"/>
          <w:b w:val="false"/>
          <w:i w:val="false"/>
          <w:color w:val="000000"/>
          <w:sz w:val="28"/>
        </w:rPr>
        <w:t xml:space="preserve">
      2. Удержание из пособия производится из суммы, причитающейся к выплате. </w:t>
      </w:r>
    </w:p>
    <w:p>
      <w:pPr>
        <w:spacing w:after="0"/>
        <w:ind w:left="0"/>
        <w:jc w:val="both"/>
      </w:pPr>
      <w:r>
        <w:rPr>
          <w:rFonts w:ascii="Times New Roman"/>
          <w:b w:val="false"/>
          <w:i w:val="false"/>
          <w:color w:val="000000"/>
          <w:sz w:val="28"/>
        </w:rPr>
        <w:t xml:space="preserve">
      3. Из пособия не может быть удержано более 25 процентов от причитающейся к выплате суммы. </w:t>
      </w:r>
    </w:p>
    <w:p>
      <w:pPr>
        <w:spacing w:after="0"/>
        <w:ind w:left="0"/>
        <w:jc w:val="both"/>
      </w:pPr>
      <w:r>
        <w:rPr>
          <w:rFonts w:ascii="Times New Roman"/>
          <w:b w:val="false"/>
          <w:i w:val="false"/>
          <w:color w:val="000000"/>
          <w:sz w:val="28"/>
        </w:rPr>
        <w:t xml:space="preserve">
      4. Не подлежат удержанию суммы, излишне выплаченные в виде пособий по вине органов, назначающих и выплачивающих пособия. </w:t>
      </w:r>
    </w:p>
    <w:bookmarkStart w:name="z14" w:id="23"/>
    <w:p>
      <w:pPr>
        <w:spacing w:after="0"/>
        <w:ind w:left="0"/>
        <w:jc w:val="left"/>
      </w:pPr>
      <w:r>
        <w:rPr>
          <w:rFonts w:ascii="Times New Roman"/>
          <w:b/>
          <w:i w:val="false"/>
          <w:color w:val="000000"/>
        </w:rPr>
        <w:t xml:space="preserve"> Глава 2. Пособия по инвалидности</w:t>
      </w:r>
    </w:p>
    <w:bookmarkEnd w:id="23"/>
    <w:p>
      <w:pPr>
        <w:spacing w:after="0"/>
        <w:ind w:left="0"/>
        <w:jc w:val="both"/>
      </w:pPr>
      <w:r>
        <w:rPr>
          <w:rFonts w:ascii="Times New Roman"/>
          <w:b/>
          <w:i w:val="false"/>
          <w:color w:val="000000"/>
          <w:sz w:val="28"/>
        </w:rPr>
        <w:t>Статья 8. Условия назначения пособия</w:t>
      </w:r>
    </w:p>
    <w:p>
      <w:pPr>
        <w:spacing w:after="0"/>
        <w:ind w:left="0"/>
        <w:jc w:val="both"/>
      </w:pPr>
      <w:r>
        <w:rPr>
          <w:rFonts w:ascii="Times New Roman"/>
          <w:b w:val="false"/>
          <w:i w:val="false"/>
          <w:color w:val="000000"/>
          <w:sz w:val="28"/>
        </w:rPr>
        <w:t xml:space="preserve">
      1. Пособия по инвалидности назначаются в случае наступления инвалидности, независимо от того, прекращена работа ко времени обращения за пособием или продолжается. </w:t>
      </w:r>
    </w:p>
    <w:p>
      <w:pPr>
        <w:spacing w:after="0"/>
        <w:ind w:left="0"/>
        <w:jc w:val="both"/>
      </w:pPr>
      <w:r>
        <w:rPr>
          <w:rFonts w:ascii="Times New Roman"/>
          <w:b w:val="false"/>
          <w:i w:val="false"/>
          <w:color w:val="000000"/>
          <w:sz w:val="28"/>
        </w:rPr>
        <w:t xml:space="preserve">
      2. Пособия по инвалидности назначаются независимо от того, когда наступила инвалидность - в период работы или службы, до поступления на работу или после прекращения работы. </w:t>
      </w:r>
    </w:p>
    <w:p>
      <w:pPr>
        <w:spacing w:after="0"/>
        <w:ind w:left="0"/>
        <w:jc w:val="both"/>
      </w:pPr>
      <w:r>
        <w:rPr>
          <w:rFonts w:ascii="Times New Roman"/>
          <w:b w:val="false"/>
          <w:i w:val="false"/>
          <w:color w:val="000000"/>
          <w:sz w:val="28"/>
        </w:rPr>
        <w:t xml:space="preserve">
      3. Исключен Законом РК от 02.08.2015 </w:t>
      </w:r>
      <w:r>
        <w:rPr>
          <w:rFonts w:ascii="Times New Roman"/>
          <w:b w:val="false"/>
          <w:i w:val="false"/>
          <w:color w:val="000000"/>
          <w:sz w:val="28"/>
        </w:rPr>
        <w:t>№ 342-V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p>
      <w:pPr>
        <w:spacing w:after="0"/>
        <w:ind w:left="0"/>
        <w:jc w:val="both"/>
      </w:pPr>
      <w:r>
        <w:rPr>
          <w:rFonts w:ascii="Times New Roman"/>
          <w:b w:val="false"/>
          <w:i w:val="false"/>
          <w:color w:val="000000"/>
          <w:sz w:val="28"/>
        </w:rPr>
        <w:t xml:space="preserve">
      4. Переосвидетельствование лиц с инвалидностью, достигших возраста, дающего право на получение пенсионных выплат, производится только по их заявлению.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21.06.2013 </w:t>
      </w:r>
      <w:r>
        <w:rPr>
          <w:rFonts w:ascii="Times New Roman"/>
          <w:b w:val="false"/>
          <w:i w:val="false"/>
          <w:color w:val="000000"/>
          <w:sz w:val="28"/>
        </w:rPr>
        <w:t>№ 106-V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17.03.2015 </w:t>
      </w:r>
      <w:r>
        <w:rPr>
          <w:rFonts w:ascii="Times New Roman"/>
          <w:b w:val="false"/>
          <w:i w:val="false"/>
          <w:color w:val="000000"/>
          <w:sz w:val="28"/>
        </w:rPr>
        <w:t>№ 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ff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Группы инвалидности</w:t>
      </w:r>
    </w:p>
    <w:p>
      <w:pPr>
        <w:spacing w:after="0"/>
        <w:ind w:left="0"/>
        <w:jc w:val="both"/>
      </w:pPr>
      <w:r>
        <w:rPr>
          <w:rFonts w:ascii="Times New Roman"/>
          <w:b w:val="false"/>
          <w:i w:val="false"/>
          <w:color w:val="000000"/>
          <w:sz w:val="28"/>
        </w:rPr>
        <w:t>
      В зависимости от степени ограничения жизнедеятельности, в том числе трудоспособности, инвалидность подразделяется на три группы.</w:t>
      </w:r>
    </w:p>
    <w:p>
      <w:pPr>
        <w:spacing w:after="0"/>
        <w:ind w:left="0"/>
        <w:jc w:val="both"/>
      </w:pPr>
      <w:r>
        <w:rPr>
          <w:rFonts w:ascii="Times New Roman"/>
          <w:b w:val="false"/>
          <w:i w:val="false"/>
          <w:color w:val="000000"/>
          <w:sz w:val="28"/>
        </w:rPr>
        <w:t>
      Причины, группы инвалидности, степень утраты трудоспособности, а также время наступления инвалидности устанавливаются подразделением МСЭ.</w:t>
      </w:r>
    </w:p>
    <w:p>
      <w:pPr>
        <w:spacing w:after="0"/>
        <w:ind w:left="0"/>
        <w:jc w:val="both"/>
      </w:pPr>
      <w:r>
        <w:rPr>
          <w:rFonts w:ascii="Times New Roman"/>
          <w:b w:val="false"/>
          <w:i w:val="false"/>
          <w:color w:val="000000"/>
          <w:sz w:val="28"/>
        </w:rPr>
        <w:t>
      Правила проведения медико-социальной экспертизы разрабатываются и утверждаются центральным исполнительным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17.03.2015 </w:t>
      </w:r>
      <w:r>
        <w:rPr>
          <w:rFonts w:ascii="Times New Roman"/>
          <w:b w:val="false"/>
          <w:i w:val="false"/>
          <w:color w:val="000000"/>
          <w:sz w:val="28"/>
        </w:rPr>
        <w:t>№ 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Срок назначения пособия по инвалидности</w:t>
      </w:r>
    </w:p>
    <w:bookmarkStart w:name="z44" w:id="24"/>
    <w:p>
      <w:pPr>
        <w:spacing w:after="0"/>
        <w:ind w:left="0"/>
        <w:jc w:val="both"/>
      </w:pPr>
      <w:r>
        <w:rPr>
          <w:rFonts w:ascii="Times New Roman"/>
          <w:b w:val="false"/>
          <w:i w:val="false"/>
          <w:color w:val="000000"/>
          <w:sz w:val="28"/>
        </w:rPr>
        <w:t>
      1. Пособия по инвалидности назначаются на весь период инвалидности, установленный подразделением МСЭ.</w:t>
      </w:r>
    </w:p>
    <w:bookmarkEnd w:id="24"/>
    <w:bookmarkStart w:name="z52" w:id="25"/>
    <w:p>
      <w:pPr>
        <w:spacing w:after="0"/>
        <w:ind w:left="0"/>
        <w:jc w:val="both"/>
      </w:pPr>
      <w:r>
        <w:rPr>
          <w:rFonts w:ascii="Times New Roman"/>
          <w:b w:val="false"/>
          <w:i w:val="false"/>
          <w:color w:val="000000"/>
          <w:sz w:val="28"/>
        </w:rPr>
        <w:t xml:space="preserve">
      1-1. При наличии условий, установленных </w:t>
      </w:r>
      <w:r>
        <w:rPr>
          <w:rFonts w:ascii="Times New Roman"/>
          <w:b w:val="false"/>
          <w:i w:val="false"/>
          <w:color w:val="000000"/>
          <w:sz w:val="28"/>
        </w:rPr>
        <w:t>пунктами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статьи 11 и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 пенсионном обеспечении в Республике Казахстан", выплата пособия по инвалидности прекращается или пересматривается с учетом размера получаемых пенсионных выплат по возрасту или пенсионных выплат за выслугу лет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 настоящего Закона.</w:t>
      </w:r>
    </w:p>
    <w:bookmarkEnd w:id="25"/>
    <w:bookmarkStart w:name="z50" w:id="26"/>
    <w:p>
      <w:pPr>
        <w:spacing w:after="0"/>
        <w:ind w:left="0"/>
        <w:jc w:val="both"/>
      </w:pPr>
      <w:r>
        <w:rPr>
          <w:rFonts w:ascii="Times New Roman"/>
          <w:b w:val="false"/>
          <w:i w:val="false"/>
          <w:color w:val="000000"/>
          <w:sz w:val="28"/>
        </w:rPr>
        <w:t>
      2. В случае изменения группы инвалидности выплата пособия в новом размере осуществляется со дня изменения группы инвалидности.</w:t>
      </w:r>
    </w:p>
    <w:bookmarkEnd w:id="26"/>
    <w:p>
      <w:pPr>
        <w:spacing w:after="0"/>
        <w:ind w:left="0"/>
        <w:jc w:val="both"/>
      </w:pPr>
      <w:r>
        <w:rPr>
          <w:rFonts w:ascii="Times New Roman"/>
          <w:b w:val="false"/>
          <w:i w:val="false"/>
          <w:color w:val="000000"/>
          <w:sz w:val="28"/>
        </w:rPr>
        <w:t>
      В случае признания переосвидетельствованного трудоспособным пособие выплачивается по месяц признания его трудоспособным включительно.</w:t>
      </w:r>
    </w:p>
    <w:bookmarkStart w:name="z51" w:id="27"/>
    <w:p>
      <w:pPr>
        <w:spacing w:after="0"/>
        <w:ind w:left="0"/>
        <w:jc w:val="both"/>
      </w:pPr>
      <w:r>
        <w:rPr>
          <w:rFonts w:ascii="Times New Roman"/>
          <w:b w:val="false"/>
          <w:i w:val="false"/>
          <w:color w:val="000000"/>
          <w:sz w:val="28"/>
        </w:rPr>
        <w:t>
      3. Если лицо с инвалидностью не явился в подразделение МСЭ на переосвидетельствование в назначенный для этого срок, то выплата пособия ему приостанавливается, а в случае признания его вновь лицом с инвалидностью – возобновляется со дня приостановления, но не более чем за один месяц, если подразделение МСЭ признает его за этот период лицом с инвалидностью.</w:t>
      </w:r>
    </w:p>
    <w:bookmarkEnd w:id="27"/>
    <w:p>
      <w:pPr>
        <w:spacing w:after="0"/>
        <w:ind w:left="0"/>
        <w:jc w:val="both"/>
      </w:pPr>
      <w:r>
        <w:rPr>
          <w:rFonts w:ascii="Times New Roman"/>
          <w:b w:val="false"/>
          <w:i w:val="false"/>
          <w:color w:val="000000"/>
          <w:sz w:val="28"/>
        </w:rPr>
        <w:t>
      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три года, если подразделение МСЭ признает его за этот период лицом с инвалидностью. При этом если при переосвидетельствовании лицо с инвалидностью переведен в другую группу инвалидности (более высокую или более низкую), то пособие за указанное время выплачивается по прежней группе.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17.03.2015 </w:t>
      </w:r>
      <w:r>
        <w:rPr>
          <w:rFonts w:ascii="Times New Roman"/>
          <w:b w:val="false"/>
          <w:i w:val="false"/>
          <w:color w:val="000000"/>
          <w:sz w:val="28"/>
        </w:rPr>
        <w:t>№ 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01.07.2017);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Категории лиц с инвалидностью, имеющих право на пособия по инвалидности</w:t>
      </w:r>
    </w:p>
    <w:p>
      <w:pPr>
        <w:spacing w:after="0"/>
        <w:ind w:left="0"/>
        <w:jc w:val="both"/>
      </w:pPr>
      <w:r>
        <w:rPr>
          <w:rFonts w:ascii="Times New Roman"/>
          <w:b w:val="false"/>
          <w:i w:val="false"/>
          <w:color w:val="000000"/>
          <w:sz w:val="28"/>
        </w:rPr>
        <w:t xml:space="preserve">
      К лицам с инвалидностью, имеющим право на пособие по инвалидности, относятся: </w:t>
      </w:r>
    </w:p>
    <w:p>
      <w:pPr>
        <w:spacing w:after="0"/>
        <w:ind w:left="0"/>
        <w:jc w:val="both"/>
      </w:pPr>
      <w:r>
        <w:rPr>
          <w:rFonts w:ascii="Times New Roman"/>
          <w:b w:val="false"/>
          <w:i w:val="false"/>
          <w:color w:val="000000"/>
          <w:sz w:val="28"/>
        </w:rPr>
        <w:t>
      1) лица с инвалидностью от общего заболевания, трудового увечья, профессионального заболевания, дети с инвалидностью до семи лет, дети с инвалидностью с семи до восемнадцати лет - первой, второй, третьей групп;</w:t>
      </w:r>
    </w:p>
    <w:p>
      <w:pPr>
        <w:spacing w:after="0"/>
        <w:ind w:left="0"/>
        <w:jc w:val="both"/>
      </w:pPr>
      <w:r>
        <w:rPr>
          <w:rFonts w:ascii="Times New Roman"/>
          <w:b w:val="false"/>
          <w:i w:val="false"/>
          <w:color w:val="000000"/>
          <w:sz w:val="28"/>
        </w:rPr>
        <w:t xml:space="preserve">
      1-1) лица с инвалидностью с детства; </w:t>
      </w:r>
    </w:p>
    <w:p>
      <w:pPr>
        <w:spacing w:after="0"/>
        <w:ind w:left="0"/>
        <w:jc w:val="both"/>
      </w:pPr>
      <w:r>
        <w:rPr>
          <w:rFonts w:ascii="Times New Roman"/>
          <w:b w:val="false"/>
          <w:i w:val="false"/>
          <w:color w:val="000000"/>
          <w:sz w:val="28"/>
        </w:rPr>
        <w:t xml:space="preserve">
      2) лица с инвалидностью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 </w:t>
      </w:r>
    </w:p>
    <w:p>
      <w:pPr>
        <w:spacing w:after="0"/>
        <w:ind w:left="0"/>
        <w:jc w:val="both"/>
      </w:pPr>
      <w:r>
        <w:rPr>
          <w:rFonts w:ascii="Times New Roman"/>
          <w:b w:val="false"/>
          <w:i w:val="false"/>
          <w:color w:val="000000"/>
          <w:sz w:val="28"/>
        </w:rPr>
        <w:t>
      3) лица с инвалидностью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pPr>
        <w:spacing w:after="0"/>
        <w:ind w:left="0"/>
        <w:jc w:val="both"/>
      </w:pPr>
      <w:r>
        <w:rPr>
          <w:rFonts w:ascii="Times New Roman"/>
          <w:b w:val="false"/>
          <w:i w:val="false"/>
          <w:color w:val="000000"/>
          <w:sz w:val="28"/>
        </w:rPr>
        <w:t>
      4) лица с инвалидностью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p>
      <w:pPr>
        <w:spacing w:after="0"/>
        <w:ind w:left="0"/>
        <w:jc w:val="both"/>
      </w:pPr>
      <w:r>
        <w:rPr>
          <w:rFonts w:ascii="Times New Roman"/>
          <w:b w:val="false"/>
          <w:i w:val="false"/>
          <w:color w:val="000000"/>
          <w:sz w:val="28"/>
        </w:rPr>
        <w:t xml:space="preserve">
      5) лица с инвалидностью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16.11.1999 </w:t>
      </w:r>
      <w:r>
        <w:rPr>
          <w:rFonts w:ascii="Times New Roman"/>
          <w:b w:val="false"/>
          <w:i w:val="false"/>
          <w:color w:val="000000"/>
          <w:sz w:val="28"/>
        </w:rPr>
        <w:t>№ 482</w:t>
      </w:r>
      <w:r>
        <w:rPr>
          <w:rFonts w:ascii="Times New Roman"/>
          <w:b w:val="false"/>
          <w:i w:val="false"/>
          <w:color w:val="ff0000"/>
          <w:sz w:val="28"/>
        </w:rPr>
        <w:t xml:space="preserve"> (вводится в действие с 01.01.2000); от 21.03.2002 </w:t>
      </w:r>
      <w:r>
        <w:rPr>
          <w:rFonts w:ascii="Times New Roman"/>
          <w:b w:val="false"/>
          <w:i w:val="false"/>
          <w:color w:val="000000"/>
          <w:sz w:val="28"/>
        </w:rPr>
        <w:t>№ 308</w:t>
      </w:r>
      <w:r>
        <w:rPr>
          <w:rFonts w:ascii="Times New Roman"/>
          <w:b w:val="false"/>
          <w:i w:val="false"/>
          <w:color w:val="ff0000"/>
          <w:sz w:val="28"/>
        </w:rPr>
        <w:t xml:space="preserve"> (вводится в действие с 01.01.2002); от 31.12.2004 </w:t>
      </w:r>
      <w:r>
        <w:rPr>
          <w:rFonts w:ascii="Times New Roman"/>
          <w:b w:val="false"/>
          <w:i w:val="false"/>
          <w:color w:val="000000"/>
          <w:sz w:val="28"/>
        </w:rPr>
        <w:t>№ 28</w:t>
      </w:r>
      <w:r>
        <w:rPr>
          <w:rFonts w:ascii="Times New Roman"/>
          <w:b w:val="false"/>
          <w:i w:val="false"/>
          <w:color w:val="ff0000"/>
          <w:sz w:val="28"/>
        </w:rPr>
        <w:t xml:space="preserve"> (вводится в действие с 01.01.2005); от 22.05.2007 </w:t>
      </w:r>
      <w:r>
        <w:rPr>
          <w:rFonts w:ascii="Times New Roman"/>
          <w:b w:val="false"/>
          <w:i w:val="false"/>
          <w:color w:val="000000"/>
          <w:sz w:val="28"/>
        </w:rPr>
        <w:t>№ 255</w:t>
      </w:r>
      <w:r>
        <w:rPr>
          <w:rFonts w:ascii="Times New Roman"/>
          <w:b w:val="false"/>
          <w:i w:val="false"/>
          <w:color w:val="ff0000"/>
          <w:sz w:val="28"/>
        </w:rPr>
        <w:t xml:space="preserve"> (вводится в действие со дня его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Размеры пособий по инвалидности</w:t>
      </w:r>
    </w:p>
    <w:bookmarkStart w:name="z1" w:id="28"/>
    <w:p>
      <w:pPr>
        <w:spacing w:after="0"/>
        <w:ind w:left="0"/>
        <w:jc w:val="both"/>
      </w:pPr>
      <w:r>
        <w:rPr>
          <w:rFonts w:ascii="Times New Roman"/>
          <w:b w:val="false"/>
          <w:i w:val="false"/>
          <w:color w:val="000000"/>
          <w:sz w:val="28"/>
        </w:rPr>
        <w:t xml:space="preserve">
      1. Лицам с инвалидностью, указанным в подпунктах 1), 1-1) и 3)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месячные пособия по инвалидности назначаются в следующих размерах:</w:t>
      </w:r>
    </w:p>
    <w:bookmarkEnd w:id="28"/>
    <w:bookmarkStart w:name="z21" w:id="29"/>
    <w:p>
      <w:pPr>
        <w:spacing w:after="0"/>
        <w:ind w:left="0"/>
        <w:jc w:val="both"/>
      </w:pPr>
      <w:r>
        <w:rPr>
          <w:rFonts w:ascii="Times New Roman"/>
          <w:b w:val="false"/>
          <w:i w:val="false"/>
          <w:color w:val="000000"/>
          <w:sz w:val="28"/>
        </w:rPr>
        <w:t>
      детям с инвалидностью до семи лет – 1,40 прожиточного минимума;</w:t>
      </w:r>
    </w:p>
    <w:bookmarkEnd w:id="29"/>
    <w:bookmarkStart w:name="z228" w:id="30"/>
    <w:p>
      <w:pPr>
        <w:spacing w:after="0"/>
        <w:ind w:left="0"/>
        <w:jc w:val="both"/>
      </w:pPr>
      <w:r>
        <w:rPr>
          <w:rFonts w:ascii="Times New Roman"/>
          <w:b w:val="false"/>
          <w:i w:val="false"/>
          <w:color w:val="000000"/>
          <w:sz w:val="28"/>
        </w:rPr>
        <w:t>
      детям с инвалидностью с семи до восемнадцати лет первой группы – 1,92 прожиточного минимума;</w:t>
      </w:r>
    </w:p>
    <w:bookmarkEnd w:id="30"/>
    <w:bookmarkStart w:name="z23" w:id="31"/>
    <w:p>
      <w:pPr>
        <w:spacing w:after="0"/>
        <w:ind w:left="0"/>
        <w:jc w:val="both"/>
      </w:pPr>
      <w:r>
        <w:rPr>
          <w:rFonts w:ascii="Times New Roman"/>
          <w:b w:val="false"/>
          <w:i w:val="false"/>
          <w:color w:val="000000"/>
          <w:sz w:val="28"/>
        </w:rPr>
        <w:t>
      детям с инвалидностью с семи до восемнадцати лет второй группы – 1,59 прожиточного минимума;</w:t>
      </w:r>
    </w:p>
    <w:bookmarkEnd w:id="31"/>
    <w:bookmarkStart w:name="z227" w:id="32"/>
    <w:p>
      <w:pPr>
        <w:spacing w:after="0"/>
        <w:ind w:left="0"/>
        <w:jc w:val="both"/>
      </w:pPr>
      <w:r>
        <w:rPr>
          <w:rFonts w:ascii="Times New Roman"/>
          <w:b w:val="false"/>
          <w:i w:val="false"/>
          <w:color w:val="000000"/>
          <w:sz w:val="28"/>
        </w:rPr>
        <w:t>
      детям с инвалидностью с семи до восемнадцати лет третьей группы – 1,40 прожиточного минимума;</w:t>
      </w:r>
    </w:p>
    <w:bookmarkEnd w:id="32"/>
    <w:bookmarkStart w:name="z25" w:id="33"/>
    <w:p>
      <w:pPr>
        <w:spacing w:after="0"/>
        <w:ind w:left="0"/>
        <w:jc w:val="both"/>
      </w:pPr>
      <w:r>
        <w:rPr>
          <w:rFonts w:ascii="Times New Roman"/>
          <w:b w:val="false"/>
          <w:i w:val="false"/>
          <w:color w:val="000000"/>
          <w:sz w:val="28"/>
        </w:rPr>
        <w:t>
      лицам с инвалидностью с детства первой группы – 1,92 прожиточного минимума;</w:t>
      </w:r>
    </w:p>
    <w:bookmarkEnd w:id="33"/>
    <w:bookmarkStart w:name="z26" w:id="34"/>
    <w:p>
      <w:pPr>
        <w:spacing w:after="0"/>
        <w:ind w:left="0"/>
        <w:jc w:val="both"/>
      </w:pPr>
      <w:r>
        <w:rPr>
          <w:rFonts w:ascii="Times New Roman"/>
          <w:b w:val="false"/>
          <w:i w:val="false"/>
          <w:color w:val="000000"/>
          <w:sz w:val="28"/>
        </w:rPr>
        <w:t>
      лицам с инвалидностью с детства второй группы – 1,59 прожиточного минимума;</w:t>
      </w:r>
    </w:p>
    <w:bookmarkEnd w:id="34"/>
    <w:p>
      <w:pPr>
        <w:spacing w:after="0"/>
        <w:ind w:left="0"/>
        <w:jc w:val="both"/>
      </w:pPr>
      <w:r>
        <w:rPr>
          <w:rFonts w:ascii="Times New Roman"/>
          <w:b w:val="false"/>
          <w:i w:val="false"/>
          <w:color w:val="000000"/>
          <w:sz w:val="28"/>
        </w:rPr>
        <w:t>
      лицам с инвалидностью с детства третьей группы – 1,20 прожиточного минимума;</w:t>
      </w:r>
    </w:p>
    <w:bookmarkStart w:name="z28" w:id="35"/>
    <w:p>
      <w:pPr>
        <w:spacing w:after="0"/>
        <w:ind w:left="0"/>
        <w:jc w:val="both"/>
      </w:pPr>
      <w:r>
        <w:rPr>
          <w:rFonts w:ascii="Times New Roman"/>
          <w:b w:val="false"/>
          <w:i w:val="false"/>
          <w:color w:val="000000"/>
          <w:sz w:val="28"/>
        </w:rPr>
        <w:t>
      лицам с инвалидностью первой группы – 1,92 прожиточного минимума;</w:t>
      </w:r>
    </w:p>
    <w:bookmarkEnd w:id="35"/>
    <w:p>
      <w:pPr>
        <w:spacing w:after="0"/>
        <w:ind w:left="0"/>
        <w:jc w:val="both"/>
      </w:pPr>
      <w:r>
        <w:rPr>
          <w:rFonts w:ascii="Times New Roman"/>
          <w:b w:val="false"/>
          <w:i w:val="false"/>
          <w:color w:val="000000"/>
          <w:sz w:val="28"/>
        </w:rPr>
        <w:t>
      лицам с инвалидностью второй группы – 1,53 прожиточного минимума;</w:t>
      </w:r>
    </w:p>
    <w:bookmarkStart w:name="z30" w:id="36"/>
    <w:p>
      <w:pPr>
        <w:spacing w:after="0"/>
        <w:ind w:left="0"/>
        <w:jc w:val="both"/>
      </w:pPr>
      <w:r>
        <w:rPr>
          <w:rFonts w:ascii="Times New Roman"/>
          <w:b w:val="false"/>
          <w:i w:val="false"/>
          <w:color w:val="000000"/>
          <w:sz w:val="28"/>
        </w:rPr>
        <w:t>
      лицам с инвалидностью третьей группы – 1,04 прожиточного минимума.</w:t>
      </w:r>
    </w:p>
    <w:bookmarkEnd w:id="36"/>
    <w:bookmarkStart w:name="z3" w:id="37"/>
    <w:p>
      <w:pPr>
        <w:spacing w:after="0"/>
        <w:ind w:left="0"/>
        <w:jc w:val="both"/>
      </w:pPr>
      <w:r>
        <w:rPr>
          <w:rFonts w:ascii="Times New Roman"/>
          <w:b w:val="false"/>
          <w:i w:val="false"/>
          <w:color w:val="000000"/>
          <w:sz w:val="28"/>
        </w:rPr>
        <w:t xml:space="preserve">
      2. Лицам с инвалидностью, указанным в подпунктах 2) и 5)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месячные пособия по инвалидности назначаются в следующих размерах:</w:t>
      </w:r>
    </w:p>
    <w:bookmarkEnd w:id="37"/>
    <w:p>
      <w:pPr>
        <w:spacing w:after="0"/>
        <w:ind w:left="0"/>
        <w:jc w:val="both"/>
      </w:pPr>
      <w:r>
        <w:rPr>
          <w:rFonts w:ascii="Times New Roman"/>
          <w:b w:val="false"/>
          <w:i w:val="false"/>
          <w:color w:val="000000"/>
          <w:sz w:val="28"/>
        </w:rPr>
        <w:t>
      1) с 1 апреля 2014 года:</w:t>
      </w:r>
    </w:p>
    <w:p>
      <w:pPr>
        <w:spacing w:after="0"/>
        <w:ind w:left="0"/>
        <w:jc w:val="both"/>
      </w:pPr>
      <w:r>
        <w:rPr>
          <w:rFonts w:ascii="Times New Roman"/>
          <w:b w:val="false"/>
          <w:i w:val="false"/>
          <w:color w:val="000000"/>
          <w:sz w:val="28"/>
        </w:rPr>
        <w:t>
      лицам с инвалидностью первой группы – 1,69 прожиточного минимума;</w:t>
      </w:r>
    </w:p>
    <w:p>
      <w:pPr>
        <w:spacing w:after="0"/>
        <w:ind w:left="0"/>
        <w:jc w:val="both"/>
      </w:pPr>
      <w:r>
        <w:rPr>
          <w:rFonts w:ascii="Times New Roman"/>
          <w:b w:val="false"/>
          <w:i w:val="false"/>
          <w:color w:val="000000"/>
          <w:sz w:val="28"/>
        </w:rPr>
        <w:t>
      лицам с инвалидностью второй группы – 1,36 прожиточного минимума;</w:t>
      </w:r>
    </w:p>
    <w:p>
      <w:pPr>
        <w:spacing w:after="0"/>
        <w:ind w:left="0"/>
        <w:jc w:val="both"/>
      </w:pPr>
      <w:r>
        <w:rPr>
          <w:rFonts w:ascii="Times New Roman"/>
          <w:b w:val="false"/>
          <w:i w:val="false"/>
          <w:color w:val="000000"/>
          <w:sz w:val="28"/>
        </w:rPr>
        <w:t>
      лицам с инвалидностью третьей группы – 1,05 прожиточного минимума;</w:t>
      </w:r>
    </w:p>
    <w:p>
      <w:pPr>
        <w:spacing w:after="0"/>
        <w:ind w:left="0"/>
        <w:jc w:val="both"/>
      </w:pPr>
      <w:r>
        <w:rPr>
          <w:rFonts w:ascii="Times New Roman"/>
          <w:b w:val="false"/>
          <w:i w:val="false"/>
          <w:color w:val="000000"/>
          <w:sz w:val="28"/>
        </w:rPr>
        <w:t>
      2) с 1 января 2018 года:</w:t>
      </w:r>
    </w:p>
    <w:p>
      <w:pPr>
        <w:spacing w:after="0"/>
        <w:ind w:left="0"/>
        <w:jc w:val="both"/>
      </w:pPr>
      <w:r>
        <w:rPr>
          <w:rFonts w:ascii="Times New Roman"/>
          <w:b w:val="false"/>
          <w:i w:val="false"/>
          <w:color w:val="000000"/>
          <w:sz w:val="28"/>
        </w:rPr>
        <w:t>
      лицам с инвалидностью первой группы – 2,81 прожиточного минимума;</w:t>
      </w:r>
    </w:p>
    <w:p>
      <w:pPr>
        <w:spacing w:after="0"/>
        <w:ind w:left="0"/>
        <w:jc w:val="both"/>
      </w:pPr>
      <w:r>
        <w:rPr>
          <w:rFonts w:ascii="Times New Roman"/>
          <w:b w:val="false"/>
          <w:i w:val="false"/>
          <w:color w:val="000000"/>
          <w:sz w:val="28"/>
        </w:rPr>
        <w:t>
      лицам с инвалидностью второй группы – 2,40 прожиточного минимума;</w:t>
      </w:r>
    </w:p>
    <w:p>
      <w:pPr>
        <w:spacing w:after="0"/>
        <w:ind w:left="0"/>
        <w:jc w:val="both"/>
      </w:pPr>
      <w:r>
        <w:rPr>
          <w:rFonts w:ascii="Times New Roman"/>
          <w:b w:val="false"/>
          <w:i w:val="false"/>
          <w:color w:val="000000"/>
          <w:sz w:val="28"/>
        </w:rPr>
        <w:t>
      лицам с инвалидностью третьей группы – 2,01 прожиточного минимума.</w:t>
      </w:r>
    </w:p>
    <w:bookmarkStart w:name="z5" w:id="38"/>
    <w:p>
      <w:pPr>
        <w:spacing w:after="0"/>
        <w:ind w:left="0"/>
        <w:jc w:val="both"/>
      </w:pPr>
      <w:r>
        <w:rPr>
          <w:rFonts w:ascii="Times New Roman"/>
          <w:b w:val="false"/>
          <w:i w:val="false"/>
          <w:color w:val="000000"/>
          <w:sz w:val="28"/>
        </w:rPr>
        <w:t xml:space="preserve">
      3. Лицам с инвалидностью, указанным в подпункте 4)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месячные пособия по инвалидности назначаются в следующих размерах:</w:t>
      </w:r>
    </w:p>
    <w:bookmarkEnd w:id="38"/>
    <w:p>
      <w:pPr>
        <w:spacing w:after="0"/>
        <w:ind w:left="0"/>
        <w:jc w:val="both"/>
      </w:pPr>
      <w:r>
        <w:rPr>
          <w:rFonts w:ascii="Times New Roman"/>
          <w:b w:val="false"/>
          <w:i w:val="false"/>
          <w:color w:val="000000"/>
          <w:sz w:val="28"/>
        </w:rPr>
        <w:t>
      1) с 1 апреля 2014 года:</w:t>
      </w:r>
    </w:p>
    <w:p>
      <w:pPr>
        <w:spacing w:after="0"/>
        <w:ind w:left="0"/>
        <w:jc w:val="both"/>
      </w:pPr>
      <w:r>
        <w:rPr>
          <w:rFonts w:ascii="Times New Roman"/>
          <w:b w:val="false"/>
          <w:i w:val="false"/>
          <w:color w:val="000000"/>
          <w:sz w:val="28"/>
        </w:rPr>
        <w:t>
      лицам с инвалидностью первой группы – 2,19 прожиточного минимума;</w:t>
      </w:r>
    </w:p>
    <w:p>
      <w:pPr>
        <w:spacing w:after="0"/>
        <w:ind w:left="0"/>
        <w:jc w:val="both"/>
      </w:pPr>
      <w:r>
        <w:rPr>
          <w:rFonts w:ascii="Times New Roman"/>
          <w:b w:val="false"/>
          <w:i w:val="false"/>
          <w:color w:val="000000"/>
          <w:sz w:val="28"/>
        </w:rPr>
        <w:t>
      лицам с инвалидностью второй группы – 1,56 прожиточного минимума;</w:t>
      </w:r>
    </w:p>
    <w:p>
      <w:pPr>
        <w:spacing w:after="0"/>
        <w:ind w:left="0"/>
        <w:jc w:val="both"/>
      </w:pPr>
      <w:r>
        <w:rPr>
          <w:rFonts w:ascii="Times New Roman"/>
          <w:b w:val="false"/>
          <w:i w:val="false"/>
          <w:color w:val="000000"/>
          <w:sz w:val="28"/>
        </w:rPr>
        <w:t>
      лицам с инвалидностью третьей группы – 1,05 прожиточного минимума;</w:t>
      </w:r>
    </w:p>
    <w:p>
      <w:pPr>
        <w:spacing w:after="0"/>
        <w:ind w:left="0"/>
        <w:jc w:val="both"/>
      </w:pPr>
      <w:r>
        <w:rPr>
          <w:rFonts w:ascii="Times New Roman"/>
          <w:b w:val="false"/>
          <w:i w:val="false"/>
          <w:color w:val="000000"/>
          <w:sz w:val="28"/>
        </w:rPr>
        <w:t>
      2) с 1 января 2018 года:</w:t>
      </w:r>
    </w:p>
    <w:p>
      <w:pPr>
        <w:spacing w:after="0"/>
        <w:ind w:left="0"/>
        <w:jc w:val="both"/>
      </w:pPr>
      <w:r>
        <w:rPr>
          <w:rFonts w:ascii="Times New Roman"/>
          <w:b w:val="false"/>
          <w:i w:val="false"/>
          <w:color w:val="000000"/>
          <w:sz w:val="28"/>
        </w:rPr>
        <w:t>
      лицам с инвалидностью первой группы – 3,44 прожиточного минимума;</w:t>
      </w:r>
    </w:p>
    <w:p>
      <w:pPr>
        <w:spacing w:after="0"/>
        <w:ind w:left="0"/>
        <w:jc w:val="both"/>
      </w:pPr>
      <w:r>
        <w:rPr>
          <w:rFonts w:ascii="Times New Roman"/>
          <w:b w:val="false"/>
          <w:i w:val="false"/>
          <w:color w:val="000000"/>
          <w:sz w:val="28"/>
        </w:rPr>
        <w:t>
      лицам с инвалидностью второй группы – 2,65 прожиточного минимума;</w:t>
      </w:r>
    </w:p>
    <w:p>
      <w:pPr>
        <w:spacing w:after="0"/>
        <w:ind w:left="0"/>
        <w:jc w:val="both"/>
      </w:pPr>
      <w:r>
        <w:rPr>
          <w:rFonts w:ascii="Times New Roman"/>
          <w:b w:val="false"/>
          <w:i w:val="false"/>
          <w:color w:val="000000"/>
          <w:sz w:val="28"/>
        </w:rPr>
        <w:t>
      лицам с инвалидностью третьей группы – 2,01 прожиточного минимума.</w:t>
      </w:r>
    </w:p>
    <w:bookmarkStart w:name="z7" w:id="39"/>
    <w:p>
      <w:pPr>
        <w:spacing w:after="0"/>
        <w:ind w:left="0"/>
        <w:jc w:val="both"/>
      </w:pPr>
      <w:r>
        <w:rPr>
          <w:rFonts w:ascii="Times New Roman"/>
          <w:b w:val="false"/>
          <w:i w:val="false"/>
          <w:color w:val="000000"/>
          <w:sz w:val="28"/>
        </w:rPr>
        <w:t>
      4. Месячное пособие по инвалидности работающим получателям пособий выплачивается в полном размере.</w:t>
      </w:r>
    </w:p>
    <w:bookmarkEnd w:id="39"/>
    <w:bookmarkStart w:name="z9" w:id="40"/>
    <w:p>
      <w:pPr>
        <w:spacing w:after="0"/>
        <w:ind w:left="0"/>
        <w:jc w:val="both"/>
      </w:pPr>
      <w:r>
        <w:rPr>
          <w:rFonts w:ascii="Times New Roman"/>
          <w:b w:val="false"/>
          <w:i w:val="false"/>
          <w:color w:val="000000"/>
          <w:sz w:val="28"/>
        </w:rPr>
        <w:t>
      5. Если размер пенсионных выплат по возрасту или пенсионных выплат за выслугу лет меньше размера месячного пособия по инвалидности, установленного для соответствующих категорий лиц с инвалидностью, выплата месячного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пособия по инвалидности, установленного для этой категории лиц с инвалидностью.</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Закона РК от 31.03.2014 </w:t>
      </w:r>
      <w:r>
        <w:rPr>
          <w:rFonts w:ascii="Times New Roman"/>
          <w:b w:val="false"/>
          <w:i w:val="false"/>
          <w:color w:val="000000"/>
          <w:sz w:val="28"/>
        </w:rPr>
        <w:t>№ 180-V</w:t>
      </w:r>
      <w:r>
        <w:rPr>
          <w:rFonts w:ascii="Times New Roman"/>
          <w:b w:val="false"/>
          <w:i w:val="false"/>
          <w:color w:val="ff0000"/>
          <w:sz w:val="28"/>
        </w:rPr>
        <w:t xml:space="preserve"> (вводится в действие с 01.04.2014);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01.07.2017);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41"/>
    <w:p>
      <w:pPr>
        <w:spacing w:after="0"/>
        <w:ind w:left="0"/>
        <w:jc w:val="left"/>
      </w:pPr>
      <w:r>
        <w:rPr>
          <w:rFonts w:ascii="Times New Roman"/>
          <w:b/>
          <w:i w:val="false"/>
          <w:color w:val="000000"/>
        </w:rPr>
        <w:t xml:space="preserve"> Глава 3. Пособия по случаю потери кормильца</w:t>
      </w:r>
    </w:p>
    <w:bookmarkEnd w:id="41"/>
    <w:p>
      <w:pPr>
        <w:spacing w:after="0"/>
        <w:ind w:left="0"/>
        <w:jc w:val="both"/>
      </w:pPr>
      <w:r>
        <w:rPr>
          <w:rFonts w:ascii="Times New Roman"/>
          <w:b/>
          <w:i w:val="false"/>
          <w:color w:val="000000"/>
          <w:sz w:val="28"/>
        </w:rPr>
        <w:t>Статья 13. Условия назначения пособия</w:t>
      </w:r>
    </w:p>
    <w:p>
      <w:pPr>
        <w:spacing w:after="0"/>
        <w:ind w:left="0"/>
        <w:jc w:val="both"/>
      </w:pPr>
      <w:r>
        <w:rPr>
          <w:rFonts w:ascii="Times New Roman"/>
          <w:b w:val="false"/>
          <w:i w:val="false"/>
          <w:color w:val="000000"/>
          <w:sz w:val="28"/>
        </w:rPr>
        <w:t xml:space="preserve">
      1. Право на пособие по случаю потери кормильца имеют нетрудоспособные члены семьи умершего кормильца, состоявшие на его иждивении. При этом детям и лицам, указанным в подпункте 3) пункта 2 настоящей статьи, пособия назначаются независимо от того, состояли ли они на иждивении кормильца. </w:t>
      </w:r>
    </w:p>
    <w:p>
      <w:pPr>
        <w:spacing w:after="0"/>
        <w:ind w:left="0"/>
        <w:jc w:val="both"/>
      </w:pPr>
      <w:r>
        <w:rPr>
          <w:rFonts w:ascii="Times New Roman"/>
          <w:b w:val="false"/>
          <w:i w:val="false"/>
          <w:color w:val="000000"/>
          <w:sz w:val="28"/>
        </w:rPr>
        <w:t xml:space="preserve">
      2. Нетрудоспособными членами семьи считаются: </w:t>
      </w:r>
    </w:p>
    <w:p>
      <w:pPr>
        <w:spacing w:after="0"/>
        <w:ind w:left="0"/>
        <w:jc w:val="both"/>
      </w:pPr>
      <w:r>
        <w:rPr>
          <w:rFonts w:ascii="Times New Roman"/>
          <w:b w:val="false"/>
          <w:i w:val="false"/>
          <w:color w:val="000000"/>
          <w:sz w:val="28"/>
        </w:rPr>
        <w:t xml:space="preserve">
      1) дети (в том числе усыновленные, пасынки и падчерицы), братья, сестры и внуки, не достигшие восемнадцати лет и старше этого возраста, если они стали лицами с инвалидностью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 </w:t>
      </w:r>
    </w:p>
    <w:p>
      <w:pPr>
        <w:spacing w:after="0"/>
        <w:ind w:left="0"/>
        <w:jc w:val="both"/>
      </w:pPr>
      <w:r>
        <w:rPr>
          <w:rFonts w:ascii="Times New Roman"/>
          <w:b w:val="false"/>
          <w:i w:val="false"/>
          <w:color w:val="000000"/>
          <w:sz w:val="28"/>
        </w:rPr>
        <w:t xml:space="preserve">
      Несовершеннолетние, имеющие право на пособие по случаю потери кормильца, сохраняют это право также и при их усыновлении; </w:t>
      </w:r>
    </w:p>
    <w:p>
      <w:pPr>
        <w:spacing w:after="0"/>
        <w:ind w:left="0"/>
        <w:jc w:val="both"/>
      </w:pPr>
      <w:r>
        <w:rPr>
          <w:rFonts w:ascii="Times New Roman"/>
          <w:b w:val="false"/>
          <w:i w:val="false"/>
          <w:color w:val="000000"/>
          <w:sz w:val="28"/>
        </w:rPr>
        <w:t xml:space="preserve">
      2) отец, мать (в том числе усыновители), жена, муж, если они достигли пенсионного возраста в соответствии с законодательством о пенсионном обеспечении; </w:t>
      </w:r>
    </w:p>
    <w:p>
      <w:pPr>
        <w:spacing w:after="0"/>
        <w:ind w:left="0"/>
        <w:jc w:val="both"/>
      </w:pPr>
      <w:r>
        <w:rPr>
          <w:rFonts w:ascii="Times New Roman"/>
          <w:b w:val="false"/>
          <w:i w:val="false"/>
          <w:color w:val="000000"/>
          <w:sz w:val="28"/>
        </w:rPr>
        <w:t xml:space="preserve">
      3) один из родителей или супруг,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8 лет, и не работает; </w:t>
      </w:r>
    </w:p>
    <w:p>
      <w:pPr>
        <w:spacing w:after="0"/>
        <w:ind w:left="0"/>
        <w:jc w:val="both"/>
      </w:pPr>
      <w:r>
        <w:rPr>
          <w:rFonts w:ascii="Times New Roman"/>
          <w:b w:val="false"/>
          <w:i w:val="false"/>
          <w:color w:val="000000"/>
          <w:sz w:val="28"/>
        </w:rPr>
        <w:t xml:space="preserve">
      4) дед и бабушка, если они достигли пенсионного возраста в соответствии с законодательством о пенсионном обеспечении, и при отсутствии лиц, которые по закону обязаны их содержать, и не имеющие других источников средств к существованию. </w:t>
      </w:r>
    </w:p>
    <w:p>
      <w:pPr>
        <w:spacing w:after="0"/>
        <w:ind w:left="0"/>
        <w:jc w:val="both"/>
      </w:pPr>
      <w:r>
        <w:rPr>
          <w:rFonts w:ascii="Times New Roman"/>
          <w:b w:val="false"/>
          <w:i w:val="false"/>
          <w:color w:val="000000"/>
          <w:sz w:val="28"/>
        </w:rPr>
        <w:t xml:space="preserve">
      3. Обучающиеся граждане старше восемнадцати лет имеют право на пособие по случаю потери кормильца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w:t>
      </w:r>
    </w:p>
    <w:p>
      <w:pPr>
        <w:spacing w:after="0"/>
        <w:ind w:left="0"/>
        <w:jc w:val="both"/>
      </w:pPr>
      <w:r>
        <w:rPr>
          <w:rFonts w:ascii="Times New Roman"/>
          <w:b w:val="false"/>
          <w:i w:val="false"/>
          <w:color w:val="000000"/>
          <w:sz w:val="28"/>
        </w:rPr>
        <w:t xml:space="preserve">
      4. 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p>
    <w:p>
      <w:pPr>
        <w:spacing w:after="0"/>
        <w:ind w:left="0"/>
        <w:jc w:val="both"/>
      </w:pPr>
      <w:r>
        <w:rPr>
          <w:rFonts w:ascii="Times New Roman"/>
          <w:b w:val="false"/>
          <w:i w:val="false"/>
          <w:color w:val="000000"/>
          <w:sz w:val="28"/>
        </w:rPr>
        <w:t>
      5. Пособия, назначенные детям, потерявшим обоих родителей (круглые сироты), выплачиваются их законному представителю.</w:t>
      </w:r>
    </w:p>
    <w:p>
      <w:pPr>
        <w:spacing w:after="0"/>
        <w:ind w:left="0"/>
        <w:jc w:val="both"/>
      </w:pPr>
      <w:r>
        <w:rPr>
          <w:rFonts w:ascii="Times New Roman"/>
          <w:b w:val="false"/>
          <w:i w:val="false"/>
          <w:color w:val="000000"/>
          <w:sz w:val="28"/>
        </w:rPr>
        <w:t>
      6. Все нормы настоящего Закона, касающиеся семей умерших, соответственно распространяются и на семьи безвестно отсутствующих или объявленных умершими, если эти факты установлены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16.11.1999 </w:t>
      </w:r>
      <w:r>
        <w:rPr>
          <w:rFonts w:ascii="Times New Roman"/>
          <w:b w:val="false"/>
          <w:i w:val="false"/>
          <w:color w:val="000000"/>
          <w:sz w:val="28"/>
        </w:rPr>
        <w:t>№ 482</w:t>
      </w:r>
      <w:r>
        <w:rPr>
          <w:rFonts w:ascii="Times New Roman"/>
          <w:b w:val="false"/>
          <w:i w:val="false"/>
          <w:color w:val="ff0000"/>
          <w:sz w:val="28"/>
        </w:rPr>
        <w:t xml:space="preserve"> (вводится в действие с 1 января 2000 года); от 27.07.2007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20.06.2017 </w:t>
      </w:r>
      <w:r>
        <w:rPr>
          <w:rFonts w:ascii="Times New Roman"/>
          <w:b w:val="false"/>
          <w:i w:val="false"/>
          <w:color w:val="000000"/>
          <w:sz w:val="28"/>
        </w:rPr>
        <w:t>№ 76-VI</w:t>
      </w:r>
      <w:r>
        <w:rPr>
          <w:rFonts w:ascii="Times New Roman"/>
          <w:b w:val="false"/>
          <w:i w:val="false"/>
          <w:color w:val="ff0000"/>
          <w:sz w:val="28"/>
        </w:rPr>
        <w:t xml:space="preserve"> (вводится в действие с 01.07.2017);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Период, на который назначается пособие</w:t>
      </w:r>
    </w:p>
    <w:p>
      <w:pPr>
        <w:spacing w:after="0"/>
        <w:ind w:left="0"/>
        <w:jc w:val="both"/>
      </w:pPr>
      <w:r>
        <w:rPr>
          <w:rFonts w:ascii="Times New Roman"/>
          <w:b w:val="false"/>
          <w:i w:val="false"/>
          <w:color w:val="000000"/>
          <w:sz w:val="28"/>
        </w:rPr>
        <w:t xml:space="preserve">
      Пособие по случаю потери кормильца устанавливается на весь период, в течение которого член семьи умершего считается нетрудоспособным, согласно </w:t>
      </w:r>
      <w:r>
        <w:rPr>
          <w:rFonts w:ascii="Times New Roman"/>
          <w:b w:val="false"/>
          <w:i w:val="false"/>
          <w:color w:val="000000"/>
          <w:sz w:val="28"/>
        </w:rPr>
        <w:t>статье 13</w:t>
      </w:r>
      <w:r>
        <w:rPr>
          <w:rFonts w:ascii="Times New Roman"/>
          <w:b w:val="false"/>
          <w:i w:val="false"/>
          <w:color w:val="000000"/>
          <w:sz w:val="28"/>
        </w:rPr>
        <w:t xml:space="preserve"> настоящего Закона, а членам семьи, достигшим возраста, дающего права на получение пенсионных выплат в соответствии с Законом Республики Казахстан "О пенсионном обеспечении в Республике Казахстан", - пожизненно. </w:t>
      </w:r>
    </w:p>
    <w:p>
      <w:pPr>
        <w:spacing w:after="0"/>
        <w:ind w:left="0"/>
        <w:jc w:val="both"/>
      </w:pPr>
      <w:r>
        <w:rPr>
          <w:rFonts w:ascii="Times New Roman"/>
          <w:b/>
          <w:i w:val="false"/>
          <w:color w:val="000000"/>
          <w:sz w:val="28"/>
        </w:rPr>
        <w:t xml:space="preserve">Статья 15. Назначение одного пособия на всех членов семьи </w:t>
      </w:r>
    </w:p>
    <w:p>
      <w:pPr>
        <w:spacing w:after="0"/>
        <w:ind w:left="0"/>
        <w:jc w:val="both"/>
      </w:pPr>
      <w:r>
        <w:rPr>
          <w:rFonts w:ascii="Times New Roman"/>
          <w:b w:val="false"/>
          <w:i w:val="false"/>
          <w:color w:val="000000"/>
          <w:sz w:val="28"/>
        </w:rPr>
        <w:t xml:space="preserve">
      1. На всех членов семьи, имеющих право на пособие по случаю потери кормильца, назначается одно общее пособие. </w:t>
      </w:r>
    </w:p>
    <w:p>
      <w:pPr>
        <w:spacing w:after="0"/>
        <w:ind w:left="0"/>
        <w:jc w:val="both"/>
      </w:pPr>
      <w:r>
        <w:rPr>
          <w:rFonts w:ascii="Times New Roman"/>
          <w:b w:val="false"/>
          <w:i w:val="false"/>
          <w:color w:val="000000"/>
          <w:sz w:val="28"/>
        </w:rPr>
        <w:t xml:space="preserve">
      2. По требованию члена семьи его доля пособия выделяется и выплачивается ему отдельно. </w:t>
      </w:r>
    </w:p>
    <w:p>
      <w:pPr>
        <w:spacing w:after="0"/>
        <w:ind w:left="0"/>
        <w:jc w:val="both"/>
      </w:pPr>
      <w:r>
        <w:rPr>
          <w:rFonts w:ascii="Times New Roman"/>
          <w:b w:val="false"/>
          <w:i w:val="false"/>
          <w:color w:val="000000"/>
          <w:sz w:val="28"/>
        </w:rPr>
        <w:t xml:space="preserve">
      3. Выделение доли пособия производится со дня обращения за ее выделением. </w:t>
      </w:r>
    </w:p>
    <w:p>
      <w:pPr>
        <w:spacing w:after="0"/>
        <w:ind w:left="0"/>
        <w:jc w:val="both"/>
      </w:pPr>
      <w:r>
        <w:rPr>
          <w:rFonts w:ascii="Times New Roman"/>
          <w:b w:val="false"/>
          <w:i w:val="false"/>
          <w:color w:val="000000"/>
          <w:sz w:val="28"/>
        </w:rPr>
        <w:t xml:space="preserve">
      4. При изменении числа членов семьи, обеспечиваемых пособием по случаю потери кормильца, размер пособия соответственно увеличивается или уменьшается по числу членов семьи, имеющих право на пособие. </w:t>
      </w:r>
    </w:p>
    <w:p>
      <w:pPr>
        <w:spacing w:after="0"/>
        <w:ind w:left="0"/>
        <w:jc w:val="both"/>
      </w:pPr>
      <w:r>
        <w:rPr>
          <w:rFonts w:ascii="Times New Roman"/>
          <w:b w:val="false"/>
          <w:i w:val="false"/>
          <w:color w:val="000000"/>
          <w:sz w:val="28"/>
        </w:rPr>
        <w:t xml:space="preserve">
      5. Такой же пересмотр размера пособия устанавливается и в тех случаях, когда выплата пособия одному из членов семьи приостанавливается или возобновляется по миновании обстоятельств, вызвавших приостановление выплаты пособия. </w:t>
      </w:r>
    </w:p>
    <w:p>
      <w:pPr>
        <w:spacing w:after="0"/>
        <w:ind w:left="0"/>
        <w:jc w:val="both"/>
      </w:pPr>
      <w:r>
        <w:rPr>
          <w:rFonts w:ascii="Times New Roman"/>
          <w:b/>
          <w:i w:val="false"/>
          <w:color w:val="000000"/>
          <w:sz w:val="28"/>
        </w:rPr>
        <w:t>Статья 16. Размеры пособий по случаю потери кормильца</w:t>
      </w:r>
    </w:p>
    <w:bookmarkStart w:name="z11" w:id="42"/>
    <w:p>
      <w:pPr>
        <w:spacing w:after="0"/>
        <w:ind w:left="0"/>
        <w:jc w:val="both"/>
      </w:pPr>
      <w:r>
        <w:rPr>
          <w:rFonts w:ascii="Times New Roman"/>
          <w:b w:val="false"/>
          <w:i w:val="false"/>
          <w:color w:val="000000"/>
          <w:sz w:val="28"/>
        </w:rPr>
        <w:t>
      1. Максимальный размер месячного пособия по случаю потери кормильца назначается:</w:t>
      </w:r>
    </w:p>
    <w:bookmarkEnd w:id="42"/>
    <w:p>
      <w:pPr>
        <w:spacing w:after="0"/>
        <w:ind w:left="0"/>
        <w:jc w:val="both"/>
      </w:pPr>
      <w:r>
        <w:rPr>
          <w:rFonts w:ascii="Times New Roman"/>
          <w:b w:val="false"/>
          <w:i w:val="false"/>
          <w:color w:val="000000"/>
          <w:sz w:val="28"/>
        </w:rPr>
        <w:t>
      1) с 1 апреля 2014 года в размере 1,69 прожиточного минимума на всех нетрудоспособных членов его семьи;</w:t>
      </w:r>
    </w:p>
    <w:p>
      <w:pPr>
        <w:spacing w:after="0"/>
        <w:ind w:left="0"/>
        <w:jc w:val="both"/>
      </w:pPr>
      <w:r>
        <w:rPr>
          <w:rFonts w:ascii="Times New Roman"/>
          <w:b w:val="false"/>
          <w:i w:val="false"/>
          <w:color w:val="000000"/>
          <w:sz w:val="28"/>
        </w:rPr>
        <w:t>
      2) с 1 января 2016 года в размере 2,11 прожиточного минимума на всех нетрудоспособных членов его семьи.</w:t>
      </w:r>
    </w:p>
    <w:bookmarkStart w:name="z13" w:id="43"/>
    <w:p>
      <w:pPr>
        <w:spacing w:after="0"/>
        <w:ind w:left="0"/>
        <w:jc w:val="both"/>
      </w:pPr>
      <w:r>
        <w:rPr>
          <w:rFonts w:ascii="Times New Roman"/>
          <w:b w:val="false"/>
          <w:i w:val="false"/>
          <w:color w:val="000000"/>
          <w:sz w:val="28"/>
        </w:rPr>
        <w:t>
      2. Месячное пособие по случаю потери кормильца назначается:</w:t>
      </w:r>
    </w:p>
    <w:bookmarkEnd w:id="43"/>
    <w:p>
      <w:pPr>
        <w:spacing w:after="0"/>
        <w:ind w:left="0"/>
        <w:jc w:val="both"/>
      </w:pPr>
      <w:r>
        <w:rPr>
          <w:rFonts w:ascii="Times New Roman"/>
          <w:b w:val="false"/>
          <w:i w:val="false"/>
          <w:color w:val="000000"/>
          <w:sz w:val="28"/>
        </w:rPr>
        <w:t>
      1) с 1 апреля 2014 года:</w:t>
      </w:r>
    </w:p>
    <w:p>
      <w:pPr>
        <w:spacing w:after="0"/>
        <w:ind w:left="0"/>
        <w:jc w:val="both"/>
      </w:pPr>
      <w:r>
        <w:rPr>
          <w:rFonts w:ascii="Times New Roman"/>
          <w:b w:val="false"/>
          <w:i w:val="false"/>
          <w:color w:val="000000"/>
          <w:sz w:val="28"/>
        </w:rPr>
        <w:t>
      при наличии одного нетрудоспособного члена семьи в размере 0,69 прожиточного минимума;</w:t>
      </w:r>
    </w:p>
    <w:p>
      <w:pPr>
        <w:spacing w:after="0"/>
        <w:ind w:left="0"/>
        <w:jc w:val="both"/>
      </w:pPr>
      <w:r>
        <w:rPr>
          <w:rFonts w:ascii="Times New Roman"/>
          <w:b w:val="false"/>
          <w:i w:val="false"/>
          <w:color w:val="000000"/>
          <w:sz w:val="28"/>
        </w:rPr>
        <w:t>
      при наличии двух – 1,19 прожиточного минимума на всех нетрудоспособных членов семьи;</w:t>
      </w:r>
    </w:p>
    <w:p>
      <w:pPr>
        <w:spacing w:after="0"/>
        <w:ind w:left="0"/>
        <w:jc w:val="both"/>
      </w:pPr>
      <w:r>
        <w:rPr>
          <w:rFonts w:ascii="Times New Roman"/>
          <w:b w:val="false"/>
          <w:i w:val="false"/>
          <w:color w:val="000000"/>
          <w:sz w:val="28"/>
        </w:rPr>
        <w:t>
      при наличии трех – 1,48 прожиточного минимума на всех нетрудоспособных членов семьи;</w:t>
      </w:r>
    </w:p>
    <w:p>
      <w:pPr>
        <w:spacing w:after="0"/>
        <w:ind w:left="0"/>
        <w:jc w:val="both"/>
      </w:pPr>
      <w:r>
        <w:rPr>
          <w:rFonts w:ascii="Times New Roman"/>
          <w:b w:val="false"/>
          <w:i w:val="false"/>
          <w:color w:val="000000"/>
          <w:sz w:val="28"/>
        </w:rPr>
        <w:t>
      при наличии четырех – 1,57 прожиточного минимума на всех нетрудоспособных членов семьи;</w:t>
      </w:r>
    </w:p>
    <w:p>
      <w:pPr>
        <w:spacing w:after="0"/>
        <w:ind w:left="0"/>
        <w:jc w:val="both"/>
      </w:pPr>
      <w:r>
        <w:rPr>
          <w:rFonts w:ascii="Times New Roman"/>
          <w:b w:val="false"/>
          <w:i w:val="false"/>
          <w:color w:val="000000"/>
          <w:sz w:val="28"/>
        </w:rPr>
        <w:t>
      при наличии пяти – 1,62 прожиточного минимума на всех нетрудоспособных членов семьи.</w:t>
      </w:r>
    </w:p>
    <w:p>
      <w:pPr>
        <w:spacing w:after="0"/>
        <w:ind w:left="0"/>
        <w:jc w:val="both"/>
      </w:pPr>
      <w:r>
        <w:rPr>
          <w:rFonts w:ascii="Times New Roman"/>
          <w:b w:val="false"/>
          <w:i w:val="false"/>
          <w:color w:val="000000"/>
          <w:sz w:val="28"/>
        </w:rPr>
        <w:t>
      При наличии шести и более нетрудоспособных членов семьи размер пособия на каждого рассчитывается как равная доля от 1,69 прожиточного минимума;</w:t>
      </w:r>
    </w:p>
    <w:p>
      <w:pPr>
        <w:spacing w:after="0"/>
        <w:ind w:left="0"/>
        <w:jc w:val="both"/>
      </w:pPr>
      <w:r>
        <w:rPr>
          <w:rFonts w:ascii="Times New Roman"/>
          <w:b w:val="false"/>
          <w:i w:val="false"/>
          <w:color w:val="000000"/>
          <w:sz w:val="28"/>
        </w:rPr>
        <w:t>
      2) с 1 января 2016 года:</w:t>
      </w:r>
    </w:p>
    <w:p>
      <w:pPr>
        <w:spacing w:after="0"/>
        <w:ind w:left="0"/>
        <w:jc w:val="both"/>
      </w:pPr>
      <w:r>
        <w:rPr>
          <w:rFonts w:ascii="Times New Roman"/>
          <w:b w:val="false"/>
          <w:i w:val="false"/>
          <w:color w:val="000000"/>
          <w:sz w:val="28"/>
        </w:rPr>
        <w:t>
      при наличии одного нетрудоспособного члена семьи в размере 0,86 прожиточного минимума;</w:t>
      </w:r>
    </w:p>
    <w:p>
      <w:pPr>
        <w:spacing w:after="0"/>
        <w:ind w:left="0"/>
        <w:jc w:val="both"/>
      </w:pPr>
      <w:r>
        <w:rPr>
          <w:rFonts w:ascii="Times New Roman"/>
          <w:b w:val="false"/>
          <w:i w:val="false"/>
          <w:color w:val="000000"/>
          <w:sz w:val="28"/>
        </w:rPr>
        <w:t>
      при наличии двух – 1,49 прожиточного минимума на всех нетрудоспособных членов семьи;</w:t>
      </w:r>
    </w:p>
    <w:p>
      <w:pPr>
        <w:spacing w:after="0"/>
        <w:ind w:left="0"/>
        <w:jc w:val="both"/>
      </w:pPr>
      <w:r>
        <w:rPr>
          <w:rFonts w:ascii="Times New Roman"/>
          <w:b w:val="false"/>
          <w:i w:val="false"/>
          <w:color w:val="000000"/>
          <w:sz w:val="28"/>
        </w:rPr>
        <w:t>
      при наличии трех – 1,85 прожиточного минимума на всех нетрудоспособных членов семьи;</w:t>
      </w:r>
    </w:p>
    <w:p>
      <w:pPr>
        <w:spacing w:after="0"/>
        <w:ind w:left="0"/>
        <w:jc w:val="both"/>
      </w:pPr>
      <w:r>
        <w:rPr>
          <w:rFonts w:ascii="Times New Roman"/>
          <w:b w:val="false"/>
          <w:i w:val="false"/>
          <w:color w:val="000000"/>
          <w:sz w:val="28"/>
        </w:rPr>
        <w:t>
      при наличии четырех – 1,96 прожиточного минимума на всех нетрудоспособных членов семьи;</w:t>
      </w:r>
    </w:p>
    <w:p>
      <w:pPr>
        <w:spacing w:after="0"/>
        <w:ind w:left="0"/>
        <w:jc w:val="both"/>
      </w:pPr>
      <w:r>
        <w:rPr>
          <w:rFonts w:ascii="Times New Roman"/>
          <w:b w:val="false"/>
          <w:i w:val="false"/>
          <w:color w:val="000000"/>
          <w:sz w:val="28"/>
        </w:rPr>
        <w:t>
      при наличии пяти – 2,03 прожиточного минимума на всех нетрудоспособных членов семьи.</w:t>
      </w:r>
    </w:p>
    <w:p>
      <w:pPr>
        <w:spacing w:after="0"/>
        <w:ind w:left="0"/>
        <w:jc w:val="both"/>
      </w:pPr>
      <w:r>
        <w:rPr>
          <w:rFonts w:ascii="Times New Roman"/>
          <w:b w:val="false"/>
          <w:i w:val="false"/>
          <w:color w:val="000000"/>
          <w:sz w:val="28"/>
        </w:rPr>
        <w:t>
      При наличии шести и более нетрудоспособных членов семьи размер пособия на каждого рассчитывается как равная доля от 2,11 прожиточного минимума.</w:t>
      </w:r>
    </w:p>
    <w:bookmarkStart w:name="z16" w:id="44"/>
    <w:p>
      <w:pPr>
        <w:spacing w:after="0"/>
        <w:ind w:left="0"/>
        <w:jc w:val="both"/>
      </w:pPr>
      <w:r>
        <w:rPr>
          <w:rFonts w:ascii="Times New Roman"/>
          <w:b w:val="false"/>
          <w:i w:val="false"/>
          <w:color w:val="000000"/>
          <w:sz w:val="28"/>
        </w:rPr>
        <w:t>
      3. В случае потери обоих родителей детям-сиротам месячное пособие по случаю потери кормильца назначается:</w:t>
      </w:r>
    </w:p>
    <w:bookmarkEnd w:id="44"/>
    <w:p>
      <w:pPr>
        <w:spacing w:after="0"/>
        <w:ind w:left="0"/>
        <w:jc w:val="both"/>
      </w:pPr>
      <w:r>
        <w:rPr>
          <w:rFonts w:ascii="Times New Roman"/>
          <w:b w:val="false"/>
          <w:i w:val="false"/>
          <w:color w:val="000000"/>
          <w:sz w:val="28"/>
        </w:rPr>
        <w:t>
      1) с 1 апреля 2014 года – в размере 0,94 прожиточного минимума на каждого ребенка, остальным нетрудоспособным членам семьи – в размере 0,43 прожиточного минимума, но не более 2,05 прожиточного минимума на всех нетрудоспособных членов семьи;</w:t>
      </w:r>
    </w:p>
    <w:p>
      <w:pPr>
        <w:spacing w:after="0"/>
        <w:ind w:left="0"/>
        <w:jc w:val="both"/>
      </w:pPr>
      <w:r>
        <w:rPr>
          <w:rFonts w:ascii="Times New Roman"/>
          <w:b w:val="false"/>
          <w:i w:val="false"/>
          <w:color w:val="000000"/>
          <w:sz w:val="28"/>
        </w:rPr>
        <w:t>
      2) с 1 января 2016 года – в размере 1,18 прожиточного минимума на каждого ребенка, остальным нетрудоспособным членам семьи – в размере 0,54 прожиточного минимума, но не более 2,56 прожиточного минимума на всех нетрудоспособных членов семьи.</w:t>
      </w:r>
    </w:p>
    <w:bookmarkStart w:name="z18" w:id="45"/>
    <w:p>
      <w:pPr>
        <w:spacing w:after="0"/>
        <w:ind w:left="0"/>
        <w:jc w:val="both"/>
      </w:pPr>
      <w:r>
        <w:rPr>
          <w:rFonts w:ascii="Times New Roman"/>
          <w:b w:val="false"/>
          <w:i w:val="false"/>
          <w:color w:val="000000"/>
          <w:sz w:val="28"/>
        </w:rPr>
        <w:t>
      4. Членам семей военнослужащих, сотрудников специальных государственных органов,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службы в специальных государственных органах, размер месячного пособия по случаю потери кормильца увеличивается на 0,25 прожиточного минимума на каждого нетрудоспособного члена семьи, но не более:</w:t>
      </w:r>
    </w:p>
    <w:bookmarkEnd w:id="45"/>
    <w:p>
      <w:pPr>
        <w:spacing w:after="0"/>
        <w:ind w:left="0"/>
        <w:jc w:val="both"/>
      </w:pPr>
      <w:r>
        <w:rPr>
          <w:rFonts w:ascii="Times New Roman"/>
          <w:b w:val="false"/>
          <w:i w:val="false"/>
          <w:color w:val="000000"/>
          <w:sz w:val="28"/>
        </w:rPr>
        <w:t>
      1) с 1 апреля 2014 года – 2,05 прожиточного минимума на всех членов семьи;</w:t>
      </w:r>
    </w:p>
    <w:p>
      <w:pPr>
        <w:spacing w:after="0"/>
        <w:ind w:left="0"/>
        <w:jc w:val="both"/>
      </w:pPr>
      <w:r>
        <w:rPr>
          <w:rFonts w:ascii="Times New Roman"/>
          <w:b w:val="false"/>
          <w:i w:val="false"/>
          <w:color w:val="000000"/>
          <w:sz w:val="28"/>
        </w:rPr>
        <w:t>
      2) с 1 января 2016 года – 2,56 прожиточного минимума на всех членов семьи.</w:t>
      </w:r>
    </w:p>
    <w:bookmarkStart w:name="z20" w:id="46"/>
    <w:p>
      <w:pPr>
        <w:spacing w:after="0"/>
        <w:ind w:left="0"/>
        <w:jc w:val="both"/>
      </w:pPr>
      <w:r>
        <w:rPr>
          <w:rFonts w:ascii="Times New Roman"/>
          <w:b w:val="false"/>
          <w:i w:val="false"/>
          <w:color w:val="000000"/>
          <w:sz w:val="28"/>
        </w:rPr>
        <w:t>
      5. Если размер пенсионных выплат по возрасту, получаемых нетрудоспособным членом семьи, меньше размера получаемого месячного пособия по случаю потери кормильца, выплата месячного пособия по случаю потери кормильца производится в виде соответствующих доплат к пенсионным выплатам по возрасту до размера месячного пособия по случаю потери кормильца, установленного для этих нетрудоспособных членов семьи.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31.03.2014 </w:t>
      </w:r>
      <w:r>
        <w:rPr>
          <w:rFonts w:ascii="Times New Roman"/>
          <w:b w:val="false"/>
          <w:i w:val="false"/>
          <w:color w:val="000000"/>
          <w:sz w:val="28"/>
        </w:rPr>
        <w:t>№ 180-V</w:t>
      </w:r>
      <w:r>
        <w:rPr>
          <w:rFonts w:ascii="Times New Roman"/>
          <w:b w:val="false"/>
          <w:i w:val="false"/>
          <w:color w:val="ff0000"/>
          <w:sz w:val="28"/>
        </w:rPr>
        <w:t xml:space="preserve"> (вводится в действие с 01.04.2014);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bookmarkStart w:name="z34" w:id="47"/>
    <w:p>
      <w:pPr>
        <w:spacing w:after="0"/>
        <w:ind w:left="0"/>
        <w:jc w:val="left"/>
      </w:pPr>
      <w:r>
        <w:rPr>
          <w:rFonts w:ascii="Times New Roman"/>
          <w:b/>
          <w:i w:val="false"/>
          <w:color w:val="000000"/>
        </w:rPr>
        <w:t xml:space="preserve"> Глава 4. Пособия по возрасту</w:t>
      </w:r>
    </w:p>
    <w:bookmarkEnd w:id="47"/>
    <w:p>
      <w:pPr>
        <w:spacing w:after="0"/>
        <w:ind w:left="0"/>
        <w:jc w:val="both"/>
      </w:pPr>
      <w:r>
        <w:rPr>
          <w:rFonts w:ascii="Times New Roman"/>
          <w:b w:val="false"/>
          <w:i w:val="false"/>
          <w:color w:val="ff0000"/>
          <w:sz w:val="28"/>
        </w:rPr>
        <w:t xml:space="preserve">
      Сноска. Глава 4 исключена Законом РК от 02.08.2015 </w:t>
      </w:r>
      <w:r>
        <w:rPr>
          <w:rFonts w:ascii="Times New Roman"/>
          <w:b w:val="false"/>
          <w:i w:val="false"/>
          <w:color w:val="ff0000"/>
          <w:sz w:val="28"/>
        </w:rPr>
        <w:t>№ 342-V</w:t>
      </w:r>
      <w:r>
        <w:rPr>
          <w:rFonts w:ascii="Times New Roman"/>
          <w:b w:val="false"/>
          <w:i w:val="false"/>
          <w:color w:val="ff0000"/>
          <w:sz w:val="28"/>
        </w:rPr>
        <w:t xml:space="preserve"> (вводится в действие с 01.07.2018).</w:t>
      </w:r>
    </w:p>
    <w:bookmarkStart w:name="z39" w:id="48"/>
    <w:p>
      <w:pPr>
        <w:spacing w:after="0"/>
        <w:ind w:left="0"/>
        <w:jc w:val="left"/>
      </w:pPr>
      <w:r>
        <w:rPr>
          <w:rFonts w:ascii="Times New Roman"/>
          <w:b/>
          <w:i w:val="false"/>
          <w:color w:val="000000"/>
        </w:rPr>
        <w:t xml:space="preserve"> Глава 5. Заключительные и переходные положения</w:t>
      </w:r>
    </w:p>
    <w:bookmarkEnd w:id="48"/>
    <w:p>
      <w:pPr>
        <w:spacing w:after="0"/>
        <w:ind w:left="0"/>
        <w:jc w:val="both"/>
      </w:pPr>
      <w:r>
        <w:rPr>
          <w:rFonts w:ascii="Times New Roman"/>
          <w:b/>
          <w:i w:val="false"/>
          <w:color w:val="000000"/>
          <w:sz w:val="28"/>
        </w:rPr>
        <w:t xml:space="preserve">Статья 19. Международные договоры </w:t>
      </w:r>
    </w:p>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i w:val="false"/>
          <w:color w:val="000000"/>
          <w:sz w:val="28"/>
        </w:rPr>
        <w:t xml:space="preserve">Статья 20. Государственные гарантии </w:t>
      </w:r>
    </w:p>
    <w:p>
      <w:pPr>
        <w:spacing w:after="0"/>
        <w:ind w:left="0"/>
        <w:jc w:val="both"/>
      </w:pPr>
      <w:r>
        <w:rPr>
          <w:rFonts w:ascii="Times New Roman"/>
          <w:b w:val="false"/>
          <w:i w:val="false"/>
          <w:color w:val="000000"/>
          <w:sz w:val="28"/>
        </w:rPr>
        <w:t xml:space="preserve">
      1. Лицам, которым по действующему до 1 января 1998 года законодательству были назначены социальные пенсии, пенсии по инвалидности и по случаю потери кормильца, с 1 января 1998 года за счет средств бюджетных средств выплачиваются государственные социальные пособия по инвалидности, по случаю потери кормильца и по возрасту в размере не менее размеров пенсий, фактически получаемых до 1 января 1998 года. </w:t>
      </w:r>
    </w:p>
    <w:p>
      <w:pPr>
        <w:spacing w:after="0"/>
        <w:ind w:left="0"/>
        <w:jc w:val="both"/>
      </w:pPr>
      <w:r>
        <w:rPr>
          <w:rFonts w:ascii="Times New Roman"/>
          <w:b w:val="false"/>
          <w:i w:val="false"/>
          <w:color w:val="000000"/>
          <w:sz w:val="28"/>
        </w:rPr>
        <w:t xml:space="preserve">
      2. Выплата названных пособий осуществляется в порядке, установленном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 внесены изменения - Законом РК от 20 декабря 2004 г. </w:t>
      </w:r>
      <w:r>
        <w:rPr>
          <w:rFonts w:ascii="Times New Roman"/>
          <w:b w:val="false"/>
          <w:i w:val="false"/>
          <w:color w:val="000000"/>
          <w:sz w:val="28"/>
        </w:rPr>
        <w:t>№ 13</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Ответственность за нарушение настоящего Закона</w:t>
      </w:r>
    </w:p>
    <w:p>
      <w:pPr>
        <w:spacing w:after="0"/>
        <w:ind w:left="0"/>
        <w:jc w:val="both"/>
      </w:pPr>
      <w:r>
        <w:rPr>
          <w:rFonts w:ascii="Times New Roman"/>
          <w:b w:val="false"/>
          <w:i w:val="false"/>
          <w:color w:val="000000"/>
          <w:sz w:val="28"/>
        </w:rPr>
        <w:t>
      Ответственность за нарушение настоящего Закона устанавливается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02.08.2015 </w:t>
      </w:r>
      <w:r>
        <w:rPr>
          <w:rFonts w:ascii="Times New Roman"/>
          <w:b w:val="false"/>
          <w:i w:val="false"/>
          <w:color w:val="000000"/>
          <w:sz w:val="28"/>
        </w:rPr>
        <w:t>№ 342-V</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Порядок вступления в силу настоящего Закона </w:t>
      </w:r>
    </w:p>
    <w:p>
      <w:pPr>
        <w:spacing w:after="0"/>
        <w:ind w:left="0"/>
        <w:jc w:val="both"/>
      </w:pPr>
      <w:r>
        <w:rPr>
          <w:rFonts w:ascii="Times New Roman"/>
          <w:b w:val="false"/>
          <w:i w:val="false"/>
          <w:color w:val="000000"/>
          <w:sz w:val="28"/>
        </w:rPr>
        <w:t xml:space="preserve">
      Настоящий Закон вступает в силу с 1 января 1998 года.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