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3f2e" w14:textId="4163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1997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июня 1997 г. N 129-I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1. Внести в Закон Республики Казахстан от 31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Z960059_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республиканском бюджете на 1997 год" (Ведомости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Парламента Республики Казахстан, 1996 г., N 23-24, ст. 414)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первой: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"177423822" заменить словами "186668929 тыс.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полученным официальным трансфертам - 922000 тыс.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"199631610" заменить цифрой "228877075";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"32768715" заменить цифрой "22387852";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"54976503" заменить цифрой "63673998";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"3,16" заменить цифрой "3,66";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третьей: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"40639333" заменить цифрой "61173998";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4 цифру "19359898" заменить цифрой "30969898";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"Акмолинской области - 30 процентов"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"Акмолинской области - 45 процентов";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"Восточно-Казахстанской - 90"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"Восточно-Казахстанской - 100";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"Карагандинской - 75" заменить словами "Карагандинской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"Кустанайской - 65" заменить словами "Костанайской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"Жезказганской - 38", "Кокшетауской", "Семипалатинской",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"Талдыкорганской", "Тургайской"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первой: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"27186848" заменить цифрой "25743955";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"4104587" заменить цифрой "7103483";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"1741073" заменить цифрой "3527389";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"Семипалатинской - 3868388"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"Восточно-Казахстанской - 3612458";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"Кокшетауской - 1786316", "Талдыкорганской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2998896", "Тургайской - 1186963"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второй слово "Жезказганской"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"Карагандинской";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первой: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"Государственному банку жилищного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заменить словами "банкам второго уровня";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"7" заменить цифрой "4";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второй: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"государственного имущества"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"государственной собственности";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"9300000" заменить цифрой "5090690";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"5250000" заменить цифрой "4889000";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"9146347" заменить цифрой "7406022";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"1224000" заменить цифрой "1154000";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"376000" заменить цифрой "172000";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слов "государственного долга" дополнить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"образуемого в результате заимствования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"14933672" заменить цифрой "13147822";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28 цифру "1000000" заменить цифрой "800000";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31: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слов "государственного долга" дополнить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"образуемого в результате заимствования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"193794000" заменить цифрой "228000000";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32 цифру "3650000" заменить цифрой "7740000";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34 цифру "9666128" заменить цифрой "10104399";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статью 37 дополнить словами "официальные трансферты, направляемые на погашение задолженности по выплате пенсий";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статьями 38 и 39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38. Утвердить размер официальных трансфертов, направляемых на погашение задолженности по выплате пенсий, в сумме 36000000 тыс. тенге в порядке и сроки, устанавливаемые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39. В случае недопоступления доходов в республиканский бюджет разрешить Правительству Республики Казахстан увеличивать дефицит республиканского бюджета и лимит государственного долга сверх размеров, установленных в статьях 1 и 31 настоящего Закона, дополнительно до 0,5 процента к внутреннему валовому продукту, с направлением средств на погашение задолженности по выплате пенсий."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Приложение к Закону Республики Казахстан "О республиканском бюджете на 1997 год"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Приложение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Закону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"О внесении изменений и дополнений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Закон Республики Казахстан "О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бюджете  на 1997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от 18 июня 1997 г. N 129-I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"О республиканском бюджете на 1997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от 31 декабря 1996 г. N 59-I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Республиканский бюджет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1997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   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Подкласс                                    (в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Специфика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1!2!3! 4 !                    5                           !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I. Доходы                                        186668929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НАЛОГОВЫЕ ПОСТУПЛЕНИЯ                            127656024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Подоходный налог на доходы и прирост капитала     29882045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Подоходный налог с юридических лиц                23418185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Подоходный налог с юридических лиц-резидентов     20932077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 Подоходный налог с юридических лиц-резидентов,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удерживаемый у источника выплаты                   2486108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Подоходный налог с физических лиц                  6463860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Подоходный налог с физических лиц, удерживаемый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 источника выплаты                                6463860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Налоги на собственность              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Налог на операции с ценными бумагами 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Налог на операции с ценными бумагами 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Внутренние налоги на товары, работы и услуги      88900729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Налог на добавленную стоимость                    65580000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Налог на добавленную стоимость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внутреннего производства, работы и услуги         56090000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 Налог на добавленную стоимость на товары,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ввозимые на территорию Республики Казахстан        9490000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Акцизы                                            10412879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  Бензин                                             5996435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  Сырая нефть                                        4416444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Поступления за использование природных ресурсов   12907850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   Бонусы от внутренних недропользователей            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   Роялти от внутренних недропользователей           10207850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  Налоги на международную торговлю и внешние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операции                                           8320000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Таможенные платежи                                 8320000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Импортные пошлины                                  7400000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 Прочие таможенные платежи                           920000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 НЕНАЛОГОВЫЕ ПОСТУПЛЕНИЯ                           19920707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Доходы от предпринимательской деятельности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собственности                                     12735382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Неналоговые поступления от юридических лиц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финансовых учреждений                             11639529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 Поступление дивидендов на принадлежащие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государству пакеты акций                           2200000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   Проценты, полученные за предоставление ссуд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кредитов внутри республики                         1044529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  Арендная плата за пользование комплексом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"Байконур"                                         8395000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Прочие доходы от собственности                     1095853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 Проценты, полученные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кредитов правительствам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иностранных государств                             1092153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 Прочие доходы от собственности                        3700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Административные сборы и платежи, доходы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некоммерческих и сопутствующих продаж              1421800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Административные сборы                              224800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   Плата, взимаемая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(кроме штрафов)                                       7800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  Прочие административные сборы                       217000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Прочие платежи и доходы от некоммерческих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сопутствующих продаж                             1197000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Плата за пользование государственным имуществом     540000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 Прочие платежи и доходы от некоммерческих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сопутствующих продаж                              657000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Прочие неналоговые поступления                     5763525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Прочие неналоговые поступления                     5763525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 Поступления в Фонд охраны природы                   507450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 Прочие неналоговые поступления                     5256075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 ДОХОДЫ ОТ ОПЕРАЦИЙ С КАПИТАЛОМ                    39092198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Продажа основного капитала 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Продана основного капитала 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 Поступления от приватизации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предприятий                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Продана товаров из государственных запасов         8122300                           {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Продажа товаров из государственных запасов         8122300      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Поступления от реализации товаров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материальных резервов              6122300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 Поступления от реализации зерна                    2000000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II. Полученные официальные трансферты (гранты)      922000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 ПОЛУЧЕННЫЕ ОФИЦИАЛЬНЫЕ ТРАНСФЕРТЫ (ГРАНТЫ)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Из внешних источников             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Из внешних источников             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Текущие                                             922000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Ф/группа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Функция         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Подфункция                                          (в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1!2!3! 4 !                    5                           !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III. РАСХОДЫ                                     228877075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Государственные услуги общего характера           31658625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Законодательный орган и иные органы,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вошедшие в другие функции, финансовая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налогово-бюджетная политика,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внешнеэкономическая деятельность,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оказания экономической помощи иностранным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государствам                                      21929765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Законодательный орган и иные органы,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вошедшие в другие функции                          1652383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101 Администрация Президента Республики Казахстан       481712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102 Хозяйственное Управление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808079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104 Канцелярия Премьер-Министра Республики Казахстан    327232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637 Конституционный Совет Республики Казахстан           35360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Финансовая и фискальная деятельность              14978196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 13048789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311 Государственный комитет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инвестициям                                      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406 Счетный комитет по контролю за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республиканского бюджета                             38272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412 Государственный таможенный комитет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1782773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660 Национальная комиссия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ценным бумагам                                       23362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Внешнеэкономическая деятельность                   5299186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204 Министерство иностранных дел Республики Казахстан  3939915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 247170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 701194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292000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411 Исполнительный комитет Межгосударственного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Совета Республики Казахстан, Кыргызской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и Республики Узбекистан                   14507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698 Международный фонд спасения Арала                   104400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Фундаментальные исследования                       4309657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науки-Академия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4309657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Услуги общего характера                            3122555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Общее планирование и статистические службы          149546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604 Агентство по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 28546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Прочие услуги общего характера                     2973009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603 Архив Президента Республики Казахстан                38306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617 Центральный государственный архив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19430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621 Государственная комиссия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передислокации высших и центральных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органов в город Акмолу               28062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646 Казахстанский институт стратегических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исследований при Президенте Республики Казахстан     16538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680 Служба охраны Президента Республики Казахстан      1333128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694 Управление Делами Президента Республики Казахстан   427892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696 Хозяйственное Управление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Правительства Республики Казахстан                 1109653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Государственные услуги общего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отнесенные к другим категориям                  2296648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676 Продовольственная контрактная корпорация 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690 Центральная избирательная комиссия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296648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 Оборона                                           16314210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Деятельность, связанная с военными нуждами        15190607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Военные нужды                                     15190607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 14573154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678 Республиканская гвардия                             617453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Деятельность в области обороны, не отнесенная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 другим категориям                                1123603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308 Государственный комитет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чрезвычайным ситуациям                          1123603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 Общественный порядок и безопасность               21643247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Органы внутренних дел                              3277321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  687389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624 Главное управление внутренних войск                2589932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Суды и прокуратура                                 4116087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221 Министерство юстиции Республики Казахстан          2391331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501 Верховный Суд Республики Казахстан                  180500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502 Генеральная Прокуратура Республики Казахстан       1544256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Уголовно-исполнительная система                    2628859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623 Главное управление уголовно-исполнительной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системы Министерства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2628859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Общественный порядок и безопасность,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отнесенные к другим категориям                    11620980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303 Комитет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Министерства обороны Республики Казахстан          3929462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402 Государственный следственный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5633472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2043879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635 Государственная техническая 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защите информации при Правительстве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14167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 Образование                                       14774640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Дошкольное образование                              667756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  40159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186669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402480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303 Комитет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Министерства обороны Республики Казахстан             3344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696 Хозяйственное Управление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Правительства Республики Казахстан                   32262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697 Медицинский центр Управления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Президента Республики Казахстан                       2842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Начальное и среднее образование                     705593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303370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402223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Среднее специальное образование                     785949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  198208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115285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 125381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261471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  77427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640 Международный Казахско-Турецкий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имени Х.А. Ясави                                      8177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Профессиональная подготовка кадров                  178886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Учебные заведения и курсы по переподготовке кадров  178886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  79971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204 Министерство иностранных дел Республики Казахстан     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  3321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221 Министерство юстиции Республики Казахстан             4139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 - 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16766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31854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    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641 Казахский государственный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университет имени Аль-Фараби                         16621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648 Институт переподготовки и 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служащих при Правительстве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 23383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  Высшее образование                                10008296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237050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 1157458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204 Министерство иностранных дел Республики Казахстан    36279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 791841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5983729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  37824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402 Государственный следственный комитет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261413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141246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611 Национальная Высшая школа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Управления при Президенте Республики Казахстан       31287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640 Международный Казахско-Турецкий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имени Х.А. Ясави                                    194245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 641 Казахский государственный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университет имени Аль-Фараби                     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645 Казахстанский Институт Менеджмента,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Прогнозирования при Президенте РК                  35924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    Услуги в области образования, не определяемые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уровням                                         1979453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1660644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299 Прочие организации                                  318809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     Вспомогательные услуги в области образования         79509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   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  5114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46380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10551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16609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       Деятельность и услуги в области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отнесенные к другим категориям                   369198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369198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 Здравоохранение                                    6334615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Больницы                                           3069370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Больницы широкого профиля                          2782811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 1692639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697 Медицинский центр Управления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890172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Медицинские центры и родильные дома                 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 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  Деятельность и услуги больничных учреждений,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отнесенные к другим подгруппам                      267636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   90842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  85300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303 Комитет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Министерства обороны Республики Казахстан            81044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678 Республиканская гвардия                              10450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Поликлиники и услуги врачей, стоматологов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среднего медперсонала                             125034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  99212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25822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Охрана здоровья населения                          1669577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   76580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 1453634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  15627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402 Государственный следственный комитет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  7952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11580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 697 Медицинский центр Управления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104204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Медикаменты, медицинское оборудование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инструменты и прочая продукция, используемые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предписанию врача                                   774000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 774000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  Деятельность и услуги в области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отнесенные к другим категориям                   696634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 696634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 Социальное страхование и обеспечение               8943802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Социальное страхование                             8614877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Пенсионные программы                               5932982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 2834800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 2294820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303 Комитет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Министерства обороны Республики Казахстан           208421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402 Государственный следственный комитет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182902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412039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  Другие виды социальной помощи                      2681895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1256476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1425419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Социальное обеспечение                              258406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Социальное обеспечение-прочие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интернатского типа                                   24090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 24090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  Услуги по социальному обеспечению, оказываемые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через учреждения интернатского типа              234316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234316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Деятельность в области социального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социального обеспечения, не отнесенная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другим категориям                                    70519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  70519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    Организация отдыха и деятельность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культуры                                           7311757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Организация досуга и отдыха                        1092041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1086764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696 Хозяйственное Управление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Правительства Республики Казахстан                    5277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Деятельность в области культуры                    1642153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1642153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3       Телевидение и радиовещание, издательские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учреждения и службы                                4577563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1464540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636 Казахское государственное информационное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агентство                                            13200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650 Корпорация "Телевидение и радио Казахстана"        1803093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656 Межгосударственная телерадиокомпания "Мир"           31930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664 Национальное агентство по делам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массовой информации Республики Казахстан         788405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689 Республиканское государственное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"Агентство Хабар"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476395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    Топливно-энергетический комплекс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Топливо                         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Добыча угля и других видов твердого ископаемого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топлива                         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699 Государственный Реабилитационный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  Сельское, водное и лесное хозяйство, рыболовство,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охота и охрана природы                             9827256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Сельское хозяйство                                 8470092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Управление сельскохозяйственными землями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водными ресурсами                                 293350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293350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Земельная реформа и землеустройство      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Поддержка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товаропроизводителей                               4889000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4889000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  Ветеринарное обслуживание                          1451999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1451999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  Борьба с сельскохозяйственными вредителями          971033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971033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    Деятельность в области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отнесенная к другим категориям                   264710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264710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Лесное хозяйство                                    869914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науки-Академия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  2370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867544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Рыболовство и охота                      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Исследования и экспериментальные разработки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области сельского хозяйства                          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 - 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 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      Деятельность и услуги в области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хозяйства, рыболовства, охоты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природы, не отнесенные к другим категориям          391670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227 Министерство экологии и биоресурсов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391670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 Горнодобывающая промышленность и полезные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ископаемые, за исключением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обрабатывающая промышленность; строительство       4241000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Горнодобывающая промышленность и полезные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ископаемые, за исключением топлива                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науки-Академия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Строительство                                      2980000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667 Банк второго уровня                                2920000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Деятельность и услуги в области горнодобывающей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промышленности и полезных ископаемых,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обрабатывающей промышленности и строительства,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отнесенные к другим категориям                  1154000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 Министерство энергетики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1154000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 Транспорт и связь                                   261259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Водный транспорт               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Эксплуатация водного транспорта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    Системы связи                                       117983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   Деятельность в области транспорта и связи,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отнесенная к другим категориям                       63103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63103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 Прочие услуги, связанные с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деятельностью                                     27941887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Многоцелевые проекты развития                      1904040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104 Канцелярия Премьер-Министра Республики Казахстан   1849860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54180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Общая хозяйственная и коммерческая деятельность,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 исключением общей организации труда             5383134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227 Министерство экологии и биоресурсов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721182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4518298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 Министерство энергетики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115108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605 Агентство по контролю за стратегическими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ресурсами Республики Казахстан                       28546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Общая организация, труда                            572760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населения Республики Казахстан                      572760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6      Прочие услуги, связанные с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деятельностью, не отнесенные к другим категориям  20081953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221 Министерство юстиции Республики Казахстан           464400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425211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154800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 7148500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299 Прочие организации                                11839042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693 Казахстанский центр поддержки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предпринимательства                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    Расходы, не отнесенные к основным группам         78531777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Операции с государственными обязательствами       13147822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Выплаты процентов                                 12743502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 12743502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Расходы, связанные с размещением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займов и их рефинансированием       404320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 404320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Трансферты общего характера между различными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уровнями государственных органов                  65383955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 Аппарат акимов                                    25743955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132 Аким Карагандинской области                         140000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 36000000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 3500000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IV. Кредитование минус погашение                  22387852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Кредитование                                      30769083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2      Кредитование                                      30769083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Внутреннее кредитование из внутренних источников  19644195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131 Аким Восточно-Казахстанской области                1109142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1181124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874304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 10104399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 Министерство энергетики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666 Государственный экспортно-импортный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2205536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699 Государственный Реабилитационный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3997690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Внутреннее кредитование из внешних источников     10696680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129 Аким Южно-Казахстанской области                   117028,8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130 Аким г. Алматы                                    425622,6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131 Аким Восточно-Казахстанской области                 549540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132 Аким Карагандинской области                       153948,6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890100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2917206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4167216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87462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 Министерство энергетики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1210536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666 Государственный экспортно-импортный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178020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Внешнее кредитование                                428208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 428208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Погашение                                         -8381231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 ПОГАШЕНИЕ ЗАЙМОВ И ДОЛГОВ ПРЕДПРИЯТИЙ             -8381231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Погашение внутреннего кредитования                -6613900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Погашение организациями, исключая банки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небанковские финансовые учреждения                -3913900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 Возврат просроченной задолженности и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централизованному директивному кредиту          -413900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 Возврат просроченной задолженности по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внутриреспубликанскому зачету                   -300000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 Возврат просроченной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централизованным директивным кредитам,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переданной в Государственный фонд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сельского хозяйства                               -3200000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     Погашение банками и небанковскими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финансовыми учреждениями                          -2700000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Погашение банками и небанковскими финансовыми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учреждениями                                      -2700000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Погашение внутреннего кредитования,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произведенного с целью погашения долгов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внешним займам                              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2     Погашение организациями                     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Погашение по займам, имеющим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гарантии Правительства Республики Казахстан       -1767331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V. Дефицит бюджета                               -63673998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VI. Финансирование                                63673998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1     Национальный Банк Республики Казахстан             2500000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Другие источники финансирования                   61173998"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