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1928" w14:textId="5651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Кыргызской Республикой об избежании двойного налогообложения и предотвращении уклонения от налогообложения в отношении налогов на доход и на капитал</w:t>
      </w:r>
    </w:p>
    <w:p>
      <w:pPr>
        <w:spacing w:after="0"/>
        <w:ind w:left="0"/>
        <w:jc w:val="both"/>
      </w:pPr>
      <w:r>
        <w:rPr>
          <w:rFonts w:ascii="Times New Roman"/>
          <w:b w:val="false"/>
          <w:i w:val="false"/>
          <w:color w:val="000000"/>
          <w:sz w:val="28"/>
        </w:rPr>
        <w:t>Закон Республики Казахстан от 11 июля 1997 г. N 153-I.</w:t>
      </w:r>
    </w:p>
    <w:p>
      <w:pPr>
        <w:spacing w:after="0"/>
        <w:ind w:left="0"/>
        <w:jc w:val="both"/>
      </w:pPr>
      <w:bookmarkStart w:name="z1" w:id="0"/>
      <w:r>
        <w:rPr>
          <w:rFonts w:ascii="Times New Roman"/>
          <w:b w:val="false"/>
          <w:i w:val="false"/>
          <w:color w:val="000000"/>
          <w:sz w:val="28"/>
        </w:rPr>
        <w:t xml:space="preserve">
      Ратифицировать Соглашение между Республикой Казахстан и Кыргызской Республикой об избежании двойного налогообложения и предотвращении уклонения от налогообложения в отношении налогов на доход и на капитал, подписанное 8 апреля 1997 года в Алматы. </w:t>
      </w:r>
    </w:p>
    <w:bookmarkEnd w:id="0"/>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приложение </w:t>
      </w:r>
    </w:p>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Кыргызской Республикой об</w:t>
      </w:r>
      <w:r>
        <w:br/>
      </w:r>
      <w:r>
        <w:rPr>
          <w:rFonts w:ascii="Times New Roman"/>
          <w:b/>
          <w:i w:val="false"/>
          <w:color w:val="000000"/>
        </w:rPr>
        <w:t>избежании двойного налогообложения и предотвращении уклонения</w:t>
      </w:r>
      <w:r>
        <w:br/>
      </w:r>
      <w:r>
        <w:rPr>
          <w:rFonts w:ascii="Times New Roman"/>
          <w:b/>
          <w:i w:val="false"/>
          <w:color w:val="000000"/>
        </w:rPr>
        <w:t>от налогообложения в отношении налогов на доход и на капитал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31 марта 1998 года)</w:t>
      </w:r>
    </w:p>
    <w:p>
      <w:pPr>
        <w:spacing w:after="0"/>
        <w:ind w:left="0"/>
        <w:jc w:val="both"/>
      </w:pPr>
      <w:r>
        <w:rPr>
          <w:rFonts w:ascii="Times New Roman"/>
          <w:b w:val="false"/>
          <w:i w:val="false"/>
          <w:color w:val="000000"/>
          <w:sz w:val="28"/>
        </w:rPr>
        <w:t xml:space="preserve">
      Республика Казахстан и Кыргызская Республика,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Соглашение об избежании двойного налогообложения и предотвращении уклонения от налогообложения в отношении налогов на доход и на капитал, </w:t>
      </w:r>
    </w:p>
    <w:p>
      <w:pPr>
        <w:spacing w:after="0"/>
        <w:ind w:left="0"/>
        <w:jc w:val="both"/>
      </w:pPr>
      <w:r>
        <w:rPr>
          <w:rFonts w:ascii="Times New Roman"/>
          <w:b w:val="false"/>
          <w:i w:val="false"/>
          <w:color w:val="000000"/>
          <w:sz w:val="28"/>
        </w:rPr>
        <w:t xml:space="preserve">
      договорились о следующем:  </w:t>
      </w:r>
    </w:p>
    <w:p>
      <w:pPr>
        <w:spacing w:after="0"/>
        <w:ind w:left="0"/>
        <w:jc w:val="both"/>
      </w:pPr>
      <w:r>
        <w:rPr>
          <w:rFonts w:ascii="Times New Roman"/>
          <w:b/>
          <w:i w:val="false"/>
          <w:color w:val="000000"/>
          <w:sz w:val="28"/>
        </w:rPr>
        <w:t xml:space="preserve">Статья 1  Лица, к которым применяется Соглашение </w:t>
      </w:r>
    </w:p>
    <w:bookmarkStart w:name="z3" w:id="1"/>
    <w:p>
      <w:pPr>
        <w:spacing w:after="0"/>
        <w:ind w:left="0"/>
        <w:jc w:val="both"/>
      </w:pPr>
    </w:p>
    <w:bookmarkEnd w:id="1"/>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p>
      <w:pPr>
        <w:spacing w:after="0"/>
        <w:ind w:left="0"/>
        <w:jc w:val="both"/>
      </w:pPr>
      <w:r>
        <w:rPr>
          <w:rFonts w:ascii="Times New Roman"/>
          <w:b/>
          <w:i w:val="false"/>
          <w:color w:val="000000"/>
          <w:sz w:val="28"/>
        </w:rPr>
        <w:t xml:space="preserve">Статья 2  Налоги, на которые распространяется Соглашение </w:t>
      </w:r>
    </w:p>
    <w:bookmarkStart w:name="z5" w:id="2"/>
    <w:p>
      <w:pPr>
        <w:spacing w:after="0"/>
        <w:ind w:left="0"/>
        <w:jc w:val="both"/>
      </w:pPr>
    </w:p>
    <w:bookmarkEnd w:id="2"/>
    <w:p>
      <w:pPr>
        <w:spacing w:after="0"/>
        <w:ind w:left="0"/>
        <w:jc w:val="both"/>
      </w:pPr>
      <w:r>
        <w:rPr>
          <w:rFonts w:ascii="Times New Roman"/>
          <w:b w:val="false"/>
          <w:i w:val="false"/>
          <w:color w:val="000000"/>
          <w:sz w:val="28"/>
        </w:rPr>
        <w:t xml:space="preserve">
      1. Настоящее Соглашение применяется к налогам на доход и на капитал, взимаемым от имени Договаривающегося Государства или его местных органов власти, в соответствии с законодательством каждого из Договаривающихся Государств, независимо от метода их взимания. </w:t>
      </w:r>
    </w:p>
    <w:bookmarkStart w:name="z6" w:id="3"/>
    <w:p>
      <w:pPr>
        <w:spacing w:after="0"/>
        <w:ind w:left="0"/>
        <w:jc w:val="both"/>
      </w:pPr>
      <w:r>
        <w:rPr>
          <w:rFonts w:ascii="Times New Roman"/>
          <w:b w:val="false"/>
          <w:i w:val="false"/>
          <w:color w:val="000000"/>
          <w:sz w:val="28"/>
        </w:rPr>
        <w:t>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фонда оплаты труда, выплачиваемого предприятиями, а также налоги, взимаемые с доходов от увеличения стоимости капитала.</w:t>
      </w:r>
    </w:p>
    <w:bookmarkEnd w:id="3"/>
    <w:p>
      <w:pPr>
        <w:spacing w:after="0"/>
        <w:ind w:left="0"/>
        <w:jc w:val="both"/>
      </w:pPr>
      <w:r>
        <w:rPr>
          <w:rFonts w:ascii="Times New Roman"/>
          <w:b w:val="false"/>
          <w:i w:val="false"/>
          <w:color w:val="000000"/>
          <w:sz w:val="28"/>
        </w:rPr>
        <w:t>
      3. Существующими налогами, на которые распространяется Соглашение, являются в частности:</w:t>
      </w:r>
    </w:p>
    <w:p>
      <w:pPr>
        <w:spacing w:after="0"/>
        <w:ind w:left="0"/>
        <w:jc w:val="both"/>
      </w:pPr>
      <w:r>
        <w:rPr>
          <w:rFonts w:ascii="Times New Roman"/>
          <w:b w:val="false"/>
          <w:i w:val="false"/>
          <w:color w:val="000000"/>
          <w:sz w:val="28"/>
        </w:rPr>
        <w:t>
      а) в Республике Казахстан:</w:t>
      </w:r>
    </w:p>
    <w:p>
      <w:pPr>
        <w:spacing w:after="0"/>
        <w:ind w:left="0"/>
        <w:jc w:val="both"/>
      </w:pPr>
      <w:r>
        <w:rPr>
          <w:rFonts w:ascii="Times New Roman"/>
          <w:b w:val="false"/>
          <w:i w:val="false"/>
          <w:color w:val="000000"/>
          <w:sz w:val="28"/>
        </w:rPr>
        <w:t>
      I) налог на доходы юридических и физических лиц;</w:t>
      </w:r>
    </w:p>
    <w:p>
      <w:pPr>
        <w:spacing w:after="0"/>
        <w:ind w:left="0"/>
        <w:jc w:val="both"/>
      </w:pPr>
      <w:r>
        <w:rPr>
          <w:rFonts w:ascii="Times New Roman"/>
          <w:b w:val="false"/>
          <w:i w:val="false"/>
          <w:color w:val="000000"/>
          <w:sz w:val="28"/>
        </w:rPr>
        <w:t>
      II) налог на имущество юридических и физических лиц.</w:t>
      </w:r>
    </w:p>
    <w:p>
      <w:pPr>
        <w:spacing w:after="0"/>
        <w:ind w:left="0"/>
        <w:jc w:val="both"/>
      </w:pPr>
      <w:r>
        <w:rPr>
          <w:rFonts w:ascii="Times New Roman"/>
          <w:b w:val="false"/>
          <w:i w:val="false"/>
          <w:color w:val="000000"/>
          <w:sz w:val="28"/>
        </w:rPr>
        <w:t>
      (далее именуемые как "Казахстанские налоги")</w:t>
      </w:r>
    </w:p>
    <w:p>
      <w:pPr>
        <w:spacing w:after="0"/>
        <w:ind w:left="0"/>
        <w:jc w:val="both"/>
      </w:pPr>
      <w:r>
        <w:rPr>
          <w:rFonts w:ascii="Times New Roman"/>
          <w:b w:val="false"/>
          <w:i w:val="false"/>
          <w:color w:val="000000"/>
          <w:sz w:val="28"/>
        </w:rPr>
        <w:t>
      b) в Кыргызской Республике:</w:t>
      </w:r>
    </w:p>
    <w:p>
      <w:pPr>
        <w:spacing w:after="0"/>
        <w:ind w:left="0"/>
        <w:jc w:val="both"/>
      </w:pPr>
      <w:r>
        <w:rPr>
          <w:rFonts w:ascii="Times New Roman"/>
          <w:b w:val="false"/>
          <w:i w:val="false"/>
          <w:color w:val="000000"/>
          <w:sz w:val="28"/>
        </w:rPr>
        <w:t>
      I) налог на прибыль и доходы юридических лиц;</w:t>
      </w:r>
    </w:p>
    <w:p>
      <w:pPr>
        <w:spacing w:after="0"/>
        <w:ind w:left="0"/>
        <w:jc w:val="both"/>
      </w:pPr>
      <w:r>
        <w:rPr>
          <w:rFonts w:ascii="Times New Roman"/>
          <w:b w:val="false"/>
          <w:i w:val="false"/>
          <w:color w:val="000000"/>
          <w:sz w:val="28"/>
        </w:rPr>
        <w:t>
      II) подоходный налог с физических лиц.</w:t>
      </w:r>
    </w:p>
    <w:p>
      <w:pPr>
        <w:spacing w:after="0"/>
        <w:ind w:left="0"/>
        <w:jc w:val="both"/>
      </w:pPr>
      <w:r>
        <w:rPr>
          <w:rFonts w:ascii="Times New Roman"/>
          <w:b w:val="false"/>
          <w:i w:val="false"/>
          <w:color w:val="000000"/>
          <w:sz w:val="28"/>
        </w:rPr>
        <w:t>
      (далее именуемые как "Кыргызские налоги").</w:t>
      </w:r>
    </w:p>
    <w:p>
      <w:pPr>
        <w:spacing w:after="0"/>
        <w:ind w:left="0"/>
        <w:jc w:val="both"/>
      </w:pPr>
      <w:r>
        <w:rPr>
          <w:rFonts w:ascii="Times New Roman"/>
          <w:b w:val="false"/>
          <w:i w:val="false"/>
          <w:color w:val="000000"/>
          <w:sz w:val="28"/>
        </w:rPr>
        <w:t xml:space="preserve">
      4. Соглашение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Соглашения. Компетентные органы Договаривающихся Государств уведомят друг-друга о любых существенных изменениях, которые будут внесены в их соответствующие налоговые законодательства. </w:t>
      </w:r>
    </w:p>
    <w:p>
      <w:pPr>
        <w:spacing w:after="0"/>
        <w:ind w:left="0"/>
        <w:jc w:val="both"/>
      </w:pPr>
      <w:r>
        <w:rPr>
          <w:rFonts w:ascii="Times New Roman"/>
          <w:b/>
          <w:i w:val="false"/>
          <w:color w:val="000000"/>
          <w:sz w:val="28"/>
        </w:rPr>
        <w:t xml:space="preserve"> Статья 3Общие определения </w:t>
      </w:r>
    </w:p>
    <w:bookmarkStart w:name="z8" w:id="4"/>
    <w:p>
      <w:pPr>
        <w:spacing w:after="0"/>
        <w:ind w:left="0"/>
        <w:jc w:val="both"/>
      </w:pPr>
    </w:p>
    <w:bookmarkEnd w:id="4"/>
    <w:p>
      <w:pPr>
        <w:spacing w:after="0"/>
        <w:ind w:left="0"/>
        <w:jc w:val="both"/>
      </w:pPr>
      <w:r>
        <w:rPr>
          <w:rFonts w:ascii="Times New Roman"/>
          <w:b w:val="false"/>
          <w:i w:val="false"/>
          <w:color w:val="000000"/>
          <w:sz w:val="28"/>
        </w:rPr>
        <w:t xml:space="preserve">
      1. Для целей настоящего Соглашения, если из контекста не вытекает иное: </w:t>
      </w:r>
    </w:p>
    <w:p>
      <w:pPr>
        <w:spacing w:after="0"/>
        <w:ind w:left="0"/>
        <w:jc w:val="both"/>
      </w:pPr>
      <w:r>
        <w:rPr>
          <w:rFonts w:ascii="Times New Roman"/>
          <w:b w:val="false"/>
          <w:i w:val="false"/>
          <w:color w:val="000000"/>
          <w:sz w:val="28"/>
        </w:rPr>
        <w:t xml:space="preserve">
      а) термины: </w:t>
      </w:r>
    </w:p>
    <w:p>
      <w:pPr>
        <w:spacing w:after="0"/>
        <w:ind w:left="0"/>
        <w:jc w:val="both"/>
      </w:pP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Казахстана; </w:t>
      </w:r>
    </w:p>
    <w:p>
      <w:pPr>
        <w:spacing w:after="0"/>
        <w:ind w:left="0"/>
        <w:jc w:val="both"/>
      </w:pPr>
      <w:r>
        <w:rPr>
          <w:rFonts w:ascii="Times New Roman"/>
          <w:b w:val="false"/>
          <w:i w:val="false"/>
          <w:color w:val="000000"/>
          <w:sz w:val="28"/>
        </w:rPr>
        <w:t xml:space="preserve">
      II) "Кыргызстан" означает Кыргызскую Республику. При использовании в географическом смысле термин "Кыргызстан" включает территорию, на которой Кыргызская Республика осуществляет суверенные права и юрисдикцию в соответствии с международным правом и в которых действует налоговое законодательство Кыргызской Республики; </w:t>
      </w:r>
    </w:p>
    <w:p>
      <w:pPr>
        <w:spacing w:after="0"/>
        <w:ind w:left="0"/>
        <w:jc w:val="both"/>
      </w:pPr>
      <w:r>
        <w:rPr>
          <w:rFonts w:ascii="Times New Roman"/>
          <w:b w:val="false"/>
          <w:i w:val="false"/>
          <w:color w:val="000000"/>
          <w:sz w:val="28"/>
        </w:rPr>
        <w:t xml:space="preserve">
      b) термин "лицо" включает физическое лицо, компанию и любое другое объединение лиц; </w:t>
      </w:r>
    </w:p>
    <w:p>
      <w:pPr>
        <w:spacing w:after="0"/>
        <w:ind w:left="0"/>
        <w:jc w:val="both"/>
      </w:pPr>
      <w:r>
        <w:rPr>
          <w:rFonts w:ascii="Times New Roman"/>
          <w:b w:val="false"/>
          <w:i w:val="false"/>
          <w:color w:val="000000"/>
          <w:sz w:val="28"/>
        </w:rPr>
        <w:t xml:space="preserve">
      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и, в частности, включает акционерное общество, общество с ограниченной ответственностью, или любое другое юридическое лицо или организацию; </w:t>
      </w:r>
    </w:p>
    <w:p>
      <w:pPr>
        <w:spacing w:after="0"/>
        <w:ind w:left="0"/>
        <w:jc w:val="both"/>
      </w:pPr>
      <w:r>
        <w:rPr>
          <w:rFonts w:ascii="Times New Roman"/>
          <w:b w:val="false"/>
          <w:i w:val="false"/>
          <w:color w:val="000000"/>
          <w:sz w:val="28"/>
        </w:rPr>
        <w:t xml:space="preserve">
      d) термины "Договаривающееся Государство" и "другое Договаривающееся Государство" означают Казахстан или Кыргызстан в зависимости от контекста; </w:t>
      </w:r>
    </w:p>
    <w:p>
      <w:pPr>
        <w:spacing w:after="0"/>
        <w:ind w:left="0"/>
        <w:jc w:val="both"/>
      </w:pPr>
      <w:r>
        <w:rPr>
          <w:rFonts w:ascii="Times New Roman"/>
          <w:b w:val="false"/>
          <w:i w:val="false"/>
          <w:color w:val="000000"/>
          <w:sz w:val="28"/>
        </w:rPr>
        <w:t xml:space="preserve">
      е) термины "предприятие Договаривающегося Государства" и " предприятие другого Договаривающегося Государства" означают соответственно предприятие , управляемое резидентом Договаривающегося Государства и предприятие, управляемое резидентом другого Договаривающегося Государства; </w:t>
      </w:r>
    </w:p>
    <w:p>
      <w:pPr>
        <w:spacing w:after="0"/>
        <w:ind w:left="0"/>
        <w:jc w:val="both"/>
      </w:pP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железнодорожным или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или автомобильный транспорт эксплуатируется исключительно между пунктами в другом Договаривающемся Государстве; </w:t>
      </w:r>
    </w:p>
    <w:p>
      <w:pPr>
        <w:spacing w:after="0"/>
        <w:ind w:left="0"/>
        <w:jc w:val="both"/>
      </w:pPr>
      <w:r>
        <w:rPr>
          <w:rFonts w:ascii="Times New Roman"/>
          <w:b w:val="false"/>
          <w:i w:val="false"/>
          <w:color w:val="000000"/>
          <w:sz w:val="28"/>
        </w:rPr>
        <w:t xml:space="preserve">
      g) термин "компетентный орган" означает: </w:t>
      </w:r>
    </w:p>
    <w:p>
      <w:pPr>
        <w:spacing w:after="0"/>
        <w:ind w:left="0"/>
        <w:jc w:val="both"/>
      </w:pPr>
      <w:r>
        <w:rPr>
          <w:rFonts w:ascii="Times New Roman"/>
          <w:b w:val="false"/>
          <w:i w:val="false"/>
          <w:color w:val="000000"/>
          <w:sz w:val="28"/>
        </w:rPr>
        <w:t xml:space="preserve">
      I) в Казахстане: Министерство финансов или его уполномоченного представителя; </w:t>
      </w:r>
    </w:p>
    <w:p>
      <w:pPr>
        <w:spacing w:after="0"/>
        <w:ind w:left="0"/>
        <w:jc w:val="both"/>
      </w:pPr>
      <w:r>
        <w:rPr>
          <w:rFonts w:ascii="Times New Roman"/>
          <w:b w:val="false"/>
          <w:i w:val="false"/>
          <w:color w:val="000000"/>
          <w:sz w:val="28"/>
        </w:rPr>
        <w:t xml:space="preserve">
      II) в Кыргызстане: Министерство финансов или уполномоченного им представителя; </w:t>
      </w:r>
    </w:p>
    <w:p>
      <w:pPr>
        <w:spacing w:after="0"/>
        <w:ind w:left="0"/>
        <w:jc w:val="both"/>
      </w:pPr>
      <w:r>
        <w:rPr>
          <w:rFonts w:ascii="Times New Roman"/>
          <w:b w:val="false"/>
          <w:i w:val="false"/>
          <w:color w:val="000000"/>
          <w:sz w:val="28"/>
        </w:rPr>
        <w:t xml:space="preserve">
      h) термин "национальное лицо" означает: </w:t>
      </w:r>
    </w:p>
    <w:p>
      <w:pPr>
        <w:spacing w:after="0"/>
        <w:ind w:left="0"/>
        <w:jc w:val="both"/>
      </w:pPr>
      <w:r>
        <w:rPr>
          <w:rFonts w:ascii="Times New Roman"/>
          <w:b w:val="false"/>
          <w:i w:val="false"/>
          <w:color w:val="000000"/>
          <w:sz w:val="28"/>
        </w:rPr>
        <w:t xml:space="preserve">
      I) любое физическое лицо, имеющее гражданство Договаривающегося Государства; </w:t>
      </w:r>
    </w:p>
    <w:p>
      <w:pPr>
        <w:spacing w:after="0"/>
        <w:ind w:left="0"/>
        <w:jc w:val="both"/>
      </w:pPr>
      <w:r>
        <w:rPr>
          <w:rFonts w:ascii="Times New Roman"/>
          <w:b w:val="false"/>
          <w:i w:val="false"/>
          <w:color w:val="000000"/>
          <w:sz w:val="28"/>
        </w:rPr>
        <w:t xml:space="preserve">
      II) любое юридическое лицо, партнерство или любую другую ассоциацию, получивших свой статус в соответствии с действующим законодательством Договаривающегося Государства; </w:t>
      </w:r>
    </w:p>
    <w:p>
      <w:pPr>
        <w:spacing w:after="0"/>
        <w:ind w:left="0"/>
        <w:jc w:val="both"/>
      </w:pPr>
      <w:r>
        <w:rPr>
          <w:rFonts w:ascii="Times New Roman"/>
          <w:b w:val="false"/>
          <w:i w:val="false"/>
          <w:color w:val="000000"/>
          <w:sz w:val="28"/>
        </w:rPr>
        <w:t xml:space="preserve">
      I) термин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pPr>
        <w:spacing w:after="0"/>
        <w:ind w:left="0"/>
        <w:jc w:val="both"/>
      </w:pPr>
      <w:r>
        <w:rPr>
          <w:rFonts w:ascii="Times New Roman"/>
          <w:b w:val="false"/>
          <w:i w:val="false"/>
          <w:color w:val="000000"/>
          <w:sz w:val="28"/>
        </w:rPr>
        <w:t xml:space="preserve">
      2. При применении в любое время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  </w:t>
      </w:r>
    </w:p>
    <w:p>
      <w:pPr>
        <w:spacing w:after="0"/>
        <w:ind w:left="0"/>
        <w:jc w:val="both"/>
      </w:pPr>
      <w:r>
        <w:rPr>
          <w:rFonts w:ascii="Times New Roman"/>
          <w:b/>
          <w:i w:val="false"/>
          <w:color w:val="000000"/>
          <w:sz w:val="28"/>
        </w:rPr>
        <w:t xml:space="preserve">Статья 4Резидент </w:t>
      </w:r>
    </w:p>
    <w:bookmarkStart w:name="z10" w:id="5"/>
    <w:p>
      <w:pPr>
        <w:spacing w:after="0"/>
        <w:ind w:left="0"/>
        <w:jc w:val="both"/>
      </w:pPr>
    </w:p>
    <w:bookmarkEnd w:id="5"/>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места создания, или любого другого критерия аналогичного характера. </w:t>
      </w:r>
    </w:p>
    <w:p>
      <w:pPr>
        <w:spacing w:after="0"/>
        <w:ind w:left="0"/>
        <w:jc w:val="both"/>
      </w:pP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pPr>
        <w:spacing w:after="0"/>
        <w:ind w:left="0"/>
        <w:jc w:val="both"/>
      </w:pPr>
      <w:r>
        <w:rPr>
          <w:rFonts w:ascii="Times New Roman"/>
          <w:b w:val="false"/>
          <w:i w:val="false"/>
          <w:color w:val="000000"/>
          <w:sz w:val="28"/>
        </w:rPr>
        <w:t xml:space="preserve">
      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pPr>
        <w:spacing w:after="0"/>
        <w:ind w:left="0"/>
        <w:jc w:val="both"/>
      </w:pPr>
      <w:r>
        <w:rPr>
          <w:rFonts w:ascii="Times New Roman"/>
          <w:b w:val="false"/>
          <w:i w:val="false"/>
          <w:color w:val="000000"/>
          <w:sz w:val="28"/>
        </w:rPr>
        <w:t xml:space="preserve">
      а) оно считается резидентом Государства, в котором оно располагает постоянным жилищем; если оно считается резидентом Государства, в котором оно имеет более тесные личные и экономические отношения (центр жизненных интересов); </w:t>
      </w:r>
    </w:p>
    <w:p>
      <w:pPr>
        <w:spacing w:after="0"/>
        <w:ind w:left="0"/>
        <w:jc w:val="both"/>
      </w:pP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 </w:t>
      </w:r>
    </w:p>
    <w:p>
      <w:pPr>
        <w:spacing w:after="0"/>
        <w:ind w:left="0"/>
        <w:jc w:val="both"/>
      </w:pP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Государства, гражданином которого оно является; </w:t>
      </w:r>
    </w:p>
    <w:p>
      <w:pPr>
        <w:spacing w:after="0"/>
        <w:ind w:left="0"/>
        <w:jc w:val="both"/>
      </w:pPr>
      <w:r>
        <w:rPr>
          <w:rFonts w:ascii="Times New Roman"/>
          <w:b w:val="false"/>
          <w:i w:val="false"/>
          <w:color w:val="000000"/>
          <w:sz w:val="28"/>
        </w:rPr>
        <w:t xml:space="preserve">
      d) если в соответствии с подпунктами а) - с) статус резидента не может быть определен, компетентные органы Договаривающихся Государств решают вопрос по взаимному согласию. </w:t>
      </w:r>
    </w:p>
    <w:p>
      <w:pPr>
        <w:spacing w:after="0"/>
        <w:ind w:left="0"/>
        <w:jc w:val="both"/>
      </w:pPr>
      <w:r>
        <w:rPr>
          <w:rFonts w:ascii="Times New Roman"/>
          <w:b w:val="false"/>
          <w:i w:val="false"/>
          <w:color w:val="000000"/>
          <w:sz w:val="28"/>
        </w:rPr>
        <w:t xml:space="preserve">
      3. Если согласно положений пункта 1, лицо, иное, чем физическое, является резидентом обоих Договаривающихся Государств, оно считается резидентом Государства, в котором расположен его фактический руководящий орган. </w:t>
      </w:r>
    </w:p>
    <w:p>
      <w:pPr>
        <w:spacing w:after="0"/>
        <w:ind w:left="0"/>
        <w:jc w:val="both"/>
      </w:pPr>
      <w:r>
        <w:rPr>
          <w:rFonts w:ascii="Times New Roman"/>
          <w:b/>
          <w:i w:val="false"/>
          <w:color w:val="000000"/>
          <w:sz w:val="28"/>
        </w:rPr>
        <w:t xml:space="preserve">Статья 5Постоянное учреждение </w:t>
      </w:r>
    </w:p>
    <w:p>
      <w:pPr>
        <w:spacing w:after="0"/>
        <w:ind w:left="0"/>
        <w:jc w:val="both"/>
      </w:pPr>
      <w:r>
        <w:rPr>
          <w:rFonts w:ascii="Times New Roman"/>
          <w:b w:val="false"/>
          <w:i w:val="false"/>
          <w:color w:val="000000"/>
          <w:sz w:val="28"/>
        </w:rPr>
        <w:t xml:space="preserve">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pPr>
        <w:spacing w:after="0"/>
        <w:ind w:left="0"/>
        <w:jc w:val="both"/>
      </w:pPr>
      <w:r>
        <w:rPr>
          <w:rFonts w:ascii="Times New Roman"/>
          <w:b w:val="false"/>
          <w:i w:val="false"/>
          <w:color w:val="000000"/>
          <w:sz w:val="28"/>
        </w:rPr>
        <w:t xml:space="preserve">
      2. Термин "постоянное учреждение" в частности включает: </w:t>
      </w:r>
    </w:p>
    <w:p>
      <w:pPr>
        <w:spacing w:after="0"/>
        <w:ind w:left="0"/>
        <w:jc w:val="both"/>
      </w:pPr>
      <w:r>
        <w:rPr>
          <w:rFonts w:ascii="Times New Roman"/>
          <w:b w:val="false"/>
          <w:i w:val="false"/>
          <w:color w:val="000000"/>
          <w:sz w:val="28"/>
        </w:rPr>
        <w:t xml:space="preserve">
      а) место управления; </w:t>
      </w:r>
    </w:p>
    <w:p>
      <w:pPr>
        <w:spacing w:after="0"/>
        <w:ind w:left="0"/>
        <w:jc w:val="both"/>
      </w:pPr>
      <w:r>
        <w:rPr>
          <w:rFonts w:ascii="Times New Roman"/>
          <w:b w:val="false"/>
          <w:i w:val="false"/>
          <w:color w:val="000000"/>
          <w:sz w:val="28"/>
        </w:rPr>
        <w:t xml:space="preserve">
      b) отделение; </w:t>
      </w:r>
    </w:p>
    <w:p>
      <w:pPr>
        <w:spacing w:after="0"/>
        <w:ind w:left="0"/>
        <w:jc w:val="both"/>
      </w:pPr>
      <w:r>
        <w:rPr>
          <w:rFonts w:ascii="Times New Roman"/>
          <w:b w:val="false"/>
          <w:i w:val="false"/>
          <w:color w:val="000000"/>
          <w:sz w:val="28"/>
        </w:rPr>
        <w:t xml:space="preserve">
      с) контору; </w:t>
      </w:r>
    </w:p>
    <w:p>
      <w:pPr>
        <w:spacing w:after="0"/>
        <w:ind w:left="0"/>
        <w:jc w:val="both"/>
      </w:pPr>
      <w:r>
        <w:rPr>
          <w:rFonts w:ascii="Times New Roman"/>
          <w:b w:val="false"/>
          <w:i w:val="false"/>
          <w:color w:val="000000"/>
          <w:sz w:val="28"/>
        </w:rPr>
        <w:t xml:space="preserve">
      d) фабрику; </w:t>
      </w:r>
    </w:p>
    <w:p>
      <w:pPr>
        <w:spacing w:after="0"/>
        <w:ind w:left="0"/>
        <w:jc w:val="both"/>
      </w:pPr>
      <w:r>
        <w:rPr>
          <w:rFonts w:ascii="Times New Roman"/>
          <w:b w:val="false"/>
          <w:i w:val="false"/>
          <w:color w:val="000000"/>
          <w:sz w:val="28"/>
        </w:rPr>
        <w:t xml:space="preserve">
      e) мастерскую; </w:t>
      </w:r>
    </w:p>
    <w:p>
      <w:pPr>
        <w:spacing w:after="0"/>
        <w:ind w:left="0"/>
        <w:jc w:val="both"/>
      </w:pP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p>
    <w:p>
      <w:pPr>
        <w:spacing w:after="0"/>
        <w:ind w:left="0"/>
        <w:jc w:val="both"/>
      </w:pPr>
      <w:r>
        <w:rPr>
          <w:rFonts w:ascii="Times New Roman"/>
          <w:b w:val="false"/>
          <w:i w:val="false"/>
          <w:color w:val="000000"/>
          <w:sz w:val="28"/>
        </w:rPr>
        <w:t xml:space="preserve">
      g) сельскохозяйственную, пастбищную или лесную собственность; </w:t>
      </w:r>
    </w:p>
    <w:p>
      <w:pPr>
        <w:spacing w:after="0"/>
        <w:ind w:left="0"/>
        <w:jc w:val="both"/>
      </w:pPr>
      <w:r>
        <w:rPr>
          <w:rFonts w:ascii="Times New Roman"/>
          <w:b w:val="false"/>
          <w:i w:val="false"/>
          <w:color w:val="000000"/>
          <w:sz w:val="28"/>
        </w:rPr>
        <w:t xml:space="preserve">
      h)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pPr>
        <w:spacing w:after="0"/>
        <w:ind w:left="0"/>
        <w:jc w:val="both"/>
      </w:pPr>
      <w:r>
        <w:rPr>
          <w:rFonts w:ascii="Times New Roman"/>
          <w:b w:val="false"/>
          <w:i w:val="false"/>
          <w:color w:val="000000"/>
          <w:sz w:val="28"/>
        </w:rPr>
        <w:t xml:space="preserve">
      i)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p>
    <w:p>
      <w:pPr>
        <w:spacing w:after="0"/>
        <w:ind w:left="0"/>
        <w:jc w:val="both"/>
      </w:pPr>
      <w:r>
        <w:rPr>
          <w:rFonts w:ascii="Times New Roman"/>
          <w:b w:val="false"/>
          <w:i w:val="false"/>
          <w:color w:val="000000"/>
          <w:sz w:val="28"/>
        </w:rPr>
        <w:t xml:space="preserve">
      j)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pPr>
        <w:spacing w:after="0"/>
        <w:ind w:left="0"/>
        <w:jc w:val="both"/>
      </w:pPr>
      <w:r>
        <w:rPr>
          <w:rFonts w:ascii="Times New Roman"/>
          <w:b w:val="false"/>
          <w:i w:val="false"/>
          <w:color w:val="000000"/>
          <w:sz w:val="28"/>
        </w:rPr>
        <w:t xml:space="preserve">
      3. Несмотря на предыдущие положения настоящей статьи, термин "постоянное учреждение" не включает: </w:t>
      </w:r>
    </w:p>
    <w:p>
      <w:pPr>
        <w:spacing w:after="0"/>
        <w:ind w:left="0"/>
        <w:jc w:val="both"/>
      </w:pPr>
      <w:r>
        <w:rPr>
          <w:rFonts w:ascii="Times New Roman"/>
          <w:b w:val="false"/>
          <w:i w:val="false"/>
          <w:color w:val="000000"/>
          <w:sz w:val="28"/>
        </w:rPr>
        <w:t xml:space="preserve">
      а) использование сооружений исключительно для целей хранения демонстрации или доставки товаров или изделий, принадлежащих предприятию; </w:t>
      </w:r>
    </w:p>
    <w:p>
      <w:pPr>
        <w:spacing w:after="0"/>
        <w:ind w:left="0"/>
        <w:jc w:val="both"/>
      </w:pP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p>
    <w:p>
      <w:pPr>
        <w:spacing w:after="0"/>
        <w:ind w:left="0"/>
        <w:jc w:val="both"/>
      </w:pPr>
      <w:r>
        <w:rPr>
          <w:rFonts w:ascii="Times New Roman"/>
          <w:b w:val="false"/>
          <w:i w:val="false"/>
          <w:color w:val="000000"/>
          <w:sz w:val="28"/>
        </w:rPr>
        <w:t xml:space="preserve">
      с) содержание запаса товаров или изделий, принадлежащих предприятию исключительно для целей переработки другим предприятием; </w:t>
      </w:r>
    </w:p>
    <w:p>
      <w:pPr>
        <w:spacing w:after="0"/>
        <w:ind w:left="0"/>
        <w:jc w:val="both"/>
      </w:pP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p>
    <w:p>
      <w:pPr>
        <w:spacing w:after="0"/>
        <w:ind w:left="0"/>
        <w:jc w:val="both"/>
      </w:pP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pPr>
        <w:spacing w:after="0"/>
        <w:ind w:left="0"/>
        <w:jc w:val="both"/>
      </w:pP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pPr>
        <w:spacing w:after="0"/>
        <w:ind w:left="0"/>
        <w:jc w:val="both"/>
      </w:pPr>
      <w:r>
        <w:rPr>
          <w:rFonts w:ascii="Times New Roman"/>
          <w:b w:val="false"/>
          <w:i w:val="false"/>
          <w:color w:val="000000"/>
          <w:sz w:val="28"/>
        </w:rPr>
        <w:t xml:space="preserve">
      4. Несмотря на положения пунктов 1 и 2, если лицо, иное, чем агент с независимым статусом, к которому применяется пункт 5,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pPr>
        <w:spacing w:after="0"/>
        <w:ind w:left="0"/>
        <w:jc w:val="both"/>
      </w:pPr>
      <w:r>
        <w:rPr>
          <w:rFonts w:ascii="Times New Roman"/>
          <w:b w:val="false"/>
          <w:i w:val="false"/>
          <w:color w:val="000000"/>
          <w:sz w:val="28"/>
        </w:rPr>
        <w:t xml:space="preserve">
      5. Предприятие не считается имеющим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агента с независимым статусом, при условии, что такие лица действуют в рамках своей обычной деятельности. </w:t>
      </w:r>
    </w:p>
    <w:p>
      <w:pPr>
        <w:spacing w:after="0"/>
        <w:ind w:left="0"/>
        <w:jc w:val="both"/>
      </w:pPr>
      <w:r>
        <w:rPr>
          <w:rFonts w:ascii="Times New Roman"/>
          <w:b w:val="false"/>
          <w:i w:val="false"/>
          <w:color w:val="000000"/>
          <w:sz w:val="28"/>
        </w:rPr>
        <w:t xml:space="preserve">
      6.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p>
      <w:pPr>
        <w:spacing w:after="0"/>
        <w:ind w:left="0"/>
        <w:jc w:val="both"/>
      </w:pPr>
      <w:r>
        <w:rPr>
          <w:rFonts w:ascii="Times New Roman"/>
          <w:b/>
          <w:i w:val="false"/>
          <w:color w:val="000000"/>
          <w:sz w:val="28"/>
        </w:rPr>
        <w:t xml:space="preserve">Статья 6Доход от недвижимого имущества </w:t>
      </w:r>
    </w:p>
    <w:bookmarkStart w:name="z14" w:id="6"/>
    <w:p>
      <w:pPr>
        <w:spacing w:after="0"/>
        <w:ind w:left="0"/>
        <w:jc w:val="both"/>
      </w:pPr>
    </w:p>
    <w:bookmarkEnd w:id="6"/>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pPr>
        <w:spacing w:after="0"/>
        <w:ind w:left="0"/>
        <w:jc w:val="both"/>
      </w:pP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железнодорожный и автомобильный транспорт не рассматриваются как недвижимое имущество. </w:t>
      </w:r>
    </w:p>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pPr>
        <w:spacing w:after="0"/>
        <w:ind w:left="0"/>
        <w:jc w:val="both"/>
      </w:pPr>
      <w:r>
        <w:rPr>
          <w:rFonts w:ascii="Times New Roman"/>
          <w:b w:val="false"/>
          <w:i w:val="false"/>
          <w:color w:val="000000"/>
          <w:sz w:val="28"/>
        </w:rPr>
        <w:t xml:space="preserve">
      4. Если владение акциями или другими правами предприятия позволяет владельцу этих акций или прав использовать недвижимое имущество, принадлежащее предприятию, то доходы от прямого использования, сдачи в аренду или использования такого права в любой форме, могут облагаться в том Договаривающемся Государстве, где это недвижимое имущество находится. </w:t>
      </w:r>
    </w:p>
    <w:p>
      <w:pPr>
        <w:spacing w:after="0"/>
        <w:ind w:left="0"/>
        <w:jc w:val="both"/>
      </w:pPr>
      <w:r>
        <w:rPr>
          <w:rFonts w:ascii="Times New Roman"/>
          <w:b w:val="false"/>
          <w:i w:val="false"/>
          <w:color w:val="000000"/>
          <w:sz w:val="28"/>
        </w:rPr>
        <w:t xml:space="preserve">
      5.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p>
      <w:pPr>
        <w:spacing w:after="0"/>
        <w:ind w:left="0"/>
        <w:jc w:val="both"/>
      </w:pPr>
      <w:r>
        <w:rPr>
          <w:rFonts w:ascii="Times New Roman"/>
          <w:b/>
          <w:i w:val="false"/>
          <w:color w:val="000000"/>
          <w:sz w:val="28"/>
        </w:rPr>
        <w:t xml:space="preserve">Статья 7Прибыль от предпринимательской деятельности </w:t>
      </w:r>
    </w:p>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p>
    <w:p>
      <w:pPr>
        <w:spacing w:after="0"/>
        <w:ind w:left="0"/>
        <w:jc w:val="both"/>
      </w:pPr>
      <w:r>
        <w:rPr>
          <w:rFonts w:ascii="Times New Roman"/>
          <w:b w:val="false"/>
          <w:i w:val="false"/>
          <w:color w:val="000000"/>
          <w:sz w:val="28"/>
        </w:rPr>
        <w:t xml:space="preserve">
      а) такому постоянному учреждению; </w:t>
      </w:r>
    </w:p>
    <w:p>
      <w:pPr>
        <w:spacing w:after="0"/>
        <w:ind w:left="0"/>
        <w:jc w:val="both"/>
      </w:pP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pPr>
        <w:spacing w:after="0"/>
        <w:ind w:left="0"/>
        <w:jc w:val="both"/>
      </w:pPr>
      <w:r>
        <w:rPr>
          <w:rFonts w:ascii="Times New Roman"/>
          <w:b w:val="false"/>
          <w:i w:val="false"/>
          <w:color w:val="000000"/>
          <w:sz w:val="28"/>
        </w:rPr>
        <w:t xml:space="preserve">
      с)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p>
    <w:p>
      <w:pPr>
        <w:spacing w:after="0"/>
        <w:ind w:left="0"/>
        <w:jc w:val="both"/>
      </w:pP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pPr>
        <w:spacing w:after="0"/>
        <w:ind w:left="0"/>
        <w:jc w:val="both"/>
      </w:pP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pPr>
        <w:spacing w:after="0"/>
        <w:ind w:left="0"/>
        <w:jc w:val="both"/>
      </w:pPr>
      <w:r>
        <w:rPr>
          <w:rFonts w:ascii="Times New Roman"/>
          <w:b w:val="false"/>
          <w:i w:val="false"/>
          <w:color w:val="000000"/>
          <w:sz w:val="28"/>
        </w:rPr>
        <w:t xml:space="preserve">
      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pPr>
        <w:spacing w:after="0"/>
        <w:ind w:left="0"/>
        <w:jc w:val="both"/>
      </w:pPr>
      <w:r>
        <w:rPr>
          <w:rFonts w:ascii="Times New Roman"/>
          <w:b w:val="false"/>
          <w:i w:val="false"/>
          <w:color w:val="000000"/>
          <w:sz w:val="28"/>
        </w:rPr>
        <w:t xml:space="preserve">
      4. Никакая прибыль не зачисляется постоянному учреждению на основании лишь закупки этим постоянным учреждением товаров или изделий для предприятия. </w:t>
      </w:r>
    </w:p>
    <w:p>
      <w:pPr>
        <w:spacing w:after="0"/>
        <w:ind w:left="0"/>
        <w:jc w:val="both"/>
      </w:pPr>
      <w:r>
        <w:rPr>
          <w:rFonts w:ascii="Times New Roman"/>
          <w:b w:val="false"/>
          <w:i w:val="false"/>
          <w:color w:val="000000"/>
          <w:sz w:val="28"/>
        </w:rPr>
        <w:t xml:space="preserve">
      5.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pPr>
        <w:spacing w:after="0"/>
        <w:ind w:left="0"/>
        <w:jc w:val="both"/>
      </w:pP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pPr>
        <w:spacing w:after="0"/>
        <w:ind w:left="0"/>
        <w:jc w:val="both"/>
      </w:pPr>
      <w:r>
        <w:rPr>
          <w:rFonts w:ascii="Times New Roman"/>
          <w:b/>
          <w:i w:val="false"/>
          <w:color w:val="000000"/>
          <w:sz w:val="28"/>
        </w:rPr>
        <w:t xml:space="preserve">Статья 8Международные перевозки </w:t>
      </w:r>
    </w:p>
    <w:bookmarkStart w:name="z17" w:id="7"/>
    <w:p>
      <w:pPr>
        <w:spacing w:after="0"/>
        <w:ind w:left="0"/>
        <w:jc w:val="both"/>
      </w:pPr>
    </w:p>
    <w:bookmarkEnd w:id="7"/>
    <w:p>
      <w:pPr>
        <w:spacing w:after="0"/>
        <w:ind w:left="0"/>
        <w:jc w:val="both"/>
      </w:pPr>
      <w:r>
        <w:rPr>
          <w:rFonts w:ascii="Times New Roman"/>
          <w:b w:val="false"/>
          <w:i w:val="false"/>
          <w:color w:val="000000"/>
          <w:sz w:val="28"/>
        </w:rPr>
        <w:t xml:space="preserve">
      1. Прибыль, получаемая резидентом Договаривающегося Государства от эксплуатации морских или воздушных судов, железнодорожного или автомобильного транспорта в международной перевозке облагается налогом только в этом Государстве. </w:t>
      </w:r>
    </w:p>
    <w:p>
      <w:pPr>
        <w:spacing w:after="0"/>
        <w:ind w:left="0"/>
        <w:jc w:val="both"/>
      </w:pPr>
      <w:r>
        <w:rPr>
          <w:rFonts w:ascii="Times New Roman"/>
          <w:b w:val="false"/>
          <w:i w:val="false"/>
          <w:color w:val="000000"/>
          <w:sz w:val="28"/>
        </w:rPr>
        <w:t xml:space="preserve">
      2. Прибыль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облагается налогом в этом Государстве. </w:t>
      </w:r>
    </w:p>
    <w:p>
      <w:pPr>
        <w:spacing w:after="0"/>
        <w:ind w:left="0"/>
        <w:jc w:val="both"/>
      </w:pPr>
      <w:r>
        <w:rPr>
          <w:rFonts w:ascii="Times New Roman"/>
          <w:b w:val="false"/>
          <w:i w:val="false"/>
          <w:color w:val="000000"/>
          <w:sz w:val="28"/>
        </w:rPr>
        <w:t xml:space="preserve">
      3. Положения пунктов 1 и 2 распространяется также на прибыль от участия в пуле, совместном предприятии или в международной организации по эксплуатации транспортных средств.  </w:t>
      </w:r>
    </w:p>
    <w:p>
      <w:pPr>
        <w:spacing w:after="0"/>
        <w:ind w:left="0"/>
        <w:jc w:val="both"/>
      </w:pPr>
      <w:r>
        <w:rPr>
          <w:rFonts w:ascii="Times New Roman"/>
          <w:b/>
          <w:i w:val="false"/>
          <w:color w:val="000000"/>
          <w:sz w:val="28"/>
        </w:rPr>
        <w:t xml:space="preserve">Статья 9Ассоциированные предприятия </w:t>
      </w:r>
    </w:p>
    <w:bookmarkStart w:name="z19" w:id="8"/>
    <w:p>
      <w:pPr>
        <w:spacing w:after="0"/>
        <w:ind w:left="0"/>
        <w:jc w:val="both"/>
      </w:pPr>
    </w:p>
    <w:bookmarkEnd w:id="8"/>
    <w:p>
      <w:pPr>
        <w:spacing w:after="0"/>
        <w:ind w:left="0"/>
        <w:jc w:val="both"/>
      </w:pPr>
      <w:r>
        <w:rPr>
          <w:rFonts w:ascii="Times New Roman"/>
          <w:b w:val="false"/>
          <w:i w:val="false"/>
          <w:color w:val="000000"/>
          <w:sz w:val="28"/>
        </w:rPr>
        <w:t xml:space="preserve">
      1. В случае, когда </w:t>
      </w:r>
    </w:p>
    <w:p>
      <w:pPr>
        <w:spacing w:after="0"/>
        <w:ind w:left="0"/>
        <w:jc w:val="both"/>
      </w:pP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pPr>
        <w:spacing w:after="0"/>
        <w:ind w:left="0"/>
        <w:jc w:val="both"/>
      </w:pP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предприятий Договаривающегося государства и предприятия другого Договаривающегося Государства; </w:t>
      </w:r>
    </w:p>
    <w:p>
      <w:pPr>
        <w:spacing w:after="0"/>
        <w:ind w:left="0"/>
        <w:jc w:val="both"/>
      </w:pPr>
      <w:r>
        <w:rPr>
          <w:rFonts w:ascii="Times New Roman"/>
          <w:b w:val="false"/>
          <w:i w:val="false"/>
          <w:color w:val="000000"/>
          <w:sz w:val="28"/>
        </w:rPr>
        <w:t xml:space="preserve">
      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
    <w:p>
      <w:pPr>
        <w:spacing w:after="0"/>
        <w:ind w:left="0"/>
        <w:jc w:val="both"/>
      </w:pP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  </w:t>
      </w:r>
    </w:p>
    <w:p>
      <w:pPr>
        <w:spacing w:after="0"/>
        <w:ind w:left="0"/>
        <w:jc w:val="both"/>
      </w:pPr>
      <w:r>
        <w:rPr>
          <w:rFonts w:ascii="Times New Roman"/>
          <w:b/>
          <w:i w:val="false"/>
          <w:color w:val="000000"/>
          <w:sz w:val="28"/>
        </w:rPr>
        <w:t xml:space="preserve">Статья 10Дивиденды </w:t>
      </w:r>
    </w:p>
    <w:bookmarkStart w:name="z21" w:id="9"/>
    <w:p>
      <w:pPr>
        <w:spacing w:after="0"/>
        <w:ind w:left="0"/>
        <w:jc w:val="both"/>
      </w:pPr>
    </w:p>
    <w:bookmarkEnd w:id="9"/>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общей суммы дивидендов. </w:t>
      </w:r>
    </w:p>
    <w:p>
      <w:pPr>
        <w:spacing w:after="0"/>
        <w:ind w:left="0"/>
        <w:jc w:val="both"/>
      </w:pP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p>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приравненных в отношении налогообложения к доходам от акций в соответствии с законодательством Государства, резидентом которого является компания, распределяющая прибыль. </w:t>
      </w:r>
    </w:p>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либо оказывало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pPr>
        <w:spacing w:after="0"/>
        <w:ind w:left="0"/>
        <w:jc w:val="both"/>
      </w:pP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pPr>
        <w:spacing w:after="0"/>
        <w:ind w:left="0"/>
        <w:jc w:val="both"/>
      </w:pP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в соответствии с законодательством Договаривающегося Государства, в котором расположено постоянное учреждение. </w:t>
      </w:r>
    </w:p>
    <w:p>
      <w:pPr>
        <w:spacing w:after="0"/>
        <w:ind w:left="0"/>
        <w:jc w:val="both"/>
      </w:pPr>
      <w:r>
        <w:rPr>
          <w:rFonts w:ascii="Times New Roman"/>
          <w:b/>
          <w:i w:val="false"/>
          <w:color w:val="000000"/>
          <w:sz w:val="28"/>
        </w:rPr>
        <w:t xml:space="preserve">Статья 11Проценты </w:t>
      </w:r>
    </w:p>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pPr>
        <w:spacing w:after="0"/>
        <w:ind w:left="0"/>
        <w:jc w:val="both"/>
      </w:pPr>
      <w:r>
        <w:rPr>
          <w:rFonts w:ascii="Times New Roman"/>
          <w:b w:val="false"/>
          <w:i w:val="false"/>
          <w:color w:val="000000"/>
          <w:sz w:val="28"/>
        </w:rPr>
        <w:t xml:space="preserve">
      3. Несмотря на положения пункта 2, проценты, возникающие в Договаривающемся Государстве освобождаются от налога в этом Государстве при условии, что они получены и действительно принадлежат Правительству или Национальному банку другого Договаривающегося Государства. </w:t>
      </w:r>
    </w:p>
    <w:p>
      <w:pPr>
        <w:spacing w:after="0"/>
        <w:ind w:left="0"/>
        <w:jc w:val="both"/>
      </w:pP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pPr>
        <w:spacing w:after="0"/>
        <w:ind w:left="0"/>
        <w:jc w:val="both"/>
      </w:pP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либо оказывало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pPr>
        <w:spacing w:after="0"/>
        <w:ind w:left="0"/>
        <w:jc w:val="both"/>
      </w:pP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pPr>
        <w:spacing w:after="0"/>
        <w:ind w:left="0"/>
        <w:jc w:val="both"/>
      </w:pP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pPr>
        <w:spacing w:after="0"/>
        <w:ind w:left="0"/>
        <w:jc w:val="both"/>
      </w:pP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p>
      <w:pPr>
        <w:spacing w:after="0"/>
        <w:ind w:left="0"/>
        <w:jc w:val="both"/>
      </w:pPr>
      <w:r>
        <w:rPr>
          <w:rFonts w:ascii="Times New Roman"/>
          <w:b/>
          <w:i w:val="false"/>
          <w:color w:val="000000"/>
          <w:sz w:val="28"/>
        </w:rPr>
        <w:t xml:space="preserve">Статья 12Роялти </w:t>
      </w:r>
    </w:p>
    <w:bookmarkStart w:name="z25" w:id="10"/>
    <w:p>
      <w:pPr>
        <w:spacing w:after="0"/>
        <w:ind w:left="0"/>
        <w:jc w:val="both"/>
      </w:pPr>
    </w:p>
    <w:bookmarkEnd w:id="10"/>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Договаривающегося Государства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pPr>
        <w:spacing w:after="0"/>
        <w:ind w:left="0"/>
        <w:jc w:val="both"/>
      </w:pP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w:t>
      </w:r>
    </w:p>
    <w:p>
      <w:pPr>
        <w:spacing w:after="0"/>
        <w:ind w:left="0"/>
        <w:jc w:val="both"/>
      </w:pPr>
      <w:r>
        <w:rPr>
          <w:rFonts w:ascii="Times New Roman"/>
          <w:b w:val="false"/>
          <w:i w:val="false"/>
          <w:color w:val="000000"/>
          <w:sz w:val="28"/>
        </w:rPr>
        <w:t xml:space="preserve">
      а) пользование или предоставление права использования любого авторского права на произведения литературы, искусства или науки (компьютерные программы, кино-, теле-, видео-фильмы или записи для радио и телевидения); </w:t>
      </w:r>
    </w:p>
    <w:p>
      <w:pPr>
        <w:spacing w:after="0"/>
        <w:ind w:left="0"/>
        <w:jc w:val="both"/>
      </w:pPr>
      <w:r>
        <w:rPr>
          <w:rFonts w:ascii="Times New Roman"/>
          <w:b w:val="false"/>
          <w:i w:val="false"/>
          <w:color w:val="000000"/>
          <w:sz w:val="28"/>
        </w:rPr>
        <w:t xml:space="preserve">
      b) любой патент, дизайн или модель, план, секретную формулу или процесс, торговую марку, или за информацию (ноу-хау), касающуюся промышленного, коммерческого или научного опыта; </w:t>
      </w:r>
    </w:p>
    <w:p>
      <w:pPr>
        <w:spacing w:after="0"/>
        <w:ind w:left="0"/>
        <w:jc w:val="both"/>
      </w:pPr>
      <w:r>
        <w:rPr>
          <w:rFonts w:ascii="Times New Roman"/>
          <w:b w:val="false"/>
          <w:i w:val="false"/>
          <w:color w:val="000000"/>
          <w:sz w:val="28"/>
        </w:rPr>
        <w:t xml:space="preserve">
      с) пользование или предоставление права пользования промышленным, коммерческим или научным оборудованием. </w:t>
      </w:r>
    </w:p>
    <w:p>
      <w:pPr>
        <w:spacing w:after="0"/>
        <w:ind w:left="0"/>
        <w:jc w:val="both"/>
      </w:pPr>
      <w:r>
        <w:rPr>
          <w:rFonts w:ascii="Times New Roman"/>
          <w:b w:val="false"/>
          <w:i w:val="false"/>
          <w:color w:val="000000"/>
          <w:sz w:val="28"/>
        </w:rPr>
        <w:t xml:space="preserve">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либо оказывало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pPr>
        <w:spacing w:after="0"/>
        <w:ind w:left="0"/>
        <w:jc w:val="both"/>
      </w:pP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pPr>
        <w:spacing w:after="0"/>
        <w:ind w:left="0"/>
        <w:jc w:val="both"/>
      </w:pPr>
      <w:r>
        <w:rPr>
          <w:rFonts w:ascii="Times New Roman"/>
          <w:b w:val="false"/>
          <w:i w:val="false"/>
          <w:color w:val="000000"/>
          <w:sz w:val="28"/>
        </w:rPr>
        <w:t xml:space="preserve">
      6. Если вследствие специальных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 Государства, с должным учетом других положений настоящего Соглашения. </w:t>
      </w:r>
    </w:p>
    <w:p>
      <w:pPr>
        <w:spacing w:after="0"/>
        <w:ind w:left="0"/>
        <w:jc w:val="both"/>
      </w:pP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p>
    <w:p>
      <w:pPr>
        <w:spacing w:after="0"/>
        <w:ind w:left="0"/>
        <w:jc w:val="both"/>
      </w:pPr>
      <w:r>
        <w:rPr>
          <w:rFonts w:ascii="Times New Roman"/>
          <w:b/>
          <w:i w:val="false"/>
          <w:color w:val="000000"/>
          <w:sz w:val="28"/>
        </w:rPr>
        <w:t xml:space="preserve">Статья 13Доходы от прироста стоимости имущества </w:t>
      </w:r>
    </w:p>
    <w:bookmarkStart w:name="z27" w:id="11"/>
    <w:p>
      <w:pPr>
        <w:spacing w:after="0"/>
        <w:ind w:left="0"/>
        <w:jc w:val="both"/>
      </w:pPr>
    </w:p>
    <w:bookmarkEnd w:id="11"/>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могут облагаться налогом в этом другом Государстве. </w:t>
      </w:r>
    </w:p>
    <w:p>
      <w:pPr>
        <w:spacing w:after="0"/>
        <w:ind w:left="0"/>
        <w:jc w:val="both"/>
      </w:pPr>
      <w:r>
        <w:rPr>
          <w:rFonts w:ascii="Times New Roman"/>
          <w:b w:val="false"/>
          <w:i w:val="false"/>
          <w:color w:val="000000"/>
          <w:sz w:val="28"/>
        </w:rPr>
        <w:t xml:space="preserve">
      2. Доходы, полученные резидентом Договаривающегося Государства от отчуждения: </w:t>
      </w:r>
    </w:p>
    <w:p>
      <w:pPr>
        <w:spacing w:after="0"/>
        <w:ind w:left="0"/>
        <w:jc w:val="both"/>
      </w:pPr>
      <w:r>
        <w:rPr>
          <w:rFonts w:ascii="Times New Roman"/>
          <w:b w:val="false"/>
          <w:i w:val="false"/>
          <w:color w:val="000000"/>
          <w:sz w:val="28"/>
        </w:rPr>
        <w:t xml:space="preserve">
      а) акций, иных чем акции, которыми торгуют на существенной и регулярной основе на официальной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pPr>
        <w:spacing w:after="0"/>
        <w:ind w:left="0"/>
        <w:jc w:val="both"/>
      </w:pPr>
      <w:r>
        <w:rPr>
          <w:rFonts w:ascii="Times New Roman"/>
          <w:b w:val="false"/>
          <w:i w:val="false"/>
          <w:color w:val="000000"/>
          <w:sz w:val="28"/>
        </w:rPr>
        <w:t xml:space="preserve">
      b)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w:t>
      </w:r>
    </w:p>
    <w:p>
      <w:pPr>
        <w:spacing w:after="0"/>
        <w:ind w:left="0"/>
        <w:jc w:val="both"/>
      </w:pPr>
      <w:r>
        <w:rPr>
          <w:rFonts w:ascii="Times New Roman"/>
          <w:b w:val="false"/>
          <w:i w:val="false"/>
          <w:color w:val="000000"/>
          <w:sz w:val="28"/>
        </w:rPr>
        <w:t xml:space="preserve">
      могут облагаться налогом в этом другом Договаривающемся Государстве. </w:t>
      </w:r>
    </w:p>
    <w:p>
      <w:pPr>
        <w:spacing w:after="0"/>
        <w:ind w:left="0"/>
        <w:jc w:val="both"/>
      </w:pP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pPr>
        <w:spacing w:after="0"/>
        <w:ind w:left="0"/>
        <w:jc w:val="both"/>
      </w:pP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железнодорожного или автомобильного транспорта, эксплуатируемых в международной перевозке, или движимого имущества, связанного с эксплуатацией таких воздушных или морских судов, железнодорожного или автомобильного транспорта, облагаются налогом только в этом Договаривающемся Государстве. </w:t>
      </w:r>
    </w:p>
    <w:p>
      <w:pPr>
        <w:spacing w:after="0"/>
        <w:ind w:left="0"/>
        <w:jc w:val="both"/>
      </w:pPr>
      <w:r>
        <w:rPr>
          <w:rFonts w:ascii="Times New Roman"/>
          <w:b w:val="false"/>
          <w:i w:val="false"/>
          <w:color w:val="000000"/>
          <w:sz w:val="28"/>
        </w:rPr>
        <w:t xml:space="preserve">
      5.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  </w:t>
      </w:r>
    </w:p>
    <w:p>
      <w:pPr>
        <w:spacing w:after="0"/>
        <w:ind w:left="0"/>
        <w:jc w:val="both"/>
      </w:pPr>
      <w:r>
        <w:rPr>
          <w:rFonts w:ascii="Times New Roman"/>
          <w:b/>
          <w:i w:val="false"/>
          <w:color w:val="000000"/>
          <w:sz w:val="28"/>
        </w:rPr>
        <w:t xml:space="preserve"> Статья 14Независимые личные услуги </w:t>
      </w:r>
    </w:p>
    <w:bookmarkStart w:name="z29" w:id="12"/>
    <w:p>
      <w:pPr>
        <w:spacing w:after="0"/>
        <w:ind w:left="0"/>
        <w:jc w:val="both"/>
      </w:pPr>
    </w:p>
    <w:bookmarkEnd w:id="12"/>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оказания профессиональных услуг или другой подобной деятельности независимого характера, облагается налогом только в этом Государстве, кроме случая, когда он располагает в другом Договаривающемся Государстве регулярно доступной ему постоянной базой для осуществления такой деятельности. Если у него имеется такая постоянная база, доход может облагаться налогом в другом Государстве, но только в части, относящейся к этой постоянной базе. </w:t>
      </w:r>
    </w:p>
    <w:p>
      <w:pPr>
        <w:spacing w:after="0"/>
        <w:ind w:left="0"/>
        <w:jc w:val="both"/>
      </w:pP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pPr>
        <w:spacing w:after="0"/>
        <w:ind w:left="0"/>
        <w:jc w:val="both"/>
      </w:pPr>
      <w:r>
        <w:rPr>
          <w:rFonts w:ascii="Times New Roman"/>
          <w:b/>
          <w:i w:val="false"/>
          <w:color w:val="000000"/>
          <w:sz w:val="28"/>
        </w:rPr>
        <w:t xml:space="preserve">Статья 15  Зависимые личные услуги </w:t>
      </w:r>
    </w:p>
    <w:bookmarkStart w:name="z31" w:id="13"/>
    <w:p>
      <w:pPr>
        <w:spacing w:after="0"/>
        <w:ind w:left="0"/>
        <w:jc w:val="both"/>
      </w:pPr>
    </w:p>
    <w:bookmarkEnd w:id="13"/>
    <w:p>
      <w:pPr>
        <w:spacing w:after="0"/>
        <w:ind w:left="0"/>
        <w:jc w:val="both"/>
      </w:pPr>
      <w:r>
        <w:rPr>
          <w:rFonts w:ascii="Times New Roman"/>
          <w:b w:val="false"/>
          <w:i w:val="false"/>
          <w:color w:val="000000"/>
          <w:sz w:val="28"/>
        </w:rPr>
        <w:t xml:space="preserve">
      1. С учетом положений статей 16 (Гонорары директоров), 18 (Пенсии), 19 (Государственная служба),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полученное в связи с этим вознаграждением, может облагаться налогом в этом другом Государстве. </w:t>
      </w:r>
    </w:p>
    <w:p>
      <w:pPr>
        <w:spacing w:after="0"/>
        <w:ind w:left="0"/>
        <w:jc w:val="both"/>
      </w:pPr>
      <w:r>
        <w:rPr>
          <w:rFonts w:ascii="Times New Roman"/>
          <w:b w:val="false"/>
          <w:i w:val="false"/>
          <w:color w:val="000000"/>
          <w:sz w:val="28"/>
        </w:rPr>
        <w:t xml:space="preserve">
      2. Несмотря на положения пункта 1, вознаграждение, получаемое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pPr>
        <w:spacing w:after="0"/>
        <w:ind w:left="0"/>
        <w:jc w:val="both"/>
      </w:pPr>
      <w:r>
        <w:rPr>
          <w:rFonts w:ascii="Times New Roman"/>
          <w:b w:val="false"/>
          <w:i w:val="false"/>
          <w:color w:val="000000"/>
          <w:sz w:val="28"/>
        </w:rPr>
        <w:t xml:space="preserve">
      а) получатель находится в этом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pPr>
        <w:spacing w:after="0"/>
        <w:ind w:left="0"/>
        <w:jc w:val="both"/>
      </w:pP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p>
    <w:p>
      <w:pPr>
        <w:spacing w:after="0"/>
        <w:ind w:left="0"/>
        <w:jc w:val="both"/>
      </w:pP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p>
    <w:p>
      <w:pPr>
        <w:spacing w:after="0"/>
        <w:ind w:left="0"/>
        <w:jc w:val="both"/>
      </w:pP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железнодорожного или автомобильного транспорта, эксплуатируемых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железнодорожный или автомобильный транспорт. </w:t>
      </w:r>
    </w:p>
    <w:p>
      <w:pPr>
        <w:spacing w:after="0"/>
        <w:ind w:left="0"/>
        <w:jc w:val="both"/>
      </w:pPr>
      <w:r>
        <w:rPr>
          <w:rFonts w:ascii="Times New Roman"/>
          <w:b/>
          <w:i w:val="false"/>
          <w:color w:val="000000"/>
          <w:sz w:val="28"/>
        </w:rPr>
        <w:t xml:space="preserve">Статья 16Гонорары директоров </w:t>
      </w:r>
    </w:p>
    <w:bookmarkStart w:name="z33" w:id="14"/>
    <w:p>
      <w:pPr>
        <w:spacing w:after="0"/>
        <w:ind w:left="0"/>
        <w:jc w:val="both"/>
      </w:pPr>
    </w:p>
    <w:bookmarkEnd w:id="14"/>
    <w:p>
      <w:pPr>
        <w:spacing w:after="0"/>
        <w:ind w:left="0"/>
        <w:jc w:val="both"/>
      </w:pPr>
      <w:r>
        <w:rPr>
          <w:rFonts w:ascii="Times New Roman"/>
          <w:b w:val="false"/>
          <w:i w:val="false"/>
          <w:color w:val="000000"/>
          <w:sz w:val="28"/>
        </w:rPr>
        <w:t xml:space="preserve">
      Гонорары директоров и другие подобные выплаты, получаемые резидентами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Start w:name="z34"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i w:val="false"/>
          <w:color w:val="000000"/>
          <w:sz w:val="28"/>
        </w:rPr>
        <w:t xml:space="preserve">Статья 17  Артисты и спортсмены </w:t>
      </w:r>
    </w:p>
    <w:bookmarkStart w:name="z35" w:id="16"/>
    <w:p>
      <w:pPr>
        <w:spacing w:after="0"/>
        <w:ind w:left="0"/>
        <w:jc w:val="both"/>
      </w:pPr>
    </w:p>
    <w:bookmarkEnd w:id="16"/>
    <w:p>
      <w:pPr>
        <w:spacing w:after="0"/>
        <w:ind w:left="0"/>
        <w:jc w:val="both"/>
      </w:pPr>
      <w:r>
        <w:rPr>
          <w:rFonts w:ascii="Times New Roman"/>
          <w:b w:val="false"/>
          <w:i w:val="false"/>
          <w:color w:val="000000"/>
          <w:sz w:val="28"/>
        </w:rPr>
        <w:t xml:space="preserve">
      1. Несмотря на положения статьи 14 (Независимые личные услуги) и статьи 15 (Зависимые личные услуги), доход, получаемый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pPr>
        <w:spacing w:after="0"/>
        <w:ind w:left="0"/>
        <w:jc w:val="both"/>
      </w:pP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
    <w:p>
      <w:pPr>
        <w:spacing w:after="0"/>
        <w:ind w:left="0"/>
        <w:jc w:val="both"/>
      </w:pPr>
      <w:r>
        <w:rPr>
          <w:rFonts w:ascii="Times New Roman"/>
          <w:b w:val="false"/>
          <w:i w:val="false"/>
          <w:color w:val="000000"/>
          <w:sz w:val="28"/>
        </w:rPr>
        <w:t xml:space="preserve">
      3. Несмотря на положения пунктов 1 и 2,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(более 50 процентов) финансируется за счет общественных фондов другого Договаривающегося Государства, ли если эта деятельность осуществляется на основании соглашения о культурном сотрудничестве, заключенном между Договаривающемся Государствами.  </w:t>
      </w:r>
    </w:p>
    <w:p>
      <w:pPr>
        <w:spacing w:after="0"/>
        <w:ind w:left="0"/>
        <w:jc w:val="both"/>
      </w:pPr>
      <w:r>
        <w:rPr>
          <w:rFonts w:ascii="Times New Roman"/>
          <w:b/>
          <w:i w:val="false"/>
          <w:color w:val="000000"/>
          <w:sz w:val="28"/>
        </w:rPr>
        <w:t xml:space="preserve">Статья 18  Пенсии и другие выплаты </w:t>
      </w:r>
    </w:p>
    <w:bookmarkStart w:name="z37" w:id="17"/>
    <w:p>
      <w:pPr>
        <w:spacing w:after="0"/>
        <w:ind w:left="0"/>
        <w:jc w:val="both"/>
      </w:pPr>
    </w:p>
    <w:bookmarkEnd w:id="17"/>
    <w:p>
      <w:pPr>
        <w:spacing w:after="0"/>
        <w:ind w:left="0"/>
        <w:jc w:val="both"/>
      </w:pPr>
      <w:r>
        <w:rPr>
          <w:rFonts w:ascii="Times New Roman"/>
          <w:b w:val="false"/>
          <w:i w:val="false"/>
          <w:color w:val="000000"/>
          <w:sz w:val="28"/>
        </w:rPr>
        <w:t xml:space="preserve">
      1. В соответствии с положениями пункта 2 статьи 19 (Государственная служба), пенсии и другие подобные вознаграждения, выплачиваемые за осуществляющуюся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p>
    <w:p>
      <w:pPr>
        <w:spacing w:after="0"/>
        <w:ind w:left="0"/>
        <w:jc w:val="both"/>
      </w:pP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согласно принятого обязательства производить такие выплаты взамен на адекватную и полную компенсацию в деньгах или денежном выражении. </w:t>
      </w:r>
    </w:p>
    <w:p>
      <w:pPr>
        <w:spacing w:after="0"/>
        <w:ind w:left="0"/>
        <w:jc w:val="both"/>
      </w:pPr>
      <w:r>
        <w:rPr>
          <w:rFonts w:ascii="Times New Roman"/>
          <w:b w:val="false"/>
          <w:i w:val="false"/>
          <w:color w:val="000000"/>
          <w:sz w:val="28"/>
        </w:rPr>
        <w:t xml:space="preserve">
      3. Алименты и другие аналогичные выплаты,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p>
    <w:p>
      <w:pPr>
        <w:spacing w:after="0"/>
        <w:ind w:left="0"/>
        <w:jc w:val="both"/>
      </w:pPr>
      <w:r>
        <w:rPr>
          <w:rFonts w:ascii="Times New Roman"/>
          <w:b/>
          <w:i w:val="false"/>
          <w:color w:val="000000"/>
          <w:sz w:val="28"/>
        </w:rPr>
        <w:t xml:space="preserve">Статья 19Государственная служба </w:t>
      </w:r>
    </w:p>
    <w:bookmarkStart w:name="z39" w:id="18"/>
    <w:p>
      <w:pPr>
        <w:spacing w:after="0"/>
        <w:ind w:left="0"/>
        <w:jc w:val="both"/>
      </w:pPr>
    </w:p>
    <w:bookmarkEnd w:id="18"/>
    <w:p>
      <w:pPr>
        <w:spacing w:after="0"/>
        <w:ind w:left="0"/>
        <w:jc w:val="both"/>
      </w:pPr>
      <w:r>
        <w:rPr>
          <w:rFonts w:ascii="Times New Roman"/>
          <w:b w:val="false"/>
          <w:i w:val="false"/>
          <w:color w:val="000000"/>
          <w:sz w:val="28"/>
        </w:rPr>
        <w:t xml:space="preserve">
      1. а) Вознаграждения, иные чем пенсии, выплачиваемые Договаривающимся Государством или его местными органами власти любому физическому лицу в отношении услуг, оказываемых этому Государству или его местному органу власти, облагаются налогом только в этом Государстве. </w:t>
      </w:r>
    </w:p>
    <w:p>
      <w:pPr>
        <w:spacing w:after="0"/>
        <w:ind w:left="0"/>
        <w:jc w:val="both"/>
      </w:pPr>
      <w:r>
        <w:rPr>
          <w:rFonts w:ascii="Times New Roman"/>
          <w:b w:val="false"/>
          <w:i w:val="false"/>
          <w:color w:val="000000"/>
          <w:sz w:val="28"/>
        </w:rPr>
        <w:t xml:space="preserve">
      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pPr>
        <w:spacing w:after="0"/>
        <w:ind w:left="0"/>
        <w:jc w:val="both"/>
      </w:pPr>
      <w:r>
        <w:rPr>
          <w:rFonts w:ascii="Times New Roman"/>
          <w:b w:val="false"/>
          <w:i w:val="false"/>
          <w:color w:val="000000"/>
          <w:sz w:val="28"/>
        </w:rPr>
        <w:t xml:space="preserve">
      I) является гражданином этого Государства; или </w:t>
      </w:r>
    </w:p>
    <w:p>
      <w:pPr>
        <w:spacing w:after="0"/>
        <w:ind w:left="0"/>
        <w:jc w:val="both"/>
      </w:pPr>
      <w:r>
        <w:rPr>
          <w:rFonts w:ascii="Times New Roman"/>
          <w:b w:val="false"/>
          <w:i w:val="false"/>
          <w:color w:val="000000"/>
          <w:sz w:val="28"/>
        </w:rPr>
        <w:t xml:space="preserve">
      II) не стало резидентом этого Государства только с целью осуществления службы. </w:t>
      </w:r>
    </w:p>
    <w:p>
      <w:pPr>
        <w:spacing w:after="0"/>
        <w:ind w:left="0"/>
        <w:jc w:val="both"/>
      </w:pPr>
      <w:r>
        <w:rPr>
          <w:rFonts w:ascii="Times New Roman"/>
          <w:b w:val="false"/>
          <w:i w:val="false"/>
          <w:color w:val="000000"/>
          <w:sz w:val="28"/>
        </w:rPr>
        <w:t xml:space="preserve">
      2. а) Любая пенсия, выплачиваемая Договаривающимся Государством или его местными органами власти, или из созданных ими фондов физическому лицу за службу, осуществляемую для этого Государства или его органов власти, облагается налогом только в этом Государстве. </w:t>
      </w:r>
    </w:p>
    <w:p>
      <w:pPr>
        <w:spacing w:after="0"/>
        <w:ind w:left="0"/>
        <w:jc w:val="both"/>
      </w:pP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pPr>
        <w:spacing w:after="0"/>
        <w:ind w:left="0"/>
        <w:jc w:val="both"/>
      </w:pPr>
      <w:r>
        <w:rPr>
          <w:rFonts w:ascii="Times New Roman"/>
          <w:b w:val="false"/>
          <w:i w:val="false"/>
          <w:color w:val="000000"/>
          <w:sz w:val="28"/>
        </w:rPr>
        <w:t xml:space="preserve">
      3. Положения статей 15 (Зависимые личные услуги), 16 (Гонорары директоров) и 18 (Пенсии и другие выплаты) применяются к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местным органом власти.  </w:t>
      </w:r>
    </w:p>
    <w:p>
      <w:pPr>
        <w:spacing w:after="0"/>
        <w:ind w:left="0"/>
        <w:jc w:val="both"/>
      </w:pPr>
      <w:r>
        <w:rPr>
          <w:rFonts w:ascii="Times New Roman"/>
          <w:b/>
          <w:i w:val="false"/>
          <w:color w:val="000000"/>
          <w:sz w:val="28"/>
        </w:rPr>
        <w:t xml:space="preserve">Статья 20  Студенты, аспиранты, стажеры </w:t>
      </w:r>
    </w:p>
    <w:bookmarkStart w:name="z41" w:id="19"/>
    <w:p>
      <w:pPr>
        <w:spacing w:after="0"/>
        <w:ind w:left="0"/>
        <w:jc w:val="both"/>
      </w:pPr>
    </w:p>
    <w:bookmarkEnd w:id="19"/>
    <w:p>
      <w:pPr>
        <w:spacing w:after="0"/>
        <w:ind w:left="0"/>
        <w:jc w:val="both"/>
      </w:pPr>
      <w:r>
        <w:rPr>
          <w:rFonts w:ascii="Times New Roman"/>
          <w:b w:val="false"/>
          <w:i w:val="false"/>
          <w:color w:val="000000"/>
          <w:sz w:val="28"/>
        </w:rPr>
        <w:t xml:space="preserve">
      Выплаты, получаемые студентом, аспирантом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получения образования или прохождения практики не облагается налогом в этом Государстве, если источники этих выплат находятся в другом Государстве.  </w:t>
      </w:r>
    </w:p>
    <w:p>
      <w:pPr>
        <w:spacing w:after="0"/>
        <w:ind w:left="0"/>
        <w:jc w:val="both"/>
      </w:pPr>
      <w:r>
        <w:rPr>
          <w:rFonts w:ascii="Times New Roman"/>
          <w:b/>
          <w:i w:val="false"/>
          <w:color w:val="000000"/>
          <w:sz w:val="28"/>
        </w:rPr>
        <w:t xml:space="preserve"> Статья 21Другие доходы </w:t>
      </w:r>
    </w:p>
    <w:bookmarkStart w:name="z43" w:id="20"/>
    <w:p>
      <w:pPr>
        <w:spacing w:after="0"/>
        <w:ind w:left="0"/>
        <w:jc w:val="both"/>
      </w:pPr>
    </w:p>
    <w:bookmarkEnd w:id="20"/>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p>
      <w:pPr>
        <w:spacing w:after="0"/>
        <w:ind w:left="0"/>
        <w:jc w:val="both"/>
      </w:pP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(Доходы от недвижимого имущества),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pPr>
        <w:spacing w:after="0"/>
        <w:ind w:left="0"/>
        <w:jc w:val="both"/>
      </w:pPr>
      <w:r>
        <w:rPr>
          <w:rFonts w:ascii="Times New Roman"/>
          <w:b/>
          <w:i w:val="false"/>
          <w:color w:val="000000"/>
          <w:sz w:val="28"/>
        </w:rPr>
        <w:t xml:space="preserve"> Статья 22Капитал </w:t>
      </w:r>
    </w:p>
    <w:bookmarkStart w:name="z45" w:id="21"/>
    <w:p>
      <w:pPr>
        <w:spacing w:after="0"/>
        <w:ind w:left="0"/>
        <w:jc w:val="both"/>
      </w:pPr>
    </w:p>
    <w:bookmarkEnd w:id="21"/>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Государстве. </w:t>
      </w:r>
    </w:p>
    <w:p>
      <w:pPr>
        <w:spacing w:after="0"/>
        <w:ind w:left="0"/>
        <w:jc w:val="both"/>
      </w:pP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pPr>
        <w:spacing w:after="0"/>
        <w:ind w:left="0"/>
        <w:jc w:val="both"/>
      </w:pPr>
      <w:r>
        <w:rPr>
          <w:rFonts w:ascii="Times New Roman"/>
          <w:b w:val="false"/>
          <w:i w:val="false"/>
          <w:color w:val="000000"/>
          <w:sz w:val="28"/>
        </w:rPr>
        <w:t xml:space="preserve">
      3. Капитал, представленный морскими и воздушными судами, железнодорожным и автомобильным транспортом, которые эксплуатируются резидентом Договаривающегося Государства в международных перевозках, и движимых имуществом, связанным с эксплуатацией таких морских или воздушных судов, железнодорожного или автомобильного транспорта, облагается налогом только в этом Договаривающемся Государстве. </w:t>
      </w:r>
    </w:p>
    <w:p>
      <w:pPr>
        <w:spacing w:after="0"/>
        <w:ind w:left="0"/>
        <w:jc w:val="both"/>
      </w:pP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Start w:name="z46"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i w:val="false"/>
          <w:color w:val="000000"/>
          <w:sz w:val="28"/>
        </w:rPr>
        <w:t xml:space="preserve">Статья 23 Устранение двойного налогообложения </w:t>
      </w:r>
    </w:p>
    <w:p>
      <w:pPr>
        <w:spacing w:after="0"/>
        <w:ind w:left="0"/>
        <w:jc w:val="both"/>
      </w:pPr>
      <w:r>
        <w:rPr>
          <w:rFonts w:ascii="Times New Roman"/>
          <w:b w:val="false"/>
          <w:i w:val="false"/>
          <w:color w:val="000000"/>
          <w:sz w:val="28"/>
        </w:rPr>
        <w:t xml:space="preserve">
      1. Если резидент Договаривающегося Государства получает доход или владеет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позволит: </w:t>
      </w:r>
    </w:p>
    <w:p>
      <w:pPr>
        <w:spacing w:after="0"/>
        <w:ind w:left="0"/>
        <w:jc w:val="both"/>
      </w:pP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этом другом Государстве; </w:t>
      </w:r>
    </w:p>
    <w:p>
      <w:pPr>
        <w:spacing w:after="0"/>
        <w:ind w:left="0"/>
        <w:jc w:val="both"/>
      </w:pPr>
      <w:r>
        <w:rPr>
          <w:rFonts w:ascii="Times New Roman"/>
          <w:b w:val="false"/>
          <w:i w:val="false"/>
          <w:color w:val="000000"/>
          <w:sz w:val="28"/>
        </w:rPr>
        <w:t xml:space="preserve">
      II) вычесть из налога на капитал этого резидента сумму, равную налогу на капитал, уплаченную в этом другом Государстве. </w:t>
      </w:r>
    </w:p>
    <w:p>
      <w:pPr>
        <w:spacing w:after="0"/>
        <w:ind w:left="0"/>
        <w:jc w:val="both"/>
      </w:pP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первом упомянутом Государстве. </w:t>
      </w:r>
    </w:p>
    <w:p>
      <w:pPr>
        <w:spacing w:after="0"/>
        <w:ind w:left="0"/>
        <w:jc w:val="both"/>
      </w:pPr>
      <w:r>
        <w:rPr>
          <w:rFonts w:ascii="Times New Roman"/>
          <w:b w:val="false"/>
          <w:i w:val="false"/>
          <w:color w:val="000000"/>
          <w:sz w:val="28"/>
        </w:rPr>
        <w:t xml:space="preserve">
      2. Если согласно с положениями настоящего Соглашения, полученный доход или капитал резидента Договаривающего Государства освобожден от налога в этом Государстве, это Государство может тем не менее при определении ставки налога на остальную часть дохода или капитала этого резидента принять во внимание освобожденный от налога доход или капитал.  </w:t>
      </w:r>
    </w:p>
    <w:p>
      <w:pPr>
        <w:spacing w:after="0"/>
        <w:ind w:left="0"/>
        <w:jc w:val="both"/>
      </w:pPr>
      <w:r>
        <w:rPr>
          <w:rFonts w:ascii="Times New Roman"/>
          <w:b/>
          <w:i w:val="false"/>
          <w:color w:val="000000"/>
          <w:sz w:val="28"/>
        </w:rPr>
        <w:t xml:space="preserve">Статья 24 Недискриминация </w:t>
      </w:r>
    </w:p>
    <w:bookmarkStart w:name="z48" w:id="23"/>
    <w:p>
      <w:pPr>
        <w:spacing w:after="0"/>
        <w:ind w:left="0"/>
        <w:jc w:val="both"/>
      </w:pPr>
    </w:p>
    <w:bookmarkEnd w:id="23"/>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на положения статьи 1 (Лица, к которым применяется Соглашение), к лицам, не являющимся резидентами одного или обоих Договаривающихся Государств. </w:t>
      </w:r>
    </w:p>
    <w:p>
      <w:pPr>
        <w:spacing w:after="0"/>
        <w:ind w:left="0"/>
        <w:jc w:val="both"/>
      </w:pP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либо связанным с ним обязательством иным или более обременительным, чем налогообложение и связанные с ним обязательства, которым подвергаются или могут подвергаться национальные лица. </w:t>
      </w:r>
    </w:p>
    <w:p>
      <w:pPr>
        <w:spacing w:after="0"/>
        <w:ind w:left="0"/>
        <w:jc w:val="both"/>
      </w:pP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pPr>
        <w:spacing w:after="0"/>
        <w:ind w:left="0"/>
        <w:jc w:val="both"/>
      </w:pPr>
      <w:r>
        <w:rPr>
          <w:rFonts w:ascii="Times New Roman"/>
          <w:b w:val="false"/>
          <w:i w:val="false"/>
          <w:color w:val="000000"/>
          <w:sz w:val="28"/>
        </w:rPr>
        <w:t xml:space="preserve">
      4. За исключением случаев, когда применяются положения пункта 1 статьи 9 (Ассоциированные предприятия), пункта 7 статьи 11 (Проценты), пункта 6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pPr>
        <w:spacing w:after="0"/>
        <w:ind w:left="0"/>
        <w:jc w:val="both"/>
      </w:pP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pPr>
        <w:spacing w:after="0"/>
        <w:ind w:left="0"/>
        <w:jc w:val="both"/>
      </w:pPr>
      <w:r>
        <w:rPr>
          <w:rFonts w:ascii="Times New Roman"/>
          <w:b/>
          <w:i w:val="false"/>
          <w:color w:val="000000"/>
          <w:sz w:val="28"/>
        </w:rPr>
        <w:t xml:space="preserve">Статья 25 Процедура взаимного согласования </w:t>
      </w:r>
    </w:p>
    <w:bookmarkStart w:name="z50" w:id="24"/>
    <w:p>
      <w:pPr>
        <w:spacing w:after="0"/>
        <w:ind w:left="0"/>
        <w:jc w:val="both"/>
      </w:pPr>
    </w:p>
    <w:bookmarkEnd w:id="24"/>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24 (Недискриминация),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 </w:t>
      </w:r>
    </w:p>
    <w:p>
      <w:pPr>
        <w:spacing w:after="0"/>
        <w:ind w:left="0"/>
        <w:jc w:val="both"/>
      </w:pP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pPr>
        <w:spacing w:after="0"/>
        <w:ind w:left="0"/>
        <w:jc w:val="both"/>
      </w:pP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 </w:t>
      </w:r>
    </w:p>
    <w:p>
      <w:pPr>
        <w:spacing w:after="0"/>
        <w:ind w:left="0"/>
        <w:jc w:val="both"/>
      </w:pP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w:t>
      </w:r>
    </w:p>
    <w:p>
      <w:pPr>
        <w:spacing w:after="0"/>
        <w:ind w:left="0"/>
        <w:jc w:val="both"/>
      </w:pPr>
      <w:r>
        <w:rPr>
          <w:rFonts w:ascii="Times New Roman"/>
          <w:b/>
          <w:i w:val="false"/>
          <w:color w:val="000000"/>
          <w:sz w:val="28"/>
        </w:rPr>
        <w:t xml:space="preserve">Статья 26 Обмен информацией </w:t>
      </w:r>
    </w:p>
    <w:p>
      <w:pPr>
        <w:spacing w:after="0"/>
        <w:ind w:left="0"/>
        <w:jc w:val="left"/>
      </w:pPr>
      <w:r>
        <w:br/>
      </w:r>
    </w:p>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исполнения положений настоящего Соглашения или внутренних законодательств Договаривающихся Государств, касающейся налогов, на которые распространяется Соглашение в той мере пока налогообложение не противоречит Соглашению. Обмен информации не ограничивается статьей 1 (Лица, к которым применяется Соглашение).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распространением апелляций, касающихся налогов, на которые распространяется Соглашение.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pPr>
        <w:spacing w:after="0"/>
        <w:ind w:left="0"/>
        <w:jc w:val="both"/>
      </w:pP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обязательство: </w:t>
      </w:r>
    </w:p>
    <w:p>
      <w:pPr>
        <w:spacing w:after="0"/>
        <w:ind w:left="0"/>
        <w:jc w:val="both"/>
      </w:pP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pPr>
        <w:spacing w:after="0"/>
        <w:ind w:left="0"/>
        <w:jc w:val="both"/>
      </w:pP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pPr>
        <w:spacing w:after="0"/>
        <w:ind w:left="0"/>
        <w:jc w:val="both"/>
      </w:pPr>
      <w:r>
        <w:rPr>
          <w:rFonts w:ascii="Times New Roman"/>
          <w:b w:val="false"/>
          <w:i w:val="false"/>
          <w:color w:val="000000"/>
          <w:sz w:val="28"/>
        </w:rPr>
        <w:t xml:space="preserve">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p>
    <w:p>
      <w:pPr>
        <w:spacing w:after="0"/>
        <w:ind w:left="0"/>
        <w:jc w:val="both"/>
      </w:pPr>
      <w:r>
        <w:rPr>
          <w:rFonts w:ascii="Times New Roman"/>
          <w:b/>
          <w:i w:val="false"/>
          <w:color w:val="000000"/>
          <w:sz w:val="28"/>
        </w:rPr>
        <w:t xml:space="preserve">Статья 27Помощь в сборе налогов </w:t>
      </w:r>
    </w:p>
    <w:bookmarkStart w:name="z54" w:id="25"/>
    <w:p>
      <w:pPr>
        <w:spacing w:after="0"/>
        <w:ind w:left="0"/>
        <w:jc w:val="both"/>
      </w:pPr>
    </w:p>
    <w:bookmarkEnd w:id="25"/>
    <w:p>
      <w:pPr>
        <w:spacing w:after="0"/>
        <w:ind w:left="0"/>
        <w:jc w:val="both"/>
      </w:pPr>
      <w:r>
        <w:rPr>
          <w:rFonts w:ascii="Times New Roman"/>
          <w:b w:val="false"/>
          <w:i w:val="false"/>
          <w:color w:val="000000"/>
          <w:sz w:val="28"/>
        </w:rPr>
        <w:t xml:space="preserve">
      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статье как "доходное требование". </w:t>
      </w:r>
    </w:p>
    <w:p>
      <w:pPr>
        <w:spacing w:after="0"/>
        <w:ind w:left="0"/>
        <w:jc w:val="both"/>
      </w:pPr>
      <w:r>
        <w:rPr>
          <w:rFonts w:ascii="Times New Roman"/>
          <w:b w:val="false"/>
          <w:i w:val="false"/>
          <w:color w:val="000000"/>
          <w:sz w:val="28"/>
        </w:rPr>
        <w:t xml:space="preserve">
      2. Просьбы об оказании помощи компетентными органами Договаривающихся Государств в сборе доходного требования включают подтверждение таким органом того, что согласно законодательства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согласно своего внутреннего законодательства имеет право на сбор доходного требования и налогоплательщик не имеет дальнейших прав на содержание такого сбора. </w:t>
      </w:r>
    </w:p>
    <w:p>
      <w:pPr>
        <w:spacing w:after="0"/>
        <w:ind w:left="0"/>
        <w:jc w:val="both"/>
      </w:pPr>
      <w:r>
        <w:rPr>
          <w:rFonts w:ascii="Times New Roman"/>
          <w:b w:val="false"/>
          <w:i w:val="false"/>
          <w:color w:val="000000"/>
          <w:sz w:val="28"/>
        </w:rPr>
        <w:t xml:space="preserve">
      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пункта 1 статьи 25 (Процедура взаимного согласования) также применяются к любой информации, которая, в силу настоящей статьи, предоставляется компетентным органом Договаривающегося Государства. </w:t>
      </w:r>
    </w:p>
    <w:p>
      <w:pPr>
        <w:spacing w:after="0"/>
        <w:ind w:left="0"/>
        <w:jc w:val="both"/>
      </w:pPr>
      <w:r>
        <w:rPr>
          <w:rFonts w:ascii="Times New Roman"/>
          <w:b w:val="false"/>
          <w:i w:val="false"/>
          <w:color w:val="000000"/>
          <w:sz w:val="28"/>
        </w:rPr>
        <w:t xml:space="preserve">
      4. Доходное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будто такое требование было доходным требованием этого Государства, окончательно установленным в соответствии с положениями его законов, касающихся сбора его налогов. </w:t>
      </w:r>
    </w:p>
    <w:p>
      <w:pPr>
        <w:spacing w:after="0"/>
        <w:ind w:left="0"/>
        <w:jc w:val="both"/>
      </w:pPr>
      <w:r>
        <w:rPr>
          <w:rFonts w:ascii="Times New Roman"/>
          <w:b w:val="false"/>
          <w:i w:val="false"/>
          <w:color w:val="000000"/>
          <w:sz w:val="28"/>
        </w:rPr>
        <w:t xml:space="preserve">
      5. Сумма налогов, собранных компетентным органом Договаривающегося Государства согласно настоящей статьи, направляется компетентному органу другого Договаривающегося Государства. Расходы, понесенные в связи с оказанием помощи в сборе налогов, покрываются первым упомянутым Государством. </w:t>
      </w:r>
    </w:p>
    <w:p>
      <w:pPr>
        <w:spacing w:after="0"/>
        <w:ind w:left="0"/>
        <w:jc w:val="both"/>
      </w:pPr>
      <w:r>
        <w:rPr>
          <w:rFonts w:ascii="Times New Roman"/>
          <w:b w:val="false"/>
          <w:i w:val="false"/>
          <w:color w:val="000000"/>
          <w:sz w:val="28"/>
        </w:rPr>
        <w:t xml:space="preserve">
      6. Согласно настоящей статьи Договаривающееся Государство обращается с просьбой только в том случае, если у налогоплательщика, имеющего налоговые задолженности, не имеется достаточного имущества в этом Государстве для сбора причитающихся налогов. </w:t>
      </w:r>
    </w:p>
    <w:p>
      <w:pPr>
        <w:spacing w:after="0"/>
        <w:ind w:left="0"/>
        <w:jc w:val="both"/>
      </w:pPr>
      <w:r>
        <w:rPr>
          <w:rFonts w:ascii="Times New Roman"/>
          <w:b w:val="false"/>
          <w:i w:val="false"/>
          <w:color w:val="000000"/>
          <w:sz w:val="28"/>
        </w:rPr>
        <w:t xml:space="preserve">
      7. Согласно настоящей статьи помощь в сборе налогов не оказывается Договаривающему Государству в отношении налогоплательщика в той части, если налоговое требование относится к периоду, в течение которого налогоплательщик не являлся резидентом одного или другого Договаривающегося Государства. </w:t>
      </w:r>
    </w:p>
    <w:p>
      <w:pPr>
        <w:spacing w:after="0"/>
        <w:ind w:left="0"/>
        <w:jc w:val="both"/>
      </w:pPr>
      <w:r>
        <w:rPr>
          <w:rFonts w:ascii="Times New Roman"/>
          <w:b w:val="false"/>
          <w:i w:val="false"/>
          <w:color w:val="000000"/>
          <w:sz w:val="28"/>
        </w:rPr>
        <w:t xml:space="preserve">
      8. Ничто в настоящей статье не истолковывается как навязывание любому из Договаривающихся Государств обязательств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 </w:t>
      </w:r>
    </w:p>
    <w:bookmarkStart w:name="z55"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i w:val="false"/>
          <w:color w:val="000000"/>
          <w:sz w:val="28"/>
        </w:rPr>
        <w:t xml:space="preserve">Статья 28  Сотрудники дипломатических и консульских служб </w:t>
      </w:r>
    </w:p>
    <w:bookmarkStart w:name="z56" w:id="27"/>
    <w:p>
      <w:pPr>
        <w:spacing w:after="0"/>
        <w:ind w:left="0"/>
        <w:jc w:val="both"/>
      </w:pPr>
    </w:p>
    <w:bookmarkEnd w:id="27"/>
    <w:p>
      <w:pPr>
        <w:spacing w:after="0"/>
        <w:ind w:left="0"/>
        <w:jc w:val="both"/>
      </w:pPr>
      <w:r>
        <w:rPr>
          <w:rFonts w:ascii="Times New Roman"/>
          <w:b w:val="false"/>
          <w:i w:val="false"/>
          <w:color w:val="000000"/>
          <w:sz w:val="28"/>
        </w:rPr>
        <w:t xml:space="preserve">
      Никакие положения настоящего Соглашения не затрагивает налоговых сотрудников дипломатических и консульских служб, предоставленных общими нормами международного права или на основании специальных соглашений. </w:t>
      </w:r>
    </w:p>
    <w:bookmarkStart w:name="z57"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i w:val="false"/>
          <w:color w:val="000000"/>
          <w:sz w:val="28"/>
        </w:rPr>
        <w:t xml:space="preserve"> Статья 29  Вступление в силу </w:t>
      </w:r>
    </w:p>
    <w:bookmarkStart w:name="z58" w:id="29"/>
    <w:p>
      <w:pPr>
        <w:spacing w:after="0"/>
        <w:ind w:left="0"/>
        <w:jc w:val="both"/>
      </w:pPr>
    </w:p>
    <w:bookmarkEnd w:id="29"/>
    <w:p>
      <w:pPr>
        <w:spacing w:after="0"/>
        <w:ind w:left="0"/>
        <w:jc w:val="both"/>
      </w:pPr>
      <w:r>
        <w:rPr>
          <w:rFonts w:ascii="Times New Roman"/>
          <w:b w:val="false"/>
          <w:i w:val="false"/>
          <w:color w:val="000000"/>
          <w:sz w:val="28"/>
        </w:rPr>
        <w:t xml:space="preserve">
      Настоящее Соглашение подлежит ратификации и вступит в силу с даты получения последнего уведомления, посланного по дипломатическим каналам, о выполнении всех необходимых внутригосударственных процедур. </w:t>
      </w:r>
    </w:p>
    <w:p>
      <w:pPr>
        <w:spacing w:after="0"/>
        <w:ind w:left="0"/>
        <w:jc w:val="both"/>
      </w:pPr>
      <w:r>
        <w:rPr>
          <w:rFonts w:ascii="Times New Roman"/>
          <w:b w:val="false"/>
          <w:i w:val="false"/>
          <w:color w:val="000000"/>
          <w:sz w:val="28"/>
        </w:rPr>
        <w:t xml:space="preserve">
      Соглашение применяется: </w:t>
      </w:r>
    </w:p>
    <w:p>
      <w:pPr>
        <w:spacing w:after="0"/>
        <w:ind w:left="0"/>
        <w:jc w:val="both"/>
      </w:pPr>
      <w:r>
        <w:rPr>
          <w:rFonts w:ascii="Times New Roman"/>
          <w:b w:val="false"/>
          <w:i w:val="false"/>
          <w:color w:val="000000"/>
          <w:sz w:val="28"/>
        </w:rPr>
        <w:t xml:space="preserve">
      а) к налогам, удерживаемым у источника в отношении сумм, уплачиваемых или зачитываемых с или после первого января календарного года, следующего за годом вступления Соглашения в силу; и </w:t>
      </w:r>
    </w:p>
    <w:p>
      <w:pPr>
        <w:spacing w:after="0"/>
        <w:ind w:left="0"/>
        <w:jc w:val="both"/>
      </w:pPr>
      <w:r>
        <w:rPr>
          <w:rFonts w:ascii="Times New Roman"/>
          <w:b w:val="false"/>
          <w:i w:val="false"/>
          <w:color w:val="000000"/>
          <w:sz w:val="28"/>
        </w:rPr>
        <w:t xml:space="preserve">
      b) к другим налогам, в отношении налогооблагаемых периодов, начинающегося с или после первого января с календарного года, следующего за годом, в котором Соглашение вступило в силу. </w:t>
      </w:r>
    </w:p>
    <w:bookmarkStart w:name="z59"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i w:val="false"/>
          <w:color w:val="000000"/>
          <w:sz w:val="28"/>
        </w:rPr>
        <w:t xml:space="preserve">Статья 30  Прекращение действия </w:t>
      </w:r>
    </w:p>
    <w:bookmarkStart w:name="z60" w:id="31"/>
    <w:p>
      <w:pPr>
        <w:spacing w:after="0"/>
        <w:ind w:left="0"/>
        <w:jc w:val="both"/>
      </w:pPr>
    </w:p>
    <w:bookmarkEnd w:id="31"/>
    <w:p>
      <w:pPr>
        <w:spacing w:after="0"/>
        <w:ind w:left="0"/>
        <w:jc w:val="both"/>
      </w:pPr>
      <w:r>
        <w:rPr>
          <w:rFonts w:ascii="Times New Roman"/>
          <w:b w:val="false"/>
          <w:i w:val="false"/>
          <w:color w:val="000000"/>
          <w:sz w:val="28"/>
        </w:rPr>
        <w:t xml:space="preserve">
      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Соглашения по крайней мере за шесть месяцев до окончания любого календарного года. В таком случае Соглашение прекращает свое действие: </w:t>
      </w:r>
    </w:p>
    <w:p>
      <w:pPr>
        <w:spacing w:after="0"/>
        <w:ind w:left="0"/>
        <w:jc w:val="both"/>
      </w:pPr>
      <w:r>
        <w:rPr>
          <w:rFonts w:ascii="Times New Roman"/>
          <w:b w:val="false"/>
          <w:i w:val="false"/>
          <w:color w:val="000000"/>
          <w:sz w:val="28"/>
        </w:rPr>
        <w:t xml:space="preserve">
      а) в отношении налогов, удерживаемых у источника, по суммам, уплачиваемым или зачитываемым с или после первого января года, следующего за годом, в котором было дано извещение о прекращении действия; и </w:t>
      </w:r>
    </w:p>
    <w:bookmarkStart w:name="z61" w:id="32"/>
    <w:p>
      <w:pPr>
        <w:spacing w:after="0"/>
        <w:ind w:left="0"/>
        <w:jc w:val="both"/>
      </w:pPr>
      <w:r>
        <w:rPr>
          <w:rFonts w:ascii="Times New Roman"/>
          <w:b w:val="false"/>
          <w:i w:val="false"/>
          <w:color w:val="000000"/>
          <w:sz w:val="28"/>
        </w:rPr>
        <w:t xml:space="preserve">
      b) в отношении других налогов, за налогооблагаемые периоды, начинающиеся с или после первого января года, следующего за годом, в котором было дано извещение о прекращении действия. </w:t>
      </w:r>
    </w:p>
    <w:bookmarkEnd w:id="32"/>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Совершено в двух экземплярах в г. Алматы 8 числа, апреля месяца 1997 года на казахском, кыргызском и русском языках, все тексты имеют одинаковую силу. В случае возникновения расхождения в текстах, русский текст будет определяющим.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