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5e24" w14:textId="c3d5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охране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июля 1997 года N 160. Утратил силу Кодексом Республики Казахстан от 9 января 2007 года N 212.</w:t>
      </w:r>
    </w:p>
    <w:p>
      <w:pPr>
        <w:spacing w:after="0"/>
        <w:ind w:left="0"/>
        <w:jc w:val="both"/>
      </w:pPr>
      <w:bookmarkStart w:name="z25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Кодексом РК от 09.01.2007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 xml:space="preserve"> ОГЛАВЛЕНИЕ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заменены слова, в заголовках глав цифры "I - XIX" заменены соответственно цифрами "1 - 19" - Законом РК от 9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тексте после слова "Глава" цифры "I - XIX" заменены соответственно цифрами "1 - 19" - Законом РК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Природа и ее богатства являются естественной основой жизни и деятельности народов Республики Казахстан, их устойчивого социально-экономического развития и повышения благосостояния.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определяет правовые, экономические и социальные основы охраны окружающей среды в интересах настоящего и будущих поколений и направлен на обеспечение экологической безопасности, предотвращение вредного воздействия хозяйственной и иной деятельности на естественные экологические системы, сохранение биологического разнообразия и организацию рационального природопользования. 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Основные понятия, используемые в настоящем Законе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</w:p>
    <w:bookmarkStart w:name="z29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малоотходная технология - процесс производства продукции, при котором при производстве единицы продукции образуется меньшее количество отходов по сравнению с существующими способами получения этой продукции; </w:t>
      </w:r>
    </w:p>
    <w:bookmarkEnd w:id="2"/>
    <w:bookmarkStart w:name="z29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аудируемый субъект - физическое или юридическое лицо, заключившее с экологическим аудитором или экологической аудиторской организацией договор на проведение экологического аудита; </w:t>
      </w:r>
    </w:p>
    <w:bookmarkEnd w:id="3"/>
    <w:bookmarkStart w:name="z29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коммунально-бытовые отходы - отходы, образующиеся в результате жизнедеятельности человека; </w:t>
      </w:r>
    </w:p>
    <w:bookmarkEnd w:id="4"/>
    <w:bookmarkStart w:name="z29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 размещения отходов - полигоны, шламохранилища, хвостохранилища, отвалы горных пород и другие специально оборудованные места для хранения и захоронения отходов; </w:t>
      </w:r>
    </w:p>
    <w:bookmarkEnd w:id="5"/>
    <w:bookmarkStart w:name="z29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 опасности отходов - показатель вредности отходов, определяемый по степени возможного вредного воздействия на здоровье людей и окружающую среду; </w:t>
      </w:r>
    </w:p>
    <w:bookmarkEnd w:id="6"/>
    <w:bookmarkStart w:name="z29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отходов - документ, удостоверяющий количественную и качественную характеристику отходов; </w:t>
      </w:r>
    </w:p>
    <w:bookmarkEnd w:id="7"/>
    <w:bookmarkStart w:name="z29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отходов - совокупность отходов, имеющих общие признаки; </w:t>
      </w:r>
    </w:p>
    <w:bookmarkEnd w:id="8"/>
    <w:bookmarkStart w:name="z29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обращение с отходами - все виды деятельности, связанные с образованием, сбором, хранением, использованием, утилизацией, перевозкой и захоронением отходов; </w:t>
      </w:r>
    </w:p>
    <w:bookmarkEnd w:id="9"/>
    <w:bookmarkStart w:name="z29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обращения с отходами - количественные и качественные ограничения, связанные с образованием, сбором, хранением, использованием, утилизацией, перевозкой и захоронением отходов с учетом их воздействия на окружающую среду; </w:t>
      </w:r>
    </w:p>
    <w:bookmarkEnd w:id="10"/>
    <w:bookmarkStart w:name="z29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опасные отходы - отходы, содержащие вредные вещества и обладающие опасными свойствами (токсичностью, взрывоопасностью, пожароопасностью, высокой реакционной способностью) либо которые могут представлять опасность для здоровья человека и окружающей среды самостоятельно или при вступлении во взаимодействие с другими веществами; </w:t>
      </w:r>
    </w:p>
    <w:bookmarkEnd w:id="11"/>
    <w:bookmarkStart w:name="z30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благоприятная окружающая среда - среда, состояние объектов которой обеспечивает экологическую безопасность и охрану здоровья населения, предотвращение загрязнения, устойчивое функционирование экологических систем, воспроизводство и рациональное использование природных ресурсов; </w:t>
      </w:r>
    </w:p>
    <w:bookmarkEnd w:id="12"/>
    <w:bookmarkStart w:name="z30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окружающая среда - совокупность природных объектов, включая атмосферный воздух, озоновый слой Земли, воду, почву, недра, животный и растительный мир, а также климат в их взаимодействии; </w:t>
      </w:r>
    </w:p>
    <w:bookmarkEnd w:id="13"/>
    <w:bookmarkStart w:name="z30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ущерб (вред) окружающей среде и здоровью человека - загрязнение окружающей среды или изъятие природных ресурсов свыше установленных нормативов, вызвавшее или вызывающее заболевания, деградацию или гибель живых организмов и человека, истощение природных ресурсов; </w:t>
      </w:r>
    </w:p>
    <w:bookmarkEnd w:id="14"/>
    <w:bookmarkStart w:name="z30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предельно допустимого воздействия на окружающую среду - максимально возможные антропогенные нагрузки на окружающую среду, не приводящие к нарушению устойчивости экологических систем; </w:t>
      </w:r>
    </w:p>
    <w:bookmarkEnd w:id="15"/>
    <w:bookmarkStart w:name="z30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окружающей среды - система государственных и общественных мер, направленных на гармоничное взаимодействие природы и человека, улучшение качества окружающей среды, рациональное использование и воспроизводство природных ресурсов; </w:t>
      </w:r>
    </w:p>
    <w:bookmarkEnd w:id="16"/>
    <w:bookmarkStart w:name="z30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по охране окружающей среды - комплекс технологических, технических, организационных, социальных и экономических мер, направленных на охрану окружающей среды и улучшение ее качества; </w:t>
      </w:r>
    </w:p>
    <w:bookmarkEnd w:id="17"/>
    <w:bookmarkStart w:name="z30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охраны окружающей среды - составные части окружающей среды, охраняемые законодательством; </w:t>
      </w:r>
    </w:p>
    <w:bookmarkEnd w:id="18"/>
    <w:bookmarkStart w:name="z30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контроль в области охраны окружающей среды - деятельность уполномоченного органа в области охраны окружающей среды по контролю за соблюдением природопользователями законодательства Республики Казахстан об охране окружающей среды, нормативов качества окружающей среды и экологических требований; </w:t>
      </w:r>
    </w:p>
    <w:bookmarkEnd w:id="19"/>
    <w:bookmarkStart w:name="z30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охраны окружающей среды - центральный исполнительный орган Республики Казахстан, осуществляющий реализацию государственной политики в области охраны окружающей среды, и его территориальные органы; </w:t>
      </w:r>
    </w:p>
    <w:bookmarkEnd w:id="20"/>
    <w:bookmarkStart w:name="z30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загрязнение окружающей среды - поступление в окружающую среду потенциально опасных химических и биологических веществ, радиоактивных материалов, отходов производства и потребления, а также влияние на окружающую среду шума, вибраций, магнитных полей и иных вредных физических воздействий; </w:t>
      </w:r>
    </w:p>
    <w:bookmarkEnd w:id="21"/>
    <w:bookmarkStart w:name="z31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лимиты на загрязнение окружающей среды - пределы поступления общего объема загрязняющих веществ, отходов производства и потребления, а также влияния на окружающую среду шума, вибраций, магнитных полей и иных вредных физических воздействий в уровнях, при которых сохраняется благоприятная окружающая среда; </w:t>
      </w:r>
    </w:p>
    <w:bookmarkEnd w:id="22"/>
    <w:bookmarkStart w:name="z3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окружающей среды - слежение за состоянием окружающей человека природной среды и предупреждение о создающихся критических ситуациях, вредных или опасных для здоровья людей и других живых организмов; </w:t>
      </w:r>
    </w:p>
    <w:bookmarkEnd w:id="23"/>
    <w:bookmarkStart w:name="z3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окружающей среды - характеристика состава и свойств окружающей среды; </w:t>
      </w:r>
    </w:p>
    <w:bookmarkEnd w:id="24"/>
    <w:bookmarkStart w:name="z3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предельно допустимых концентраций загрязняющих веществ и уровней воздействия - величины допустимого содержания загрязняющих веществ в атмосферном воздухе, водных объектах, почве и воздействия физических факторов на окружающую среду, устанавливаемые в целях охраны здоровья человека и предотвращения вредного влияния на растительный и животный мир; </w:t>
      </w:r>
    </w:p>
    <w:bookmarkEnd w:id="25"/>
    <w:bookmarkStart w:name="z31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предельно допустимых выбросов и сбросов загрязняющих веществ - объем загрязняющих веществ в выбросах и сбросах в атмосферу, водные объекты, почву, физических воздействий на окружающую среду, при котором обеспечивается соблюдение экологических нормативов допустимой нагрузки на нее; </w:t>
      </w:r>
    </w:p>
    <w:bookmarkEnd w:id="26"/>
    <w:bookmarkStart w:name="z31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отходы производства - остатки сырья, материалов, химических соединений, образовавшиеся при производстве продукции, выполнении иных технологических работ и утратившие полностью или частично исходные потребительские свойства, необходимые для применения в соответствующем производстве, включая техногенные минеральные образования и отходы сельскохозяйственного производства; </w:t>
      </w:r>
    </w:p>
    <w:bookmarkEnd w:id="27"/>
    <w:bookmarkStart w:name="z3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производственный экологический контроль - система мер, принимаемых природопользователем для контроля за соблюдением нормативно-правовых требований в области охраны окружающей среды, включающих мониторинг, учет, отчетность и иные внутренние административные меры; </w:t>
      </w:r>
    </w:p>
    <w:bookmarkEnd w:id="28"/>
    <w:bookmarkStart w:name="z31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стратегический объект - объект экспертизы, реализация которого непосредственно связана с деятельностью в области разведки, добычи, транспортировки, переработки, использования природных ресурсов, инфраструктуры республиканского значения, аэрокосмического и военного комплексов, связи, энергетики республиканского значения; </w:t>
      </w:r>
    </w:p>
    <w:bookmarkEnd w:id="29"/>
    <w:bookmarkStart w:name="z31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природопользование - пользование природными ресурсами в хозяйственной и иной деятельности человека; </w:t>
      </w:r>
    </w:p>
    <w:bookmarkEnd w:id="30"/>
    <w:bookmarkStart w:name="z31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природопользователь - субъект, который на основании разрешения на природопользование, выдаваемого уполномоченным органом в области охраны окружающей среды, имеет право на выбросы и сбросы загрязняющих веществ в окружающую среду, размещение отходов производства и потребления; </w:t>
      </w:r>
    </w:p>
    <w:bookmarkEnd w:id="31"/>
    <w:bookmarkStart w:name="z32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природные ресурсы - составные части окружающей среды, используемые в процессе хозяйственной и иной деятельности для удовлетворения материальных, культурных и других потребностей общества; </w:t>
      </w:r>
    </w:p>
    <w:bookmarkEnd w:id="32"/>
    <w:bookmarkStart w:name="z32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трансграничный объект - объект экспертизы, реализация которого оказывает или может оказывать вредное воздействие на окружающую среду и здоровье людей двух и более областей (города республиканского значения, столицы) и (или) территории сопредельного государства; </w:t>
      </w:r>
    </w:p>
    <w:bookmarkEnd w:id="33"/>
    <w:bookmarkStart w:name="z32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отходы потребления - изделия, материалы и вещества, утратившие полностью или частично свои потребительские свойства в результате физического или морального износа; </w:t>
      </w:r>
    </w:p>
    <w:bookmarkEnd w:id="34"/>
    <w:bookmarkStart w:name="z32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удельный норматив выброса, сброса - норматив максимальной массы выброса, сброса вредного (загрязняющего) вещества в атмосферу, водные объекты в расчете на единицу продукции, мощности, пробега транспортных или иных передвижных средств, который устанавливается для передвижных, стационарных источников выбросов, сбросов, технологических процессов и оборудования; </w:t>
      </w:r>
    </w:p>
    <w:bookmarkEnd w:id="35"/>
    <w:bookmarkStart w:name="z32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экологический аудит - независимая проверка хозяйственной и иной деятельности аудируемых субъектов, направленная на выявление и оценку экологических рисков и разработку рекомендаций по повышению уровня экологической безопасности их деятельности; </w:t>
      </w:r>
    </w:p>
    <w:bookmarkEnd w:id="36"/>
    <w:bookmarkStart w:name="z32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заказчики экологического аудита - заинтересованные физические и (или) юридические лица, страховые организации, инвесторы, уполномоченный орган в области охраны окружающей среды и иные государственные органы; </w:t>
      </w:r>
    </w:p>
    <w:bookmarkEnd w:id="37"/>
    <w:bookmarkStart w:name="z32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экологическая система - взаимосвязанная единая функциональная совокупность организмов и неживой среды их обитания; </w:t>
      </w:r>
    </w:p>
    <w:bookmarkEnd w:id="38"/>
    <w:bookmarkStart w:name="z32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экологическая опасность - состояние, характеризующееся наличием или вероятностью разрушения, изменения состояния окружающей среды под влиянием антропогенных и природных воздействий, в том числе обусловленных бедствиями и катастрофами, включая стихийные, и в связи с этим угрожающее жизненно важным интересам личности и общества; </w:t>
      </w:r>
    </w:p>
    <w:bookmarkEnd w:id="39"/>
    <w:bookmarkStart w:name="z32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экологическая безопасность - состояние защищенности жизненно важных интересов и прав личности, общества от угроз, возникающих в результате антропогенных и природных воздействий на окружающую среду; </w:t>
      </w:r>
    </w:p>
    <w:bookmarkEnd w:id="40"/>
    <w:bookmarkStart w:name="z32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 опасный объект - объект экспертизы, реализация которого оказывает или может оказывать вредное воздействие на окружающую среду, значительное по масштабу и продолжительности, и который представляет особую опасность для жизни и здоровья населения; </w:t>
      </w:r>
    </w:p>
    <w:bookmarkEnd w:id="41"/>
    <w:bookmarkStart w:name="z33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экологическое нормирование - система правил (норм) и содержащихся в них количественных и качественных показателей (нормативов) оценки состояния окружающей среды и степени воздействия на нее, определяющая и обеспечивающая благоприятную среду для существования человека и сохранения биологического разнообразия; </w:t>
      </w:r>
    </w:p>
    <w:bookmarkEnd w:id="42"/>
    <w:bookmarkStart w:name="z33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экологические требования - обязательные для исполнения ограничения и запреты хозяйственной и иной деятельности, отрицательно влияющей на окружающую среду, содержащиеся в законодательных, иных подзаконных нормативных правовых и нормативно-технических актах Республики Казахстан.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- Закона РК от 29 декабря 2006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209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2. Законодательство Республики Казахстан в области охраны окружающей среды </w:t>
      </w:r>
    </w:p>
    <w:bookmarkStart w:name="z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Задачами законодательства Республики Казахстан в области охраны окружающей среды являются регулирование отношений в сфере взаимодействия общества и природы с целью улучшения качества окружающей среды, рационального использования и воспроизводства природных ресурсов, укрепления законности и правопорядка. 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Законодательство Республики Казахстан об охране окружающей среды основывается на Конституции Республики Казахстан и состоит из настоящего Закона, законов об охране, воспроизводстве и использовании природных ресурсов, а также других законодательных и иных нормативных правовых актов.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противоречия между настоящим Законом и иным актом, содержащим нормы, регулирующие отношения по охране окружающей среды, последние могут применяться только после внесения в настоящий Закон соответствующих изменений.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охраны и использования земли, недр, вод, атмосферного воздуха, лесов и иной растительности, животного мира, объектов окружающей среды, имеющих особую экологическую, научную и культурную ценность, особо охраняемых природных территорий в части, не урегулированной настоящим Законом, регулируются соответствующими законодательными и иными нормативными правовыми актами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3. Основные принципы охраны окружающей среды </w:t>
      </w:r>
    </w:p>
    <w:bookmarkStart w:name="z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окружающей среды осуществляется на основе соблюдения следующих основных принципов: 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приоритета охраны жизни и здоровья человека, сохранения и восстановления окружающей среды, благоприятной для жизни, труда и отдыха населения;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сбалансированного решения социально-экономических задач и проблем окружающей среды в целях перехода Республики Казахстан к устойчивому развитию в условиях рыночных отношений и удовлетворения потребностей нынешнего и будущих поколений людей в здоровой и благоприятной окружающей среде;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экологической безопасности и восстановления нарушенных естественных экологических систем на территориях с неблагоприятной экологической обстановкой;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рационального использования и воспроизводства природных ресурсов, поэтапного введения платы за природопользование и внедрения экономического стимулирования охраны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сохранения биологического разнообразия и объектов окружающей среды, имеющих особое экологическое, научное и культурное значение;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регулирования и государственного контроля, неотвратимости ответственности за нарушение законодательства об охране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предотвращения нанесения ущерба окружающей среде, оценки возможного воздействия на окружающую среду;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взаимодействия, координации, законности и гласности деятельности государственных органов при осуществлении государственного контроля в области охраны окружающей среды и использования природных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обязательности осуществления производственного экологического контроля при экологически опасных видах хозяйственной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активного и демократичного участия населения, общественных объединений и органов местного самоуправления в области охраны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международного сотрудничества в области охраны окружающей среды на основе международного права.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3 внесены изменения и дополнения -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Республики Казахстан от 31 января 2006 года N 125.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4. Объекты охраны окружающей среды </w:t>
      </w:r>
    </w:p>
    <w:bookmarkStart w:name="z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от уничтожения, деградации, повреждения, истощения, загрязнения, нерационального использования и иного вредного воздействия подлежат: 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земля, недра, вода, атмосферный воздух, леса и иная растительность, животный мир;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естественные экологические системы, климат и озоновый слой Земли.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Особой охране подлежат объекты окружающей среды, имеющие особую экологическую, научную и культурную ценность, а также особо охраняемые природные территории.  </w:t>
      </w:r>
    </w:p>
    <w:bookmarkStart w:name="z1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ПРАВА И ОБЯЗАННОСТИ ГРАЖДАН И</w:t>
      </w:r>
      <w:r>
        <w:br/>
      </w:r>
      <w:r>
        <w:rPr>
          <w:rFonts w:ascii="Times New Roman"/>
          <w:b/>
          <w:i w:val="false"/>
          <w:color w:val="000000"/>
        </w:rPr>
        <w:t>ОБЩЕСТВЕННЫХ ОБЪЕДИНЕНИЙ В ОБЛАСТИ ОХРАНЫ</w:t>
      </w:r>
      <w:r>
        <w:br/>
      </w:r>
      <w:r>
        <w:rPr>
          <w:rFonts w:ascii="Times New Roman"/>
          <w:b/>
          <w:i w:val="false"/>
          <w:color w:val="000000"/>
        </w:rPr>
        <w:t>ОКРУЖАЮЩЕЙ СРЕДЫ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5. Права и обязанности граждан в области охраны окружающей среды </w:t>
      </w:r>
    </w:p>
    <w:bookmarkStart w:name="z1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Каждый гражданин и лица без гражданства, а также иностранцы, находящиеся на территории Республики Казахстан, имеют право на благоприятную для их жизни и здоровья окружающую среду, достоверную информацию об ее состоянии и мерах по ее улучшению, возмещение вреда, причиненного их здоровью и имуществу вследствие нарушения законодательства об охране окружающей среды. 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 имеют право: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в установленном порядке природные ресурсы, осуществлять меры по их охране и воспроизводству, участвовать в охране и оздоровлении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общественные объединения и общественные фонды охраны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собраниях, митингах, пикетах, шествиях и демонстрациях, референдумах по охране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обращаться в государственные органы и организации с письмами, жалобами, заявлениями и предложениями по вопросам охраны окружающей среды и требовать их рассмотрения;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о проведении общественной экологической экспертизы и принимать в ней участие;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требовать отмены в административном или судебном порядке решений о размещении, строительстве, реконструкции и вводе в эксплуатацию предприятий, сооружений и иных экологически вредных объектов, а также об ограничении, приостановлении и прекращении хозяйственной и иной деятельности юридических и физических лиц, оказывающей отрицательное воздействие на окружающую среду и здоровье человека;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ставить вопросы о привлечении к ответственности виновных организаций, должностных лиц и граждан, предъявлять в суд иски о возмещении вреда, причиненного их здоровью и имуществу вследствие нарушения законодательства об охране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реализовывать в установленном порядке другие свои права, предусмотренные законодательными и иными нормативными правовыми актами.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Каждый гражданин обязан охранять окружающую среду и бережно относиться к природным ресурсам, соблюдать законодательство об охране окружающей среды, повышать уровень своих экологических знаний и содействовать экологическому воспитанию подрастающих поколений.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6. Права и обязанности общественных объединений в области охраны окружающей среды </w:t>
      </w:r>
    </w:p>
    <w:bookmarkStart w:name="z1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Общественные объединения при осуществлении своей деятельности в области охраны окружающей среды имеют право: 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разрабатывать, утверждать и пропагандировать свои экологические программы, защищать права и интересы граждан, привлекать их на добровольных началах к активной деятельности в области охраны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работы по охране и оздоровлению окружающей среды, рациональному использованию и воспроизводству природных ресурсов, участвовать в охране объектов окружающей среды, имеющих особую экологическую, научную и культурную ценность, организации и деятельности особо охраняемых природных территорий;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в установленном порядке работы по экологическому воспитанию и образованию, научные исследования в области охраны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требовать проведения государственной экологической экспертизы и проводить общественную экологическую экспертизу;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общественный контроль в области охраны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государственных органов и организаций своевременную, полную и достоверную информацию о состоянии окружающей среды и мерах по ее оздоровлению;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сотрудничать и взаимодействовать в области охраны окружающей среды с государственными органами и международными организациями, заключая с ними соглашения, выполнять для них по договорам определенные работы, предусмотренные законодательством;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обсуждении законопроектов по охране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требовать отмены в административном или судебном порядке решений о размещении, строительстве, реконструкции и вводе в эксплуатацию предприятий, сооружений и иных экологически вредных объектов, а также об ограничении, приостановлении и прекращении хозяйственной и иной деятельности юридических и физических лиц, оказывающей отрицательное воздействие на окружающую среду и здоровье человека;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ставить вопросы о привлечении к ответственности виновных организаций, должностных лиц и граждан, предъявлять в суд иски о возмещении вреда здоровью и имуществу граждан, причиненного нарушением законодательства об охране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реализовывать в установленном порядке другие свои права, предусмотренные законодательными и иными нормативными правовыми актами.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Общественные объединения обязаны осуществлять свою деятельность в соответствии с законодательством об охране окружающей среды и общественных объединениях.  </w:t>
      </w:r>
    </w:p>
    <w:bookmarkStart w:name="z1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КОМПЕТЕНЦИЯ ОРГАНОВ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ВЛАСТИ И МЕСТНОГО САМОУПРАВЛЕНИЯ В ОБЛАСТИ ОХРАНЫ</w:t>
      </w:r>
      <w:r>
        <w:br/>
      </w:r>
      <w:r>
        <w:rPr>
          <w:rFonts w:ascii="Times New Roman"/>
          <w:b/>
          <w:i w:val="false"/>
          <w:color w:val="000000"/>
        </w:rPr>
        <w:t>ОКРУЖАЮЩЕЙ СРЕДЫ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7. Компетенция Правительства Республики Казахстан в области охраны окружающей среды </w:t>
      </w:r>
    </w:p>
    <w:bookmarkStart w:name="z1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в области охраны окружающей среды: 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основные направления государственной политики, стратегические меры по ее осуществлению;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государственные экологические программы и программы по различным направлениям природопользования, представляет их на утверждение Президенту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основные направления государственной политики в области обращения с отходами;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деятельностью министерств, центральных исполнительных органов, не входящих в состав Правительства, и местных исполнительных органов, контролирует исполнение ими законов, актов Президента и Правительства Республики Казахстан;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государственной собственностью, вырабатывает и осуществляет меры по ее использованию, возложенные на Правительство;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порядок разработки и утверждения нормативов качества окружающей среды и экологических требований к хозяйственной и иной деятельности;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установленных законодательством Республики Казахстан, принимает решения о предоставлении природных ресурсов в природопользование для областей (города республиканского значения, столицы), заключает договоры (контракты) на природопользование;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порядок выдачи, отказа в выдаче, приостановки и аннулирования действия разрешений на природопользование;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концепции по различным видам природопользования, устанавливает порядок государственного устройства природопользования, утверждения и реализации схем комплексного использования, воспроизводства и охраны природных ресурсов, ведения государственного учета и государственных кадастров природных ресурсов, а также участков и источников загрязнения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структуру, содержание и порядок ведения государственного мониторинга окружающей среды и природных ресурсов и утверждает правила организации и ведения Единой государственной системы мониторинга окружающей среды и природных ресурсов;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перечень экологически опасных видов хозяйственной деятельности и порядок их обязательного государственного лицензирования;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перечень объектов охраны окружающей среды, имеющих особое экологическое, научное и культурное значение, организует государственные заповедники, государственные национальные и природные парки, другие особо охраняемые природные территории в пределах своей компетенции;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порядок предоставления информации и ведения государственной статистики в области охраны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положения о специально уполномоченных государственных органах, осуществляющих функции охраны окружающей среды, управления природопользованием и государственного контроля в этих сферах, определяет порядок их деятельности, а также устанавливает порядок лицензирования и проведения экологического аудита;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правила объявления чрезвычайной экологической ситуации;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международное сотрудничество;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порядок организации и осуществления государственного контроля в области охраны окружающей среды;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порядок отнесения мероприятий к природоохранным;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правила отнесения мероприятий к мероприятиям по охране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критерии отнесения объектов государственной экологической экспертизы к стратегическим, трансграничным и экологически опасным объектам;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технические регламенты в области охраны окружающей среды.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7 внесены изменения - Законом РК от 4 июня 2001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205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декабря 2001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276 </w:t>
      </w:r>
      <w:r>
        <w:rPr>
          <w:rFonts w:ascii="Times New Roman"/>
          <w:b w:val="false"/>
          <w:i w:val="false"/>
          <w:color w:val="ff0000"/>
          <w:sz w:val="28"/>
        </w:rPr>
        <w:t xml:space="preserve">;   от 9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г.);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г.); от 8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 2); от 10 января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ст.2 Закона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 декабря 2006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209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8. Компетенция уполномоченного органа в области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охраны окружающей среды: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координирует деятельность иных центральных исполнительных органов и местных исполнительных органов областей (города республиканского значения, столицы), осуществляющих функции охраны окружающей среды и управления природопользованием;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единую государственную политику в области охраны окружающей среды и организует выполнение государственных экологических программ для решения стратегических задач по обеспечению экологической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в пределах своей компетенции или согласовывает экологические нормативы и экологические требования по хозяйственной и иной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выдает лицензии на экологически опасные виды хозяйственной деятельности, экологическую аудиторскую деятельность, природоохранное проектирование, нормирование и работы в области экологической экспертизы в порядке, установленном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выдает разрешения на природопользование;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 работы по государственному мониторингу окружающей среды, а также руководит единой системой мониторинга окружающей среды и природных ресурсов, утверждает типовой порядок ведения производственного мониторинга;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и проводит государственную экологическую экспертизу стратегических, трансграничных и экологически опасных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в пределах своей компетенции государственный контроль в области охраны окружающей среды и природных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8-1) координирует деятельность иных государственных органов по осуществлению государственного контроля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8-2) разрабатывает и утверждает формы документов (акта о назначении проверок, протокола, предписания), касающихся организации и проведения государственного контроля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8-3) совершенствует деятельность служб лабораторно-аналитического контроля в системе органов государственного контроля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8-4) осуществляет сбор и анализ информации, в том числе лабораторно-аналитических данных, о деятельности, влияющей на состояние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через свои территориальные органы участвует в согласовании планов рационального использования и охраны водных объектов, ведении мониторинга водных объектов, осуществлении государственного контроля в области использования и охраны водного фонда в пределах своей компетенции, подготовке бассейновых соглашений и контроле за их осуществлением, разработке положений для государственных (региональных и бассейновых) программ по использованию,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воспроизводству и охране водных объектов, а также в реализации бассейнового принципа управления водными ресурсами;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в пределах своей компетенции государственный контроль за использованием и охраной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согласовывает программы и планы мероприятий по охране окружающей среды местного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государственный контроль за соблюдением экологических требований в области охраны, воспроизводства и использования природных ресурсов и объектов государственного природно-заповедного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12-1) осуществляет государственный контроль за соблюдением экологических требований, правил и норм по охране недр, выполнением контрактных условий на всех стадиях недропользования по вопросам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12-2) утверждает типовое положение о производственном экологическом контроле;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разрабатывает и утверждает перечень мероприятий по охране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координирует и осуществляет общее руководство охраной объектов государственного природно-заповедного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ведет государственный учет и государственные кадастры природных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принимает решение о проведении обязательного экологического аудита;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утверждает состав и порядок работы квалификационной комиссии по аттестации экологических аудиторов, а также порядок аттестации экологических аудиторов;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утверждает базовые ставки платы за загрязнение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разрабатывает технические регламенты в области охраны окружающей среды.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8 внесены изменения - Законами РК от 11 мая 1999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381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4 июня 2001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205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мая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553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от 9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Новая редакция - Законом РК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г.); от 8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 2); внесены изменения - от 10 января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ст.2 Закона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);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Республики Казахстан от 31 января 2006 года N 125; от 29 декабря 2006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209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9. Компетенция специально уполномоченных государственных органов Республики Казахстан, осуществляющих функции охраны окружающей среды и управления природопользованием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Правовое положение и компетенцию специально уполномоченных государственных органов Республики Казахстан, осуществляющих функции охраны окружающей среды и управления природопользованием, устанавливает Правительство Республики Казахстан на основании законодательных актов.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9 внесены изменения   - Законом РК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10. Компетенция местных представительных и исполнительных органов областей (города республиканского значения, столицы) </w:t>
      </w:r>
    </w:p>
    <w:bookmarkStart w:name="z2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Местные представительные органы областей (города республиканского значения, столицы): 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утверждают программы и перечни мероприятий по охране окружающей среды и природопользованию на соответствующих территориях для решения тактических задач обеспечения экологической безопасности;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заслушивают отчеты руководителей местных исполнительных органов области (города республиканского значения, столицы) и организаций о состоянии охраны окружающей среды и природопользования;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технических регламентов, принимают в пределах своей компетенции обязательные правила, за нарушения которых предусмотрена административная ответственность по вопросам оздоровления окружающей среды, охраны, воспроизводства и рационального использования природных ресурсов, охраны объектов окружающей среды, имеющих особую экологическую, научную и культурную ценность. Правила вступают в силу не менее чем через две недели после их обнародования.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утверждают ставки платы за загрязнение окружающей среды, но не ниже базовых ставок, утвержденных уполномоченным органом в области охраны окружающей среды.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Местные исполнительные органы областей (города республиканского значения, столицы):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регулируют природопользование по вопросам: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строительства и реконструкции природоохранных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малых рек и водоемов, предотвращения и ликвидации их загрязнения, наводнений, подтоплений, разрушения берегов и другого воздействия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транспортных потоков с целью снижения загрязненности атмосферного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загрязнения территории городов и поселков;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земель от истощения, опустынивания, водной и ветровой эрозии, селей, заболачивания, вторичного заселения, иссушения, уплотнения, загрязнения бытовыми и опасными отходами производства и потребления;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выявления случаев самовольного захвата земли, незаконной рубки деревьев;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от лесных и степных пожаров, ведения работ способами и методами, обеспечивающими сохранение средообразующих и средозащитных функций леса, а также условий современного восстановления насаждений, лекарственного, пищевого и технического растительного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предотвращения угрозы биологическому разнообразию при осуществлении хозяйственной деятельности и принятия мер для ликвидации ее негативного влияния;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и оздоровления атмосферного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резервирования земель под особо охраняемые природные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организуют разработку и внесение на утверждение местных представительных органов областей (города республиканского значения, столицы) согласованных с центральным исполнительным органом в области охраны окружающей среды программ и иных документов, предусматривающих мероприятия по охране окружающей среды и природопользованию;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подготавливают заключения о запрещении строительства и реконструкции предприятий, сооружений и иных объектов, по которым имеется отрицательное заключение экологической экспертизы, приостанавливают хозяйственную и иную деятельность в судебном порядке в случае нарушения экологических требований и принимают соответствующие меры;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принимают решения или вносят предложения в вышестоящие органы об охране объектов окружающей среды, имеющих особую экологическую, научную и культурную ценность, и об организации особо охраняемых природных территорий;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организуют и проводят государственную экологическую экспертизу объектов хозяйственной деятельности, за исключением стратегических, трансграничных и экологически опасных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проведении государственной экологической экспертизы организуют общественные слушания;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проводят мероприятия по охране окружающей среды;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8)-9)  (исключены - от 10 января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ст.2 Закона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осуществляют реализацию государственной политики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рассчитывают ставки платы за загрязнение окружающей среды, но не ниже базовых ставок, утвержденных уполномоченным органом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разрабатывают и представляют уполномоченному органу в области охраны окружающей среды инвестиционные проекты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предоставляют информацию об использовании природных ресурсов в уполномоченный орган в области охраны окружающей среды в рамках Единой государственной системы мониторинга окружающей среды и природных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обеспечивают предоставление экологической информации по запросам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принимают решения о предоставлении природных ресурсов в природопользование;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 согласованию с уполномоченным органом в области охраны окружающей среды и специально уполномоченными государственными органами Республики Казахстан, осуществляющими функции охраны окружающей среды и управления природопользованием, выдают решение на отвод земельного участка на складирование, уничтожение и захоронение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совместно с государственными органами санитарно-эпидемиологической службы и уполномоченным органом в области охраны окружающей среды обеспечивают контроль за содержанием населенных пунктов.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Органы местного самоуправления в области охраны окружающей среды обеспечивают участие населения в решении вопросов местного значения в пределах полномочий, установленных законодательством.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10 внесены изменения и дополнения - Законами РК от 29 ноября 1999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488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Пункт 1 дополняется абзацем шестым с 1 января 2002 года - Законом РК от 4 июня 2001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205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декабря 2001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276 </w:t>
      </w:r>
      <w:r>
        <w:rPr>
          <w:rFonts w:ascii="Times New Roman"/>
          <w:b w:val="false"/>
          <w:i w:val="false"/>
          <w:color w:val="ff0000"/>
          <w:sz w:val="28"/>
        </w:rPr>
        <w:t xml:space="preserve">;  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г.);  внесены изменения - от 10 января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ст.2 Закона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 декабря 2006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209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4. ПРИРОДНЫЕ РЕСУРСЫ И ПРИРОДОПОЛЬЗОВАНИЕ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11. Природные ресурсы </w:t>
      </w:r>
    </w:p>
    <w:bookmarkStart w:name="z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собственности на природные ресурсы определяется 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Республики Казахстан.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11 - в редакции Закона РК от 4 июня 2001 г. N 205 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12. Природопользователи </w:t>
      </w:r>
    </w:p>
    <w:bookmarkStart w:name="z2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Природопользователи разделяются на юридические и физические лица, государственные и негосударственные, национальные и иностранные. 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национальным природопользователям относятся граждане Республики Казахстан и казахстанские юридические лица, в том числе с иностранным участием, а к иностранным природопользователям - иностранные граждане, иностранные юридические лица, иностранные государства, международные объединения и организации.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Природопользователи могут быть: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постоянными (право природопользования носит бессрочный характер) и временными (право природопользования ограничено определенным сроком);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первичными (право природопользования получено от государства либо от других первичных природопользователей в порядке отчуждения этого права) и вторичными (право временного природопользования получено на основании договора от первичного природопользователя, сохраняющего за собой этот статус).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13. Общее и специальное природопользование </w:t>
      </w:r>
    </w:p>
    <w:bookmarkStart w:name="z2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Природные ресурсы в Республике Казахстан находятся в общем и специальном природопользовании. 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природопользование осуществляется бесплатно для удовлетворения жизненно необходимых потребностей населения и без предоставления природных ресурсов гражданам и организациям. Ограничения общего природопользования допускаются, если это прямо предусмотрено законодательством.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специальном природопользовании природные ресурсы предоставляются природопользователям в установленном порядке. Право специального природопользования может быть постоянным или временным, отчуждаемым или неотчуждаемым, приобретаемым возмездно или безвозмездно, первичным или вторичным.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возникновения права специального природопользования или ограниченного природопользования (сервитуты) определяются законодательством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14. Основания предоставления природных ресурсов в природопользование </w:t>
      </w:r>
    </w:p>
    <w:bookmarkStart w:name="z3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Природные ресурсы предоставляются в природопользование на основании: 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лицензий на пользование природными ресурсами и осуществление отдельных видов деятельности в области охраны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решений местных исполнительных органов области (города республиканского значения, столицы) о предоставлении природных ресурсов в природопользование;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договоров (контрактов) на природопользование.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14 внесены изменения   - Законом РК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15. Лимиты и квоты на загрязнение окружающей среды и изъятие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статью 15 внесены изменения - Законом РК от 4 июня 2001 г. N 205 </w:t>
      </w:r>
      <w:r>
        <w:rPr>
          <w:rFonts w:ascii="Times New Roman"/>
          <w:b w:val="false"/>
          <w:i w:val="false"/>
          <w:color w:val="ff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  Новая редакция   - Законом РК от 20 декабря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г.); исключена - Законом РК от 10 января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ст.2 Закона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16. Разрешение на природопользование </w:t>
      </w:r>
    </w:p>
    <w:bookmarkStart w:name="z3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на природопользование представляет собой документ, выдаваемый природопользователю уполномоченным органом в области охраны окружающей среды и удостоверяющий право природопользователя на использование природных ресурсов, выбросы и сбросы загрязняющих веществ в окружающую среду, право размещения отходов производства и потребления с указанием конкретных сроков и объемов (лимитов), условий природопользования и применяемой технологии.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16 внесены изменения - Законом РК от 4 июня 2001 г. N 205 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г.); от 10 января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ст.2 Закона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17. Государственное регулирование природопользования </w:t>
      </w:r>
    </w:p>
    <w:bookmarkStart w:name="z3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государственного регулирования природопользования осуществляется его государственное устройство, составляются схемы комплексного использования, воспроизводства и охраны природных ресурсов, ведутся государственный учет и государственные кадастры природных ресурсов, государственный мониторинг окружающей среды и природных ресурсов 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17 внесены изменения   - Законом РК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18. Государственное устройство природопользования и схемы комплексного использования, воспроизводства и охраны природных ресурсов </w:t>
      </w:r>
    </w:p>
    <w:bookmarkStart w:name="z3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устройство природопользования представляет собой систему мероприятий, направленных на организацию рационального использования, воспроизводство и охрану природных ресурсов. 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предусмотренных законодательством случаях составляются схемы комплексного использования, воспроизводства и охраны природных ресурсов.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19. Государственный учет и государственные кадастры природных ресурсов </w:t>
      </w:r>
    </w:p>
    <w:bookmarkStart w:name="z4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определения количества и качества природных ресурсов, используемых для нужд населения и отраслей экономики, ведутся государственный учет и государственные кадастры природных ресурсов, представляющие собой совокупность сведений об их состоянии, использовании, воспроизводстве и охране. 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20. Основные обязанности и охрана прав природопользователей </w:t>
      </w:r>
    </w:p>
    <w:bookmarkStart w:name="z4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Природопользователи обязаны: 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природные ресурсы в соответствии с целевым назначением и условиями их предоставления;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установленные экологические нормативы и экологические требования к хозяйственной и иной деятельности, действующие стандарты, технические условия;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экономично использовать предоставленные природные ресурсы, не наносить ущерба окружающей среде и не допускать нарушения прав других природопользователей;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мероприятия, направленные на улучшение качества окружающей среды, рациональное использование, воспроизводство природных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уплачивать установленные Налоговым кодексом Республики Казахстан платежи за пользование природными ресурсами, загрязнение окружающей среды, охрану и воспроизводство природных ресурсов;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необходимую информацию по требованию органов, осуществляющих государственный контроль в области охраны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производственный мониторинг и контроль окружающей среды при осуществлении экологически опасных видов хозяйственной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необходимую информацию в местные исполнительные органы о проводимых мероприятиях по охране окружающей среды и природопользованию.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Права природопользователей охраняются законом. Никто не может быть лишен права природопользования или ограничен в нем иначе, как по основаниям, указанным в законе.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Нарушенные права природопользователей подлежат восстановлению в порядке, предусмотренном законодательством Республики Казахстан.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20 внесены изменения -  Законом РК от 4 июня 2001 г. N 205 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24 декабря 2001 года N 276 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Z010276_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г.); от 10 января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ст.2 Закона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5. ЛИЦЕНЗИРОВАНИЕ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ИСПОЛЬЗОВАНИЮ ПРИРОДНЫХ РЕСУРСОВ И ОХРАНЕ</w:t>
      </w:r>
      <w:r>
        <w:br/>
      </w:r>
      <w:r>
        <w:rPr>
          <w:rFonts w:ascii="Times New Roman"/>
          <w:b/>
          <w:i w:val="false"/>
          <w:color w:val="000000"/>
        </w:rPr>
        <w:t>ОКРУЖАЮЩЕЙ СРЕДЫ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21. Виды деятельности, подлежащие лицензированию в области охраны окружающей среды и использования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охраны окружающей среды и использования природных ресурсов обязательному лицензированию подлежат: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экологически опасные виды хозяйственной деятельности по 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перечню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утверждаемому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экологическая аудиторская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природоохранное проектирование, нормирование и работы в области экологической экспертизы.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21 - в редакции Закона РК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Внесены изменения - Законом РК от 15 апреля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22. Порядок лицензирования деятельности по использованию природных ресурсов и охране окружающей среды </w:t>
      </w:r>
    </w:p>
    <w:bookmarkStart w:name="z4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Лицензирование деятельности по использованию природных ресурсов и охране окружающей среды осуществляется специально уполномоченными государственными органами. 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порядок выдачи лицензий регламентируется законодательством Республики Казахстан  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22 внесены изменения   - Законом РК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г.); от 15 апреля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23. Договор (контракт) на природопользование </w:t>
      </w:r>
    </w:p>
    <w:bookmarkStart w:name="z4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(контракт) на природопользование заключается между природопользователем и исполнительными органами или Правительством Республики Казахстан в порядке, установленном законодательством. 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(контракт) на природопользование является недействительным без предварительного получения природопользователем лицензии, если использование природных ресурсов и осуществление отдельных видов хозяйственной деятельности требуют обязательного государственного лицензирования.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действия, условия и порядок прекращения договора (контракта) определяются соглашением сторон в соответствии с законодательством Республики Казахстан или лицензией.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договора (контракта), противоречащие лицензии, являются недействительными. Отзыв лицензии влечет прекращение действия договора (контракта).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(контракт) на природопользование до его подписания подлежит согласованию с уполномоченным органом в области охраны окружающей среды.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23 внесены изменения - Законом РК от 4 июня 2001 г. N 205 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6. МОНИТОРИНГ ОКРУЖАЮЩЕЙ СРЕДЫ И</w:t>
      </w:r>
      <w:r>
        <w:br/>
      </w:r>
      <w:r>
        <w:rPr>
          <w:rFonts w:ascii="Times New Roman"/>
          <w:b/>
          <w:i w:val="false"/>
          <w:color w:val="000000"/>
        </w:rPr>
        <w:t>ПРИРОДНЫХ РЕСУРСОВ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24. Государственный мониторинг окружающей среды и природных ресурсов </w:t>
      </w:r>
    </w:p>
    <w:bookmarkStart w:name="z5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мониторинг окружающей среды и природных ресурсов осуществляется уполномоченным органом в области охраны окружающей среды и включает: 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проводимые по определенной программе наблюдения за состоянием окружающей среды и природных ресурсов, а также источниками антропогенного воздействия на них;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оценку состояния указанных объектов наблюдений;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прогноз их изменений.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Мониторинг окружающей среды и природных ресурсов проводится с целью обеспечения принятия управленческих и хозяйственных решений в области охраны окружающей среды и использования природных ресурсов.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Республике Казахстан создается и действует Единая государственная система мониторинга окружающей среды и природных ресурсов, правила организации и ведения которой утверждаются Правительством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(исключен)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Информация, получаемая в рамках Единой государственной системы мониторинга окружающей среды и природных ресурсов, является государственной собственностью и используется исполнительными органами для выработки и принятия управленческих и хозяйственных решений и контроля за их использованием, а также для информирования населения.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Все государственные органы предоставляют безвозмездно уполномоченному органу в области охраны окружающей среды необходимую информацию по осуществлению государственного мониторинга окружающей среды по формам и в сроки, установленные законодательством.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24 внесены изменения - Законом РК от 4 июня 2001 г. N 205 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25. Производственный мониторинг окружающей среды </w:t>
      </w:r>
    </w:p>
    <w:bookmarkStart w:name="z5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Юридические лица - природопользователи обязаны вести производственный мониторинг окружающей среды, учет и отчетность о воздействии осуществляемой ими хозяйственной деятельности на окружающую среду. 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Средства измерения, используемые для производственного мониторинга окружающей среды, должны соответствовать требованиям законодательства Республики Казахстан о техническом регулировании и об обеспечении единства измерений.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Данные производственного мониторинга и отчетность о воздействии на окружающую среду стратегических, трансграничных и экологически опасных объектов передаются уполномоченному органу в области охраны окружающей среды, субъектов хозяйственной деятельности - местным исполнительным органам областей (города республиканского значения, столицы) в сроки, установленные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сверхнормативных выбросов (сбросов) загрязняющих веществ в окружающую среду, возникновения аварийных и чрезвычайных ситуаций предприятия-природопользователи обязаны оперативно сообщать о них уполномоченному органу в области охраны окружающей среды и местному исполнительному органу области (города республиканского значения, столицы) в сроки, установленные законодательством.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25 внесены изменения -  Законом РК от 4 июня 2001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205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г.); от 29 декабря 2006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209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7. ЭКОНОМИЧЕСКИЙ МЕХАНИЗМ ОХРАНЫ</w:t>
      </w:r>
      <w:r>
        <w:br/>
      </w:r>
      <w:r>
        <w:rPr>
          <w:rFonts w:ascii="Times New Roman"/>
          <w:b/>
          <w:i w:val="false"/>
          <w:color w:val="000000"/>
        </w:rPr>
        <w:t>ОКРУЖАЮЩЕЙ СРЕДЫ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26. Экономические методы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Экономическими методами охраны окружающей среды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планирование и финансирование мероприятий по охране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Налоговым кодексом Республики Казахстан платежи за пользование природными ресурсами;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загрязнение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Налоговым кодексом Республики Казахстан платежи за охрану и воспроизводство природных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экономическое стимулирование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экологическое страхование;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экономическая оценка и возмещение ущерба от загрязнения окружающей среды.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с изменениями - Законом РК от 24 декабря 2001 года № 276 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Z010276_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от 9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г.);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27. Планирование и финансирование мероприятий по охране окружающей среды </w:t>
      </w:r>
    </w:p>
    <w:bookmarkStart w:name="z5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Мероприятия по охране окружающей среды учитываются в прогнозных и программно-целевых документах и материалах, включаются в проекты индикативного планирования социально-экономического развития Республики Казахстан, государственные программы и концепции по различным направлениям природопользования.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экологических программ и концепций по различным направлениям природопользования определяется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 Финансирование экологических программ и мероприятий по охране окружающей среды производится за счет: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средств экологического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собственных средств природопользователей;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добровольных взносов и пожертвований физических и юридических лиц.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27 внесены изменения -  Законом РК от 4 июня 2001 г. N 205 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от 9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г.);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28. Платежи за пользование природными ресурсами </w:t>
      </w:r>
    </w:p>
    <w:bookmarkStart w:name="z5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Платежи за пользование природными ресурсами взимаются с природопользователей в виде налогов, сборов и плат, установленных 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кодексом Республики Казахстан.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в новой редакции - Законом РК от 24 декабря 2001 года N 276 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Z010276_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29. Плата за загрязнение окружающей среды </w:t>
      </w:r>
    </w:p>
    <w:bookmarkStart w:name="z6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загрязнение окружающей среды взимается с организаций и граждан за выбросы и сбросы загрязняющих веществ, размещение отходов производства и потребления. 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загрязнение окружающей среды сверх установленных лимитов взимается в повышенных размерах, установленных Налоговым кодексом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исчисления и уплаты в бюджет сумм платы за загрязнение окружающей среды определяется в соответствии с Налоговым кодексом Республики Казахстан.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29 внесены изменения - Законом РК от 4 июня 2001 г. N 205 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24 декабря 2001 года N 276 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Z010276_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30. Платежи за охрану и воспроизводство природных ресурсов </w:t>
      </w:r>
    </w:p>
    <w:bookmarkStart w:name="z6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 компенсации возмещения бюджетных затрат на осуществление охраны и воспроизводства природных ресурсов с природопользователей взимаются платежи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кодексом Республики Казахстан.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30 в новой редакции - Законом РК от 24 декабря 2001 года N 276 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Z010276_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31. Экономическое стимулирование охраны окружающей среды </w:t>
      </w:r>
    </w:p>
    <w:bookmarkStart w:name="z6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Экономическое стимулирование охраны окружающей среды осуществляется посредством предоставления предусмотренных законодательством Республики Казахстан льгот и преференций юридическим лицам-природопользователям, эффективно осуществляющим охрану окружающей среды, и иных мер стимулирующего характера.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Экономическое стимулирование охраны окружающей среды может осуществляться при помощи мер, не противоречащих законодательству.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31 внесены изменения   - Законом РК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32. Экологическое страхование </w:t>
      </w:r>
    </w:p>
    <w:bookmarkStart w:name="z6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Экологическое страхование представляет собой комплекс отношений, связанных с защитой имущественных прав физического или юридического лица (застрахованных) при наступлении риска ответственности по обязательствам, возникающим из договора вследствие причинения вреда окружающей среде, жизни, здоровью или имуществу других лиц. 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Юридические лица и граждане, занимающиеся экологически опасными видами хозяйственной и иной деятельности, подлежат обязательному экологическому страхованию. Договор обязательного страхования может быть заключен только со страховщиком, имеющим лицензию на данный вид страхования.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Добровольное экологическое страхование осуществляется юридическими лицами и гражданами в силу их волеизъявления. Виды, условия и порядок добровольного экологического страхования определяются соглашениями между страховщиками и страхователями.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обязательного экологического страхования определяется законодательными актами Республики Казахстан.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32 внесены изменения -  Законом РК от 4 июня 2001 г. N 205  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33. Фонды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(Статья 33 исключена - Законом РК от 4 июня 2001 г. N 205 </w:t>
      </w:r>
      <w:r>
        <w:rPr>
          <w:rFonts w:ascii="Times New Roman"/>
          <w:b w:val="false"/>
          <w:i w:val="false"/>
          <w:color w:val="ff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34. Использование средств государственных фондов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(Статья 34 исключена - Законом РК от 4 июня 2001 г. N 205 </w:t>
      </w:r>
      <w:r>
        <w:rPr>
          <w:rFonts w:ascii="Times New Roman"/>
          <w:b w:val="false"/>
          <w:i w:val="false"/>
          <w:color w:val="ff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) </w:t>
      </w:r>
    </w:p>
    <w:bookmarkStart w:name="z25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8. Экологическое нормирование  &lt;*&gt; </w:t>
      </w:r>
    </w:p>
    <w:bookmarkEnd w:id="76"/>
    <w:bookmarkStart w:name="z6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Название главы - в редакции Закона РК от 4 июня 2001 г. N 205 </w:t>
      </w:r>
      <w:r>
        <w:rPr>
          <w:rFonts w:ascii="Times New Roman"/>
          <w:b w:val="false"/>
          <w:i w:val="false"/>
          <w:color w:val="ff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35. Основные задачи и требования экологического нормирования </w:t>
      </w:r>
    </w:p>
    <w:bookmarkStart w:name="z7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Экологическое нормирование ставит целью установление научно обоснованных предельно допустимых норм воздействия на окружающую среду, гарантирующих экологическую безопасность и охрану здоровья населения, обеспечивающих предотвращение загрязнения окружающей среды, воспроизводство и рациональное использование природных ресурсов. 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основные задачи экологического нормирования входят: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экологических норм и определение их влияния на здоровье человека, охрану, воспроизводство и рациональное использование природных ресурсов;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предельно допустимых величин и уровней вредных воздействий на окружающую среду.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завышение установленных нормативов качества окружающей среды или замена их на временные и заниженные нормы.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Допускаются изменения величин нормативов в сторону ужесточения в зависимости от конкретных экологических условий территорий.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Утвержденные экологические нормативы являются обязательными для всех юридических и физических лиц, подлежат опубликованию и свободному распространению.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35 внесены изменения - Законом РК от 4 июня 2001 г. N 205 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36. Основные виды экологических нормативов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основным видам экологических нормативов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предельно допустимых концентраций вредных веществ в окружающей среде;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предельно допустимых выбросов и сбросов загрязняющих веществ в окружающую среду;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предельно допустимых уровней шума, вибрации, магнитных полей и иных вредных физических воздействий;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предельно допустимого уровня радиационного воздействия;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предельно допустимые нормы применения агрохимикатов в сельском и лесном хозяйстве;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охранных, санитарно-защитных и иных защитных зон;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нормативы выброса, сброса вредных (загрязняющих)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обращения с отходами.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Республики Казахстан может предусматривать и иные виды экологических нормативов.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36 внесены изменения -  Законом РК от 4 июня 2001 г. N 205  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от 9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37. Нормативы предельно допустимых концентраций вредных веществ в окружающей среде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охраны здоровья населения, растительного и животного мира, сохранения их генетических фондов устанавливаются нормативы предельно допустимых концентраций потенциально опасных химических и биологических веществ, загрязняющих атмосферный воздух, воду, почву и недра.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38. Нормативы предельно допустимых выбросов и сбросов загрязняющих веществ в окружающую среду </w:t>
      </w:r>
    </w:p>
    <w:bookmarkStart w:name="z7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предотвращения загрязнения окружающей среды с учетом всех источников и объемов загрязнения на соответствующей территории, комплексного их влияния на здоровье населения, растительный и животный мир устанавливаются по каждому источнику загрязнения нормативы предельно допустимых выбросов и сбросов загрязняющих веществ в окружающую среду. 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39. Нормативы предельно допустимых уровней шума, вибрации, магнитных полей и иных вредных физических воздействий </w:t>
      </w:r>
    </w:p>
    <w:bookmarkStart w:name="z7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сохранения здоровья и трудоспособности населения, охраны растительного и животного мира, благоприятной для жизни окружающей среды устанавливаются нормативы предельно допустимых уровней шума, вибрации, магнитных полей и иных вредных физических воздействий. 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40. Нормативы предельно допустимого уровня радиационного воздействия </w:t>
      </w:r>
    </w:p>
    <w:bookmarkStart w:name="z7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предотвращения опасности для здоровья и генетического фонда человека, охраны растительного и животного мира устанавливаются нормативы предельно допустимого уровня радиационного воздействия в окружающей среде и продуктах питания. 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41. Предельно допустимые нормы применения агрохимикатов в сельском и лесном хозяйстве </w:t>
      </w:r>
    </w:p>
    <w:bookmarkStart w:name="z8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охраны здоровья и генетического фонда человека, охраны растительного и животного мира устанавливаются предельно допустимые нормы применения минеральных удобрений, средств защиты растений, стимуляторов и других агрохимикатов в сельском и лесном хозяйстве в дозах, обеспечивающих соблюдение нормативов предельно допустимых остаточных количеств химических веществ в продуктах питания, почвах и водах. 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42. Охранные, санитарно-защитные и иные защитные зоны </w:t>
      </w:r>
    </w:p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предотвращения вредного воздействия на окружающую среду и сохранения объектов, требующих особой охраны, устанавливаются охранные, санитарно-защитные и иные защитные зоны. 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охранных, санитарно-защитных и иных защитных зон, режимы их использования устанавливаются в соответствии с законодательством.  </w:t>
      </w:r>
    </w:p>
    <w:bookmarkStart w:name="z8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Техническое регулирование в области охраны окружающей среды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Глава 9 в редакции - Закона РК   от 29 декабря 2006 г. N  </w:t>
      </w:r>
      <w:r>
        <w:rPr>
          <w:rFonts w:ascii="Times New Roman"/>
          <w:b w:val="false"/>
          <w:i w:val="false"/>
          <w:color w:val="ff0000"/>
          <w:sz w:val="28"/>
        </w:rPr>
        <w:t xml:space="preserve">209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ff0000"/>
          <w:sz w:val="28"/>
        </w:rPr>
        <w:t xml:space="preserve">статью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43. Объекты технического регулирования в области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объектам технического регулирования в области охраны окружающей среды относятся производимая в Республике Казахстан или ввозимая на ее территорию продукция, которая может повлечь угрозу для экологической безопасности, жизни и здоровья человека, воспроизводства и рационального использования природных ресурсов, а также процессы жизненного цикла продукции.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44. Техническое регулирование в области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регламенты, устанавливающие требования безопасности к продукции и процессам ее жизненного цикла в области охраны окружающей среды, разрабатываются и утверждаются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Оборот размещенной на рынке продукции, не соответствующей требованиям безопасности, установленным техническими регламентами, а также проектирование, производство, эксплуатация, хранение, транспортировка, реализация, утилизация и уничтожение продукции с нарушением данных требований запрещаются.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45. Подтверждение соответствия в области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определения соответствия техническим регламентам осуществляется подтверждение соответствия в порядке, установленном законодательством Республики Казахстан о техническом регулировании.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продукции, подлежащей обязательному подтверждению соответствия, запрещается без соответствующего документа в области подтверждения соответствия. </w:t>
      </w:r>
    </w:p>
    <w:bookmarkStart w:name="z9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ЭКОЛОГИЧЕСКИЕ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ХОЗЯЙСТВЕННОЙ И ИНОЙ ДЕЯТЕЛЬНОСТИ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46. Обязательность оценки воздействия на окружающую среду </w:t>
      </w:r>
    </w:p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воздействия на окружающую среду производится в целях определения экологических и иных последствий вариантов принимаемых управленческих и хозяйственных решений, разработки рекомендаций по оздоровлению окружающей среды, предотвращению уничтожения, деградации, повреждения и истощения естественных экологических систем и природных ресурсов. 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воздействия на окружающую среду оформляются в виде документа, являющегося неотъемлемой частью предпроектных и проектных материалов. Запрещается разработка и реализация проектов, влияющих на окружающую среду, без оценки воздействия на нее.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Перепрофилирование, консервация, смена собственности и ликвидация предприятий, сооружений и иных объектов, оказывающих отрицательное воздействие на окружающую среду, могут производиться только по согласованию с уполномоченным органом в области охраны окружающей среды либо после проведенных ими проверок по оценке воздействия на окружающую среду, устранения выявленных нарушений и возмещения причиненного вреда в установленном порядке.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оценки воздействия на окружающую среду определяется законодательством об экологической экспертизе.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46 внесены изменения - Законом РК от 4 июня 2001 г. N 205 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47. Экологические требования при использовании природных ресурсов </w:t>
      </w:r>
    </w:p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Экологические требования при использовании земли, недр, вод, атмосферного воздуха, лесов и иной растительности, животного мира, объектов охраны окружающей среды, имеющих особую экологическую, научную и культурную ценность, особо охраняемых природных территорий и территорий с неблагополучной экологической обстановкой определяются законодательными и иными нормативными правовыми актами. 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хозяйственная и иная деятельность, вызывающая разрушение естественных экологических систем, уничтожение генетических фондов человека, растительного и животного мира, изменения окружающей среды, опасные для жизни и здоровья населения.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48. Экологические требования к проектированию </w:t>
      </w:r>
    </w:p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проектировании населенных пунктов, предприятий, зданий и сооружений, объектов промышленности и сельского хозяйства, систем водоснабжения, канализации, гидротехнических сооружений, средств транспорта и связи, технологических процессов, изделий и оборудования, других объектов должны соблюдаться обязательные требования безопасности и нормативы в области охраны окружающей среды, предусматриваться обезвреживание и утилизация вредных отходов, малоотходные и безотходные технологии и производства, эффективные меры предупреждения загрязнения окружающей среды, воспроизводство и рациональное использование природных ресурсов. 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Проекты, по которым отсутствуют положительные заключения государственной экологической экспертизы, не подлежат утверждению, а финансирование по реализации этих проектов не допускается.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48 внесены изменения - Законом РК   от 29 декабря 2006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209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49. Экологические требования при размещении предприятий, сооружений и иных объектов </w:t>
      </w:r>
    </w:p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мест размещения предприятий, сооружений и иных объектов производится с соблюдением условий и правил охраны окружающей среды, воспроизводства и рационального использования природных ресурсов, с учетом экологических последствий деятельности указанных объектов. 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размещении предприятий, сооружений и иных объектов устанавливаются охранные, санитарно-защитные и иные защитные зоны.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50. Экологические требования при строительстве и реконструкции предприятий, сооружений и иных объектов </w:t>
      </w:r>
    </w:p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и реконструкция предприятий, сооружений и иных объектов могут осуществляться при наличии положительного заключения государственной экологической экспертизы и в соответствии с нормативами качества окружающей среды. Не допускаются изменения утвержденного проекта или стоимости работ в ущерб охране окружающей среды. 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строительных работ должны приниматься меры по рекультивации земель, воспроизводству и рациональному использованию природных ресурсов, благоустройству территорий и оздоровлению окружающей среды.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51. Учет экологических требований и обязательств при приватизации государственного имущества </w:t>
      </w:r>
    </w:p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приватизации государственного имущества исполнительный орган, уполномоченный на осуществление приватизации, обеспечивает соблюдение экологических требований. 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Приватизация предприятий и иных объектов осуществляется с учетом результатов проверки экологического состояния. Проверка экологического состояния предприятия или иного объекта предусматривается планом приватизации предприятия и иного объекта и осуществляется с участием органа государственного экологического контроля.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мероприятий по очистке и обезвреживанию предприятия или иного объекта приватизации осуществляется за счет государства и (или) с согласия нового собственника из следующих источников: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средств, реинвестируемых новым владельцем предприятия на строительство, реконструкцию и техническое перевооружение природоохранных объектов;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средств, поступающих на приватизированное предприятие и иной объект в виде целевых кредитов, беспроцентных ссуд и целевого финансирования природоохранных нужд;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средств, получаемых предприятием через систему экологического страхования;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(исключен)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(исключен)  </w:t>
      </w:r>
      <w:r>
        <w:rPr>
          <w:rFonts w:ascii="Times New Roman"/>
          <w:b w:val="false"/>
          <w:i/>
          <w:color w:val="000000"/>
          <w:sz w:val="28"/>
        </w:rPr>
        <w:t>&lt;</w:t>
      </w:r>
      <w:r>
        <w:rPr>
          <w:rFonts w:ascii="Times New Roman"/>
          <w:b w:val="false"/>
          <w:i/>
          <w:color w:val="000000"/>
          <w:sz w:val="28"/>
        </w:rPr>
        <w:t>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51 внесены изменения   - Законом РК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52. Учет экологических требований и обязательств при банкротстве </w:t>
      </w:r>
    </w:p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возбуждении дела о банкротстве в отношении юридического лица - природопользователя проводится проверка экологического состояния предприятия и иного объекта.  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Обязанность проведения проверки экологического состояния предприятия и иного объекта возлагается на орган, осуществляющий санацию, либо внешнего управляющего.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Объектом проверки выступают результаты хозяйственной деятельности, приведшей к банкротству, а также соблюдение предприятием экологических требований.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производстве дела о банкротстве юридического лица - природопользователя обеспечивается учет интересов кредиторов по экологическим обязательствам.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53. Учет экологических требований и обязательств при ликвидации и реорганизации юридического лица </w:t>
      </w:r>
    </w:p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Ликвидация и реорганизация юридического лица - природопользователя осуществляется с учетом экологических требований на основании данных проверки состояния предприятия и (или) экологической экспертизы, с обязательным отражением их результатов в ликвидационном балансе, составляемом при соответствующей форме реорганизации юридического лица. 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Проверка экологического состояния ликвидируемого или реорганизуемого юридического лица осуществляется с участием органа государственной экологической экспертизы.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реорганизации юридического лица обеспечивается правопреемство нового собственника по экологическим обязательствам в соответствии с разделительным балансом.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Ликвидация юридического лица производится с учетом интересов кредиторов по экологическим обязательствам.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54. Экологические требования при вводе в эксплуатацию и эксплуатации предприятий, сооружений и иных объектов </w:t>
      </w:r>
    </w:p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Ввод в эксплуатацию предприятий, сооружений и иных объектов производится при условии выполнения в полном объеме всех экологических требований, предусмотренных проектом, по актам приемочных комиссий, создаваемых с участием уполномоченного органа в области охраны окружающей среды, его территориальными подразделениями на местах и местными исполнительными органами областей (города республиканского значения, столицы). 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ввод в эксплуатацию предприятий, сооружений и иных объектов, не обеспеченных установками и оборудованием по очистке, обезвреживанию и утилизации вредных отходов, выбросов загрязняющих веществ до уровня предельно допустимых нормативов, средствами контроля за загрязнением окружающей среды, без завершения запроектированных работ по рекультивации земель, воспроизводству и рациональному использованию природных ресурсов.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54 внесены изменения   - Законом РК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55. Экологические требования при эксплуатации объектов промышленности, энергетики, транспорта и связи, объектов сельскохозяйственного назначения и мелиорации </w:t>
      </w:r>
    </w:p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Эксплуатация объектов промышленности, энергетики, транспорта и связи, объектов сельскохозяйственного назначения и мелиорации должна осуществляться с учетом установленных экологических требований и с использованием экологически обоснованных технологий, необходимых очистных сооружений и санитарно-защитных зон, исключающих загрязнение окружающей среды. При эксплуатации указанных объектов должны внедряться малоотходные и безотходные технологии и производства, они должны оснащаться эффективными средствами для очистки, обезвреживания и утилизации вредных отходов, выбросов и сбросов загрязняющих веществ, применять безопасные виды топлива, экономно и рационально использовать природные ресурсы, принимать меры по экологической безопасности. 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Запрещаются проектирование, строительство атомных и гидроэлектростанций на территориях с большой концентрацией населения, в сейсмически опасных зонах, традиционных местах массового отдыха и лечения населения.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56. Экологические требования при строительстве городов и других населенных пунктов </w:t>
      </w:r>
    </w:p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Проектирование, строительство, реконструкция городов и других населенных пунктов должны обеспечивать наиболее благоприятные условия для жизни, труда и отдыха населения с учетом требований экологической безопасности и сохранения окружающей среды. 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планировании и застройке городов и других населенных пунктов должны предусматриваться и осуществляться санитарная очистка, обезвреживание, утилизация, складирование, безопасное удаление, переработка и захоронение промышленных и коммунально-бытовых отходов. При крупных городах и промышленных центрах должны создаваться лесопарковые, зеленые и защитные зоны с ограниченным режимом природопользования.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57. Экологические требования при использовании радиоактивных материалов </w:t>
      </w:r>
    </w:p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и граждане обязаны соблюдать установленные правила производства, хранения, транспортировки, использования, утилизации, удаления и захоронения радиоактивных материалов, не допускать нарушений нормативов предельно допустимого уровня радиационного воздействия, принимать меры по предупреждению и ликвидации радиационного загрязнения окружающей среды. 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ввоз в Республику Казахстан в целях хранения или захоронения радиоактивных отходов и материалов из других государств. Запрещается также захоронение (размещение) радиоактивных отходов и материалов на поверхности земли и в недрах без проведения мероприятий по исключению попадания радиоактивных веществ в окружающую среду.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радиационного загрязнения окружающей среды организации и граждане должны немедленно информировать об этом контролирующие органы.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58. Экологические требования при производстве и использовании потенциально опасных химических и биологических веществ </w:t>
      </w:r>
    </w:p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 применение потенциально опасных химических и биологических веществ допускаются после проведения необходимых токсико-гигиенических и эколого-токсикологических исследований, гигиенической регламентации обращения с ними, установления гигиенических и экологических нормативов и осуществления государственной регистрации этих веществ в порядке, установленном Правительством Республики Казахстан. 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Разведение и размещение в окружающей среде биологических объектов, не свойственных местной природе, а также полученных искусственным путем, допускаются при наличии соответствующих экологических обоснований и по разрешениям уполномоченного органа в области охраны окружающей среды.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58 внесены изменения   - Законом РК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59. Охрана окружающей среды от вредного физического воздействия </w:t>
      </w:r>
    </w:p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и граждане обязаны принимать необходимые меры по предупреждению и устранению вредного влияния шума, вибрации, магнитных полей и иных вредных физических воздействий в производственных, общественных и жилых помещениях, на улицах, во дворах, на площадях городов и других населенных пунктов, в зонах отдыха населения и местах обитания диких животных. 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планировке и застройке городов и других населенных пунктов, проектировании, строительстве, реконструкции и эксплуатации производственных или иных объектов, создании, освоении и эксплуатации новой техники, средств транспорта и связи должны учитываться нормативы предельно допустимых уровней шума, вибрации, магнитных полей и иных вредных физических воздействий.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60. Экологические требования при обращении с отходами производства и потребления </w:t>
      </w:r>
    </w:p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Складирование, уничтожение и захоронение отходов производятся в местах, определяемых решениями местных исполнительных органов областей (города республиканского значения, столицы) по согласованию с уполномоченным органом в области охраны окружающей среды специально уполномоченными государственными органами Республики Казахстан, осуществляющими функции охраны окружающей среды и управления природопользованием. 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Выбросы и сбросы загрязняющих веществ в окружающую среду, размещение отходов производства и потребления без разрешения уполномоченного органа в области охраны окружающей среды запрещаются.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Ввоз для переработки, захоронения или хранения отходов в Республику Казахстан может осуществляться только по специальному разрешению Правительства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Запрещается импорт продукции, не имеющей технологии для ее обезвреживания или утилизации после использования.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Экологические требования при обращении с отходами, наряду с настоящим Законом, определяются законодательством об отходах и иными нормативными правовыми актами.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Образование и использование производственных и коммунально-бытовых отходов подлежат государственному учету.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60 внесены изменения - Законом РК от 4 июня 2001 г. N 205 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 ;  от 10 января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ст.2 Закона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60-1. Паспорт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Физическими и юридическими лицами, в процессе деятельности которых образуются отходы, должен составляться паспорт отходов, типовая форма которого определяется уполномоченным органом в области охраны окружающей среды.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60-1 - Законом РК   от 9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60-2. Требования к объектам размещения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при наличии положительного заключения государственной экологической и санитарно-эпидемиологической экспертиз.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 территориях объектов размещения отходов и в пределах их воздействия на окружающую среду физические и юридические лица обязаны проводить мониторинг состояния окружающей среды в порядке, установленном уполномоченными органами в области охраны окружающей среды и санитарно-эпидемиологического благополучия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Физические и юридические лица после окончания эксплуатации объектов размещения отходов обязаны осуществлять контроль за их состоянием и воздействием на окружающую среду и работы по восстановлению нарушенных земель.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Запрещается захоронение отходов на территории населенных пунктов, лесопарковых, курортных, лечебно-оздоровительных, рекреационных, а также водоохранных зон, на водосборных площадях подземных водных объектов, используемых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 возникновения угрозы загрязнения мест залегания полезных ископаемых и безопасности ведения горных работ.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60-2 - Законом РК   от 9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60-3. Требования при обращении с опасными отходами </w:t>
      </w:r>
    </w:p>
    <w:bookmarkStart w:name="z3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Физические и юридические лица, осуществляющие хозяйственную деятельность, в процессе которой образуются опасные отходы, должны: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подтвердить отнесение данных отходов к конкретному классу опасности в порядке, установленном уполномоченным органом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разрабатывать и осуществлять мероприятия по уничтожению, утилизации и рециркуляции отходов в зависимости от их вида;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создавать и внедрять системы, обеспечивающие сбор и переработку отходов, предотвращающие загрязнение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обеспечивать выполнение установленных норм по наличию вредных металлов и других веществ в отходах с учетом их воздействия на окружающую среду и здоровье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производить сортировку отходов в источнике происхождения в связи с необходимостью достижения высокого уровня рециркуляции и исключения проблем, связанных со здоровьем и безопасностью персонала, ответственного за сбор и обработку отходов. </w:t>
      </w:r>
    </w:p>
    <w:bookmarkStart w:name="z3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Деятельность физических и юридических лиц, в процессе которой образуются опасные отходы, может быть: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ограничена при отсутствии обеспечения безопасного для здоровья человека и окружающей среды обращения с отходами;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запрещена в случае неоднократных (более двух раз) нарушений экологических требований при обращении с отходами, повлекших причинение вреда здоровью человека и окружающей среде. </w:t>
      </w:r>
    </w:p>
    <w:bookmarkStart w:name="z3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зависимости от вида отходов сроки временного хранения устанавливаются таким образом, чтобы свести к минимуму риск причинения вреда отходами здоровью и жизни человека, окружающей среде. </w:t>
      </w:r>
    </w:p>
    <w:bookmarkEnd w:id="103"/>
    <w:bookmarkStart w:name="z3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Условия и средства транспортировки отходов в зависимости от их вида должны обеспечивать их сохранность и безопасность для жизни и здоровья человека, окружающей среды. </w:t>
      </w:r>
    </w:p>
    <w:bookmarkEnd w:id="104"/>
    <w:bookmarkStart w:name="z3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зависимости от вида отходов средства их транспортировки и хранения должны быть герметичными, исключающими возможность потерь отходов, и иметь предупреждающие маркировочные данные и символы, установленные техническими регламентами. </w:t>
      </w:r>
    </w:p>
    <w:bookmarkEnd w:id="105"/>
    <w:bookmarkStart w:name="z3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Места и методы захоронения отходов должны исключать возможность проникновения в окружающую среду (поверхностные и подземные воды, почву, воздух) загрязняющих веществ, содержащихся в отходах. </w:t>
      </w:r>
    </w:p>
    <w:bookmarkEnd w:id="106"/>
    <w:bookmarkStart w:name="z3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Утилизация отходов должна осуществляться методами, исключающими опасность для жизни и здоровья персонала, сводящими к минимуму риск причинения вреда окружающей среде. </w:t>
      </w:r>
    </w:p>
    <w:bookmarkEnd w:id="107"/>
    <w:bookmarkStart w:name="z3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Персонал, участвующий в работе по хранению, транспортировке, захоронению и утилизации отходов, должен быть информирован о характере отходов, возможном риске причинения вреда и мерах по обеспечению личной безопасности и безопасности других работников предприятия. </w:t>
      </w:r>
    </w:p>
    <w:bookmarkEnd w:id="108"/>
    <w:bookmarkStart w:name="z3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Природопользователи должны разрешать вопросы, связанные с промышленными отходами и соблюдать требования и нормы, обеспечивающие безопасность отходов, их хранения, транспортировки, захоронения и утилизации. 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60-3 в редакции - Закона РК   от 29 декабря 2006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209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60-4. Международные перевозки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Международные перевозки отходов осуществляются в порядке, установленном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ввозом (вывозом) отходов в Республике Казахстан обеспечивается государственными органами, осуществляющими пограничный, транспортный и таможенный контроль, а также уполномоченным органом в области охраны окружающей среды и государственными органами санитарно-эпидемиологической службы в соответствии с законодательством Республики Казахстан и международными договорами, ратифицированными Республикой Казахстан.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60-4 - Законом РК   от 9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61. Экологические требования к военным и оборонным объектам, военной деятельности </w:t>
      </w:r>
    </w:p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Экологические требования, установленные настоящим Законом, в полной мере распространяются на военные и оборонные объекты и военную деятельность, за исключением особых ситуаций, предусмотренных законодательством Республики Казахстан.  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62. Охрана климата и озонового слоя Земли 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климата и озонового слоя Земли осуществляется в соответствии с законодательством Республики Казахстан и международными договорами, ратифицированными Республикой Казахстан.        </w:t>
      </w:r>
    </w:p>
    <w:bookmarkEnd w:id="111"/>
    <w:bookmarkStart w:name="z20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10-1. Экологические требования при</w:t>
      </w:r>
      <w:r>
        <w:br/>
      </w:r>
      <w:r>
        <w:rPr>
          <w:rFonts w:ascii="Times New Roman"/>
          <w:b/>
          <w:i w:val="false"/>
          <w:color w:val="000000"/>
        </w:rPr>
        <w:t xml:space="preserve">обращении с отходами   &lt;*&gt;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Дополнен главой 10-1 - Законом РК   от 9 декабря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62-1. Требования к проектированию, строительству, реконструкции, консервации и ликвидации зданий, строений, сооружений и иных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проектировании, строительстве, реконструкции, консервации и ликвидации зданий, строений, сооружений и иных объектов, в процессе эксплуатации которых образуются отходы, физические и юридические лица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экологические, санитарно-эпидемиологические и иные требования, установленные законодательством Республики Казахстан в области охраны окружающей среды и санитарно-эпидемиологического благополучия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нормативно-техническую документацию об использовании, обезвреживании, утилизации образующихся отходов.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Строительство, реконструкция, консервация и ликвидация зданий, строений, сооружений и иных объектов, эксплуатация которых связана с обращением с отходами, допускаются при наличии положительного заключения государственной экологической, санитарно-эпидемиологической экспертиз и экспертизы в области чрезвычайных ситуаций природного и техногенного характера.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проектировании зданий, строений, сооружений и иных объектов, в процессе эксплуатации которых образуются отходы, необходимо предусматривать места (площадки) для их сбора.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62-2. Требования при эксплуатации зданий, строений, сооружений и иных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Физические и юридические лица при эксплуатации зданий, строений, сооружений и иных объектов, связанных с обращением с отходами,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экологические, санитарно-эпидемиологические и иные требования, установленные законодательством Республики Казахстан в области охраны окружающей среды и санитарно-эпидемиологического благополучия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порядке, установленном уполномоченным органом в области охраны окружающей среды, разрабатывать и представлять ему на утверждение проекты нормативов обращения с отходами;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малоотходные технологии на основе новейших научно-технических достижений;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инвентаризацию отходов и объектов их размещения;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мониторинг состояния окружающей среды на территориях объектов размещения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требования предупреждения аварий, связанных с обращением с отходами, и принимать неотложные меры по их ликвидации;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или угрозы аварий при обращении с отходами, которые наносят или могут нанести ущерб окружающей среде, здоровью или имуществу физических и (или) юридических лиц, немедленно информировать об этом уполномоченные органы в области охраны окружающей среды и санитарно-эпидемиологического благополучия населения, а также местные исполнительные органы.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Запрещается эксплуатация зданий, строений, сооружений и иных объектов, в которых обращение с отходами влечет опасное для здоровья человека и окружающей среды воздействие.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62-3. Требования к обращению с отходами на территории населенных пунктов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Территории населенных пунктов подлежат регулярной очистке от отходов.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содержанием населенных пунктов обеспечивают местные исполнительные органы совместно с государственными органами санитарно-эпидемиологической службы и уполномоченным органом в области охраны окружающей среды.     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62-4. Требования к перевозке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Перевозка отходов допускается при наличии: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паспорта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специально оборудованных и снабженных специальными знаками транспортных средств с соблюдением требований безопасности к перевозке опасных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перевозочных документов и документов для передачи опасных отходов с указанием количества перевозимых опасных отходов, цели и места назначения их перевозки.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перевозки опасных отходов, в том числе выполнение погрузочно-разгрузочных работ, определяется уполномоченным органом, осуществляющим реализацию государственной политики в области транспорта, координацию и урегулирование деятельности транспортного комплекса Республики Казахстан, по согласованию с уполномоченными органами в области охраны окружающей среды и санитарно-эпидемиологического благополучия населения. </w:t>
      </w:r>
    </w:p>
    <w:bookmarkStart w:name="z12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ЭКОЛОГИЧЕСКАЯ ЭКСПЕРТИЗА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63. Экологическая экспертиза и ее виды </w:t>
      </w:r>
    </w:p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Экологическая экспертиза - определение соответствия хозяйственной и иной деятельности нормативам качества окружающей среды и экологическим требованиям, допустимости реализации объекта экспертизы в целях предупреждения возможных отрицательных воздействий этой деятельности на окружающую среду и связанных с ними последствий.  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осуществляются государственная экологическая экспертиза и общественная экологическая экспертиза.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64. Государственная экологическая экспертиза </w:t>
      </w:r>
    </w:p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экологическая экспертиза проводится уполномоченным органом в области охраны окружающей среды и местными исполнительными органами областей (города республиканского значения, столицы) в пределах компетенции, определенной законодательством Республики Казахстан об экологической экспертизе. 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объектов, подлежащих обязательной государственной экологической экспертизе, порядок ее проведения определяются законодательством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Запрещаются производство или ввоз на территорию Республики Казахстан продукции (работ, услуг) в области охраны окружающей среды, если она подлежит обязательной государственной экологической экспертизе, без ее положительного заключения.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экологической экспертизы являются официальными документами, подлежат обязательному исполнению и могут быть оспорены в суде.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64 внесены изменения   - Законом РК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65. Общественная экологическая экспертиза </w:t>
      </w:r>
    </w:p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Общественными объединениями или иными группами населения может проводиться общественная экологическая экспертиза.  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Организационные формы осуществления общественной экологической экспертизы и полномочия общественных объединений в области экологической экспертизы определяются законодательством об экологической экспертизе.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общественной экспертизы носит информационный и рекомендательный характер.  </w:t>
      </w:r>
    </w:p>
    <w:bookmarkStart w:name="z13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ОБЪЕКТЫ ОХРАНЫ ОКРУЖАЮЩЕЙ СРЕДЫ, </w:t>
      </w:r>
      <w:r>
        <w:br/>
      </w:r>
      <w:r>
        <w:rPr>
          <w:rFonts w:ascii="Times New Roman"/>
          <w:b/>
          <w:i w:val="false"/>
          <w:color w:val="000000"/>
        </w:rPr>
        <w:t>ИМЕЮЩИЕ ОСОБУЮ ЭКОЛОГИЧЕСКУЮ, НАУЧНУЮ И</w:t>
      </w:r>
      <w:r>
        <w:br/>
      </w:r>
      <w:r>
        <w:rPr>
          <w:rFonts w:ascii="Times New Roman"/>
          <w:b/>
          <w:i w:val="false"/>
          <w:color w:val="000000"/>
        </w:rPr>
        <w:t>КУЛЬТУРНУЮ ЦЕННОСТЬ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66. Государственный природно-заповедный фонд </w:t>
      </w:r>
    </w:p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природно-заповедный фонд - совокупность взятых под особую государственную охрану объектов окружающей среды, которые имеют особую экологическую, научную и культурную ценность в качестве природных эталонов, уникумов и реликтов, генетического резерва, предмета научных исследований, просвещения и рекреации.  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государственного природно-заповедного фонда обеспечивается путем установления запретов и ограничений в пользовании объектами окружающей среды, имеющими особую экологическую, научную и культурную ценность.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67. Особо охраняемые природные территори </w:t>
      </w:r>
      <w:r>
        <w:rPr>
          <w:rFonts w:ascii="Times New Roman"/>
          <w:b/>
          <w:i w:val="false"/>
          <w:color w:val="000000"/>
          <w:sz w:val="28"/>
        </w:rPr>
        <w:t xml:space="preserve">и </w:t>
      </w:r>
    </w:p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Особо охраняемые природные территории - участки земель, вод, лесов и недр с правовым режимом особой охраны либо регулируемым режимом хозяйственной деятельности, обеспечивающим сохранение и восстановление государственного природно-заповедного фонда. 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Виды особо охраняемых природных территорий устанавливаются законодательством Республики Казахстан об особо охраняемых природных территориях.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образования, режимы охраны и пользования, условия деятельности особо охраняемых природных территорий устанавливаются законодательными и иными нормативными правовыми актами Республики Казахстан.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67 внесены изменения - Законом РК от 11 мая 1999 г. N 381 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Z990381_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4 июня 2001 г. N 205 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25 мая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553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ЧРЕЗВЫЧАЙНАЯ ЭКОЛОГИЧЕСКАЯ</w:t>
      </w:r>
      <w:r>
        <w:br/>
      </w:r>
      <w:r>
        <w:rPr>
          <w:rFonts w:ascii="Times New Roman"/>
          <w:b/>
          <w:i w:val="false"/>
          <w:color w:val="000000"/>
        </w:rPr>
        <w:t>СИТУАЦИЯ И ЗОНЫ ЭКОЛОГИЧЕСКОГО БЕДСТВИЯ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68. Чрезвычайная экологическая ситуация </w:t>
      </w:r>
    </w:p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Чрезвычайная экологическая ситуация - неблагополучная экологическая обстановка, возникшая на определенной территории в результате деятельности человека или стихийных сил природы, характеризующаяся глубокими и устойчивыми отрицательными изменениями окружающей среды, опасными для жизни и здоровья людей, сохранения растительного и животного мира. 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чрезвычайной экологической ситуации на отдельных территориях республики могут быть запрещены или ограничены отдельные виды хозяйственной деятельности и природопользования, проводятся оперативные меры по восстановлению (воспроизводству) природных ресурсов, оздоровлению окружающей среды, социальной защите населения в порядке, предусмотренном законодательством.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69. Зоны экологического бедствия </w:t>
      </w:r>
    </w:p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Территории с чрезвычайной экологической ситуацией объявляются зонами экологического бедствия, если вследствие неблагополучной экологической обстановки нанесен существенный вред здоровью населения и (или) произошли разрушения естественных экологических систем, деградация флоры и фауны.  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Зоны экологического бедствия в каждом отдельном случае в свою очередь подразделяются на подзоны (экологических катастроф, экологического кризиса, экологического предкризисного состояния и др.) в зависимости от сложности и тяжести чрезвычайной экологической ситуации или факторов, обусловивших ее.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Мероприятия по воспроизводству природных ресурсов, оздоровлению окружающей природной среды, медицинской помощи населению разрабатываются и осуществляются дифференцированно по определенным подзонам зоны экологического бедствия в соответствии с республиканскими целевыми программами, утверждаемыми Правительством.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зоне экологического бедствия: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прекращается деятельность хозяйственных объектов, обусловивших возникновение неблагополучной экологической обстановки;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может быть приостановлена деятельность организаций, цехов, агрегатов и оборудования, вредно влияющих на здоровье человека и окружающую среду;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ограничиваются отдельные виды природопользования;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необходимости проводятся мероприятия по отселению людей.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Граждане, пострадавшие вследствие чрезвычайной экологической ситуации, а также проживающие в зонах экологического бедствия, имеют право на возмещение причиненного им вреда, включая получение компенсаций, льгот и других форм социальной защиты.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отнесения граждан к числу пострадавших вследствие чрезвычайной экологической ситуации, формы их социальной защиты определяются законодательством.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70. Порядок объявления чрезвычайной экологической ситуации и зон экологического бедствия </w:t>
      </w:r>
    </w:p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Чрезвычайная экологическая ситуация на той или иной территории Республики Казахстан объявляется Правительством.  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Зоны экологического бедствия объявляются законами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границ зон экологического бедствия осуществляется Правительством при наличии положительного заключения специально уполномоченных исполнительных органов в области охраны окружающей среды, здравоохранения и науки.  </w:t>
      </w:r>
    </w:p>
    <w:bookmarkStart w:name="z14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ИНФОРМАЦИЯ И ГОСУДАРСТВЕННАЯ</w:t>
      </w:r>
      <w:r>
        <w:br/>
      </w:r>
      <w:r>
        <w:rPr>
          <w:rFonts w:ascii="Times New Roman"/>
          <w:b/>
          <w:i w:val="false"/>
          <w:color w:val="000000"/>
        </w:rPr>
        <w:t>СТАТИСТИКА В ОБЛАСТИ ОХРАНЫ ОКРУЖАЮЩЕЙ СРЕДЫ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71. Информация в области охраны окружающей среды </w:t>
      </w:r>
    </w:p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в области охраны окружающей среды представляют сведения о состоянии, загрязнении и оздоровлении окружающей среды, о финансировании (источниках финансирования), о расходовании средств на мероприятия по охране и оздоровлению окружающей среды, состоянии, воспроизводстве и использовании природных ресурсов, воздействиях на окружающую среду, нормировании ее качества и экологических требованиях к хозяйственной и иной деятельности. Она является открытой и гласной, подлежит опубликованию через средства массовой информации.  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сокрытие, несвоевременное представление или представление должностными лицами заведомо ложной информации в области охраны окружающей среды.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72. Государственная статистика в области охраны окружающей среды </w:t>
      </w:r>
    </w:p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охраны окружающей среды ведется специально уполномоченными государственными органами государственная статистика на основе объективности статистической информации и сопоставимости ее с международной статистикой.  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юридическими и физическими лицами статистической информации в определенном объеме и в установленные сроки осуществляется в форме государственной статистической отчетности за счет средств отправителя информации.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Минимальный состав показателей государственной статистической отчетности и порядок ведения государственной статистики в области охраны окружающей среды определяются законодательными и иными нормативными правовыми актами.  </w:t>
      </w:r>
    </w:p>
    <w:bookmarkStart w:name="z15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ЭКОЛОГИЧЕСКОЕ ВОСПИТАНИЕ И</w:t>
      </w:r>
      <w:r>
        <w:br/>
      </w:r>
      <w:r>
        <w:rPr>
          <w:rFonts w:ascii="Times New Roman"/>
          <w:b/>
          <w:i w:val="false"/>
          <w:color w:val="000000"/>
        </w:rPr>
        <w:t>ОБРАЗОВАНИЕ, НАУЧНЫЕ ИССЛЕДОВАНИЯ В ОБЛАСТИ</w:t>
      </w:r>
      <w:r>
        <w:br/>
      </w:r>
      <w:r>
        <w:rPr>
          <w:rFonts w:ascii="Times New Roman"/>
          <w:b/>
          <w:i w:val="false"/>
          <w:color w:val="000000"/>
        </w:rPr>
        <w:t>ОХРАНЫ ОКРУЖАЮЩЕЙ СРЕДЫ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73. Всеобщность и непрерывность экологического воспитания и образования </w:t>
      </w:r>
    </w:p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экологической культуры общества и профессиональной подготовки специалистов устанавливается система всеобщего и непрерывного экологического воспитания и образования, охватывающая весь процесс дошкольного, общего среднего, профессионально-технического, среднего специального и высшего образования, переподготовку и повышение квалификации специалистов.  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Распространение экологических знаний среди населения осуществляется государственными органами и общественными объединениями через средства массовой информации и в ином порядке, не противоречащем законодательству.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74. Экологическое образование </w:t>
      </w:r>
    </w:p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учебных заведениях, независимо от их профиля и форм собственности, должно предусматриваться преподавание экологических дисциплин.  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и специалисты, связанные с деятельностью, оказывающей вредное воздействие на окружающую среду, обязаны иметь необходимую экологическую подготовку и обладать знанием основ законодательства об охране окружающей среды. Профессиональная экологическая подготовка руководителей и специалистов учитывается при их назначении на должность, аттестации и переаттестации.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75. Научные исследования в области охраны окружающей среды </w:t>
      </w:r>
    </w:p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разработки и создания научных основ охраны окружающей среды проводятся научные исследования в порядке, установленном законодательством. 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Научно-исследовательские, опытно-конструкторские и внедренческие работы в области охраны окружающей среды при их включении в состав национальных (государственных) программ финансируются за счет бюджетных средств.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75 внесены изменения   - Законом РК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16. КОНТРОЛЬ В ОБЛАСТИ ОХРАНЫ</w:t>
      </w:r>
      <w:r>
        <w:br/>
      </w:r>
      <w:r>
        <w:rPr>
          <w:rFonts w:ascii="Times New Roman"/>
          <w:b/>
          <w:i w:val="false"/>
          <w:color w:val="000000"/>
        </w:rPr>
        <w:t>ОКРУЖАЮЩЕЙ СРЕДЫ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76. Задачи и виды контроля в области охраны окружающей среды </w:t>
      </w:r>
    </w:p>
    <w:bookmarkStart w:name="z1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Контроль в области охраны окружающей среды предусматривает наблюдение за состоянием окружающей среды и ее изменениями под влиянием хозяйственной и иной деятельности, проверку выполнения планов и мероприятий по охране и оздоровлению окружающей среды, воспроизводству и рациональному использованию природных ресурсов, соблюдение законодательства об охране окружающей среды, нормативов ее качества и экологических требований.  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Республике Казахстан осуществляется государственный, производственный и общественный контроль в области охраны окружающей среды.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76 внесены изменения - Законом РК от 4 июня 2001 г. N 205 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77. Государственный контроль в области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осуществляется в пределах своей компетенции уполномоченным органом в области охраны окружающей среды в целях предупреждения, выявления, устранения нарушений законодательства об охране окружающей среды и использования природных ресурсов, а также привлечения нарушителей к ответственности, установленной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Организация государственного контроля включает в себя комплекс мер по снижению и ликвидации негативного воздействия на окружающую среду, осуществляемых при тесном взаимодействии между государственными органами, природопользователями и общественностью, в том числе путем: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применения критериев оценки и совершенствования контрольной и правоприменительной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экологической результативности деятельности природопользователей, оказывающих интенсивное воздействие на окружающую среду;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разработки перспективных, годовых, оперативных планов работ по проверяемым объектам и сбора лабораторно-аналитических данных и иной информации о состоянии окружающей среды, ее изменениях под влиянием хозяйственной деятельности. Данные служб лабораторно-аналитического контроля уполномоченного органа в области охраны окружающей среды могут быть получены путем отбора проб на источниках загрязнения окружающей среды для определения их качества в соответствии с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1-2. Государственный контроль в области охраны окружающей среды осуществляется путем: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анализа материалов государственной и ведомственной статистической отчетности и учета природных ресурсов, данных служб лабораторно-аналитического контроля уполномоченного органа в области охраны окружающей среды о состоянии объектов природопользования, а также сведений о природоохранной деятельности субъектов предпринимательства и устранении выявленных в ходе проверок нарушений;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 и проведения проверок;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правоприменения, основанного на использовании правовых инструментов для обеспечения соблюдения законодательства, включая меры, направленные на предотвращение возникновения экологических правонарушений.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1-3. Виды проверок: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плановая - проверка, запланированная уполномоченным органом в области охраны окружающей среды и проводимая с учетом установленных законами Республики Казахстан временных интервалов по отношению к предшествующим проверкам;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внеплановая - проверка, назначаемая в связи со сложившейся социально-экономической ситуацией, требующей немедленного устранения угрозы жизни и здоровью физических лиц, окружающей среде, общественному порядку, национальной безопасности, по фактам, изложенным в обращениях и иной информации о нарушениях прав и законных интересов физических и юридических лиц, непосредственным выявлением признаков нарушений законодательства Республики Казахстан, а также в целях контроля исполнения требований об устранении выявленных нарушений в результате плановой проверки;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встречная - проверка, проводимая в отношении третьих лиц в случае, если при проведении проверок возникает необходимость в получении дополнительной информации, связанной с указанными лицами;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рейдовая - одновременная проверка нескольких субъектов предпринимательства по вопросам соблюдения ими отдельных нормативно-правовых требований в области охраны окружающей среды и природных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комплексная - проверка, проводимая уполномоченным органом в области охраны окружающей среды совместно с другими государственными органами, осуществляющими регулирующие, контрольные и надзорные функции в области охраны окружающей среды и использования природных ресурсов.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проведение иных видов проверок.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1-4. Акт о назначении проверки, издаваемый уполномоченным органом в области охраны окружающей среды, в обязательном порядке регистрируется в государственном органе, осуществляющем в пределах своей компетенции статистическую деятельность в области правовой статистики и специальных учетов. В случаях необходимости немедленного реагирования на чрезвычайные экологические ситуации проверка начинается на основании акта о назначении проверки, который в последующем подлежит регистрации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1-5. Должностные лица уполномоченного органа в области охраны окружающей среды в пределах своей компетенции по результатам проверок выносят следующие акты: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 проверки соблюдения законодательства Республики Казахстан в области охраны окружающей среды и природных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протокол об административном правонарушении;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предписание;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постановление о наложении административного взыскания.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субъекта предпринимательства должен предоставить уполномоченному органу в области охраны окружающей среды информацию о выполнении предписания об устранении нарушений законодательства Республики Казахстан не позднее семи дней по истечении срока выполнения предписания.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Должностные лица уполномоченного органа в области охраны окружающей среды имеют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беспрепятственно посещать (по предъявлении служебных удостоверений) организации и другие объекты, независимо от форм собственности и подчинения (в том числе в установленном порядке военные и оборонные объекты), запрашивать и бесплатно получать для ознакомления документацию, результаты анализов и иные материалы, необходимые для осуществления государственного контроля;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выполнение программ, планов и мероприятий по охране, воспроизводству и рациональному использованию природных ресурсов, соблюдение законодательства об охране окружающей среды, нормативов ее качества и экологических требований, работу очистных сооружений и других обезвреживающих устройств, средств их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наличие лицензий на осуществление экологически опасных видов деятельности, решений местных исполнительных органов о предоставлении природных ресурсов в природопользование, заключений государственной экологической экспертизы, соблюдение условий, установленных в лицензиях на пользование природными ресурсами и осуществление отдельных видов деятельности в области охраны окружающей среды, выполнение договоров (контрактов) и разрешений на природопользование, аннулировать их в установленном порядке, давать предписания или вносить предложения об их аннулировании;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о проведении экологического аудита государственной экологической экспертизы и проверять выполнение их заключений;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выносить предписания о запрещении ввоза (вывоза) на территорию Республики Казахстан, а также транзита (дальнейшей транспортировки) экологически опасных грузов (изделий), отходов и сырьевых ресурсов, осуществляемых с нарушениями нормативов качества окружающей среды и экологических требований;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предъявлять требования к юридическим и физическим лицам, выносить предписания по устранению нарушений в области охраны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заявления в судебные органы об ограничении и приостановлении хозяйственной и иной деятельности, осуществляемой с нарушением экологических требований и законодательства в области охраны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рассматривать в порядке, установленном законодательством, дела об административных правонарушениях в области охраны окружающей среды, направлять в соответствующие органы материалы о привлечении виновных к административной или уголовной ответственности;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определять (участвовать в определении) размеры вреда, в том числе стоимостные, причиненного в результате нарушения законодательства об охране окружающей среды, и на основании этого предъявлять к виновным лицам претензии о добровольном возмещении этого вреда либо предъявлять иски в суд;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соответствующие финансово-кредитные организации предписания о прекращении финансирования строительства и эксплуатации объектов, хозяйственной и иной деятельности, осуществляемых с нарушением экологических требований или без положительного заключения экологической экспертизы;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соблюдение норм и правил производственного экологического контроля и мониторинга;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обращаться в органы внутренних дел, прокуратуры и национальной безопасности за оказанием помощи и получать ее для предотвращения или пресечения действий нарушителей законодательства в области охраны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иными правами, предоставленными действующим законодательством.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Решения должностных лиц уполномоченного органа в области охраны окружающей среды обязательны для исполнения всеми гражданами, должностными лицами и юридическими лицами, могут быть обжалованы в порядке подчиненности или в суде.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Запрещение или приостановление хозяйственной и иной деятельности субъекта малого предпринимательства, осуществляемой с нарушением экологических требований, производится на основании решения суда.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Исковое заявление о запрещении или приостановлении деятельности субъекта малого предпринимательства направляется должностными лицами уполномоченного органа в области охраны окружающей среды в суд в порядке и на основаниях, установленных законодательными актами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Запрещение или приостановление деятельности субъекта малого предпринимательства без судебного решения допускается, с обязательным письменным уведомлением прокурора в течение двадцати четырех часов, в исключительных случаях на срок не более 3 дней, с обязательным предъявлением в указанный срок искового заявления в суд. При этом акт о запрещении или приостановлении деятельности действует до вынесения судебного решения.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Получив уведомления, предусмотренные пунктами вторым и третьим настоящей статьи, прокурор проверяет законность произведенных действий и в случае их незаконности отменяет или снимает меры запретительно-ограничительного характера своим постановлением.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77 внесены изменения - Законом РК от 29 ноября 1999 г. N 488 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Z990488_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4 июня 2001 г. N 205 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9 августа 2002 г. N 346 </w:t>
      </w:r>
      <w:r>
        <w:rPr>
          <w:rFonts w:ascii="Times New Roman"/>
          <w:b w:val="false"/>
          <w:i w:val="false"/>
          <w:color w:val="000000"/>
          <w:sz w:val="28"/>
        </w:rPr>
        <w:t xml:space="preserve"> Z020346_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г.); от 10 января 2006 года N 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ст.2 Закона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);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Республики Казахстан от 31 января 2006 года N 125.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77-1. Должностные лица, осуществляющие государственный контроль в области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 должностным лицам, осуществляющим государственный контроль в области охраны окружающей среды,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Главный государственный инспектор Республики Казахстан по охране окружающей среды, являющийся по должности руководителем подразделения государственного контроля уполномоченного органа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Главного государственного инспектора по охране окружающей среды Республики Казахстан, являющийся по должности заместителем руководителя подразделения государственного контроля уполномоченного органа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старшие государственные инспекторы Республики Казахстан по охране окружающей среды, являющиеся по должности начальниками и заместителями начальников управлений и отделов подразделения государственного контроля уполномоченного органа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государственные инспекторы Республики Казахстан по охране окружающей среды, являющиеся по должности главными и ведущими специалистами подразделения государственного контроля уполномоченного органа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главные государственные инспекторы областей (города республиканского значения, столицы) по охране окружающей среды, являющиеся по должности заместителями начальников территориальных органов охраны окружающей среды областей (города республиканского значения, столицы);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старшие государственные инспекторы областей (города республиканского значения, столицы) по охране окружающей среды, являющиеся по должности начальниками и заместителями начальников отделов государственного контроля территориальных органов охраны окружающей среды областей (города республиканского значения, столицы);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государственные инспекторы областей (города республиканского значения, столицы) по охране окружающей среды, являющиеся по должности главными и ведущими специалистами отделов государственного контроля территориальных органов охраны окружающей среды областей (города республиканского значения, столицы).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Главные государственные инспекторы Республики Казахстан уполномоченного органа в области охраны окружающей среды имеют бланки с изображением Государственного герба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Главным, заместителю Главного государственного инспектора и старшим государственным инспекторам и государственным инспекторам по охране окружающей среды выдаются в установленном порядке печать, удостоверения единого образца и форменная одежда.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77-1   - Законом РК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77-2. Должностные лица областей (города республиканского значения, столицы), осуществляющие контроль в области охраны окружающей среды  </w:t>
      </w:r>
      <w:r>
        <w:rPr>
          <w:rFonts w:ascii="Times New Roman"/>
          <w:b/>
          <w:i/>
          <w:color w:val="000000"/>
          <w:sz w:val="28"/>
        </w:rPr>
        <w:t>&lt;</w:t>
      </w:r>
      <w:r>
        <w:rPr>
          <w:rFonts w:ascii="Times New Roman"/>
          <w:b/>
          <w:i/>
          <w:color w:val="000000"/>
          <w:sz w:val="28"/>
        </w:rPr>
        <w:t>*&gt;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Дополнен статьей 77-2   - Законом РК от 20 декабря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Исключена - от 10 января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ст.2 Закона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116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78. Производственный контроль в области охраны окружающей среды </w:t>
      </w:r>
    </w:p>
    <w:bookmarkStart w:name="z16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Производственный контроль осуществляется на основании положений о нем, утверждаемых центральными исполнительными органами или организациями по согласованию с уполномоченным органом в области охраны окружающей среды.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78 внесены изменения - Законом РК от 4 июня 2001 г. N 205 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79. Общественный контроль в области охраны окружающей среды </w:t>
      </w:r>
    </w:p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Общественный контроль осуществляется общественными объединениями по их инициативе, договорам с природопользователями и уполномоченным органом в области охраны окружающей среды или местными исполнительными органами областей (города республиканского значения, столицы).  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общественного контроля определяется общественными объединениями в соответствии с их уставами.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79 внесены изменения - Законом РК от 4 июня 2001 г. N 205 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Z010205_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80. Меры защиты лиц, осуществляющих контроль в области охраны окружающей среды </w:t>
      </w:r>
    </w:p>
    <w:bookmarkStart w:name="z16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осуществляющие государственный контроль в области охраны окружающей среды, подлежат обязательному страхованию, имеют право на возмещение ущерба в установленном порядке и в случае гибели или увечья.  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законодательством Республики Казахстан, лица, осуществляющие контроль в области охраны окружающей среды, имеют право на хранение, ношение и применение специальных средств, огнестрельного оружия и форменной одежды.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80 внесены изменения - Законом РК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16-1. Контроль за обращением с отходами  &lt;*&gt; 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Дополнен главой 16-1 - Законом РК   от 9 декабря 2004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80-1. Государственный контроль за обращением с отходами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за обращением с отходами осуществляется уполномоченным органом в области охраны окружающей среды, государственными органами санитарно-эпидемиологической службы и иными государственными органами в пределах их компетенции.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за обращением с отходами включает в себя: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выполнением экологических, санитарно-эпидемиологических и иных требований в области обращения с отходами;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требований к международным перевозкам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условий осуществления деятельности по обращению с опасными отходами;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требований предупреждения и ликвидации чрезвычайных ситуаций, возникающих при обращении с отходами;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требований и правил перевозки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выполнением мероприятий по уменьшению количества отходов и вовлечению отходов в хозяйственный оборот в качестве дополнительных источников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достоверностью предоставляемой информации в области обращения с отходами и отчетности об отходах;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принятием мер по устранению нарушений законодательства Республики Казахстан в области обращения с отходами.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Решения органов, осуществляющих государственный контроль за деятельностью в области обращения с отходами, могут быть обжалованы в порядке, установленном законодательством Республики Казахстан.     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80-2. Производственный контроль за обращением с отходами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Лица, осуществляющие деятельность в области обращения с отходами, организуют и осуществляют в ходе своей деятельности производственный контроль за соблюдением требований законодательства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осуществления производственного контроля разрабатывается и утверждается лицами, осуществляющими деятельность в области обращения с отходами, самостоятельно и согласовывается с уполномоченным органом в области охраны окружающей среды и государственными органами санитарно-эпидемиологической службы.    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80-3. Учет и отчетность в области обращения с отходами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Физические и юридические лица, осуществляющие деятельность в области обращения с отходами, обязаны вести учет образовавшихся, использованных, обезвреженных, переданных другим лицам или полученных от других лиц, а также размещенных отходов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ведения учета в области обращения с отходами устанавливается уполномоченным органом в области охраны окружающей среды по согласованию с уполномоченным органом в области санитарно-эпидемиологического благополучия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Физические и юридические лица, осуществляющие деятельность в области обращения с отходами, обязаны представлять отчетность в порядке и сроки, которые определяются уполномоченным органом в области охраны окружающей среды по согласованию с уполномоченными органами в области санитарно-эпидемиологического благополучия населения и статистики.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Физические и юридические лица, осуществляющие деятельность в области обращения с отходами, обеспечивают хранение материалов учета в течение срока, определенного уполномоченным государственным органом управления архивами и документацией Республики Казахстан.     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80-4. Государственный кадастр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учета системы сведений при обращении с отходами ведется Государственный кадастр отходов.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Ведение Государственного кадастра отходов осуществляется уполномоченным органом в области охраны окружающей среды в порядке, установленном Правительством Республики Казахстан. </w:t>
      </w:r>
    </w:p>
    <w:bookmarkStart w:name="z16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17. ЭКОЛОГИЧЕСКИЙ АУДИТ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81. Экологический аудит </w:t>
      </w:r>
    </w:p>
    <w:bookmarkStart w:name="z17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Экологический аудит проводится путем анализа отчетности аудируемых субъектов о воздействии на окружающую среду. 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экологического аудита могут выполняться специальные исследования и измерения в целях: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проверки достоверности представленной отчетности о воздействии на окружающую среду;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соответствия производственно-технологического процесса экологическим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соответствия системы производственного мониторинга и контроля экологическим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уровня квалификации персонала. </w:t>
      </w:r>
    </w:p>
    <w:bookmarkStart w:name="z2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Отношения между экологическими аудиторами, экологическими аудиторскими организациями и аудируемыми субъектами осуществляются на основе договора на проведение экологического аудита в соответствии с гражданским законодательством Республики Казахстан.Экологический аудит - независимая проверка хозяйственной и иной деятельности организаций и граждан с целью соблюдения ими норм и правил охраны окружающей среды, экологических требований, включая правильность составления отчетности по использованию и воспроизводству природных ресурсов.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81 - в редакции Закона РК от 8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81-1. Виды экологического аудита и основания для его проведения </w:t>
      </w:r>
    </w:p>
    <w:bookmarkStart w:name="z2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Видами экологического аудита являются обязательный экологический аудит и инициативный экологический аудит. </w:t>
      </w:r>
    </w:p>
    <w:bookmarkEnd w:id="140"/>
    <w:bookmarkStart w:name="z2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Основаниями для проведения обязательного экологического аудита физических и юридических лиц являются: 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ущерб окружающей среде, нанесенный хозяйственной и иной деятельностью физических и юридических лиц, подтвержденный документально;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реорганизация юридического лица-природопользователя;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банкротство юридических лиц, в ведении которых находятся стратегические, трансграничные и экологически опасные объекты. </w:t>
      </w:r>
    </w:p>
    <w:bookmarkStart w:name="z2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Инициативный экологический аудит проводится по инициативе аудируемого субъекта либо его участника с учетом конкретных задач, сроков и объемов экологического аудита, предусмотренных договором на проведение экологического аудита между инициатором и экологическим аудитором или экологической аудиторской организацией.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81-1 - Законом РК от 8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82. Проведение экологического аудита и требования к экологическим аудиторским отчетам </w:t>
      </w:r>
    </w:p>
    <w:bookmarkStart w:name="z1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Экологический аудит проводится в соответствии с планом проведения экологического аудита, который составляется экологическим аудитором и согласуется с заказчиком и аудируемым субъектом. При планировании проведения экологического аудита стороны руководствуются типовой формой плана проведения экологического аудита, утвержденной палатой экологических аудиторов, которая носит рекомендательный характер. </w:t>
      </w:r>
    </w:p>
    <w:bookmarkEnd w:id="143"/>
    <w:bookmarkStart w:name="z2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Результаты обязательного экологического аудита, которые оформляются в экологический аудиторский отчет, представляются в уполномоченный орган в области охраны окружающей среды. 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Экологический аудиторский отчет может быть представлен в местные представительные и исполнительные органы, страховые организации. При этом разглашение сведений, содержащихся в экологическом аудиторском отчете, допускается с согласия аудируемого субъекта. </w:t>
      </w:r>
    </w:p>
    <w:bookmarkStart w:name="z2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Результаты инициативного экологического аудита оформляются в экологический аудиторский отчет, форма которого оговаривается в договоре на проведение экологического аудита. 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инициативного экологического аудита являются конфиденциальными.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Правом разглашения сведений о результатах инициативного экологического аудита обладает только аудируемый субъект. </w:t>
      </w:r>
    </w:p>
    <w:bookmarkStart w:name="z2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проведения экологического аудита устанавливается Правительством Республики Казахстан.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82 - в редакции Закона РК от 8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83. Экологическая аудиторская деятельность </w:t>
      </w:r>
    </w:p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Экологическая аудиторская деятельность - предпринимательская деятельность экологических аудиторов и экологических аудиторских организаций по проведению экологического аудита, осуществляемая на основании лицензии, выдаваемой в соответствии с законодательством Республики Казахстан о лицензировании.Порядок и условия экологической аудиторской деятельности, аттестации аудиторов, проведения экологического аудита, права и обязанности, ответственность экологических аудиторов и аудиторских организаций устанавливаются законодательством.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83 - в редакции Закона РК от 8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83-1. Экологический аудитор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Экологическим аудитором является физическое лицо, прошедшее аттестацию и получившее лицензию на осуществление экологической аудиторской деятельности в порядке, установленном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Экологический аудитор вправе осуществлять экологическую аудиторскую деятельность в качестве индивидуального предпринимателя либо в качестве работника экологической аудиторской организации.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83-1 - Законом РК от 8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83-2. Экологическая аудиторская организация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Экологическая аудиторская организация - коммерческая организация, созданная для осуществления экологической аудиторской деятельности в любой организационно-правовой форме, за исключением производственного кооператива и государственного предприятия.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Иностранные экологические аудиторские организации могут осуществлять экологическую аудиторскую деятельность в Республике Казахстан только при образовании соответствующих экологических аудиторских организаций - резидентов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Численность экологических аудиторов в составе экологической аудиторской организации должна составлять не менее двух человек.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83-2 - Законом РК от 8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83-3. Палата экологических аудиторов </w:t>
      </w:r>
    </w:p>
    <w:bookmarkStart w:name="z27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Палата экологических аудиторов является некоммерческой, независимой, профессиональной и самоуправляемой организацией, создаваемой для выражения и защиты прав и законных интересов экологических аудиторов. </w:t>
      </w:r>
    </w:p>
    <w:bookmarkEnd w:id="148"/>
    <w:bookmarkStart w:name="z27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Палата экологических аудиторов является юридическим лицом и действует на основе устава, принимаемого на общем собрании ее членов. </w:t>
      </w:r>
    </w:p>
    <w:bookmarkEnd w:id="149"/>
    <w:bookmarkStart w:name="z27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Палата экологических аудиторов объединяет на добровольной основе экологических аудиторов, экологические аудиторские организации и финансируется за счет членских взносов и иных источников, не запрещенных законодательством Республики Казахстан. </w:t>
      </w:r>
    </w:p>
    <w:bookmarkEnd w:id="150"/>
    <w:bookmarkStart w:name="z28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Структура и рабочие органы палаты экологических аудиторов определяются ее уставом. </w:t>
      </w:r>
    </w:p>
    <w:bookmarkEnd w:id="151"/>
    <w:bookmarkStart w:name="z28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Палата экологических аудиторов: 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общее руководство и координирует деятельность своих членов;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утверждает типовую форму плана проведения экологического аудита;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представляет и защищает права и законные интересы своих членов в государственных органах, негосударственных организациях, оказывает им помощь и содействие в развитии экологической аудиторской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информирует уполномоченный орган в области охраны окружающей среды о случаях уклонения экологических аудиторов от заключения договора обязательного страхования своей гражданско-правовой ответственности и иных нарушениях требований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участвует в формировании квалификационной комиссии по аттестации экологических аудиторов и проведении аттестации экологических аудиторов;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организует стажировку и обучение экологических аудиторов, участвует в определении учебных программ для экологических аудиторов;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рассматривает жалобы и заявления физических и юридических лиц на незаконные действия экологических аудиторов;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ходатайствует перед квалификационной комиссией по аттестации экологических аудиторов об отзыве лицензии </w:t>
      </w:r>
    </w:p>
    <w:bookmarkStart w:name="z28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Палата экологических аудиторов осуществляет свою деятельность в соответствии с законодательством Республики Казахстан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некоммерческих организациях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83-3 - Законом РК от 8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83-4. Права экологических аудиторов и экологических аудиторских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Экологические аудиторы и экологические аудиторские организации вправе: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самостоятельно определять методы проведения экологического аудита;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и проверять необходимую для выполнения условий договора на проведение экологического аудита документацию;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привлекать на договорной основе к участию в проведении экологического аудита специалистов различного профиля, кроме лиц, указанных в статье 83-8 настоящего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отказаться от проведения экологического аудита либо выдачи экологического аудиторского отчета в случае нарушения аудируемым субъектом условий договора на проведение экологического аудита.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83-4 - Законом РК от 8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83-5. Обязанности экологических аудиторов и экологических аудиторских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Экологические аудиторы и экологические аудиторские организации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сообщать о невозможности проведения экологического аудита вследствие обстоятельств, указанных в статье 83-8 настоящего Закона;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сохранность документов, полученных от аудируемого субъекта, а также составленных в процессе проведения экологического аудита;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сообщать аудируемому субъекту о выявленном несоответствии документов требованиям, установленным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соблюдать конфиденциальность результатов экологического аудита, а также сведений, полученных при проведении экологического аудита и составляющих предмет коммерческой или иной охраняемой законом тайны;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сообщать в уполномоченные государственные органы о выявленных в результате обязательного экологического аудита нарушениях законодательства Республики Казахстан в области охраны окружающей среды в соответствии с законодательными актами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выполнять иные требования, вытекающие из обязательств по договору на проведение экологического аудита.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83-5 - Законом РК от 8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83-6. Страхование экологических аудиторов и экологических аудиторских организаций </w:t>
      </w:r>
    </w:p>
    <w:bookmarkStart w:name="z28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Экологические аудиторы и экологические аудиторские организации обязаны заключить договор страхования гражданско-правовой ответственности аудиторов и аудиторских организаций. </w:t>
      </w:r>
    </w:p>
    <w:bookmarkEnd w:id="154"/>
    <w:bookmarkStart w:name="z28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Страхование осуществляется в порядке, определяемом законодательными актами Республики Казахстан.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83-6 - Законом РК от 8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83-7. Аттестация экологических аудиторов </w:t>
      </w:r>
    </w:p>
    <w:bookmarkStart w:name="z28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Аттестацией экологических аудиторов является периодически проводимая процедура по подтверждению квалификации, необходимой для проведения экологического аудита. </w:t>
      </w:r>
    </w:p>
    <w:bookmarkEnd w:id="156"/>
    <w:bookmarkStart w:name="z28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Аттестация экологических аудиторов проводится квалификационной комиссией.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83-7 - Законом РК от 8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83-8. Ограничение права на проведение экологического аудита </w:t>
      </w:r>
    </w:p>
    <w:bookmarkStart w:name="z28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Экологической аудиторской организации запрещается проведение экологического аудита заказчиков, которые являются ее учредителями, участниками, кредиторами, либо учредителем, участником, кредитором которых является данная экологическая аудиторская организация. </w:t>
      </w:r>
    </w:p>
    <w:bookmarkEnd w:id="158"/>
    <w:bookmarkStart w:name="z28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Экологическим аудиторам запрещается проведение экологического аудита в случаях, если они являются: 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близкими родственниками или свойственниками руководителя аудируемого субъекта, а также учредителя или участника, имеющего более десяти процентов уставного капитала аудируемого субъекта;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работниками, участниками, должностными лицами аудируемого субъекта или имеют в нем личные имущественные интересы. </w:t>
      </w:r>
    </w:p>
    <w:bookmarkStart w:name="z28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Экологическим аудиторам - индивидуальным предпринимателям запрещается проведение экологического аудита в случаях, если: 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аудируемым субъектом является юридическое лицо, у которого сумма активов баланса в среднем за год превышает 40 000-кратный месячный расчетный показатель, установленный законом о республиканском бюджете на соответствующий финансовый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аудируемого субъекта подлежит обязательному экологическому аудиту.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83-8 - Законом РК от 8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83-9. Права аудируемого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Аудируемый субъект вправе: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самостоятельно принимать решение о выборе экологического аудитора либо экологической аудиторской организации на основании конкурса либо иной внутренней процедуры;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от экологического аудитора или экологической аудиторской организации исчерпывающую информацию о требованиях законодательства Республики Казахстан, касающихся проведения экологического аудита;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знакомиться с нормативными правовыми актами, на которых основываются замечания и выводы экологического аудитора или экологической аудиторской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получать от экологического аудитора или экологической аудиторской организации рекомендации, информацию о выявленном несоответствии экологической отчетности и иных документов законодательству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отказаться от услуг экологического аудитора или экологической аудиторской организации в случае нарушения ими условий договора на проведение экологического аудита.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83-9 - Законом РК от 8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83-10. Обязанности аудируемого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Аудируемый субъект обязан: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организовать проведение обязательного экологического аудита;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создавать условия экологическому аудитору и экологической аудиторской организации для своевременного и качественного проведения экологического аудита;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предоставлять полную и достоверную документацию и иную информацию, необходимую экологическому аудитору или экологической аудиторской организации для проведения экологического аудита, давать разъяснения в устной или письменной форме;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представлять достоверную отчетность о воздействии на окружающую среду и иные документы, необходимые для проведения экологического аудита;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 ограничивать деятельность экологического аудитора или экологической аудиторской организации, если иное не предусмотрено договором на проведение экологического аудита;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направлять по требованию экологического аудитора или экологической аудиторской организации письменный запрос от своего имени в адрес третьих лиц для получения необходимой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обеспечивать оплату услуг экологических аудиторов или экологической аудиторской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выполнять иные требования, вытекающие из обязательств по договору на проведение экологического аудита.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83-10 - Законом РК от 8 июля 2005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ст.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18. РАЗРЕШЕНИЕ СПОРОВ В ОБЛАСТИ</w:t>
      </w:r>
      <w:r>
        <w:br/>
      </w:r>
      <w:r>
        <w:rPr>
          <w:rFonts w:ascii="Times New Roman"/>
          <w:b/>
          <w:i w:val="false"/>
          <w:color w:val="000000"/>
        </w:rPr>
        <w:t>ОХРАНЫ ОКРУЖАЮЩЕЙ СРЕДЫ И ОТВЕТСТВЕННОСТЬ ЗА</w:t>
      </w:r>
      <w:r>
        <w:br/>
      </w:r>
      <w:r>
        <w:rPr>
          <w:rFonts w:ascii="Times New Roman"/>
          <w:b/>
          <w:i w:val="false"/>
          <w:color w:val="000000"/>
        </w:rPr>
        <w:t>НАРУШЕНИЕ ЗАКОНОДАТЕЛЬСТВА ОБ ОХРАНЕ ОКРУЖАЮЩЕЙ СРЕДЫ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84. Разрешение споров в области охраны окружающей среды </w:t>
      </w:r>
    </w:p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в области охраны окружающей среды разрешаются судами или в порядке, установленном законодательством Республики Казахстан.  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85. Ответственность за нарушение законодательства об охране окружающей среды </w:t>
      </w:r>
    </w:p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юридические лица, виновные в совершении нарушения законодательства об охране окружающей среды, несут ответственность в соответствии с законами Республики Казахстан. 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85 внесены изменения -   Законом РК   от 29 декабря 2006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209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86. Возмещение вреда, причиненного нарушением законодательства об охране окружающей среды </w:t>
      </w:r>
    </w:p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Юридические и физические лица, причинившие вред окружающей среде, здоровью граждан, имуществу организаций, граждан и государства вследствие нарушения законодательства об охране окружающей среды, обязаны возместить вред в соответствии с действующим законодательством.  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вреда, причиненного вследствие нарушения законодательства об охране окружающей среды, производится добровольно либо по решению суда в соответствии с установленной экономической оценкой ущерба от загрязнения окружающей среды в порядке, определяемом Правительством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Взыскиваемые суммы возмещения вреда перечисляются в бюджет, а в установленных законодательством случаях - потерпевшему юридическому или физическому лицу.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Юридические и физические лица, деятельность которых связана с повышенной опасностью для охраны окружающей среды, обязаны возместить причиненный ими вред, если не докажут, что вред возник вследствие непреодолимой силы или умысла потерпевшего.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Вред, причиненный здоровью и имуществу граждан вследствие нарушения законодательства об охране окружающей среды, подлежит возмещению в полном объеме, с учетом степени потери трудоспособности потерпевшего, затрат на его лечение и восстановление здоровья, затрат по уходу за больным, иных расходов и потерь.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величины вреда здоровью и имуществу граждан производится в соответствии с действующим законодательством, а возмещение вреда - на основании решения суда.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Моральный вред, причиненный в результате нарушения законодательства об охране окружающей среды, подлежит возмещению в порядке, установленном Гражданским кодексом Республики Казахстан.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86 внесены изменения - Законом РК   от 9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г.); от 20 декабря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19. МЕЖДУНАРОДНОЕ СОТРУДНИЧЕСТВО</w:t>
      </w:r>
      <w:r>
        <w:br/>
      </w:r>
      <w:r>
        <w:rPr>
          <w:rFonts w:ascii="Times New Roman"/>
          <w:b/>
          <w:i w:val="false"/>
          <w:color w:val="000000"/>
        </w:rPr>
        <w:t>В ОБЛАСТИ ОХРАНЫ ОКРУЖАЮЩЕЙ СРЕДЫ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87. Международное сотрудничество в области охраны окружающей среды </w:t>
      </w:r>
    </w:p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осуществляет международное сотрудничество в области охраны окружающей среды, руководствуясь принципами соблюдения приоритета всеобщей экологической безопасности.  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88. Деятельность иностранных организаций и граждан в области охраны окружающей среды на территории Республики Казахстан </w:t>
      </w:r>
    </w:p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Республики Казахстан допускается деятельность иностранных организаций и граждан, если она не противоречит законодательству Республики Казахстан или регламентируется международными договорами, ратифицированными Республикой Казахстан.  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89. Международные договоры Республики Казахстан в области охраны окружающей среды </w:t>
      </w:r>
    </w:p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международными договорами, ратифицированными Республикой Казахстан, установлены иные нормы, чем те, которые содержатся в законодательстве Республики Казахстан, то применяются правила международных договоров.  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