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af10" w14:textId="b13a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о дружбе и сотрудничестве между Республикой Казахстан и Республикой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октября 1997 г. N 171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Договор о дружбе и сотрудничестве между Республикой Казахстан и Республикой Беларусь, подписанный 17 января 1996 года в Минске.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приложение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о дружбе и сотрудничестве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Республикой Казахстан и Республикой Беларусь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(Бюллетень международных договоров РК, 1999 г., N 4, ст. 72)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(Вступил в силу 2 июля 1998 года - ж. "Дипломатический курьер",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 спецвыпуск N 2, сентябрь 2000 года, стр. 160)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Республика Беларусь, далее именуемые "Договаривающиеся 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опираясь на исторически сложившиеся связи, дружественные отношения и традиции взаимного уважения между их народами;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исполненные решимости строить на своих территориях независимые демократические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считая, что дальнейшее развитие и укрепление отношений дружбы и сотрудничества между ними отвечает коренным интересам народов обоих государств и служит делу мира 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целям и принципам Устава Организации Объединенных Наций, положениям Хельсинкского Заключительного Акта и других документов Организации по безопасности и сотрудничеству в Европе;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твердо убежденные в том, что соблюдение прав человека и основных свобод является неотъемлемым условием укрепления мира и безопасности, демократии и справедливости;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придать новый качественный уровень двусторонним отношениям и упрочить их договорную базу,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развивать свои отношения как дружественные государства. В этих отношениях они обязуются руководствоваться принципами взаимного уважения независимости, государственного суверенитета, территориальной целостности и нерушимости границ, равноправия и невмешательства во внутренние дела друг друга, неприменения силы и угрозы силой, мирного урегулирования споров, уважения прав человека и основных свобод, добросовестного выполнения международных обязательств и другими общепризнанными нормами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взаимодействовать в целях укрепления мира, повышения стабильности и безопасности как в глобальном, так и в региональном масштабе. Они будут прилагать усилия для содействия мирному урегулированию конфликтов и иных ситуаций, затрагивающих интересы Договаривающихся Сторон, и проводить с этой целью консультации.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Договаривающихся Сторон будет воздерживаться от участия или поддержки каких-либо действий или мероприятий, направленных против другой Договаривающейся Стороны, и не допускать использования ее территории в целях подготовки и осуществления агрессии или иных насильственных действий против другой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Договаривающихся Сторон гарантирует гражданам и лицам без гражданства, постоянно проживающим на ее территории, независимо от их национальности, пола, языка, религии, политических или иных убеждений, гражданские, политические, социальные, экономические и культурные права и свободы в соответствии с общепризнанными международными нормами в области прав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подтверждают, что уважение прав граждан, относящих себя к национальным меньшинствам, как части общепризнанных прав человека, является существенным фактором мира, справедливости, стабильности и демократии.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Договаривающихся Сторон защищает права своих граждан, проживающих на территории другой Договаривающейся Стороны, оказывает им покровительство и поддержку в соответствии с общепризнанными нормами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развивать равноправное и взаимовыгодное сотрудничество в политической, экономической, военной, социальной, научно-технической, культурной, гуманитарной и экологической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заключат соответствующие соглашения о сотрудничестве в этих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Правовой режим государственного имущества, имущества юридических лиц и граждан одной Договаривающейся Стороны, находящегося на территории другой Договаривающейся Стороны, будет регулироваться законодательством Договаривающейся Стороны места нахождения имущества, если иное не предусмотрено соглашением между Договаривающимися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одна из Договаривающихся Сторон заявит о принадлежности ей находящегося на территории другой Договаривающейся Стороны имущества, на которое предъявляют претензии третьи лица или государства, то другая Договаривающаяся Сторона обязана принять все необходимые меры по охране и сохранению такого имущества и не будет передавать его кому-либо без официального согласия на это первой Договаривающейся Стороны до окончательного решения вопроса о его принадлежности. Все вопросы отношений собственности, затрагивающие интересы Договаривающихся Сторон, подлежат урегулированию отдельными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способствовать углублению и расширению существующих между ними экономических связей и торгово-экономических отношений на взаимовыгодной основе, а также установлению прямых связей между их субъектами хозяйствования и созданию финансово-промышленных групп, совместных предприятий, в том числе с участием третьих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Договаривающихся Сторон будет воздерживаться от действий, способных нанести другой Договаривающейся Стороне экономический ущерб.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механизмы экономических отношений и торгового сотрудничества будут урегулированы соответствующими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развивать сотрудничество в области транспорта, связи и 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Договаривающихся Сторон будет способствовать осуществлению транзитных операций другой Договаривающейся Стороны через свои речные и воздушные порты, железнодорожную и автомобильную сеть и трубопроводы на условиях, предусмотренных отдельными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заключат соглашения в области валютно-финансовых отношений, платежей, движения ценных бумаг и сотрудничества по таможенным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признают необходимость сотрудничества и обмена в области образования, информатики, искусства, здравоохранения, спорта, туризма и других сферах. Договаривающиеся Стороны заключат отдельные соглашения по этим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содействовать расширению прямых контактов между творческими коллективами, деятелями науки и культуры, специалистами на государственном и местном уровнях. Они изучат возможность открытия своих культурных центров на территориях друг друга.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развивать сотрудничество в сфере фундаментальных и прикладных наук, передовой техники и технологии, а также поддерживать непосредственные связи и совместные инициативы ученых, исследователей, научно-исследовательских институтов, учреждений, Академий наук и научно-производственных объединений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сотрудничать непосредственно и в рамках международных организаций в вопросах охраны прав на интеллектуальную и промышленную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осуществлять сотрудничество в области защиты и улучшения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сотрудничать в сфере борьбы с преступностью, в том числе с ее организованными формами, имеющими межгосударственный и межрегиональный характер, терроризмом, нелегальной миграцией, коррупцией, незаконными финансовыми операциями, фальшивомонетничеством, незаконным оборотом наркотических и психотропных веществ, незаконными операциями с оружием, боеприпасами, взрывчатыми, ядовитыми и радиоактивными веществами, контрабандой, включая незаконный ввоз и вывоз культурных, исторических и археологических ценностей.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заключать отдельные соглашения о сотрудничестве в иных областях, представляющих взаимный интерес.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Договора не затрагивают прав и обязательств Договаривающихся Сторон, вытекающих из других международных договоров,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на регулярной основе проводить двусторонние консультации и переговоры по вопросам исполнения настоящего Договора. С этой целью будет создана смешанная комиссия, порядок ее образования и деятельности будет определяться отдельным документом.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относительно толкования и применения норм настоящего Договора подлежат разрешению путем переговоров между Договаривающимися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Договора могут быть дополнены или изменены по согласию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подлежит ратификации и вступает в силу с момента обмена ратификационными грамотами.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заключается сроком на десять лет. Его действие автоматически продлевается каждый раз на следующий десятилетний срок, если ни одна из Договаривающихся Сторон не заявит о своем желании денонсировать его путем письменного уведомления, но не позднее чем за шесть месяцев до истечения очередного срока действия настоящего Договора. </w:t>
      </w:r>
    </w:p>
    <w:bookmarkEnd w:id="2"/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Статья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Договор будет зарегистрирован в Секретариате ООН в соответствии со статьей 102 Устава Организации Объединенных Наций.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г. Минске 17 января 1996 г. в двух экземплярах, каждый на казахском, белорусском и русском языках, причем все тексты имеют одинаковую силу.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