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d1409" w14:textId="4ed14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Республики Беларусь об избежании двойного налогообложения и предотвращении уклонения от уплаты налогов в отношении налогов на доходы и имущество</w:t>
      </w:r>
    </w:p>
    <w:p>
      <w:pPr>
        <w:spacing w:after="0"/>
        <w:ind w:left="0"/>
        <w:jc w:val="both"/>
      </w:pPr>
      <w:r>
        <w:rPr>
          <w:rFonts w:ascii="Times New Roman"/>
          <w:b w:val="false"/>
          <w:i w:val="false"/>
          <w:color w:val="000000"/>
          <w:sz w:val="28"/>
        </w:rPr>
        <w:t>Закон Республики Казахстан от 31 октября 1997 г. N 184-I.</w:t>
      </w:r>
    </w:p>
    <w:p>
      <w:pPr>
        <w:spacing w:after="0"/>
        <w:ind w:left="0"/>
        <w:jc w:val="both"/>
      </w:pPr>
      <w:bookmarkStart w:name="z1" w:id="0"/>
      <w:r>
        <w:rPr>
          <w:rFonts w:ascii="Times New Roman"/>
          <w:b w:val="false"/>
          <w:i w:val="false"/>
          <w:color w:val="000000"/>
          <w:sz w:val="28"/>
        </w:rPr>
        <w:t>
      Ратифицировать Соглашение между Правительством Республики Казахстан и Правительством Республики Беларусь об избежании двойного налогообложения и предотвращении уклонения от уплаты налогов в отношении налогов на доходы и имущество, подписанное 11 апреля 1997 года в Минске.</w:t>
      </w:r>
    </w:p>
    <w:bookmarkEnd w:id="0"/>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r>
              <w:br/>
            </w:r>
            <w:r>
              <w:rPr>
                <w:rFonts w:ascii="Times New Roman"/>
                <w:b w:val="false"/>
                <w:i w:val="false"/>
                <w:color w:val="000000"/>
                <w:sz w:val="20"/>
              </w:rPr>
              <w:t>Республики Казахстан</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СОГЛАШЕНИЕ</w:t>
      </w:r>
      <w:r>
        <w:br/>
      </w:r>
      <w:r>
        <w:rPr>
          <w:rFonts w:ascii="Times New Roman"/>
          <w:b/>
          <w:i w:val="false"/>
          <w:color w:val="000000"/>
        </w:rPr>
        <w:t>между Правительством Республики Казахстан и</w:t>
      </w:r>
      <w:r>
        <w:br/>
      </w:r>
      <w:r>
        <w:rPr>
          <w:rFonts w:ascii="Times New Roman"/>
          <w:b/>
          <w:i w:val="false"/>
          <w:color w:val="000000"/>
        </w:rPr>
        <w:t>Правительством Республики Беларусь об избежании</w:t>
      </w:r>
      <w:r>
        <w:br/>
      </w:r>
      <w:r>
        <w:rPr>
          <w:rFonts w:ascii="Times New Roman"/>
          <w:b/>
          <w:i w:val="false"/>
          <w:color w:val="000000"/>
        </w:rPr>
        <w:t>двойного налогообложения и предотвращении уклонения</w:t>
      </w:r>
      <w:r>
        <w:br/>
      </w:r>
      <w:r>
        <w:rPr>
          <w:rFonts w:ascii="Times New Roman"/>
          <w:b/>
          <w:i w:val="false"/>
          <w:color w:val="000000"/>
        </w:rPr>
        <w:t>от уплаты налогов в отношении налогов на</w:t>
      </w:r>
      <w:r>
        <w:br/>
      </w:r>
      <w:r>
        <w:rPr>
          <w:rFonts w:ascii="Times New Roman"/>
          <w:b/>
          <w:i w:val="false"/>
          <w:color w:val="000000"/>
        </w:rPr>
        <w:t>доходы и имущество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(Официальный сайт МИД РК - Вступило в силу 13 декабря 1997 года)</w:t>
      </w:r>
    </w:p>
    <w:p>
      <w:pPr>
        <w:spacing w:after="0"/>
        <w:ind w:left="0"/>
        <w:jc w:val="both"/>
      </w:pPr>
      <w:r>
        <w:rPr>
          <w:rFonts w:ascii="Times New Roman"/>
          <w:b w:val="false"/>
          <w:i w:val="false"/>
          <w:color w:val="000000"/>
          <w:sz w:val="28"/>
        </w:rPr>
        <w:t>
      Правительство Республики Казахстан и</w:t>
      </w:r>
    </w:p>
    <w:p>
      <w:pPr>
        <w:spacing w:after="0"/>
        <w:ind w:left="0"/>
        <w:jc w:val="both"/>
      </w:pPr>
      <w:r>
        <w:rPr>
          <w:rFonts w:ascii="Times New Roman"/>
          <w:b w:val="false"/>
          <w:i w:val="false"/>
          <w:color w:val="000000"/>
          <w:sz w:val="28"/>
        </w:rPr>
        <w:t>
      Правительство Республики Беларусь,</w:t>
      </w:r>
    </w:p>
    <w:p>
      <w:pPr>
        <w:spacing w:after="0"/>
        <w:ind w:left="0"/>
        <w:jc w:val="both"/>
      </w:pPr>
      <w:r>
        <w:rPr>
          <w:rFonts w:ascii="Times New Roman"/>
          <w:b w:val="false"/>
          <w:i w:val="false"/>
          <w:color w:val="000000"/>
          <w:sz w:val="28"/>
        </w:rPr>
        <w:t xml:space="preserve">
      желая заключить Соглашение об избежании двойного налогообложения и предотвращении уклонения от уплаты налогов в отношении налогов на доходы и имущество и подтверждая свое стремление к развитию и углублению взаимных экономических отношений, </w:t>
      </w:r>
    </w:p>
    <w:bookmarkStart w:name="z2"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
      договорились о следующем: </w:t>
      </w:r>
    </w:p>
    <w:bookmarkStart w:name="z3" w:id="2"/>
    <w:p>
      <w:pPr>
        <w:spacing w:after="0"/>
        <w:ind w:left="0"/>
        <w:jc w:val="both"/>
      </w:pPr>
      <w:r>
        <w:rPr>
          <w:rFonts w:ascii="Times New Roman"/>
          <w:b w:val="false"/>
          <w:i w:val="false"/>
          <w:color w:val="000000"/>
          <w:sz w:val="28"/>
        </w:rPr>
        <w:t xml:space="preserve">
       </w:t>
      </w:r>
    </w:p>
    <w:bookmarkEnd w:id="2"/>
    <w:p>
      <w:pPr>
        <w:spacing w:after="0"/>
        <w:ind w:left="0"/>
        <w:jc w:val="both"/>
      </w:pPr>
      <w:r>
        <w:rPr>
          <w:rFonts w:ascii="Times New Roman"/>
          <w:b/>
          <w:i w:val="false"/>
          <w:color w:val="000000"/>
          <w:sz w:val="28"/>
        </w:rPr>
        <w:t xml:space="preserve">Статья 1  Лица, к которым применяется Соглашение </w:t>
      </w:r>
    </w:p>
    <w:bookmarkStart w:name="z4" w:id="3"/>
    <w:p>
      <w:pPr>
        <w:spacing w:after="0"/>
        <w:ind w:left="0"/>
        <w:jc w:val="both"/>
      </w:pPr>
    </w:p>
    <w:bookmarkEnd w:id="3"/>
    <w:p>
      <w:pPr>
        <w:spacing w:after="0"/>
        <w:ind w:left="0"/>
        <w:jc w:val="both"/>
      </w:pPr>
      <w:r>
        <w:rPr>
          <w:rFonts w:ascii="Times New Roman"/>
          <w:b w:val="false"/>
          <w:i w:val="false"/>
          <w:color w:val="000000"/>
          <w:sz w:val="28"/>
        </w:rPr>
        <w:t xml:space="preserve">
      Настоящее Соглашение применяется к лицам, которые являются резидентами одного или обоих Договаривающихся Государств. </w:t>
      </w:r>
    </w:p>
    <w:p>
      <w:pPr>
        <w:spacing w:after="0"/>
        <w:ind w:left="0"/>
        <w:jc w:val="both"/>
      </w:pPr>
      <w:r>
        <w:rPr>
          <w:rFonts w:ascii="Times New Roman"/>
          <w:b/>
          <w:i w:val="false"/>
          <w:color w:val="000000"/>
          <w:sz w:val="28"/>
        </w:rPr>
        <w:t xml:space="preserve">Статья 2  Налоги, на которые распространяется Соглашение </w:t>
      </w:r>
    </w:p>
    <w:bookmarkStart w:name="z6" w:id="4"/>
    <w:p>
      <w:pPr>
        <w:spacing w:after="0"/>
        <w:ind w:left="0"/>
        <w:jc w:val="both"/>
      </w:pPr>
      <w:r>
        <w:rPr>
          <w:rFonts w:ascii="Times New Roman"/>
          <w:b w:val="false"/>
          <w:i w:val="false"/>
          <w:color w:val="000000"/>
          <w:sz w:val="28"/>
        </w:rPr>
        <w:t xml:space="preserve">
      1. Настоящее Соглашение применяется к налогам на доходы и имущество, взимаемым от имени Договаривающегося Государства или местных органов власти, независимо от метода их взимания. </w:t>
      </w:r>
    </w:p>
    <w:bookmarkEnd w:id="4"/>
    <w:p>
      <w:pPr>
        <w:spacing w:after="0"/>
        <w:ind w:left="0"/>
        <w:jc w:val="both"/>
      </w:pPr>
      <w:r>
        <w:rPr>
          <w:rFonts w:ascii="Times New Roman"/>
          <w:b w:val="false"/>
          <w:i w:val="false"/>
          <w:color w:val="000000"/>
          <w:sz w:val="28"/>
        </w:rPr>
        <w:t>
      2. Налогами на доход и имущество считаются все виды налогов, взимаемые с общей суммы дохода, с общей суммы имущества, или с отдельных элементов дохода или имущества, включая налоги с доходов от отчуждения имущества, налоги, взимаемые с общей суммы зарплаты, выплачиваемой предприятиями, а также налоги, взимаемые с доходов от увеличения стоимости имущества.</w:t>
      </w:r>
    </w:p>
    <w:p>
      <w:pPr>
        <w:spacing w:after="0"/>
        <w:ind w:left="0"/>
        <w:jc w:val="both"/>
      </w:pPr>
      <w:r>
        <w:rPr>
          <w:rFonts w:ascii="Times New Roman"/>
          <w:b w:val="false"/>
          <w:i w:val="false"/>
          <w:color w:val="000000"/>
          <w:sz w:val="28"/>
        </w:rPr>
        <w:t>
      3. Существующими налогами, на которые распространяется Соглашение, являются в частности:</w:t>
      </w:r>
    </w:p>
    <w:p>
      <w:pPr>
        <w:spacing w:after="0"/>
        <w:ind w:left="0"/>
        <w:jc w:val="both"/>
      </w:pPr>
      <w:r>
        <w:rPr>
          <w:rFonts w:ascii="Times New Roman"/>
          <w:b w:val="false"/>
          <w:i w:val="false"/>
          <w:color w:val="000000"/>
          <w:sz w:val="28"/>
        </w:rPr>
        <w:t>
      а) в Республике Казахстан:</w:t>
      </w:r>
    </w:p>
    <w:p>
      <w:pPr>
        <w:spacing w:after="0"/>
        <w:ind w:left="0"/>
        <w:jc w:val="both"/>
      </w:pPr>
      <w:r>
        <w:rPr>
          <w:rFonts w:ascii="Times New Roman"/>
          <w:b w:val="false"/>
          <w:i w:val="false"/>
          <w:color w:val="000000"/>
          <w:sz w:val="28"/>
        </w:rPr>
        <w:t>
      - корпоративный подоходный налог;</w:t>
      </w:r>
    </w:p>
    <w:p>
      <w:pPr>
        <w:spacing w:after="0"/>
        <w:ind w:left="0"/>
        <w:jc w:val="both"/>
      </w:pPr>
      <w:r>
        <w:rPr>
          <w:rFonts w:ascii="Times New Roman"/>
          <w:b w:val="false"/>
          <w:i w:val="false"/>
          <w:color w:val="000000"/>
          <w:sz w:val="28"/>
        </w:rPr>
        <w:t>
      - индивидуальный подоходный налог;</w:t>
      </w:r>
    </w:p>
    <w:p>
      <w:pPr>
        <w:spacing w:after="0"/>
        <w:ind w:left="0"/>
        <w:jc w:val="both"/>
      </w:pPr>
      <w:r>
        <w:rPr>
          <w:rFonts w:ascii="Times New Roman"/>
          <w:b w:val="false"/>
          <w:i w:val="false"/>
          <w:color w:val="000000"/>
          <w:sz w:val="28"/>
        </w:rPr>
        <w:t>
      - налог на имущество юридических и физических лиц (далее именуемые как "казахстанские налоги");</w:t>
      </w:r>
    </w:p>
    <w:p>
      <w:pPr>
        <w:spacing w:after="0"/>
        <w:ind w:left="0"/>
        <w:jc w:val="both"/>
      </w:pPr>
      <w:r>
        <w:rPr>
          <w:rFonts w:ascii="Times New Roman"/>
          <w:b w:val="false"/>
          <w:i w:val="false"/>
          <w:color w:val="000000"/>
          <w:sz w:val="28"/>
        </w:rPr>
        <w:t>
      b) в Республике Беларусь:</w:t>
      </w:r>
    </w:p>
    <w:p>
      <w:pPr>
        <w:spacing w:after="0"/>
        <w:ind w:left="0"/>
        <w:jc w:val="both"/>
      </w:pPr>
      <w:r>
        <w:rPr>
          <w:rFonts w:ascii="Times New Roman"/>
          <w:b w:val="false"/>
          <w:i w:val="false"/>
          <w:color w:val="000000"/>
          <w:sz w:val="28"/>
        </w:rPr>
        <w:t>
      - налог на доходы;</w:t>
      </w:r>
    </w:p>
    <w:p>
      <w:pPr>
        <w:spacing w:after="0"/>
        <w:ind w:left="0"/>
        <w:jc w:val="both"/>
      </w:pPr>
      <w:r>
        <w:rPr>
          <w:rFonts w:ascii="Times New Roman"/>
          <w:b w:val="false"/>
          <w:i w:val="false"/>
          <w:color w:val="000000"/>
          <w:sz w:val="28"/>
        </w:rPr>
        <w:t>
      - налог на прибыль;</w:t>
      </w:r>
    </w:p>
    <w:p>
      <w:pPr>
        <w:spacing w:after="0"/>
        <w:ind w:left="0"/>
        <w:jc w:val="both"/>
      </w:pPr>
      <w:r>
        <w:rPr>
          <w:rFonts w:ascii="Times New Roman"/>
          <w:b w:val="false"/>
          <w:i w:val="false"/>
          <w:color w:val="000000"/>
          <w:sz w:val="28"/>
        </w:rPr>
        <w:t>
      - подоходный налог с физических лиц;</w:t>
      </w:r>
    </w:p>
    <w:p>
      <w:pPr>
        <w:spacing w:after="0"/>
        <w:ind w:left="0"/>
        <w:jc w:val="both"/>
      </w:pPr>
      <w:r>
        <w:rPr>
          <w:rFonts w:ascii="Times New Roman"/>
          <w:b w:val="false"/>
          <w:i w:val="false"/>
          <w:color w:val="000000"/>
          <w:sz w:val="28"/>
        </w:rPr>
        <w:t>
      - налог на недвижимость</w:t>
      </w:r>
    </w:p>
    <w:p>
      <w:pPr>
        <w:spacing w:after="0"/>
        <w:ind w:left="0"/>
        <w:jc w:val="both"/>
      </w:pPr>
      <w:r>
        <w:rPr>
          <w:rFonts w:ascii="Times New Roman"/>
          <w:b w:val="false"/>
          <w:i w:val="false"/>
          <w:color w:val="000000"/>
          <w:sz w:val="28"/>
        </w:rPr>
        <w:t>
      (далее именуемые как "белорусские налоги").</w:t>
      </w:r>
    </w:p>
    <w:p>
      <w:pPr>
        <w:spacing w:after="0"/>
        <w:ind w:left="0"/>
        <w:jc w:val="both"/>
      </w:pPr>
      <w:r>
        <w:rPr>
          <w:rFonts w:ascii="Times New Roman"/>
          <w:b w:val="false"/>
          <w:i w:val="false"/>
          <w:color w:val="000000"/>
          <w:sz w:val="28"/>
        </w:rPr>
        <w:t xml:space="preserve">
      4. Настоящее Соглашение распространяется также на любые идентичные или по существу аналогичные налоги, которые взимаются после даты подписания настоящего Соглашения в дополнение к налогам, упомянутым в пункте 3, или вместо них. Компетентные органы Договаривающихся Государств уведомляют друг друга о любых существенных изменениях, внесенных в их налоговые законодательства.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 Законом РК от 09.04.2018 </w:t>
      </w:r>
      <w:r>
        <w:rPr>
          <w:rFonts w:ascii="Times New Roman"/>
          <w:b w:val="false"/>
          <w:i w:val="false"/>
          <w:color w:val="000000"/>
          <w:sz w:val="28"/>
        </w:rPr>
        <w:t>№ 146-VІ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 Общие определения </w:t>
      </w:r>
    </w:p>
    <w:bookmarkStart w:name="z9" w:id="5"/>
    <w:p>
      <w:pPr>
        <w:spacing w:after="0"/>
        <w:ind w:left="0"/>
        <w:jc w:val="both"/>
      </w:pPr>
      <w:r>
        <w:rPr>
          <w:rFonts w:ascii="Times New Roman"/>
          <w:b w:val="false"/>
          <w:i w:val="false"/>
          <w:color w:val="000000"/>
          <w:sz w:val="28"/>
        </w:rPr>
        <w:t xml:space="preserve">
      1. Для целей настоящего Соглашения, если из контекста не вытекает иное: </w:t>
      </w:r>
    </w:p>
    <w:bookmarkEnd w:id="5"/>
    <w:p>
      <w:pPr>
        <w:spacing w:after="0"/>
        <w:ind w:left="0"/>
        <w:jc w:val="both"/>
      </w:pPr>
      <w:r>
        <w:rPr>
          <w:rFonts w:ascii="Times New Roman"/>
          <w:b w:val="false"/>
          <w:i w:val="false"/>
          <w:color w:val="000000"/>
          <w:sz w:val="28"/>
        </w:rPr>
        <w:t>
      а) термин "Казахстан" означает Республику Казахстан и при использовании в географическом смысле термин "Казахстан" означает государственную территорию Республики Казахстан и зоны, на которых Казахстан осуществляет свои суверенные права и юрисдикцию в соответствии с его законодательством и международным правом;</w:t>
      </w:r>
    </w:p>
    <w:p>
      <w:pPr>
        <w:spacing w:after="0"/>
        <w:ind w:left="0"/>
        <w:jc w:val="both"/>
      </w:pPr>
      <w:r>
        <w:rPr>
          <w:rFonts w:ascii="Times New Roman"/>
          <w:b w:val="false"/>
          <w:i w:val="false"/>
          <w:color w:val="000000"/>
          <w:sz w:val="28"/>
        </w:rPr>
        <w:t xml:space="preserve">
      b) термин "Беларусь" означает Республику Беларусь и при использовании в географическом смысле означает территорию, находящуюся под суверенитетом Республики Беларусь, и которая в соответствии с международным правом находится под юрисдикцией Республики Беларусь; </w:t>
      </w:r>
    </w:p>
    <w:p>
      <w:pPr>
        <w:spacing w:after="0"/>
        <w:ind w:left="0"/>
        <w:jc w:val="both"/>
      </w:pPr>
      <w:r>
        <w:rPr>
          <w:rFonts w:ascii="Times New Roman"/>
          <w:b w:val="false"/>
          <w:i w:val="false"/>
          <w:color w:val="000000"/>
          <w:sz w:val="28"/>
        </w:rPr>
        <w:t xml:space="preserve">
      с) термины "одно Договаривающееся Государство" и "другое Договаривающееся Государство" означают в зависимости от контекста Казахстан или Беларусь; </w:t>
      </w:r>
    </w:p>
    <w:p>
      <w:pPr>
        <w:spacing w:after="0"/>
        <w:ind w:left="0"/>
        <w:jc w:val="both"/>
      </w:pPr>
      <w:r>
        <w:rPr>
          <w:rFonts w:ascii="Times New Roman"/>
          <w:b w:val="false"/>
          <w:i w:val="false"/>
          <w:color w:val="000000"/>
          <w:sz w:val="28"/>
        </w:rPr>
        <w:t xml:space="preserve">
      d) термин "лицо" включает физическое лицо, компанию и любое другое объединение лиц; </w:t>
      </w:r>
    </w:p>
    <w:p>
      <w:pPr>
        <w:spacing w:after="0"/>
        <w:ind w:left="0"/>
        <w:jc w:val="both"/>
      </w:pPr>
      <w:r>
        <w:rPr>
          <w:rFonts w:ascii="Times New Roman"/>
          <w:b w:val="false"/>
          <w:i w:val="false"/>
          <w:color w:val="000000"/>
          <w:sz w:val="28"/>
        </w:rPr>
        <w:t xml:space="preserve">
      е) термин "компания" означает любое юридическое лицо или любую организацию, которая рассматривается в качестве отдельной организации для целей налогообложения; </w:t>
      </w:r>
    </w:p>
    <w:p>
      <w:pPr>
        <w:spacing w:after="0"/>
        <w:ind w:left="0"/>
        <w:jc w:val="both"/>
      </w:pPr>
      <w:r>
        <w:rPr>
          <w:rFonts w:ascii="Times New Roman"/>
          <w:b w:val="false"/>
          <w:i w:val="false"/>
          <w:color w:val="000000"/>
          <w:sz w:val="28"/>
        </w:rPr>
        <w:t xml:space="preserve">
      f) термины "предприятие одного Договаривающегося Государства" и "предприятие другого Договаривающегося Государства" означают соответственно предприятие, управляемое резидентом одного Договаривающегося Государства и предприятие, управляемое резидентом другого Договаривающегося Государства; </w:t>
      </w:r>
    </w:p>
    <w:p>
      <w:pPr>
        <w:spacing w:after="0"/>
        <w:ind w:left="0"/>
        <w:jc w:val="both"/>
      </w:pPr>
      <w:r>
        <w:rPr>
          <w:rFonts w:ascii="Times New Roman"/>
          <w:b w:val="false"/>
          <w:i w:val="false"/>
          <w:color w:val="000000"/>
          <w:sz w:val="28"/>
        </w:rPr>
        <w:t xml:space="preserve">
      g) термин "международная перевозка" означает любую перевозку морским или воздушным судном, автомобильным или железнодорожным транспортным средством, эксплуатируемым предприятием, которое является резидентом одного Договаривающегося Государства, кроме случаев, когда морское или воздушное судно, автомобильное или железнодорожное средство эксплуатируется исключительно между пунктами в другом Договаривающемся Государстве; </w:t>
      </w:r>
    </w:p>
    <w:p>
      <w:pPr>
        <w:spacing w:after="0"/>
        <w:ind w:left="0"/>
        <w:jc w:val="both"/>
      </w:pPr>
      <w:r>
        <w:rPr>
          <w:rFonts w:ascii="Times New Roman"/>
          <w:b w:val="false"/>
          <w:i w:val="false"/>
          <w:color w:val="000000"/>
          <w:sz w:val="28"/>
        </w:rPr>
        <w:t xml:space="preserve">
      h) термин "компетентный орган" означает: </w:t>
      </w:r>
    </w:p>
    <w:p>
      <w:pPr>
        <w:spacing w:after="0"/>
        <w:ind w:left="0"/>
        <w:jc w:val="both"/>
      </w:pPr>
      <w:r>
        <w:rPr>
          <w:rFonts w:ascii="Times New Roman"/>
          <w:b w:val="false"/>
          <w:i w:val="false"/>
          <w:color w:val="000000"/>
          <w:sz w:val="28"/>
        </w:rPr>
        <w:t xml:space="preserve">
      - применительно к Казахстану: Министерство финансов или его полномочного представителя; </w:t>
      </w:r>
    </w:p>
    <w:p>
      <w:pPr>
        <w:spacing w:after="0"/>
        <w:ind w:left="0"/>
        <w:jc w:val="both"/>
      </w:pPr>
      <w:r>
        <w:rPr>
          <w:rFonts w:ascii="Times New Roman"/>
          <w:b w:val="false"/>
          <w:i w:val="false"/>
          <w:color w:val="000000"/>
          <w:sz w:val="28"/>
        </w:rPr>
        <w:t xml:space="preserve">
      - применительно к Беларуси: Министерство по налогам и сборам Республики Беларусь или его полномочного представителя; </w:t>
      </w:r>
    </w:p>
    <w:p>
      <w:pPr>
        <w:spacing w:after="0"/>
        <w:ind w:left="0"/>
        <w:jc w:val="both"/>
      </w:pPr>
      <w:r>
        <w:rPr>
          <w:rFonts w:ascii="Times New Roman"/>
          <w:b w:val="false"/>
          <w:i w:val="false"/>
          <w:color w:val="000000"/>
          <w:sz w:val="28"/>
        </w:rPr>
        <w:t xml:space="preserve">
      i) термин "национальное лицо" ("гражданин") означает: </w:t>
      </w:r>
    </w:p>
    <w:p>
      <w:pPr>
        <w:spacing w:after="0"/>
        <w:ind w:left="0"/>
        <w:jc w:val="both"/>
      </w:pPr>
      <w:r>
        <w:rPr>
          <w:rFonts w:ascii="Times New Roman"/>
          <w:b w:val="false"/>
          <w:i w:val="false"/>
          <w:color w:val="000000"/>
          <w:sz w:val="28"/>
        </w:rPr>
        <w:t xml:space="preserve">
      - любое физическое лицо, имеющее гражданство Договаривающегося Государства; </w:t>
      </w:r>
    </w:p>
    <w:p>
      <w:pPr>
        <w:spacing w:after="0"/>
        <w:ind w:left="0"/>
        <w:jc w:val="both"/>
      </w:pPr>
      <w:r>
        <w:rPr>
          <w:rFonts w:ascii="Times New Roman"/>
          <w:b w:val="false"/>
          <w:i w:val="false"/>
          <w:color w:val="000000"/>
          <w:sz w:val="28"/>
        </w:rPr>
        <w:t xml:space="preserve">
      - любое юридическое лицо, товарищество или ассоциацию, получивших свой статус на основании действующего законодательства Договаривающегося Государства. </w:t>
      </w:r>
    </w:p>
    <w:p>
      <w:pPr>
        <w:spacing w:after="0"/>
        <w:ind w:left="0"/>
        <w:jc w:val="both"/>
      </w:pPr>
      <w:r>
        <w:rPr>
          <w:rFonts w:ascii="Times New Roman"/>
          <w:b w:val="false"/>
          <w:i w:val="false"/>
          <w:color w:val="000000"/>
          <w:sz w:val="28"/>
        </w:rPr>
        <w:t>
      2. При применении в любое время Соглашения Договаривающимся Государством любой термин, не определенный в нем, будет иметь, если из контекста не вытекает иное, то значение, которое он имеет по законодательству этого Государства применительно к налогам, на которые распространяется Соглашение. При этом любое значение в соответствии с налоговым законодательством этого Договаривающегося Государства преобладает над значением, придаваемым термину по другим законам этого Договаривающегося Государства.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 Законом РК от 09.04.2018 </w:t>
      </w:r>
      <w:r>
        <w:rPr>
          <w:rFonts w:ascii="Times New Roman"/>
          <w:b w:val="false"/>
          <w:i w:val="false"/>
          <w:color w:val="000000"/>
          <w:sz w:val="28"/>
        </w:rPr>
        <w:t>№ 146-VІ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Статья 4 Резидент</w:t>
      </w:r>
    </w:p>
    <w:p>
      <w:pPr>
        <w:spacing w:after="0"/>
        <w:ind w:left="0"/>
        <w:jc w:val="both"/>
      </w:pPr>
      <w:r>
        <w:rPr>
          <w:rFonts w:ascii="Times New Roman"/>
          <w:b w:val="false"/>
          <w:i w:val="false"/>
          <w:color w:val="000000"/>
          <w:sz w:val="28"/>
        </w:rPr>
        <w:t>
      1. Для целей настоящего Соглашения термин "резидент одного Договаривающегося Государства" означает лицо, которое по законодательству этого Государства подлежит в нем налогообложению на основании его местожительства, места регистрации или создания, постоянного места пребывания, места управления или любого другого критерия аналогичного характера, однако этот термин не включает любое лицо, которое подлежит налогообложению в этом Государстве, только в отношении доходов из источников в этом Государстве или находящегося в нем имущества. Данный термин также включает Договаривающееся Государство или его местный орган власти.</w:t>
      </w:r>
    </w:p>
    <w:p>
      <w:pPr>
        <w:spacing w:after="0"/>
        <w:ind w:left="0"/>
        <w:jc w:val="both"/>
      </w:pPr>
      <w:r>
        <w:rPr>
          <w:rFonts w:ascii="Times New Roman"/>
          <w:b w:val="false"/>
          <w:i w:val="false"/>
          <w:color w:val="000000"/>
          <w:sz w:val="28"/>
        </w:rPr>
        <w:t xml:space="preserve">
      2. В случае, когда на основании положений пункта 1, физическое лицо является резидентом обоих Договаривающихся Государств, то его статус определяется следующим образом: </w:t>
      </w:r>
    </w:p>
    <w:p>
      <w:pPr>
        <w:spacing w:after="0"/>
        <w:ind w:left="0"/>
        <w:jc w:val="both"/>
      </w:pPr>
      <w:r>
        <w:rPr>
          <w:rFonts w:ascii="Times New Roman"/>
          <w:b w:val="false"/>
          <w:i w:val="false"/>
          <w:color w:val="000000"/>
          <w:sz w:val="28"/>
        </w:rPr>
        <w:t xml:space="preserve">
      а) оно считается резидентом того Договаривающегося Государства, в котором оно располагает постоянным жилищем; если оно располагает постоянным жилищем в обоих Договаривающихся Государствах, оно считается резидентом того Государства, в котором оно имеет более тесные личные и экономические связи (центр жизненных интересов); </w:t>
      </w:r>
    </w:p>
    <w:p>
      <w:pPr>
        <w:spacing w:after="0"/>
        <w:ind w:left="0"/>
        <w:jc w:val="both"/>
      </w:pPr>
      <w:r>
        <w:rPr>
          <w:rFonts w:ascii="Times New Roman"/>
          <w:b w:val="false"/>
          <w:i w:val="false"/>
          <w:color w:val="000000"/>
          <w:sz w:val="28"/>
        </w:rPr>
        <w:t xml:space="preserve">
      Ь) если Договаривающееся Государство, в котором находится центр его жизненных интересов, не может быть определено, или если оно не располагает постоянным жилищем ни в одном из Договаривающихся Государств, оно считается резидентом того Договаривающегося Государства, в котором оно обычно проживает; </w:t>
      </w:r>
    </w:p>
    <w:p>
      <w:pPr>
        <w:spacing w:after="0"/>
        <w:ind w:left="0"/>
        <w:jc w:val="both"/>
      </w:pPr>
      <w:r>
        <w:rPr>
          <w:rFonts w:ascii="Times New Roman"/>
          <w:b w:val="false"/>
          <w:i w:val="false"/>
          <w:color w:val="000000"/>
          <w:sz w:val="28"/>
        </w:rPr>
        <w:t xml:space="preserve">
      с) если оно обычно проживает в обоих Договаривающихся Государствах или если оно обычно не проживает ни в одном из них, оно считается резидентом того Договаривающегося Государства, гражданином которого оно является; </w:t>
      </w:r>
    </w:p>
    <w:p>
      <w:pPr>
        <w:spacing w:after="0"/>
        <w:ind w:left="0"/>
        <w:jc w:val="both"/>
      </w:pPr>
      <w:r>
        <w:rPr>
          <w:rFonts w:ascii="Times New Roman"/>
          <w:b w:val="false"/>
          <w:i w:val="false"/>
          <w:color w:val="000000"/>
          <w:sz w:val="28"/>
        </w:rPr>
        <w:t xml:space="preserve">
      d) если статус резидента не может быть определен в соответствии c положениями подпунктов а)-с), то компетентные органы Договаривающихся Государств решают вопрос по взаимному согласию. </w:t>
      </w:r>
    </w:p>
    <w:p>
      <w:pPr>
        <w:spacing w:after="0"/>
        <w:ind w:left="0"/>
        <w:jc w:val="both"/>
      </w:pPr>
      <w:r>
        <w:rPr>
          <w:rFonts w:ascii="Times New Roman"/>
          <w:b w:val="false"/>
          <w:i w:val="false"/>
          <w:color w:val="000000"/>
          <w:sz w:val="28"/>
        </w:rPr>
        <w:t xml:space="preserve">
      3. Если в соответствии с положениями пункта 1 лицо, не являющееся физическим лицом, является резидентом обоих Договаривающихся Государств, оно считается резидентом того Государства, в котором оно зарегистрировано в качестве юридического лица.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изменением, внесенным Законом РК от 09.04.2018 </w:t>
      </w:r>
      <w:r>
        <w:rPr>
          <w:rFonts w:ascii="Times New Roman"/>
          <w:b w:val="false"/>
          <w:i w:val="false"/>
          <w:color w:val="000000"/>
          <w:sz w:val="28"/>
        </w:rPr>
        <w:t>№ 146-VІ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Постоянное учреждение (представительство)</w:t>
      </w:r>
    </w:p>
    <w:p>
      <w:pPr>
        <w:spacing w:after="0"/>
        <w:ind w:left="0"/>
        <w:jc w:val="both"/>
      </w:pPr>
      <w:r>
        <w:rPr>
          <w:rFonts w:ascii="Times New Roman"/>
          <w:b w:val="false"/>
          <w:i w:val="false"/>
          <w:color w:val="000000"/>
          <w:sz w:val="28"/>
        </w:rPr>
        <w:t>
      1. Для целей настоящего Соглашения, термин "постоянное учреждение (представительство)" означает постоянное место деятельности, через которое полностью или частично осуществляется предпринимательская деятельность предприятия.</w:t>
      </w:r>
    </w:p>
    <w:p>
      <w:pPr>
        <w:spacing w:after="0"/>
        <w:ind w:left="0"/>
        <w:jc w:val="both"/>
      </w:pPr>
      <w:r>
        <w:rPr>
          <w:rFonts w:ascii="Times New Roman"/>
          <w:b w:val="false"/>
          <w:i w:val="false"/>
          <w:color w:val="000000"/>
          <w:sz w:val="28"/>
        </w:rPr>
        <w:t>
      2. Термин "постоянное учреждение (представительство)" в частности включает:</w:t>
      </w:r>
    </w:p>
    <w:p>
      <w:pPr>
        <w:spacing w:after="0"/>
        <w:ind w:left="0"/>
        <w:jc w:val="both"/>
      </w:pPr>
      <w:r>
        <w:rPr>
          <w:rFonts w:ascii="Times New Roman"/>
          <w:b w:val="false"/>
          <w:i w:val="false"/>
          <w:color w:val="000000"/>
          <w:sz w:val="28"/>
        </w:rPr>
        <w:t>
      а) место управления;</w:t>
      </w:r>
    </w:p>
    <w:p>
      <w:pPr>
        <w:spacing w:after="0"/>
        <w:ind w:left="0"/>
        <w:jc w:val="both"/>
      </w:pPr>
      <w:r>
        <w:rPr>
          <w:rFonts w:ascii="Times New Roman"/>
          <w:b w:val="false"/>
          <w:i w:val="false"/>
          <w:color w:val="000000"/>
          <w:sz w:val="28"/>
        </w:rPr>
        <w:t>
      b) отделение;</w:t>
      </w:r>
    </w:p>
    <w:p>
      <w:pPr>
        <w:spacing w:after="0"/>
        <w:ind w:left="0"/>
        <w:jc w:val="both"/>
      </w:pPr>
      <w:r>
        <w:rPr>
          <w:rFonts w:ascii="Times New Roman"/>
          <w:b w:val="false"/>
          <w:i w:val="false"/>
          <w:color w:val="000000"/>
          <w:sz w:val="28"/>
        </w:rPr>
        <w:t>
      с) контору;</w:t>
      </w:r>
    </w:p>
    <w:p>
      <w:pPr>
        <w:spacing w:after="0"/>
        <w:ind w:left="0"/>
        <w:jc w:val="both"/>
      </w:pPr>
      <w:r>
        <w:rPr>
          <w:rFonts w:ascii="Times New Roman"/>
          <w:b w:val="false"/>
          <w:i w:val="false"/>
          <w:color w:val="000000"/>
          <w:sz w:val="28"/>
        </w:rPr>
        <w:t>
      d) фабрику;</w:t>
      </w:r>
    </w:p>
    <w:p>
      <w:pPr>
        <w:spacing w:after="0"/>
        <w:ind w:left="0"/>
        <w:jc w:val="both"/>
      </w:pPr>
      <w:r>
        <w:rPr>
          <w:rFonts w:ascii="Times New Roman"/>
          <w:b w:val="false"/>
          <w:i w:val="false"/>
          <w:color w:val="000000"/>
          <w:sz w:val="28"/>
        </w:rPr>
        <w:t>
      е) мастерскую;</w:t>
      </w:r>
    </w:p>
    <w:p>
      <w:pPr>
        <w:spacing w:after="0"/>
        <w:ind w:left="0"/>
        <w:jc w:val="both"/>
      </w:pPr>
      <w:r>
        <w:rPr>
          <w:rFonts w:ascii="Times New Roman"/>
          <w:b w:val="false"/>
          <w:i w:val="false"/>
          <w:color w:val="000000"/>
          <w:sz w:val="28"/>
        </w:rPr>
        <w:t>
      f) шахту, рудник, нефтяную или газовую скважину, карьер или любое другое место добычи природных ресурсов;</w:t>
      </w:r>
    </w:p>
    <w:p>
      <w:pPr>
        <w:spacing w:after="0"/>
        <w:ind w:left="0"/>
        <w:jc w:val="both"/>
      </w:pPr>
      <w:r>
        <w:rPr>
          <w:rFonts w:ascii="Times New Roman"/>
          <w:b w:val="false"/>
          <w:i w:val="false"/>
          <w:color w:val="000000"/>
          <w:sz w:val="28"/>
        </w:rPr>
        <w:t>
      g) помещение, используемое для сбыта товаров или изделий;</w:t>
      </w:r>
    </w:p>
    <w:p>
      <w:pPr>
        <w:spacing w:after="0"/>
        <w:ind w:left="0"/>
        <w:jc w:val="both"/>
      </w:pPr>
      <w:r>
        <w:rPr>
          <w:rFonts w:ascii="Times New Roman"/>
          <w:b w:val="false"/>
          <w:i w:val="false"/>
          <w:color w:val="000000"/>
          <w:sz w:val="28"/>
        </w:rPr>
        <w:t>
      h) установку, сооружение (включая буровую установку), морское судно или любое другое место разведки природных ресурсов, а также связанные с выполнением такой разведки наблюдательные услуги. Данное положение применяется к предприятиям, осуществляющим разведку для другого лица (лиц).</w:t>
      </w:r>
    </w:p>
    <w:p>
      <w:pPr>
        <w:spacing w:after="0"/>
        <w:ind w:left="0"/>
        <w:jc w:val="both"/>
      </w:pPr>
      <w:r>
        <w:rPr>
          <w:rFonts w:ascii="Times New Roman"/>
          <w:b w:val="false"/>
          <w:i w:val="false"/>
          <w:color w:val="000000"/>
          <w:sz w:val="28"/>
        </w:rPr>
        <w:t>
      3. Термин "постоянное учреждение (представительство)" также включает:</w:t>
      </w:r>
    </w:p>
    <w:p>
      <w:pPr>
        <w:spacing w:after="0"/>
        <w:ind w:left="0"/>
        <w:jc w:val="both"/>
      </w:pPr>
      <w:r>
        <w:rPr>
          <w:rFonts w:ascii="Times New Roman"/>
          <w:b w:val="false"/>
          <w:i w:val="false"/>
          <w:color w:val="000000"/>
          <w:sz w:val="28"/>
        </w:rPr>
        <w:t xml:space="preserve">
      а)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объект существуют в течение более 12 месяцев, или такие услуги оказываются в течение более чем 12 месяцев; и </w:t>
      </w:r>
    </w:p>
    <w:p>
      <w:pPr>
        <w:spacing w:after="0"/>
        <w:ind w:left="0"/>
        <w:jc w:val="both"/>
      </w:pPr>
      <w:r>
        <w:rPr>
          <w:rFonts w:ascii="Times New Roman"/>
          <w:b w:val="false"/>
          <w:i w:val="false"/>
          <w:color w:val="000000"/>
          <w:sz w:val="28"/>
        </w:rPr>
        <w:t>
      b) установку, сооружение (включая буровую установку), морское судно или любое другое место разведки природных ресурсов, а также связанные с выполнением такой разведки наблюдательные услуги, если такая разведка или услуги продолжаются в течение более двенадцати месяцев. Данное положение применяется для случаев разведки и наблюдательных услуг, связанных с выполнением такой разведки, иных, чем установлено в подпункте h) пункта 2 настоящей статьи;</w:t>
      </w:r>
    </w:p>
    <w:p>
      <w:pPr>
        <w:spacing w:after="0"/>
        <w:ind w:left="0"/>
        <w:jc w:val="both"/>
      </w:pPr>
      <w:r>
        <w:rPr>
          <w:rFonts w:ascii="Times New Roman"/>
          <w:b w:val="false"/>
          <w:i w:val="false"/>
          <w:color w:val="000000"/>
          <w:sz w:val="28"/>
        </w:rPr>
        <w:t>
      с) оказание услуг, включая консультационные услуги, предприятием одного Договаривающегося Государства через своих служащих или другой персонал, нанятый предприятием для этой цели, но только если деятельность такого рода продолжается (в отношении одного и того же или связанного с ним проекта) в другом Договаривающемся Государстве в течение периода или периодов, превышающих в совокупности 183 дня в любом двенадцатимесячном периоде, начинающемся или заканчивающемся в соответствующем налоговом году.</w:t>
      </w:r>
    </w:p>
    <w:p>
      <w:pPr>
        <w:spacing w:after="0"/>
        <w:ind w:left="0"/>
        <w:jc w:val="both"/>
      </w:pPr>
      <w:r>
        <w:rPr>
          <w:rFonts w:ascii="Times New Roman"/>
          <w:b w:val="false"/>
          <w:i w:val="false"/>
          <w:color w:val="000000"/>
          <w:sz w:val="28"/>
        </w:rPr>
        <w:t xml:space="preserve">
      4. Несмотря на предыдущие положения настоящей статьи, термин "постоянное учреждение (представительство)" не рассматривается как включающий: </w:t>
      </w:r>
    </w:p>
    <w:p>
      <w:pPr>
        <w:spacing w:after="0"/>
        <w:ind w:left="0"/>
        <w:jc w:val="both"/>
      </w:pPr>
      <w:r>
        <w:rPr>
          <w:rFonts w:ascii="Times New Roman"/>
          <w:b w:val="false"/>
          <w:i w:val="false"/>
          <w:color w:val="000000"/>
          <w:sz w:val="28"/>
        </w:rPr>
        <w:t xml:space="preserve">
      а) использование сооружений исключительно для целей хранения, демонстрации или поставки товаров или изделий, принадлежащих предприятию; </w:t>
      </w:r>
    </w:p>
    <w:p>
      <w:pPr>
        <w:spacing w:after="0"/>
        <w:ind w:left="0"/>
        <w:jc w:val="both"/>
      </w:pPr>
      <w:r>
        <w:rPr>
          <w:rFonts w:ascii="Times New Roman"/>
          <w:b w:val="false"/>
          <w:i w:val="false"/>
          <w:color w:val="000000"/>
          <w:sz w:val="28"/>
        </w:rPr>
        <w:t xml:space="preserve">
      b) содержание запасов товаров или изделий, принадлежащих предприятию исключительно для целей хранения, демонстраций или доставки; </w:t>
      </w:r>
    </w:p>
    <w:p>
      <w:pPr>
        <w:spacing w:after="0"/>
        <w:ind w:left="0"/>
        <w:jc w:val="both"/>
      </w:pPr>
      <w:r>
        <w:rPr>
          <w:rFonts w:ascii="Times New Roman"/>
          <w:b w:val="false"/>
          <w:i w:val="false"/>
          <w:color w:val="000000"/>
          <w:sz w:val="28"/>
        </w:rPr>
        <w:t xml:space="preserve">
      с) содержание запасов товаров или изделий, принадлежащих предприятию исключительно для целей переработки другим предприятием; </w:t>
      </w:r>
    </w:p>
    <w:p>
      <w:pPr>
        <w:spacing w:after="0"/>
        <w:ind w:left="0"/>
        <w:jc w:val="both"/>
      </w:pPr>
      <w:r>
        <w:rPr>
          <w:rFonts w:ascii="Times New Roman"/>
          <w:b w:val="false"/>
          <w:i w:val="false"/>
          <w:color w:val="000000"/>
          <w:sz w:val="28"/>
        </w:rPr>
        <w:t xml:space="preserve">
      d) содержание постоянного места деятельности исключительно для целей закупки товаров или изделий, или для сбора информации для предприятия; </w:t>
      </w:r>
    </w:p>
    <w:p>
      <w:pPr>
        <w:spacing w:after="0"/>
        <w:ind w:left="0"/>
        <w:jc w:val="both"/>
      </w:pPr>
      <w:r>
        <w:rPr>
          <w:rFonts w:ascii="Times New Roman"/>
          <w:b w:val="false"/>
          <w:i w:val="false"/>
          <w:color w:val="000000"/>
          <w:sz w:val="28"/>
        </w:rPr>
        <w:t xml:space="preserve">
      е)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p>
      <w:pPr>
        <w:spacing w:after="0"/>
        <w:ind w:left="0"/>
        <w:jc w:val="both"/>
      </w:pPr>
      <w:r>
        <w:rPr>
          <w:rFonts w:ascii="Times New Roman"/>
          <w:b w:val="false"/>
          <w:i w:val="false"/>
          <w:color w:val="000000"/>
          <w:sz w:val="28"/>
        </w:rPr>
        <w:t xml:space="preserve">
      f) содержание постоянного места деятельности исключительно для осуществления любой комбинации видов деятельности, перечисленных в подпунктах а) - е),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p>
    <w:p>
      <w:pPr>
        <w:spacing w:after="0"/>
        <w:ind w:left="0"/>
        <w:jc w:val="both"/>
      </w:pPr>
      <w:r>
        <w:rPr>
          <w:rFonts w:ascii="Times New Roman"/>
          <w:b w:val="false"/>
          <w:i w:val="false"/>
          <w:color w:val="000000"/>
          <w:sz w:val="28"/>
        </w:rPr>
        <w:t xml:space="preserve">
      5. Несмотря на положения пунктов 1 и 2, если лицо - иное, чем агент с независимым статусом, к которому применяется пункт 6 -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(представительство) в этом Государстве, в отношении любой деятельности, которую это лицо предпринимает для предприятия, за исключением, если только деятельность такого лица ограничивается упомянутой в пункте 4, которая, если и осуществляется через постоянное место деятельности, не превращает это постоянное место деятельности в постоянное учреждение (представительство) согласно положениям этого пункта. </w:t>
      </w:r>
    </w:p>
    <w:p>
      <w:pPr>
        <w:spacing w:after="0"/>
        <w:ind w:left="0"/>
        <w:jc w:val="both"/>
      </w:pPr>
      <w:r>
        <w:rPr>
          <w:rFonts w:ascii="Times New Roman"/>
          <w:b w:val="false"/>
          <w:i w:val="false"/>
          <w:color w:val="000000"/>
          <w:sz w:val="28"/>
        </w:rPr>
        <w:t xml:space="preserve">
      6. Предприятие не рассматривается как имеющее постоянное учреждение (представительство)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профессиональной деятельности. </w:t>
      </w:r>
    </w:p>
    <w:p>
      <w:pPr>
        <w:spacing w:after="0"/>
        <w:ind w:left="0"/>
        <w:jc w:val="both"/>
      </w:pPr>
      <w:r>
        <w:rPr>
          <w:rFonts w:ascii="Times New Roman"/>
          <w:b w:val="false"/>
          <w:i w:val="false"/>
          <w:color w:val="000000"/>
          <w:sz w:val="28"/>
        </w:rPr>
        <w:t xml:space="preserve">
      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Договаривающемся Государстве (через постоянное учреждение (представительство) или иным образом) сам по себе не превращает одну из этих компаний в постоянное учреждение (представительство) другой.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изменением, внесенным Законом РК от 09.04.2018 </w:t>
      </w:r>
      <w:r>
        <w:rPr>
          <w:rFonts w:ascii="Times New Roman"/>
          <w:b w:val="false"/>
          <w:i w:val="false"/>
          <w:color w:val="000000"/>
          <w:sz w:val="28"/>
        </w:rPr>
        <w:t>№ 146-VІ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 Доходы от недвижимого имущества </w:t>
      </w:r>
    </w:p>
    <w:bookmarkStart w:name="z15" w:id="6"/>
    <w:p>
      <w:pPr>
        <w:spacing w:after="0"/>
        <w:ind w:left="0"/>
        <w:jc w:val="both"/>
      </w:pPr>
      <w:r>
        <w:rPr>
          <w:rFonts w:ascii="Times New Roman"/>
          <w:b w:val="false"/>
          <w:i w:val="false"/>
          <w:color w:val="000000"/>
          <w:sz w:val="28"/>
        </w:rPr>
        <w:t xml:space="preserve">
      1. Доходы, получаемые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 </w:t>
      </w:r>
    </w:p>
    <w:bookmarkEnd w:id="6"/>
    <w:p>
      <w:pPr>
        <w:spacing w:after="0"/>
        <w:ind w:left="0"/>
        <w:jc w:val="both"/>
      </w:pPr>
      <w:r>
        <w:rPr>
          <w:rFonts w:ascii="Times New Roman"/>
          <w:b w:val="false"/>
          <w:i w:val="false"/>
          <w:color w:val="000000"/>
          <w:sz w:val="28"/>
        </w:rPr>
        <w:t xml:space="preserve">
      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морские и воздушные суда, автомобильный и железнодорожный транспорт не рассматриваются как недвижимое имущество. </w:t>
      </w:r>
    </w:p>
    <w:p>
      <w:pPr>
        <w:spacing w:after="0"/>
        <w:ind w:left="0"/>
        <w:jc w:val="both"/>
      </w:pPr>
      <w:r>
        <w:rPr>
          <w:rFonts w:ascii="Times New Roman"/>
          <w:b w:val="false"/>
          <w:i w:val="false"/>
          <w:color w:val="000000"/>
          <w:sz w:val="28"/>
        </w:rPr>
        <w:t xml:space="preserve">
      3. Положения пункта 1 применяются к доходам, получаемым от прямого использования, сдачи в аренду или использования недвижимого имущества в любой другой форме, включая доходы, связанные с передачей или получением прав по управлению недвижимым имуществом. </w:t>
      </w:r>
    </w:p>
    <w:p>
      <w:pPr>
        <w:spacing w:after="0"/>
        <w:ind w:left="0"/>
        <w:jc w:val="both"/>
      </w:pPr>
      <w:r>
        <w:rPr>
          <w:rFonts w:ascii="Times New Roman"/>
          <w:b w:val="false"/>
          <w:i w:val="false"/>
          <w:color w:val="000000"/>
          <w:sz w:val="28"/>
        </w:rPr>
        <w:t xml:space="preserve">
      4. Положения пунктов 1 и 3 также применяются к доходам от недвижимого имущества предприятия и к доходам от недвижимого имущества, используемого для оказания независимых личных услуг. </w:t>
      </w:r>
    </w:p>
    <w:p>
      <w:pPr>
        <w:spacing w:after="0"/>
        <w:ind w:left="0"/>
        <w:jc w:val="both"/>
      </w:pPr>
      <w:r>
        <w:rPr>
          <w:rFonts w:ascii="Times New Roman"/>
          <w:b/>
          <w:i w:val="false"/>
          <w:color w:val="000000"/>
          <w:sz w:val="28"/>
        </w:rPr>
        <w:t xml:space="preserve">Статья 7 Прибыль от предпринимательской деятельности </w:t>
      </w:r>
    </w:p>
    <w:bookmarkStart w:name="z17" w:id="7"/>
    <w:p>
      <w:pPr>
        <w:spacing w:after="0"/>
        <w:ind w:left="0"/>
        <w:jc w:val="both"/>
      </w:pPr>
      <w:r>
        <w:rPr>
          <w:rFonts w:ascii="Times New Roman"/>
          <w:b w:val="false"/>
          <w:i w:val="false"/>
          <w:color w:val="000000"/>
          <w:sz w:val="28"/>
        </w:rPr>
        <w:t xml:space="preserve">
      1. Прибыль предприятия одного Договаривающегося Государства облагается налогом только в этом Договаривающемся Государстве, если только это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(представительство). Если предприятие осуществляет предпринимательскую деятельность как сказано выше, то прибыль данного предприятия может облагаться налогом в другом Договаривающемся Государстве, но только в той части, которая относится к такому постоянному учреждению (представительству). </w:t>
      </w:r>
    </w:p>
    <w:bookmarkEnd w:id="7"/>
    <w:p>
      <w:pPr>
        <w:spacing w:after="0"/>
        <w:ind w:left="0"/>
        <w:jc w:val="both"/>
      </w:pPr>
      <w:r>
        <w:rPr>
          <w:rFonts w:ascii="Times New Roman"/>
          <w:b w:val="false"/>
          <w:i w:val="false"/>
          <w:color w:val="000000"/>
          <w:sz w:val="28"/>
        </w:rPr>
        <w:t xml:space="preserve">
      2. С учетом положений пункта 3,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(представительство) , то в каждом Договаривающемся Государстве к этому постоянному учреждению (представительству) зачисляется прибыль, которую оно могло бы получить в случае,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(представительством) которого оно является. </w:t>
      </w:r>
    </w:p>
    <w:p>
      <w:pPr>
        <w:spacing w:after="0"/>
        <w:ind w:left="0"/>
        <w:jc w:val="both"/>
      </w:pPr>
      <w:r>
        <w:rPr>
          <w:rFonts w:ascii="Times New Roman"/>
          <w:b w:val="false"/>
          <w:i w:val="false"/>
          <w:color w:val="000000"/>
          <w:sz w:val="28"/>
        </w:rPr>
        <w:t xml:space="preserve">
      3. При определении прибыли постоянного учреждения (представительства) допускается вычет расходов, понесенных для целей такого постоянного учреждения (представительства), включая управленческие и общеадминистративные расходы, независимо от того, понесены они в Договаривающемся Государстве, в котором расположено постоянное учреждение (представительство), или за его пределами. </w:t>
      </w:r>
    </w:p>
    <w:p>
      <w:pPr>
        <w:spacing w:after="0"/>
        <w:ind w:left="0"/>
        <w:jc w:val="both"/>
      </w:pPr>
      <w:r>
        <w:rPr>
          <w:rFonts w:ascii="Times New Roman"/>
          <w:b w:val="false"/>
          <w:i w:val="false"/>
          <w:color w:val="000000"/>
          <w:sz w:val="28"/>
        </w:rPr>
        <w:t xml:space="preserve">
      4. Если определение в Договаривающемся Государстве прибыли, относящейся к постоянному учреждению (представительству) на основе пропорционального распределения общей суммы прибыли предприятия его различным подразделениям, является обычной практикой, ничто в пункте 2 не мешает Договаривающемуся Государству определить налогооблагаемую прибыль посредством такого распределения, как это принято на практике; однако, выбранный метод распределения должен давать результаты, соответствующим принципам, содержащимся в этой статье. </w:t>
      </w:r>
    </w:p>
    <w:p>
      <w:pPr>
        <w:spacing w:after="0"/>
        <w:ind w:left="0"/>
        <w:jc w:val="both"/>
      </w:pPr>
      <w:r>
        <w:rPr>
          <w:rFonts w:ascii="Times New Roman"/>
          <w:b w:val="false"/>
          <w:i w:val="false"/>
          <w:color w:val="000000"/>
          <w:sz w:val="28"/>
        </w:rPr>
        <w:t xml:space="preserve">
      5. Никакая прибыль не относится к постоянному учреждению (представительству) на основании простой закупки этим постоянным учреждением (представительством) товаров или изделий для предприятия. </w:t>
      </w:r>
    </w:p>
    <w:p>
      <w:pPr>
        <w:spacing w:after="0"/>
        <w:ind w:left="0"/>
        <w:jc w:val="both"/>
      </w:pPr>
      <w:r>
        <w:rPr>
          <w:rFonts w:ascii="Times New Roman"/>
          <w:b w:val="false"/>
          <w:i w:val="false"/>
          <w:color w:val="000000"/>
          <w:sz w:val="28"/>
        </w:rPr>
        <w:t xml:space="preserve">
      6. Для целей предыдущих пунктов, прибыль, относящаяся к постоянному учреждению (представительству) определяется одинаковым способом из года в год, если не имеется достаточных и веских причин для изменения такого порядка. </w:t>
      </w:r>
    </w:p>
    <w:p>
      <w:pPr>
        <w:spacing w:after="0"/>
        <w:ind w:left="0"/>
        <w:jc w:val="both"/>
      </w:pPr>
      <w:r>
        <w:rPr>
          <w:rFonts w:ascii="Times New Roman"/>
          <w:b w:val="false"/>
          <w:i w:val="false"/>
          <w:color w:val="000000"/>
          <w:sz w:val="28"/>
        </w:rPr>
        <w:t xml:space="preserve">
      7. Если прибыль включает виды доходов, о которых отдельно говорится в других статьях настоящего Соглашения, то положения этих статей не затрагиваются положениями настоящей статьи. </w:t>
      </w:r>
    </w:p>
    <w:p>
      <w:pPr>
        <w:spacing w:after="0"/>
        <w:ind w:left="0"/>
        <w:jc w:val="both"/>
      </w:pPr>
      <w:r>
        <w:rPr>
          <w:rFonts w:ascii="Times New Roman"/>
          <w:b/>
          <w:i w:val="false"/>
          <w:color w:val="000000"/>
          <w:sz w:val="28"/>
        </w:rPr>
        <w:t xml:space="preserve">Статья 8  Международные перевозки </w:t>
      </w:r>
    </w:p>
    <w:bookmarkStart w:name="z19" w:id="8"/>
    <w:p>
      <w:pPr>
        <w:spacing w:after="0"/>
        <w:ind w:left="0"/>
        <w:jc w:val="both"/>
      </w:pPr>
      <w:r>
        <w:rPr>
          <w:rFonts w:ascii="Times New Roman"/>
          <w:b w:val="false"/>
          <w:i w:val="false"/>
          <w:color w:val="000000"/>
          <w:sz w:val="28"/>
        </w:rPr>
        <w:t xml:space="preserve">
      1. Прибыль, полученная предприятием одного Договаривающегося Государства от эксплуатации морских или воздушных судов, автомобильного или железнодорожного транспорта в международных перевозках облагается налогом только в этом Государстве. </w:t>
      </w:r>
    </w:p>
    <w:bookmarkEnd w:id="8"/>
    <w:p>
      <w:pPr>
        <w:spacing w:after="0"/>
        <w:ind w:left="0"/>
        <w:jc w:val="both"/>
      </w:pPr>
      <w:r>
        <w:rPr>
          <w:rFonts w:ascii="Times New Roman"/>
          <w:b w:val="false"/>
          <w:i w:val="false"/>
          <w:color w:val="000000"/>
          <w:sz w:val="28"/>
        </w:rPr>
        <w:t xml:space="preserve">
      2. Для целей настоящей статьи прибыль от эксплуатации морских или воздушных судов, автомобильного или железнодорожного транспорта в международных перевозках включает прибыль от аренды на основе судна без экипажа морских или воздушных судов, автомобильного или железнодорожного транспорта при использовании в международных перевозках, если прибыль от такой аренды второстепенна по отношению к прибыли, о которой говорится в пункте 1. </w:t>
      </w:r>
    </w:p>
    <w:p>
      <w:pPr>
        <w:spacing w:after="0"/>
        <w:ind w:left="0"/>
        <w:jc w:val="both"/>
      </w:pPr>
      <w:r>
        <w:rPr>
          <w:rFonts w:ascii="Times New Roman"/>
          <w:b w:val="false"/>
          <w:i w:val="false"/>
          <w:color w:val="000000"/>
          <w:sz w:val="28"/>
        </w:rPr>
        <w:t xml:space="preserve">
      3. Положения пункта 1 применяются также к прибыли от участия в пуле, совместной деятельности или в международном транспортном агентстве по эксплуатации транспортных средств. </w:t>
      </w:r>
    </w:p>
    <w:p>
      <w:pPr>
        <w:spacing w:after="0"/>
        <w:ind w:left="0"/>
        <w:jc w:val="both"/>
      </w:pPr>
      <w:r>
        <w:rPr>
          <w:rFonts w:ascii="Times New Roman"/>
          <w:b/>
          <w:i w:val="false"/>
          <w:color w:val="000000"/>
          <w:sz w:val="28"/>
        </w:rPr>
        <w:t xml:space="preserve">Статья 9  Ассоциированные предприятия </w:t>
      </w:r>
    </w:p>
    <w:bookmarkStart w:name="z21" w:id="9"/>
    <w:p>
      <w:pPr>
        <w:spacing w:after="0"/>
        <w:ind w:left="0"/>
        <w:jc w:val="both"/>
      </w:pPr>
      <w:r>
        <w:rPr>
          <w:rFonts w:ascii="Times New Roman"/>
          <w:b w:val="false"/>
          <w:i w:val="false"/>
          <w:color w:val="000000"/>
          <w:sz w:val="28"/>
        </w:rPr>
        <w:t xml:space="preserve">
      1. В случае, когда </w:t>
      </w:r>
    </w:p>
    <w:bookmarkEnd w:id="9"/>
    <w:p>
      <w:pPr>
        <w:spacing w:after="0"/>
        <w:ind w:left="0"/>
        <w:jc w:val="both"/>
      </w:pPr>
      <w:r>
        <w:rPr>
          <w:rFonts w:ascii="Times New Roman"/>
          <w:b w:val="false"/>
          <w:i w:val="false"/>
          <w:color w:val="000000"/>
          <w:sz w:val="28"/>
        </w:rPr>
        <w:t xml:space="preserve">
      а) предприятие одного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pPr>
        <w:spacing w:after="0"/>
        <w:ind w:left="0"/>
        <w:jc w:val="both"/>
      </w:pPr>
      <w:r>
        <w:rPr>
          <w:rFonts w:ascii="Times New Roman"/>
          <w:b w:val="false"/>
          <w:i w:val="false"/>
          <w:color w:val="000000"/>
          <w:sz w:val="28"/>
        </w:rPr>
        <w:t xml:space="preserve">
      Ь) одни и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w:t>
      </w:r>
    </w:p>
    <w:p>
      <w:pPr>
        <w:spacing w:after="0"/>
        <w:ind w:left="0"/>
        <w:jc w:val="both"/>
      </w:pPr>
      <w:r>
        <w:rPr>
          <w:rFonts w:ascii="Times New Roman"/>
          <w:b w:val="false"/>
          <w:i w:val="false"/>
          <w:color w:val="000000"/>
          <w:sz w:val="28"/>
        </w:rPr>
        <w:t xml:space="preserve">
      и в каждом случае, между двумя предприятиями в их коммерческих или финансовых отношениях создаются или устанавливаются условия, которые отличаются от тех, которые были бы между двумя независимыми предприятиями, то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соответственно налогом. </w:t>
      </w:r>
    </w:p>
    <w:p>
      <w:pPr>
        <w:spacing w:after="0"/>
        <w:ind w:left="0"/>
        <w:jc w:val="both"/>
      </w:pPr>
      <w:r>
        <w:rPr>
          <w:rFonts w:ascii="Times New Roman"/>
          <w:b w:val="false"/>
          <w:i w:val="false"/>
          <w:color w:val="000000"/>
          <w:sz w:val="28"/>
        </w:rPr>
        <w:t xml:space="preserve">
      2. Если Договаривающееся Государство включает в прибыль предприятия этого Государства - и соответственно облагает налогом - прибыль, по которой предприятие другого Договаривающегося Государства облагается налогом в этом другом Государстве и прибыль, таким образом включенная, является прибылью, которая была бы начислена предприятию первого упомянутого Государства, если бы условия, созданные между двумя предприятиями были бы такими, которые существуют между независимыми предприятиями, тогда это другое Государство может сделать соответствующие корректировки к сумме налога, взимаемого с этой прибыли. При определении такой корректировки должны быть рассмотрены другие положения настоящего Соглашения, а компетентные органы Договаривающихся Государств будут при необходимости консультироваться друг с другом. </w:t>
      </w:r>
    </w:p>
    <w:p>
      <w:pPr>
        <w:spacing w:after="0"/>
        <w:ind w:left="0"/>
        <w:jc w:val="both"/>
      </w:pPr>
      <w:r>
        <w:rPr>
          <w:rFonts w:ascii="Times New Roman"/>
          <w:b/>
          <w:i w:val="false"/>
          <w:color w:val="000000"/>
          <w:sz w:val="28"/>
        </w:rPr>
        <w:t xml:space="preserve">Статья 10  Дивиденды </w:t>
      </w:r>
    </w:p>
    <w:bookmarkStart w:name="z23" w:id="10"/>
    <w:p>
      <w:pPr>
        <w:spacing w:after="0"/>
        <w:ind w:left="0"/>
        <w:jc w:val="both"/>
      </w:pPr>
      <w:r>
        <w:rPr>
          <w:rFonts w:ascii="Times New Roman"/>
          <w:b w:val="false"/>
          <w:i w:val="false"/>
          <w:color w:val="000000"/>
          <w:sz w:val="28"/>
        </w:rPr>
        <w:t xml:space="preserve">
      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 </w:t>
      </w:r>
    </w:p>
    <w:bookmarkEnd w:id="10"/>
    <w:p>
      <w:pPr>
        <w:spacing w:after="0"/>
        <w:ind w:left="0"/>
        <w:jc w:val="both"/>
      </w:pPr>
      <w:r>
        <w:rPr>
          <w:rFonts w:ascii="Times New Roman"/>
          <w:b w:val="false"/>
          <w:i w:val="false"/>
          <w:color w:val="000000"/>
          <w:sz w:val="28"/>
        </w:rPr>
        <w:t xml:space="preserve">
      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будет превышать 15 процентов общей суммы дивидендов. </w:t>
      </w:r>
    </w:p>
    <w:p>
      <w:pPr>
        <w:spacing w:after="0"/>
        <w:ind w:left="0"/>
        <w:jc w:val="both"/>
      </w:pPr>
      <w:r>
        <w:rPr>
          <w:rFonts w:ascii="Times New Roman"/>
          <w:b w:val="false"/>
          <w:i w:val="false"/>
          <w:color w:val="000000"/>
          <w:sz w:val="28"/>
        </w:rPr>
        <w:t xml:space="preserve">
      Настоящий пункт не затрагивает налогообложения компании в отношении прибыли, из которой выплачиваются дивиденды. </w:t>
      </w:r>
    </w:p>
    <w:p>
      <w:pPr>
        <w:spacing w:after="0"/>
        <w:ind w:left="0"/>
        <w:jc w:val="both"/>
      </w:pPr>
      <w:r>
        <w:rPr>
          <w:rFonts w:ascii="Times New Roman"/>
          <w:b w:val="false"/>
          <w:i w:val="false"/>
          <w:color w:val="000000"/>
          <w:sz w:val="28"/>
        </w:rPr>
        <w:t xml:space="preserve">
      3. Термин "дивиденды" при использовании в настоящей статье означает доходы от акций или других прав, не являющихся долговыми требованиями, дающими право на участие в прибыли, а также доходы от (других прав, которые подлежат такому же налоговому режиму, как доходы от акций в соответствии с законодательством Государства, резидентом которого является компания, распределяющая прибыль. </w:t>
      </w:r>
    </w:p>
    <w:p>
      <w:pPr>
        <w:spacing w:after="0"/>
        <w:ind w:left="0"/>
        <w:jc w:val="both"/>
      </w:pPr>
      <w:r>
        <w:rPr>
          <w:rFonts w:ascii="Times New Roman"/>
          <w:b w:val="false"/>
          <w:i w:val="false"/>
          <w:color w:val="000000"/>
          <w:sz w:val="28"/>
        </w:rPr>
        <w:t xml:space="preserve">
      4. Положения пунктов 1 и 2 не применяются, если фактический владелец дивидендов, будучи резидентом одного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(представительство)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действительно относится к такому постоянному учреждению (представительству) или постоянной базе. В таком случае применяются положения статьи 7 или статьи 14, в зависимости от обстоятельств. </w:t>
      </w:r>
    </w:p>
    <w:p>
      <w:pPr>
        <w:spacing w:after="0"/>
        <w:ind w:left="0"/>
        <w:jc w:val="both"/>
      </w:pPr>
      <w:r>
        <w:rPr>
          <w:rFonts w:ascii="Times New Roman"/>
          <w:b w:val="false"/>
          <w:i w:val="false"/>
          <w:color w:val="000000"/>
          <w:sz w:val="28"/>
        </w:rPr>
        <w:t xml:space="preserve">
      5. В случае, когда компания, которая является резидентом одного Договаривающегося Государства, получает прибыль или доходы из Другого Договаривающегося Государства, это другое Государство может полностью освободить от налогов дивиденды, выплачиваемые этой компанией, за исключением, если эти дивиденды выплачиваются резиденту этого другого Государства или если холдинг, в отношении которого выплачиваются дивиденды, действительно относится к постоянному учреждению (представительству) или постоянной базе, находящимися в этом другом Государстве, и с нераспределенной прибыли компании не взимаются налоги на нераспределенную прибыль, даже выплачиваемые дивиденды или нераспределенная прибыль состоят полностью или частично из прибыли или дохода, возникающих в таком другом Государстве. </w:t>
      </w:r>
    </w:p>
    <w:p>
      <w:pPr>
        <w:spacing w:after="0"/>
        <w:ind w:left="0"/>
        <w:jc w:val="both"/>
      </w:pPr>
      <w:r>
        <w:rPr>
          <w:rFonts w:ascii="Times New Roman"/>
          <w:b w:val="false"/>
          <w:i w:val="false"/>
          <w:color w:val="000000"/>
          <w:sz w:val="28"/>
        </w:rPr>
        <w:t xml:space="preserve">
      6. Несмотря на другие положения Соглашения прибыль компании, которая является резидентом одного Договаривающегося Государства и осуществляет предпринимательскую деятельность в другом Договаривающемся Государстве через расположенное там постоянное учреждение (представительство), может, после обложения налогом по статье 7, быть обложена налогом на оставшуюся часть в том Договаривающемся Государстве, в котором расположено постоянное учреждение (представительство) и в соответствии с законодательством этого Государства, при условии, что ставка налога, взимаемого таким образом не должна превышать 5 процентов. </w:t>
      </w:r>
    </w:p>
    <w:p>
      <w:pPr>
        <w:spacing w:after="0"/>
        <w:ind w:left="0"/>
        <w:jc w:val="both"/>
      </w:pPr>
      <w:r>
        <w:rPr>
          <w:rFonts w:ascii="Times New Roman"/>
          <w:b/>
          <w:i w:val="false"/>
          <w:color w:val="000000"/>
          <w:sz w:val="28"/>
        </w:rPr>
        <w:t xml:space="preserve">Статья 11  Проценты </w:t>
      </w:r>
    </w:p>
    <w:bookmarkStart w:name="z25" w:id="11"/>
    <w:p>
      <w:pPr>
        <w:spacing w:after="0"/>
        <w:ind w:left="0"/>
        <w:jc w:val="both"/>
      </w:pPr>
      <w:r>
        <w:rPr>
          <w:rFonts w:ascii="Times New Roman"/>
          <w:b w:val="false"/>
          <w:i w:val="false"/>
          <w:color w:val="000000"/>
          <w:sz w:val="28"/>
        </w:rPr>
        <w:t xml:space="preserve">
      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bookmarkEnd w:id="11"/>
    <w:p>
      <w:pPr>
        <w:spacing w:after="0"/>
        <w:ind w:left="0"/>
        <w:jc w:val="both"/>
      </w:pPr>
      <w:r>
        <w:rPr>
          <w:rFonts w:ascii="Times New Roman"/>
          <w:b w:val="false"/>
          <w:i w:val="false"/>
          <w:color w:val="000000"/>
          <w:sz w:val="28"/>
        </w:rPr>
        <w:t xml:space="preserve">
      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Договаривающегося Государства, но если получатель и фактический владелец процентов является резидентом другого Договаривающегося Государства, то взимаемый таким образом налог, не будет превышать 10 процентов общей суммы процентов. </w:t>
      </w:r>
    </w:p>
    <w:p>
      <w:pPr>
        <w:spacing w:after="0"/>
        <w:ind w:left="0"/>
        <w:jc w:val="both"/>
      </w:pPr>
      <w:r>
        <w:rPr>
          <w:rFonts w:ascii="Times New Roman"/>
          <w:b w:val="false"/>
          <w:i w:val="false"/>
          <w:color w:val="000000"/>
          <w:sz w:val="28"/>
        </w:rPr>
        <w:t xml:space="preserve">
      3. Несмотря на положения пункта 2 проценты, возникающие в одном Договаривающемся Государстве, получателем и фактическим владельцем которых является Правительство другого Договаривающегося Государства или Национальный (центральный) банк этого Государства освобождаются от налога в первом упомянутом Государстве. </w:t>
      </w:r>
    </w:p>
    <w:p>
      <w:pPr>
        <w:spacing w:after="0"/>
        <w:ind w:left="0"/>
        <w:jc w:val="both"/>
      </w:pPr>
      <w:r>
        <w:rPr>
          <w:rFonts w:ascii="Times New Roman"/>
          <w:b w:val="false"/>
          <w:i w:val="false"/>
          <w:color w:val="000000"/>
          <w:sz w:val="28"/>
        </w:rPr>
        <w:t xml:space="preserve">
      4.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 </w:t>
      </w:r>
    </w:p>
    <w:p>
      <w:pPr>
        <w:spacing w:after="0"/>
        <w:ind w:left="0"/>
        <w:jc w:val="both"/>
      </w:pPr>
      <w:r>
        <w:rPr>
          <w:rFonts w:ascii="Times New Roman"/>
          <w:b w:val="false"/>
          <w:i w:val="false"/>
          <w:color w:val="000000"/>
          <w:sz w:val="28"/>
        </w:rPr>
        <w:t xml:space="preserve">
      5. Положения пунктов 1 и 2 не применяются, если фактический владелец процентов,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(представительство) или оказывает в этом другом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относится к такому постоянному учреждению (представительству) или постоянной базе. В таком случае применяются положения статьи 7 или статьи 14 в зависимости от обстоятельств. </w:t>
      </w:r>
    </w:p>
    <w:p>
      <w:pPr>
        <w:spacing w:after="0"/>
        <w:ind w:left="0"/>
        <w:jc w:val="both"/>
      </w:pPr>
      <w:r>
        <w:rPr>
          <w:rFonts w:ascii="Times New Roman"/>
          <w:b w:val="false"/>
          <w:i w:val="false"/>
          <w:color w:val="000000"/>
          <w:sz w:val="28"/>
        </w:rPr>
        <w:t>
      6. Считается, что проценты возникают в Договаривающемся Государстве, если плательщик является резидентом этого Договаривающегося Государства. Однако если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(представительство) или постоянную базу, в связи с которыми возникает обязательство по выплате процентов, и расходы по таким процентам несет такое постоянное учреждение (представительство) или постоянная база, то считается, что такие проценты возникают в том Договаривающемся Государстве, в котором расположены постоянное учреждение (представительство) или постоянная база.</w:t>
      </w:r>
    </w:p>
    <w:p>
      <w:pPr>
        <w:spacing w:after="0"/>
        <w:ind w:left="0"/>
        <w:jc w:val="both"/>
      </w:pPr>
      <w:r>
        <w:rPr>
          <w:rFonts w:ascii="Times New Roman"/>
          <w:b w:val="false"/>
          <w:i w:val="false"/>
          <w:color w:val="000000"/>
          <w:sz w:val="28"/>
        </w:rPr>
        <w:t xml:space="preserve">
      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настоящего Соглашения. </w:t>
      </w:r>
    </w:p>
    <w:p>
      <w:pPr>
        <w:spacing w:after="0"/>
        <w:ind w:left="0"/>
        <w:jc w:val="both"/>
      </w:pPr>
      <w:r>
        <w:rPr>
          <w:rFonts w:ascii="Times New Roman"/>
          <w:b w:val="false"/>
          <w:i w:val="false"/>
          <w:color w:val="000000"/>
          <w:sz w:val="28"/>
        </w:rPr>
        <w:t xml:space="preserve">
      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этих долговых требований.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изменением, внесенным Законом РК от 09.04.2018 </w:t>
      </w:r>
      <w:r>
        <w:rPr>
          <w:rFonts w:ascii="Times New Roman"/>
          <w:b w:val="false"/>
          <w:i w:val="false"/>
          <w:color w:val="000000"/>
          <w:sz w:val="28"/>
        </w:rPr>
        <w:t>№ 146-VІ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Роялти</w:t>
      </w:r>
    </w:p>
    <w:p>
      <w:pPr>
        <w:spacing w:after="0"/>
        <w:ind w:left="0"/>
        <w:jc w:val="both"/>
      </w:pPr>
      <w:r>
        <w:rPr>
          <w:rFonts w:ascii="Times New Roman"/>
          <w:b w:val="false"/>
          <w:i w:val="false"/>
          <w:color w:val="000000"/>
          <w:sz w:val="28"/>
        </w:rPr>
        <w:t xml:space="preserve">
      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pPr>
        <w:spacing w:after="0"/>
        <w:ind w:left="0"/>
        <w:jc w:val="both"/>
      </w:pPr>
      <w:r>
        <w:rPr>
          <w:rFonts w:ascii="Times New Roman"/>
          <w:b w:val="false"/>
          <w:i w:val="false"/>
          <w:color w:val="000000"/>
          <w:sz w:val="28"/>
        </w:rPr>
        <w:t xml:space="preserve">
      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роялти является резидентом другого Договаривающегося Государства, то налог взимаемый таким образом не должен превышать 15 процентов общей суммы роялти. </w:t>
      </w:r>
    </w:p>
    <w:p>
      <w:pPr>
        <w:spacing w:after="0"/>
        <w:ind w:left="0"/>
        <w:jc w:val="both"/>
      </w:pPr>
      <w:r>
        <w:rPr>
          <w:rFonts w:ascii="Times New Roman"/>
          <w:b w:val="false"/>
          <w:i w:val="false"/>
          <w:color w:val="000000"/>
          <w:sz w:val="28"/>
        </w:rPr>
        <w:t xml:space="preserve">
      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программное обеспечение, кинофильмы или фильмы и пленки, используемые для радиовещания или телевидения, любой патент, торговую марку, дизайн или модель, схему, секретную формулу или процесс, или за использование, или предоставления права использования промышленного, коммерческого или научного оборудования или транспортных средств или за информацию, касающуюся промышленного, коммерческого или научного опыта (ноу-хау). </w:t>
      </w:r>
    </w:p>
    <w:p>
      <w:pPr>
        <w:spacing w:after="0"/>
        <w:ind w:left="0"/>
        <w:jc w:val="both"/>
      </w:pPr>
      <w:r>
        <w:rPr>
          <w:rFonts w:ascii="Times New Roman"/>
          <w:b w:val="false"/>
          <w:i w:val="false"/>
          <w:color w:val="000000"/>
          <w:sz w:val="28"/>
        </w:rPr>
        <w:t xml:space="preserve">
      4. Положения пунктов 1 и 2 не применяются, если фактический владелец роялти,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(представительство), или оказывает независимые личные услуги в этом другом Договаривающемся Государстве, с расположенной там постоянной базы, и право или имущество, в отношении которых выплачиваются роялти, действительно связаны с таким постоянным учреждением (представительством) или постоянной базой. В таком случае применяются положения статьи 7 или статьи 14 в зависимости от обстоятельств. </w:t>
      </w:r>
    </w:p>
    <w:p>
      <w:pPr>
        <w:spacing w:after="0"/>
        <w:ind w:left="0"/>
        <w:jc w:val="both"/>
      </w:pPr>
      <w:r>
        <w:rPr>
          <w:rFonts w:ascii="Times New Roman"/>
          <w:b w:val="false"/>
          <w:i w:val="false"/>
          <w:color w:val="000000"/>
          <w:sz w:val="28"/>
        </w:rPr>
        <w:t>
      5. Считается, что роялти возникают в Договаривающемся Государстве, если плательщик является резидентом этого Договаривающегося Государства. Однако если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(представительство) или постоянную базу, в связи с которыми возникает обязательство по выплате роялти, и расходы по таким роялти несет такое постоянное учреждение (представительство) или постоянная база, то считается, что роялти возникают в том Договаривающемся Государстве, в котором расположены постоянное учреждение (представительство) или постоянная база.</w:t>
      </w:r>
    </w:p>
    <w:p>
      <w:pPr>
        <w:spacing w:after="0"/>
        <w:ind w:left="0"/>
        <w:jc w:val="both"/>
      </w:pPr>
      <w:r>
        <w:rPr>
          <w:rFonts w:ascii="Times New Roman"/>
          <w:b w:val="false"/>
          <w:i w:val="false"/>
          <w:color w:val="000000"/>
          <w:sz w:val="28"/>
        </w:rPr>
        <w:t xml:space="preserve">
      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настоящего Соглашения. </w:t>
      </w:r>
    </w:p>
    <w:p>
      <w:pPr>
        <w:spacing w:after="0"/>
        <w:ind w:left="0"/>
        <w:jc w:val="both"/>
      </w:pPr>
      <w:r>
        <w:rPr>
          <w:rFonts w:ascii="Times New Roman"/>
          <w:b w:val="false"/>
          <w:i w:val="false"/>
          <w:color w:val="000000"/>
          <w:sz w:val="28"/>
        </w:rPr>
        <w:t xml:space="preserve">
      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изменением, внесенным Законом РК от 09.04.2018 </w:t>
      </w:r>
      <w:r>
        <w:rPr>
          <w:rFonts w:ascii="Times New Roman"/>
          <w:b w:val="false"/>
          <w:i w:val="false"/>
          <w:color w:val="000000"/>
          <w:sz w:val="28"/>
        </w:rPr>
        <w:t>№ 146-VІ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13 Доходы от прироста стоимости имущества </w:t>
      </w:r>
    </w:p>
    <w:bookmarkStart w:name="z29" w:id="12"/>
    <w:p>
      <w:pPr>
        <w:spacing w:after="0"/>
        <w:ind w:left="0"/>
        <w:jc w:val="both"/>
      </w:pPr>
      <w:r>
        <w:rPr>
          <w:rFonts w:ascii="Times New Roman"/>
          <w:b w:val="false"/>
          <w:i w:val="false"/>
          <w:color w:val="000000"/>
          <w:sz w:val="28"/>
        </w:rPr>
        <w:t xml:space="preserve">
      1. Доходы, полученные резидентом одного Договаривающегося Государства от отчуждения недвижимого имущества, как оно определено в статье 6, и расположенного в другом Договаривающемся Государстве, могут облагаться налогом в этом другом Договаривающемся Государстве. </w:t>
      </w:r>
    </w:p>
    <w:bookmarkEnd w:id="12"/>
    <w:p>
      <w:pPr>
        <w:spacing w:after="0"/>
        <w:ind w:left="0"/>
        <w:jc w:val="both"/>
      </w:pPr>
      <w:r>
        <w:rPr>
          <w:rFonts w:ascii="Times New Roman"/>
          <w:b w:val="false"/>
          <w:i w:val="false"/>
          <w:color w:val="000000"/>
          <w:sz w:val="28"/>
        </w:rPr>
        <w:t xml:space="preserve">
      2. Доходы от отчуждения имущества, иного, чем недвижимое имущество, составляющего часть предпринимательского имущества постоянного учреждения (представительства), которое предприятие одного Договаривающегося Государства имеет в другом Договаривающемся Государстве, или от имущества, иного, чем недвижимое имущество,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доходы от отчуждения такого постоянного учреждения (представительства) (отдельно или в совокупности с целым предприятием) или такой постоянной базы, могут облагаться налогом в этом другом Государстве. </w:t>
      </w:r>
    </w:p>
    <w:p>
      <w:pPr>
        <w:spacing w:after="0"/>
        <w:ind w:left="0"/>
        <w:jc w:val="both"/>
      </w:pPr>
      <w:r>
        <w:rPr>
          <w:rFonts w:ascii="Times New Roman"/>
          <w:b w:val="false"/>
          <w:i w:val="false"/>
          <w:color w:val="000000"/>
          <w:sz w:val="28"/>
        </w:rPr>
        <w:t xml:space="preserve">
      3. Доходы, полученные предприятием одного Договаривающегося Государства от отчуждения морских или воздушных судов, автомобильного или железнодорожного транспорта, эксплуатируемых в международных перевозках или имущества, иного, чем недвижимое имущество, связанного с эксплуатацией таких воздушных или морских судов, автомобильного или железнодорожного транспорта облагаются налогом только в этом Государстве. </w:t>
      </w:r>
    </w:p>
    <w:p>
      <w:pPr>
        <w:spacing w:after="0"/>
        <w:ind w:left="0"/>
        <w:jc w:val="both"/>
      </w:pPr>
      <w:r>
        <w:rPr>
          <w:rFonts w:ascii="Times New Roman"/>
          <w:b w:val="false"/>
          <w:i w:val="false"/>
          <w:color w:val="000000"/>
          <w:sz w:val="28"/>
        </w:rPr>
        <w:t>
      4. Доходы, полученные резидентом одного Договаривающегося Государства от отчуждения доли участия или приравненных к ней ценных бумаг компании, более 50 процентов стоимости капитала которой прямо или косвенно составляет недвижимое имущество, расположенное в другом Договаривающемся Государстве, могут облагаться налогом в этом другом Договаривающемся Государстве.</w:t>
      </w:r>
    </w:p>
    <w:p>
      <w:pPr>
        <w:spacing w:after="0"/>
        <w:ind w:left="0"/>
        <w:jc w:val="both"/>
      </w:pPr>
      <w:r>
        <w:rPr>
          <w:rFonts w:ascii="Times New Roman"/>
          <w:b w:val="false"/>
          <w:i w:val="false"/>
          <w:color w:val="000000"/>
          <w:sz w:val="28"/>
        </w:rPr>
        <w:t>
      5. Доходы от отчуждения любого имущества, иного, чем предусмотрено в предыдущих пунктах настоящей статьи, облагаются налогом только в том Договаривающемся Государстве, резидентом которого является лицо, отчуждающее имущество.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 Законом РК от 09.04.2018 </w:t>
      </w:r>
      <w:r>
        <w:rPr>
          <w:rFonts w:ascii="Times New Roman"/>
          <w:b w:val="false"/>
          <w:i w:val="false"/>
          <w:color w:val="000000"/>
          <w:sz w:val="28"/>
        </w:rPr>
        <w:t>№ 146-VІ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Независимые личные услуги</w:t>
      </w:r>
    </w:p>
    <w:bookmarkStart w:name="z31" w:id="13"/>
    <w:p>
      <w:pPr>
        <w:spacing w:after="0"/>
        <w:ind w:left="0"/>
        <w:jc w:val="both"/>
      </w:pPr>
      <w:r>
        <w:rPr>
          <w:rFonts w:ascii="Times New Roman"/>
          <w:b w:val="false"/>
          <w:i w:val="false"/>
          <w:color w:val="000000"/>
          <w:sz w:val="28"/>
        </w:rPr>
        <w:t>
      1. Доход, получаемый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Договаривающемся Государстве, за исключением следующих случаев, в которых такой доход также может облагаться налогом в другом Договаривающемся Государстве:</w:t>
      </w:r>
    </w:p>
    <w:bookmarkEnd w:id="13"/>
    <w:p>
      <w:pPr>
        <w:spacing w:after="0"/>
        <w:ind w:left="0"/>
        <w:jc w:val="both"/>
      </w:pPr>
      <w:r>
        <w:rPr>
          <w:rFonts w:ascii="Times New Roman"/>
          <w:b w:val="false"/>
          <w:i w:val="false"/>
          <w:color w:val="000000"/>
          <w:sz w:val="28"/>
        </w:rPr>
        <w:t>
      а) если он имеет постоянную базу, находящуюся в его распоряжении в другом Договаривающемся Государстве для целей осуществления своей деятельности; в этом случае только та часть дохода, которая относится к этой постоянной базе, может облагаться налогом в этом другом Договаривающемся Государстве; или</w:t>
      </w:r>
    </w:p>
    <w:p>
      <w:pPr>
        <w:spacing w:after="0"/>
        <w:ind w:left="0"/>
        <w:jc w:val="both"/>
      </w:pPr>
      <w:r>
        <w:rPr>
          <w:rFonts w:ascii="Times New Roman"/>
          <w:b w:val="false"/>
          <w:i w:val="false"/>
          <w:color w:val="000000"/>
          <w:sz w:val="28"/>
        </w:rPr>
        <w:t>
      b) если он пребывает в другом Договаривающемся Государстве в течение периода или периодов, не превышающих в совокупности 183 дня в любом двенадцатимесячном периоде, начинающемся или заканчивающемся в соответствующем налоговом году; в этом случае только та часть дохода, которая получена от деятельности, осуществляемой в этом другом Договаривающемся Государстве, может облагаться налогом в этом другом Договаривающемся Государстве.</w:t>
      </w:r>
    </w:p>
    <w:p>
      <w:pPr>
        <w:spacing w:after="0"/>
        <w:ind w:left="0"/>
        <w:jc w:val="both"/>
      </w:pPr>
      <w:r>
        <w:rPr>
          <w:rFonts w:ascii="Times New Roman"/>
          <w:b w:val="false"/>
          <w:i w:val="false"/>
          <w:color w:val="000000"/>
          <w:sz w:val="28"/>
        </w:rPr>
        <w:t xml:space="preserve">
      2. Термин "профессиональные услуги" в частности включает, независимую научную, литературную, художественную,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 </w:t>
      </w:r>
    </w:p>
    <w:p>
      <w:pPr>
        <w:spacing w:after="0"/>
        <w:ind w:left="0"/>
        <w:jc w:val="both"/>
      </w:pPr>
      <w:r>
        <w:rPr>
          <w:rFonts w:ascii="Times New Roman"/>
          <w:b w:val="false"/>
          <w:i w:val="false"/>
          <w:color w:val="000000"/>
          <w:sz w:val="28"/>
        </w:rPr>
        <w:t xml:space="preserve">
      3. Для целей настоящего Соглашения термин "постоянная база" означает постоянное место (такое как кабинет или офис), через которое полностью или частично осуществляется деятельность физического лица, предоставляющего независимые личные услуги.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изменением, внесенным Законом РК от 09.04.2018 </w:t>
      </w:r>
      <w:r>
        <w:rPr>
          <w:rFonts w:ascii="Times New Roman"/>
          <w:b w:val="false"/>
          <w:i w:val="false"/>
          <w:color w:val="000000"/>
          <w:sz w:val="28"/>
        </w:rPr>
        <w:t>№ 146-VІ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15 Зависимые личные услуги </w:t>
      </w:r>
    </w:p>
    <w:bookmarkStart w:name="z33" w:id="14"/>
    <w:p>
      <w:pPr>
        <w:spacing w:after="0"/>
        <w:ind w:left="0"/>
        <w:jc w:val="both"/>
      </w:pPr>
      <w:r>
        <w:rPr>
          <w:rFonts w:ascii="Times New Roman"/>
          <w:b w:val="false"/>
          <w:i w:val="false"/>
          <w:color w:val="000000"/>
          <w:sz w:val="28"/>
        </w:rPr>
        <w:t xml:space="preserve">
      1. С учетом положений статей 16, 18, 19, зарплата и другие подобные вознаграждения, полученные резидентом одного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полученные в связи с этим вознаграждения могут облагаться налогом в этом другом Государстве. </w:t>
      </w:r>
    </w:p>
    <w:bookmarkEnd w:id="14"/>
    <w:p>
      <w:pPr>
        <w:spacing w:after="0"/>
        <w:ind w:left="0"/>
        <w:jc w:val="both"/>
      </w:pPr>
      <w:r>
        <w:rPr>
          <w:rFonts w:ascii="Times New Roman"/>
          <w:b w:val="false"/>
          <w:i w:val="false"/>
          <w:color w:val="000000"/>
          <w:sz w:val="28"/>
        </w:rPr>
        <w:t xml:space="preserve">
      2. Несмотря на положения пункта 1, вознаграждения, получаемые резидентом одного Договаривающегося Государства в связи с работой по найму, выполняемой в другом Договаривающемся Государстве, облагаются налогами только в первом упомянутом Государстве, если: </w:t>
      </w:r>
    </w:p>
    <w:p>
      <w:pPr>
        <w:spacing w:after="0"/>
        <w:ind w:left="0"/>
        <w:jc w:val="both"/>
      </w:pPr>
      <w:r>
        <w:rPr>
          <w:rFonts w:ascii="Times New Roman"/>
          <w:b w:val="false"/>
          <w:i w:val="false"/>
          <w:color w:val="000000"/>
          <w:sz w:val="28"/>
        </w:rPr>
        <w:t xml:space="preserve">
      а) получатель находится в этом другом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налоговом году; и </w:t>
      </w:r>
    </w:p>
    <w:p>
      <w:pPr>
        <w:spacing w:after="0"/>
        <w:ind w:left="0"/>
        <w:jc w:val="both"/>
      </w:pPr>
      <w:r>
        <w:rPr>
          <w:rFonts w:ascii="Times New Roman"/>
          <w:b w:val="false"/>
          <w:i w:val="false"/>
          <w:color w:val="000000"/>
          <w:sz w:val="28"/>
        </w:rPr>
        <w:t xml:space="preserve">
      b) вознаграждения выплачиваются нанимателем, или от имени нанимателя, не являющегося резидентом другого Государства; и </w:t>
      </w:r>
    </w:p>
    <w:p>
      <w:pPr>
        <w:spacing w:after="0"/>
        <w:ind w:left="0"/>
        <w:jc w:val="both"/>
      </w:pPr>
      <w:r>
        <w:rPr>
          <w:rFonts w:ascii="Times New Roman"/>
          <w:b w:val="false"/>
          <w:i w:val="false"/>
          <w:color w:val="000000"/>
          <w:sz w:val="28"/>
        </w:rPr>
        <w:t xml:space="preserve">
      с) расходы по выплате вознаграждений не несет постоянное учреждение (представительство) или постоянная база, которую наниматель имеет в другом Государстве. </w:t>
      </w:r>
    </w:p>
    <w:p>
      <w:pPr>
        <w:spacing w:after="0"/>
        <w:ind w:left="0"/>
        <w:jc w:val="both"/>
      </w:pPr>
      <w:r>
        <w:rPr>
          <w:rFonts w:ascii="Times New Roman"/>
          <w:b w:val="false"/>
          <w:i w:val="false"/>
          <w:color w:val="000000"/>
          <w:sz w:val="28"/>
        </w:rPr>
        <w:t>
      3. Несмотря на предыдущие положения настоящей статьи, вознаграждение, получаемое в отношении работы по найму, выполняемой на борту морского или воздушного судна, автомобильного или железнодорожного транспортного средства, эксплуатируемых в международных перевозках предприятием одного Договаривающегося Государства, может облагаться налогом в этом Договаривающемся Государстве.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изменением, внесенным Законом РК от 09.04.2018 </w:t>
      </w:r>
      <w:r>
        <w:rPr>
          <w:rFonts w:ascii="Times New Roman"/>
          <w:b w:val="false"/>
          <w:i w:val="false"/>
          <w:color w:val="000000"/>
          <w:sz w:val="28"/>
        </w:rPr>
        <w:t>№ 146-VІ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16 Гонорары директоров </w:t>
      </w:r>
    </w:p>
    <w:bookmarkStart w:name="z35" w:id="15"/>
    <w:p>
      <w:pPr>
        <w:spacing w:after="0"/>
        <w:ind w:left="0"/>
        <w:jc w:val="both"/>
      </w:pPr>
      <w:r>
        <w:rPr>
          <w:rFonts w:ascii="Times New Roman"/>
          <w:b w:val="false"/>
          <w:i w:val="false"/>
          <w:color w:val="000000"/>
          <w:sz w:val="28"/>
        </w:rPr>
        <w:t xml:space="preserve">
      Гонорары директоров и другие подобные выплаты, получаемые резидентом одного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налогами в этом другом Государстве. </w:t>
      </w:r>
    </w:p>
    <w:bookmarkEnd w:id="15"/>
    <w:p>
      <w:pPr>
        <w:spacing w:after="0"/>
        <w:ind w:left="0"/>
        <w:jc w:val="both"/>
      </w:pPr>
      <w:r>
        <w:rPr>
          <w:rFonts w:ascii="Times New Roman"/>
          <w:b/>
          <w:i w:val="false"/>
          <w:color w:val="000000"/>
          <w:sz w:val="28"/>
        </w:rPr>
        <w:t xml:space="preserve">Статья 17 Работники искусства и спортсмены </w:t>
      </w:r>
    </w:p>
    <w:bookmarkStart w:name="z37" w:id="16"/>
    <w:p>
      <w:pPr>
        <w:spacing w:after="0"/>
        <w:ind w:left="0"/>
        <w:jc w:val="both"/>
      </w:pPr>
      <w:r>
        <w:rPr>
          <w:rFonts w:ascii="Times New Roman"/>
          <w:b w:val="false"/>
          <w:i w:val="false"/>
          <w:color w:val="000000"/>
          <w:sz w:val="28"/>
        </w:rPr>
        <w:t xml:space="preserve">
      1. Несмотря на положения статей 14 и 15, доход, получаемый резидентом одного Договаривающегося Государства в качестве работника искусств,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p>
    <w:bookmarkEnd w:id="16"/>
    <w:p>
      <w:pPr>
        <w:spacing w:after="0"/>
        <w:ind w:left="0"/>
        <w:jc w:val="both"/>
      </w:pPr>
      <w:r>
        <w:rPr>
          <w:rFonts w:ascii="Times New Roman"/>
          <w:b w:val="false"/>
          <w:i w:val="false"/>
          <w:color w:val="000000"/>
          <w:sz w:val="28"/>
        </w:rPr>
        <w:t xml:space="preserve">
      2. Если доход относительно личной деятельности, осуществляемой работником искусств или спортсменом в этом своем качестве, начисляется не самому работнику искусств или спортсмену, а другому лицу, то этот доход может, несмотря на положения статей 7, 14 и 15 облагаться налогом в том Договаривающемся Государстве, в котором осуществляется деятельность работника искусств или спортсмена. </w:t>
      </w:r>
    </w:p>
    <w:p>
      <w:pPr>
        <w:spacing w:after="0"/>
        <w:ind w:left="0"/>
        <w:jc w:val="both"/>
      </w:pPr>
      <w:r>
        <w:rPr>
          <w:rFonts w:ascii="Times New Roman"/>
          <w:b/>
          <w:i w:val="false"/>
          <w:color w:val="000000"/>
          <w:sz w:val="28"/>
        </w:rPr>
        <w:t xml:space="preserve">Статья 18 Пенсии </w:t>
      </w:r>
    </w:p>
    <w:bookmarkStart w:name="z39" w:id="17"/>
    <w:p>
      <w:pPr>
        <w:spacing w:after="0"/>
        <w:ind w:left="0"/>
        <w:jc w:val="both"/>
      </w:pPr>
      <w:r>
        <w:rPr>
          <w:rFonts w:ascii="Times New Roman"/>
          <w:b w:val="false"/>
          <w:i w:val="false"/>
          <w:color w:val="000000"/>
          <w:sz w:val="28"/>
        </w:rPr>
        <w:t xml:space="preserve">
      С учетом положений пункта 2 статьи 19 настоящего Соглашения, пенсии и другие подобные вознаграждения, выплачиваемые резиденту Договаривающегося Государства в связи с работой по найму в прошлом, облагаются налогом только в этом Государстве. </w:t>
      </w:r>
    </w:p>
    <w:bookmarkEnd w:id="17"/>
    <w:p>
      <w:pPr>
        <w:spacing w:after="0"/>
        <w:ind w:left="0"/>
        <w:jc w:val="both"/>
      </w:pPr>
      <w:r>
        <w:rPr>
          <w:rFonts w:ascii="Times New Roman"/>
          <w:b/>
          <w:i w:val="false"/>
          <w:color w:val="000000"/>
          <w:sz w:val="28"/>
        </w:rPr>
        <w:t xml:space="preserve">Статья 19 Государственная служба </w:t>
      </w:r>
    </w:p>
    <w:bookmarkStart w:name="z41" w:id="18"/>
    <w:p>
      <w:pPr>
        <w:spacing w:after="0"/>
        <w:ind w:left="0"/>
        <w:jc w:val="both"/>
      </w:pPr>
      <w:r>
        <w:rPr>
          <w:rFonts w:ascii="Times New Roman"/>
          <w:b w:val="false"/>
          <w:i w:val="false"/>
          <w:color w:val="000000"/>
          <w:sz w:val="28"/>
        </w:rPr>
        <w:t xml:space="preserve">
      1. а) Вознаграждение, иное чем пенсия, выплачиваемое Договаривающимся Государством физическому лицу в отношении услуг, оказываемых этому Государству, облагается налогом только в этом Государстве. </w:t>
      </w:r>
    </w:p>
    <w:bookmarkEnd w:id="18"/>
    <w:p>
      <w:pPr>
        <w:spacing w:after="0"/>
        <w:ind w:left="0"/>
        <w:jc w:val="both"/>
      </w:pPr>
      <w:r>
        <w:rPr>
          <w:rFonts w:ascii="Times New Roman"/>
          <w:b w:val="false"/>
          <w:i w:val="false"/>
          <w:color w:val="000000"/>
          <w:sz w:val="28"/>
        </w:rPr>
        <w:t xml:space="preserve">
      b) Однако, такое вознаграждение облагается налогом только в другом Договаривающемся Государстве, если услуги оказываются в этом другом Государстве, и физическое лицо является резидентом этого Государства, которое: </w:t>
      </w:r>
    </w:p>
    <w:p>
      <w:pPr>
        <w:spacing w:after="0"/>
        <w:ind w:left="0"/>
        <w:jc w:val="both"/>
      </w:pPr>
      <w:r>
        <w:rPr>
          <w:rFonts w:ascii="Times New Roman"/>
          <w:b w:val="false"/>
          <w:i w:val="false"/>
          <w:color w:val="000000"/>
          <w:sz w:val="28"/>
        </w:rPr>
        <w:t xml:space="preserve">
      - является гражданином этого Государства; или </w:t>
      </w:r>
    </w:p>
    <w:p>
      <w:pPr>
        <w:spacing w:after="0"/>
        <w:ind w:left="0"/>
        <w:jc w:val="both"/>
      </w:pPr>
      <w:r>
        <w:rPr>
          <w:rFonts w:ascii="Times New Roman"/>
          <w:b w:val="false"/>
          <w:i w:val="false"/>
          <w:color w:val="000000"/>
          <w:sz w:val="28"/>
        </w:rPr>
        <w:t xml:space="preserve">
      - не стало резидентом этого Государства только с целью оказания услуг. </w:t>
      </w:r>
    </w:p>
    <w:p>
      <w:pPr>
        <w:spacing w:after="0"/>
        <w:ind w:left="0"/>
        <w:jc w:val="both"/>
      </w:pPr>
      <w:r>
        <w:rPr>
          <w:rFonts w:ascii="Times New Roman"/>
          <w:b w:val="false"/>
          <w:i w:val="false"/>
          <w:color w:val="000000"/>
          <w:sz w:val="28"/>
        </w:rPr>
        <w:t xml:space="preserve">
      2. а) Любая пенсия, выплачиваемая Договаривающимся Государством или из созданных им фондов физическому лицу в отношении услуг, оказанных этому Государству облагается налогом только в этом Государстве. </w:t>
      </w:r>
    </w:p>
    <w:p>
      <w:pPr>
        <w:spacing w:after="0"/>
        <w:ind w:left="0"/>
        <w:jc w:val="both"/>
      </w:pPr>
      <w:r>
        <w:rPr>
          <w:rFonts w:ascii="Times New Roman"/>
          <w:b w:val="false"/>
          <w:i w:val="false"/>
          <w:color w:val="000000"/>
          <w:sz w:val="28"/>
        </w:rPr>
        <w:t xml:space="preserve">
      b) Однако, такая пенсия облагается налогом только в другом Договаривающемся Государстве, если физическое лицо является его резидентом и гражданином. </w:t>
      </w:r>
    </w:p>
    <w:p>
      <w:pPr>
        <w:spacing w:after="0"/>
        <w:ind w:left="0"/>
        <w:jc w:val="both"/>
      </w:pPr>
      <w:r>
        <w:rPr>
          <w:rFonts w:ascii="Times New Roman"/>
          <w:b w:val="false"/>
          <w:i w:val="false"/>
          <w:color w:val="000000"/>
          <w:sz w:val="28"/>
        </w:rPr>
        <w:t xml:space="preserve">
      3. Положения статей 15, 16 и 18 применяются к вознаграждениям и пенсиям в отношении услуг, оказываемых в связи с предпринимательской деятельностью, осуществляемой Договаривающимся Государством. </w:t>
      </w:r>
    </w:p>
    <w:p>
      <w:pPr>
        <w:spacing w:after="0"/>
        <w:ind w:left="0"/>
        <w:jc w:val="both"/>
      </w:pPr>
      <w:r>
        <w:rPr>
          <w:rFonts w:ascii="Times New Roman"/>
          <w:b/>
          <w:i w:val="false"/>
          <w:color w:val="000000"/>
          <w:sz w:val="28"/>
        </w:rPr>
        <w:t>Статья 20 Студенты или стажеры</w:t>
      </w:r>
    </w:p>
    <w:bookmarkStart w:name="z43" w:id="19"/>
    <w:p>
      <w:pPr>
        <w:spacing w:after="0"/>
        <w:ind w:left="0"/>
        <w:jc w:val="both"/>
      </w:pPr>
      <w:r>
        <w:rPr>
          <w:rFonts w:ascii="Times New Roman"/>
          <w:b w:val="false"/>
          <w:i w:val="false"/>
          <w:color w:val="000000"/>
          <w:sz w:val="28"/>
        </w:rPr>
        <w:t>
      1. Платежи, которые студент или стажер, являющийся или являвшийся резидентом одного Договаривающегося Государства непосредственно перед прибытием в другое Договаривающееся Государство и находящийся в другом Договаривающемся Государстве исключительно с целью получения образования, прохождения стажировки, получает для целей своего содержания, получения образования, прохождения стажировки, не облагаются налогом в другом Договаривающемся Государстве при условии, что такие платежи производятся из источников за пределами этого другого Договаривающегося Государства.</w:t>
      </w:r>
    </w:p>
    <w:bookmarkEnd w:id="19"/>
    <w:bookmarkStart w:name="z63" w:id="20"/>
    <w:p>
      <w:pPr>
        <w:spacing w:after="0"/>
        <w:ind w:left="0"/>
        <w:jc w:val="both"/>
      </w:pPr>
      <w:r>
        <w:rPr>
          <w:rFonts w:ascii="Times New Roman"/>
          <w:b w:val="false"/>
          <w:i w:val="false"/>
          <w:color w:val="000000"/>
          <w:sz w:val="28"/>
        </w:rPr>
        <w:t>
      2. В отношении грантов, стипендий и вознаграждения от работы по найму, не указанных в пункте 1 настоящей статьи, студент или стажер, упомянутый в пункте 1 настоящей статьи, во время такого обучения, прохождения стажировки имеет права на такие же льготы, скидки или вычеты в отношении налогов, предоставляемые резидентам Договаривающегося Государства, в котором он пребывает.</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в редакции Закона РК от 09.04.2018 </w:t>
      </w:r>
      <w:r>
        <w:rPr>
          <w:rFonts w:ascii="Times New Roman"/>
          <w:b w:val="false"/>
          <w:i w:val="false"/>
          <w:color w:val="000000"/>
          <w:sz w:val="28"/>
        </w:rPr>
        <w:t>№ 146-VІ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20-1 Профессора, преподаватели и научные сотрудники</w:t>
      </w:r>
    </w:p>
    <w:bookmarkStart w:name="z65" w:id="21"/>
    <w:p>
      <w:pPr>
        <w:spacing w:after="0"/>
        <w:ind w:left="0"/>
        <w:jc w:val="both"/>
      </w:pPr>
      <w:r>
        <w:rPr>
          <w:rFonts w:ascii="Times New Roman"/>
          <w:b w:val="false"/>
          <w:i w:val="false"/>
          <w:color w:val="000000"/>
          <w:sz w:val="28"/>
        </w:rPr>
        <w:t>
      1. Профессор, преподаватель или научный сотрудник, который является или являлся резидентом одного Договаривающегося Государства непосредственно перед прибытием в другое Договаривающееся Государство и который по приглашению университета, колледжа, школы или другого аналогичного учреждения образования, признанного Правительством другого Договаривающегося Государства, находится в этом другом Договаривающемся Государстве исключительно в целях преподавания и (или) проведения научной работы в таком учреждении образования, освобождается от налогообложения в этом другом Договаривающемся Государстве в течение периода, не превышающего 24 следующих друг за другом месяцев со дня его первого прибытия в это другое Договаривающееся Государство, в отношении вознаграждения за такое преподавание или проведение научной работы.</w:t>
      </w:r>
    </w:p>
    <w:bookmarkEnd w:id="21"/>
    <w:bookmarkStart w:name="z66" w:id="22"/>
    <w:p>
      <w:pPr>
        <w:spacing w:after="0"/>
        <w:ind w:left="0"/>
        <w:jc w:val="both"/>
      </w:pPr>
      <w:r>
        <w:rPr>
          <w:rFonts w:ascii="Times New Roman"/>
          <w:b w:val="false"/>
          <w:i w:val="false"/>
          <w:color w:val="000000"/>
          <w:sz w:val="28"/>
        </w:rPr>
        <w:t>
      2. Положения пункта 1 настоящей статьи не применяются к доходу от научных исследований, если такие исследования проводятся не в интересах государства, а для личной выгоды конкретного лица или лиц.</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Соглашение дополнено статьей 20-1 в соответствии с Законом РК от 09.04.2018 </w:t>
      </w:r>
      <w:r>
        <w:rPr>
          <w:rFonts w:ascii="Times New Roman"/>
          <w:b w:val="false"/>
          <w:i w:val="false"/>
          <w:color w:val="000000"/>
          <w:sz w:val="28"/>
        </w:rPr>
        <w:t>№ 146-VІ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Другие доходы</w:t>
      </w:r>
    </w:p>
    <w:bookmarkStart w:name="z45" w:id="23"/>
    <w:p>
      <w:pPr>
        <w:spacing w:after="0"/>
        <w:ind w:left="0"/>
        <w:jc w:val="both"/>
      </w:pPr>
      <w:r>
        <w:rPr>
          <w:rFonts w:ascii="Times New Roman"/>
          <w:b w:val="false"/>
          <w:i w:val="false"/>
          <w:color w:val="000000"/>
          <w:sz w:val="28"/>
        </w:rPr>
        <w:t xml:space="preserve">
      1. Виды дохода резидента Договаривающегося Государства, независимо от того, где они возникли, которые не рассмотрены в предыдущих статьях настоящего Соглашения, облагаются налогом только в этом Государстве. </w:t>
      </w:r>
    </w:p>
    <w:bookmarkEnd w:id="23"/>
    <w:p>
      <w:pPr>
        <w:spacing w:after="0"/>
        <w:ind w:left="0"/>
        <w:jc w:val="both"/>
      </w:pPr>
      <w:r>
        <w:rPr>
          <w:rFonts w:ascii="Times New Roman"/>
          <w:b w:val="false"/>
          <w:i w:val="false"/>
          <w:color w:val="000000"/>
          <w:sz w:val="28"/>
        </w:rPr>
        <w:t xml:space="preserve">
      2. Положения пункта 1 не применяются к доходам, иным, чем доходы от недвижимого имущества, определенного в пункте 2 статьи 6, если получатель таких доходов является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(представительство) и оказывает в этом другом Государстве независимые личные услуги посредством находящейся там постоянной базы, и право или имущество, в связи с которыми производилась выплата дохода, действительно связаны с таким постоянным учреждением (представительством) или постоянной базой. В таком случае применяются положения статьи 7 или статьи 14, в зависимости от обстоятельств. </w:t>
      </w:r>
    </w:p>
    <w:p>
      <w:pPr>
        <w:spacing w:after="0"/>
        <w:ind w:left="0"/>
        <w:jc w:val="both"/>
      </w:pPr>
      <w:r>
        <w:rPr>
          <w:rFonts w:ascii="Times New Roman"/>
          <w:b/>
          <w:i w:val="false"/>
          <w:color w:val="000000"/>
          <w:sz w:val="28"/>
        </w:rPr>
        <w:t xml:space="preserve">Статья 22 Имущество </w:t>
      </w:r>
    </w:p>
    <w:bookmarkStart w:name="z47" w:id="24"/>
    <w:p>
      <w:pPr>
        <w:spacing w:after="0"/>
        <w:ind w:left="0"/>
        <w:jc w:val="both"/>
      </w:pPr>
      <w:r>
        <w:rPr>
          <w:rFonts w:ascii="Times New Roman"/>
          <w:b w:val="false"/>
          <w:i w:val="false"/>
          <w:color w:val="000000"/>
          <w:sz w:val="28"/>
        </w:rPr>
        <w:t xml:space="preserve">
      1. Имущество, представленное недвижимым имуществом, упомянутым в статье 6, принадлежащим резиденту одного Договаривающегося Государства и находящимся в другом Договаривающемся Государстве, может облагаться налогом в этом другом Государстве. </w:t>
      </w:r>
    </w:p>
    <w:bookmarkEnd w:id="24"/>
    <w:p>
      <w:pPr>
        <w:spacing w:after="0"/>
        <w:ind w:left="0"/>
        <w:jc w:val="both"/>
      </w:pPr>
      <w:r>
        <w:rPr>
          <w:rFonts w:ascii="Times New Roman"/>
          <w:b w:val="false"/>
          <w:i w:val="false"/>
          <w:color w:val="000000"/>
          <w:sz w:val="28"/>
        </w:rPr>
        <w:t xml:space="preserve">
      2. Имущество, представленное имуществом, иным, чем недвижимое имущество, составляющим часть предпринимательского имущества постоянного учреждения (представительства), которое предприятие одного Договаривающегося Государства имеет в другом Договаривающемся Государстве, или имуществом, иным, чем недвижимое имущество, относящимся к постоянной базе, доступной резиденту одного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p>
    <w:p>
      <w:pPr>
        <w:spacing w:after="0"/>
        <w:ind w:left="0"/>
        <w:jc w:val="both"/>
      </w:pPr>
      <w:r>
        <w:rPr>
          <w:rFonts w:ascii="Times New Roman"/>
          <w:b w:val="false"/>
          <w:i w:val="false"/>
          <w:color w:val="000000"/>
          <w:sz w:val="28"/>
        </w:rPr>
        <w:t xml:space="preserve">
      3. Имущество, представленное морскими или воздушными судами автомобильным или железнодорожным транспортом, которые эксплуатируются резидентом одного Договаривающегося Государства в международных перевозках, и имуществом, иным, чем недвижимое имущество, связанным с эксплуатацией таких морских или воздушных судов, автомобильного или железнодорожного транспорта облагается налогом только в этом Договаривающемся Государстве. </w:t>
      </w:r>
    </w:p>
    <w:p>
      <w:pPr>
        <w:spacing w:after="0"/>
        <w:ind w:left="0"/>
        <w:jc w:val="both"/>
      </w:pPr>
      <w:r>
        <w:rPr>
          <w:rFonts w:ascii="Times New Roman"/>
          <w:b w:val="false"/>
          <w:i w:val="false"/>
          <w:color w:val="000000"/>
          <w:sz w:val="28"/>
        </w:rPr>
        <w:t xml:space="preserve">
      4. Все другие элементы имущества резидента Договаривающегося Государства облагаются налогом только в этом Государстве. </w:t>
      </w:r>
    </w:p>
    <w:p>
      <w:pPr>
        <w:spacing w:after="0"/>
        <w:ind w:left="0"/>
        <w:jc w:val="both"/>
      </w:pPr>
      <w:r>
        <w:rPr>
          <w:rFonts w:ascii="Times New Roman"/>
          <w:b/>
          <w:i w:val="false"/>
          <w:color w:val="000000"/>
          <w:sz w:val="28"/>
        </w:rPr>
        <w:t xml:space="preserve">Статья 23 Устранение двойного налогообложения </w:t>
      </w:r>
    </w:p>
    <w:bookmarkStart w:name="z49" w:id="25"/>
    <w:p>
      <w:pPr>
        <w:spacing w:after="0"/>
        <w:ind w:left="0"/>
        <w:jc w:val="both"/>
      </w:pPr>
      <w:r>
        <w:rPr>
          <w:rFonts w:ascii="Times New Roman"/>
          <w:b w:val="false"/>
          <w:i w:val="false"/>
          <w:color w:val="000000"/>
          <w:sz w:val="28"/>
        </w:rPr>
        <w:t xml:space="preserve">
      1. В случае Казахстана двойное налогообложение устраняется следующим образом: </w:t>
      </w:r>
    </w:p>
    <w:bookmarkEnd w:id="25"/>
    <w:p>
      <w:pPr>
        <w:spacing w:after="0"/>
        <w:ind w:left="0"/>
        <w:jc w:val="both"/>
      </w:pPr>
      <w:r>
        <w:rPr>
          <w:rFonts w:ascii="Times New Roman"/>
          <w:b w:val="false"/>
          <w:i w:val="false"/>
          <w:color w:val="000000"/>
          <w:sz w:val="28"/>
        </w:rPr>
        <w:t xml:space="preserve">
      а) Если резидент Казахстана получает доход или владеет имуществом, которые согласно с положениями настоящего Соглашения, могут облагаться налогом в Беларуси, Казахстан позволит: </w:t>
      </w:r>
    </w:p>
    <w:p>
      <w:pPr>
        <w:spacing w:after="0"/>
        <w:ind w:left="0"/>
        <w:jc w:val="both"/>
      </w:pPr>
      <w:r>
        <w:rPr>
          <w:rFonts w:ascii="Times New Roman"/>
          <w:b w:val="false"/>
          <w:i w:val="false"/>
          <w:color w:val="000000"/>
          <w:sz w:val="28"/>
        </w:rPr>
        <w:t xml:space="preserve">
      - вычесть из налога на доход этого резидента сумму, равную подоходному налогу, уплаченному в Беларуси; </w:t>
      </w:r>
    </w:p>
    <w:p>
      <w:pPr>
        <w:spacing w:after="0"/>
        <w:ind w:left="0"/>
        <w:jc w:val="both"/>
      </w:pPr>
      <w:r>
        <w:rPr>
          <w:rFonts w:ascii="Times New Roman"/>
          <w:b w:val="false"/>
          <w:i w:val="false"/>
          <w:color w:val="000000"/>
          <w:sz w:val="28"/>
        </w:rPr>
        <w:t xml:space="preserve">
      - вычесть из налога на имущество этого резидента сумму, равную налогу на имущество, выплаченную в Беларуси. </w:t>
      </w:r>
    </w:p>
    <w:p>
      <w:pPr>
        <w:spacing w:after="0"/>
        <w:ind w:left="0"/>
        <w:jc w:val="both"/>
      </w:pPr>
      <w:r>
        <w:rPr>
          <w:rFonts w:ascii="Times New Roman"/>
          <w:b w:val="false"/>
          <w:i w:val="false"/>
          <w:color w:val="000000"/>
          <w:sz w:val="28"/>
        </w:rPr>
        <w:t xml:space="preserve">
      Размер вычитаемого налога, не должен превышать налога, который был бы начислен на такой же доход по ставкам, действующим в Казахстане. </w:t>
      </w:r>
    </w:p>
    <w:p>
      <w:pPr>
        <w:spacing w:after="0"/>
        <w:ind w:left="0"/>
        <w:jc w:val="both"/>
      </w:pPr>
      <w:r>
        <w:rPr>
          <w:rFonts w:ascii="Times New Roman"/>
          <w:b w:val="false"/>
          <w:i w:val="false"/>
          <w:color w:val="000000"/>
          <w:sz w:val="28"/>
        </w:rPr>
        <w:t xml:space="preserve">
      b) Если резидент Казахстана получает доход или владеет имуществом, которые, в соответствии с положениями настоящего Соглашения облагается налогом только в Беларуси, Казахстан может включить этот доход или имущество в базу налогообложения, но только для целей установления ставки налога на такой другой доход или имущество, подвергаемые налогообложению в Казахстане. </w:t>
      </w:r>
    </w:p>
    <w:p>
      <w:pPr>
        <w:spacing w:after="0"/>
        <w:ind w:left="0"/>
        <w:jc w:val="both"/>
      </w:pPr>
      <w:r>
        <w:rPr>
          <w:rFonts w:ascii="Times New Roman"/>
          <w:b w:val="false"/>
          <w:i w:val="false"/>
          <w:color w:val="000000"/>
          <w:sz w:val="28"/>
        </w:rPr>
        <w:t xml:space="preserve">
      2. В случае Беларуси двойное налогообложение устраняется следующим образом: </w:t>
      </w:r>
    </w:p>
    <w:p>
      <w:pPr>
        <w:spacing w:after="0"/>
        <w:ind w:left="0"/>
        <w:jc w:val="both"/>
      </w:pPr>
      <w:r>
        <w:rPr>
          <w:rFonts w:ascii="Times New Roman"/>
          <w:b w:val="false"/>
          <w:i w:val="false"/>
          <w:color w:val="000000"/>
          <w:sz w:val="28"/>
        </w:rPr>
        <w:t xml:space="preserve">
      Если резидент Беларуси получает доход или владеет видами имущества, которые в соответствии с положениями настоящего Соглашения могут облагаться налогом в Казахстане, тогда Беларусь позволяет: </w:t>
      </w:r>
    </w:p>
    <w:p>
      <w:pPr>
        <w:spacing w:after="0"/>
        <w:ind w:left="0"/>
        <w:jc w:val="both"/>
      </w:pPr>
      <w:r>
        <w:rPr>
          <w:rFonts w:ascii="Times New Roman"/>
          <w:b w:val="false"/>
          <w:i w:val="false"/>
          <w:color w:val="000000"/>
          <w:sz w:val="28"/>
        </w:rPr>
        <w:t xml:space="preserve">
      а) в качестве вычета их налога на доход этого резидента сумму, равную налогу на доход, уплаченному в Казахстане; </w:t>
      </w:r>
    </w:p>
    <w:p>
      <w:pPr>
        <w:spacing w:after="0"/>
        <w:ind w:left="0"/>
        <w:jc w:val="both"/>
      </w:pPr>
      <w:r>
        <w:rPr>
          <w:rFonts w:ascii="Times New Roman"/>
          <w:b w:val="false"/>
          <w:i w:val="false"/>
          <w:color w:val="000000"/>
          <w:sz w:val="28"/>
        </w:rPr>
        <w:t xml:space="preserve">
      b) в качестве вычета из налога на виды имущества этого резидента сумму, равную налогу на имущество, уплаченному в Казахстане. </w:t>
      </w:r>
    </w:p>
    <w:p>
      <w:pPr>
        <w:spacing w:after="0"/>
        <w:ind w:left="0"/>
        <w:jc w:val="both"/>
      </w:pPr>
      <w:r>
        <w:rPr>
          <w:rFonts w:ascii="Times New Roman"/>
          <w:b w:val="false"/>
          <w:i w:val="false"/>
          <w:color w:val="000000"/>
          <w:sz w:val="28"/>
        </w:rPr>
        <w:t xml:space="preserve">
      Однако эти вычеты в любом случае не должны превышать ту часть налога с дохода или налога на имущество, как было подсчитано до предоставления вычета, которая относится к доходу или видам имущества, которые могут облагаться налогом в Казахстане. </w:t>
      </w:r>
    </w:p>
    <w:p>
      <w:pPr>
        <w:spacing w:after="0"/>
        <w:ind w:left="0"/>
        <w:jc w:val="both"/>
      </w:pPr>
      <w:r>
        <w:rPr>
          <w:rFonts w:ascii="Times New Roman"/>
          <w:b/>
          <w:i w:val="false"/>
          <w:color w:val="000000"/>
          <w:sz w:val="28"/>
        </w:rPr>
        <w:t xml:space="preserve">Статья 24 Недискриминация </w:t>
      </w:r>
    </w:p>
    <w:bookmarkStart w:name="z51" w:id="26"/>
    <w:p>
      <w:pPr>
        <w:spacing w:after="0"/>
        <w:ind w:left="0"/>
        <w:jc w:val="both"/>
      </w:pPr>
      <w:r>
        <w:rPr>
          <w:rFonts w:ascii="Times New Roman"/>
          <w:b w:val="false"/>
          <w:i w:val="false"/>
          <w:color w:val="000000"/>
          <w:sz w:val="28"/>
        </w:rPr>
        <w:t xml:space="preserve">
      1. Национальные лица (граждане) одного Договаривающегося Государства не будут подвергаться в другом Договаривающемся Государстве иному или более обременительному налогообложению, или связанному с ним обязательству, чем налогообложение или связанные с ним обязательства, которым подвергаются или могут подвергаться национальные лица (граждане) этого другого Государства при тех же обстоятельствах, в частности, в отношении постоянного местопребывания. Это положение также применяется, несмотря на положения статьи 1, к лицам, не являющимся резидентами одного или обоих Договаривающихся Государств. </w:t>
      </w:r>
    </w:p>
    <w:bookmarkEnd w:id="26"/>
    <w:p>
      <w:pPr>
        <w:spacing w:after="0"/>
        <w:ind w:left="0"/>
        <w:jc w:val="both"/>
      </w:pPr>
      <w:r>
        <w:rPr>
          <w:rFonts w:ascii="Times New Roman"/>
          <w:b w:val="false"/>
          <w:i w:val="false"/>
          <w:color w:val="000000"/>
          <w:sz w:val="28"/>
        </w:rPr>
        <w:t xml:space="preserve">
      2. Налогообложение постоянного учреждения (представительства), которым предприятие одного Договаривающегося Государства располагает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выполняющих подобную деятельность. Положения настоящей статьи не рассматриваются как обязывающие одно Договаривающееся Государство предоставлять резидентам другого Договаривающегося Государства любые личные льготы, освобождения и скидки для целей налогообложения на основании гражданского статуса или семейных обязанностей, которые оно предоставляет своим резидентам. </w:t>
      </w:r>
    </w:p>
    <w:p>
      <w:pPr>
        <w:spacing w:after="0"/>
        <w:ind w:left="0"/>
        <w:jc w:val="both"/>
      </w:pPr>
      <w:r>
        <w:rPr>
          <w:rFonts w:ascii="Times New Roman"/>
          <w:b w:val="false"/>
          <w:i w:val="false"/>
          <w:color w:val="000000"/>
          <w:sz w:val="28"/>
        </w:rPr>
        <w:t xml:space="preserve">
      3. За исключением случаев, когда применяются положения пункта 1 статьи 9, пункта 7 статьи 11, пункта 6 статьи 12 проценты, роялти и другие выплаты, производимые предприятием одного Договаривающегося Государства резиденту другого Договаривающегося Государства, подлежат, в целях определения налогооблагаемой прибыли такого предприятия, вычетам на тех же самых условиях, как если бы они были выплачены резиденту первого упомянутого Государства. Подобным образом любые долги предприятия одного Договаривающегося Государства резиденту другого Договаривающегося Государства подлежат в целях определения налогооблагаемого имущества такого предприятия вычетам на тех же самых условиях, что и долги резиденту первого упомянутого Государства. </w:t>
      </w:r>
    </w:p>
    <w:p>
      <w:pPr>
        <w:spacing w:after="0"/>
        <w:ind w:left="0"/>
        <w:jc w:val="both"/>
      </w:pPr>
      <w:r>
        <w:rPr>
          <w:rFonts w:ascii="Times New Roman"/>
          <w:b w:val="false"/>
          <w:i w:val="false"/>
          <w:color w:val="000000"/>
          <w:sz w:val="28"/>
        </w:rPr>
        <w:t xml:space="preserve">
      4. Предприятия одного Договаривающегося Государства, имущество которых полностью или частично принадлежит одному или нескольким резидентам другого Договаривающегося Государства или прямо или косвенно контролируется ими, не подлежат в первом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 </w:t>
      </w:r>
    </w:p>
    <w:p>
      <w:pPr>
        <w:spacing w:after="0"/>
        <w:ind w:left="0"/>
        <w:jc w:val="both"/>
      </w:pPr>
      <w:r>
        <w:rPr>
          <w:rFonts w:ascii="Times New Roman"/>
          <w:b w:val="false"/>
          <w:i w:val="false"/>
          <w:color w:val="000000"/>
          <w:sz w:val="28"/>
        </w:rPr>
        <w:t xml:space="preserve">
      5. Положения настоящей статьи, несмотря на положения статьи 2, применяются к налогам любого рода и вида. </w:t>
      </w:r>
    </w:p>
    <w:p>
      <w:pPr>
        <w:spacing w:after="0"/>
        <w:ind w:left="0"/>
        <w:jc w:val="both"/>
      </w:pPr>
      <w:r>
        <w:rPr>
          <w:rFonts w:ascii="Times New Roman"/>
          <w:b/>
          <w:i w:val="false"/>
          <w:color w:val="000000"/>
          <w:sz w:val="28"/>
        </w:rPr>
        <w:t xml:space="preserve">Статья 25 Процедура взаимного согласования </w:t>
      </w:r>
    </w:p>
    <w:bookmarkStart w:name="z53" w:id="27"/>
    <w:p>
      <w:pPr>
        <w:spacing w:after="0"/>
        <w:ind w:left="0"/>
        <w:jc w:val="both"/>
      </w:pPr>
      <w:r>
        <w:rPr>
          <w:rFonts w:ascii="Times New Roman"/>
          <w:b w:val="false"/>
          <w:i w:val="false"/>
          <w:color w:val="000000"/>
          <w:sz w:val="28"/>
        </w:rPr>
        <w:t xml:space="preserve">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настоящего Соглашения, оно может, независимо от средств защиты, предусмотренных национальным законодательством этих Договаривающихся Государств, представить свое дело для рассмотрения в компетентные органы Договаривающегося Государства, резидентом которого он является, или, если его случай подпадает под действие пункта 1 статьи 24, того Договаривающегося Государства, национальным лицом (гражданином) которого оно является. Заявление должно быть представлено в течение трех лет с даты первого уведомления о действиях, приводящих к налогообложению не в соответствии с положениями настоящего Соглашения. </w:t>
      </w:r>
    </w:p>
    <w:bookmarkEnd w:id="27"/>
    <w:p>
      <w:pPr>
        <w:spacing w:after="0"/>
        <w:ind w:left="0"/>
        <w:jc w:val="both"/>
      </w:pPr>
      <w:r>
        <w:rPr>
          <w:rFonts w:ascii="Times New Roman"/>
          <w:b w:val="false"/>
          <w:i w:val="false"/>
          <w:color w:val="000000"/>
          <w:sz w:val="28"/>
        </w:rPr>
        <w:t xml:space="preserve">
      2. Компетентный орган будет стремиться, если он сочтет заявление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настоящему Соглашению. Любая достигнутая договоренность должна выполняться независимо от каких-либо временных ограничений, имеющихся в национальных законодательствах Договаривающихся Государств. </w:t>
      </w:r>
    </w:p>
    <w:p>
      <w:pPr>
        <w:spacing w:after="0"/>
        <w:ind w:left="0"/>
        <w:jc w:val="both"/>
      </w:pPr>
      <w:r>
        <w:rPr>
          <w:rFonts w:ascii="Times New Roman"/>
          <w:b w:val="false"/>
          <w:i w:val="false"/>
          <w:color w:val="000000"/>
          <w:sz w:val="28"/>
        </w:rPr>
        <w:t xml:space="preserve">
      3. Компетентные органы Договаривающихся Государств стремятся разрешать по взаимному согласию любые трудности или сомнения, возникающие при толковании или применении настоящего Соглашения. Они могут также консультироваться друг с другом с целью устранения двойного налогообложения в случаях, не предусмотренных настоящим Соглашением. </w:t>
      </w:r>
    </w:p>
    <w:p>
      <w:pPr>
        <w:spacing w:after="0"/>
        <w:ind w:left="0"/>
        <w:jc w:val="both"/>
      </w:pPr>
      <w:r>
        <w:rPr>
          <w:rFonts w:ascii="Times New Roman"/>
          <w:b w:val="false"/>
          <w:i w:val="false"/>
          <w:color w:val="000000"/>
          <w:sz w:val="28"/>
        </w:rPr>
        <w:t xml:space="preserve">
      4. Компетентные органы Договаривающихся Государств могут вступать в прямые контакты Друг с другом в целях достижения согласия и понимания предыдущих пунктов. Если для достижения согласия целесообразно будет организовать устный обмен мнениями, такой обмен может состояться в рамках заседания комиссии, состоящей из представителей компетентных органов Договаривающихся Государств. </w:t>
      </w:r>
    </w:p>
    <w:p>
      <w:pPr>
        <w:spacing w:after="0"/>
        <w:ind w:left="0"/>
        <w:jc w:val="both"/>
      </w:pPr>
      <w:r>
        <w:rPr>
          <w:rFonts w:ascii="Times New Roman"/>
          <w:b/>
          <w:i w:val="false"/>
          <w:color w:val="000000"/>
          <w:sz w:val="28"/>
        </w:rPr>
        <w:t>Статья 26 Обмен информацией</w:t>
      </w:r>
    </w:p>
    <w:bookmarkStart w:name="z55" w:id="28"/>
    <w:p>
      <w:pPr>
        <w:spacing w:after="0"/>
        <w:ind w:left="0"/>
        <w:jc w:val="both"/>
      </w:pPr>
      <w:r>
        <w:rPr>
          <w:rFonts w:ascii="Times New Roman"/>
          <w:b w:val="false"/>
          <w:i w:val="false"/>
          <w:color w:val="000000"/>
          <w:sz w:val="28"/>
        </w:rPr>
        <w:t xml:space="preserve">
      1. Компетентные органы Договаривающихся Государств обмениваются информацией, которая необходима для выполнения положений настоящего Соглашения или администрирования, или применения национального законодательства, касающегося налогов любого вида и рода, взимаемых от имени Договаривающихся Государств, их центральных или местных органов власти, в той мере, в которой налогообложение не противоречит настоящему Соглашению. Обмен информацией не ограничивается </w:t>
      </w:r>
      <w:r>
        <w:rPr>
          <w:rFonts w:ascii="Times New Roman"/>
          <w:b w:val="false"/>
          <w:i w:val="false"/>
          <w:color w:val="000000"/>
          <w:sz w:val="28"/>
        </w:rPr>
        <w:t>статьями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Соглашения.</w:t>
      </w:r>
    </w:p>
    <w:bookmarkEnd w:id="28"/>
    <w:bookmarkStart w:name="z67" w:id="29"/>
    <w:p>
      <w:pPr>
        <w:spacing w:after="0"/>
        <w:ind w:left="0"/>
        <w:jc w:val="both"/>
      </w:pPr>
      <w:r>
        <w:rPr>
          <w:rFonts w:ascii="Times New Roman"/>
          <w:b w:val="false"/>
          <w:i w:val="false"/>
          <w:color w:val="000000"/>
          <w:sz w:val="28"/>
        </w:rPr>
        <w:t>
      2. Любая информация, полученная Договаривающимся Государством в соответствии с пунктом 1 настоящей статьи, считается конфиденциальной, как и информация, полученная в соответствии с национальным законодательством этого Договаривающегося Государства, и раскрывается только лицам или органам (включая суды и административные органы), занятым как оценкой или сбором, принудительным взысканием или судебным преследованием, или рассмотрением апелляций в отношении налогов, упомянутых в пункте 1 настоящей статьи, так и надзором за всем вышеуказанным. Такие лица или органы могут использовать информацию только для таких целей. Они могут раскрыть информацию в ходе открытого судебного заседания или при принятии судебных решений.</w:t>
      </w:r>
    </w:p>
    <w:bookmarkEnd w:id="29"/>
    <w:bookmarkStart w:name="z68" w:id="30"/>
    <w:p>
      <w:pPr>
        <w:spacing w:after="0"/>
        <w:ind w:left="0"/>
        <w:jc w:val="both"/>
      </w:pPr>
      <w:r>
        <w:rPr>
          <w:rFonts w:ascii="Times New Roman"/>
          <w:b w:val="false"/>
          <w:i w:val="false"/>
          <w:color w:val="000000"/>
          <w:sz w:val="28"/>
        </w:rPr>
        <w:t>
      3. Положения пунктов 1 и 2 настоящей статьи не могут толковаться как налагающие на Договаривающееся Государство обязательство:</w:t>
      </w:r>
    </w:p>
    <w:bookmarkEnd w:id="30"/>
    <w:p>
      <w:pPr>
        <w:spacing w:after="0"/>
        <w:ind w:left="0"/>
        <w:jc w:val="both"/>
      </w:pPr>
      <w:r>
        <w:rPr>
          <w:rFonts w:ascii="Times New Roman"/>
          <w:b w:val="false"/>
          <w:i w:val="false"/>
          <w:color w:val="000000"/>
          <w:sz w:val="28"/>
        </w:rPr>
        <w:t>
      a)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p>
    <w:p>
      <w:pPr>
        <w:spacing w:after="0"/>
        <w:ind w:left="0"/>
        <w:jc w:val="both"/>
      </w:pPr>
      <w:r>
        <w:rPr>
          <w:rFonts w:ascii="Times New Roman"/>
          <w:b w:val="false"/>
          <w:i w:val="false"/>
          <w:color w:val="000000"/>
          <w:sz w:val="28"/>
        </w:rPr>
        <w:t>
      b) предоставлять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w:t>
      </w:r>
    </w:p>
    <w:p>
      <w:pPr>
        <w:spacing w:after="0"/>
        <w:ind w:left="0"/>
        <w:jc w:val="both"/>
      </w:pPr>
      <w:r>
        <w:rPr>
          <w:rFonts w:ascii="Times New Roman"/>
          <w:b w:val="false"/>
          <w:i w:val="false"/>
          <w:color w:val="000000"/>
          <w:sz w:val="28"/>
        </w:rPr>
        <w:t>
      c) предоставлять информацию, которая раскрыла бы какую 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(ordre public).</w:t>
      </w:r>
    </w:p>
    <w:bookmarkStart w:name="z69" w:id="31"/>
    <w:p>
      <w:pPr>
        <w:spacing w:after="0"/>
        <w:ind w:left="0"/>
        <w:jc w:val="both"/>
      </w:pPr>
      <w:r>
        <w:rPr>
          <w:rFonts w:ascii="Times New Roman"/>
          <w:b w:val="false"/>
          <w:i w:val="false"/>
          <w:color w:val="000000"/>
          <w:sz w:val="28"/>
        </w:rPr>
        <w:t>
      4. Если информация запрошена одним Договаривающимся Государством в соответствии с настоящей статьей, другое Договаривающееся Государство принимает меры по сбору запрошенной информации, даже если такая информация не требуется этому другому Договаривающемуся Государству для собственных налоговых целей. Обязательство, содержащееся в предыдущем предложении, подпадает под ограничения пункта 3 настоящей статьи, но такие ограничения не могут толковаться как разрешающие Договаривающемуся Государству отказать в предоставлении информации исключительно по причине отсутствия внутренней заинтересованности в такой информации.</w:t>
      </w:r>
    </w:p>
    <w:bookmarkEnd w:id="31"/>
    <w:bookmarkStart w:name="z70" w:id="32"/>
    <w:p>
      <w:pPr>
        <w:spacing w:after="0"/>
        <w:ind w:left="0"/>
        <w:jc w:val="both"/>
      </w:pPr>
      <w:r>
        <w:rPr>
          <w:rFonts w:ascii="Times New Roman"/>
          <w:b w:val="false"/>
          <w:i w:val="false"/>
          <w:color w:val="000000"/>
          <w:sz w:val="28"/>
        </w:rPr>
        <w:t>
      5. Положения пункта 3 настоящей статьи не могут толковаться как разрешающие Договаривающемуся Государству отказать в предоставлении информации исключительно по причине того, что обладателем информации являются банк, другое финансовое учреждение, номинальный держатель или лицо, выступающее агентом или поверенным, или по причине того, что информация касается лица, наделенного правом собственности.</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в редакции Закона РК от 09.04.2018 </w:t>
      </w:r>
      <w:r>
        <w:rPr>
          <w:rFonts w:ascii="Times New Roman"/>
          <w:b w:val="false"/>
          <w:i w:val="false"/>
          <w:color w:val="000000"/>
          <w:sz w:val="28"/>
        </w:rPr>
        <w:t>№ 146-VІ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27 Члены дипломатических представительств и консульских учреждений </w:t>
      </w:r>
    </w:p>
    <w:bookmarkStart w:name="z57" w:id="33"/>
    <w:p>
      <w:pPr>
        <w:spacing w:after="0"/>
        <w:ind w:left="0"/>
        <w:jc w:val="both"/>
      </w:pPr>
      <w:r>
        <w:rPr>
          <w:rFonts w:ascii="Times New Roman"/>
          <w:b w:val="false"/>
          <w:i w:val="false"/>
          <w:color w:val="000000"/>
          <w:sz w:val="28"/>
        </w:rPr>
        <w:t xml:space="preserve">
      Никакие положения настоящего Соглашения не затрагивают налоговых привилегий членов дипломатических представительств и консульских учреждений, предоставленных общими нормами международного права или в соответствии с положениями специальных соглашений, </w:t>
      </w:r>
    </w:p>
    <w:bookmarkEnd w:id="33"/>
    <w:bookmarkStart w:name="z58" w:id="34"/>
    <w:p>
      <w:pPr>
        <w:spacing w:after="0"/>
        <w:ind w:left="0"/>
        <w:jc w:val="both"/>
      </w:pPr>
      <w:r>
        <w:rPr>
          <w:rFonts w:ascii="Times New Roman"/>
          <w:b w:val="false"/>
          <w:i w:val="false"/>
          <w:color w:val="000000"/>
          <w:sz w:val="28"/>
        </w:rPr>
        <w:t xml:space="preserve">
       </w:t>
      </w:r>
    </w:p>
    <w:bookmarkEnd w:id="34"/>
    <w:p>
      <w:pPr>
        <w:spacing w:after="0"/>
        <w:ind w:left="0"/>
        <w:jc w:val="both"/>
      </w:pPr>
      <w:r>
        <w:rPr>
          <w:rFonts w:ascii="Times New Roman"/>
          <w:b/>
          <w:i w:val="false"/>
          <w:color w:val="000000"/>
          <w:sz w:val="28"/>
        </w:rPr>
        <w:t xml:space="preserve">Статья 28  Вступление в силу </w:t>
      </w:r>
    </w:p>
    <w:bookmarkStart w:name="z59" w:id="35"/>
    <w:p>
      <w:pPr>
        <w:spacing w:after="0"/>
        <w:ind w:left="0"/>
        <w:jc w:val="both"/>
      </w:pPr>
    </w:p>
    <w:bookmarkEnd w:id="35"/>
    <w:p>
      <w:pPr>
        <w:spacing w:after="0"/>
        <w:ind w:left="0"/>
        <w:jc w:val="both"/>
      </w:pPr>
      <w:r>
        <w:rPr>
          <w:rFonts w:ascii="Times New Roman"/>
          <w:b w:val="false"/>
          <w:i w:val="false"/>
          <w:color w:val="000000"/>
          <w:sz w:val="28"/>
        </w:rPr>
        <w:t xml:space="preserve">
      1. Настоящее Соглашение вступает в силу после уведомления Договаривающимися Государствами друг друга о выполнении всех необходимых внутригосударственных процедур. </w:t>
      </w:r>
    </w:p>
    <w:p>
      <w:pPr>
        <w:spacing w:after="0"/>
        <w:ind w:left="0"/>
        <w:jc w:val="both"/>
      </w:pPr>
      <w:r>
        <w:rPr>
          <w:rFonts w:ascii="Times New Roman"/>
          <w:b w:val="false"/>
          <w:i w:val="false"/>
          <w:color w:val="000000"/>
          <w:sz w:val="28"/>
        </w:rPr>
        <w:t xml:space="preserve">
      2. Соглашение вступает в силу после последнего уведомления, о котором говорится в пункте 1 и его положения применяются: </w:t>
      </w:r>
    </w:p>
    <w:p>
      <w:pPr>
        <w:spacing w:after="0"/>
        <w:ind w:left="0"/>
        <w:jc w:val="both"/>
      </w:pPr>
      <w:r>
        <w:rPr>
          <w:rFonts w:ascii="Times New Roman"/>
          <w:b w:val="false"/>
          <w:i w:val="false"/>
          <w:color w:val="000000"/>
          <w:sz w:val="28"/>
        </w:rPr>
        <w:t xml:space="preserve">
      а) в отношении налогов, удержанных у источника с доходов, полученных с или после первого января календарного года, следующего за годом, в котором Соглашение вступает в силу; </w:t>
      </w:r>
    </w:p>
    <w:p>
      <w:pPr>
        <w:spacing w:after="0"/>
        <w:ind w:left="0"/>
        <w:jc w:val="both"/>
      </w:pPr>
      <w:r>
        <w:rPr>
          <w:rFonts w:ascii="Times New Roman"/>
          <w:b w:val="false"/>
          <w:i w:val="false"/>
          <w:color w:val="000000"/>
          <w:sz w:val="28"/>
        </w:rPr>
        <w:t xml:space="preserve">
      b) в отношении других налогов на доходы и налогов на имущество, к доходам или имуществу за любой налогооблагаемый год, начинающийся с или после первого января календарного года, следующего за годом. в котором Соглашение вступает в силу. </w:t>
      </w:r>
    </w:p>
    <w:bookmarkStart w:name="z60" w:id="36"/>
    <w:p>
      <w:pPr>
        <w:spacing w:after="0"/>
        <w:ind w:left="0"/>
        <w:jc w:val="both"/>
      </w:pPr>
      <w:r>
        <w:rPr>
          <w:rFonts w:ascii="Times New Roman"/>
          <w:b w:val="false"/>
          <w:i w:val="false"/>
          <w:color w:val="000000"/>
          <w:sz w:val="28"/>
        </w:rPr>
        <w:t xml:space="preserve">
       </w:t>
      </w:r>
    </w:p>
    <w:bookmarkEnd w:id="36"/>
    <w:p>
      <w:pPr>
        <w:spacing w:after="0"/>
        <w:ind w:left="0"/>
        <w:jc w:val="both"/>
      </w:pPr>
      <w:r>
        <w:rPr>
          <w:rFonts w:ascii="Times New Roman"/>
          <w:b/>
          <w:i w:val="false"/>
          <w:color w:val="000000"/>
          <w:sz w:val="28"/>
        </w:rPr>
        <w:t xml:space="preserve">Статья 29  Прекращение действия </w:t>
      </w:r>
    </w:p>
    <w:bookmarkStart w:name="z61" w:id="37"/>
    <w:p>
      <w:pPr>
        <w:spacing w:after="0"/>
        <w:ind w:left="0"/>
        <w:jc w:val="both"/>
      </w:pPr>
    </w:p>
    <w:bookmarkEnd w:id="37"/>
    <w:p>
      <w:pPr>
        <w:spacing w:after="0"/>
        <w:ind w:left="0"/>
        <w:jc w:val="both"/>
      </w:pPr>
      <w:r>
        <w:rPr>
          <w:rFonts w:ascii="Times New Roman"/>
          <w:b w:val="false"/>
          <w:i w:val="false"/>
          <w:color w:val="000000"/>
          <w:sz w:val="28"/>
        </w:rPr>
        <w:t xml:space="preserve">
      Настоящее Соглашение остается в силе до тех пор, пока одно из Договаривающихся Государств не прекратит его действие. Любое Договаривающееся Государство может прекратить действие Соглашения после окончания 5 лет со дня вступления Соглашения в силу, письменно уведомив по дипломатическим каналам о прекращении действия Соглашения по крайней мере за 6 месяцев до окончания любого календарного года. В таком случае Соглашение прекращает свое действие: </w:t>
      </w:r>
    </w:p>
    <w:p>
      <w:pPr>
        <w:spacing w:after="0"/>
        <w:ind w:left="0"/>
        <w:jc w:val="both"/>
      </w:pPr>
      <w:r>
        <w:rPr>
          <w:rFonts w:ascii="Times New Roman"/>
          <w:b w:val="false"/>
          <w:i w:val="false"/>
          <w:color w:val="000000"/>
          <w:sz w:val="28"/>
        </w:rPr>
        <w:t xml:space="preserve">
      а) в отношении налогов, удержанных у источника с доходов, полученных с или после первого января календарного года, следующего за годом, в котором Соглашение вступает в силу; </w:t>
      </w:r>
    </w:p>
    <w:p>
      <w:pPr>
        <w:spacing w:after="0"/>
        <w:ind w:left="0"/>
        <w:jc w:val="both"/>
      </w:pPr>
      <w:r>
        <w:rPr>
          <w:rFonts w:ascii="Times New Roman"/>
          <w:b w:val="false"/>
          <w:i w:val="false"/>
          <w:color w:val="000000"/>
          <w:sz w:val="28"/>
        </w:rPr>
        <w:t xml:space="preserve">
      b) в отношении других налогов на доходы и налогов на имущество, к доходам или имуществу за любой налогооблагаемый год, начинающийся с или после первого января календарного года, следующего за годом, в котором Соглашение вступает в силу. </w:t>
      </w:r>
    </w:p>
    <w:bookmarkStart w:name="z62" w:id="38"/>
    <w:p>
      <w:pPr>
        <w:spacing w:after="0"/>
        <w:ind w:left="0"/>
        <w:jc w:val="both"/>
      </w:pPr>
      <w:r>
        <w:rPr>
          <w:rFonts w:ascii="Times New Roman"/>
          <w:b w:val="false"/>
          <w:i w:val="false"/>
          <w:color w:val="000000"/>
          <w:sz w:val="28"/>
        </w:rPr>
        <w:t xml:space="preserve">
       </w:t>
      </w:r>
    </w:p>
    <w:bookmarkEnd w:id="38"/>
    <w:p>
      <w:pPr>
        <w:spacing w:after="0"/>
        <w:ind w:left="0"/>
        <w:jc w:val="both"/>
      </w:pPr>
      <w:r>
        <w:rPr>
          <w:rFonts w:ascii="Times New Roman"/>
          <w:b w:val="false"/>
          <w:i w:val="false"/>
          <w:color w:val="000000"/>
          <w:sz w:val="28"/>
        </w:rPr>
        <w:t>
      В удостоверение чего, нижеподписавшиеся, соответствующим образом на то уполномоченные подписали настоящее Соглашение.</w:t>
      </w:r>
    </w:p>
    <w:p>
      <w:pPr>
        <w:spacing w:after="0"/>
        <w:ind w:left="0"/>
        <w:jc w:val="both"/>
      </w:pPr>
      <w:r>
        <w:rPr>
          <w:rFonts w:ascii="Times New Roman"/>
          <w:b w:val="false"/>
          <w:i w:val="false"/>
          <w:color w:val="000000"/>
          <w:sz w:val="28"/>
        </w:rPr>
        <w:t>
      Совершено в городе Минске, одиннадцатого числа, апреля месяца 1997 года в двух экземплярах, каждый на казахском, белорусском и русском языках, причем все тексты имеют одинаковую силу. В случае расхождения в толковании, преобладает текст на русском языке.</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Беларусь</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