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816d" w14:textId="e1e8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Уголовно-исполнительный кодекс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13 декабря 1997 года № 208. Утратил силу Уголовно-исполнительным кодексом РК от 5 июля 2014 года № 234-V .</w:t>
      </w:r>
    </w:p>
    <w:p>
      <w:pPr>
        <w:spacing w:after="0"/>
        <w:ind w:left="0"/>
        <w:jc w:val="both"/>
      </w:pPr>
      <w:r>
        <w:rPr>
          <w:rFonts w:ascii="Times New Roman"/>
          <w:b w:val="false"/>
          <w:i w:val="false"/>
          <w:color w:val="ff0000"/>
          <w:sz w:val="28"/>
        </w:rPr>
        <w:t xml:space="preserve">
      Сноска. Утратил силу Уголовно-исполнительным кодексом РК от 05.07.2014 </w:t>
      </w:r>
      <w:r>
        <w:rPr>
          <w:rFonts w:ascii="Times New Roman"/>
          <w:b w:val="false"/>
          <w:i w:val="false"/>
          <w:color w:val="ff0000"/>
          <w:sz w:val="28"/>
        </w:rPr>
        <w:t>№ 234-V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177</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статьи 4-7 </w:t>
      </w:r>
      <w:r>
        <w:rPr>
          <w:rFonts w:ascii="Times New Roman"/>
          <w:b w:val="false"/>
          <w:i w:val="false"/>
          <w:color w:val="ff0000"/>
          <w:sz w:val="28"/>
        </w:rPr>
        <w:t>Закона</w:t>
      </w:r>
      <w:r>
        <w:rPr>
          <w:rFonts w:ascii="Times New Roman"/>
          <w:b w:val="false"/>
          <w:i w:val="false"/>
          <w:color w:val="ff0000"/>
          <w:sz w:val="28"/>
        </w:rPr>
        <w:t xml:space="preserve"> РК от 13 декабря 1997 г. N 209: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w:t>
      </w:r>
      <w:r>
        <w:rPr>
          <w:rFonts w:ascii="Times New Roman"/>
          <w:b w:val="false"/>
          <w:i w:val="false"/>
          <w:color w:val="000000"/>
          <w:sz w:val="28"/>
        </w:rPr>
        <w:t xml:space="preserve"> Положения Уголовно-исполнительного кодекса Республики Казахстан о наказаниях в виде привлечения к общественным работам, ограничения свободы и ареста вводятся в действие законом Республики Казахстан по мере создания необходимых условий для исполнения этих видов наказаний, но не позднее 2003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w:t>
      </w:r>
      <w:r>
        <w:rPr>
          <w:rFonts w:ascii="Times New Roman"/>
          <w:b w:val="false"/>
          <w:i w:val="false"/>
          <w:color w:val="000000"/>
          <w:sz w:val="28"/>
        </w:rPr>
        <w:t xml:space="preserve"> Положения Уголовно-исполнительного кодекса Республики Казахстан о льготных условиях содержания осужденных, отбывающих наказание в исправительных колониях общего и строгого режимов, а также в воспитательных колониях, вводятся в действие законом Республики Казахстан по мере создания необходимых для этого условий, но не позднее 2000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w:t>
      </w:r>
      <w:r>
        <w:rPr>
          <w:rFonts w:ascii="Times New Roman"/>
          <w:b w:val="false"/>
          <w:i w:val="false"/>
          <w:color w:val="000000"/>
          <w:sz w:val="28"/>
        </w:rPr>
        <w:t xml:space="preserve"> Осужденные, отбывающие наказание в виде лишения свободы, могут быть переведены в строгие условия содержания за нарушение установленного порядка отбывания наказания, совершенные после введения в действие Уголовно-исполнительного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w:t>
      </w:r>
      <w:r>
        <w:rPr>
          <w:rFonts w:ascii="Times New Roman"/>
          <w:b w:val="false"/>
          <w:i w:val="false"/>
          <w:color w:val="000000"/>
          <w:sz w:val="28"/>
        </w:rPr>
        <w:t xml:space="preserve"> Осужденным, переведенным к 1 января 1998 года в улучшенные условия содержания, применяются положения, предусмотренные Уголовно-исполнительным кодексом Республики Казахстан для осужденных, находящихся в облегченных условиях отбывания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тексте после слова "Раздел" цифры "I - VIII" заменены соответственно цифрами "1 - 8" - Законом РК от 20 декабря 2004 г. </w:t>
      </w:r>
      <w:r>
        <w:rPr>
          <w:rFonts w:ascii="Times New Roman"/>
          <w:b w:val="false"/>
          <w:i w:val="false"/>
          <w:color w:val="ff0000"/>
          <w:sz w:val="28"/>
        </w:rPr>
        <w:t>N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"трудовым законодательством", "законодательством Республики Казахстан о труде", "законодательством о труде", "законодательством о труде Республики Казахстан" заменены словами "трудовым законодательством Республики Казахстан" в соответствии с Законом РК от 15 мая 2007 года N </w:t>
      </w:r>
      <w:r>
        <w:rPr>
          <w:rFonts w:ascii="Times New Roman"/>
          <w:b w:val="false"/>
          <w:i w:val="false"/>
          <w:color w:val="ff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"военную службу", "военной службе", "военной службы" заменены соответственно словами "воинскую службу", "воинской службе", "воинской службы; слова "военный комиссариат" заменены словами "местный орган военного управления" в соответствии с Законом РК от 22 мая 2007 года N </w:t>
      </w:r>
      <w:r>
        <w:rPr>
          <w:rFonts w:ascii="Times New Roman"/>
          <w:b w:val="false"/>
          <w:i w:val="false"/>
          <w:color w:val="ff0000"/>
          <w:sz w:val="28"/>
        </w:rPr>
        <w:t>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Уголовно-исполнительное</w:t>
      </w:r>
      <w:r>
        <w:br/>
      </w:r>
      <w:r>
        <w:rPr>
          <w:rFonts w:ascii="Times New Roman"/>
          <w:b/>
          <w:i w:val="false"/>
          <w:color w:val="000000"/>
        </w:rPr>
        <w:t>законодательство Республики Казахстан</w:t>
      </w:r>
      <w:r>
        <w:br/>
      </w:r>
      <w:r>
        <w:rPr>
          <w:rFonts w:ascii="Times New Roman"/>
          <w:b/>
          <w:i w:val="false"/>
          <w:color w:val="000000"/>
        </w:rPr>
        <w:t>Глава 1. Общие положения</w:t>
      </w:r>
    </w:p>
    <w:p>
      <w:pPr>
        <w:spacing w:after="0"/>
        <w:ind w:left="0"/>
        <w:jc w:val="both"/>
      </w:pPr>
      <w:r>
        <w:rPr>
          <w:rFonts w:ascii="Times New Roman"/>
          <w:b/>
          <w:i w:val="false"/>
          <w:color w:val="000000"/>
          <w:sz w:val="28"/>
        </w:rPr>
        <w:t xml:space="preserve">Статья 1. Уголовно-исполнительное законодательство Республики Казахстан </w:t>
      </w:r>
    </w:p>
    <w:p>
      <w:pPr>
        <w:spacing w:after="0"/>
        <w:ind w:left="0"/>
        <w:jc w:val="both"/>
      </w:pPr>
      <w:r>
        <w:rPr>
          <w:rFonts w:ascii="Times New Roman"/>
          <w:b w:val="false"/>
          <w:i w:val="false"/>
          <w:color w:val="000000"/>
          <w:sz w:val="28"/>
        </w:rPr>
        <w:t xml:space="preserve">
      Уголовно-исполнительное законодательство Республики Казахстан состоит из настоящего Кодекса и </w:t>
      </w:r>
      <w:r>
        <w:rPr>
          <w:rFonts w:ascii="Times New Roman"/>
          <w:b w:val="false"/>
          <w:i w:val="false"/>
          <w:color w:val="000000"/>
          <w:sz w:val="28"/>
          <w:u w:val="single"/>
        </w:rPr>
        <w:t>иных</w:t>
      </w:r>
      <w:r>
        <w:rPr>
          <w:rFonts w:ascii="Times New Roman"/>
          <w:b w:val="false"/>
          <w:i w:val="false"/>
          <w:color w:val="000000"/>
          <w:sz w:val="28"/>
        </w:rPr>
        <w:t xml:space="preserve"> </w:t>
      </w:r>
      <w:r>
        <w:rPr>
          <w:rFonts w:ascii="Times New Roman"/>
          <w:b w:val="false"/>
          <w:i w:val="false"/>
          <w:color w:val="000000"/>
          <w:sz w:val="28"/>
          <w:u w:val="single"/>
        </w:rPr>
        <w:t>законов</w:t>
      </w:r>
      <w:r>
        <w:rPr>
          <w:rFonts w:ascii="Times New Roman"/>
          <w:b w:val="false"/>
          <w:i w:val="false"/>
          <w:color w:val="000000"/>
          <w:sz w:val="28"/>
        </w:rPr>
        <w:t xml:space="preserve"> Республики Казахстан, а также </w:t>
      </w:r>
      <w:r>
        <w:rPr>
          <w:rFonts w:ascii="Times New Roman"/>
          <w:b w:val="false"/>
          <w:i w:val="false"/>
          <w:color w:val="000000"/>
          <w:sz w:val="28"/>
          <w:u w:val="single"/>
        </w:rPr>
        <w:t>нормативных правовых актов</w:t>
      </w:r>
      <w:r>
        <w:rPr>
          <w:rFonts w:ascii="Times New Roman"/>
          <w:b w:val="false"/>
          <w:i w:val="false"/>
          <w:color w:val="000000"/>
          <w:sz w:val="28"/>
        </w:rPr>
        <w:t xml:space="preserve">, устанавливающих порядок и условия исполнения и отбытия наказания и иных мер уголовно-правового воздействия на осужденных. </w:t>
      </w:r>
    </w:p>
    <w:p>
      <w:pPr>
        <w:spacing w:after="0"/>
        <w:ind w:left="0"/>
        <w:jc w:val="both"/>
      </w:pPr>
      <w:r>
        <w:rPr>
          <w:rFonts w:ascii="Times New Roman"/>
          <w:b/>
          <w:i w:val="false"/>
          <w:color w:val="000000"/>
          <w:sz w:val="28"/>
        </w:rPr>
        <w:t xml:space="preserve">Статья 2. Цели и задачи уголовно-исполнительного законодательства Республики Казахстан </w:t>
      </w:r>
    </w:p>
    <w:p>
      <w:pPr>
        <w:spacing w:after="0"/>
        <w:ind w:left="0"/>
        <w:jc w:val="both"/>
      </w:pPr>
      <w:r>
        <w:rPr>
          <w:rFonts w:ascii="Times New Roman"/>
          <w:b w:val="false"/>
          <w:i w:val="false"/>
          <w:color w:val="000000"/>
          <w:sz w:val="28"/>
        </w:rPr>
        <w:t xml:space="preserve">
      1. Целями уголовно-исполнительного законодательства Республики Казахстан являются восстановление социальной справедливости, исправление осужденных, предупреждение совершения новых преступлений как осужденными, так и иными лицами. </w:t>
      </w:r>
    </w:p>
    <w:p>
      <w:pPr>
        <w:spacing w:after="0"/>
        <w:ind w:left="0"/>
        <w:jc w:val="both"/>
      </w:pPr>
      <w:r>
        <w:rPr>
          <w:rFonts w:ascii="Times New Roman"/>
          <w:b w:val="false"/>
          <w:i w:val="false"/>
          <w:color w:val="000000"/>
          <w:sz w:val="28"/>
        </w:rPr>
        <w:t xml:space="preserve">
      2. В соответствии с указанными целями уголовно-исполнительное законодательство имеет своей задачей регулирование порядка и условий отбывания наказаний, определение средств исправления осужденных, охрану их прав, свобод и законных интересов, оказание им помощи в социальной адаптации. </w:t>
      </w:r>
    </w:p>
    <w:p>
      <w:pPr>
        <w:spacing w:after="0"/>
        <w:ind w:left="0"/>
        <w:jc w:val="both"/>
      </w:pPr>
      <w:r>
        <w:rPr>
          <w:rFonts w:ascii="Times New Roman"/>
          <w:b/>
          <w:i w:val="false"/>
          <w:color w:val="000000"/>
          <w:sz w:val="28"/>
        </w:rPr>
        <w:t xml:space="preserve">Статья 3. Действие уголовно-исполнительного законодательства Республики Казахстан в отношении осужденных военнослужащих </w:t>
      </w:r>
    </w:p>
    <w:p>
      <w:pPr>
        <w:spacing w:after="0"/>
        <w:ind w:left="0"/>
        <w:jc w:val="both"/>
      </w:pPr>
      <w:r>
        <w:rPr>
          <w:rFonts w:ascii="Times New Roman"/>
          <w:b w:val="false"/>
          <w:i w:val="false"/>
          <w:color w:val="000000"/>
          <w:sz w:val="28"/>
        </w:rPr>
        <w:t xml:space="preserve">
      1. Наказания осужденных военнослужащих исполняются в соответствии с настоящим Кодексом, иными законами и нормативными правовыми актами, а также </w:t>
      </w:r>
      <w:r>
        <w:rPr>
          <w:rFonts w:ascii="Times New Roman"/>
          <w:b w:val="false"/>
          <w:i w:val="false"/>
          <w:color w:val="000000"/>
          <w:sz w:val="28"/>
          <w:u w:val="single"/>
        </w:rPr>
        <w:t>правилами</w:t>
      </w:r>
      <w:r>
        <w:rPr>
          <w:rFonts w:ascii="Times New Roman"/>
          <w:b w:val="false"/>
          <w:i w:val="false"/>
          <w:color w:val="000000"/>
          <w:sz w:val="28"/>
        </w:rPr>
        <w:t xml:space="preserve"> отбывания уголовных наказаний осужденными военнослужащими, утвержденными Министерством обороны Республики Казахстан. </w:t>
      </w:r>
    </w:p>
    <w:p>
      <w:pPr>
        <w:spacing w:after="0"/>
        <w:ind w:left="0"/>
        <w:jc w:val="both"/>
      </w:pPr>
      <w:r>
        <w:rPr>
          <w:rFonts w:ascii="Times New Roman"/>
          <w:b w:val="false"/>
          <w:i w:val="false"/>
          <w:color w:val="000000"/>
          <w:sz w:val="28"/>
        </w:rPr>
        <w:t xml:space="preserve">
      2. Осужденные военнослужащие отбывают наказание и проходят воинскую службу в соответствии с законодательством Республики Казахстан. На них распространяются ограничения, предусмотренные нормативными правовыми актами, указанными в пункте 1 настоящей статьи. </w:t>
      </w:r>
    </w:p>
    <w:p>
      <w:pPr>
        <w:spacing w:after="0"/>
        <w:ind w:left="0"/>
        <w:jc w:val="both"/>
      </w:pPr>
      <w:r>
        <w:rPr>
          <w:rFonts w:ascii="Times New Roman"/>
          <w:b/>
          <w:i w:val="false"/>
          <w:color w:val="000000"/>
          <w:sz w:val="28"/>
        </w:rPr>
        <w:t xml:space="preserve">Статья 4. Действие уголовно-исполнительного законодательства Республики Казахстан в пространстве и времени </w:t>
      </w:r>
    </w:p>
    <w:p>
      <w:pPr>
        <w:spacing w:after="0"/>
        <w:ind w:left="0"/>
        <w:jc w:val="both"/>
      </w:pPr>
      <w:r>
        <w:rPr>
          <w:rFonts w:ascii="Times New Roman"/>
          <w:b w:val="false"/>
          <w:i w:val="false"/>
          <w:color w:val="000000"/>
          <w:sz w:val="28"/>
        </w:rPr>
        <w:t xml:space="preserve">
      1. К осужденным, отбывающим наказание на территории Республики Казахстан, применяется уголовно-исполнительное законодательство Республики Казахстан. </w:t>
      </w:r>
    </w:p>
    <w:p>
      <w:pPr>
        <w:spacing w:after="0"/>
        <w:ind w:left="0"/>
        <w:jc w:val="both"/>
      </w:pPr>
      <w:r>
        <w:rPr>
          <w:rFonts w:ascii="Times New Roman"/>
          <w:b w:val="false"/>
          <w:i w:val="false"/>
          <w:color w:val="000000"/>
          <w:sz w:val="28"/>
        </w:rPr>
        <w:t xml:space="preserve">
      2. Исполнение уголовных наказаний, а также применение средств исправления осужденных и оказание помощи освобождаемым осуществляются в соответствии с законодательством, действующим на момент исполнения данного вида наказания. </w:t>
      </w:r>
    </w:p>
    <w:p>
      <w:pPr>
        <w:spacing w:after="0"/>
        <w:ind w:left="0"/>
        <w:jc w:val="both"/>
      </w:pPr>
      <w:r>
        <w:rPr>
          <w:rFonts w:ascii="Times New Roman"/>
          <w:b/>
          <w:i w:val="false"/>
          <w:color w:val="000000"/>
          <w:sz w:val="28"/>
        </w:rPr>
        <w:t xml:space="preserve">Статья 5. Основание исполнения наказания </w:t>
      </w:r>
    </w:p>
    <w:p>
      <w:pPr>
        <w:spacing w:after="0"/>
        <w:ind w:left="0"/>
        <w:jc w:val="both"/>
      </w:pPr>
      <w:r>
        <w:rPr>
          <w:rFonts w:ascii="Times New Roman"/>
          <w:b w:val="false"/>
          <w:i w:val="false"/>
          <w:color w:val="000000"/>
          <w:sz w:val="28"/>
        </w:rPr>
        <w:t xml:space="preserve">
      Основанием исполнения наказания является приговор или постановление суда, вступившие в законную силу, а также акт амнистии или помилования. </w:t>
      </w:r>
    </w:p>
    <w:p>
      <w:pPr>
        <w:spacing w:after="0"/>
        <w:ind w:left="0"/>
        <w:jc w:val="both"/>
      </w:pPr>
      <w:r>
        <w:rPr>
          <w:rFonts w:ascii="Times New Roman"/>
          <w:b/>
          <w:i w:val="false"/>
          <w:color w:val="000000"/>
          <w:sz w:val="28"/>
        </w:rPr>
        <w:t xml:space="preserve">Статья 6. Принципы уголовно-исполнительного законодательства </w:t>
      </w:r>
    </w:p>
    <w:p>
      <w:pPr>
        <w:spacing w:after="0"/>
        <w:ind w:left="0"/>
        <w:jc w:val="both"/>
      </w:pPr>
      <w:r>
        <w:rPr>
          <w:rFonts w:ascii="Times New Roman"/>
          <w:b w:val="false"/>
          <w:i w:val="false"/>
          <w:color w:val="000000"/>
          <w:sz w:val="28"/>
        </w:rPr>
        <w:t xml:space="preserve">
      Уголовно-исполнительное законодательство основывается на принципах законности, равенства всех перед законом, гуманизма, демократизма и гласности, дифференциации и индивидуализации исполнения наказаний, соединения наказания с исправительным воздействием. </w:t>
      </w:r>
    </w:p>
    <w:p>
      <w:pPr>
        <w:spacing w:after="0"/>
        <w:ind w:left="0"/>
        <w:jc w:val="both"/>
      </w:pPr>
      <w:r>
        <w:rPr>
          <w:rFonts w:ascii="Times New Roman"/>
          <w:b/>
          <w:i w:val="false"/>
          <w:color w:val="000000"/>
          <w:sz w:val="28"/>
        </w:rPr>
        <w:t xml:space="preserve">Статья 7. Основные средства исправления осужденных </w:t>
      </w:r>
    </w:p>
    <w:p>
      <w:pPr>
        <w:spacing w:after="0"/>
        <w:ind w:left="0"/>
        <w:jc w:val="both"/>
      </w:pPr>
      <w:r>
        <w:rPr>
          <w:rFonts w:ascii="Times New Roman"/>
          <w:b w:val="false"/>
          <w:i w:val="false"/>
          <w:color w:val="000000"/>
          <w:sz w:val="28"/>
        </w:rPr>
        <w:t xml:space="preserve">
      1. Исправление осужденного - это формирование у него правопослушного поведения, позитивного отношения к личности, обществу, труду, нормам, правилам и традициям человеческого общежития. </w:t>
      </w:r>
    </w:p>
    <w:p>
      <w:pPr>
        <w:spacing w:after="0"/>
        <w:ind w:left="0"/>
        <w:jc w:val="both"/>
      </w:pPr>
      <w:r>
        <w:rPr>
          <w:rFonts w:ascii="Times New Roman"/>
          <w:b w:val="false"/>
          <w:i w:val="false"/>
          <w:color w:val="000000"/>
          <w:sz w:val="28"/>
        </w:rPr>
        <w:t xml:space="preserve">
      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общественно-полезный труд, получение начального, основного среднего, общего среднего образования, профессиональная подготовка и общественное воздействие. </w:t>
      </w:r>
    </w:p>
    <w:p>
      <w:pPr>
        <w:spacing w:after="0"/>
        <w:ind w:left="0"/>
        <w:jc w:val="both"/>
      </w:pPr>
      <w:r>
        <w:rPr>
          <w:rFonts w:ascii="Times New Roman"/>
          <w:b w:val="false"/>
          <w:i w:val="false"/>
          <w:color w:val="000000"/>
          <w:sz w:val="28"/>
        </w:rPr>
        <w:t xml:space="preserve">
      3. Средства исправления применяются с учетом вида наказания, характера, степени общественной опасности, формы вины и мотивов совершенного преступления, личности и поведения осужденного.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27 июля 2007 года </w:t>
      </w:r>
      <w:r>
        <w:rPr>
          <w:rFonts w:ascii="Times New Roman"/>
          <w:b w:val="false"/>
          <w:i w:val="false"/>
          <w:color w:val="ff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Пробация в уголовно-исполнительной системе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Пробация</w:t>
      </w:r>
      <w:r>
        <w:rPr>
          <w:rFonts w:ascii="Times New Roman"/>
          <w:b w:val="false"/>
          <w:i w:val="false"/>
          <w:color w:val="000000"/>
          <w:sz w:val="28"/>
        </w:rPr>
        <w:t xml:space="preserve"> в уголовно-исполнительной системе - комплекс мер социально-правового характера, вырабатываемых и реализуемых службой пробации уголовно-исполнительной инспекции индивидуально в отношении каждого условно осужденного в период испытательного срока и нахождения под пробационным контролем для дальнейшей коррекции их поведения с целью предупреждения совершения ими новых преступлений.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7-1 в соответствии с Законом РК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Правовое положение осужденных</w:t>
      </w:r>
    </w:p>
    <w:p>
      <w:pPr>
        <w:spacing w:after="0"/>
        <w:ind w:left="0"/>
        <w:jc w:val="both"/>
      </w:pPr>
      <w:r>
        <w:rPr>
          <w:rFonts w:ascii="Times New Roman"/>
          <w:b/>
          <w:i w:val="false"/>
          <w:color w:val="000000"/>
          <w:sz w:val="28"/>
        </w:rPr>
        <w:t xml:space="preserve">Статья 8. Основы правового положения осужденных </w:t>
      </w:r>
    </w:p>
    <w:p>
      <w:pPr>
        <w:spacing w:after="0"/>
        <w:ind w:left="0"/>
        <w:jc w:val="both"/>
      </w:pPr>
      <w:r>
        <w:rPr>
          <w:rFonts w:ascii="Times New Roman"/>
          <w:b w:val="false"/>
          <w:i w:val="false"/>
          <w:color w:val="000000"/>
          <w:sz w:val="28"/>
        </w:rPr>
        <w:t xml:space="preserve">
      1. Республика Казахстан уважает и охраняет права, свободы и законные интересы осужденных, обеспечивает необходимые условия их исправления, гарантии социальной справедливости, социальную, правовую и иную защищенность их личности при исполнении наказаний. </w:t>
      </w:r>
    </w:p>
    <w:p>
      <w:pPr>
        <w:spacing w:after="0"/>
        <w:ind w:left="0"/>
        <w:jc w:val="both"/>
      </w:pPr>
      <w:r>
        <w:rPr>
          <w:rFonts w:ascii="Times New Roman"/>
          <w:b w:val="false"/>
          <w:i w:val="false"/>
          <w:color w:val="000000"/>
          <w:sz w:val="28"/>
        </w:rPr>
        <w:t xml:space="preserve">
      2. Осужденные имеют права и несут обязанности граждан Республики Казахстан с ограничениями, устанавливаемыми </w:t>
      </w:r>
      <w:r>
        <w:rPr>
          <w:rFonts w:ascii="Times New Roman"/>
          <w:b w:val="false"/>
          <w:i w:val="false"/>
          <w:color w:val="000000"/>
          <w:sz w:val="28"/>
          <w:u w:val="single"/>
        </w:rPr>
        <w:t>Конституцией</w:t>
      </w:r>
      <w:r>
        <w:rPr>
          <w:rFonts w:ascii="Times New Roman"/>
          <w:b w:val="false"/>
          <w:i w:val="false"/>
          <w:color w:val="000000"/>
          <w:sz w:val="28"/>
        </w:rPr>
        <w:t xml:space="preserve">, </w:t>
      </w:r>
      <w:r>
        <w:rPr>
          <w:rFonts w:ascii="Times New Roman"/>
          <w:b w:val="false"/>
          <w:i w:val="false"/>
          <w:color w:val="000000"/>
          <w:sz w:val="28"/>
          <w:u w:val="single"/>
        </w:rPr>
        <w:t>Уголовным</w:t>
      </w:r>
      <w:r>
        <w:rPr>
          <w:rFonts w:ascii="Times New Roman"/>
          <w:b w:val="false"/>
          <w:i w:val="false"/>
          <w:color w:val="000000"/>
          <w:sz w:val="28"/>
        </w:rPr>
        <w:t xml:space="preserve">, Уголовно-исполнительным кодексами Республики и иными </w:t>
      </w:r>
      <w:r>
        <w:rPr>
          <w:rFonts w:ascii="Times New Roman"/>
          <w:b w:val="false"/>
          <w:i w:val="false"/>
          <w:color w:val="000000"/>
          <w:sz w:val="28"/>
          <w:u w:val="single"/>
        </w:rPr>
        <w:t>законами</w:t>
      </w:r>
      <w:r>
        <w:rPr>
          <w:rFonts w:ascii="Times New Roman"/>
          <w:b w:val="false"/>
          <w:i w:val="false"/>
          <w:color w:val="000000"/>
          <w:sz w:val="28"/>
        </w:rPr>
        <w:t xml:space="preserve">, исходя из порядка и условий исполнения конкретного вида наказания. </w:t>
      </w:r>
    </w:p>
    <w:p>
      <w:pPr>
        <w:spacing w:after="0"/>
        <w:ind w:left="0"/>
        <w:jc w:val="both"/>
      </w:pPr>
      <w:r>
        <w:rPr>
          <w:rFonts w:ascii="Times New Roman"/>
          <w:b w:val="false"/>
          <w:i w:val="false"/>
          <w:color w:val="000000"/>
          <w:sz w:val="28"/>
        </w:rPr>
        <w:t xml:space="preserve">
      3. Осужденные иностранцы и лица без гражданства имеют права и несут обязанности в соответствии с </w:t>
      </w:r>
      <w:r>
        <w:rPr>
          <w:rFonts w:ascii="Times New Roman"/>
          <w:b w:val="false"/>
          <w:i w:val="false"/>
          <w:color w:val="000000"/>
          <w:sz w:val="28"/>
          <w:u w:val="single"/>
        </w:rPr>
        <w:t>Конституцией</w:t>
      </w:r>
      <w:r>
        <w:rPr>
          <w:rFonts w:ascii="Times New Roman"/>
          <w:b w:val="false"/>
          <w:i w:val="false"/>
          <w:color w:val="000000"/>
          <w:sz w:val="28"/>
        </w:rPr>
        <w:t xml:space="preserve">, международными договорами, </w:t>
      </w:r>
      <w:r>
        <w:rPr>
          <w:rFonts w:ascii="Times New Roman"/>
          <w:b w:val="false"/>
          <w:i w:val="false"/>
          <w:color w:val="000000"/>
          <w:sz w:val="28"/>
          <w:u w:val="single"/>
        </w:rPr>
        <w:t>законодательством</w:t>
      </w:r>
      <w:r>
        <w:rPr>
          <w:rFonts w:ascii="Times New Roman"/>
          <w:b w:val="false"/>
          <w:i w:val="false"/>
          <w:color w:val="000000"/>
          <w:sz w:val="28"/>
        </w:rPr>
        <w:t xml:space="preserve"> о правовом положении иностранцев и лиц без гражданства, с ограничениями, предусмотренными </w:t>
      </w:r>
      <w:r>
        <w:rPr>
          <w:rFonts w:ascii="Times New Roman"/>
          <w:b w:val="false"/>
          <w:i w:val="false"/>
          <w:color w:val="000000"/>
          <w:sz w:val="28"/>
          <w:u w:val="single"/>
        </w:rPr>
        <w:t>Конституцией</w:t>
      </w:r>
      <w:r>
        <w:rPr>
          <w:rFonts w:ascii="Times New Roman"/>
          <w:b w:val="false"/>
          <w:i w:val="false"/>
          <w:color w:val="000000"/>
          <w:sz w:val="28"/>
        </w:rPr>
        <w:t xml:space="preserve">, </w:t>
      </w:r>
      <w:r>
        <w:rPr>
          <w:rFonts w:ascii="Times New Roman"/>
          <w:b w:val="false"/>
          <w:i w:val="false"/>
          <w:color w:val="000000"/>
          <w:sz w:val="28"/>
          <w:u w:val="single"/>
        </w:rPr>
        <w:t>Уголовным</w:t>
      </w:r>
      <w:r>
        <w:rPr>
          <w:rFonts w:ascii="Times New Roman"/>
          <w:b w:val="false"/>
          <w:i w:val="false"/>
          <w:color w:val="000000"/>
          <w:sz w:val="28"/>
        </w:rPr>
        <w:t xml:space="preserve">, Уголовно-исполнительным кодексами и иными законами Республики Казахстан, исходя из порядка и условий исполнения конкретного вида наказания. </w:t>
      </w:r>
    </w:p>
    <w:p>
      <w:pPr>
        <w:spacing w:after="0"/>
        <w:ind w:left="0"/>
        <w:jc w:val="both"/>
      </w:pPr>
      <w:r>
        <w:rPr>
          <w:rFonts w:ascii="Times New Roman"/>
          <w:b/>
          <w:i w:val="false"/>
          <w:color w:val="000000"/>
          <w:sz w:val="28"/>
        </w:rPr>
        <w:t xml:space="preserve">Статья 9. Основные обязанности осужденных </w:t>
      </w:r>
    </w:p>
    <w:p>
      <w:pPr>
        <w:spacing w:after="0"/>
        <w:ind w:left="0"/>
        <w:jc w:val="both"/>
      </w:pPr>
      <w:r>
        <w:rPr>
          <w:rFonts w:ascii="Times New Roman"/>
          <w:b w:val="false"/>
          <w:i w:val="false"/>
          <w:color w:val="000000"/>
          <w:sz w:val="28"/>
        </w:rPr>
        <w:t xml:space="preserve">
      1. Осужденные обязаны соблюдать требования, вытекающие из установленных настоящим Кодексом, приговора суда и иных нормативных правовых актов правоограничений. </w:t>
      </w:r>
    </w:p>
    <w:p>
      <w:pPr>
        <w:spacing w:after="0"/>
        <w:ind w:left="0"/>
        <w:jc w:val="both"/>
      </w:pPr>
      <w:r>
        <w:rPr>
          <w:rFonts w:ascii="Times New Roman"/>
          <w:b w:val="false"/>
          <w:i w:val="false"/>
          <w:color w:val="000000"/>
          <w:sz w:val="28"/>
        </w:rPr>
        <w:t xml:space="preserve">
      2. Осужденные обязаны выполнять установленные для них </w:t>
      </w:r>
      <w:r>
        <w:rPr>
          <w:rFonts w:ascii="Times New Roman"/>
          <w:b w:val="false"/>
          <w:i w:val="false"/>
          <w:color w:val="000000"/>
          <w:sz w:val="28"/>
          <w:u w:val="single"/>
        </w:rPr>
        <w:t>правила</w:t>
      </w:r>
      <w:r>
        <w:rPr>
          <w:rFonts w:ascii="Times New Roman"/>
          <w:b w:val="false"/>
          <w:i w:val="false"/>
          <w:color w:val="000000"/>
          <w:sz w:val="28"/>
        </w:rPr>
        <w:t xml:space="preserve"> поведения, законные требования администрации учреждений и органов, исполняющих наказания. </w:t>
      </w:r>
    </w:p>
    <w:p>
      <w:pPr>
        <w:spacing w:after="0"/>
        <w:ind w:left="0"/>
        <w:jc w:val="both"/>
      </w:pPr>
      <w:r>
        <w:rPr>
          <w:rFonts w:ascii="Times New Roman"/>
          <w:b w:val="false"/>
          <w:i w:val="false"/>
          <w:color w:val="000000"/>
          <w:sz w:val="28"/>
        </w:rPr>
        <w:t xml:space="preserve">
      3. Невыполнение осужденными возложенных на них обязанностей, а также законных требований администрации учреждений и органов, исполняющих наказания, влечет ответственность, установленную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Статья 10. Основные права осужденных </w:t>
      </w:r>
    </w:p>
    <w:p>
      <w:pPr>
        <w:spacing w:after="0"/>
        <w:ind w:left="0"/>
        <w:jc w:val="both"/>
      </w:pPr>
      <w:r>
        <w:rPr>
          <w:rFonts w:ascii="Times New Roman"/>
          <w:b w:val="false"/>
          <w:i w:val="false"/>
          <w:color w:val="000000"/>
          <w:sz w:val="28"/>
        </w:rPr>
        <w:t xml:space="preserve">
      1. Осужденные имеют право на получение информации о порядке и условиях отбывания назначенного судом вида наказания, своих правах и обязанностях. Информация предоставляется учреждением или органом, исполняющим наказание. </w:t>
      </w:r>
    </w:p>
    <w:p>
      <w:pPr>
        <w:spacing w:after="0"/>
        <w:ind w:left="0"/>
        <w:jc w:val="both"/>
      </w:pPr>
      <w:r>
        <w:rPr>
          <w:rFonts w:ascii="Times New Roman"/>
          <w:b w:val="false"/>
          <w:i w:val="false"/>
          <w:color w:val="000000"/>
          <w:sz w:val="28"/>
        </w:rPr>
        <w:t xml:space="preserve">
      2. Осужденные имеют право обращаться с устными и письменными предложениями, заявлениями и жалобами к администрации учреждения или органа, исполняющего наказание, в вышестоящие органы управления учреждениями и органами, исполняющими наказания, в суд, органы прокуратуры, иные государственные органы, общественные объединения, а также в международные организации по защите прав и свобод человека. </w:t>
      </w:r>
    </w:p>
    <w:p>
      <w:pPr>
        <w:spacing w:after="0"/>
        <w:ind w:left="0"/>
        <w:jc w:val="both"/>
      </w:pPr>
      <w:r>
        <w:rPr>
          <w:rFonts w:ascii="Times New Roman"/>
          <w:b w:val="false"/>
          <w:i w:val="false"/>
          <w:color w:val="000000"/>
          <w:sz w:val="28"/>
        </w:rPr>
        <w:t xml:space="preserve">
      3. Осужденные имеют право давать объяснения и вести переписку, а также обращаться с указанными в пункте 2 настоящей статьи предложениями, заявлениями и жалобами на родном языке или на любом другом языке, которым они владеют,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Республики Казахстан или на официально употребляемом русском языке. Перевод ответа на язык обращения обеспечивается учреждением или органом, исполняющим наказание. </w:t>
      </w:r>
    </w:p>
    <w:p>
      <w:pPr>
        <w:spacing w:after="0"/>
        <w:ind w:left="0"/>
        <w:jc w:val="both"/>
      </w:pPr>
      <w:r>
        <w:rPr>
          <w:rFonts w:ascii="Times New Roman"/>
          <w:b w:val="false"/>
          <w:i w:val="false"/>
          <w:color w:val="000000"/>
          <w:sz w:val="28"/>
        </w:rPr>
        <w:t xml:space="preserve">
      4. Осужденные имеют право пользоваться юридической помощью адвокатов, а также иных лиц, уполномоченных на оказание такой помощи. </w:t>
      </w:r>
    </w:p>
    <w:p>
      <w:pPr>
        <w:spacing w:after="0"/>
        <w:ind w:left="0"/>
        <w:jc w:val="both"/>
      </w:pPr>
      <w:r>
        <w:rPr>
          <w:rFonts w:ascii="Times New Roman"/>
          <w:b w:val="false"/>
          <w:i w:val="false"/>
          <w:color w:val="000000"/>
          <w:sz w:val="28"/>
        </w:rPr>
        <w:t xml:space="preserve">
      5. Осужденные имеют право на социальное обеспечение, на получение пенсии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6. Осужденные к содержанию на гауптвахте или лишению свободы пользуются правом на материально-бытовое и медико-санитарное обеспечение, необходимое для охраны их здоровья. </w:t>
      </w:r>
    </w:p>
    <w:p>
      <w:pPr>
        <w:spacing w:after="0"/>
        <w:ind w:left="0"/>
        <w:jc w:val="both"/>
      </w:pPr>
      <w:r>
        <w:rPr>
          <w:rFonts w:ascii="Times New Roman"/>
          <w:b w:val="false"/>
          <w:i w:val="false"/>
          <w:color w:val="000000"/>
          <w:sz w:val="28"/>
        </w:rPr>
        <w:t xml:space="preserve">
      7. Осужденные, кроме лиц, содержащихся в местах лишения свободы по приговору суда,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pPr>
        <w:spacing w:after="0"/>
        <w:ind w:left="0"/>
        <w:jc w:val="both"/>
      </w:pPr>
      <w:r>
        <w:rPr>
          <w:rFonts w:ascii="Times New Roman"/>
          <w:b w:val="false"/>
          <w:i w:val="false"/>
          <w:color w:val="000000"/>
          <w:sz w:val="28"/>
        </w:rPr>
        <w:t xml:space="preserve">
      8. Лица, отбывшие наказание и в связи с осуждением уволенные от занимаемой должности, имеют право на получение помощи в трудовом и бытовом устройстве, другие виды социальной помощи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9. Лица, отбывающие наказание, имеют право на вежливое обращение со стороны персонала. Они не должны подвергаться жестокому или унижающему человеческое достоинство обращению. Меры принуждения к осужденным могут быть применимы не иначе, как на основании закона. </w:t>
      </w:r>
    </w:p>
    <w:p>
      <w:pPr>
        <w:spacing w:after="0"/>
        <w:ind w:left="0"/>
        <w:jc w:val="both"/>
      </w:pPr>
      <w:r>
        <w:rPr>
          <w:rFonts w:ascii="Times New Roman"/>
          <w:b w:val="false"/>
          <w:i w:val="false"/>
          <w:color w:val="000000"/>
          <w:sz w:val="28"/>
        </w:rPr>
        <w:t xml:space="preserve">
      10. Иностранцы, осужденные к лишению свободы, имеют право поддерживать связь с дипломатическими представителями и консульскими учреждениями своих государств, а граждане стран, не имеющих дипломатических и консульских учреждений в Республике Казахстан, - с дипломатическими представительствами государства, взявшего на себя защиту их интересов, или с международными организациями, занимающимися их защитой. </w:t>
      </w:r>
    </w:p>
    <w:p>
      <w:pPr>
        <w:spacing w:after="0"/>
        <w:ind w:left="0"/>
        <w:jc w:val="both"/>
      </w:pPr>
      <w:r>
        <w:rPr>
          <w:rFonts w:ascii="Times New Roman"/>
          <w:b w:val="false"/>
          <w:i w:val="false"/>
          <w:color w:val="000000"/>
          <w:sz w:val="28"/>
        </w:rPr>
        <w:t xml:space="preserve">
      11. Порядок реализации прав осужденных устанавливается настоящим Кодексом, законами Республики Казахстан и иными нормативными правовыми актами, межгосударственными договорами, ратифицированными Республикой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Право осужденных на личную безопасность </w:t>
      </w:r>
    </w:p>
    <w:p>
      <w:pPr>
        <w:spacing w:after="0"/>
        <w:ind w:left="0"/>
        <w:jc w:val="both"/>
      </w:pPr>
      <w:r>
        <w:rPr>
          <w:rFonts w:ascii="Times New Roman"/>
          <w:b w:val="false"/>
          <w:i w:val="false"/>
          <w:color w:val="000000"/>
          <w:sz w:val="28"/>
        </w:rPr>
        <w:t xml:space="preserve">
      1. При возникновении угрозы совершения преступления против личности осужденного со стороны осужденных и других лиц он вправе обратиться с заявлением к любому должностному лицу учреждения, исполняющего наказание в виде содержания на гауптвахте, лишения свободы, с просьбой о переводе в безопасное место, где такая угроза отсутствует. В этом случае должностное лицо обязано принять незамедлительные меры по переводу осужденного в безопасное место. </w:t>
      </w:r>
    </w:p>
    <w:p>
      <w:pPr>
        <w:spacing w:after="0"/>
        <w:ind w:left="0"/>
        <w:jc w:val="both"/>
      </w:pPr>
      <w:r>
        <w:rPr>
          <w:rFonts w:ascii="Times New Roman"/>
          <w:b w:val="false"/>
          <w:i w:val="false"/>
          <w:color w:val="000000"/>
          <w:sz w:val="28"/>
        </w:rPr>
        <w:t xml:space="preserve">
      2. Начальник учреждения принимает решение о переводе осужденного в безопасное место, иные меры, устраняющие возможность совершения преступления против личности осужденного, решает вопрос о месте дальнейшего отбывания им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свободы совести осужденных</w:t>
      </w:r>
    </w:p>
    <w:p>
      <w:pPr>
        <w:spacing w:after="0"/>
        <w:ind w:left="0"/>
        <w:jc w:val="both"/>
      </w:pPr>
      <w:r>
        <w:rPr>
          <w:rFonts w:ascii="Times New Roman"/>
          <w:b w:val="false"/>
          <w:i w:val="false"/>
          <w:color w:val="000000"/>
          <w:sz w:val="28"/>
        </w:rPr>
        <w:t>
      1. Осужденным гарантируется свобода совести.</w:t>
      </w:r>
    </w:p>
    <w:p>
      <w:pPr>
        <w:spacing w:after="0"/>
        <w:ind w:left="0"/>
        <w:jc w:val="both"/>
      </w:pPr>
      <w:r>
        <w:rPr>
          <w:rFonts w:ascii="Times New Roman"/>
          <w:b w:val="false"/>
          <w:i w:val="false"/>
          <w:color w:val="000000"/>
          <w:sz w:val="28"/>
        </w:rPr>
        <w:t xml:space="preserve">
      2. К лицам, отбывающим наказание в виде лишения свободы,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Администрация учреждения создает условия для отправления религиозных ритуалов в порядке, определяемом уполномоченным органом в сфере уголовно-исполнительной деятельности. </w:t>
      </w:r>
    </w:p>
    <w:p>
      <w:pPr>
        <w:spacing w:after="0"/>
        <w:ind w:left="0"/>
        <w:jc w:val="both"/>
      </w:pPr>
      <w:r>
        <w:rPr>
          <w:rFonts w:ascii="Times New Roman"/>
          <w:b w:val="false"/>
          <w:i w:val="false"/>
          <w:color w:val="000000"/>
          <w:sz w:val="28"/>
        </w:rPr>
        <w:t>
      3. К осужденным, содержащимся в карцерах, одиночных камерах колоний особого режима, штрафных и дисциплинарных изоляторах, а также помещениях камерного типа, священнослужители допускаются с условием обеспечения их личной безопасности.</w:t>
      </w:r>
    </w:p>
    <w:p>
      <w:pPr>
        <w:spacing w:after="0"/>
        <w:ind w:left="0"/>
        <w:jc w:val="both"/>
      </w:pPr>
      <w:r>
        <w:rPr>
          <w:rFonts w:ascii="Times New Roman"/>
          <w:b w:val="false"/>
          <w:i w:val="false"/>
          <w:color w:val="000000"/>
          <w:sz w:val="28"/>
        </w:rPr>
        <w:t>
      4. Тяжелобольным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в данном случае религиозные обряды с приглашением священнослужителей.</w:t>
      </w:r>
    </w:p>
    <w:p>
      <w:pPr>
        <w:spacing w:after="0"/>
        <w:ind w:left="0"/>
        <w:jc w:val="both"/>
      </w:pPr>
      <w:r>
        <w:rPr>
          <w:rFonts w:ascii="Times New Roman"/>
          <w:b w:val="false"/>
          <w:i w:val="false"/>
          <w:color w:val="000000"/>
          <w:sz w:val="28"/>
        </w:rPr>
        <w:t>
      5. Отправление религиозных обрядов является добровольным. Оно не должно нарушать внутреннего распорядка, а также ущемлять права других лиц, отбывающих наказание.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08.01.2013 </w:t>
      </w:r>
      <w:r>
        <w:rPr>
          <w:rFonts w:ascii="Times New Roman"/>
          <w:b w:val="false"/>
          <w:i w:val="false"/>
          <w:color w:val="ff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Порядок рассмотрения обращений осужденных </w:t>
      </w:r>
    </w:p>
    <w:p>
      <w:pPr>
        <w:spacing w:after="0"/>
        <w:ind w:left="0"/>
        <w:jc w:val="both"/>
      </w:pPr>
      <w:r>
        <w:rPr>
          <w:rFonts w:ascii="Times New Roman"/>
          <w:b w:val="false"/>
          <w:i w:val="false"/>
          <w:color w:val="000000"/>
          <w:sz w:val="28"/>
        </w:rPr>
        <w:t xml:space="preserve">
      1. Предложения, заявления и жалобы осужденных рассматриваются администрацией учреждения и органов, исполняющих наказания. </w:t>
      </w:r>
    </w:p>
    <w:p>
      <w:pPr>
        <w:spacing w:after="0"/>
        <w:ind w:left="0"/>
        <w:jc w:val="both"/>
      </w:pPr>
      <w:r>
        <w:rPr>
          <w:rFonts w:ascii="Times New Roman"/>
          <w:b w:val="false"/>
          <w:i w:val="false"/>
          <w:color w:val="000000"/>
          <w:sz w:val="28"/>
        </w:rPr>
        <w:t xml:space="preserve">
      2. Предложения, заявления и жалобы осужденных к содержанию на гауптвахте, лишению свободы, смертной казни, адресованные в органы, указанные в пункте 2 статьи 10 настоящего Кодекса, направляются через администрацию учреждений и органов, исполняющих наказания. Осужденные к иным видам наказаний направляют предложения, заявления и жалобы самостоятельно. </w:t>
      </w:r>
    </w:p>
    <w:p>
      <w:pPr>
        <w:spacing w:after="0"/>
        <w:ind w:left="0"/>
        <w:jc w:val="both"/>
      </w:pPr>
      <w:r>
        <w:rPr>
          <w:rFonts w:ascii="Times New Roman"/>
          <w:b w:val="false"/>
          <w:i w:val="false"/>
          <w:color w:val="000000"/>
          <w:sz w:val="28"/>
        </w:rPr>
        <w:t xml:space="preserve">
      3. Предложения, заявления и жалобы осужденных к содержанию на гауптвахте,  лишению свободы, смертной казни, адресованные в органы, осуществляющие контроль и надзор за деятельностью учреждений и органов, исполняющих наказания, цензуре не подлежат и не позднее одних суток (за исключением выходных и праздничных дней) направляются по принадлежности. </w:t>
      </w:r>
    </w:p>
    <w:p>
      <w:pPr>
        <w:spacing w:after="0"/>
        <w:ind w:left="0"/>
        <w:jc w:val="both"/>
      </w:pPr>
      <w:r>
        <w:rPr>
          <w:rFonts w:ascii="Times New Roman"/>
          <w:b w:val="false"/>
          <w:i w:val="false"/>
          <w:color w:val="000000"/>
          <w:sz w:val="28"/>
        </w:rPr>
        <w:t xml:space="preserve">
      4.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 </w:t>
      </w:r>
    </w:p>
    <w:p>
      <w:pPr>
        <w:spacing w:after="0"/>
        <w:ind w:left="0"/>
        <w:jc w:val="both"/>
      </w:pPr>
      <w:r>
        <w:rPr>
          <w:rFonts w:ascii="Times New Roman"/>
          <w:b w:val="false"/>
          <w:i w:val="false"/>
          <w:color w:val="000000"/>
          <w:sz w:val="28"/>
        </w:rPr>
        <w:t xml:space="preserve">
      5. Органы и должностные лица, которым направлены предложения, заявления и жалобы осужденных, должны рассмотреть их в установленные законодательством Республики Казахстан сроки и довести принятые решения до сведения осужденных.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3. Учреждения и органы, исполняющие </w:t>
      </w:r>
      <w:r>
        <w:rPr>
          <w:rFonts w:ascii="Times New Roman"/>
          <w:b/>
          <w:i w:val="false"/>
          <w:color w:val="000000"/>
          <w:sz w:val="28"/>
        </w:rPr>
        <w:t>наказания,</w:t>
      </w:r>
      <w:r>
        <w:br/>
      </w:r>
      <w:r>
        <w:rPr>
          <w:rFonts w:ascii="Times New Roman"/>
          <w:b/>
          <w:i w:val="false"/>
          <w:color w:val="000000"/>
          <w:sz w:val="28"/>
        </w:rPr>
        <w:t>и</w:t>
      </w:r>
      <w:r>
        <w:rPr>
          <w:rFonts w:ascii="Times New Roman"/>
          <w:b/>
          <w:i w:val="false"/>
          <w:color w:val="000000"/>
          <w:sz w:val="28"/>
        </w:rPr>
        <w:t xml:space="preserve"> контроль за их деятельностью</w:t>
      </w:r>
    </w:p>
    <w:p>
      <w:pPr>
        <w:spacing w:after="0"/>
        <w:ind w:left="0"/>
        <w:jc w:val="both"/>
      </w:pPr>
      <w:r>
        <w:rPr>
          <w:rFonts w:ascii="Times New Roman"/>
          <w:b/>
          <w:i w:val="false"/>
          <w:color w:val="000000"/>
          <w:sz w:val="28"/>
        </w:rPr>
        <w:t xml:space="preserve">Статья 14. Учреждения и органы, исполняющие наказания </w:t>
      </w:r>
    </w:p>
    <w:p>
      <w:pPr>
        <w:spacing w:after="0"/>
        <w:ind w:left="0"/>
        <w:jc w:val="both"/>
      </w:pPr>
      <w:r>
        <w:rPr>
          <w:rFonts w:ascii="Times New Roman"/>
          <w:b w:val="false"/>
          <w:i w:val="false"/>
          <w:color w:val="000000"/>
          <w:sz w:val="28"/>
        </w:rPr>
        <w:t xml:space="preserve">
      1. Наказание в виде штрафа или конфискации имущества исполняется судом, вынесшим приговор, а также судом по месту нахождения имущества и по месту работы осужденного. </w:t>
      </w:r>
    </w:p>
    <w:p>
      <w:pPr>
        <w:spacing w:after="0"/>
        <w:ind w:left="0"/>
        <w:jc w:val="both"/>
      </w:pPr>
      <w:r>
        <w:rPr>
          <w:rFonts w:ascii="Times New Roman"/>
          <w:b w:val="false"/>
          <w:i w:val="false"/>
          <w:color w:val="000000"/>
          <w:sz w:val="28"/>
        </w:rPr>
        <w:t xml:space="preserve">
      2. Исполнение наказания в виде лишения права занимать определенную должность или заниматься определенной деятельностью осуществляется уголовно-исполнительной инспекцией по месту жительства осужденного, исправительным учреждением. Требования приговора суда о лишении права занимать определенные должности или заниматься определенной деятельностью исполняются администрацией организации по месту работы осужденного, а также органами, правомочными в соответствии с законодательством Республики Казахстан лишить лицензиата лицензии на право занятия отдельными видами деятельности. </w:t>
      </w:r>
    </w:p>
    <w:p>
      <w:pPr>
        <w:spacing w:after="0"/>
        <w:ind w:left="0"/>
        <w:jc w:val="both"/>
      </w:pPr>
      <w:r>
        <w:rPr>
          <w:rFonts w:ascii="Times New Roman"/>
          <w:b w:val="false"/>
          <w:i w:val="false"/>
          <w:color w:val="000000"/>
          <w:sz w:val="28"/>
        </w:rPr>
        <w:t xml:space="preserve">
      3. Приговор суда в части лишения почетного, воинского, специального или иного звания, классного чина, дипломатического ранга и квалификационного класса исполняется должностным лицом, присвоившим звание, классный чин, дипломатический ранг, квалификационный класс. </w:t>
      </w:r>
    </w:p>
    <w:p>
      <w:pPr>
        <w:spacing w:after="0"/>
        <w:ind w:left="0"/>
        <w:jc w:val="both"/>
      </w:pPr>
      <w:r>
        <w:rPr>
          <w:rFonts w:ascii="Times New Roman"/>
          <w:b w:val="false"/>
          <w:i w:val="false"/>
          <w:color w:val="000000"/>
          <w:sz w:val="28"/>
        </w:rPr>
        <w:t xml:space="preserve">
      4. Наказания в виде привлечения к </w:t>
      </w:r>
      <w:r>
        <w:rPr>
          <w:rFonts w:ascii="Times New Roman"/>
          <w:b w:val="false"/>
          <w:i w:val="false"/>
          <w:color w:val="000000"/>
          <w:sz w:val="28"/>
          <w:u w:val="single"/>
        </w:rPr>
        <w:t>общественным работам</w:t>
      </w:r>
      <w:r>
        <w:rPr>
          <w:rFonts w:ascii="Times New Roman"/>
          <w:b w:val="false"/>
          <w:i w:val="false"/>
          <w:color w:val="000000"/>
          <w:sz w:val="28"/>
        </w:rPr>
        <w:t>, исправительных работ, ограничения свободы исполняются уголовно-исполнительными инспекциями по месту жительства осужденного.</w:t>
      </w:r>
    </w:p>
    <w:p>
      <w:pPr>
        <w:spacing w:after="0"/>
        <w:ind w:left="0"/>
        <w:jc w:val="both"/>
      </w:pPr>
      <w:r>
        <w:rPr>
          <w:rFonts w:ascii="Times New Roman"/>
          <w:b w:val="false"/>
          <w:i w:val="false"/>
          <w:color w:val="000000"/>
          <w:sz w:val="28"/>
        </w:rPr>
        <w:t>
      5. Наказания в виде смертной казни исполняются учреждениями уголовно-исполнительной системы.</w:t>
      </w:r>
    </w:p>
    <w:p>
      <w:pPr>
        <w:spacing w:after="0"/>
        <w:ind w:left="0"/>
        <w:jc w:val="both"/>
      </w:pPr>
      <w:r>
        <w:rPr>
          <w:rFonts w:ascii="Times New Roman"/>
          <w:b w:val="false"/>
          <w:i w:val="false"/>
          <w:color w:val="000000"/>
          <w:sz w:val="28"/>
        </w:rPr>
        <w:t>
      5-1. Наказание в виде лишения свободы исполняется исправительными учреждениями уголовно-исполнительной системы, а также следственными изоляторами в отношении осужденных, оставленных или этапированных для выполнения работ по хозяйственному обслуживанию.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26 марта 2007 года N </w:t>
      </w:r>
      <w:r>
        <w:rPr>
          <w:rFonts w:ascii="Times New Roman"/>
          <w:b w:val="false"/>
          <w:i w:val="false"/>
          <w:color w:val="ff0000"/>
          <w:sz w:val="28"/>
        </w:rPr>
        <w:t>240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Наказания военнослужащих исполняются: содержание на гауптвахте - командованием гарнизонов на гауптвахтах для осужденных военнослужащих или в соответствующих отделениях гарнизонных гауптвахт; ограничение по воинской службе - командованием воинских частей, учреждений, органов и воинских формирований, в которых проходят службу указанные военнослужащие (далее - командование воинских частей).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 от 26 марта 2007 года N </w:t>
      </w:r>
      <w:r>
        <w:rPr>
          <w:rFonts w:ascii="Times New Roman"/>
          <w:b w:val="false"/>
          <w:i w:val="false"/>
          <w:color w:val="ff0000"/>
          <w:sz w:val="28"/>
        </w:rPr>
        <w:t>240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Условно осужденные находятся под пробационным контролем службы пробации уголовно-исполнительной инспекции, оказывающей социально-правовую помощь с целью дальнейшей коррекции их поведения и предупреждения совершения ими новых преступлений. За условно осужденными военнослужащими контроль осуществляется командованием воинских частей.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 декабря 2002 г. </w:t>
      </w:r>
      <w:r>
        <w:rPr>
          <w:rFonts w:ascii="Times New Roman"/>
          <w:b w:val="false"/>
          <w:i w:val="false"/>
          <w:color w:val="ff0000"/>
          <w:sz w:val="28"/>
        </w:rPr>
        <w:t>N 363</w:t>
      </w:r>
      <w:r>
        <w:rPr>
          <w:rFonts w:ascii="Times New Roman"/>
          <w:b w:val="false"/>
          <w:i w:val="false"/>
          <w:color w:val="ff0000"/>
          <w:sz w:val="28"/>
        </w:rPr>
        <w:t xml:space="preserve">; от 12 января 2007 года N </w:t>
      </w:r>
      <w:r>
        <w:rPr>
          <w:rFonts w:ascii="Times New Roman"/>
          <w:b w:val="false"/>
          <w:i w:val="false"/>
          <w:color w:val="ff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Уведомление о месте отбывания наказания </w:t>
      </w:r>
    </w:p>
    <w:p>
      <w:pPr>
        <w:spacing w:after="0"/>
        <w:ind w:left="0"/>
        <w:jc w:val="both"/>
      </w:pPr>
      <w:r>
        <w:rPr>
          <w:rFonts w:ascii="Times New Roman"/>
          <w:b w:val="false"/>
          <w:i w:val="false"/>
          <w:color w:val="000000"/>
          <w:sz w:val="28"/>
        </w:rPr>
        <w:t xml:space="preserve">
      О прибытии осужденного к месту отбывания наказания администрация учреждения или органа, исполняющего наказание, обязана в течение десяти суток уведомить одного из близких родственников либо законных представителей по усмотрению осужденного. </w:t>
      </w:r>
    </w:p>
    <w:p>
      <w:pPr>
        <w:spacing w:after="0"/>
        <w:ind w:left="0"/>
        <w:jc w:val="both"/>
      </w:pPr>
      <w:r>
        <w:rPr>
          <w:rFonts w:ascii="Times New Roman"/>
          <w:b/>
          <w:i w:val="false"/>
          <w:color w:val="000000"/>
          <w:sz w:val="28"/>
        </w:rPr>
        <w:t xml:space="preserve">Статья 16. Применение к осужденным принудительных мер медицинского характера </w:t>
      </w:r>
    </w:p>
    <w:p>
      <w:pPr>
        <w:spacing w:after="0"/>
        <w:ind w:left="0"/>
        <w:jc w:val="both"/>
      </w:pPr>
      <w:r>
        <w:rPr>
          <w:rFonts w:ascii="Times New Roman"/>
          <w:b w:val="false"/>
          <w:i w:val="false"/>
          <w:color w:val="000000"/>
          <w:sz w:val="28"/>
        </w:rPr>
        <w:t xml:space="preserve">
      1. К лицам, осужденным к лишению свободы, больным алкоголизмом, наркоманией или токсикоманией, а также страдающим психическими расстройствами, не исключающими вменяемости, исправительными учреждениями по решению суда применяются принудительные меры медицинского характера. </w:t>
      </w:r>
    </w:p>
    <w:p>
      <w:pPr>
        <w:spacing w:after="0"/>
        <w:ind w:left="0"/>
        <w:jc w:val="both"/>
      </w:pPr>
      <w:r>
        <w:rPr>
          <w:rFonts w:ascii="Times New Roman"/>
          <w:b w:val="false"/>
          <w:i w:val="false"/>
          <w:color w:val="000000"/>
          <w:sz w:val="28"/>
        </w:rPr>
        <w:t xml:space="preserve">
      2. Если во время отбывания лишения свободы будет установлено, что осужденный болен алкоголизмом, наркоманией или токсикоманией, администрация исправительного учреждения направляет в суд представление о применении к такому осужденному принудительных мер медицинского характера. </w:t>
      </w:r>
    </w:p>
    <w:p>
      <w:pPr>
        <w:spacing w:after="0"/>
        <w:ind w:left="0"/>
        <w:jc w:val="both"/>
      </w:pPr>
      <w:r>
        <w:rPr>
          <w:rFonts w:ascii="Times New Roman"/>
          <w:b w:val="false"/>
          <w:i w:val="false"/>
          <w:color w:val="000000"/>
          <w:sz w:val="28"/>
        </w:rPr>
        <w:t xml:space="preserve">
      3. К лицам, осужденным к наказаниям, не связанным с лишением свободы и страдающим перечисленными в пункте 1 настоящей статьи заболеваниями, применяются принудительные меры медицинского характера в соответствии со статьями </w:t>
      </w:r>
      <w:r>
        <w:rPr>
          <w:rFonts w:ascii="Times New Roman"/>
          <w:b w:val="false"/>
          <w:i w:val="false"/>
          <w:color w:val="000000"/>
          <w:sz w:val="28"/>
        </w:rPr>
        <w:t>88</w:t>
      </w:r>
      <w:r>
        <w:rPr>
          <w:rFonts w:ascii="Times New Roman"/>
          <w:b w:val="false"/>
          <w:i w:val="false"/>
          <w:color w:val="000000"/>
          <w:sz w:val="28"/>
        </w:rPr>
        <w:t xml:space="preserve"> -95 Уголовного кодекса Республики Казахстан. </w:t>
      </w:r>
    </w:p>
    <w:p>
      <w:pPr>
        <w:spacing w:after="0"/>
        <w:ind w:left="0"/>
        <w:jc w:val="both"/>
      </w:pPr>
      <w:r>
        <w:rPr>
          <w:rFonts w:ascii="Times New Roman"/>
          <w:b w:val="false"/>
          <w:i w:val="false"/>
          <w:color w:val="000000"/>
          <w:sz w:val="28"/>
        </w:rPr>
        <w:t xml:space="preserve">
      4. К лицам, осужденным к лишению свободы и страдающим туберкулезом или не прошедшим полный курс лечения венерического заболевания, а также осужденным, больным СПИД, учреждением, исполняющим указанные виды наказаний, по решению медицинской комиссии применяется обязательное лечение.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Контроль местных исполнительных органов </w:t>
      </w:r>
    </w:p>
    <w:p>
      <w:pPr>
        <w:spacing w:after="0"/>
        <w:ind w:left="0"/>
        <w:jc w:val="both"/>
      </w:pPr>
      <w:r>
        <w:rPr>
          <w:rFonts w:ascii="Times New Roman"/>
          <w:b w:val="false"/>
          <w:i w:val="false"/>
          <w:color w:val="000000"/>
          <w:sz w:val="28"/>
        </w:rPr>
        <w:t xml:space="preserve">
      1. Местные исполнительные органы области (города республиканского значения, столицы) осуществляют контроль за деятельностью расположенных на их территории исправительных учреждений в соответствии с настоящим Кодексом. </w:t>
      </w:r>
    </w:p>
    <w:p>
      <w:pPr>
        <w:spacing w:after="0"/>
        <w:ind w:left="0"/>
        <w:jc w:val="both"/>
      </w:pPr>
      <w:r>
        <w:rPr>
          <w:rFonts w:ascii="Times New Roman"/>
          <w:b w:val="false"/>
          <w:i w:val="false"/>
          <w:color w:val="000000"/>
          <w:sz w:val="28"/>
        </w:rPr>
        <w:t>
      2. Местные исполнительные органы районов (городов областного значения) осуществляют контроль за деятельностью расположенных на их территории уголовно-исполнительных инспекций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20.12.2004 </w:t>
      </w:r>
      <w:r>
        <w:rPr>
          <w:rFonts w:ascii="Times New Roman"/>
          <w:b w:val="false"/>
          <w:i w:val="false"/>
          <w:color w:val="ff0000"/>
          <w:sz w:val="28"/>
        </w:rPr>
        <w:t>N 13</w:t>
      </w:r>
      <w:r>
        <w:rPr>
          <w:rFonts w:ascii="Times New Roman"/>
          <w:b w:val="false"/>
          <w:i w:val="false"/>
          <w:color w:val="ff0000"/>
          <w:sz w:val="28"/>
        </w:rPr>
        <w:t xml:space="preserve">;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Судебный контроль</w:t>
      </w:r>
    </w:p>
    <w:p>
      <w:pPr>
        <w:spacing w:after="0"/>
        <w:ind w:left="0"/>
        <w:jc w:val="both"/>
      </w:pPr>
      <w:r>
        <w:rPr>
          <w:rFonts w:ascii="Times New Roman"/>
          <w:b w:val="false"/>
          <w:i w:val="false"/>
          <w:color w:val="000000"/>
          <w:sz w:val="28"/>
        </w:rPr>
        <w:t xml:space="preserve">
      1. Суд контролирует исполнение наказаний при решении вопросов об условно-досрочном освобождении от отбывания наказания, о замене неотбытой части наказания более мягким видом наказания, об освобождении от наказания в связи с болезнью осужденного, об отсрочке отбывания наказания беременным женщинам и женщинам, имеющим детей, и мужчинам, в одиночку воспитывающим детей в возрасте до четырнадцати лет, кроме осужденных к лишению свободы на срок свыше пяти лет за тяжкие и особо тяжкие преступления против личности, а также об изменении вида исправительного учреждения. </w:t>
      </w:r>
    </w:p>
    <w:p>
      <w:pPr>
        <w:spacing w:after="0"/>
        <w:ind w:left="0"/>
        <w:jc w:val="both"/>
      </w:pPr>
      <w:r>
        <w:rPr>
          <w:rFonts w:ascii="Times New Roman"/>
          <w:b w:val="false"/>
          <w:i w:val="false"/>
          <w:color w:val="000000"/>
          <w:sz w:val="28"/>
        </w:rPr>
        <w:t xml:space="preserve">
      2. В случаях, предусмотренных законодательством Республики Казахстан, суд </w:t>
      </w:r>
      <w:r>
        <w:rPr>
          <w:rFonts w:ascii="Times New Roman"/>
          <w:b w:val="false"/>
          <w:i w:val="false"/>
          <w:color w:val="000000"/>
          <w:sz w:val="28"/>
          <w:u w:val="single"/>
        </w:rPr>
        <w:t>рассматривает</w:t>
      </w:r>
      <w:r>
        <w:rPr>
          <w:rFonts w:ascii="Times New Roman"/>
          <w:b w:val="false"/>
          <w:i w:val="false"/>
          <w:color w:val="000000"/>
          <w:sz w:val="28"/>
        </w:rPr>
        <w:t xml:space="preserve"> жалобы осужденных и иных лиц на действия администрации учреждений и органов, исполняющих наказания. </w:t>
      </w:r>
    </w:p>
    <w:p>
      <w:pPr>
        <w:spacing w:after="0"/>
        <w:ind w:left="0"/>
        <w:jc w:val="both"/>
      </w:pPr>
      <w:r>
        <w:rPr>
          <w:rFonts w:ascii="Times New Roman"/>
          <w:b w:val="false"/>
          <w:i w:val="false"/>
          <w:color w:val="000000"/>
          <w:sz w:val="28"/>
        </w:rPr>
        <w:t xml:space="preserve">
      3. Учреждения и органы, исполняющие наказания, уведомляют суд, вынесший приговор, о начале и месте отбывания осужденными общественных работ, исправительных работ, ограничения свободы, содержания на гауптвахте, лишения свободы и об исполнении наказаний в виде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наград, ограничения по воинской службе, конфискации имущества, смертной казни.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Ведомственный контроль </w:t>
      </w:r>
    </w:p>
    <w:p>
      <w:pPr>
        <w:spacing w:after="0"/>
        <w:ind w:left="0"/>
        <w:jc w:val="both"/>
      </w:pPr>
      <w:r>
        <w:rPr>
          <w:rFonts w:ascii="Times New Roman"/>
          <w:b w:val="false"/>
          <w:i w:val="false"/>
          <w:color w:val="000000"/>
          <w:sz w:val="28"/>
        </w:rPr>
        <w:t xml:space="preserve">
      За деятельностью учреждений и органов, исполняющих наказания, осуществляется ведомственный контроль со стороны вышестоящих органов управления и их должностных лиц. Порядок осуществления ведомственного контроля определяется нормативными правовыми актами.  </w:t>
      </w:r>
    </w:p>
    <w:p>
      <w:pPr>
        <w:spacing w:after="0"/>
        <w:ind w:left="0"/>
        <w:jc w:val="both"/>
      </w:pPr>
      <w:r>
        <w:rPr>
          <w:rFonts w:ascii="Times New Roman"/>
          <w:b/>
          <w:i w:val="false"/>
          <w:color w:val="000000"/>
          <w:sz w:val="28"/>
        </w:rPr>
        <w:t>Статья 19-1. Общественный контроль</w:t>
      </w:r>
    </w:p>
    <w:p>
      <w:pPr>
        <w:spacing w:after="0"/>
        <w:ind w:left="0"/>
        <w:jc w:val="both"/>
      </w:pPr>
      <w:r>
        <w:rPr>
          <w:rFonts w:ascii="Times New Roman"/>
          <w:b w:val="false"/>
          <w:i w:val="false"/>
          <w:color w:val="000000"/>
          <w:sz w:val="28"/>
        </w:rPr>
        <w:t>
      1. Общественный контроль осуществляется общественными объединениями в целях оказания содействия лицам, содержащимся в исправительных учреждениях и следственных изоляторах, в осуществлении их прав и законных интересов в части условий содержания, медико-санитарного обеспечения, организации труда, досуга и обучения,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2. Для осуществления общественного контроля образуются областные (города республиканского значения, столицы) общественные наблюдательные комиссии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Правительством Республики Казахстан. </w:t>
      </w:r>
    </w:p>
    <w:p>
      <w:pPr>
        <w:spacing w:after="0"/>
        <w:ind w:left="0"/>
        <w:jc w:val="both"/>
      </w:pPr>
      <w:r>
        <w:rPr>
          <w:rFonts w:ascii="Times New Roman"/>
          <w:b w:val="false"/>
          <w:i w:val="false"/>
          <w:color w:val="000000"/>
          <w:sz w:val="28"/>
        </w:rPr>
        <w:t xml:space="preserve">
      3. Общественные наблюдательные комиссии вправе оказывать содействие администрации исправительных учреждений и следственных изоляторов в целях создания условий для обеспечения прав, свобод и законных интересов лиц, содержащихся в исправительных учреждениях и следственных изоляторах. </w:t>
      </w:r>
    </w:p>
    <w:p>
      <w:pPr>
        <w:spacing w:after="0"/>
        <w:ind w:left="0"/>
        <w:jc w:val="both"/>
      </w:pPr>
      <w:r>
        <w:rPr>
          <w:rFonts w:ascii="Times New Roman"/>
          <w:b w:val="false"/>
          <w:i w:val="false"/>
          <w:color w:val="000000"/>
          <w:sz w:val="28"/>
        </w:rPr>
        <w:t xml:space="preserve">
      4. Общественный контроль и содействие общественных наблюдательных комиссий деятельности администрации исправительных учреждений и следственных изоляторов осуществляются на основе принципов добровольности, равноправия, самоуправления и законности. </w:t>
      </w:r>
    </w:p>
    <w:p>
      <w:pPr>
        <w:spacing w:after="0"/>
        <w:ind w:left="0"/>
        <w:jc w:val="both"/>
      </w:pPr>
      <w:r>
        <w:rPr>
          <w:rFonts w:ascii="Times New Roman"/>
          <w:b w:val="false"/>
          <w:i w:val="false"/>
          <w:color w:val="000000"/>
          <w:sz w:val="28"/>
        </w:rPr>
        <w:t>
      5. При осуществлении общественного контроля не допускается вмешательство в деятельность исправительных учреждений и следственных изоляторов, а также в оперативно-розыскную, уголовно-процессуальную деятельность и производство по делам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19-1 - Законом РК от 29 декабря 2004 г.  </w:t>
      </w:r>
      <w:r>
        <w:rPr>
          <w:rFonts w:ascii="Times New Roman"/>
          <w:b w:val="false"/>
          <w:i w:val="false"/>
          <w:color w:val="ff0000"/>
          <w:sz w:val="28"/>
        </w:rPr>
        <w:t>N 25</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19-2. Полномочия общественной наблюдательной комиссии </w:t>
      </w:r>
    </w:p>
    <w:p>
      <w:pPr>
        <w:spacing w:after="0"/>
        <w:ind w:left="0"/>
        <w:jc w:val="both"/>
      </w:pPr>
      <w:r>
        <w:rPr>
          <w:rFonts w:ascii="Times New Roman"/>
          <w:b w:val="false"/>
          <w:i w:val="false"/>
          <w:color w:val="000000"/>
          <w:sz w:val="28"/>
        </w:rPr>
        <w:t xml:space="preserve">
      1. Общественная наблюдательная комиссия, а также члены общественной наблюдательной комиссии вправе: </w:t>
      </w:r>
    </w:p>
    <w:p>
      <w:pPr>
        <w:spacing w:after="0"/>
        <w:ind w:left="0"/>
        <w:jc w:val="both"/>
      </w:pPr>
      <w:r>
        <w:rPr>
          <w:rFonts w:ascii="Times New Roman"/>
          <w:b w:val="false"/>
          <w:i w:val="false"/>
          <w:color w:val="000000"/>
          <w:sz w:val="28"/>
        </w:rPr>
        <w:t>
      1) в составе не менее двух членов общественной наблюдательной комиссии беспрепятственно посещать исправительные учреждения и следственные изоляторы в порядке, установленном Министерством внутренних дел Республики Казахстан (далее - уполномоченный орган в сфере уголовно-исполнительной деятельности);</w:t>
      </w:r>
    </w:p>
    <w:p>
      <w:pPr>
        <w:spacing w:after="0"/>
        <w:ind w:left="0"/>
        <w:jc w:val="both"/>
      </w:pPr>
      <w:r>
        <w:rPr>
          <w:rFonts w:ascii="Times New Roman"/>
          <w:b w:val="false"/>
          <w:i w:val="false"/>
          <w:color w:val="000000"/>
          <w:sz w:val="28"/>
        </w:rPr>
        <w:t xml:space="preserve">
      2) беседовать с осужденными при наличии согласия указанных лиц, а также принимать обращения и жалобы по вопросам нарушения их прав и законных интересов; </w:t>
      </w:r>
    </w:p>
    <w:p>
      <w:pPr>
        <w:spacing w:after="0"/>
        <w:ind w:left="0"/>
        <w:jc w:val="both"/>
      </w:pPr>
      <w:r>
        <w:rPr>
          <w:rFonts w:ascii="Times New Roman"/>
          <w:b w:val="false"/>
          <w:i w:val="false"/>
          <w:color w:val="000000"/>
          <w:sz w:val="28"/>
        </w:rPr>
        <w:t xml:space="preserve">
      3) обращаться с заявлениями к администрации исправительного учреждения и следственного изолятора и (или) органам прокуратуры по вопросам, связанным с обеспечением прав и законных интересов лиц, содержащихся в исправительных учреждениях и следственных изоляторах. </w:t>
      </w:r>
    </w:p>
    <w:p>
      <w:pPr>
        <w:spacing w:after="0"/>
        <w:ind w:left="0"/>
        <w:jc w:val="both"/>
      </w:pPr>
      <w:r>
        <w:rPr>
          <w:rFonts w:ascii="Times New Roman"/>
          <w:b w:val="false"/>
          <w:i w:val="false"/>
          <w:color w:val="000000"/>
          <w:sz w:val="28"/>
        </w:rPr>
        <w:t xml:space="preserve">
      2. На период введения режима особых условий в исправительных учреждениях и следственных изоляторах полномочия общественной наблюдательной комиссии по посещению указанных учреждений приостанавливаются. </w:t>
      </w:r>
    </w:p>
    <w:p>
      <w:pPr>
        <w:spacing w:after="0"/>
        <w:ind w:left="0"/>
        <w:jc w:val="both"/>
      </w:pPr>
      <w:r>
        <w:rPr>
          <w:rFonts w:ascii="Times New Roman"/>
          <w:b w:val="false"/>
          <w:i w:val="false"/>
          <w:color w:val="000000"/>
          <w:sz w:val="28"/>
        </w:rPr>
        <w:t xml:space="preserve">
      3. При исполнении своих полномочий члены общественной наблюдательной комиссии обязаны соблюдать положения </w:t>
      </w:r>
      <w:r>
        <w:rPr>
          <w:rFonts w:ascii="Times New Roman"/>
          <w:b w:val="false"/>
          <w:i w:val="false"/>
          <w:color w:val="000000"/>
          <w:sz w:val="28"/>
          <w:u w:val="single"/>
        </w:rPr>
        <w:t>нормативных правовых актов</w:t>
      </w:r>
      <w:r>
        <w:rPr>
          <w:rFonts w:ascii="Times New Roman"/>
          <w:b w:val="false"/>
          <w:i w:val="false"/>
          <w:color w:val="000000"/>
          <w:sz w:val="28"/>
        </w:rPr>
        <w:t xml:space="preserve">, обеспечивающих деятельность исправительных учреждений и следственных изоляторов, а также подчиняться законным требованиям администрации указанных учреждений. Проведение мероприятий общественного контроля не должно создавать препятствия осуществлению процессуальных действий.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19-2 в соответствии с Законом РК от 29.12.2004 </w:t>
      </w:r>
      <w:r>
        <w:rPr>
          <w:rFonts w:ascii="Times New Roman"/>
          <w:b w:val="false"/>
          <w:i w:val="false"/>
          <w:color w:val="ff0000"/>
          <w:sz w:val="28"/>
        </w:rPr>
        <w:t>N 25</w:t>
      </w:r>
      <w:r>
        <w:rPr>
          <w:rFonts w:ascii="Times New Roman"/>
          <w:b w:val="false"/>
          <w:i w:val="false"/>
          <w:color w:val="ff0000"/>
          <w:sz w:val="28"/>
        </w:rPr>
        <w:t xml:space="preserve">; с изменением, внесенным Законом РК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Надзор в уголовно-исполнительном производстве </w:t>
      </w:r>
    </w:p>
    <w:p>
      <w:pPr>
        <w:spacing w:after="0"/>
        <w:ind w:left="0"/>
        <w:jc w:val="both"/>
      </w:pPr>
      <w:r>
        <w:rPr>
          <w:rFonts w:ascii="Times New Roman"/>
          <w:b w:val="false"/>
          <w:i w:val="false"/>
          <w:color w:val="000000"/>
          <w:sz w:val="28"/>
        </w:rPr>
        <w:t xml:space="preserve">
      Надзор за соблюдением законности администрацией учреждений и органов, исполняющих наказание, осуществляется Генеральным Прокурором Республики Казахстан и подчиненными ему прокурорами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w:t>
      </w:r>
      <w:r>
        <w:rPr>
          <w:rFonts w:ascii="Times New Roman"/>
          <w:b w:val="false"/>
          <w:i w:val="false"/>
          <w:color w:val="000000"/>
          <w:sz w:val="28"/>
          <w:u w:val="single"/>
        </w:rPr>
        <w:t>Республики Казахстан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Статья 21. Посещение учреждений уголовно-исполнительной системы</w:t>
      </w:r>
    </w:p>
    <w:p>
      <w:pPr>
        <w:spacing w:after="0"/>
        <w:ind w:left="0"/>
        <w:jc w:val="both"/>
      </w:pPr>
      <w:r>
        <w:rPr>
          <w:rFonts w:ascii="Times New Roman"/>
          <w:b w:val="false"/>
          <w:i w:val="false"/>
          <w:color w:val="000000"/>
          <w:sz w:val="28"/>
        </w:rPr>
        <w:t xml:space="preserve">
      1. Без специального на то разрешения посещать учреждения, исполняющие наказания, следственные изоляторы имеют право: </w:t>
      </w:r>
    </w:p>
    <w:p>
      <w:pPr>
        <w:spacing w:after="0"/>
        <w:ind w:left="0"/>
        <w:jc w:val="both"/>
      </w:pPr>
      <w:r>
        <w:rPr>
          <w:rFonts w:ascii="Times New Roman"/>
          <w:b w:val="false"/>
          <w:i w:val="false"/>
          <w:color w:val="000000"/>
          <w:sz w:val="28"/>
        </w:rPr>
        <w:t xml:space="preserve">
      1) Президент Республики Казахстан, Премьер-Министр Республики Казахстан, депутаты Парламента Республики Казахстан, а также акимы областей, городов республиканского значения и столицы Республики в пределах соответствующих территорий; </w:t>
      </w:r>
    </w:p>
    <w:p>
      <w:pPr>
        <w:spacing w:after="0"/>
        <w:ind w:left="0"/>
        <w:jc w:val="both"/>
      </w:pPr>
      <w:r>
        <w:rPr>
          <w:rFonts w:ascii="Times New Roman"/>
          <w:b w:val="false"/>
          <w:i w:val="false"/>
          <w:color w:val="000000"/>
          <w:sz w:val="28"/>
        </w:rPr>
        <w:t xml:space="preserve">
      2) Генеральный Прокурор Республики Казахстан и подчиненные ему прокуроры; </w:t>
      </w:r>
    </w:p>
    <w:p>
      <w:pPr>
        <w:spacing w:after="0"/>
        <w:ind w:left="0"/>
        <w:jc w:val="both"/>
      </w:pPr>
      <w:r>
        <w:rPr>
          <w:rFonts w:ascii="Times New Roman"/>
          <w:b w:val="false"/>
          <w:i w:val="false"/>
          <w:color w:val="000000"/>
          <w:sz w:val="28"/>
        </w:rPr>
        <w:t>
      3) сотрудники вышестоящих органов уголовно-исполнительной системы;</w:t>
      </w:r>
    </w:p>
    <w:p>
      <w:pPr>
        <w:spacing w:after="0"/>
        <w:ind w:left="0"/>
        <w:jc w:val="both"/>
      </w:pPr>
      <w:r>
        <w:rPr>
          <w:rFonts w:ascii="Times New Roman"/>
          <w:b w:val="false"/>
          <w:i w:val="false"/>
          <w:color w:val="000000"/>
          <w:sz w:val="28"/>
        </w:rPr>
        <w:t>
      4) Уполномоченный по правам человека.</w:t>
      </w:r>
    </w:p>
    <w:p>
      <w:pPr>
        <w:spacing w:after="0"/>
        <w:ind w:left="0"/>
        <w:jc w:val="both"/>
      </w:pPr>
      <w:r>
        <w:rPr>
          <w:rFonts w:ascii="Times New Roman"/>
          <w:b w:val="false"/>
          <w:i w:val="false"/>
          <w:color w:val="000000"/>
          <w:sz w:val="28"/>
        </w:rPr>
        <w:t xml:space="preserve">
      2. Представители средств массовой информации и иные лица имеют право посещать учреждения, исполняющие наказания, следственные изоляторы по специальному разрешению администрации этих учреждений либо вышестоящих органов уголовно-исполнительной системы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3. Производство кино-, фото- и видеосъемок объектов, обеспечивающих безопасность и охрану подозреваемых, обвиняемых и осужденных, осуществляется с разрешения администрации исправительного учреждения, следственного изолятора. </w:t>
      </w:r>
    </w:p>
    <w:p>
      <w:pPr>
        <w:spacing w:after="0"/>
        <w:ind w:left="0"/>
        <w:jc w:val="both"/>
      </w:pPr>
      <w:r>
        <w:rPr>
          <w:rFonts w:ascii="Times New Roman"/>
          <w:b w:val="false"/>
          <w:i w:val="false"/>
          <w:color w:val="000000"/>
          <w:sz w:val="28"/>
        </w:rPr>
        <w:t>
      4. Производство кино-, фото- и видеосъемок осужденных, их интервьюирование, в том числе с использованием средств аудио-, видеотехники, осуществляются с согласия самих осужденных.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29.12.2004 </w:t>
      </w:r>
      <w:r>
        <w:rPr>
          <w:rFonts w:ascii="Times New Roman"/>
          <w:b w:val="false"/>
          <w:i w:val="false"/>
          <w:color w:val="ff0000"/>
          <w:sz w:val="28"/>
        </w:rPr>
        <w:t>N 25</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3-1. Национальный превентивный механизм</w:t>
      </w:r>
    </w:p>
    <w:p>
      <w:pPr>
        <w:spacing w:after="0"/>
        <w:ind w:left="0"/>
        <w:jc w:val="both"/>
      </w:pPr>
      <w:r>
        <w:rPr>
          <w:rFonts w:ascii="Times New Roman"/>
          <w:b w:val="false"/>
          <w:i w:val="false"/>
          <w:color w:val="ff0000"/>
          <w:sz w:val="28"/>
        </w:rPr>
        <w:t xml:space="preserve">
      Сноска. Кодекс дополнен главой 3-1 в соответствии с Законом РК от 02.07.2013 </w:t>
      </w:r>
      <w:r>
        <w:rPr>
          <w:rFonts w:ascii="Times New Roman"/>
          <w:b w:val="false"/>
          <w:i w:val="false"/>
          <w:color w:val="ff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Статья 21-1. Национальный превентивный механизм </w:t>
      </w:r>
    </w:p>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учреждения, исполняющие наказания (исправительные учреждения, следственные изоляторы, гауптвахты гарнизонов, отделения гарнизонных гауптвахт), и иные организации, определяемые законами Республики Казахстан для посещения данными участниками (далее – превентивные посещения).</w:t>
      </w:r>
    </w:p>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pPr>
        <w:spacing w:after="0"/>
        <w:ind w:left="0"/>
        <w:jc w:val="both"/>
      </w:pPr>
      <w:r>
        <w:rPr>
          <w:rFonts w:ascii="Times New Roman"/>
          <w:b w:val="false"/>
          <w:i w:val="false"/>
          <w:color w:val="000000"/>
          <w:sz w:val="28"/>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i w:val="false"/>
          <w:color w:val="000000"/>
          <w:sz w:val="28"/>
        </w:rPr>
        <w:t>Статья 21-2. Координационный совет</w:t>
      </w:r>
    </w:p>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p>
      <w:pPr>
        <w:spacing w:after="0"/>
        <w:ind w:left="0"/>
        <w:jc w:val="both"/>
      </w:pPr>
      <w:r>
        <w:rPr>
          <w:rFonts w:ascii="Times New Roman"/>
          <w:b w:val="false"/>
          <w:i w:val="false"/>
          <w:color w:val="000000"/>
          <w:sz w:val="28"/>
        </w:rPr>
        <w:t>
      2. Уполномоченный по правам человека утверждает: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положение</w:t>
      </w:r>
      <w:r>
        <w:rPr>
          <w:rFonts w:ascii="Times New Roman"/>
          <w:b w:val="false"/>
          <w:i w:val="false"/>
          <w:color w:val="000000"/>
          <w:sz w:val="28"/>
        </w:rPr>
        <w:t xml:space="preserve"> о Координационном совете при Уполномоченном по правам человека;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порядок</w:t>
      </w:r>
      <w:r>
        <w:rPr>
          <w:rFonts w:ascii="Times New Roman"/>
          <w:b w:val="false"/>
          <w:i w:val="false"/>
          <w:color w:val="000000"/>
          <w:sz w:val="28"/>
        </w:rPr>
        <w:t xml:space="preserve"> отбора участников национального превентивного механизма;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порядок</w:t>
      </w:r>
      <w:r>
        <w:rPr>
          <w:rFonts w:ascii="Times New Roman"/>
          <w:b w:val="false"/>
          <w:i w:val="false"/>
          <w:color w:val="000000"/>
          <w:sz w:val="28"/>
        </w:rPr>
        <w:t xml:space="preserve">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порядок</w:t>
      </w:r>
      <w:r>
        <w:rPr>
          <w:rFonts w:ascii="Times New Roman"/>
          <w:b w:val="false"/>
          <w:i w:val="false"/>
          <w:color w:val="000000"/>
          <w:sz w:val="28"/>
        </w:rPr>
        <w:t xml:space="preserve"> подготовки ежегодного консолидированного доклада по итогам превентивных посещений.</w:t>
      </w:r>
    </w:p>
    <w:p>
      <w:pPr>
        <w:spacing w:after="0"/>
        <w:ind w:left="0"/>
        <w:jc w:val="both"/>
      </w:pPr>
      <w:r>
        <w:rPr>
          <w:rFonts w:ascii="Times New Roman"/>
          <w:b w:val="false"/>
          <w:i w:val="false"/>
          <w:color w:val="000000"/>
          <w:sz w:val="28"/>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p>
      <w:pPr>
        <w:spacing w:after="0"/>
        <w:ind w:left="0"/>
        <w:jc w:val="both"/>
      </w:pPr>
      <w:r>
        <w:rPr>
          <w:rFonts w:ascii="Times New Roman"/>
          <w:b/>
          <w:i w:val="false"/>
          <w:color w:val="000000"/>
          <w:sz w:val="28"/>
        </w:rPr>
        <w:t>Статья 21-3. Требования к участникам национального превентивного механизма</w:t>
      </w:r>
    </w:p>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преступления;</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pPr>
        <w:spacing w:after="0"/>
        <w:ind w:left="0"/>
        <w:jc w:val="both"/>
      </w:pPr>
      <w:r>
        <w:rPr>
          <w:rFonts w:ascii="Times New Roman"/>
          <w:b/>
          <w:i w:val="false"/>
          <w:color w:val="000000"/>
          <w:sz w:val="28"/>
        </w:rPr>
        <w:t>Статья 21-4. Права участника национального превентивного механизма</w:t>
      </w:r>
    </w:p>
    <w:p>
      <w:pPr>
        <w:spacing w:after="0"/>
        <w:ind w:left="0"/>
        <w:jc w:val="both"/>
      </w:pPr>
      <w:r>
        <w:rPr>
          <w:rFonts w:ascii="Times New Roman"/>
          <w:b w:val="false"/>
          <w:i w:val="false"/>
          <w:color w:val="000000"/>
          <w:sz w:val="28"/>
        </w:rPr>
        <w:t>
      1. Участник национального превентивного механизма вправе:</w:t>
      </w:r>
    </w:p>
    <w:p>
      <w:pPr>
        <w:spacing w:after="0"/>
        <w:ind w:left="0"/>
        <w:jc w:val="both"/>
      </w:pPr>
      <w:r>
        <w:rPr>
          <w:rFonts w:ascii="Times New Roman"/>
          <w:b w:val="false"/>
          <w:i w:val="false"/>
          <w:color w:val="000000"/>
          <w:sz w:val="28"/>
        </w:rPr>
        <w:t>
      1) получать информацию о количестве лиц, содержащихся в учреждениях, подлежащих превентивному посещению, количестве таких учреждений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учреждениях,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учреждениях,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учреждения,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p>
      <w:pPr>
        <w:spacing w:after="0"/>
        <w:ind w:left="0"/>
        <w:jc w:val="both"/>
      </w:pPr>
      <w:r>
        <w:rPr>
          <w:rFonts w:ascii="Times New Roman"/>
          <w:b/>
          <w:i w:val="false"/>
          <w:color w:val="000000"/>
          <w:sz w:val="28"/>
        </w:rPr>
        <w:t>Статья 21-5. Обязанности участников национального превентивного механизма</w:t>
      </w:r>
    </w:p>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учреждений, подлежащих  превентивному посещению.</w:t>
      </w:r>
    </w:p>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p>
      <w:pPr>
        <w:spacing w:after="0"/>
        <w:ind w:left="0"/>
        <w:jc w:val="both"/>
      </w:pPr>
      <w:r>
        <w:rPr>
          <w:rFonts w:ascii="Times New Roman"/>
          <w:b w:val="false"/>
          <w:i w:val="false"/>
          <w:color w:val="000000"/>
          <w:sz w:val="28"/>
        </w:rPr>
        <w:t xml:space="preserve">
      Принятые сообщения и жалобы передаются на рассмотрение Уполномоченному по правам человека в порядке,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Кодекса, несут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Статья 21-6. Прекращение полномочий участника национального превентивного механизма </w:t>
      </w:r>
    </w:p>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Кодекса;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both"/>
      </w:pPr>
      <w:r>
        <w:rPr>
          <w:rFonts w:ascii="Times New Roman"/>
          <w:b/>
          <w:i w:val="false"/>
          <w:color w:val="000000"/>
          <w:sz w:val="28"/>
        </w:rPr>
        <w:t xml:space="preserve">Статья 21-7. Виды и периодичность превентивных посещений </w:t>
      </w:r>
    </w:p>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учреждений,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2. Координационный совет определяет сроки и перечень учреждений, подлежащих превентивным посещениям, в пределах выделенных  бюджетных средств.</w:t>
      </w:r>
    </w:p>
    <w:p>
      <w:pPr>
        <w:spacing w:after="0"/>
        <w:ind w:left="0"/>
        <w:jc w:val="both"/>
      </w:pPr>
      <w:r>
        <w:rPr>
          <w:rFonts w:ascii="Times New Roman"/>
          <w:b/>
          <w:i w:val="false"/>
          <w:color w:val="000000"/>
          <w:sz w:val="28"/>
        </w:rPr>
        <w:t xml:space="preserve">Статья 21-8. Порядок превентивных посещений </w:t>
      </w:r>
    </w:p>
    <w:p>
      <w:pPr>
        <w:spacing w:after="0"/>
        <w:ind w:left="0"/>
        <w:jc w:val="both"/>
      </w:pPr>
      <w:r>
        <w:rPr>
          <w:rFonts w:ascii="Times New Roman"/>
          <w:b w:val="false"/>
          <w:i w:val="false"/>
          <w:color w:val="000000"/>
          <w:sz w:val="28"/>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r>
        <w:rPr>
          <w:rFonts w:ascii="Times New Roman"/>
          <w:b w:val="false"/>
          <w:i w:val="false"/>
          <w:color w:val="000000"/>
          <w:sz w:val="28"/>
          <w:u w:val="single"/>
        </w:rPr>
        <w:t>утверждаемыми</w:t>
      </w:r>
      <w:r>
        <w:rPr>
          <w:rFonts w:ascii="Times New Roman"/>
          <w:b w:val="false"/>
          <w:i w:val="false"/>
          <w:color w:val="000000"/>
          <w:sz w:val="28"/>
        </w:rPr>
        <w:t xml:space="preserve"> Правительством Республики Казахстан по согласованию с Уполномоченным по правам человека. </w:t>
      </w:r>
    </w:p>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учреждений, подлежащих превентивному посещению. В случае неправомерных действий участников национального превентивного механизма руководитель администрации учреждений, подлежащих превентивному посещению,  письменно информирует Уполномоченного по правам человека.</w:t>
      </w:r>
    </w:p>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pPr>
        <w:spacing w:after="0"/>
        <w:ind w:left="0"/>
        <w:jc w:val="both"/>
      </w:pPr>
      <w:r>
        <w:rPr>
          <w:rFonts w:ascii="Times New Roman"/>
          <w:b/>
          <w:i w:val="false"/>
          <w:color w:val="000000"/>
          <w:sz w:val="28"/>
        </w:rPr>
        <w:t>Статья 21-9. Ежегодный консолидированный доклад участников национального превентивного механизма</w:t>
      </w:r>
    </w:p>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учреждениях,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p>
      <w:pPr>
        <w:spacing w:after="0"/>
        <w:ind w:left="0"/>
        <w:jc w:val="both"/>
      </w:pPr>
      <w:r>
        <w:rPr>
          <w:rFonts w:ascii="Times New Roman"/>
          <w:b/>
          <w:i w:val="false"/>
          <w:color w:val="000000"/>
          <w:sz w:val="28"/>
        </w:rPr>
        <w:t>Статья 21-10. Конфиденциальность</w:t>
      </w:r>
    </w:p>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pPr>
        <w:spacing w:after="0"/>
        <w:ind w:left="0"/>
        <w:jc w:val="both"/>
      </w:pPr>
      <w:r>
        <w:rPr>
          <w:rFonts w:ascii="Times New Roman"/>
          <w:b w:val="false"/>
          <w:i w:val="false"/>
          <w:color w:val="000000"/>
          <w:sz w:val="28"/>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Статья 21-11. Взаимодействие уполномоченных государственных органов с участниками национального превентивного механизма</w:t>
      </w:r>
    </w:p>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Особенная часть</w:t>
      </w:r>
      <w:r>
        <w:br/>
      </w:r>
      <w:r>
        <w:rPr>
          <w:rFonts w:ascii="Times New Roman"/>
          <w:b/>
          <w:i w:val="false"/>
          <w:color w:val="000000"/>
          <w:sz w:val="28"/>
        </w:rPr>
        <w:t>Раздел 2. Исполнение наказаний, не связанных</w:t>
      </w:r>
      <w:r>
        <w:br/>
      </w:r>
      <w:r>
        <w:rPr>
          <w:rFonts w:ascii="Times New Roman"/>
          <w:b/>
          <w:i w:val="false"/>
          <w:color w:val="000000"/>
          <w:sz w:val="28"/>
        </w:rPr>
        <w:t>с изоляцией осужденного от общества</w:t>
      </w:r>
      <w:r>
        <w:br/>
      </w:r>
      <w:r>
        <w:rPr>
          <w:rFonts w:ascii="Times New Roman"/>
          <w:b/>
          <w:i w:val="false"/>
          <w:color w:val="000000"/>
          <w:sz w:val="28"/>
        </w:rPr>
        <w:t>Глава 4. Исполнение наказания в виде штрафа</w:t>
      </w:r>
    </w:p>
    <w:p>
      <w:pPr>
        <w:spacing w:after="0"/>
        <w:ind w:left="0"/>
        <w:jc w:val="both"/>
      </w:pPr>
      <w:r>
        <w:rPr>
          <w:rFonts w:ascii="Times New Roman"/>
          <w:b/>
          <w:i w:val="false"/>
          <w:color w:val="000000"/>
          <w:sz w:val="28"/>
        </w:rPr>
        <w:t xml:space="preserve">Статья 22. Порядок исполнения наказания в виде штрафа </w:t>
      </w:r>
    </w:p>
    <w:p>
      <w:pPr>
        <w:spacing w:after="0"/>
        <w:ind w:left="0"/>
        <w:jc w:val="both"/>
      </w:pPr>
      <w:r>
        <w:rPr>
          <w:rFonts w:ascii="Times New Roman"/>
          <w:b w:val="false"/>
          <w:i w:val="false"/>
          <w:color w:val="000000"/>
          <w:sz w:val="28"/>
        </w:rPr>
        <w:t xml:space="preserve">
      1. Осужденный обязан уплатить штраф не позднее одного месяца после вступления приговора в законную силу. </w:t>
      </w:r>
    </w:p>
    <w:p>
      <w:pPr>
        <w:spacing w:after="0"/>
        <w:ind w:left="0"/>
        <w:jc w:val="both"/>
      </w:pPr>
      <w:r>
        <w:rPr>
          <w:rFonts w:ascii="Times New Roman"/>
          <w:b w:val="false"/>
          <w:i w:val="false"/>
          <w:color w:val="000000"/>
          <w:sz w:val="28"/>
        </w:rPr>
        <w:t xml:space="preserve">
      2. В случае, если осужденный не имеет возможности единовременной уплаты штрафа, по ходатайству осужденного допускается отсрочка или рассрочка уплаты на срок до шести месяцев. </w:t>
      </w:r>
    </w:p>
    <w:p>
      <w:pPr>
        <w:spacing w:after="0"/>
        <w:ind w:left="0"/>
        <w:jc w:val="both"/>
      </w:pPr>
      <w:r>
        <w:rPr>
          <w:rFonts w:ascii="Times New Roman"/>
          <w:b w:val="false"/>
          <w:i w:val="false"/>
          <w:color w:val="000000"/>
          <w:sz w:val="28"/>
        </w:rPr>
        <w:t xml:space="preserve">
      3. При неуплате штрафа осужденным добровольно исполнение наказания производится принудительно на основании исполнительного листа, выданного судом. Взыскание штрафа может быть обращено на имущество осужденного, в том числе на определенную судом его долю в имуществе на правах общей собственности. </w:t>
      </w:r>
    </w:p>
    <w:p>
      <w:pPr>
        <w:spacing w:after="0"/>
        <w:ind w:left="0"/>
        <w:jc w:val="both"/>
      </w:pPr>
      <w:r>
        <w:rPr>
          <w:rFonts w:ascii="Times New Roman"/>
          <w:b w:val="false"/>
          <w:i w:val="false"/>
          <w:color w:val="000000"/>
          <w:sz w:val="28"/>
        </w:rPr>
        <w:t xml:space="preserve">
      4. При взыскании штрафа не может быть изъято имущество, не подлежащее конфискации в соответствии с </w:t>
      </w:r>
      <w:r>
        <w:rPr>
          <w:rFonts w:ascii="Times New Roman"/>
          <w:b w:val="false"/>
          <w:i w:val="false"/>
          <w:color w:val="000000"/>
          <w:sz w:val="28"/>
          <w:u w:val="single"/>
        </w:rPr>
        <w:t>перечнем</w:t>
      </w:r>
      <w:r>
        <w:rPr>
          <w:rFonts w:ascii="Times New Roman"/>
          <w:b w:val="false"/>
          <w:i w:val="false"/>
          <w:color w:val="000000"/>
          <w:sz w:val="28"/>
        </w:rPr>
        <w:t xml:space="preserve">, установленным приложением к настоящему Кодексу. </w:t>
      </w:r>
    </w:p>
    <w:p>
      <w:pPr>
        <w:spacing w:after="0"/>
        <w:ind w:left="0"/>
        <w:jc w:val="both"/>
      </w:pPr>
      <w:r>
        <w:rPr>
          <w:rFonts w:ascii="Times New Roman"/>
          <w:b/>
          <w:i w:val="false"/>
          <w:color w:val="000000"/>
          <w:sz w:val="28"/>
        </w:rPr>
        <w:t>Статья 23. Уклонение от уплаты штрафа</w:t>
      </w:r>
    </w:p>
    <w:p>
      <w:pPr>
        <w:spacing w:after="0"/>
        <w:ind w:left="0"/>
        <w:jc w:val="both"/>
      </w:pPr>
      <w:r>
        <w:rPr>
          <w:rFonts w:ascii="Times New Roman"/>
          <w:b w:val="false"/>
          <w:i w:val="false"/>
          <w:color w:val="ff0000"/>
          <w:sz w:val="28"/>
        </w:rPr>
        <w:t xml:space="preserve">
      Сноска. Заголовок статьи 23 с изменением, внесенным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Уклоняющимся от уплаты штрафа признается осужденный, не уплативший штраф в установленный пунктом 1 статьи 22 настоящего Кодекса срок и скрывающий свои доходы и имущество от принудительного взыскания. </w:t>
      </w:r>
    </w:p>
    <w:p>
      <w:pPr>
        <w:spacing w:after="0"/>
        <w:ind w:left="0"/>
        <w:jc w:val="both"/>
      </w:pPr>
      <w:r>
        <w:rPr>
          <w:rFonts w:ascii="Times New Roman"/>
          <w:b w:val="false"/>
          <w:i w:val="false"/>
          <w:color w:val="000000"/>
          <w:sz w:val="28"/>
        </w:rPr>
        <w:t xml:space="preserve">
      2. В отношении осужденных, уклоняющихся от уплаты штрафа, судебный исполнитель направляет в суд представление о замене штрафа другим видом наказания в соответствии с частью четвертой статьи </w:t>
      </w:r>
      <w:r>
        <w:rPr>
          <w:rFonts w:ascii="Times New Roman"/>
          <w:b w:val="false"/>
          <w:i w:val="false"/>
          <w:color w:val="000000"/>
          <w:sz w:val="28"/>
        </w:rPr>
        <w:t>40</w:t>
      </w:r>
      <w:r>
        <w:rPr>
          <w:rFonts w:ascii="Times New Roman"/>
          <w:b w:val="false"/>
          <w:i w:val="false"/>
          <w:color w:val="000000"/>
          <w:sz w:val="28"/>
        </w:rPr>
        <w:t xml:space="preserve"> Уголовного кодекса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Исполнение наказания в виде лишения</w:t>
      </w:r>
      <w:r>
        <w:br/>
      </w:r>
      <w:r>
        <w:rPr>
          <w:rFonts w:ascii="Times New Roman"/>
          <w:b/>
          <w:i w:val="false"/>
          <w:color w:val="000000"/>
          <w:sz w:val="28"/>
        </w:rPr>
        <w:t>права занимать определенную должность или</w:t>
      </w:r>
      <w:r>
        <w:br/>
      </w:r>
      <w:r>
        <w:rPr>
          <w:rFonts w:ascii="Times New Roman"/>
          <w:b/>
          <w:i w:val="false"/>
          <w:color w:val="000000"/>
          <w:sz w:val="28"/>
        </w:rPr>
        <w:t>заниматься определенной деятельностью</w:t>
      </w:r>
    </w:p>
    <w:p>
      <w:pPr>
        <w:spacing w:after="0"/>
        <w:ind w:left="0"/>
        <w:jc w:val="both"/>
      </w:pPr>
      <w:r>
        <w:rPr>
          <w:rFonts w:ascii="Times New Roman"/>
          <w:b/>
          <w:i w:val="false"/>
          <w:color w:val="000000"/>
          <w:sz w:val="28"/>
        </w:rPr>
        <w:t xml:space="preserve">Статья 24. Организация исполнения наказания в виде лишения права занимать определенную должность или заниматься определенной деятельностью </w:t>
      </w:r>
    </w:p>
    <w:p>
      <w:pPr>
        <w:spacing w:after="0"/>
        <w:ind w:left="0"/>
        <w:jc w:val="both"/>
      </w:pPr>
      <w:r>
        <w:rPr>
          <w:rFonts w:ascii="Times New Roman"/>
          <w:b w:val="false"/>
          <w:i w:val="false"/>
          <w:color w:val="000000"/>
          <w:sz w:val="28"/>
        </w:rPr>
        <w:t xml:space="preserve">
      1. Организация исполнения наказания в виде лишения права занимать определенные должности или заниматься определенной деятельностью, назначенного в качестве основного, а также в качестве дополнительного к основным наказаниям в виде штрафа, исправительных работ, ограничения свободы или привлечения к общественным работам, а также при условном осуждении, осуществляется уголовно-исполнительной инспекцией по месту жительства осужденного в порядке, </w:t>
      </w:r>
      <w:r>
        <w:rPr>
          <w:rFonts w:ascii="Times New Roman"/>
          <w:b w:val="false"/>
          <w:i w:val="false"/>
          <w:color w:val="000000"/>
          <w:sz w:val="28"/>
          <w:u w:val="single"/>
        </w:rPr>
        <w:t>утвержденном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2. Организация исполнения наказания, назначенного в качестве дополнительного к основному наказанию в виде лишения свободы, осуществляется органом, исполняющим основное наказание, а после отбытия основного наказания - уголовно-исполнительной инспекцией по месту жительства осужденного. </w:t>
      </w:r>
    </w:p>
    <w:p>
      <w:pPr>
        <w:spacing w:after="0"/>
        <w:ind w:left="0"/>
        <w:jc w:val="both"/>
      </w:pPr>
      <w:r>
        <w:rPr>
          <w:rFonts w:ascii="Times New Roman"/>
          <w:b w:val="false"/>
          <w:i w:val="false"/>
          <w:color w:val="000000"/>
          <w:sz w:val="28"/>
        </w:rPr>
        <w:t xml:space="preserve">
      3. Уголовно-исполнительная инспекция: </w:t>
      </w:r>
    </w:p>
    <w:p>
      <w:pPr>
        <w:spacing w:after="0"/>
        <w:ind w:left="0"/>
        <w:jc w:val="both"/>
      </w:pPr>
      <w:r>
        <w:rPr>
          <w:rFonts w:ascii="Times New Roman"/>
          <w:b w:val="false"/>
          <w:i w:val="false"/>
          <w:color w:val="000000"/>
          <w:sz w:val="28"/>
        </w:rPr>
        <w:t xml:space="preserve">
      ведет учет осужденных; </w:t>
      </w:r>
    </w:p>
    <w:p>
      <w:pPr>
        <w:spacing w:after="0"/>
        <w:ind w:left="0"/>
        <w:jc w:val="both"/>
      </w:pPr>
      <w:r>
        <w:rPr>
          <w:rFonts w:ascii="Times New Roman"/>
          <w:b w:val="false"/>
          <w:i w:val="false"/>
          <w:color w:val="000000"/>
          <w:sz w:val="28"/>
        </w:rPr>
        <w:t xml:space="preserve">
      контролирует соблюдение осужденным предусмотренного приговором суда запрета занимать определенные должности или заниматься определенной деятельностью; </w:t>
      </w:r>
    </w:p>
    <w:p>
      <w:pPr>
        <w:spacing w:after="0"/>
        <w:ind w:left="0"/>
        <w:jc w:val="both"/>
      </w:pPr>
      <w:r>
        <w:rPr>
          <w:rFonts w:ascii="Times New Roman"/>
          <w:b w:val="false"/>
          <w:i w:val="false"/>
          <w:color w:val="000000"/>
          <w:sz w:val="28"/>
        </w:rPr>
        <w:t xml:space="preserve">
      проверяет исполнение приговора суда администрацией организации по месту работы осужденного, а также органами, правомочными отозвать разрешение на занятие соответствующим видом деятельности, запрещенным осужденному; </w:t>
      </w:r>
    </w:p>
    <w:p>
      <w:pPr>
        <w:spacing w:after="0"/>
        <w:ind w:left="0"/>
        <w:jc w:val="both"/>
      </w:pPr>
      <w:r>
        <w:rPr>
          <w:rFonts w:ascii="Times New Roman"/>
          <w:b w:val="false"/>
          <w:i w:val="false"/>
          <w:color w:val="000000"/>
          <w:sz w:val="28"/>
        </w:rPr>
        <w:t xml:space="preserve">
      в отношении осужденных, уклоняющихся от отбывания наказания, осуществляет первоначальные розыскные мероприятия и вносит в суд представление об объявлении в розыск. </w:t>
      </w:r>
    </w:p>
    <w:p>
      <w:pPr>
        <w:spacing w:after="0"/>
        <w:ind w:left="0"/>
        <w:jc w:val="both"/>
      </w:pPr>
      <w:r>
        <w:rPr>
          <w:rFonts w:ascii="Times New Roman"/>
          <w:b w:val="false"/>
          <w:i w:val="false"/>
          <w:color w:val="000000"/>
          <w:sz w:val="28"/>
        </w:rPr>
        <w:t xml:space="preserve">
      3-1. Уклоняющимся от отбывания наказания считается осужденный, местонахождение которого в течение более трех дней не установлено. </w:t>
      </w:r>
    </w:p>
    <w:p>
      <w:pPr>
        <w:spacing w:after="0"/>
        <w:ind w:left="0"/>
        <w:jc w:val="both"/>
      </w:pPr>
      <w:r>
        <w:rPr>
          <w:rFonts w:ascii="Times New Roman"/>
          <w:b w:val="false"/>
          <w:i w:val="false"/>
          <w:color w:val="000000"/>
          <w:sz w:val="28"/>
        </w:rPr>
        <w:t xml:space="preserve">
      4. Администрация учреждения (организации),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 </w:t>
      </w:r>
    </w:p>
    <w:p>
      <w:pPr>
        <w:spacing w:after="0"/>
        <w:ind w:left="0"/>
        <w:jc w:val="both"/>
      </w:pPr>
      <w:r>
        <w:rPr>
          <w:rFonts w:ascii="Times New Roman"/>
          <w:b w:val="false"/>
          <w:i w:val="false"/>
          <w:color w:val="000000"/>
          <w:sz w:val="28"/>
        </w:rPr>
        <w:t>
      5. В случаях призыва или поступления осужденных на воинскую службу или их поступления на альтернативную специальную государственную службу, уголовно-исполнительные инспекции направляют в местный орган военного управления или по месту службы осужденных копию приговора суда для исполнения данного наказания при прохождении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Обязанности администрации организаций по исполнению приговора суда </w:t>
      </w:r>
    </w:p>
    <w:p>
      <w:pPr>
        <w:spacing w:after="0"/>
        <w:ind w:left="0"/>
        <w:jc w:val="both"/>
      </w:pPr>
      <w:r>
        <w:rPr>
          <w:rFonts w:ascii="Times New Roman"/>
          <w:b w:val="false"/>
          <w:i w:val="false"/>
          <w:color w:val="000000"/>
          <w:sz w:val="28"/>
        </w:rPr>
        <w:t xml:space="preserve">
      1. Требования приговора суда о лишении права занимать определенные должности обязательны для администрации государственных учреждений и органов местного самоуправления. Требования приговора суда о лишении права заниматься определенной деятельностью обязательны для администрации организации по месту работы осужденного. </w:t>
      </w:r>
    </w:p>
    <w:p>
      <w:pPr>
        <w:spacing w:after="0"/>
        <w:ind w:left="0"/>
        <w:jc w:val="both"/>
      </w:pPr>
      <w:r>
        <w:rPr>
          <w:rFonts w:ascii="Times New Roman"/>
          <w:b w:val="false"/>
          <w:i w:val="false"/>
          <w:color w:val="000000"/>
          <w:sz w:val="28"/>
        </w:rPr>
        <w:t xml:space="preserve">
      2. Администрация организации по месту работы осужденного обязана: </w:t>
      </w:r>
    </w:p>
    <w:p>
      <w:pPr>
        <w:spacing w:after="0"/>
        <w:ind w:left="0"/>
        <w:jc w:val="both"/>
      </w:pPr>
      <w:r>
        <w:rPr>
          <w:rFonts w:ascii="Times New Roman"/>
          <w:b w:val="false"/>
          <w:i w:val="false"/>
          <w:color w:val="000000"/>
          <w:sz w:val="28"/>
        </w:rPr>
        <w:t xml:space="preserve">
      не позднее трех дней после получения копии приговора суда либо извещения уголовно-исполнительной инспекции освободить осужденного от должности или того вида деятельности, права на занятие которой он лишен; направить в уголовно-исполнительную инспекцию сообщение о выполнении требований приговора суда; </w:t>
      </w:r>
    </w:p>
    <w:p>
      <w:pPr>
        <w:spacing w:after="0"/>
        <w:ind w:left="0"/>
        <w:jc w:val="both"/>
      </w:pPr>
      <w:r>
        <w:rPr>
          <w:rFonts w:ascii="Times New Roman"/>
          <w:b w:val="false"/>
          <w:i w:val="false"/>
          <w:color w:val="000000"/>
          <w:sz w:val="28"/>
        </w:rPr>
        <w:t xml:space="preserve">
      предоставлять по требованию уголовно-исполнительной инспекции документы, связанные с исполнением наказания; </w:t>
      </w:r>
    </w:p>
    <w:p>
      <w:pPr>
        <w:spacing w:after="0"/>
        <w:ind w:left="0"/>
        <w:jc w:val="both"/>
      </w:pPr>
      <w:r>
        <w:rPr>
          <w:rFonts w:ascii="Times New Roman"/>
          <w:b w:val="false"/>
          <w:i w:val="false"/>
          <w:color w:val="000000"/>
          <w:sz w:val="28"/>
        </w:rPr>
        <w:t xml:space="preserve">
      в случаях изменения или прекращения трудового договора с осужденным в трехдневный срок сообщить об этом в уголовно-исполнительную инспекцию.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 Обязанности органов, правомочных отозвать разрешение на занятие определенной деятельностью </w:t>
      </w:r>
    </w:p>
    <w:p>
      <w:pPr>
        <w:spacing w:after="0"/>
        <w:ind w:left="0"/>
        <w:jc w:val="both"/>
      </w:pPr>
      <w:r>
        <w:rPr>
          <w:rFonts w:ascii="Times New Roman"/>
          <w:b w:val="false"/>
          <w:i w:val="false"/>
          <w:color w:val="000000"/>
          <w:sz w:val="28"/>
        </w:rPr>
        <w:t xml:space="preserve">
      1. Требования приговора суда о лишении права заниматься определенной деятельностью осужденным обязательны для органов, правомочных отозвать разрешение на занятие соответствующим видом деятельности. </w:t>
      </w:r>
    </w:p>
    <w:p>
      <w:pPr>
        <w:spacing w:after="0"/>
        <w:ind w:left="0"/>
        <w:jc w:val="both"/>
      </w:pPr>
      <w:r>
        <w:rPr>
          <w:rFonts w:ascii="Times New Roman"/>
          <w:b w:val="false"/>
          <w:i w:val="false"/>
          <w:color w:val="000000"/>
          <w:sz w:val="28"/>
        </w:rPr>
        <w:t xml:space="preserve">
      2. Указанные органы не позднее трех дней после получения копии приговора суда или извещения уголовно-исполнительной инспекции обязаны отозвать разрешение на занятие тем видом деятельности, который запрещен осужденному, изъять соответствующий документ, предоставляющий данному лицу право заниматься указанным видом деятельности, и направить сообщение об этом в уголовно-исполнительную инспекцию. </w:t>
      </w:r>
    </w:p>
    <w:p>
      <w:pPr>
        <w:spacing w:after="0"/>
        <w:ind w:left="0"/>
        <w:jc w:val="both"/>
      </w:pPr>
      <w:r>
        <w:rPr>
          <w:rFonts w:ascii="Times New Roman"/>
          <w:b/>
          <w:i w:val="false"/>
          <w:color w:val="000000"/>
          <w:sz w:val="28"/>
        </w:rPr>
        <w:t xml:space="preserve">Статья 27. Исчисление сроков исполнения наказания в виде лишения права занимать определенную должность или заниматься определенной деятельностью </w:t>
      </w:r>
    </w:p>
    <w:p>
      <w:pPr>
        <w:spacing w:after="0"/>
        <w:ind w:left="0"/>
        <w:jc w:val="both"/>
      </w:pPr>
      <w:r>
        <w:rPr>
          <w:rFonts w:ascii="Times New Roman"/>
          <w:b w:val="false"/>
          <w:i w:val="false"/>
          <w:color w:val="000000"/>
          <w:sz w:val="28"/>
        </w:rPr>
        <w:t xml:space="preserve">
      1. Срок лишения права занимать определенные должности или заниматься определенной деятельностью, назначенного в качестве основного наказания или в качестве дополнительного вида наказания к штрафу, ограничению свободы, привлечения к общественным работам или исправительным работам, а также при условном осуждении, если в этом случае исполнение дополнительного наказания не отсрочено, исчисляется с момента вступления приговора суда в законную силу. </w:t>
      </w:r>
    </w:p>
    <w:p>
      <w:pPr>
        <w:spacing w:after="0"/>
        <w:ind w:left="0"/>
        <w:jc w:val="both"/>
      </w:pPr>
      <w:r>
        <w:rPr>
          <w:rFonts w:ascii="Times New Roman"/>
          <w:b w:val="false"/>
          <w:i w:val="false"/>
          <w:color w:val="000000"/>
          <w:sz w:val="28"/>
        </w:rPr>
        <w:t xml:space="preserve">
      2.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лишению свободы оно распространяется на все время отбывания указанных основных видов наказания, но при этом его срок исчисляется с момента их отбытия.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Обязанности осужденного к наказанию в виде лишения права занимать определенную должность или заниматься определенной деятельностью </w:t>
      </w:r>
    </w:p>
    <w:p>
      <w:pPr>
        <w:spacing w:after="0"/>
        <w:ind w:left="0"/>
        <w:jc w:val="both"/>
      </w:pPr>
      <w:r>
        <w:rPr>
          <w:rFonts w:ascii="Times New Roman"/>
          <w:b w:val="false"/>
          <w:i w:val="false"/>
          <w:color w:val="000000"/>
          <w:sz w:val="28"/>
        </w:rPr>
        <w:t xml:space="preserve">
      Осужденные к наказанию в виде лишения права занимать определенные должности или заниматься определенной деятельностью обязаны выполнять требования приговора суда, представлять по требованию уголовно-исполнительной инспекции документы, связанные с исполнением указанного наказания, сообщать в инспекцию о месте работы и жительства и их изменении, об увольнении, а также являться по вызову в инспекцию. В случае неявки осужденного он может быть подвергнут приводу.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Последствия неисполнения приговора суда о лишении права занимать определенную должность или заниматься определенной деятельностью </w:t>
      </w:r>
    </w:p>
    <w:p>
      <w:pPr>
        <w:spacing w:after="0"/>
        <w:ind w:left="0"/>
        <w:jc w:val="both"/>
      </w:pPr>
      <w:r>
        <w:rPr>
          <w:rFonts w:ascii="Times New Roman"/>
          <w:b w:val="false"/>
          <w:i w:val="false"/>
          <w:color w:val="000000"/>
          <w:sz w:val="28"/>
        </w:rPr>
        <w:t xml:space="preserve">
      Представители власти, государственные служащие, служащие органа местного самоуправления, служащие государственного учреждения, коммерческих или иных организаций, виновные в неисполнении приговора суда о лишении права занимать определенные должности или заниматься определенной деятельностью, а также осужденные, нарушающие требования приговора суда, несут ответственность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Исполнение наказания в виде привлечения</w:t>
      </w:r>
      <w:r>
        <w:br/>
      </w:r>
      <w:r>
        <w:rPr>
          <w:rFonts w:ascii="Times New Roman"/>
          <w:b/>
          <w:i w:val="false"/>
          <w:color w:val="000000"/>
          <w:sz w:val="28"/>
        </w:rPr>
        <w:t>к общественным работам</w:t>
      </w:r>
    </w:p>
    <w:p>
      <w:pPr>
        <w:spacing w:after="0"/>
        <w:ind w:left="0"/>
        <w:jc w:val="both"/>
      </w:pPr>
      <w:r>
        <w:rPr>
          <w:rFonts w:ascii="Times New Roman"/>
          <w:b/>
          <w:i w:val="false"/>
          <w:color w:val="000000"/>
          <w:sz w:val="28"/>
        </w:rPr>
        <w:t xml:space="preserve">Статья 30. Порядок исполнения наказания в виде привлечения к общественным работам </w:t>
      </w:r>
    </w:p>
    <w:p>
      <w:pPr>
        <w:spacing w:after="0"/>
        <w:ind w:left="0"/>
        <w:jc w:val="both"/>
      </w:pPr>
      <w:r>
        <w:rPr>
          <w:rFonts w:ascii="Times New Roman"/>
          <w:b w:val="false"/>
          <w:i w:val="false"/>
          <w:color w:val="000000"/>
          <w:sz w:val="28"/>
        </w:rPr>
        <w:t xml:space="preserve">
      1. Наказание в виде привлечения к общественным работам исполняется уголовно-исполнительной инспекцией по месту жительства осужденного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сфере уголовно-исполнительной деятельности, на объектах, списки которых ежеквартально представляются в суды местными исполнительными органами города областного значения, акимами района в городе республиканского значения, столице, города районного значения, поселка, села, сельского округа по согласованию с уголовно-исполнительной инспекцией.</w:t>
      </w:r>
    </w:p>
    <w:p>
      <w:pPr>
        <w:spacing w:after="0"/>
        <w:ind w:left="0"/>
        <w:jc w:val="both"/>
      </w:pPr>
      <w:r>
        <w:rPr>
          <w:rFonts w:ascii="Times New Roman"/>
          <w:b w:val="false"/>
          <w:i w:val="false"/>
          <w:color w:val="000000"/>
          <w:sz w:val="28"/>
        </w:rPr>
        <w:t xml:space="preserve">
      2. Приговор суда, определяющий наказание в виде привлечения к общественным работам, обращается к исполнению не позднее десятидневного срока со дня поступления в уголовно-исполнительную инспекцию соответствующего распоряжения суда с копией приговора (определения, постановления). </w:t>
      </w:r>
    </w:p>
    <w:p>
      <w:pPr>
        <w:spacing w:after="0"/>
        <w:ind w:left="0"/>
        <w:jc w:val="both"/>
      </w:pPr>
      <w:r>
        <w:rPr>
          <w:rFonts w:ascii="Times New Roman"/>
          <w:b w:val="false"/>
          <w:i w:val="false"/>
          <w:color w:val="000000"/>
          <w:sz w:val="28"/>
        </w:rPr>
        <w:t xml:space="preserve">
      3. Уголовно-исполнительная инспекция: </w:t>
      </w:r>
    </w:p>
    <w:p>
      <w:pPr>
        <w:spacing w:after="0"/>
        <w:ind w:left="0"/>
        <w:jc w:val="both"/>
      </w:pPr>
      <w:r>
        <w:rPr>
          <w:rFonts w:ascii="Times New Roman"/>
          <w:b w:val="false"/>
          <w:i w:val="false"/>
          <w:color w:val="000000"/>
          <w:sz w:val="28"/>
        </w:rPr>
        <w:t xml:space="preserve">
      ведет учет осужденных; </w:t>
      </w:r>
    </w:p>
    <w:p>
      <w:pPr>
        <w:spacing w:after="0"/>
        <w:ind w:left="0"/>
        <w:jc w:val="both"/>
      </w:pPr>
      <w:r>
        <w:rPr>
          <w:rFonts w:ascii="Times New Roman"/>
          <w:b w:val="false"/>
          <w:i w:val="false"/>
          <w:color w:val="000000"/>
          <w:sz w:val="28"/>
        </w:rPr>
        <w:t xml:space="preserve">
      разъясняет им порядок и условия отбывания наказания; </w:t>
      </w:r>
    </w:p>
    <w:p>
      <w:pPr>
        <w:spacing w:after="0"/>
        <w:ind w:left="0"/>
        <w:jc w:val="both"/>
      </w:pPr>
      <w:r>
        <w:rPr>
          <w:rFonts w:ascii="Times New Roman"/>
          <w:b w:val="false"/>
          <w:i w:val="false"/>
          <w:color w:val="000000"/>
          <w:sz w:val="28"/>
        </w:rPr>
        <w:t xml:space="preserve">
      запрашивает в местных исполнительных органах районов (городов) объекты общественных работ; </w:t>
      </w:r>
    </w:p>
    <w:p>
      <w:pPr>
        <w:spacing w:after="0"/>
        <w:ind w:left="0"/>
        <w:jc w:val="both"/>
      </w:pPr>
      <w:r>
        <w:rPr>
          <w:rFonts w:ascii="Times New Roman"/>
          <w:b w:val="false"/>
          <w:i w:val="false"/>
          <w:color w:val="000000"/>
          <w:sz w:val="28"/>
        </w:rPr>
        <w:t xml:space="preserve">
      контролирует поведение осужденных; </w:t>
      </w:r>
    </w:p>
    <w:p>
      <w:pPr>
        <w:spacing w:after="0"/>
        <w:ind w:left="0"/>
        <w:jc w:val="both"/>
      </w:pPr>
      <w:r>
        <w:rPr>
          <w:rFonts w:ascii="Times New Roman"/>
          <w:b w:val="false"/>
          <w:i w:val="false"/>
          <w:color w:val="000000"/>
          <w:sz w:val="28"/>
        </w:rPr>
        <w:t xml:space="preserve">
      в отношении осужденных, уклоняющихся от отбывания наказания, осуществляет первоначальные </w:t>
      </w:r>
      <w:r>
        <w:rPr>
          <w:rFonts w:ascii="Times New Roman"/>
          <w:b w:val="false"/>
          <w:i w:val="false"/>
          <w:color w:val="000000"/>
          <w:sz w:val="28"/>
          <w:u w:val="single"/>
        </w:rPr>
        <w:t>розыскные мероприятия</w:t>
      </w:r>
      <w:r>
        <w:rPr>
          <w:rFonts w:ascii="Times New Roman"/>
          <w:b w:val="false"/>
          <w:i w:val="false"/>
          <w:color w:val="000000"/>
          <w:sz w:val="28"/>
        </w:rPr>
        <w:t xml:space="preserve"> и вносит в суд представление об объявлении в розыск; </w:t>
      </w:r>
    </w:p>
    <w:p>
      <w:pPr>
        <w:spacing w:after="0"/>
        <w:ind w:left="0"/>
        <w:jc w:val="both"/>
      </w:pPr>
      <w:r>
        <w:rPr>
          <w:rFonts w:ascii="Times New Roman"/>
          <w:b w:val="false"/>
          <w:i w:val="false"/>
          <w:color w:val="000000"/>
          <w:sz w:val="28"/>
        </w:rPr>
        <w:t>
      ведет суммарный учет отработанного ими времени и контролирует своевременное поступление финансовых средств за выполненные осужденными работы в соответствующий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20.12.2004 </w:t>
      </w:r>
      <w:r>
        <w:rPr>
          <w:rFonts w:ascii="Times New Roman"/>
          <w:b w:val="false"/>
          <w:i w:val="false"/>
          <w:color w:val="ff0000"/>
          <w:sz w:val="28"/>
        </w:rPr>
        <w:t>N 13</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Условия исполнения наказания в виде привлечения к общественным работам </w:t>
      </w:r>
    </w:p>
    <w:p>
      <w:pPr>
        <w:spacing w:after="0"/>
        <w:ind w:left="0"/>
        <w:jc w:val="both"/>
      </w:pPr>
      <w:r>
        <w:rPr>
          <w:rFonts w:ascii="Times New Roman"/>
          <w:b w:val="false"/>
          <w:i w:val="false"/>
          <w:color w:val="000000"/>
          <w:sz w:val="28"/>
        </w:rPr>
        <w:t xml:space="preserve">
      1. Осужденные обязаны: </w:t>
      </w:r>
    </w:p>
    <w:p>
      <w:pPr>
        <w:spacing w:after="0"/>
        <w:ind w:left="0"/>
        <w:jc w:val="both"/>
      </w:pPr>
      <w:r>
        <w:rPr>
          <w:rFonts w:ascii="Times New Roman"/>
          <w:b w:val="false"/>
          <w:i w:val="false"/>
          <w:color w:val="000000"/>
          <w:sz w:val="28"/>
        </w:rPr>
        <w:t xml:space="preserve">
      соблюдать установленный порядок и условия отбывания наказания, добросовестно относиться к труду; </w:t>
      </w:r>
    </w:p>
    <w:p>
      <w:pPr>
        <w:spacing w:after="0"/>
        <w:ind w:left="0"/>
        <w:jc w:val="both"/>
      </w:pPr>
      <w:r>
        <w:rPr>
          <w:rFonts w:ascii="Times New Roman"/>
          <w:b w:val="false"/>
          <w:i w:val="false"/>
          <w:color w:val="000000"/>
          <w:sz w:val="28"/>
        </w:rPr>
        <w:t xml:space="preserve">
      работать на определяемых для них объектах и отработать установленный судом срок общественных работ; </w:t>
      </w:r>
    </w:p>
    <w:p>
      <w:pPr>
        <w:spacing w:after="0"/>
        <w:ind w:left="0"/>
        <w:jc w:val="both"/>
      </w:pPr>
      <w:r>
        <w:rPr>
          <w:rFonts w:ascii="Times New Roman"/>
          <w:b w:val="false"/>
          <w:i w:val="false"/>
          <w:color w:val="000000"/>
          <w:sz w:val="28"/>
        </w:rPr>
        <w:t xml:space="preserve">
      ставить в известность уголовно-исполнительную инспекцию о перемене места жительства. </w:t>
      </w:r>
    </w:p>
    <w:p>
      <w:pPr>
        <w:spacing w:after="0"/>
        <w:ind w:left="0"/>
        <w:jc w:val="both"/>
      </w:pPr>
      <w:r>
        <w:rPr>
          <w:rFonts w:ascii="Times New Roman"/>
          <w:b w:val="false"/>
          <w:i w:val="false"/>
          <w:color w:val="000000"/>
          <w:sz w:val="28"/>
        </w:rPr>
        <w:t xml:space="preserve">
      2. Предоставление осужденному очередного отпуска по основному месту работы не приостанавливает исполнение общественных работ. </w:t>
      </w:r>
    </w:p>
    <w:p>
      <w:pPr>
        <w:spacing w:after="0"/>
        <w:ind w:left="0"/>
        <w:jc w:val="both"/>
      </w:pPr>
      <w:r>
        <w:rPr>
          <w:rFonts w:ascii="Times New Roman"/>
          <w:b w:val="false"/>
          <w:i w:val="false"/>
          <w:color w:val="000000"/>
          <w:sz w:val="28"/>
        </w:rPr>
        <w:t xml:space="preserve">
      3. При признании осужденного инвалидом первой или второй группы уголовно-исполнительная инспекция направляет в суд представление об освобождении его от дальнейшего отбывания наказания, а в случае наступления беременности у осужденной - представление об отсрочке ей отбывания наказания. </w:t>
      </w:r>
    </w:p>
    <w:p>
      <w:pPr>
        <w:spacing w:after="0"/>
        <w:ind w:left="0"/>
        <w:jc w:val="both"/>
      </w:pPr>
      <w:r>
        <w:rPr>
          <w:rFonts w:ascii="Times New Roman"/>
          <w:b/>
          <w:i w:val="false"/>
          <w:color w:val="000000"/>
          <w:sz w:val="28"/>
        </w:rPr>
        <w:t xml:space="preserve">Статья 32. Исчисление срока наказания в виде привлечения к общественным работам </w:t>
      </w:r>
    </w:p>
    <w:p>
      <w:pPr>
        <w:spacing w:after="0"/>
        <w:ind w:left="0"/>
        <w:jc w:val="both"/>
      </w:pPr>
      <w:r>
        <w:rPr>
          <w:rFonts w:ascii="Times New Roman"/>
          <w:b w:val="false"/>
          <w:i w:val="false"/>
          <w:color w:val="000000"/>
          <w:sz w:val="28"/>
        </w:rPr>
        <w:t xml:space="preserve">
      1. Срок наказания в виде привлечения к общественным работам исчисляется в часах, в течение которых осужденный выполнял общественные работы. </w:t>
      </w:r>
    </w:p>
    <w:p>
      <w:pPr>
        <w:spacing w:after="0"/>
        <w:ind w:left="0"/>
        <w:jc w:val="both"/>
      </w:pPr>
      <w:r>
        <w:rPr>
          <w:rFonts w:ascii="Times New Roman"/>
          <w:b w:val="false"/>
          <w:i w:val="false"/>
          <w:color w:val="000000"/>
          <w:sz w:val="28"/>
        </w:rPr>
        <w:t xml:space="preserve">
      2. Время общественных работ не может превышать четырех часов в выходные дни и в дни, когда осужденный не занят на основной работе или учебе; в рабочие дни - двух часов после окончания работы или учебы, а с согласия осужденного - четырех часов. Время общественных работ в случае, если осужденный не имеет постоянного места работы или не занят на учебе, не может превышать восьми часов в день. Время общественных работ в течение недели, как правило, не может быть менее двенадцати часов. При наличии уважительных причин уголовно-исполнительная инспекция разрешает осужденному проработать в течение недели меньшее количество часов.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 Обязанности администрации организаций по месту отбывания осужденными наказания в виде привлечения к общественным работам </w:t>
      </w:r>
    </w:p>
    <w:p>
      <w:pPr>
        <w:spacing w:after="0"/>
        <w:ind w:left="0"/>
        <w:jc w:val="both"/>
      </w:pPr>
      <w:r>
        <w:rPr>
          <w:rFonts w:ascii="Times New Roman"/>
          <w:b w:val="false"/>
          <w:i w:val="false"/>
          <w:color w:val="000000"/>
          <w:sz w:val="28"/>
        </w:rPr>
        <w:t xml:space="preserve">
      1. На администрацию организаций по месту отбывания осужденными наказания в виде привлечения к общественным работам возлагается контроль за выполнением осужденными определенных для них работ, уведомление уголовно-исполнительной инспекции о количестве проработанных часов или об уклонении осужденных от отбывания наказания. </w:t>
      </w:r>
    </w:p>
    <w:p>
      <w:pPr>
        <w:spacing w:after="0"/>
        <w:ind w:left="0"/>
        <w:jc w:val="both"/>
      </w:pPr>
      <w:r>
        <w:rPr>
          <w:rFonts w:ascii="Times New Roman"/>
          <w:b w:val="false"/>
          <w:i w:val="false"/>
          <w:color w:val="000000"/>
          <w:sz w:val="28"/>
        </w:rPr>
        <w:t>
      2. Использование организацией труда осужденных к наказанию в виде привлечения к общественным работам осуществляется на безвозмездной основе. Объем и стоимость выполненных осужденными работ учитываются отдельно по действующим в организации расценкам, и начисленные денежные средства перечисляются в соответствующий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33 внесены изменения - Законом РК от 21 декабря 2002 г. </w:t>
      </w:r>
      <w:r>
        <w:rPr>
          <w:rFonts w:ascii="Times New Roman"/>
          <w:b w:val="false"/>
          <w:i w:val="false"/>
          <w:color w:val="ff0000"/>
          <w:sz w:val="28"/>
        </w:rPr>
        <w:t>N 363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34. Злостное уклонение от отбывания наказания в виде привлечения к общественным работам </w:t>
      </w:r>
    </w:p>
    <w:p>
      <w:pPr>
        <w:spacing w:after="0"/>
        <w:ind w:left="0"/>
        <w:jc w:val="both"/>
      </w:pPr>
      <w:r>
        <w:rPr>
          <w:rFonts w:ascii="Times New Roman"/>
          <w:b w:val="false"/>
          <w:i w:val="false"/>
          <w:color w:val="000000"/>
          <w:sz w:val="28"/>
        </w:rPr>
        <w:t xml:space="preserve">
      Злостно уклоняющимся от отбывания наказания в виде привлечения к общественным работам признается осужденный: </w:t>
      </w:r>
    </w:p>
    <w:p>
      <w:pPr>
        <w:spacing w:after="0"/>
        <w:ind w:left="0"/>
        <w:jc w:val="both"/>
      </w:pPr>
      <w:r>
        <w:rPr>
          <w:rFonts w:ascii="Times New Roman"/>
          <w:b w:val="false"/>
          <w:i w:val="false"/>
          <w:color w:val="000000"/>
          <w:sz w:val="28"/>
        </w:rPr>
        <w:t xml:space="preserve">
      более двух раз в течение месяца не вышедший на общественные работы без уважительных причин; </w:t>
      </w:r>
    </w:p>
    <w:p>
      <w:pPr>
        <w:spacing w:after="0"/>
        <w:ind w:left="0"/>
        <w:jc w:val="both"/>
      </w:pPr>
      <w:r>
        <w:rPr>
          <w:rFonts w:ascii="Times New Roman"/>
          <w:b w:val="false"/>
          <w:i w:val="false"/>
          <w:color w:val="000000"/>
          <w:sz w:val="28"/>
        </w:rPr>
        <w:t>
      более двух раз в течение месяца нарушивший трудовую дисциплину;</w:t>
      </w:r>
    </w:p>
    <w:p>
      <w:pPr>
        <w:spacing w:after="0"/>
        <w:ind w:left="0"/>
        <w:jc w:val="both"/>
      </w:pPr>
      <w:r>
        <w:rPr>
          <w:rFonts w:ascii="Times New Roman"/>
          <w:b w:val="false"/>
          <w:i w:val="false"/>
          <w:color w:val="000000"/>
          <w:sz w:val="28"/>
        </w:rPr>
        <w:t xml:space="preserve">
      скрывшийся с целью уклонения от отбывания наказания. </w:t>
      </w:r>
    </w:p>
    <w:p>
      <w:pPr>
        <w:spacing w:after="0"/>
        <w:ind w:left="0"/>
        <w:jc w:val="both"/>
      </w:pPr>
      <w:r>
        <w:rPr>
          <w:rFonts w:ascii="Times New Roman"/>
          <w:b/>
          <w:i w:val="false"/>
          <w:color w:val="000000"/>
          <w:sz w:val="28"/>
        </w:rPr>
        <w:t xml:space="preserve">Статья 35. Ответственность лиц, отбывающих наказание в виде общественных работ </w:t>
      </w:r>
    </w:p>
    <w:p>
      <w:pPr>
        <w:spacing w:after="0"/>
        <w:ind w:left="0"/>
        <w:jc w:val="both"/>
      </w:pPr>
      <w:r>
        <w:rPr>
          <w:rFonts w:ascii="Times New Roman"/>
          <w:b w:val="false"/>
          <w:i w:val="false"/>
          <w:color w:val="000000"/>
          <w:sz w:val="28"/>
        </w:rPr>
        <w:t xml:space="preserve">
      1. За нарушение осужденным порядка и условий отбывания наказания в виде привлечения к </w:t>
      </w:r>
      <w:r>
        <w:rPr>
          <w:rFonts w:ascii="Times New Roman"/>
          <w:b w:val="false"/>
          <w:i w:val="false"/>
          <w:color w:val="000000"/>
          <w:sz w:val="28"/>
          <w:u w:val="single"/>
        </w:rPr>
        <w:t>общественным работам</w:t>
      </w:r>
      <w:r>
        <w:rPr>
          <w:rFonts w:ascii="Times New Roman"/>
          <w:b w:val="false"/>
          <w:i w:val="false"/>
          <w:color w:val="000000"/>
          <w:sz w:val="28"/>
        </w:rPr>
        <w:t xml:space="preserve"> уголовно-исполнительная инспекция предупреждает его об ответственности в соответствии с уголовным законодательством Республики Казахстан. </w:t>
      </w:r>
    </w:p>
    <w:p>
      <w:pPr>
        <w:spacing w:after="0"/>
        <w:ind w:left="0"/>
        <w:jc w:val="both"/>
      </w:pPr>
      <w:r>
        <w:rPr>
          <w:rFonts w:ascii="Times New Roman"/>
          <w:b w:val="false"/>
          <w:i w:val="false"/>
          <w:color w:val="000000"/>
          <w:sz w:val="28"/>
        </w:rPr>
        <w:t xml:space="preserve">
      2. В отношении осужденных, злостно уклоняющихся от отбывания наказания в виде привлечения к общественным работам, уголовно-исполнительная инспекция направляет в суд представление о замене общественных работ другими видами наказания в соответствии с частью второй статьи </w:t>
      </w:r>
      <w:r>
        <w:rPr>
          <w:rFonts w:ascii="Times New Roman"/>
          <w:b w:val="false"/>
          <w:i w:val="false"/>
          <w:color w:val="000000"/>
          <w:sz w:val="28"/>
        </w:rPr>
        <w:t>42</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Исполнение наказания в виде исправительных работ</w:t>
      </w:r>
    </w:p>
    <w:p>
      <w:pPr>
        <w:spacing w:after="0"/>
        <w:ind w:left="0"/>
        <w:jc w:val="both"/>
      </w:pPr>
      <w:r>
        <w:rPr>
          <w:rFonts w:ascii="Times New Roman"/>
          <w:b/>
          <w:i w:val="false"/>
          <w:color w:val="000000"/>
          <w:sz w:val="28"/>
        </w:rPr>
        <w:t xml:space="preserve">Статья 36. Порядок исполнения наказания в виде исправительных работ </w:t>
      </w:r>
    </w:p>
    <w:p>
      <w:pPr>
        <w:spacing w:after="0"/>
        <w:ind w:left="0"/>
        <w:jc w:val="both"/>
      </w:pPr>
      <w:r>
        <w:rPr>
          <w:rFonts w:ascii="Times New Roman"/>
          <w:b w:val="false"/>
          <w:i w:val="false"/>
          <w:color w:val="000000"/>
          <w:sz w:val="28"/>
        </w:rPr>
        <w:t>
      1. Исправительные работы отбываются по основному месту работы осужденного.</w:t>
      </w:r>
    </w:p>
    <w:p>
      <w:pPr>
        <w:spacing w:after="0"/>
        <w:ind w:left="0"/>
        <w:jc w:val="both"/>
      </w:pPr>
      <w:r>
        <w:rPr>
          <w:rFonts w:ascii="Times New Roman"/>
          <w:b w:val="false"/>
          <w:i w:val="false"/>
          <w:color w:val="000000"/>
          <w:sz w:val="28"/>
        </w:rPr>
        <w:t xml:space="preserve">
      Порядок организации деятельности уголовно-исполнительной инспекции по исполнению исправительных работ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2. Осужденные к исправительным работам привлекаются к отбыванию наказания не позднее пятнадцатидневного срока со дня поступления в уголовно-исполнительную инспекцию соответствующего распоряжения суда с копией приговора (определения, постановления). </w:t>
      </w:r>
    </w:p>
    <w:p>
      <w:pPr>
        <w:spacing w:after="0"/>
        <w:ind w:left="0"/>
        <w:jc w:val="both"/>
      </w:pPr>
      <w:r>
        <w:rPr>
          <w:rFonts w:ascii="Times New Roman"/>
          <w:b w:val="false"/>
          <w:i w:val="false"/>
          <w:color w:val="000000"/>
          <w:sz w:val="28"/>
        </w:rPr>
        <w:t xml:space="preserve">
      3. Уголовно-исполнительные инспекции: </w:t>
      </w:r>
    </w:p>
    <w:p>
      <w:pPr>
        <w:spacing w:after="0"/>
        <w:ind w:left="0"/>
        <w:jc w:val="both"/>
      </w:pPr>
      <w:r>
        <w:rPr>
          <w:rFonts w:ascii="Times New Roman"/>
          <w:b w:val="false"/>
          <w:i w:val="false"/>
          <w:color w:val="000000"/>
          <w:sz w:val="28"/>
        </w:rPr>
        <w:t xml:space="preserve">
      ведут учет осужденных; </w:t>
      </w:r>
    </w:p>
    <w:p>
      <w:pPr>
        <w:spacing w:after="0"/>
        <w:ind w:left="0"/>
        <w:jc w:val="both"/>
      </w:pPr>
      <w:r>
        <w:rPr>
          <w:rFonts w:ascii="Times New Roman"/>
          <w:b w:val="false"/>
          <w:i w:val="false"/>
          <w:color w:val="000000"/>
          <w:sz w:val="28"/>
        </w:rPr>
        <w:t xml:space="preserve">
      разъясняют порядок и условия отбывания наказания; </w:t>
      </w:r>
    </w:p>
    <w:p>
      <w:pPr>
        <w:spacing w:after="0"/>
        <w:ind w:left="0"/>
        <w:jc w:val="both"/>
      </w:pPr>
      <w:r>
        <w:rPr>
          <w:rFonts w:ascii="Times New Roman"/>
          <w:b w:val="false"/>
          <w:i w:val="false"/>
          <w:color w:val="000000"/>
          <w:sz w:val="28"/>
        </w:rPr>
        <w:t xml:space="preserve">
      контролируют соблюдение условий отбывания наказания осужденными и исполнение требований приговора суда администрацией организаций по месту работы осужденных; </w:t>
      </w:r>
    </w:p>
    <w:p>
      <w:pPr>
        <w:spacing w:after="0"/>
        <w:ind w:left="0"/>
        <w:jc w:val="both"/>
      </w:pPr>
      <w:r>
        <w:rPr>
          <w:rFonts w:ascii="Times New Roman"/>
          <w:b w:val="false"/>
          <w:i w:val="false"/>
          <w:color w:val="000000"/>
          <w:sz w:val="28"/>
        </w:rPr>
        <w:t xml:space="preserve">
      проводят с осужденными воспитательную работу; </w:t>
      </w:r>
    </w:p>
    <w:p>
      <w:pPr>
        <w:spacing w:after="0"/>
        <w:ind w:left="0"/>
        <w:jc w:val="both"/>
      </w:pPr>
      <w:r>
        <w:rPr>
          <w:rFonts w:ascii="Times New Roman"/>
          <w:b w:val="false"/>
          <w:i w:val="false"/>
          <w:color w:val="000000"/>
          <w:sz w:val="28"/>
        </w:rPr>
        <w:t xml:space="preserve">
      контролируют поведение осужденных, при необходимости направляют их в центры занятости для трудоустройства; </w:t>
      </w:r>
    </w:p>
    <w:p>
      <w:pPr>
        <w:spacing w:after="0"/>
        <w:ind w:left="0"/>
        <w:jc w:val="both"/>
      </w:pPr>
      <w:r>
        <w:rPr>
          <w:rFonts w:ascii="Times New Roman"/>
          <w:b w:val="false"/>
          <w:i w:val="false"/>
          <w:color w:val="000000"/>
          <w:sz w:val="28"/>
        </w:rPr>
        <w:t xml:space="preserve">
      принимают решение о приводе осужденных, не являющихся по вызову или на регистрацию без уважительных причин; </w:t>
      </w:r>
    </w:p>
    <w:p>
      <w:pPr>
        <w:spacing w:after="0"/>
        <w:ind w:left="0"/>
        <w:jc w:val="both"/>
      </w:pPr>
      <w:r>
        <w:rPr>
          <w:rFonts w:ascii="Times New Roman"/>
          <w:b w:val="false"/>
          <w:i w:val="false"/>
          <w:color w:val="000000"/>
          <w:sz w:val="28"/>
        </w:rPr>
        <w:t xml:space="preserve">
      в отношении осужденных, уклоняющихся от отбывания наказания, осуществляет первоначальные </w:t>
      </w:r>
      <w:r>
        <w:rPr>
          <w:rFonts w:ascii="Times New Roman"/>
          <w:b w:val="false"/>
          <w:i w:val="false"/>
          <w:color w:val="000000"/>
          <w:sz w:val="28"/>
          <w:u w:val="single"/>
        </w:rPr>
        <w:t>розыскные мероприятия</w:t>
      </w:r>
      <w:r>
        <w:rPr>
          <w:rFonts w:ascii="Times New Roman"/>
          <w:b w:val="false"/>
          <w:i w:val="false"/>
          <w:color w:val="000000"/>
          <w:sz w:val="28"/>
        </w:rPr>
        <w:t xml:space="preserve"> и вносит в суд представление об объявлении в розыск; </w:t>
      </w:r>
    </w:p>
    <w:p>
      <w:pPr>
        <w:spacing w:after="0"/>
        <w:ind w:left="0"/>
        <w:jc w:val="both"/>
      </w:pPr>
      <w:r>
        <w:rPr>
          <w:rFonts w:ascii="Times New Roman"/>
          <w:b w:val="false"/>
          <w:i w:val="false"/>
          <w:color w:val="000000"/>
          <w:sz w:val="28"/>
        </w:rPr>
        <w:t xml:space="preserve">
      выдают разрешение на увольнение с работы по собственному желанию в период отбывания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 Условия отбывания наказания в виде исправительных работ </w:t>
      </w:r>
    </w:p>
    <w:p>
      <w:pPr>
        <w:spacing w:after="0"/>
        <w:ind w:left="0"/>
        <w:jc w:val="both"/>
      </w:pPr>
      <w:r>
        <w:rPr>
          <w:rFonts w:ascii="Times New Roman"/>
          <w:b w:val="false"/>
          <w:i w:val="false"/>
          <w:color w:val="000000"/>
          <w:sz w:val="28"/>
        </w:rPr>
        <w:t xml:space="preserve">
      1. Осужденные к исправительным работам обязаны соблюдать установленный порядок и условия отбывания наказания, добросовестно относиться к труду, выполнять обязанности, возложенные на них уголовно-исполнительной инспекцией, и являться по ее вызову для регистрации два раза в месяц. </w:t>
      </w:r>
    </w:p>
    <w:p>
      <w:pPr>
        <w:spacing w:after="0"/>
        <w:ind w:left="0"/>
        <w:jc w:val="both"/>
      </w:pPr>
      <w:r>
        <w:rPr>
          <w:rFonts w:ascii="Times New Roman"/>
          <w:b w:val="false"/>
          <w:i w:val="false"/>
          <w:color w:val="000000"/>
          <w:sz w:val="28"/>
        </w:rPr>
        <w:t xml:space="preserve">
      2. Из заработка осужденных к исправительным работам производятся удержания в размере, установленном приговором суда. </w:t>
      </w:r>
    </w:p>
    <w:p>
      <w:pPr>
        <w:spacing w:after="0"/>
        <w:ind w:left="0"/>
        <w:jc w:val="both"/>
      </w:pPr>
      <w:r>
        <w:rPr>
          <w:rFonts w:ascii="Times New Roman"/>
          <w:b w:val="false"/>
          <w:i w:val="false"/>
          <w:color w:val="000000"/>
          <w:sz w:val="28"/>
        </w:rPr>
        <w:t xml:space="preserve">
      3. В течение срока отбывания наказания осужденным запрещается увольнение по собственному желанию без письменного разрешения уголовно-исполнительной инспекции. Разрешение может быть выдано после проверки обоснованности причин увольнения. Отказ в выдаче разрешения на увольнение должен быть мотивирован. Решение об отказе может быть обжаловано в установленном законом порядке. </w:t>
      </w:r>
    </w:p>
    <w:p>
      <w:pPr>
        <w:spacing w:after="0"/>
        <w:ind w:left="0"/>
        <w:jc w:val="both"/>
      </w:pPr>
      <w:r>
        <w:rPr>
          <w:rFonts w:ascii="Times New Roman"/>
          <w:b w:val="false"/>
          <w:i w:val="false"/>
          <w:color w:val="000000"/>
          <w:sz w:val="28"/>
        </w:rPr>
        <w:t>
      4. Осужденный обязан сообщать в уголовно-исполнительную инспекцию об изменении места работы и жительства в десятидневный срок.</w:t>
      </w:r>
    </w:p>
    <w:p>
      <w:pPr>
        <w:spacing w:after="0"/>
        <w:ind w:left="0"/>
        <w:jc w:val="both"/>
      </w:pPr>
      <w:r>
        <w:rPr>
          <w:rFonts w:ascii="Times New Roman"/>
          <w:b w:val="false"/>
          <w:i w:val="false"/>
          <w:color w:val="000000"/>
          <w:sz w:val="28"/>
        </w:rPr>
        <w:t xml:space="preserve">
      5. Во время отбывания наказания ежегодный отпуск, а также дополнительные отпуска на десять и более дней, предоставляются администрацией организации, где работает осужденный, по согласованию с уголовно-исполнительной инспекцией. Другие виды отпусков, предусмотренных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предоставляются осужденным на общих основаниях. </w:t>
      </w:r>
    </w:p>
    <w:p>
      <w:pPr>
        <w:spacing w:after="0"/>
        <w:ind w:left="0"/>
        <w:jc w:val="both"/>
      </w:pPr>
      <w:r>
        <w:rPr>
          <w:rFonts w:ascii="Times New Roman"/>
          <w:b/>
          <w:i w:val="false"/>
          <w:color w:val="000000"/>
          <w:sz w:val="28"/>
        </w:rPr>
        <w:t xml:space="preserve">Статья 38. Исчисление срока наказания в виде исправительных работ </w:t>
      </w:r>
    </w:p>
    <w:p>
      <w:pPr>
        <w:spacing w:after="0"/>
        <w:ind w:left="0"/>
        <w:jc w:val="both"/>
      </w:pPr>
      <w:r>
        <w:rPr>
          <w:rFonts w:ascii="Times New Roman"/>
          <w:b w:val="false"/>
          <w:i w:val="false"/>
          <w:color w:val="000000"/>
          <w:sz w:val="28"/>
        </w:rPr>
        <w:t xml:space="preserve">
      1. Срок исправительных работ исчисляется в годах и месяцах, в течение которых осужденный работал и из его заработка производились удержания. Число дней, отработанных осужденным, должно быть не меньше числа рабочих дней, приходящихся на каждый месяц установленного судом срока наказания. Если осужденный не отработал указанное количество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 </w:t>
      </w:r>
    </w:p>
    <w:p>
      <w:pPr>
        <w:spacing w:after="0"/>
        <w:ind w:left="0"/>
        <w:jc w:val="both"/>
      </w:pPr>
      <w:r>
        <w:rPr>
          <w:rFonts w:ascii="Times New Roman"/>
          <w:b w:val="false"/>
          <w:i w:val="false"/>
          <w:color w:val="000000"/>
          <w:sz w:val="28"/>
        </w:rPr>
        <w:t xml:space="preserve">
      2. Началом срока отбывания наказания является день получения администрацией организации копии приговора (постановления) суда. </w:t>
      </w:r>
    </w:p>
    <w:p>
      <w:pPr>
        <w:spacing w:after="0"/>
        <w:ind w:left="0"/>
        <w:jc w:val="both"/>
      </w:pPr>
      <w:r>
        <w:rPr>
          <w:rFonts w:ascii="Times New Roman"/>
          <w:b w:val="false"/>
          <w:i w:val="false"/>
          <w:color w:val="000000"/>
          <w:sz w:val="28"/>
        </w:rPr>
        <w:t xml:space="preserve">
      3. В срок отбывания наказания засчитывается время, в течение которого осужденный не работал по уважительным причинам. В этот срок засчитывается также время, в течение которого осужденный официально был признан безработным. </w:t>
      </w:r>
    </w:p>
    <w:p>
      <w:pPr>
        <w:spacing w:after="0"/>
        <w:ind w:left="0"/>
        <w:jc w:val="both"/>
      </w:pPr>
      <w:r>
        <w:rPr>
          <w:rFonts w:ascii="Times New Roman"/>
          <w:b w:val="false"/>
          <w:i w:val="false"/>
          <w:color w:val="000000"/>
          <w:sz w:val="28"/>
        </w:rPr>
        <w:t xml:space="preserve">
      4. При продолжительности болезни осужденного свыше четырех месяцев подряд уголовно-исполнительная инспекция входит в суд с представлением об освобождении его от отбывания наказания. </w:t>
      </w:r>
    </w:p>
    <w:p>
      <w:pPr>
        <w:spacing w:after="0"/>
        <w:ind w:left="0"/>
        <w:jc w:val="both"/>
      </w:pPr>
      <w:r>
        <w:rPr>
          <w:rFonts w:ascii="Times New Roman"/>
          <w:b w:val="false"/>
          <w:i w:val="false"/>
          <w:color w:val="000000"/>
          <w:sz w:val="28"/>
        </w:rPr>
        <w:t xml:space="preserve">
      5. При наступлении беременности осужденной в период отбывания наказания уголовно-исполнительная инспекция вносит в суд с представлением об отсрочке ей отбывания наказания с момента предоставления отпуска по беременности и родам. </w:t>
      </w:r>
    </w:p>
    <w:p>
      <w:pPr>
        <w:spacing w:after="0"/>
        <w:ind w:left="0"/>
        <w:jc w:val="both"/>
      </w:pPr>
      <w:r>
        <w:rPr>
          <w:rFonts w:ascii="Times New Roman"/>
          <w:b w:val="false"/>
          <w:i w:val="false"/>
          <w:color w:val="000000"/>
          <w:sz w:val="28"/>
        </w:rPr>
        <w:t xml:space="preserve">
      6. Срок отбывания наказания осужденным, работающим в организациях, где применяется суммированный учет рабочего времени, исчисляется исходя из продолжительности рабочего времени за учетный период, не превышающий установленное число рабочих часов. </w:t>
      </w:r>
    </w:p>
    <w:p>
      <w:pPr>
        <w:spacing w:after="0"/>
        <w:ind w:left="0"/>
        <w:jc w:val="both"/>
      </w:pPr>
      <w:r>
        <w:rPr>
          <w:rFonts w:ascii="Times New Roman"/>
          <w:b w:val="false"/>
          <w:i w:val="false"/>
          <w:color w:val="000000"/>
          <w:sz w:val="28"/>
        </w:rPr>
        <w:t xml:space="preserve">
      7. В срок отбывания наказания не засчитывается: время, в течение которого осужденный не работал, за исключением случаев, предусмотренных пунктом 3 настоящей статьи; время болезни, вызванной алкогольным, наркотическим или токсическим опьянением или действиями, связанными с ним; время отбывания административного взыскания в виде ареста, а также ареста в порядке меры пресечения по другому уголовному делу в период отбывания наказания. </w:t>
      </w:r>
    </w:p>
    <w:p>
      <w:pPr>
        <w:spacing w:after="0"/>
        <w:ind w:left="0"/>
        <w:jc w:val="both"/>
      </w:pPr>
      <w:r>
        <w:rPr>
          <w:rFonts w:ascii="Times New Roman"/>
          <w:b/>
          <w:i w:val="false"/>
          <w:color w:val="000000"/>
          <w:sz w:val="28"/>
        </w:rPr>
        <w:t xml:space="preserve">Статья 39. Обязанности администрации организаций по месту отбывания осужденными исправительных работ </w:t>
      </w:r>
    </w:p>
    <w:p>
      <w:pPr>
        <w:spacing w:after="0"/>
        <w:ind w:left="0"/>
        <w:jc w:val="both"/>
      </w:pPr>
      <w:r>
        <w:rPr>
          <w:rFonts w:ascii="Times New Roman"/>
          <w:b w:val="false"/>
          <w:i w:val="false"/>
          <w:color w:val="000000"/>
          <w:sz w:val="28"/>
        </w:rPr>
        <w:t xml:space="preserve">
      На администрацию организаций по месту отбывания осужденных к исправительным работам возлагается: </w:t>
      </w:r>
    </w:p>
    <w:p>
      <w:pPr>
        <w:spacing w:after="0"/>
        <w:ind w:left="0"/>
        <w:jc w:val="both"/>
      </w:pPr>
      <w:r>
        <w:rPr>
          <w:rFonts w:ascii="Times New Roman"/>
          <w:b w:val="false"/>
          <w:i w:val="false"/>
          <w:color w:val="000000"/>
          <w:sz w:val="28"/>
        </w:rPr>
        <w:t xml:space="preserve">
      правильное и своевременное производство удержаний из заработка осужденного и перевод удержанных сумм в установленном порядке; </w:t>
      </w:r>
    </w:p>
    <w:p>
      <w:pPr>
        <w:spacing w:after="0"/>
        <w:ind w:left="0"/>
        <w:jc w:val="both"/>
      </w:pPr>
      <w:r>
        <w:rPr>
          <w:rFonts w:ascii="Times New Roman"/>
          <w:b w:val="false"/>
          <w:i w:val="false"/>
          <w:color w:val="000000"/>
          <w:sz w:val="28"/>
        </w:rPr>
        <w:t xml:space="preserve">
      контроль за поведением осужденных на производстве и содействие инспекции в проведении воспитательной работы с осужденными; </w:t>
      </w:r>
    </w:p>
    <w:p>
      <w:pPr>
        <w:spacing w:after="0"/>
        <w:ind w:left="0"/>
        <w:jc w:val="both"/>
      </w:pPr>
      <w:r>
        <w:rPr>
          <w:rFonts w:ascii="Times New Roman"/>
          <w:b w:val="false"/>
          <w:i w:val="false"/>
          <w:color w:val="000000"/>
          <w:sz w:val="28"/>
        </w:rPr>
        <w:t xml:space="preserve">
      соблюдение условий отбывания наказания, предусмотренных настоящим Кодексом; </w:t>
      </w:r>
    </w:p>
    <w:p>
      <w:pPr>
        <w:spacing w:after="0"/>
        <w:ind w:left="0"/>
        <w:jc w:val="both"/>
      </w:pPr>
      <w:r>
        <w:rPr>
          <w:rFonts w:ascii="Times New Roman"/>
          <w:b w:val="false"/>
          <w:i w:val="false"/>
          <w:color w:val="000000"/>
          <w:sz w:val="28"/>
        </w:rPr>
        <w:t xml:space="preserve">
      уведомление уголовно-исполнительной инспекции по ее требованию о примененных к осужденному мерах поощрения и взыскания, об уклонении его от отбывания наказания, о размере удержанных сумм и сроках их перечисления, а также предварительное уведомление о переводе на другие должности и увольнении.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Порядок производства удержаний из заработной платы осужденных к исправительным работам </w:t>
      </w:r>
    </w:p>
    <w:p>
      <w:pPr>
        <w:spacing w:after="0"/>
        <w:ind w:left="0"/>
        <w:jc w:val="both"/>
      </w:pPr>
      <w:r>
        <w:rPr>
          <w:rFonts w:ascii="Times New Roman"/>
          <w:b w:val="false"/>
          <w:i w:val="false"/>
          <w:color w:val="000000"/>
          <w:sz w:val="28"/>
        </w:rPr>
        <w:t xml:space="preserve">
      1. Уголовно-исполнительная инспекция, сам осужденный или администрация организации, где он работает, вправе заявлять в суд ходатайство о снижении размера удержаний из его заработной платы в случае ухудшения его материального положения. Решение о снижении размера удержаний выносится с учетом всех доходов осужденного. </w:t>
      </w:r>
    </w:p>
    <w:p>
      <w:pPr>
        <w:spacing w:after="0"/>
        <w:ind w:left="0"/>
        <w:jc w:val="both"/>
      </w:pPr>
      <w:r>
        <w:rPr>
          <w:rFonts w:ascii="Times New Roman"/>
          <w:b w:val="false"/>
          <w:i w:val="false"/>
          <w:color w:val="000000"/>
          <w:sz w:val="28"/>
        </w:rPr>
        <w:t xml:space="preserve">
      2. Удержания производятся со всех видов заработной платы по основному месту работы, независимо от наличия претензий к осужденному по исполнительным документам, за каждый отработанный месяц при выплате заработной платы. </w:t>
      </w:r>
    </w:p>
    <w:p>
      <w:pPr>
        <w:spacing w:after="0"/>
        <w:ind w:left="0"/>
        <w:jc w:val="both"/>
      </w:pPr>
      <w:r>
        <w:rPr>
          <w:rFonts w:ascii="Times New Roman"/>
          <w:b w:val="false"/>
          <w:i w:val="false"/>
          <w:color w:val="000000"/>
          <w:sz w:val="28"/>
        </w:rPr>
        <w:t xml:space="preserve">
      3. При производстве удержаний из заработной платы осужденных учитывается ее денежная и натуральная часть. Удержанные денежные суммы перечисляются в доход государства ежемесячно. </w:t>
      </w:r>
    </w:p>
    <w:p>
      <w:pPr>
        <w:spacing w:after="0"/>
        <w:ind w:left="0"/>
        <w:jc w:val="both"/>
      </w:pPr>
      <w:r>
        <w:rPr>
          <w:rFonts w:ascii="Times New Roman"/>
          <w:b w:val="false"/>
          <w:i w:val="false"/>
          <w:color w:val="000000"/>
          <w:sz w:val="28"/>
        </w:rPr>
        <w:t xml:space="preserve">
      4. Удержания не производятся из пособий, получаемых в порядке социального страхования и социального обеспечения, из выплат единовременного характера. </w:t>
      </w:r>
    </w:p>
    <w:p>
      <w:pPr>
        <w:spacing w:after="0"/>
        <w:ind w:left="0"/>
        <w:jc w:val="both"/>
      </w:pPr>
      <w:r>
        <w:rPr>
          <w:rFonts w:ascii="Times New Roman"/>
          <w:b w:val="false"/>
          <w:i w:val="false"/>
          <w:color w:val="000000"/>
          <w:sz w:val="28"/>
        </w:rPr>
        <w:t xml:space="preserve">
      5. Пособия по временной нетрудоспособности осужденным к исправительным работам исчисляются из заработной платы, за вычетом удержаний, назначенных приговором суда. </w:t>
      </w:r>
    </w:p>
    <w:p>
      <w:pPr>
        <w:spacing w:after="0"/>
        <w:ind w:left="0"/>
        <w:jc w:val="both"/>
      </w:pPr>
      <w:r>
        <w:rPr>
          <w:rFonts w:ascii="Times New Roman"/>
          <w:b w:val="false"/>
          <w:i w:val="false"/>
          <w:color w:val="000000"/>
          <w:sz w:val="28"/>
        </w:rPr>
        <w:t xml:space="preserve">
      6. В случае отмены или изменения приговора суда с прекращением дела суммы, излишне удержанные из заработной платы осужденного, возвращаются ему полностью. </w:t>
      </w:r>
    </w:p>
    <w:p>
      <w:pPr>
        <w:spacing w:after="0"/>
        <w:ind w:left="0"/>
        <w:jc w:val="both"/>
      </w:pPr>
      <w:r>
        <w:rPr>
          <w:rFonts w:ascii="Times New Roman"/>
          <w:b w:val="false"/>
          <w:i w:val="false"/>
          <w:color w:val="000000"/>
          <w:sz w:val="28"/>
        </w:rPr>
        <w:t xml:space="preserve">
      7. Уголовно-исполнительная инспекция осуществляет контроль за правильностью и своевременностью удержаний из заработной платы осужденных и перечислением удержанных сумм в доход государства. </w:t>
      </w:r>
    </w:p>
    <w:p>
      <w:pPr>
        <w:spacing w:after="0"/>
        <w:ind w:left="0"/>
        <w:jc w:val="both"/>
      </w:pPr>
      <w:r>
        <w:rPr>
          <w:rFonts w:ascii="Times New Roman"/>
          <w:b/>
          <w:i w:val="false"/>
          <w:color w:val="000000"/>
          <w:sz w:val="28"/>
        </w:rPr>
        <w:t xml:space="preserve">Статья 41. Меры поощрения, применяемые к лицам, отбывающим наказание в виде исправительных работ </w:t>
      </w:r>
    </w:p>
    <w:p>
      <w:pPr>
        <w:spacing w:after="0"/>
        <w:ind w:left="0"/>
        <w:jc w:val="both"/>
      </w:pPr>
      <w:r>
        <w:rPr>
          <w:rFonts w:ascii="Times New Roman"/>
          <w:b w:val="false"/>
          <w:i w:val="false"/>
          <w:color w:val="000000"/>
          <w:sz w:val="28"/>
        </w:rPr>
        <w:t xml:space="preserve">
      Осужденные, активно участвующие в воспитательных мероприятиях и принимающие меры по возмещению ущерба, причиненного здоровью и имуществу потерпевшего, материального ущерба государству, и не нуждающиеся в полном отбытии назначенного судом наказания, могут быть судом условно-досрочно освобождены в порядке, предусмотренном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Ответственность за нарушение порядка и условий отбывания наказания в виде исправительных работ и за злостное уклонение от отбывания наказания </w:t>
      </w:r>
    </w:p>
    <w:p>
      <w:pPr>
        <w:spacing w:after="0"/>
        <w:ind w:left="0"/>
        <w:jc w:val="both"/>
      </w:pPr>
      <w:r>
        <w:rPr>
          <w:rFonts w:ascii="Times New Roman"/>
          <w:b w:val="false"/>
          <w:i w:val="false"/>
          <w:color w:val="000000"/>
          <w:sz w:val="28"/>
        </w:rPr>
        <w:t xml:space="preserve">
      1. Нарушением порядка и условий отбывания наказания в виде исправительных работ являются: </w:t>
      </w:r>
    </w:p>
    <w:p>
      <w:pPr>
        <w:spacing w:after="0"/>
        <w:ind w:left="0"/>
        <w:jc w:val="both"/>
      </w:pPr>
      <w:r>
        <w:rPr>
          <w:rFonts w:ascii="Times New Roman"/>
          <w:b w:val="false"/>
          <w:i w:val="false"/>
          <w:color w:val="000000"/>
          <w:sz w:val="28"/>
        </w:rPr>
        <w:t xml:space="preserve">
      неявка в уголовно-исполнительную инспекцию без уважительных причин после письменного предупреждения; </w:t>
      </w:r>
    </w:p>
    <w:p>
      <w:pPr>
        <w:spacing w:after="0"/>
        <w:ind w:left="0"/>
        <w:jc w:val="both"/>
      </w:pPr>
      <w:r>
        <w:rPr>
          <w:rFonts w:ascii="Times New Roman"/>
          <w:b w:val="false"/>
          <w:i w:val="false"/>
          <w:color w:val="000000"/>
          <w:sz w:val="28"/>
        </w:rPr>
        <w:t xml:space="preserve">
      нарушение установленных настоящим Кодексом обязанностей после письменного предупреждения; </w:t>
      </w:r>
    </w:p>
    <w:p>
      <w:pPr>
        <w:spacing w:after="0"/>
        <w:ind w:left="0"/>
        <w:jc w:val="both"/>
      </w:pPr>
      <w:r>
        <w:rPr>
          <w:rFonts w:ascii="Times New Roman"/>
          <w:b w:val="false"/>
          <w:i w:val="false"/>
          <w:color w:val="000000"/>
          <w:sz w:val="28"/>
        </w:rPr>
        <w:t xml:space="preserve">
      прогул или появление на работе в нетрезвом состоянии или в состоянии наркотического либо токсического опьянения. </w:t>
      </w:r>
    </w:p>
    <w:p>
      <w:pPr>
        <w:spacing w:after="0"/>
        <w:ind w:left="0"/>
        <w:jc w:val="both"/>
      </w:pPr>
      <w:r>
        <w:rPr>
          <w:rFonts w:ascii="Times New Roman"/>
          <w:b w:val="false"/>
          <w:i w:val="false"/>
          <w:color w:val="000000"/>
          <w:sz w:val="28"/>
        </w:rPr>
        <w:t xml:space="preserve">
      2. За нарушение порядка и условий отбывания наказания в виде исправительных работ к осужденным может применяться взыскание в виде письменного предупреждения о замене исправительных работ другим видом наказания. </w:t>
      </w:r>
    </w:p>
    <w:p>
      <w:pPr>
        <w:spacing w:after="0"/>
        <w:ind w:left="0"/>
        <w:jc w:val="both"/>
      </w:pPr>
      <w:r>
        <w:rPr>
          <w:rFonts w:ascii="Times New Roman"/>
          <w:b w:val="false"/>
          <w:i w:val="false"/>
          <w:color w:val="000000"/>
          <w:sz w:val="28"/>
        </w:rPr>
        <w:t xml:space="preserve">
      3. Злостно уклоняющимся от отбывания наказания в виде исправительных работ признается лицо, допустившее повторное нарушение порядка и условий отбывания наказания в виде исправительных работ, после объявления ему письменного предупреждения за любое из указанных в пункте 1 настоящей статьи нарушений, а также скрывшееся с места жительства лицо, местонахождение которого неизвестно. </w:t>
      </w:r>
    </w:p>
    <w:p>
      <w:pPr>
        <w:spacing w:after="0"/>
        <w:ind w:left="0"/>
        <w:jc w:val="both"/>
      </w:pPr>
      <w:r>
        <w:rPr>
          <w:rFonts w:ascii="Times New Roman"/>
          <w:b w:val="false"/>
          <w:i w:val="false"/>
          <w:color w:val="000000"/>
          <w:sz w:val="28"/>
        </w:rPr>
        <w:t xml:space="preserve">
      4. В отношении осужденных, злостно уклоняющихся от отбывания наказания в виде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четвертой статьи  </w:t>
      </w:r>
      <w:r>
        <w:rPr>
          <w:rFonts w:ascii="Times New Roman"/>
          <w:b w:val="false"/>
          <w:i w:val="false"/>
          <w:color w:val="000000"/>
          <w:sz w:val="28"/>
        </w:rPr>
        <w:t>43</w:t>
      </w:r>
      <w:r>
        <w:rPr>
          <w:rFonts w:ascii="Times New Roman"/>
          <w:b w:val="false"/>
          <w:i w:val="false"/>
          <w:color w:val="000000"/>
          <w:sz w:val="28"/>
        </w:rPr>
        <w:t xml:space="preserve"> Уголовного кодекса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Порядок и условия исполнения наказания</w:t>
      </w:r>
      <w:r>
        <w:br/>
      </w:r>
      <w:r>
        <w:rPr>
          <w:rFonts w:ascii="Times New Roman"/>
          <w:b/>
          <w:i w:val="false"/>
          <w:color w:val="000000"/>
          <w:sz w:val="28"/>
        </w:rPr>
        <w:t>в виде ограничения свободы</w:t>
      </w:r>
    </w:p>
    <w:p>
      <w:pPr>
        <w:spacing w:after="0"/>
        <w:ind w:left="0"/>
        <w:jc w:val="both"/>
      </w:pPr>
      <w:r>
        <w:rPr>
          <w:rFonts w:ascii="Times New Roman"/>
          <w:b w:val="false"/>
          <w:i w:val="false"/>
          <w:color w:val="ff0000"/>
          <w:sz w:val="28"/>
        </w:rPr>
        <w:t xml:space="preserve">
      Сноска. Глава 8 - в редакции Закона РК от 21 декабря 2002 г. </w:t>
      </w:r>
      <w:r>
        <w:rPr>
          <w:rFonts w:ascii="Times New Roman"/>
          <w:b w:val="false"/>
          <w:i w:val="false"/>
          <w:color w:val="ff0000"/>
          <w:sz w:val="28"/>
        </w:rPr>
        <w:t>N 363</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43. Место отбывания наказания в виде ограничения свободы </w:t>
      </w:r>
    </w:p>
    <w:p>
      <w:pPr>
        <w:spacing w:after="0"/>
        <w:ind w:left="0"/>
        <w:jc w:val="both"/>
      </w:pPr>
      <w:r>
        <w:rPr>
          <w:rFonts w:ascii="Times New Roman"/>
          <w:b w:val="false"/>
          <w:i w:val="false"/>
          <w:color w:val="000000"/>
          <w:sz w:val="28"/>
        </w:rPr>
        <w:t xml:space="preserve">
      1. Лица, осужденные к ограничению свободы, отбывают наказание по месту проживания в условиях осуществления за ними надзора уголовно-исполнительными инспекциями. </w:t>
      </w:r>
    </w:p>
    <w:p>
      <w:pPr>
        <w:spacing w:after="0"/>
        <w:ind w:left="0"/>
        <w:jc w:val="both"/>
      </w:pPr>
      <w:r>
        <w:rPr>
          <w:rFonts w:ascii="Times New Roman"/>
          <w:b w:val="false"/>
          <w:i w:val="false"/>
          <w:color w:val="000000"/>
          <w:sz w:val="28"/>
        </w:rPr>
        <w:t xml:space="preserve">
      2. Местные исполнительные органы районов (городов) обязаны содействовать уголовно-исполнительным инспекциям в трудовом и бытовом устройстве лиц, осужденных к ограничению свободы.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43 внесены изменения - Законом РК от 20 декабря 2004 г. </w:t>
      </w:r>
      <w:r>
        <w:rPr>
          <w:rFonts w:ascii="Times New Roman"/>
          <w:b w:val="false"/>
          <w:i w:val="false"/>
          <w:color w:val="ff0000"/>
          <w:sz w:val="28"/>
        </w:rPr>
        <w:t>N 13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Направление осужденных к ограничению свободы к месту отбывания наказания </w:t>
      </w:r>
    </w:p>
    <w:p>
      <w:pPr>
        <w:spacing w:after="0"/>
        <w:ind w:left="0"/>
        <w:jc w:val="both"/>
      </w:pPr>
      <w:r>
        <w:rPr>
          <w:rFonts w:ascii="Times New Roman"/>
          <w:b w:val="false"/>
          <w:i w:val="false"/>
          <w:color w:val="000000"/>
          <w:sz w:val="28"/>
        </w:rPr>
        <w:t xml:space="preserve">
      1. Осужденные, которым неотбытая часть лишения свободы заменена наказанием в виде ограничения свободы, освобождаются из-под стражи и следуют к месту отбывания наказания самостоятельно за счет государства. Администрация исправительного учреждения вручает осужденному предписание о выезде к месту отбывания наказания с указанием маршрута и времени прибытия в уголовно-исполнительную инспекцию для постановки на учет. </w:t>
      </w:r>
    </w:p>
    <w:p>
      <w:pPr>
        <w:spacing w:after="0"/>
        <w:ind w:left="0"/>
        <w:jc w:val="both"/>
      </w:pPr>
      <w:r>
        <w:rPr>
          <w:rFonts w:ascii="Times New Roman"/>
          <w:b w:val="false"/>
          <w:i w:val="false"/>
          <w:color w:val="000000"/>
          <w:sz w:val="28"/>
        </w:rPr>
        <w:t>
      2. При неприбытии осужденного к месту отбывания наказания в установленный срок уголовно-исполнительная инспекция проводит первоначальные розыскные мероприятия и, если место пребывания осужденного не установлено, вносит в суд представление об объявлении в розыск.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Исчисление срока наказания в виде ограничения свободы </w:t>
      </w:r>
    </w:p>
    <w:p>
      <w:pPr>
        <w:spacing w:after="0"/>
        <w:ind w:left="0"/>
        <w:jc w:val="both"/>
      </w:pPr>
      <w:r>
        <w:rPr>
          <w:rFonts w:ascii="Times New Roman"/>
          <w:b w:val="false"/>
          <w:i w:val="false"/>
          <w:color w:val="000000"/>
          <w:sz w:val="28"/>
        </w:rPr>
        <w:t xml:space="preserve">
      1. Срок наказания в виде ограничения свободы исчисляется с момента принятия приговора к исполнению уголовно-исполнительной инспекцией. </w:t>
      </w:r>
    </w:p>
    <w:p>
      <w:pPr>
        <w:spacing w:after="0"/>
        <w:ind w:left="0"/>
        <w:jc w:val="both"/>
      </w:pPr>
      <w:r>
        <w:rPr>
          <w:rFonts w:ascii="Times New Roman"/>
          <w:b w:val="false"/>
          <w:i w:val="false"/>
          <w:color w:val="000000"/>
          <w:sz w:val="28"/>
        </w:rPr>
        <w:t xml:space="preserve">
      2. В срок наказания не засчитывается время самовольного отсутствия осужденного на работе или по месту жительства свыше одних суток. </w:t>
      </w:r>
    </w:p>
    <w:p>
      <w:pPr>
        <w:spacing w:after="0"/>
        <w:ind w:left="0"/>
        <w:jc w:val="both"/>
      </w:pPr>
      <w:r>
        <w:rPr>
          <w:rFonts w:ascii="Times New Roman"/>
          <w:b/>
          <w:i w:val="false"/>
          <w:color w:val="000000"/>
          <w:sz w:val="28"/>
        </w:rPr>
        <w:t xml:space="preserve">Статья 46. Порядок отбывания наказания в виде ограничения свободы </w:t>
      </w:r>
    </w:p>
    <w:p>
      <w:pPr>
        <w:spacing w:after="0"/>
        <w:ind w:left="0"/>
        <w:jc w:val="both"/>
      </w:pPr>
      <w:r>
        <w:rPr>
          <w:rFonts w:ascii="Times New Roman"/>
          <w:b w:val="false"/>
          <w:i w:val="false"/>
          <w:color w:val="000000"/>
          <w:sz w:val="28"/>
        </w:rPr>
        <w:t xml:space="preserve">
      1. Лица, отбывающие наказание в виде ограничения свободы, находятся под надзором и обязаны: </w:t>
      </w:r>
    </w:p>
    <w:p>
      <w:pPr>
        <w:spacing w:after="0"/>
        <w:ind w:left="0"/>
        <w:jc w:val="both"/>
      </w:pPr>
      <w:r>
        <w:rPr>
          <w:rFonts w:ascii="Times New Roman"/>
          <w:b w:val="false"/>
          <w:i w:val="false"/>
          <w:color w:val="000000"/>
          <w:sz w:val="28"/>
        </w:rPr>
        <w:t xml:space="preserve">
      выполнять требования уголовно-исполнительных инспекций, вытекающие из порядка и условий отбывания наказания, утвержденные </w:t>
      </w:r>
      <w:r>
        <w:rPr>
          <w:rFonts w:ascii="Times New Roman"/>
          <w:b w:val="false"/>
          <w:i w:val="false"/>
          <w:color w:val="000000"/>
          <w:sz w:val="28"/>
          <w:u w:val="single"/>
        </w:rPr>
        <w:t>нормативными правовыми актами</w:t>
      </w:r>
      <w:r>
        <w:rPr>
          <w:rFonts w:ascii="Times New Roman"/>
          <w:b w:val="false"/>
          <w:i w:val="false"/>
          <w:color w:val="000000"/>
          <w:sz w:val="28"/>
        </w:rPr>
        <w:t xml:space="preserve"> уполномоченного органа в сфере уголовно-исполнительной деятельности;</w:t>
      </w:r>
    </w:p>
    <w:p>
      <w:pPr>
        <w:spacing w:after="0"/>
        <w:ind w:left="0"/>
        <w:jc w:val="both"/>
      </w:pPr>
      <w:r>
        <w:rPr>
          <w:rFonts w:ascii="Times New Roman"/>
          <w:b w:val="false"/>
          <w:i w:val="false"/>
          <w:color w:val="000000"/>
          <w:sz w:val="28"/>
        </w:rPr>
        <w:t xml:space="preserve">
      не менять без разрешения уголовно-исполнительной инспекции места работы, учебы и жительства; </w:t>
      </w:r>
    </w:p>
    <w:p>
      <w:pPr>
        <w:spacing w:after="0"/>
        <w:ind w:left="0"/>
        <w:jc w:val="both"/>
      </w:pPr>
      <w:r>
        <w:rPr>
          <w:rFonts w:ascii="Times New Roman"/>
          <w:b w:val="false"/>
          <w:i w:val="false"/>
          <w:color w:val="000000"/>
          <w:sz w:val="28"/>
        </w:rPr>
        <w:t xml:space="preserve">
      в свободное от учебы и работы время находиться по месту проживания; </w:t>
      </w:r>
    </w:p>
    <w:p>
      <w:pPr>
        <w:spacing w:after="0"/>
        <w:ind w:left="0"/>
        <w:jc w:val="both"/>
      </w:pPr>
      <w:r>
        <w:rPr>
          <w:rFonts w:ascii="Times New Roman"/>
          <w:b w:val="false"/>
          <w:i w:val="false"/>
          <w:color w:val="000000"/>
          <w:sz w:val="28"/>
        </w:rPr>
        <w:t xml:space="preserve">
      являться в уголовно-исполнительную инспекцию для регистрации и участия в проведении воспитательных мероприятий в сроки, установленные уголовно-исполнительной инспекцией; </w:t>
      </w:r>
    </w:p>
    <w:p>
      <w:pPr>
        <w:spacing w:after="0"/>
        <w:ind w:left="0"/>
        <w:jc w:val="both"/>
      </w:pPr>
      <w:r>
        <w:rPr>
          <w:rFonts w:ascii="Times New Roman"/>
          <w:b w:val="false"/>
          <w:i w:val="false"/>
          <w:color w:val="000000"/>
          <w:sz w:val="28"/>
        </w:rPr>
        <w:t xml:space="preserve">
      в течение двадцати четырех часов уведомлять уголовно-исполнительную инспекцию об изменении графика работы или учебы; </w:t>
      </w:r>
    </w:p>
    <w:p>
      <w:pPr>
        <w:spacing w:after="0"/>
        <w:ind w:left="0"/>
        <w:jc w:val="both"/>
      </w:pPr>
      <w:r>
        <w:rPr>
          <w:rFonts w:ascii="Times New Roman"/>
          <w:b w:val="false"/>
          <w:i w:val="false"/>
          <w:color w:val="000000"/>
          <w:sz w:val="28"/>
        </w:rPr>
        <w:t xml:space="preserve">
      иметь при себе документ, удостоверяющий личность. </w:t>
      </w:r>
    </w:p>
    <w:p>
      <w:pPr>
        <w:spacing w:after="0"/>
        <w:ind w:left="0"/>
        <w:jc w:val="both"/>
      </w:pPr>
      <w:r>
        <w:rPr>
          <w:rFonts w:ascii="Times New Roman"/>
          <w:b w:val="false"/>
          <w:i w:val="false"/>
          <w:color w:val="000000"/>
          <w:sz w:val="28"/>
        </w:rPr>
        <w:t xml:space="preserve">
      2. Осужденным, отбывающим наказание в виде ограничения свободы, разрешается обучаться в высших и средних специальных учебных заведениях, расположенных в пределах области по месту отбывания наказания. С согласия  уголовно-исполнительной инспекции осужденный может обучаться в высших и средних специальных учебных заведениях, расположенных в ином месте.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Условия труда лиц, отбывающих наказание в виде ограничения свободы</w:t>
      </w:r>
    </w:p>
    <w:p>
      <w:pPr>
        <w:spacing w:after="0"/>
        <w:ind w:left="0"/>
        <w:jc w:val="both"/>
      </w:pPr>
      <w:r>
        <w:rPr>
          <w:rFonts w:ascii="Times New Roman"/>
          <w:b w:val="false"/>
          <w:i w:val="false"/>
          <w:color w:val="000000"/>
          <w:sz w:val="28"/>
        </w:rPr>
        <w:t xml:space="preserve">
      1. Труд осужденных к ограничению свободы регулируется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за исключением правил, установленных настоящим Кодексом.</w:t>
      </w:r>
    </w:p>
    <w:p>
      <w:pPr>
        <w:spacing w:after="0"/>
        <w:ind w:left="0"/>
        <w:jc w:val="both"/>
      </w:pPr>
      <w:r>
        <w:rPr>
          <w:rFonts w:ascii="Times New Roman"/>
          <w:b w:val="false"/>
          <w:i w:val="false"/>
          <w:color w:val="000000"/>
          <w:sz w:val="28"/>
        </w:rPr>
        <w:t>
      2. Перевод осужденных на другую работу, в том числе в другую местность, осуществляется по согласованию с уголовно-исполнительной инспекцией.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48. Воспитательная работа с лицами, отбывающими наказание в виде ограничения свободы </w:t>
      </w:r>
    </w:p>
    <w:p>
      <w:pPr>
        <w:spacing w:after="0"/>
        <w:ind w:left="0"/>
        <w:jc w:val="both"/>
      </w:pPr>
      <w:r>
        <w:rPr>
          <w:rFonts w:ascii="Times New Roman"/>
          <w:b w:val="false"/>
          <w:i w:val="false"/>
          <w:color w:val="000000"/>
          <w:sz w:val="28"/>
        </w:rPr>
        <w:t xml:space="preserve">
      1. С лицами, отбывающими наказание в виде ограничения свободы, уголовно-исполнительной инспекцией проводится воспитательная работа. </w:t>
      </w:r>
    </w:p>
    <w:p>
      <w:pPr>
        <w:spacing w:after="0"/>
        <w:ind w:left="0"/>
        <w:jc w:val="both"/>
      </w:pPr>
      <w:r>
        <w:rPr>
          <w:rFonts w:ascii="Times New Roman"/>
          <w:b w:val="false"/>
          <w:i w:val="false"/>
          <w:color w:val="000000"/>
          <w:sz w:val="28"/>
        </w:rPr>
        <w:t xml:space="preserve">
      2. Активное участие осужденных в проводимых мероприятиях воспитательного характера поощряется и учитывается при определении степени исправления.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 Меры поощрения, применяемые к лицам, отбывающим наказание в виде ограничения свободы </w:t>
      </w:r>
    </w:p>
    <w:p>
      <w:pPr>
        <w:spacing w:after="0"/>
        <w:ind w:left="0"/>
        <w:jc w:val="both"/>
      </w:pPr>
      <w:r>
        <w:rPr>
          <w:rFonts w:ascii="Times New Roman"/>
          <w:b w:val="false"/>
          <w:i w:val="false"/>
          <w:color w:val="000000"/>
          <w:sz w:val="28"/>
        </w:rPr>
        <w:t xml:space="preserve">
      1. За добросовестное исполнение установленного порядка отбывания наказания уголовно-исполнительной инспекцией к осужденным могут применяться следующие меры поощрения: </w:t>
      </w:r>
    </w:p>
    <w:p>
      <w:pPr>
        <w:spacing w:after="0"/>
        <w:ind w:left="0"/>
        <w:jc w:val="both"/>
      </w:pPr>
      <w:r>
        <w:rPr>
          <w:rFonts w:ascii="Times New Roman"/>
          <w:b w:val="false"/>
          <w:i w:val="false"/>
          <w:color w:val="000000"/>
          <w:sz w:val="28"/>
        </w:rPr>
        <w:t xml:space="preserve">
      объявление благодарности; </w:t>
      </w:r>
    </w:p>
    <w:p>
      <w:pPr>
        <w:spacing w:after="0"/>
        <w:ind w:left="0"/>
        <w:jc w:val="both"/>
      </w:pPr>
      <w:r>
        <w:rPr>
          <w:rFonts w:ascii="Times New Roman"/>
          <w:b w:val="false"/>
          <w:i w:val="false"/>
          <w:color w:val="000000"/>
          <w:sz w:val="28"/>
        </w:rPr>
        <w:t xml:space="preserve">
      досрочное снятие ранее наложенного взыскания; </w:t>
      </w:r>
    </w:p>
    <w:p>
      <w:pPr>
        <w:spacing w:after="0"/>
        <w:ind w:left="0"/>
        <w:jc w:val="both"/>
      </w:pPr>
      <w:r>
        <w:rPr>
          <w:rFonts w:ascii="Times New Roman"/>
          <w:b w:val="false"/>
          <w:i w:val="false"/>
          <w:color w:val="000000"/>
          <w:sz w:val="28"/>
        </w:rPr>
        <w:t xml:space="preserve">
      разрешение на проведение за пределами места проживания выходных и праздничных дней; </w:t>
      </w:r>
    </w:p>
    <w:p>
      <w:pPr>
        <w:spacing w:after="0"/>
        <w:ind w:left="0"/>
        <w:jc w:val="both"/>
      </w:pPr>
      <w:r>
        <w:rPr>
          <w:rFonts w:ascii="Times New Roman"/>
          <w:b w:val="false"/>
          <w:i w:val="false"/>
          <w:color w:val="000000"/>
          <w:sz w:val="28"/>
        </w:rPr>
        <w:t xml:space="preserve">
      разрешение на проведение отпуска с выездом за пределы места проживания. </w:t>
      </w:r>
    </w:p>
    <w:p>
      <w:pPr>
        <w:spacing w:after="0"/>
        <w:ind w:left="0"/>
        <w:jc w:val="both"/>
      </w:pPr>
      <w:r>
        <w:rPr>
          <w:rFonts w:ascii="Times New Roman"/>
          <w:b w:val="false"/>
          <w:i w:val="false"/>
          <w:color w:val="000000"/>
          <w:sz w:val="28"/>
        </w:rPr>
        <w:t xml:space="preserve">
      2. Осужденные, активно участвующие в воспитательных мероприятиях и принимающие меры по возмещению ущерба, причиненного здоровью, имуществу потерпевшего, материального ущерба государству, и не нуждающиеся в полном отбытии назначенного судом наказания, могут быть судом условно-досрочно освобождены в порядке, предусмотренном настоящим Кодексом, а также неотбытая ими часть наказания может быть заменена более мягким видом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 Меры взыскания, применяемые к лицам, отбывающим наказание в виде ограничения свободы </w:t>
      </w:r>
    </w:p>
    <w:p>
      <w:pPr>
        <w:spacing w:after="0"/>
        <w:ind w:left="0"/>
        <w:jc w:val="both"/>
      </w:pPr>
      <w:r>
        <w:rPr>
          <w:rFonts w:ascii="Times New Roman"/>
          <w:b w:val="false"/>
          <w:i w:val="false"/>
          <w:color w:val="000000"/>
          <w:sz w:val="28"/>
        </w:rPr>
        <w:t>
      1. К осужденным, нарушающим порядок отбывания наказания, уголовно-исполнительной инспекцией могут применяться следующие меры взыскания:</w:t>
      </w:r>
    </w:p>
    <w:p>
      <w:pPr>
        <w:spacing w:after="0"/>
        <w:ind w:left="0"/>
        <w:jc w:val="both"/>
      </w:pPr>
      <w:r>
        <w:rPr>
          <w:rFonts w:ascii="Times New Roman"/>
          <w:b w:val="false"/>
          <w:i w:val="false"/>
          <w:color w:val="000000"/>
          <w:sz w:val="28"/>
        </w:rPr>
        <w:t xml:space="preserve">
      выговор; </w:t>
      </w:r>
    </w:p>
    <w:p>
      <w:pPr>
        <w:spacing w:after="0"/>
        <w:ind w:left="0"/>
        <w:jc w:val="both"/>
      </w:pPr>
      <w:r>
        <w:rPr>
          <w:rFonts w:ascii="Times New Roman"/>
          <w:b w:val="false"/>
          <w:i w:val="false"/>
          <w:color w:val="000000"/>
          <w:sz w:val="28"/>
        </w:rPr>
        <w:t xml:space="preserve">
      запрещение выхода за пределы места проживания в выходные и праздничные дни на срок до одного месяца; </w:t>
      </w:r>
    </w:p>
    <w:p>
      <w:pPr>
        <w:spacing w:after="0"/>
        <w:ind w:left="0"/>
        <w:jc w:val="both"/>
      </w:pPr>
      <w:r>
        <w:rPr>
          <w:rFonts w:ascii="Times New Roman"/>
          <w:b w:val="false"/>
          <w:i w:val="false"/>
          <w:color w:val="000000"/>
          <w:sz w:val="28"/>
        </w:rPr>
        <w:t xml:space="preserve">
      предупреждение о возможности замены ограничения свободы лишением свободы. </w:t>
      </w:r>
    </w:p>
    <w:p>
      <w:pPr>
        <w:spacing w:after="0"/>
        <w:ind w:left="0"/>
        <w:jc w:val="both"/>
      </w:pPr>
      <w:r>
        <w:rPr>
          <w:rFonts w:ascii="Times New Roman"/>
          <w:b w:val="false"/>
          <w:i w:val="false"/>
          <w:color w:val="000000"/>
          <w:sz w:val="28"/>
        </w:rPr>
        <w:t xml:space="preserve">
      2. В отношении лиц, злостно уклоняющихся от отбывания наказания, уголовно-исполнительная инспекция представляет в суд материалы для решения вопросов о замене ограничения свободы лишением свободы.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 Порядок применения мер поощрения и взыскания к лицам, отбывающим наказание в виде ограничения свободы </w:t>
      </w:r>
    </w:p>
    <w:p>
      <w:pPr>
        <w:spacing w:after="0"/>
        <w:ind w:left="0"/>
        <w:jc w:val="both"/>
      </w:pPr>
      <w:r>
        <w:rPr>
          <w:rFonts w:ascii="Times New Roman"/>
          <w:b w:val="false"/>
          <w:i w:val="false"/>
          <w:color w:val="000000"/>
          <w:sz w:val="28"/>
        </w:rPr>
        <w:t xml:space="preserve">
      1. Меры поощрения и взыскания налагаются письменно. </w:t>
      </w:r>
    </w:p>
    <w:p>
      <w:pPr>
        <w:spacing w:after="0"/>
        <w:ind w:left="0"/>
        <w:jc w:val="both"/>
      </w:pPr>
      <w:r>
        <w:rPr>
          <w:rFonts w:ascii="Times New Roman"/>
          <w:b w:val="false"/>
          <w:i w:val="false"/>
          <w:color w:val="000000"/>
          <w:sz w:val="28"/>
        </w:rPr>
        <w:t xml:space="preserve">
      2. При применении мер взыскания учитываются обстоятельства совершения правонарушения, личность осужденного и его поведение до проступка. Налагаемое взыскание должно соответствовать характеру и тяжести совершенного осужденным проступка. Взыскание налагается не позднее десяти суток со дня обнаружения проступка, а если в связи с проступком производилась проверка, - со дня ее окончания, но не позднее одного месяца со дня совершения проступка. Взыскание приводится в исполнение в течение двадцати четырех часов, а в исключительных случаях - не позднее одного месяца со дня его наложения. </w:t>
      </w:r>
    </w:p>
    <w:p>
      <w:pPr>
        <w:spacing w:after="0"/>
        <w:ind w:left="0"/>
        <w:jc w:val="both"/>
      </w:pPr>
      <w:r>
        <w:rPr>
          <w:rFonts w:ascii="Times New Roman"/>
          <w:b w:val="false"/>
          <w:i w:val="false"/>
          <w:color w:val="000000"/>
          <w:sz w:val="28"/>
        </w:rPr>
        <w:t xml:space="preserve">
      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лицо, его замещающее. </w:t>
      </w:r>
    </w:p>
    <w:p>
      <w:pPr>
        <w:spacing w:after="0"/>
        <w:ind w:left="0"/>
        <w:jc w:val="both"/>
      </w:pPr>
      <w:r>
        <w:rPr>
          <w:rFonts w:ascii="Times New Roman"/>
          <w:b/>
          <w:i w:val="false"/>
          <w:color w:val="000000"/>
          <w:sz w:val="28"/>
        </w:rPr>
        <w:t xml:space="preserve">Статья 52. Злостное уклонение от отбывания наказания в виде ограничения свободы и нарушение порядка и условий отбывания наказания в виде ограничения свободы </w:t>
      </w:r>
    </w:p>
    <w:p>
      <w:pPr>
        <w:spacing w:after="0"/>
        <w:ind w:left="0"/>
        <w:jc w:val="both"/>
      </w:pPr>
      <w:r>
        <w:rPr>
          <w:rFonts w:ascii="Times New Roman"/>
          <w:b w:val="false"/>
          <w:i w:val="false"/>
          <w:color w:val="000000"/>
          <w:sz w:val="28"/>
        </w:rPr>
        <w:t>
      1. Нарушением порядка и условий отбывания наказания являются: нарушение установленного графика пребывания по месту жительства, работы или учебы, уклонение от исполнения возложенных на него судом обязанностей, умышленное повреждение (порча) электронных средств слежения, а также совершение административного правонарушения, посягающего на общественный порядок и нравственность, права несовершеннолетних, на личность, и в сфере семейно-бытовых отношений, за которое на осужденного налагалось административное взыскание, при условии, что каждое последующее нарушение совершено после наложения взыскания за предыдущее.</w:t>
      </w:r>
    </w:p>
    <w:p>
      <w:pPr>
        <w:spacing w:after="0"/>
        <w:ind w:left="0"/>
        <w:jc w:val="both"/>
      </w:pPr>
      <w:r>
        <w:rPr>
          <w:rFonts w:ascii="Times New Roman"/>
          <w:b w:val="false"/>
          <w:i w:val="false"/>
          <w:color w:val="000000"/>
          <w:sz w:val="28"/>
        </w:rPr>
        <w:t xml:space="preserve">
      2. Злостным уклонением от отбывания наказания в виде ограничения свободы являются: повторное совершение в течение года нарушений, указанных в пункте 1 настоящей статьи, а также несвоевременное без уважительных причин возвращение из отпуска или места проведения отдыха в выходные и праздничные дни, отказ от выполнения законных требований, а равно оскорбление либо угроза применения насилия в отношении сотрудников уголовно-исполнительной инспекции, а также самовольное оставление места проживания, работы или учебы. </w:t>
      </w:r>
    </w:p>
    <w:p>
      <w:pPr>
        <w:spacing w:after="0"/>
        <w:ind w:left="0"/>
        <w:jc w:val="both"/>
      </w:pPr>
      <w:r>
        <w:rPr>
          <w:rFonts w:ascii="Times New Roman"/>
          <w:b w:val="false"/>
          <w:i w:val="false"/>
          <w:color w:val="000000"/>
          <w:sz w:val="28"/>
        </w:rPr>
        <w:t xml:space="preserve">
      3. В отношении осужденных, самовольно оставивших место проживания, работы или учебы, уголовно-исполнительная инспекция проводит первоначальные </w:t>
      </w:r>
      <w:r>
        <w:rPr>
          <w:rFonts w:ascii="Times New Roman"/>
          <w:b w:val="false"/>
          <w:i w:val="false"/>
          <w:color w:val="000000"/>
          <w:sz w:val="28"/>
          <w:u w:val="single"/>
        </w:rPr>
        <w:t>розыскные мероприятия</w:t>
      </w:r>
      <w:r>
        <w:rPr>
          <w:rFonts w:ascii="Times New Roman"/>
          <w:b w:val="false"/>
          <w:i w:val="false"/>
          <w:color w:val="000000"/>
          <w:sz w:val="28"/>
        </w:rPr>
        <w:t xml:space="preserve"> и вносит в суд представление об объявлении в розыск.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26.03.2007 N </w:t>
      </w:r>
      <w:r>
        <w:rPr>
          <w:rFonts w:ascii="Times New Roman"/>
          <w:b w:val="false"/>
          <w:i w:val="false"/>
          <w:color w:val="ff0000"/>
          <w:sz w:val="28"/>
        </w:rPr>
        <w:t xml:space="preserve">240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с изменениями, внесенными законами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 Надзор за осужденными и меры предупреждения нарушений порядка отбывания наказания в виде ограничения свободы </w:t>
      </w:r>
    </w:p>
    <w:p>
      <w:pPr>
        <w:spacing w:after="0"/>
        <w:ind w:left="0"/>
        <w:jc w:val="both"/>
      </w:pPr>
      <w:r>
        <w:rPr>
          <w:rFonts w:ascii="Times New Roman"/>
          <w:b w:val="false"/>
          <w:i w:val="false"/>
          <w:color w:val="000000"/>
          <w:sz w:val="28"/>
        </w:rPr>
        <w:t xml:space="preserve">
      1. Надзор за отбывающими наказание в виде ограничения свободы осуществляется уголовно-исполнительной инспекцией и обеспечивается наблюдением и контролем за осужденными по месту их проживания и работы, а также в свободное от работы время. Для обеспечения надлежащего контроля и получения информации о месте нахождении осужденных лиц уголовно-исполнительные инспекции вправе использовать электронные средства слежения, виды которых </w:t>
      </w:r>
      <w:r>
        <w:rPr>
          <w:rFonts w:ascii="Times New Roman"/>
          <w:b w:val="false"/>
          <w:i w:val="false"/>
          <w:color w:val="000000"/>
          <w:sz w:val="28"/>
          <w:u w:val="single"/>
        </w:rPr>
        <w:t>определяются</w:t>
      </w:r>
      <w:r>
        <w:rPr>
          <w:rFonts w:ascii="Times New Roman"/>
          <w:b w:val="false"/>
          <w:i w:val="false"/>
          <w:color w:val="000000"/>
          <w:sz w:val="28"/>
        </w:rPr>
        <w:t xml:space="preserve"> Правительством Республики Казахстан. Порядок их применения и организация деятельности уголовно-исполнительной инспекции по осуществлению надзора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2. При решении вопроса о замене осужденному наказания в виде ограничения свободы на лишение свободы он может быть задержан органом внутренних дел с санкции суда на срок до десяти суток в целях пресечения уклонения от отбывания наказания и передачи материалов в суд.</w:t>
      </w:r>
    </w:p>
    <w:p>
      <w:pPr>
        <w:spacing w:after="0"/>
        <w:ind w:left="0"/>
        <w:jc w:val="both"/>
      </w:pPr>
      <w:r>
        <w:rPr>
          <w:rFonts w:ascii="Times New Roman"/>
          <w:b w:val="false"/>
          <w:i w:val="false"/>
          <w:color w:val="000000"/>
          <w:sz w:val="28"/>
        </w:rPr>
        <w:t>
      3. Осужденный, злостно уклоняющийся от отбывания наказания, может быть задержан органом внутренних дел с санкции суда на срок до десяти суток для установления причин уклонения. При необходимости орган внутренних дел направляет задержанного к месту отбывания наказания в порядке, установленном для лиц, осужденных к лишению свободы, и при наличии данных о злостном уклонении от отбывания наказания уголовно-исполнительная инспекция передает материалы в суд по месту задержания осужденного для решения вопроса о замене осужденному неотбытого срока ограничения свободы на лишение свободы.</w:t>
      </w:r>
    </w:p>
    <w:p>
      <w:pPr>
        <w:spacing w:after="0"/>
        <w:ind w:left="0"/>
        <w:jc w:val="both"/>
      </w:pPr>
      <w:r>
        <w:rPr>
          <w:rFonts w:ascii="Times New Roman"/>
          <w:b w:val="false"/>
          <w:i w:val="false"/>
          <w:color w:val="000000"/>
          <w:sz w:val="28"/>
        </w:rPr>
        <w:t>
      4. В случае повреждения (порчи) осужденным электронных средств слежения уголовно-исполнительной инспекцией составляется соответствующий акт.</w:t>
      </w:r>
    </w:p>
    <w:p>
      <w:pPr>
        <w:spacing w:after="0"/>
        <w:ind w:left="0"/>
        <w:jc w:val="both"/>
      </w:pPr>
      <w:r>
        <w:rPr>
          <w:rFonts w:ascii="Times New Roman"/>
          <w:b w:val="false"/>
          <w:i w:val="false"/>
          <w:color w:val="000000"/>
          <w:sz w:val="28"/>
        </w:rPr>
        <w:t>
      5. При умышленном повреждении (порчи) электронных средств слежения осужденные несут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18.01.2012 </w:t>
      </w:r>
      <w:r>
        <w:rPr>
          <w:rFonts w:ascii="Times New Roman"/>
          <w:b w:val="false"/>
          <w:i w:val="false"/>
          <w:color w:val="ff0000"/>
          <w:sz w:val="28"/>
        </w:rPr>
        <w:t>№ 547-IV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Исполнение дополнительных наказаний</w:t>
      </w:r>
    </w:p>
    <w:p>
      <w:pPr>
        <w:spacing w:after="0"/>
        <w:ind w:left="0"/>
        <w:jc w:val="both"/>
      </w:pPr>
      <w:r>
        <w:rPr>
          <w:rFonts w:ascii="Times New Roman"/>
          <w:b/>
          <w:i w:val="false"/>
          <w:color w:val="000000"/>
          <w:sz w:val="28"/>
        </w:rPr>
        <w:t xml:space="preserve">Статья 56. Исполнение приговора суда о лишении специального, воинского или почетного звания, классного чина, дипломатического ранга, квалификационного класса и государственных наград </w:t>
      </w:r>
    </w:p>
    <w:p>
      <w:pPr>
        <w:spacing w:after="0"/>
        <w:ind w:left="0"/>
        <w:jc w:val="both"/>
      </w:pPr>
      <w:r>
        <w:rPr>
          <w:rFonts w:ascii="Times New Roman"/>
          <w:b w:val="false"/>
          <w:i w:val="false"/>
          <w:color w:val="000000"/>
          <w:sz w:val="28"/>
        </w:rPr>
        <w:t xml:space="preserve">
      1. Суд, вынесший приговор о лишении осужденного специального, воинского или почетного звания, классного чина, дипломатического ранга, квалификационного класса, после вступления приговора в законную силу направляет его копию должностному лицу, присвоившему осужденному звание, классный чин, дипломатический ранг, квалификационный класс. </w:t>
      </w:r>
    </w:p>
    <w:p>
      <w:pPr>
        <w:spacing w:after="0"/>
        <w:ind w:left="0"/>
        <w:jc w:val="both"/>
      </w:pPr>
      <w:r>
        <w:rPr>
          <w:rFonts w:ascii="Times New Roman"/>
          <w:b w:val="false"/>
          <w:i w:val="false"/>
          <w:color w:val="000000"/>
          <w:sz w:val="28"/>
        </w:rPr>
        <w:t xml:space="preserve">
      2. Должностное лицо в установленном порядке вносит в соответствующие документы запись о лишении осужденного почетного, воинского, специального или иного звания, классного чина, дипломатического ранга, квалификационного класса, а также принимает меры по лишению его прав и льгот, предусмотренных для лиц, имеющих соответствующие звание, чин, ранг, класс. </w:t>
      </w:r>
    </w:p>
    <w:p>
      <w:pPr>
        <w:spacing w:after="0"/>
        <w:ind w:left="0"/>
        <w:jc w:val="both"/>
      </w:pPr>
      <w:r>
        <w:rPr>
          <w:rFonts w:ascii="Times New Roman"/>
          <w:b w:val="false"/>
          <w:i w:val="false"/>
          <w:color w:val="000000"/>
          <w:sz w:val="28"/>
        </w:rPr>
        <w:t xml:space="preserve">
      3. Копия приговора суда в отношении военнослужащего запаса направляется в местный орган военного управления по месту его воинского учета. </w:t>
      </w:r>
    </w:p>
    <w:p>
      <w:pPr>
        <w:spacing w:after="0"/>
        <w:ind w:left="0"/>
        <w:jc w:val="both"/>
      </w:pPr>
      <w:r>
        <w:rPr>
          <w:rFonts w:ascii="Times New Roman"/>
          <w:b w:val="false"/>
          <w:i w:val="false"/>
          <w:color w:val="000000"/>
          <w:sz w:val="28"/>
        </w:rPr>
        <w:t xml:space="preserve">
      4. Должностное лицо в течение одного месяца со дня получения копии приговора сообщает в суд, вынесший приговор, о его исполнении. </w:t>
      </w:r>
    </w:p>
    <w:p>
      <w:pPr>
        <w:spacing w:after="0"/>
        <w:ind w:left="0"/>
        <w:jc w:val="both"/>
      </w:pPr>
      <w:r>
        <w:rPr>
          <w:rFonts w:ascii="Times New Roman"/>
          <w:b w:val="false"/>
          <w:i w:val="false"/>
          <w:color w:val="000000"/>
          <w:sz w:val="28"/>
        </w:rPr>
        <w:t xml:space="preserve">
      5. При принятии Президентом Республики Казахстан решения о лишении осужденного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Уголовного кодекса Республики Казахстан почетного, воинского, специального или иного звания, классного чина, дипломатического ранга, квалификационного класса или государственной награды соответствующим государственным органом принимаются меры, указанные в пункте 2 настоящей статьи. Изъятие государственных наград вместе с документами к ним производится уголовно-исполнительной инспекцией по их местонахождению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09.12.2004 </w:t>
      </w:r>
      <w:r>
        <w:rPr>
          <w:rFonts w:ascii="Times New Roman"/>
          <w:b w:val="false"/>
          <w:i w:val="false"/>
          <w:color w:val="ff0000"/>
          <w:sz w:val="28"/>
        </w:rPr>
        <w:t>N 10</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Порядок исполнения приговора суда о конфискации имущества</w:t>
      </w:r>
    </w:p>
    <w:p>
      <w:pPr>
        <w:spacing w:after="0"/>
        <w:ind w:left="0"/>
        <w:jc w:val="both"/>
      </w:pPr>
      <w:r>
        <w:rPr>
          <w:rFonts w:ascii="Times New Roman"/>
          <w:b w:val="false"/>
          <w:i w:val="false"/>
          <w:color w:val="000000"/>
          <w:sz w:val="28"/>
        </w:rPr>
        <w:t>
      1. Суд, вынесший приговор о конфискации имущества осужденного, после вступления его в законную силу направляет исполнительный лист, копию описи имущества и копию приговора для исполнения государственному судебному исполнителю, о чем извещает уполномоченный государственный орган. При отсутствии в деле описи имущества осужденного направляется справка о том, что опись имущества не производилась.</w:t>
      </w:r>
    </w:p>
    <w:p>
      <w:pPr>
        <w:spacing w:after="0"/>
        <w:ind w:left="0"/>
        <w:jc w:val="both"/>
      </w:pPr>
      <w:r>
        <w:rPr>
          <w:rFonts w:ascii="Times New Roman"/>
          <w:b w:val="false"/>
          <w:i w:val="false"/>
          <w:color w:val="000000"/>
          <w:sz w:val="28"/>
        </w:rPr>
        <w:t xml:space="preserve">
      2. Исполнение наказания в виде конфискации имущества производится государственным судебным исполнителем по месту нахождения имущества.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23.06.2000 </w:t>
      </w:r>
      <w:r>
        <w:rPr>
          <w:rFonts w:ascii="Times New Roman"/>
          <w:b w:val="false"/>
          <w:i w:val="false"/>
          <w:color w:val="ff0000"/>
          <w:sz w:val="28"/>
        </w:rPr>
        <w:t>N 57</w:t>
      </w:r>
      <w:r>
        <w:rPr>
          <w:rFonts w:ascii="Times New Roman"/>
          <w:b w:val="false"/>
          <w:i w:val="false"/>
          <w:color w:val="ff0000"/>
          <w:sz w:val="28"/>
        </w:rPr>
        <w:t xml:space="preserve">; от 24.12.2001 </w:t>
      </w:r>
      <w:r>
        <w:rPr>
          <w:rFonts w:ascii="Times New Roman"/>
          <w:b w:val="false"/>
          <w:i w:val="false"/>
          <w:color w:val="ff0000"/>
          <w:sz w:val="28"/>
        </w:rPr>
        <w:t>N 276</w:t>
      </w:r>
      <w:r>
        <w:rPr>
          <w:rFonts w:ascii="Times New Roman"/>
          <w:b w:val="false"/>
          <w:i w:val="false"/>
          <w:color w:val="ff0000"/>
          <w:sz w:val="28"/>
        </w:rPr>
        <w:t xml:space="preserve"> (вводится в действие с 01.01.2002);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58. Имущество, подлежащее конфискации </w:t>
      </w:r>
    </w:p>
    <w:p>
      <w:pPr>
        <w:spacing w:after="0"/>
        <w:ind w:left="0"/>
        <w:jc w:val="both"/>
      </w:pPr>
      <w:r>
        <w:rPr>
          <w:rFonts w:ascii="Times New Roman"/>
          <w:b w:val="false"/>
          <w:i w:val="false"/>
          <w:color w:val="000000"/>
          <w:sz w:val="28"/>
        </w:rPr>
        <w:t xml:space="preserve">
      1. Конфискации по приговору суда подлежит имущество осужденного, в том числе его доля в общей или совместной собственности, деньги и ценные бумаги, вклады осужденного в банках и иные вложения в активы любых форм собственности. Также по приговору суда подлежит конфискации имущество, являющееся объектом преступных действий, орудием или средством совершения преступления, предметом, изъятым из обращения. </w:t>
      </w:r>
    </w:p>
    <w:p>
      <w:pPr>
        <w:spacing w:after="0"/>
        <w:ind w:left="0"/>
        <w:jc w:val="both"/>
      </w:pPr>
      <w:r>
        <w:rPr>
          <w:rFonts w:ascii="Times New Roman"/>
          <w:b w:val="false"/>
          <w:i w:val="false"/>
          <w:color w:val="000000"/>
          <w:sz w:val="28"/>
        </w:rPr>
        <w:t xml:space="preserve">
      За совершение коррупционных преступлений конфискации, кроме собственности осужденного, в порядке, установленном законодательством,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 </w:t>
      </w:r>
    </w:p>
    <w:p>
      <w:pPr>
        <w:spacing w:after="0"/>
        <w:ind w:left="0"/>
        <w:jc w:val="both"/>
      </w:pPr>
      <w:r>
        <w:rPr>
          <w:rFonts w:ascii="Times New Roman"/>
          <w:b w:val="false"/>
          <w:i w:val="false"/>
          <w:color w:val="000000"/>
          <w:sz w:val="28"/>
        </w:rPr>
        <w:t xml:space="preserve">
      2. Не подлежит конфискации имущество осужденного, перечисленное в </w:t>
      </w:r>
      <w:r>
        <w:rPr>
          <w:rFonts w:ascii="Times New Roman"/>
          <w:b w:val="false"/>
          <w:i w:val="false"/>
          <w:color w:val="000000"/>
          <w:sz w:val="28"/>
          <w:u w:val="single"/>
        </w:rPr>
        <w:t>Перечне</w:t>
      </w:r>
      <w:r>
        <w:rPr>
          <w:rFonts w:ascii="Times New Roman"/>
          <w:b w:val="false"/>
          <w:i w:val="false"/>
          <w:color w:val="000000"/>
          <w:sz w:val="28"/>
        </w:rPr>
        <w:t xml:space="preserve"> имущества, не подлежащего конфискации по приговору суда (прилагается). </w:t>
      </w:r>
    </w:p>
    <w:p>
      <w:pPr>
        <w:spacing w:after="0"/>
        <w:ind w:left="0"/>
        <w:jc w:val="both"/>
      </w:pPr>
      <w:r>
        <w:rPr>
          <w:rFonts w:ascii="Times New Roman"/>
          <w:b w:val="false"/>
          <w:i w:val="false"/>
          <w:color w:val="000000"/>
          <w:sz w:val="28"/>
        </w:rPr>
        <w:t xml:space="preserve">
      3. Споры о принадлежности имущества, подлежащего конфискации по приговору суда, разрешаются в порядке гражданского судопроизводства.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21 июля 2007 г. N </w:t>
      </w:r>
      <w:r>
        <w:rPr>
          <w:rFonts w:ascii="Times New Roman"/>
          <w:b w:val="false"/>
          <w:i w:val="false"/>
          <w:color w:val="ff0000"/>
          <w:sz w:val="28"/>
        </w:rPr>
        <w:t>308</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59. Действия государственного судебного исполнителя по исполнению приговора суда о конфискации имущества </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p>
    <w:p>
      <w:pPr>
        <w:spacing w:after="0"/>
        <w:ind w:left="0"/>
        <w:jc w:val="both"/>
      </w:pPr>
      <w:r>
        <w:rPr>
          <w:rFonts w:ascii="Times New Roman"/>
          <w:b w:val="false"/>
          <w:i w:val="false"/>
          <w:color w:val="000000"/>
          <w:sz w:val="28"/>
        </w:rPr>
        <w:t xml:space="preserve">
      1. Государственный судебный исполнитель немедленно по получении исполнительного листа проверяет наличие имущества, указанного в описи, выявляет другое имущество, подлежащее конфискации, и включает его в опись. Если опись имущества не производилась, государственный судебный исполнитель принимает меры к выявлению имущества осужденного, подлежащего конфискации, и при его обнаружении составляет в соответствии с законодательством Республики Казахстан опись этого имущества. </w:t>
      </w:r>
    </w:p>
    <w:p>
      <w:pPr>
        <w:spacing w:after="0"/>
        <w:ind w:left="0"/>
        <w:jc w:val="both"/>
      </w:pPr>
      <w:r>
        <w:rPr>
          <w:rFonts w:ascii="Times New Roman"/>
          <w:b w:val="false"/>
          <w:i w:val="false"/>
          <w:color w:val="000000"/>
          <w:sz w:val="28"/>
        </w:rPr>
        <w:t xml:space="preserve">
      2. В описи указываются полное и точное наименование каждого предмета, его отличительные признаки, в том числе цвет, размер, степень изношенности и индивидуальные характеристики. Описанные предметы пломбируются, опечатываются и передаются на хранение, о чем делается отметка в описи. </w:t>
      </w:r>
    </w:p>
    <w:p>
      <w:pPr>
        <w:spacing w:after="0"/>
        <w:ind w:left="0"/>
        <w:jc w:val="both"/>
      </w:pPr>
      <w:r>
        <w:rPr>
          <w:rFonts w:ascii="Times New Roman"/>
          <w:b w:val="false"/>
          <w:i w:val="false"/>
          <w:color w:val="000000"/>
          <w:sz w:val="28"/>
        </w:rPr>
        <w:t xml:space="preserve">
      3. Государственный судебный исполнитель принимает необходимые меры к сохранению имущества, подлежащего конфискации и подвергнутого описи.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Доля осужденного в общей и совместной собственности определяется по представлению государственного судебного исполнителя судом в порядке гражданского судопроизводства.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60. Передача конфискованного имущества уполномоченному государственному органу </w:t>
      </w:r>
    </w:p>
    <w:p>
      <w:pPr>
        <w:spacing w:after="0"/>
        <w:ind w:left="0"/>
        <w:jc w:val="both"/>
      </w:pPr>
      <w:r>
        <w:rPr>
          <w:rFonts w:ascii="Times New Roman"/>
          <w:b w:val="false"/>
          <w:i w:val="false"/>
          <w:color w:val="000000"/>
          <w:sz w:val="28"/>
        </w:rPr>
        <w:t xml:space="preserve">
      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 </w:t>
      </w:r>
    </w:p>
    <w:p>
      <w:pPr>
        <w:spacing w:after="0"/>
        <w:ind w:left="0"/>
        <w:jc w:val="both"/>
      </w:pPr>
      <w:r>
        <w:rPr>
          <w:rFonts w:ascii="Times New Roman"/>
          <w:b w:val="false"/>
          <w:i w:val="false"/>
          <w:color w:val="000000"/>
          <w:sz w:val="28"/>
        </w:rPr>
        <w:t xml:space="preserve">
      2. Порядок передачи конфискованного имущества уполномоченному государственному органу </w:t>
      </w:r>
      <w:r>
        <w:rPr>
          <w:rFonts w:ascii="Times New Roman"/>
          <w:b w:val="false"/>
          <w:i w:val="false"/>
          <w:color w:val="000000"/>
          <w:sz w:val="28"/>
          <w:u w:val="single"/>
        </w:rPr>
        <w:t>определяется</w:t>
      </w:r>
      <w:r>
        <w:rPr>
          <w:rFonts w:ascii="Times New Roman"/>
          <w:b w:val="false"/>
          <w:i w:val="false"/>
          <w:color w:val="000000"/>
          <w:sz w:val="28"/>
        </w:rPr>
        <w:t xml:space="preserve">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 с изменениями, внесенными Законом РК от 23 июня 2000 года </w:t>
      </w:r>
      <w:r>
        <w:rPr>
          <w:rFonts w:ascii="Times New Roman"/>
          <w:b w:val="false"/>
          <w:i w:val="false"/>
          <w:color w:val="ff0000"/>
          <w:sz w:val="28"/>
        </w:rPr>
        <w:t>N 57</w:t>
      </w:r>
      <w:r>
        <w:rPr>
          <w:rFonts w:ascii="Times New Roman"/>
          <w:b w:val="false"/>
          <w:i w:val="false"/>
          <w:color w:val="ff0000"/>
          <w:sz w:val="28"/>
        </w:rPr>
        <w:t xml:space="preserve">; от 24 декабря 2001 г. N </w:t>
      </w:r>
      <w:r>
        <w:rPr>
          <w:rFonts w:ascii="Times New Roman"/>
          <w:b w:val="false"/>
          <w:i w:val="false"/>
          <w:color w:val="ff0000"/>
          <w:sz w:val="28"/>
        </w:rPr>
        <w:t>276</w:t>
      </w:r>
      <w:r>
        <w:rPr>
          <w:rFonts w:ascii="Times New Roman"/>
          <w:b w:val="false"/>
          <w:i w:val="false"/>
          <w:color w:val="ff0000"/>
          <w:sz w:val="28"/>
        </w:rPr>
        <w:t xml:space="preserve"> (вводится в действие с 1 января 2002 г.); от 22 июня 2006 года N </w:t>
      </w:r>
      <w:r>
        <w:rPr>
          <w:rFonts w:ascii="Times New Roman"/>
          <w:b w:val="false"/>
          <w:i w:val="false"/>
          <w:color w:val="ff0000"/>
          <w:sz w:val="28"/>
        </w:rPr>
        <w:t>147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Обязанности третьих лиц по отношению к имуществу, подлежащему конфискации </w:t>
      </w:r>
    </w:p>
    <w:p>
      <w:pPr>
        <w:spacing w:after="0"/>
        <w:ind w:left="0"/>
        <w:jc w:val="both"/>
      </w:pPr>
      <w:r>
        <w:rPr>
          <w:rFonts w:ascii="Times New Roman"/>
          <w:b w:val="false"/>
          <w:i w:val="false"/>
          <w:color w:val="000000"/>
          <w:sz w:val="28"/>
        </w:rPr>
        <w:t>
      1. Организации и граждане, у которых окажется подлежащее конфискации имущество по приговору суда, обязаны сообщить об этом в суд или в уполномоченный государственный орган.</w:t>
      </w:r>
    </w:p>
    <w:p>
      <w:pPr>
        <w:spacing w:after="0"/>
        <w:ind w:left="0"/>
        <w:jc w:val="both"/>
      </w:pPr>
      <w:r>
        <w:rPr>
          <w:rFonts w:ascii="Times New Roman"/>
          <w:b w:val="false"/>
          <w:i w:val="false"/>
          <w:color w:val="000000"/>
          <w:sz w:val="28"/>
        </w:rPr>
        <w:t xml:space="preserve">
      2. За сокрытие, порчу или хищение указанного имущества виновные привлекаются к ответственности в соответствии с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23.06.2000 </w:t>
      </w:r>
      <w:r>
        <w:rPr>
          <w:rFonts w:ascii="Times New Roman"/>
          <w:b w:val="false"/>
          <w:i w:val="false"/>
          <w:color w:val="ff0000"/>
          <w:sz w:val="28"/>
        </w:rPr>
        <w:t>N 57</w:t>
      </w:r>
      <w:r>
        <w:rPr>
          <w:rFonts w:ascii="Times New Roman"/>
          <w:b w:val="false"/>
          <w:i w:val="false"/>
          <w:color w:val="ff0000"/>
          <w:sz w:val="28"/>
        </w:rPr>
        <w:t xml:space="preserve">; от 24.12.2001 </w:t>
      </w:r>
      <w:r>
        <w:rPr>
          <w:rFonts w:ascii="Times New Roman"/>
          <w:b w:val="false"/>
          <w:i w:val="false"/>
          <w:color w:val="ff0000"/>
          <w:sz w:val="28"/>
        </w:rPr>
        <w:t>N 276</w:t>
      </w:r>
      <w:r>
        <w:rPr>
          <w:rFonts w:ascii="Times New Roman"/>
          <w:b w:val="false"/>
          <w:i w:val="false"/>
          <w:color w:val="ff0000"/>
          <w:sz w:val="28"/>
        </w:rPr>
        <w:t xml:space="preserve"> (вводится в действие с 01.01.2002).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Конфискация имущества, выявленного после исполнения приговора </w:t>
      </w:r>
    </w:p>
    <w:p>
      <w:pPr>
        <w:spacing w:after="0"/>
        <w:ind w:left="0"/>
        <w:jc w:val="both"/>
      </w:pPr>
      <w:r>
        <w:rPr>
          <w:rFonts w:ascii="Times New Roman"/>
          <w:b w:val="false"/>
          <w:i w:val="false"/>
          <w:color w:val="000000"/>
          <w:sz w:val="28"/>
        </w:rPr>
        <w:t xml:space="preserve">
      В случаях, когда после исполнения приговора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вынесения приговора или после вынесения приговора, но на средства, подлежащие конфискации, суд, вынесший приговор, или суд по месту исполнения приговора выносит по представлению государственного судебного исполнителя постановление об обращении к исполнению конфискации обнаруженного имущества, если оно может быть конфисковано по закону.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изменением, внесенным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3. Исполнение наказания в виде ареста</w:t>
      </w:r>
    </w:p>
    <w:p>
      <w:pPr>
        <w:spacing w:after="0"/>
        <w:ind w:left="0"/>
        <w:jc w:val="both"/>
      </w:pPr>
      <w:r>
        <w:rPr>
          <w:rFonts w:ascii="Times New Roman"/>
          <w:b w:val="false"/>
          <w:i w:val="false"/>
          <w:color w:val="ff0000"/>
          <w:sz w:val="28"/>
        </w:rPr>
        <w:t xml:space="preserve">
      Сноска. Раздел 3 исключен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Исполнение наказания в виде лишения свободы</w:t>
      </w:r>
      <w:r>
        <w:br/>
      </w:r>
      <w:r>
        <w:rPr>
          <w:rFonts w:ascii="Times New Roman"/>
          <w:b/>
          <w:i w:val="false"/>
          <w:color w:val="000000"/>
          <w:sz w:val="28"/>
        </w:rPr>
        <w:t>Глава 11. Общие положения исполнения наказания</w:t>
      </w:r>
      <w:r>
        <w:br/>
      </w:r>
      <w:r>
        <w:rPr>
          <w:rFonts w:ascii="Times New Roman"/>
          <w:b/>
          <w:i w:val="false"/>
          <w:color w:val="000000"/>
          <w:sz w:val="28"/>
        </w:rPr>
        <w:t>в виде лишения свободы</w:t>
      </w:r>
    </w:p>
    <w:p>
      <w:pPr>
        <w:spacing w:after="0"/>
        <w:ind w:left="0"/>
        <w:jc w:val="both"/>
      </w:pPr>
      <w:r>
        <w:rPr>
          <w:rFonts w:ascii="Times New Roman"/>
          <w:b/>
          <w:i w:val="false"/>
          <w:color w:val="000000"/>
          <w:sz w:val="28"/>
        </w:rPr>
        <w:t>Статья 68. Места исполнения наказания в виде лишения свободы</w:t>
      </w:r>
    </w:p>
    <w:p>
      <w:pPr>
        <w:spacing w:after="0"/>
        <w:ind w:left="0"/>
        <w:jc w:val="both"/>
      </w:pPr>
      <w:r>
        <w:rPr>
          <w:rFonts w:ascii="Times New Roman"/>
          <w:b w:val="false"/>
          <w:i w:val="false"/>
          <w:color w:val="000000"/>
          <w:sz w:val="28"/>
        </w:rPr>
        <w:t>
      1. Лица, осужденные к лишению свободы, отбывают наказание в исправительных учреждениях Республики Казахстан на территории области, в которой они проживали до осуждения, за исключением случаев, предусмотренных пунктами 2 и 3 настоящей статьи.</w:t>
      </w:r>
    </w:p>
    <w:p>
      <w:pPr>
        <w:spacing w:after="0"/>
        <w:ind w:left="0"/>
        <w:jc w:val="both"/>
      </w:pPr>
      <w:r>
        <w:rPr>
          <w:rFonts w:ascii="Times New Roman"/>
          <w:b w:val="false"/>
          <w:i w:val="false"/>
          <w:color w:val="000000"/>
          <w:sz w:val="28"/>
        </w:rPr>
        <w:t>
      2. При отсутствии по месту проживания до осуждения исправительного учреждения соответствующего вида, а также в связи с состоянием здоровья осужденных или для обеспечения их безопасности по указанию уполномоченного органа уголовно-исполнительной системы они направляются для отбывания наказания в соответствующее исправительное учреждение другой области.</w:t>
      </w:r>
    </w:p>
    <w:p>
      <w:pPr>
        <w:spacing w:after="0"/>
        <w:ind w:left="0"/>
        <w:jc w:val="both"/>
      </w:pPr>
      <w:r>
        <w:rPr>
          <w:rFonts w:ascii="Times New Roman"/>
          <w:b w:val="false"/>
          <w:i w:val="false"/>
          <w:color w:val="000000"/>
          <w:sz w:val="28"/>
        </w:rPr>
        <w:t>
      3. Для поддержания правопорядка в исправительном учреждении по указанию уполномоченного органа уголовно-исполнительной системы осужденные направляются для отбывания наказания в соответствующее учреждение уголовно-исполнительной системы другой области при обеспечении изолированного содержания их в запираемых помещениях либо переводятся в запираемые помещения изолированного участка по месту отбывания наказания, предусмотренного статьей 69 настоящего Кодекса.</w:t>
      </w:r>
    </w:p>
    <w:p>
      <w:pPr>
        <w:spacing w:after="0"/>
        <w:ind w:left="0"/>
        <w:jc w:val="both"/>
      </w:pPr>
      <w:r>
        <w:rPr>
          <w:rFonts w:ascii="Times New Roman"/>
          <w:b w:val="false"/>
          <w:i w:val="false"/>
          <w:color w:val="000000"/>
          <w:sz w:val="28"/>
        </w:rPr>
        <w:t>
      На осужденных, направленных в другие учреждения либо переведенных по месту отбывания наказания в соответствии с пунктом 3 настоящей статьи, распространяются условия, установленные настоящим Кодексом для исправительной колонии того вида, который был назначен судом.</w:t>
      </w:r>
    </w:p>
    <w:p>
      <w:pPr>
        <w:spacing w:after="0"/>
        <w:ind w:left="0"/>
        <w:jc w:val="both"/>
      </w:pPr>
      <w:r>
        <w:rPr>
          <w:rFonts w:ascii="Times New Roman"/>
          <w:b w:val="false"/>
          <w:i w:val="false"/>
          <w:color w:val="000000"/>
          <w:sz w:val="28"/>
        </w:rPr>
        <w:t>
      4. Осужденные при особо опасном рецидиве преступлений, осужденные к пожизненному лишению свободы, осужденные к отбыванию наказания в тюрьме, лица, которым наказание в виде смертной казни заменено лишением свободы в порядке помилования, осужденные женщины, осужденные несовершеннолетние направляются для отбывания наказания по месту нахождения соответствующих исправительных учреждений.</w:t>
      </w:r>
    </w:p>
    <w:p>
      <w:pPr>
        <w:spacing w:after="0"/>
        <w:ind w:left="0"/>
        <w:jc w:val="both"/>
      </w:pPr>
      <w:r>
        <w:rPr>
          <w:rFonts w:ascii="Times New Roman"/>
          <w:b w:val="false"/>
          <w:i w:val="false"/>
          <w:color w:val="000000"/>
          <w:sz w:val="28"/>
        </w:rPr>
        <w:t>
      5. Осужденные к лишению свободы иностранцы, отбывающие наказание в исправительных учреждениях Республики Казахстан, могут быть направлены для дальнейшего отбывания наказания в государства, гражданами (подданными) которых они являются, в порядке, установленном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69. Виды исправительных учреждений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Исправительными</w:t>
      </w:r>
      <w:r>
        <w:rPr>
          <w:rFonts w:ascii="Times New Roman"/>
          <w:b w:val="false"/>
          <w:i w:val="false"/>
          <w:color w:val="000000"/>
          <w:sz w:val="28"/>
        </w:rPr>
        <w:t xml:space="preserve"> </w:t>
      </w:r>
      <w:r>
        <w:rPr>
          <w:rFonts w:ascii="Times New Roman"/>
          <w:b w:val="false"/>
          <w:i w:val="false"/>
          <w:color w:val="000000"/>
          <w:sz w:val="28"/>
          <w:u w:val="single"/>
        </w:rPr>
        <w:t>учреждениями</w:t>
      </w:r>
      <w:r>
        <w:rPr>
          <w:rFonts w:ascii="Times New Roman"/>
          <w:b w:val="false"/>
          <w:i w:val="false"/>
          <w:color w:val="000000"/>
          <w:sz w:val="28"/>
        </w:rPr>
        <w:t xml:space="preserve"> являются исправительные колонии, воспитательные колонии, тюрьмы.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(статья 72 настоящего Кодекса), а также направленных для обеспечения правопорядка в исправительном учреждении и переведенных в порядке статьи 68 настоящего Кодекса.</w:t>
      </w:r>
    </w:p>
    <w:p>
      <w:pPr>
        <w:spacing w:after="0"/>
        <w:ind w:left="0"/>
        <w:jc w:val="both"/>
      </w:pPr>
      <w:r>
        <w:rPr>
          <w:rFonts w:ascii="Times New Roman"/>
          <w:b w:val="false"/>
          <w:i w:val="false"/>
          <w:color w:val="000000"/>
          <w:sz w:val="28"/>
        </w:rPr>
        <w:t>
      2. Исправительные колонии предназначены для отбывания наказания осужденными к лишению свободы, достигшими совершеннолетия. Они подразделяются на колонии-поселения, колонии общего, строгого и особого режимов.</w:t>
      </w:r>
    </w:p>
    <w:p>
      <w:pPr>
        <w:spacing w:after="0"/>
        <w:ind w:left="0"/>
        <w:jc w:val="both"/>
      </w:pPr>
      <w:r>
        <w:rPr>
          <w:rFonts w:ascii="Times New Roman"/>
          <w:b w:val="false"/>
          <w:i w:val="false"/>
          <w:color w:val="000000"/>
          <w:sz w:val="28"/>
        </w:rPr>
        <w:t>
      В одной исправительной колонии, в которой осужденные проживают в запираемых помещениях, могут создаваться изолированные участки с различными видами режимов.</w:t>
      </w:r>
    </w:p>
    <w:p>
      <w:pPr>
        <w:spacing w:after="0"/>
        <w:ind w:left="0"/>
        <w:jc w:val="both"/>
      </w:pPr>
      <w:r>
        <w:rPr>
          <w:rFonts w:ascii="Times New Roman"/>
          <w:b w:val="false"/>
          <w:i w:val="false"/>
          <w:color w:val="000000"/>
          <w:sz w:val="28"/>
        </w:rPr>
        <w:t xml:space="preserve">
      3. В колониях-поселениях отбывают наказание осужденные к лишению свободы за преступления, совершенные по неосторожности и лица, впервые осужденные за совершение умышленного преступления к лишению свободы на срок до одного года, а также осужденные, переведенные из исправительных колоний общего и строгого режимов на основании и в порядке, установленных пунктом 2 статьи 73 настоящего Кодекса. </w:t>
      </w:r>
    </w:p>
    <w:p>
      <w:pPr>
        <w:spacing w:after="0"/>
        <w:ind w:left="0"/>
        <w:jc w:val="both"/>
      </w:pPr>
      <w:r>
        <w:rPr>
          <w:rFonts w:ascii="Times New Roman"/>
          <w:b w:val="false"/>
          <w:i w:val="false"/>
          <w:color w:val="000000"/>
          <w:sz w:val="28"/>
        </w:rPr>
        <w:t xml:space="preserve">
      4. В исправительных колониях общего режима отбывают наказание лица, впервые осужденные к лишению свободы на срок свыше одного года за совершение умышленных преступлений небольшой или средней тяжести и тяжкие преступления, а также лица, которым привлечение к общественным работам, исправительные работы или ограничение свободы заменены лишением свободы на срок до шести месяцев. </w:t>
      </w:r>
    </w:p>
    <w:p>
      <w:pPr>
        <w:spacing w:after="0"/>
        <w:ind w:left="0"/>
        <w:jc w:val="both"/>
      </w:pPr>
      <w:r>
        <w:rPr>
          <w:rFonts w:ascii="Times New Roman"/>
          <w:b w:val="false"/>
          <w:i w:val="false"/>
          <w:color w:val="000000"/>
          <w:sz w:val="28"/>
        </w:rPr>
        <w:t xml:space="preserve">
      5. В исправительных колониях строгого режима отбывают наказание мужчины, впервые осужденные к лишению свободы за совершение особо тяжких преступлений, а также при рецидиве преступлений, если осужденный ранее отбывал лишение свободы, и женщины при особо опасном рецидиве преступлений. </w:t>
      </w:r>
    </w:p>
    <w:p>
      <w:pPr>
        <w:spacing w:after="0"/>
        <w:ind w:left="0"/>
        <w:jc w:val="both"/>
      </w:pPr>
      <w:r>
        <w:rPr>
          <w:rFonts w:ascii="Times New Roman"/>
          <w:b w:val="false"/>
          <w:i w:val="false"/>
          <w:color w:val="000000"/>
          <w:sz w:val="28"/>
        </w:rPr>
        <w:t xml:space="preserve">
      6. В исправительных колониях особого режима отбывают наказание мужчины при особо опасном рецидиве преступлений, осужденные к пожизненному лишению свободы, а также осужденные, которым наказание в виде смертной казни заменено в порядке помилования лишением свободы. </w:t>
      </w:r>
    </w:p>
    <w:p>
      <w:pPr>
        <w:spacing w:after="0"/>
        <w:ind w:left="0"/>
        <w:jc w:val="both"/>
      </w:pPr>
      <w:r>
        <w:rPr>
          <w:rFonts w:ascii="Times New Roman"/>
          <w:b w:val="false"/>
          <w:i w:val="false"/>
          <w:color w:val="000000"/>
          <w:sz w:val="28"/>
        </w:rPr>
        <w:t xml:space="preserve">
      7. В исправительных учреждениях, осуществляющих принудительное и обязательное лечение, отбывают наказание осужденные, перечисленные в пунктах 1 и 4 статьи 16 настоящего Кодекса. </w:t>
      </w:r>
    </w:p>
    <w:p>
      <w:pPr>
        <w:spacing w:after="0"/>
        <w:ind w:left="0"/>
        <w:jc w:val="both"/>
      </w:pPr>
      <w:r>
        <w:rPr>
          <w:rFonts w:ascii="Times New Roman"/>
          <w:b w:val="false"/>
          <w:i w:val="false"/>
          <w:color w:val="000000"/>
          <w:sz w:val="28"/>
        </w:rPr>
        <w:t xml:space="preserve">
      8. В тюрьмах отбывают наказание лица, осужденные на срок свыше пяти лет за совершение особо тяжких преступлений, при особо опасном рецидиве преступлений, а также переведенные из исправительных колоний злостные нарушители установленного порядка отбывания наказания и (или) направленные в соответствии с пунктом 3 статьи 68 настоящего Кодекса, а также содержатся лица, в отношении которых приговор о смертной казни вступил в силу до </w:t>
      </w:r>
      <w:r>
        <w:rPr>
          <w:rFonts w:ascii="Times New Roman"/>
          <w:b w:val="false"/>
          <w:i w:val="false"/>
          <w:color w:val="000000"/>
          <w:sz w:val="28"/>
          <w:u w:val="single"/>
        </w:rPr>
        <w:t>введения моратория</w:t>
      </w:r>
      <w:r>
        <w:rPr>
          <w:rFonts w:ascii="Times New Roman"/>
          <w:b w:val="false"/>
          <w:i w:val="false"/>
          <w:color w:val="000000"/>
          <w:sz w:val="28"/>
        </w:rPr>
        <w:t xml:space="preserve"> или во время действия моратория на исполнение смертной казни. </w:t>
      </w:r>
    </w:p>
    <w:p>
      <w:pPr>
        <w:spacing w:after="0"/>
        <w:ind w:left="0"/>
        <w:jc w:val="both"/>
      </w:pPr>
      <w:r>
        <w:rPr>
          <w:rFonts w:ascii="Times New Roman"/>
          <w:b w:val="false"/>
          <w:i w:val="false"/>
          <w:color w:val="000000"/>
          <w:sz w:val="28"/>
        </w:rPr>
        <w:t>
      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двадцатилетнего возраста.</w:t>
      </w:r>
    </w:p>
    <w:p>
      <w:pPr>
        <w:spacing w:after="0"/>
        <w:ind w:left="0"/>
        <w:jc w:val="both"/>
      </w:pPr>
      <w:r>
        <w:rPr>
          <w:rFonts w:ascii="Times New Roman"/>
          <w:b w:val="false"/>
          <w:i w:val="false"/>
          <w:color w:val="000000"/>
          <w:sz w:val="28"/>
        </w:rPr>
        <w:t>
      Примечание. Под запираемым помещением в статьях настоящего Кодекса понимается камера, закрытое на замки помещение, предназначенное для содержания осужденных к лишению свободы до шести человек, нахождение в котором не связано с мерами взыскания.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05.05.2000 </w:t>
      </w:r>
      <w:r>
        <w:rPr>
          <w:rFonts w:ascii="Times New Roman"/>
          <w:b w:val="false"/>
          <w:i w:val="false"/>
          <w:color w:val="ff0000"/>
          <w:sz w:val="28"/>
        </w:rPr>
        <w:t>N 47</w:t>
      </w:r>
      <w:r>
        <w:rPr>
          <w:rFonts w:ascii="Times New Roman"/>
          <w:b w:val="false"/>
          <w:i w:val="false"/>
          <w:color w:val="ff0000"/>
          <w:sz w:val="28"/>
        </w:rPr>
        <w:t xml:space="preserve">; от 10.03.2004 </w:t>
      </w:r>
      <w:r>
        <w:rPr>
          <w:rFonts w:ascii="Times New Roman"/>
          <w:b w:val="false"/>
          <w:i w:val="false"/>
          <w:color w:val="ff0000"/>
          <w:sz w:val="28"/>
        </w:rPr>
        <w:t>N 529</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29.11.2011 </w:t>
      </w:r>
      <w:r>
        <w:rPr>
          <w:rFonts w:ascii="Times New Roman"/>
          <w:b w:val="false"/>
          <w:i w:val="false"/>
          <w:color w:val="ff0000"/>
          <w:sz w:val="28"/>
        </w:rPr>
        <w:t>№ 502-IV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Направление осужденных к лишению свободы для отбывания наказания </w:t>
      </w:r>
    </w:p>
    <w:p>
      <w:pPr>
        <w:spacing w:after="0"/>
        <w:ind w:left="0"/>
        <w:jc w:val="both"/>
      </w:pPr>
      <w:r>
        <w:rPr>
          <w:rFonts w:ascii="Times New Roman"/>
          <w:b w:val="false"/>
          <w:i w:val="false"/>
          <w:color w:val="000000"/>
          <w:sz w:val="28"/>
        </w:rPr>
        <w:t>
      1. Лица, осужденные к лишению свободы, направляются для отбывания наказания не позднее десяти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2. Администрация следственного изолятора обязана поставить в известность одного из родственников либо законного представителя по выбору осужденного о том, куда он направляется для отбывания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29.12.2004 </w:t>
      </w:r>
      <w:r>
        <w:rPr>
          <w:rFonts w:ascii="Times New Roman"/>
          <w:b w:val="false"/>
          <w:i w:val="false"/>
          <w:color w:val="ff0000"/>
          <w:sz w:val="28"/>
        </w:rPr>
        <w:t>N 25</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71. Перемещение осужденных к лишению свободы </w:t>
      </w:r>
    </w:p>
    <w:p>
      <w:pPr>
        <w:spacing w:after="0"/>
        <w:ind w:left="0"/>
        <w:jc w:val="both"/>
      </w:pPr>
      <w:r>
        <w:rPr>
          <w:rFonts w:ascii="Times New Roman"/>
          <w:b w:val="false"/>
          <w:i w:val="false"/>
          <w:color w:val="000000"/>
          <w:sz w:val="28"/>
        </w:rPr>
        <w:t xml:space="preserve">
      1. Осужденные к лишению свободы направляются к месту отбывания наказания и перемещаются из одного места отбывания наказания в другое под конвоем. </w:t>
      </w:r>
    </w:p>
    <w:p>
      <w:pPr>
        <w:spacing w:after="0"/>
        <w:ind w:left="0"/>
        <w:jc w:val="both"/>
      </w:pPr>
      <w:r>
        <w:rPr>
          <w:rFonts w:ascii="Times New Roman"/>
          <w:b w:val="false"/>
          <w:i w:val="false"/>
          <w:color w:val="000000"/>
          <w:sz w:val="28"/>
        </w:rPr>
        <w:t>
      2. Перемещение осужденных под конвоем осуществляется с соблюдением правил содержания: мужчин отдельно от женщин, несовершеннолетних - от взрослых; приговоренных к смертной казни - от других категорий осужденных; осужденных - подследственных, проходящих по одному уголовному делу, - раздельно, больных туберкулезом или не прошедших полный курс лечения венерического заболевания, душевнобольных - раздельно между собой и отдельно от здоровых, при необходимости, по заключению врача - в сопровождении медицинских работников.</w:t>
      </w:r>
    </w:p>
    <w:p>
      <w:pPr>
        <w:spacing w:after="0"/>
        <w:ind w:left="0"/>
        <w:jc w:val="both"/>
      </w:pPr>
      <w:r>
        <w:rPr>
          <w:rFonts w:ascii="Times New Roman"/>
          <w:b w:val="false"/>
          <w:i w:val="false"/>
          <w:color w:val="000000"/>
          <w:sz w:val="28"/>
        </w:rPr>
        <w:t xml:space="preserve">
      3. При перемещении осужденных под конвоем им обеспечиваются необходимые бытовые и санитарно-гигиенические условия. </w:t>
      </w:r>
    </w:p>
    <w:p>
      <w:pPr>
        <w:spacing w:after="0"/>
        <w:ind w:left="0"/>
        <w:jc w:val="both"/>
      </w:pPr>
      <w:r>
        <w:rPr>
          <w:rFonts w:ascii="Times New Roman"/>
          <w:b w:val="false"/>
          <w:i w:val="false"/>
          <w:color w:val="000000"/>
          <w:sz w:val="28"/>
        </w:rPr>
        <w:t xml:space="preserve">
      4. При перемещении осужденных они обеспечиваются учреждением (органом-отправителем) одеждой, обувью по сезону, а также питанием по установленным для осужденных нормам на весь период следования. </w:t>
      </w:r>
    </w:p>
    <w:p>
      <w:pPr>
        <w:spacing w:after="0"/>
        <w:ind w:left="0"/>
        <w:jc w:val="both"/>
      </w:pPr>
      <w:r>
        <w:rPr>
          <w:rFonts w:ascii="Times New Roman"/>
          <w:b w:val="false"/>
          <w:i w:val="false"/>
          <w:color w:val="000000"/>
          <w:sz w:val="28"/>
        </w:rPr>
        <w:t xml:space="preserve">
      5. Перемещение осужденных осуществляется за счет государства. </w:t>
      </w:r>
    </w:p>
    <w:p>
      <w:pPr>
        <w:spacing w:after="0"/>
        <w:ind w:left="0"/>
        <w:jc w:val="both"/>
      </w:pPr>
      <w:r>
        <w:rPr>
          <w:rFonts w:ascii="Times New Roman"/>
          <w:b w:val="false"/>
          <w:i w:val="false"/>
          <w:color w:val="000000"/>
          <w:sz w:val="28"/>
        </w:rPr>
        <w:t xml:space="preserve">
      6. Порядок перемещения осужденных </w:t>
      </w:r>
      <w:r>
        <w:rPr>
          <w:rFonts w:ascii="Times New Roman"/>
          <w:b w:val="false"/>
          <w:i w:val="false"/>
          <w:color w:val="000000"/>
          <w:sz w:val="28"/>
          <w:u w:val="single"/>
        </w:rPr>
        <w:t>определяется</w:t>
      </w:r>
      <w:r>
        <w:rPr>
          <w:rFonts w:ascii="Times New Roman"/>
          <w:b w:val="false"/>
          <w:i w:val="false"/>
          <w:color w:val="000000"/>
          <w:sz w:val="28"/>
        </w:rPr>
        <w:t xml:space="preserve"> нормативными правовыми актами уполномоченного органа в сфере уголовно-исполнительной деятельности.</w:t>
      </w:r>
    </w:p>
    <w:p>
      <w:pPr>
        <w:spacing w:after="0"/>
        <w:ind w:left="0"/>
        <w:jc w:val="both"/>
      </w:pPr>
      <w:r>
        <w:rPr>
          <w:rFonts w:ascii="Times New Roman"/>
          <w:b w:val="false"/>
          <w:i w:val="false"/>
          <w:color w:val="000000"/>
          <w:sz w:val="28"/>
        </w:rPr>
        <w:t xml:space="preserve">
      7. При направлении к месту отбывания наказания или переводе осужденного из одного места отбывания наказания в другое деньги, имеющиеся на его лицевом счете, перечисляются на лицевой счет осужденного в учреждение, куда он направлен либо переведен.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72. Оставление осужденных к лишению свободы в следственном изоляторе или тюрьме </w:t>
      </w:r>
    </w:p>
    <w:p>
      <w:pPr>
        <w:spacing w:after="0"/>
        <w:ind w:left="0"/>
        <w:jc w:val="both"/>
      </w:pPr>
      <w:r>
        <w:rPr>
          <w:rFonts w:ascii="Times New Roman"/>
          <w:b w:val="false"/>
          <w:i w:val="false"/>
          <w:color w:val="000000"/>
          <w:sz w:val="28"/>
        </w:rPr>
        <w:t xml:space="preserve">
      1. В исключительных случаях лица, впервые осужденные к лишению свободы на срок не свыше пяти лет, которым отбывание наказания назначено в исправительной колонии общего режима, могут быть с их согласия оставлены в </w:t>
      </w:r>
      <w:r>
        <w:rPr>
          <w:rFonts w:ascii="Times New Roman"/>
          <w:b w:val="false"/>
          <w:i w:val="false"/>
          <w:color w:val="000000"/>
          <w:sz w:val="28"/>
          <w:u w:val="single"/>
        </w:rPr>
        <w:t>следственном изоляторе</w:t>
      </w:r>
      <w:r>
        <w:rPr>
          <w:rFonts w:ascii="Times New Roman"/>
          <w:b w:val="false"/>
          <w:i w:val="false"/>
          <w:color w:val="000000"/>
          <w:sz w:val="28"/>
        </w:rPr>
        <w:t xml:space="preserve"> или тюрьме для выполнения работ по хозяйственному обслуживанию. </w:t>
      </w:r>
    </w:p>
    <w:p>
      <w:pPr>
        <w:spacing w:after="0"/>
        <w:ind w:left="0"/>
        <w:jc w:val="both"/>
      </w:pPr>
      <w:r>
        <w:rPr>
          <w:rFonts w:ascii="Times New Roman"/>
          <w:b w:val="false"/>
          <w:i w:val="false"/>
          <w:color w:val="000000"/>
          <w:sz w:val="28"/>
        </w:rPr>
        <w:t xml:space="preserve">
      2. Оставление осужденных для выполнения работ по хозяйственному обслуживанию производится постановлением начальника следственного изолятора или тюрьмы при наличии письменного согласия осужденного. </w:t>
      </w:r>
    </w:p>
    <w:p>
      <w:pPr>
        <w:spacing w:after="0"/>
        <w:ind w:left="0"/>
        <w:jc w:val="both"/>
      </w:pPr>
      <w:r>
        <w:rPr>
          <w:rFonts w:ascii="Times New Roman"/>
          <w:b w:val="false"/>
          <w:i w:val="false"/>
          <w:color w:val="000000"/>
          <w:sz w:val="28"/>
        </w:rPr>
        <w:t>
      3. Осужденные, оставленные в следственном изоляторе или тюрьме для выполнения работ по хозяйственному обслуживанию, содержатся изолированно от иных лиц на условиях, предусмотренных настоящим Кодексом для исправительных колоний общего режима.</w:t>
      </w:r>
    </w:p>
    <w:p>
      <w:pPr>
        <w:spacing w:after="0"/>
        <w:ind w:left="0"/>
        <w:jc w:val="both"/>
      </w:pPr>
      <w:r>
        <w:rPr>
          <w:rFonts w:ascii="Times New Roman"/>
          <w:b w:val="false"/>
          <w:i w:val="false"/>
          <w:color w:val="000000"/>
          <w:sz w:val="28"/>
        </w:rPr>
        <w:t xml:space="preserve">
      4. 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исправительной колонии или воспитательной колонии может быть оставлен в следственном изоляторе или тюрьме на срок, установленный уголовно-процессуальным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5. При необходимости участия в судебном разбирательстве по делу о преступлении, совершенном другим лицом, осужденный может быть по постановлению суда оставлен в следственном изоляторе или тюрьме на время рассмотрения дела в суде. </w:t>
      </w:r>
    </w:p>
    <w:p>
      <w:pPr>
        <w:spacing w:after="0"/>
        <w:ind w:left="0"/>
        <w:jc w:val="both"/>
      </w:pPr>
      <w:r>
        <w:rPr>
          <w:rFonts w:ascii="Times New Roman"/>
          <w:b w:val="false"/>
          <w:i w:val="false"/>
          <w:color w:val="000000"/>
          <w:sz w:val="28"/>
        </w:rPr>
        <w:t xml:space="preserve">
      6. В случае, если осужденный привлекается к уголовной ответственности по другому делу и в отношении его избрана мера пресечения в виде ареста, сроки его содержания в следственном изоляторе определяются в соответствии с уголовно-процессуальным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7. Осужденный может быть переведен из исправительного учреждения в следственный изолятор или тюрьму по основаниям, указанным в пунктах 4, 5 и 6 настоящей статьи, а также для обеспечения правопорядка в исправительном учреждении и в порядке статьи 68 настоящего Кодекса.</w:t>
      </w:r>
    </w:p>
    <w:p>
      <w:pPr>
        <w:spacing w:after="0"/>
        <w:ind w:left="0"/>
        <w:jc w:val="both"/>
      </w:pPr>
      <w:r>
        <w:rPr>
          <w:rFonts w:ascii="Times New Roman"/>
          <w:b w:val="false"/>
          <w:i w:val="false"/>
          <w:color w:val="000000"/>
          <w:sz w:val="28"/>
        </w:rPr>
        <w:t>
      8. Осужденные, переведенные в следственные изоляторы для обеспечения правопорядка в исправительном учреждении и в порядке статьи 68 настоящего Кодекса, содержатся изолированно от лиц, находящихся под стражей и оставленных в следственном изоляторе для выполнения работ по хозяйственному обслуживанию, в запираемых камерах на условиях, предусмотренных настоящим Кодексом для исправительных учреждений.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73. Изменение вида исправительного учреждения </w:t>
      </w:r>
    </w:p>
    <w:p>
      <w:pPr>
        <w:spacing w:after="0"/>
        <w:ind w:left="0"/>
        <w:jc w:val="both"/>
      </w:pPr>
      <w:r>
        <w:rPr>
          <w:rFonts w:ascii="Times New Roman"/>
          <w:b w:val="false"/>
          <w:i w:val="false"/>
          <w:color w:val="000000"/>
          <w:sz w:val="28"/>
        </w:rPr>
        <w:t xml:space="preserve">
      1. В зависимости от поведения и отношения к труду осужденным к лишению свободы может быть изменен вид исправительного учреждения. </w:t>
      </w:r>
    </w:p>
    <w:p>
      <w:pPr>
        <w:spacing w:after="0"/>
        <w:ind w:left="0"/>
        <w:jc w:val="both"/>
      </w:pPr>
      <w:r>
        <w:rPr>
          <w:rFonts w:ascii="Times New Roman"/>
          <w:b w:val="false"/>
          <w:i w:val="false"/>
          <w:color w:val="000000"/>
          <w:sz w:val="28"/>
        </w:rPr>
        <w:t xml:space="preserve">
      2. Положительно характеризующиеся осужденные могут быть переведены для дальнейшего отбывания наказания: </w:t>
      </w:r>
    </w:p>
    <w:p>
      <w:pPr>
        <w:spacing w:after="0"/>
        <w:ind w:left="0"/>
        <w:jc w:val="both"/>
      </w:pPr>
      <w:r>
        <w:rPr>
          <w:rFonts w:ascii="Times New Roman"/>
          <w:b w:val="false"/>
          <w:i w:val="false"/>
          <w:color w:val="000000"/>
          <w:sz w:val="28"/>
        </w:rPr>
        <w:t xml:space="preserve">
      из тюрьмы в исправительную колонию - по отбытии осужденными в тюрьме не менее половины срока, назначенного по приговору суда; </w:t>
      </w:r>
    </w:p>
    <w:p>
      <w:pPr>
        <w:spacing w:after="0"/>
        <w:ind w:left="0"/>
        <w:jc w:val="both"/>
      </w:pPr>
      <w:r>
        <w:rPr>
          <w:rFonts w:ascii="Times New Roman"/>
          <w:b w:val="false"/>
          <w:i w:val="false"/>
          <w:color w:val="000000"/>
          <w:sz w:val="28"/>
        </w:rPr>
        <w:t xml:space="preserve">
      из исправительных колоний общего и строгого режимов в колонию-поселение - по отбытии осужденными, находящимися в облегченных условиях содержания, не менее одной четверти срока наказания за преступления небольшой и средней тяжести, не менее одной трети срока наказания - за тяжкие преступления, а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не менее двух третей срока наказания. </w:t>
      </w:r>
    </w:p>
    <w:p>
      <w:pPr>
        <w:spacing w:after="0"/>
        <w:ind w:left="0"/>
        <w:jc w:val="both"/>
      </w:pPr>
      <w:r>
        <w:rPr>
          <w:rFonts w:ascii="Times New Roman"/>
          <w:b w:val="false"/>
          <w:i w:val="false"/>
          <w:color w:val="000000"/>
          <w:sz w:val="28"/>
        </w:rPr>
        <w:t xml:space="preserve">
      3. Не подлежат переводу в колонию-поселение: </w:t>
      </w:r>
    </w:p>
    <w:p>
      <w:pPr>
        <w:spacing w:after="0"/>
        <w:ind w:left="0"/>
        <w:jc w:val="both"/>
      </w:pPr>
      <w:r>
        <w:rPr>
          <w:rFonts w:ascii="Times New Roman"/>
          <w:b w:val="false"/>
          <w:i w:val="false"/>
          <w:color w:val="000000"/>
          <w:sz w:val="28"/>
        </w:rPr>
        <w:t>
      осужденные при особо опасном рецидиве преступлений;</w:t>
      </w:r>
    </w:p>
    <w:p>
      <w:pPr>
        <w:spacing w:after="0"/>
        <w:ind w:left="0"/>
        <w:jc w:val="both"/>
      </w:pPr>
      <w:r>
        <w:rPr>
          <w:rFonts w:ascii="Times New Roman"/>
          <w:b w:val="false"/>
          <w:i w:val="false"/>
          <w:color w:val="000000"/>
          <w:sz w:val="28"/>
        </w:rPr>
        <w:t>
      осужденные за совершение особо тяжких преступлений;</w:t>
      </w:r>
    </w:p>
    <w:p>
      <w:pPr>
        <w:spacing w:after="0"/>
        <w:ind w:left="0"/>
        <w:jc w:val="both"/>
      </w:pPr>
      <w:r>
        <w:rPr>
          <w:rFonts w:ascii="Times New Roman"/>
          <w:b w:val="false"/>
          <w:i w:val="false"/>
          <w:color w:val="000000"/>
          <w:sz w:val="28"/>
        </w:rPr>
        <w:t xml:space="preserve">
      осужденные к пожизненному лишению свободы, а также осужденные, которым пожизненное лишение свободы заменено в порядке помилования лишением свободы на определенный срок; </w:t>
      </w:r>
    </w:p>
    <w:p>
      <w:pPr>
        <w:spacing w:after="0"/>
        <w:ind w:left="0"/>
        <w:jc w:val="both"/>
      </w:pPr>
      <w:r>
        <w:rPr>
          <w:rFonts w:ascii="Times New Roman"/>
          <w:b w:val="false"/>
          <w:i w:val="false"/>
          <w:color w:val="000000"/>
          <w:sz w:val="28"/>
        </w:rPr>
        <w:t xml:space="preserve">
      осужденные, которым смертная казнь в порядке помилования заменена лишением свободы; </w:t>
      </w:r>
    </w:p>
    <w:p>
      <w:pPr>
        <w:spacing w:after="0"/>
        <w:ind w:left="0"/>
        <w:jc w:val="both"/>
      </w:pPr>
      <w:r>
        <w:rPr>
          <w:rFonts w:ascii="Times New Roman"/>
          <w:b w:val="false"/>
          <w:i w:val="false"/>
          <w:color w:val="000000"/>
          <w:sz w:val="28"/>
        </w:rPr>
        <w:t xml:space="preserve">
      осужденные, не прошедшие обязательного лечения, а также требующие специального лечения в медицинских учреждениях закрытого типа; </w:t>
      </w:r>
    </w:p>
    <w:p>
      <w:pPr>
        <w:spacing w:after="0"/>
        <w:ind w:left="0"/>
        <w:jc w:val="both"/>
      </w:pPr>
      <w:r>
        <w:rPr>
          <w:rFonts w:ascii="Times New Roman"/>
          <w:b w:val="false"/>
          <w:i w:val="false"/>
          <w:color w:val="000000"/>
          <w:sz w:val="28"/>
        </w:rPr>
        <w:t xml:space="preserve">
      осужденные, не давшие согласия в письменной форме на перевод в колонию-поселение. </w:t>
      </w:r>
    </w:p>
    <w:p>
      <w:pPr>
        <w:spacing w:after="0"/>
        <w:ind w:left="0"/>
        <w:jc w:val="both"/>
      </w:pPr>
      <w:r>
        <w:rPr>
          <w:rFonts w:ascii="Times New Roman"/>
          <w:b w:val="false"/>
          <w:i w:val="false"/>
          <w:color w:val="000000"/>
          <w:sz w:val="28"/>
        </w:rPr>
        <w:t xml:space="preserve">
      4. Осужденные, являющиеся злостными нарушителями установленного порядка отбывания наказания, могут быть переведены: </w:t>
      </w:r>
    </w:p>
    <w:p>
      <w:pPr>
        <w:spacing w:after="0"/>
        <w:ind w:left="0"/>
        <w:jc w:val="both"/>
      </w:pPr>
      <w:r>
        <w:rPr>
          <w:rFonts w:ascii="Times New Roman"/>
          <w:b w:val="false"/>
          <w:i w:val="false"/>
          <w:color w:val="000000"/>
          <w:sz w:val="28"/>
        </w:rPr>
        <w:t xml:space="preserve">
      из колонии-поселения в исправительную колонию, вид которой был ранее определен судом; </w:t>
      </w:r>
    </w:p>
    <w:p>
      <w:pPr>
        <w:spacing w:after="0"/>
        <w:ind w:left="0"/>
        <w:jc w:val="both"/>
      </w:pPr>
      <w:r>
        <w:rPr>
          <w:rFonts w:ascii="Times New Roman"/>
          <w:b w:val="false"/>
          <w:i w:val="false"/>
          <w:color w:val="000000"/>
          <w:sz w:val="28"/>
        </w:rPr>
        <w:t xml:space="preserve">
      из колонии-поселения, в которую они были направлены по приговору суда, в исправительную колонию общего режима; </w:t>
      </w:r>
    </w:p>
    <w:p>
      <w:pPr>
        <w:spacing w:after="0"/>
        <w:ind w:left="0"/>
        <w:jc w:val="both"/>
      </w:pPr>
      <w:r>
        <w:rPr>
          <w:rFonts w:ascii="Times New Roman"/>
          <w:b w:val="false"/>
          <w:i w:val="false"/>
          <w:color w:val="000000"/>
          <w:sz w:val="28"/>
        </w:rPr>
        <w:t xml:space="preserve">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w:t>
      </w:r>
    </w:p>
    <w:p>
      <w:pPr>
        <w:spacing w:after="0"/>
        <w:ind w:left="0"/>
        <w:jc w:val="both"/>
      </w:pPr>
      <w:r>
        <w:rPr>
          <w:rFonts w:ascii="Times New Roman"/>
          <w:b w:val="false"/>
          <w:i w:val="false"/>
          <w:color w:val="000000"/>
          <w:sz w:val="28"/>
        </w:rPr>
        <w:t xml:space="preserve">
      5. Изменение вида исправительного учреждения </w:t>
      </w:r>
      <w:r>
        <w:rPr>
          <w:rFonts w:ascii="Times New Roman"/>
          <w:b w:val="false"/>
          <w:i w:val="false"/>
          <w:color w:val="000000"/>
          <w:sz w:val="28"/>
          <w:u w:val="single"/>
        </w:rPr>
        <w:t>осуществляется</w:t>
      </w:r>
      <w:r>
        <w:rPr>
          <w:rFonts w:ascii="Times New Roman"/>
          <w:b w:val="false"/>
          <w:i w:val="false"/>
          <w:color w:val="000000"/>
          <w:sz w:val="28"/>
        </w:rPr>
        <w:t xml:space="preserve"> судом на основании представления начальника исправительного учреждения.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21.12.2002 </w:t>
      </w:r>
      <w:r>
        <w:rPr>
          <w:rFonts w:ascii="Times New Roman"/>
          <w:b w:val="false"/>
          <w:i w:val="false"/>
          <w:color w:val="ff0000"/>
          <w:sz w:val="28"/>
        </w:rPr>
        <w:t>N 363</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74. Прием осужденных к лишению свободы в исправительные учреждения </w:t>
      </w:r>
    </w:p>
    <w:p>
      <w:pPr>
        <w:spacing w:after="0"/>
        <w:ind w:left="0"/>
        <w:jc w:val="both"/>
      </w:pPr>
      <w:r>
        <w:rPr>
          <w:rFonts w:ascii="Times New Roman"/>
          <w:b w:val="false"/>
          <w:i w:val="false"/>
          <w:color w:val="000000"/>
          <w:sz w:val="28"/>
        </w:rPr>
        <w:t xml:space="preserve">
      1. Прием осужденных к лишению свободы в исправительные учреждения производится администрацией в порядке, установленном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xml:space="preserve">
      2. Осужденные, прибывшие в исправительные учреждения, помещаются в карантинное отделение на срок до пятнадцати суток. В период пребывания в карантинном отделении осужденные находятся в обычных условиях отбывания наказания. </w:t>
      </w:r>
    </w:p>
    <w:p>
      <w:pPr>
        <w:spacing w:after="0"/>
        <w:ind w:left="0"/>
        <w:jc w:val="both"/>
      </w:pPr>
      <w:r>
        <w:rPr>
          <w:rFonts w:ascii="Times New Roman"/>
          <w:b/>
          <w:i w:val="false"/>
          <w:color w:val="000000"/>
          <w:sz w:val="28"/>
        </w:rPr>
        <w:t xml:space="preserve">Статья 75. Раздельное содержание осужденных к лишению свободы в исправительных учреждениях </w:t>
      </w:r>
    </w:p>
    <w:p>
      <w:pPr>
        <w:spacing w:after="0"/>
        <w:ind w:left="0"/>
        <w:jc w:val="both"/>
      </w:pPr>
      <w:r>
        <w:rPr>
          <w:rFonts w:ascii="Times New Roman"/>
          <w:b w:val="false"/>
          <w:i w:val="false"/>
          <w:color w:val="000000"/>
          <w:sz w:val="28"/>
        </w:rPr>
        <w:t xml:space="preserve">
      1. В исправительных учреждениях устанавливается раздельное содержание осужденных к лишению свободы мужчин и женщин, несовершеннолетних и взрослых. </w:t>
      </w:r>
    </w:p>
    <w:p>
      <w:pPr>
        <w:spacing w:after="0"/>
        <w:ind w:left="0"/>
        <w:jc w:val="both"/>
      </w:pPr>
      <w:r>
        <w:rPr>
          <w:rFonts w:ascii="Times New Roman"/>
          <w:b w:val="false"/>
          <w:i w:val="false"/>
          <w:color w:val="000000"/>
          <w:sz w:val="28"/>
        </w:rPr>
        <w:t xml:space="preserve">
      2. Лица, впервые осужденные к лишению свободы, содержатся отдельно от осужденных, ранее отбывавших лишение свободы, за исключением лиц, указанных в пункте 5 настоящей статьи. В одном исправительном учреждении могут раздельно содержаться женщины, впервые осужденные к лишению свободы и ранее отбывавшие это наказание. Изолированно от других осужденных, а также раздельно содержатся осужденные при особо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смертная казнь заменена в порядке помилования лишением свободы. </w:t>
      </w:r>
    </w:p>
    <w:p>
      <w:pPr>
        <w:spacing w:after="0"/>
        <w:ind w:left="0"/>
        <w:jc w:val="both"/>
      </w:pPr>
      <w:r>
        <w:rPr>
          <w:rFonts w:ascii="Times New Roman"/>
          <w:b w:val="false"/>
          <w:i w:val="false"/>
          <w:color w:val="000000"/>
          <w:sz w:val="28"/>
        </w:rPr>
        <w:t xml:space="preserve">
      3. 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 </w:t>
      </w:r>
    </w:p>
    <w:p>
      <w:pPr>
        <w:spacing w:after="0"/>
        <w:ind w:left="0"/>
        <w:jc w:val="both"/>
      </w:pPr>
      <w:r>
        <w:rPr>
          <w:rFonts w:ascii="Times New Roman"/>
          <w:b w:val="false"/>
          <w:i w:val="false"/>
          <w:color w:val="000000"/>
          <w:sz w:val="28"/>
        </w:rPr>
        <w:t xml:space="preserve">
      4. Установленные настоящей статьей требования раздельного содержания осужденных не распространяются на исправительные учреждения, осуществляющие принудительное и обязательное лечение, а также на исправительные учреждения, при которых имеются дома ребенка. Осужденные направляются в указанные учреждения, содержатся в условиях, установленных законом для колонии того вида, который назначен судом. </w:t>
      </w:r>
    </w:p>
    <w:p>
      <w:pPr>
        <w:spacing w:after="0"/>
        <w:ind w:left="0"/>
        <w:jc w:val="both"/>
      </w:pPr>
      <w:r>
        <w:rPr>
          <w:rFonts w:ascii="Times New Roman"/>
          <w:b w:val="false"/>
          <w:i w:val="false"/>
          <w:color w:val="000000"/>
          <w:sz w:val="28"/>
        </w:rPr>
        <w:t xml:space="preserve">
      5. Осужденные, больные разными инфекционными заболеваниями, содержатся раздельно и отдельно от здоровых осужденных. В лечебно-профилактических учреждениях (больницах, специальных психиатрических и противотуберкулезных больницах) осужденные мужчины содержатся вместе независимо от вида режима, определенного судом. В противотуберкулезных больницах и исправительных учреждениях на правах лечебных раздельное содержание осужденных определяется медицинскими показаниями.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76. Отбывание осужденными к лишению свободы всего срока наказания в одном исправительном учреждении </w:t>
      </w:r>
    </w:p>
    <w:p>
      <w:pPr>
        <w:spacing w:after="0"/>
        <w:ind w:left="0"/>
        <w:jc w:val="both"/>
      </w:pPr>
      <w:r>
        <w:rPr>
          <w:rFonts w:ascii="Times New Roman"/>
          <w:b w:val="false"/>
          <w:i w:val="false"/>
          <w:color w:val="000000"/>
          <w:sz w:val="28"/>
        </w:rPr>
        <w:t xml:space="preserve">
      1. Осужденный к лишению свободы должен отбывать весь срок наказания, как правило, в одной исправительной колонии, тюрьме или воспитательной колонии. </w:t>
      </w:r>
    </w:p>
    <w:p>
      <w:pPr>
        <w:spacing w:after="0"/>
        <w:ind w:left="0"/>
        <w:jc w:val="both"/>
      </w:pPr>
      <w:r>
        <w:rPr>
          <w:rFonts w:ascii="Times New Roman"/>
          <w:b w:val="false"/>
          <w:i w:val="false"/>
          <w:color w:val="000000"/>
          <w:sz w:val="28"/>
        </w:rPr>
        <w:t xml:space="preserve">
      2. Перевод осужденного для дальнейшего отбывания наказания из одной колонии в другую того же вида допускается в случае его болезни либо для обеспечения его безопасности, при реорганизации или ликвидации исправительного учреждения, при производственной необходимости с согласия осужденного, а также при иных исключительных обстоятельствах, препятствующих дальнейшему нахождению осужденного в данном исправительном учреждении.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Режим в исправительных учреждениях и</w:t>
      </w:r>
      <w:r>
        <w:br/>
      </w:r>
      <w:r>
        <w:rPr>
          <w:rFonts w:ascii="Times New Roman"/>
          <w:b/>
          <w:i w:val="false"/>
          <w:color w:val="000000"/>
          <w:sz w:val="28"/>
        </w:rPr>
        <w:t>средства его обеспечения</w:t>
      </w:r>
    </w:p>
    <w:p>
      <w:pPr>
        <w:spacing w:after="0"/>
        <w:ind w:left="0"/>
        <w:jc w:val="both"/>
      </w:pPr>
      <w:r>
        <w:rPr>
          <w:rFonts w:ascii="Times New Roman"/>
          <w:b/>
          <w:i w:val="false"/>
          <w:color w:val="000000"/>
          <w:sz w:val="28"/>
        </w:rPr>
        <w:t xml:space="preserve">Статья 77. Основные требования режима в исправительных учреждениях </w:t>
      </w:r>
    </w:p>
    <w:p>
      <w:pPr>
        <w:spacing w:after="0"/>
        <w:ind w:left="0"/>
        <w:jc w:val="both"/>
      </w:pPr>
      <w:r>
        <w:rPr>
          <w:rFonts w:ascii="Times New Roman"/>
          <w:b w:val="false"/>
          <w:i w:val="false"/>
          <w:color w:val="000000"/>
          <w:sz w:val="28"/>
        </w:rPr>
        <w:t xml:space="preserve">
      1. Режим в исправительных учреждениях - это установленный законом и соответствующими закону иными </w:t>
      </w:r>
      <w:r>
        <w:rPr>
          <w:rFonts w:ascii="Times New Roman"/>
          <w:b w:val="false"/>
          <w:i w:val="false"/>
          <w:color w:val="000000"/>
          <w:sz w:val="28"/>
          <w:u w:val="single"/>
        </w:rPr>
        <w:t>нормативными</w:t>
      </w:r>
      <w:r>
        <w:rPr>
          <w:rFonts w:ascii="Times New Roman"/>
          <w:b w:val="false"/>
          <w:i w:val="false"/>
          <w:color w:val="000000"/>
          <w:sz w:val="28"/>
        </w:rPr>
        <w:t xml:space="preserve"> </w:t>
      </w:r>
      <w:r>
        <w:rPr>
          <w:rFonts w:ascii="Times New Roman"/>
          <w:b w:val="false"/>
          <w:i w:val="false"/>
          <w:color w:val="000000"/>
          <w:sz w:val="28"/>
          <w:u w:val="single"/>
        </w:rPr>
        <w:t>правовыми актами</w:t>
      </w:r>
      <w:r>
        <w:rPr>
          <w:rFonts w:ascii="Times New Roman"/>
          <w:b w:val="false"/>
          <w:i w:val="false"/>
          <w:color w:val="000000"/>
          <w:sz w:val="28"/>
        </w:rPr>
        <w:t xml:space="preserve"> порядок исполнения и отбывания наказания,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w:t>
      </w:r>
    </w:p>
    <w:p>
      <w:pPr>
        <w:spacing w:after="0"/>
        <w:ind w:left="0"/>
        <w:jc w:val="both"/>
      </w:pPr>
      <w:r>
        <w:rPr>
          <w:rFonts w:ascii="Times New Roman"/>
          <w:b w:val="false"/>
          <w:i w:val="false"/>
          <w:color w:val="000000"/>
          <w:sz w:val="28"/>
        </w:rPr>
        <w:t xml:space="preserve">
      2. Режим создает условия для применения других средств исправления осужденных. </w:t>
      </w:r>
    </w:p>
    <w:p>
      <w:pPr>
        <w:spacing w:after="0"/>
        <w:ind w:left="0"/>
        <w:jc w:val="both"/>
      </w:pPr>
      <w:r>
        <w:rPr>
          <w:rFonts w:ascii="Times New Roman"/>
          <w:b w:val="false"/>
          <w:i w:val="false"/>
          <w:color w:val="000000"/>
          <w:sz w:val="28"/>
        </w:rPr>
        <w:t>
      3. В исправительных учреждениях действуют Правила внутреннего распорядка, утверждаемые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4. В исправительных учреждениях осужденные носят одежду установленного образца, определяемого </w:t>
      </w:r>
      <w:r>
        <w:rPr>
          <w:rFonts w:ascii="Times New Roman"/>
          <w:b w:val="false"/>
          <w:i w:val="false"/>
          <w:color w:val="000000"/>
          <w:sz w:val="28"/>
          <w:u w:val="single"/>
        </w:rPr>
        <w:t>нормативными правовыми актами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Осужденные, их вещи и одежда, а также помещения исправительного учреждения подвергаются обыску и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 </w:t>
      </w:r>
    </w:p>
    <w:p>
      <w:pPr>
        <w:spacing w:after="0"/>
        <w:ind w:left="0"/>
        <w:jc w:val="both"/>
      </w:pPr>
      <w:r>
        <w:rPr>
          <w:rFonts w:ascii="Times New Roman"/>
          <w:b w:val="false"/>
          <w:i w:val="false"/>
          <w:color w:val="000000"/>
          <w:sz w:val="28"/>
        </w:rPr>
        <w:t xml:space="preserve">
      6. Администрация исправительного учреждения вправе производить досмотр лиц, их вещей, транспортных средств, находящихся на территории учреждения и на прилегающих к нему территориях, на которых установлены режимные требования, а также изымать запрещенные вещи и документы, перечень которых устанавливается законодательством Республики Казахстан и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6-1. Граница территории, прилегающей к исправительному учреждению, устанавливается местными исполнительными органами области, города республиканского значения, столицы по согласованию с его администрацией.</w:t>
      </w:r>
    </w:p>
    <w:p>
      <w:pPr>
        <w:spacing w:after="0"/>
        <w:ind w:left="0"/>
        <w:jc w:val="both"/>
      </w:pPr>
      <w:r>
        <w:rPr>
          <w:rFonts w:ascii="Times New Roman"/>
          <w:b w:val="false"/>
          <w:i w:val="false"/>
          <w:color w:val="000000"/>
          <w:sz w:val="28"/>
        </w:rPr>
        <w:t>
      Режим использования земель на территории, прилегающей к исправительному учреждению, устанавливается местными исполнительными органами области, города республиканского значения, столицы по согласованию с его администрацией.</w:t>
      </w:r>
    </w:p>
    <w:p>
      <w:pPr>
        <w:spacing w:after="0"/>
        <w:ind w:left="0"/>
        <w:jc w:val="both"/>
      </w:pPr>
      <w:r>
        <w:rPr>
          <w:rFonts w:ascii="Times New Roman"/>
          <w:b w:val="false"/>
          <w:i w:val="false"/>
          <w:color w:val="000000"/>
          <w:sz w:val="28"/>
        </w:rPr>
        <w:t xml:space="preserve">
      7. Порядок организации деятельности органов уголовно-исполнительной системы по осуществлению надзора за осужденными в исправительных учреждениях и производства досмотров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8. Перечень вещей и предметов, которые осужденным разрешается иметь при себе, устанавливается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Хранение осужденными при себе денег, ценных бумаг и ценных вещей, а также предметов, не указанных в перечне, не допускается. </w:t>
      </w:r>
    </w:p>
    <w:p>
      <w:pPr>
        <w:spacing w:after="0"/>
        <w:ind w:left="0"/>
        <w:jc w:val="both"/>
      </w:pPr>
      <w:r>
        <w:rPr>
          <w:rFonts w:ascii="Times New Roman"/>
          <w:b w:val="false"/>
          <w:i w:val="false"/>
          <w:color w:val="000000"/>
          <w:sz w:val="28"/>
        </w:rPr>
        <w:t xml:space="preserve">
      9. Обнаруженные у осужденных деньги, ценные бумаги и иные ценности, а также обнаруженные на территории исправительного учреждения деньги, ценные бумаги и иные ценности, принадлежность которых установить не представляется возможным, изымаются в соответствии с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администрацией исправительного учреждения и по решению суда подлежат обращению в доход государства. Иные запрещенные законодательством вещи и документы, изъятые у осужденных, а также обнаруженные на территории исправительного учреждения, передаются на хранение либо по решению суда уничтожаются.</w:t>
      </w:r>
    </w:p>
    <w:p>
      <w:pPr>
        <w:spacing w:after="0"/>
        <w:ind w:left="0"/>
        <w:jc w:val="both"/>
      </w:pPr>
      <w:r>
        <w:rPr>
          <w:rFonts w:ascii="Times New Roman"/>
          <w:b w:val="false"/>
          <w:i w:val="false"/>
          <w:color w:val="000000"/>
          <w:sz w:val="28"/>
        </w:rPr>
        <w:t xml:space="preserve">
      10. Хранение приобретенных осужденными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 ценных бумаг обеспечивается администрацией исправительного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16.07.2001 </w:t>
      </w:r>
      <w:r>
        <w:rPr>
          <w:rFonts w:ascii="Times New Roman"/>
          <w:b w:val="false"/>
          <w:i w:val="false"/>
          <w:color w:val="ff0000"/>
          <w:sz w:val="28"/>
        </w:rPr>
        <w:t>N 244</w:t>
      </w:r>
      <w:r>
        <w:rPr>
          <w:rFonts w:ascii="Times New Roman"/>
          <w:b w:val="false"/>
          <w:i w:val="false"/>
          <w:color w:val="ff0000"/>
          <w:sz w:val="28"/>
        </w:rPr>
        <w:t xml:space="preserve"> (вводятся в действие с 01.01.2002); от 20.12.2004 </w:t>
      </w:r>
      <w:r>
        <w:rPr>
          <w:rFonts w:ascii="Times New Roman"/>
          <w:b w:val="false"/>
          <w:i w:val="false"/>
          <w:color w:val="ff0000"/>
          <w:sz w:val="28"/>
        </w:rPr>
        <w:t>N 13</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78. Технические средства надзора и контроля </w:t>
      </w:r>
    </w:p>
    <w:p>
      <w:pPr>
        <w:spacing w:after="0"/>
        <w:ind w:left="0"/>
        <w:jc w:val="both"/>
      </w:pPr>
      <w:r>
        <w:rPr>
          <w:rFonts w:ascii="Times New Roman"/>
          <w:b w:val="false"/>
          <w:i w:val="false"/>
          <w:color w:val="000000"/>
          <w:sz w:val="28"/>
        </w:rPr>
        <w:t xml:space="preserve">
      1. Администрация исправительных учреждений вправе использовать аудиовизуальные (системы видеонаблюдения), электронные и иные технические средства для предупреждения побегов и других преступлений, нарушений установленного порядка отбывания наказания, получения необходимой информации о поведении осужденных. </w:t>
      </w:r>
    </w:p>
    <w:p>
      <w:pPr>
        <w:spacing w:after="0"/>
        <w:ind w:left="0"/>
        <w:jc w:val="both"/>
      </w:pPr>
      <w:r>
        <w:rPr>
          <w:rFonts w:ascii="Times New Roman"/>
          <w:b w:val="false"/>
          <w:i w:val="false"/>
          <w:color w:val="000000"/>
          <w:sz w:val="28"/>
        </w:rPr>
        <w:t xml:space="preserve">
      2. Администрация исправительных учреждений обязана уведомлять осужденных о применении технических средств надзора и контроля, выполняющих одновременно функцию защиты, нарушение которой может повлечь опасность для жизни и здоровья осужденных. </w:t>
      </w:r>
    </w:p>
    <w:p>
      <w:pPr>
        <w:spacing w:after="0"/>
        <w:ind w:left="0"/>
        <w:jc w:val="both"/>
      </w:pPr>
      <w:r>
        <w:rPr>
          <w:rFonts w:ascii="Times New Roman"/>
          <w:b w:val="false"/>
          <w:i w:val="false"/>
          <w:color w:val="000000"/>
          <w:sz w:val="28"/>
        </w:rPr>
        <w:t>
      3. Перечень инженерно-технических средств надзора, контроля и охраны определяется Правительством Республики Казахстан, порядок их использования устанавливается уполномоченным органом в сфере уголовно-исполнительной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79. Оперативно-розыскная деятельность в исправительных учреждениях </w:t>
      </w:r>
    </w:p>
    <w:p>
      <w:pPr>
        <w:spacing w:after="0"/>
        <w:ind w:left="0"/>
        <w:jc w:val="both"/>
      </w:pPr>
      <w:r>
        <w:rPr>
          <w:rFonts w:ascii="Times New Roman"/>
          <w:b w:val="false"/>
          <w:i w:val="false"/>
          <w:color w:val="000000"/>
          <w:sz w:val="28"/>
        </w:rPr>
        <w:t>
      1. В соответствии с законодательством Республики Казахстан в исправительных учреждениях осуществляется оперативно-розыскная деятельность, задачами которой являются:</w:t>
      </w:r>
    </w:p>
    <w:p>
      <w:pPr>
        <w:spacing w:after="0"/>
        <w:ind w:left="0"/>
        <w:jc w:val="both"/>
      </w:pPr>
      <w:r>
        <w:rPr>
          <w:rFonts w:ascii="Times New Roman"/>
          <w:b w:val="false"/>
          <w:i w:val="false"/>
          <w:color w:val="000000"/>
          <w:sz w:val="28"/>
        </w:rPr>
        <w:t>
      обеспечение порядка и условий исполнения наказаний, безопасности осужденных, персонала исправительных учреждений и иных лиц;</w:t>
      </w:r>
    </w:p>
    <w:p>
      <w:pPr>
        <w:spacing w:after="0"/>
        <w:ind w:left="0"/>
        <w:jc w:val="both"/>
      </w:pPr>
      <w:r>
        <w:rPr>
          <w:rFonts w:ascii="Times New Roman"/>
          <w:b w:val="false"/>
          <w:i w:val="false"/>
          <w:color w:val="000000"/>
          <w:sz w:val="28"/>
        </w:rPr>
        <w:t xml:space="preserve">
      выявление, раскрытие, пресечение и предупреждение готовящихся и совершаемых в исправительных учреждениях преступлений и нарушений установленного порядка отбывания наказания; </w:t>
      </w:r>
    </w:p>
    <w:p>
      <w:pPr>
        <w:spacing w:after="0"/>
        <w:ind w:left="0"/>
        <w:jc w:val="both"/>
      </w:pPr>
      <w:r>
        <w:rPr>
          <w:rFonts w:ascii="Times New Roman"/>
          <w:b w:val="false"/>
          <w:i w:val="false"/>
          <w:color w:val="000000"/>
          <w:sz w:val="28"/>
        </w:rPr>
        <w:t xml:space="preserve">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w:t>
      </w:r>
    </w:p>
    <w:p>
      <w:pPr>
        <w:spacing w:after="0"/>
        <w:ind w:left="0"/>
        <w:jc w:val="both"/>
      </w:pPr>
      <w:r>
        <w:rPr>
          <w:rFonts w:ascii="Times New Roman"/>
          <w:b w:val="false"/>
          <w:i w:val="false"/>
          <w:color w:val="000000"/>
          <w:sz w:val="28"/>
        </w:rPr>
        <w:t xml:space="preserve">
      содействие в выявлении и раскрытии преступлений, совершенных осужденными до прибытия в исправительное учреждение. </w:t>
      </w:r>
    </w:p>
    <w:p>
      <w:pPr>
        <w:spacing w:after="0"/>
        <w:ind w:left="0"/>
        <w:jc w:val="both"/>
      </w:pPr>
      <w:r>
        <w:rPr>
          <w:rFonts w:ascii="Times New Roman"/>
          <w:b w:val="false"/>
          <w:i w:val="false"/>
          <w:color w:val="000000"/>
          <w:sz w:val="28"/>
        </w:rPr>
        <w:t xml:space="preserve">
      2. Оперативно-розыскная деятельность осуществляется оперативными службами исправительных учреждений. </w:t>
      </w:r>
    </w:p>
    <w:p>
      <w:pPr>
        <w:spacing w:after="0"/>
        <w:ind w:left="0"/>
        <w:jc w:val="both"/>
      </w:pPr>
      <w:r>
        <w:rPr>
          <w:rFonts w:ascii="Times New Roman"/>
          <w:b/>
          <w:i w:val="false"/>
          <w:color w:val="000000"/>
          <w:sz w:val="28"/>
        </w:rPr>
        <w:t xml:space="preserve">Статья 80. Режим особых условий в исправительных учреждениях </w:t>
      </w:r>
    </w:p>
    <w:p>
      <w:pPr>
        <w:spacing w:after="0"/>
        <w:ind w:left="0"/>
        <w:jc w:val="both"/>
      </w:pPr>
      <w:r>
        <w:rPr>
          <w:rFonts w:ascii="Times New Roman"/>
          <w:b w:val="false"/>
          <w:i w:val="false"/>
          <w:color w:val="000000"/>
          <w:sz w:val="28"/>
        </w:rPr>
        <w:t xml:space="preserve">
      1. В случаях стихийного бедствия, введения в районе дислокации исправительного учреждения чрезвычайного, особого или военного положения, группового неповиновения осужденных, а также при массовых беспорядках в исправительном учреждении может быть введен режим особых условий. </w:t>
      </w:r>
    </w:p>
    <w:p>
      <w:pPr>
        <w:spacing w:after="0"/>
        <w:ind w:left="0"/>
        <w:jc w:val="both"/>
      </w:pPr>
      <w:r>
        <w:rPr>
          <w:rFonts w:ascii="Times New Roman"/>
          <w:b w:val="false"/>
          <w:i w:val="false"/>
          <w:color w:val="000000"/>
          <w:sz w:val="28"/>
        </w:rPr>
        <w:t xml:space="preserve">
      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настоящим Кодексом,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медико-санитарных и иных служб. </w:t>
      </w:r>
    </w:p>
    <w:p>
      <w:pPr>
        <w:spacing w:after="0"/>
        <w:ind w:left="0"/>
        <w:jc w:val="both"/>
      </w:pPr>
      <w:r>
        <w:rPr>
          <w:rFonts w:ascii="Times New Roman"/>
          <w:b w:val="false"/>
          <w:i w:val="false"/>
          <w:color w:val="000000"/>
          <w:sz w:val="28"/>
        </w:rPr>
        <w:t xml:space="preserve">
      3. Режим особых условий вводится на срок до тридцати суток по решению уполномоченным органом в сфере уголовно-исполнительной деятельности, согласованному с Генеральным Прокурором Республики Казахстан. Порядок ввода режима особых условий </w:t>
      </w:r>
      <w:r>
        <w:rPr>
          <w:rFonts w:ascii="Times New Roman"/>
          <w:b w:val="false"/>
          <w:i w:val="false"/>
          <w:color w:val="000000"/>
          <w:sz w:val="28"/>
          <w:u w:val="single"/>
        </w:rPr>
        <w:t>устанавливается</w:t>
      </w:r>
      <w:r>
        <w:rPr>
          <w:rFonts w:ascii="Times New Roman"/>
          <w:b w:val="false"/>
          <w:i w:val="false"/>
          <w:color w:val="000000"/>
          <w:sz w:val="28"/>
        </w:rPr>
        <w:t xml:space="preserve"> уполномоченным органом в сфере уголовно-исполнительной деятельности. В исключительных случаях время действия режима особых условий может быть продлено дополнительно на тридцать суток в порядке, определенном настоящей статьей.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16.07.2001 </w:t>
      </w:r>
      <w:r>
        <w:rPr>
          <w:rFonts w:ascii="Times New Roman"/>
          <w:b w:val="false"/>
          <w:i w:val="false"/>
          <w:color w:val="ff0000"/>
          <w:sz w:val="28"/>
        </w:rPr>
        <w:t>N 244</w:t>
      </w:r>
      <w:r>
        <w:rPr>
          <w:rFonts w:ascii="Times New Roman"/>
          <w:b w:val="false"/>
          <w:i w:val="false"/>
          <w:color w:val="ff0000"/>
          <w:sz w:val="28"/>
        </w:rPr>
        <w:t xml:space="preserve"> (вводятся в действие с 01.01.2002);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81. Меры безопасности и основания их применения </w:t>
      </w:r>
    </w:p>
    <w:p>
      <w:pPr>
        <w:spacing w:after="0"/>
        <w:ind w:left="0"/>
        <w:jc w:val="both"/>
      </w:pPr>
      <w:r>
        <w:rPr>
          <w:rFonts w:ascii="Times New Roman"/>
          <w:b w:val="false"/>
          <w:i w:val="false"/>
          <w:color w:val="000000"/>
          <w:sz w:val="28"/>
        </w:rPr>
        <w:t>
      1. К осужденным, если они оказывают сопротивление персоналу исправительных учреждений, злостное неповиновение их законным требованиям, проявляют буйство, участвуют в массовых беспорядках, захвате заложников или совершают иные подобные действия, нападают на граждан, а также при побеге или задержании бежавших из исправительных учреждений в целях пресечения указанных противоправных действий, а равно предотвращения причинения этими лицами вреда окружающим или самим себе применяются физическая сила, специальные средства и оружие.</w:t>
      </w:r>
    </w:p>
    <w:p>
      <w:pPr>
        <w:spacing w:after="0"/>
        <w:ind w:left="0"/>
        <w:jc w:val="both"/>
      </w:pPr>
      <w:r>
        <w:rPr>
          <w:rFonts w:ascii="Times New Roman"/>
          <w:b w:val="false"/>
          <w:i w:val="false"/>
          <w:color w:val="000000"/>
          <w:sz w:val="28"/>
        </w:rPr>
        <w:t xml:space="preserve">
      2. Порядок применения указанных в пункте 1 настоящей статьи мер безопасности определяется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В случае необходимости ограждения от расправы осужденных, в отношении которых поступили данные о реальной угрозе их жизни, разрешается содержание таких лиц в отдельных камерах на общих основаниях сроком до одного месяца.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Условия отбывания наказания</w:t>
      </w:r>
      <w:r>
        <w:br/>
      </w:r>
      <w:r>
        <w:rPr>
          <w:rFonts w:ascii="Times New Roman"/>
          <w:b/>
          <w:i w:val="false"/>
          <w:color w:val="000000"/>
          <w:sz w:val="28"/>
        </w:rPr>
        <w:t>в исправительных учреждениях</w:t>
      </w:r>
    </w:p>
    <w:p>
      <w:pPr>
        <w:spacing w:after="0"/>
        <w:ind w:left="0"/>
        <w:jc w:val="both"/>
      </w:pPr>
      <w:r>
        <w:rPr>
          <w:rFonts w:ascii="Times New Roman"/>
          <w:b/>
          <w:i w:val="false"/>
          <w:color w:val="000000"/>
          <w:sz w:val="28"/>
        </w:rPr>
        <w:t xml:space="preserve">Статья 82. Условия отбывания наказания осужденных к лишению свободы </w:t>
      </w:r>
    </w:p>
    <w:p>
      <w:pPr>
        <w:spacing w:after="0"/>
        <w:ind w:left="0"/>
        <w:jc w:val="both"/>
      </w:pPr>
      <w:r>
        <w:rPr>
          <w:rFonts w:ascii="Times New Roman"/>
          <w:b w:val="false"/>
          <w:i w:val="false"/>
          <w:color w:val="000000"/>
          <w:sz w:val="28"/>
        </w:rPr>
        <w:t>
      1. В пределах одной исправительной колонии общего или строгого режима, а также в воспитательной колонии осужденные могут находиться на обычных, строгих, облегченных и льготных условиях отбывания наказания.</w:t>
      </w:r>
    </w:p>
    <w:p>
      <w:pPr>
        <w:spacing w:after="0"/>
        <w:ind w:left="0"/>
        <w:jc w:val="both"/>
      </w:pPr>
      <w:r>
        <w:rPr>
          <w:rFonts w:ascii="Times New Roman"/>
          <w:b w:val="false"/>
          <w:i w:val="false"/>
          <w:color w:val="000000"/>
          <w:sz w:val="28"/>
        </w:rPr>
        <w:t>
      2. В исправительной колонии особого режима осужденные могут находиться на обычных, строгих и облегченных условиях отбывания наказания.</w:t>
      </w:r>
    </w:p>
    <w:p>
      <w:pPr>
        <w:spacing w:after="0"/>
        <w:ind w:left="0"/>
        <w:jc w:val="both"/>
      </w:pPr>
      <w:r>
        <w:rPr>
          <w:rFonts w:ascii="Times New Roman"/>
          <w:b w:val="false"/>
          <w:i w:val="false"/>
          <w:color w:val="000000"/>
          <w:sz w:val="28"/>
        </w:rPr>
        <w:t xml:space="preserve">
      3. Для осужденных, содержащихся в тюрьмах, устанавливается общий и строгий виды режима. </w:t>
      </w:r>
    </w:p>
    <w:p>
      <w:pPr>
        <w:spacing w:after="0"/>
        <w:ind w:left="0"/>
        <w:jc w:val="both"/>
      </w:pPr>
      <w:r>
        <w:rPr>
          <w:rFonts w:ascii="Times New Roman"/>
          <w:b w:val="false"/>
          <w:i w:val="false"/>
          <w:color w:val="000000"/>
          <w:sz w:val="28"/>
        </w:rPr>
        <w:t xml:space="preserve">
      4. Перевод осужденных из одних условий в другие по основаниям, указанным в статьях 116, 118, 120, 123, 126 настоящего Кодекса, производится по решению Комиссии исправительного учреждения, в работе которой могут принимать участие представители местных исполнительных органов области (города республиканского значения, столицы). Комиссия исправительного учреждения решает также вопрос о переводе осужденных, содержащихся в тюрьме, с общего вида режима на строгий и со строгого на общий. Перевод осужденных из одних условий в другие в воспитательных колониях производится в соответствии со статьей 128 настоящего Кодекса. </w:t>
      </w:r>
    </w:p>
    <w:p>
      <w:pPr>
        <w:spacing w:after="0"/>
        <w:ind w:left="0"/>
        <w:jc w:val="both"/>
      </w:pPr>
      <w:r>
        <w:rPr>
          <w:rFonts w:ascii="Times New Roman"/>
          <w:b w:val="false"/>
          <w:i w:val="false"/>
          <w:color w:val="000000"/>
          <w:sz w:val="28"/>
        </w:rPr>
        <w:t xml:space="preserve">
      5.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20 декабря 2004 г. </w:t>
      </w:r>
      <w:r>
        <w:rPr>
          <w:rFonts w:ascii="Times New Roman"/>
          <w:b w:val="false"/>
          <w:i w:val="false"/>
          <w:color w:val="ff0000"/>
          <w:sz w:val="28"/>
        </w:rPr>
        <w:t>N 13</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83. Приобретение осужденными к лишению свободы продуктов питания и предметов первой необходимости </w:t>
      </w:r>
    </w:p>
    <w:p>
      <w:pPr>
        <w:spacing w:after="0"/>
        <w:ind w:left="0"/>
        <w:jc w:val="both"/>
      </w:pPr>
      <w:r>
        <w:rPr>
          <w:rFonts w:ascii="Times New Roman"/>
          <w:b w:val="false"/>
          <w:i w:val="false"/>
          <w:color w:val="000000"/>
          <w:sz w:val="28"/>
        </w:rPr>
        <w:t xml:space="preserve">
      1. Осужденные к лишению свободы могут приобретать продукты питания и предметы первой необходимости по безналичному расчету без ограничения на деньги, заработанные в период отбывания наказания, а также за счет получаемых пенсий и социальных пособий. </w:t>
      </w:r>
    </w:p>
    <w:p>
      <w:pPr>
        <w:spacing w:after="0"/>
        <w:ind w:left="0"/>
        <w:jc w:val="both"/>
      </w:pPr>
      <w:r>
        <w:rPr>
          <w:rFonts w:ascii="Times New Roman"/>
          <w:b w:val="false"/>
          <w:i w:val="false"/>
          <w:color w:val="000000"/>
          <w:sz w:val="28"/>
        </w:rPr>
        <w:t xml:space="preserve">
      2. Общая сумма денег, разрешаемая к расходованию осужденным, кроме заработанных ими в период отбывания наказания, определяется статьями 117, 119, 121, 127, 129 настоящего Кодекса, за исключением лиц, указанных в пункте 4 настоящей статьи. </w:t>
      </w:r>
    </w:p>
    <w:p>
      <w:pPr>
        <w:spacing w:after="0"/>
        <w:ind w:left="0"/>
        <w:jc w:val="both"/>
      </w:pPr>
      <w:r>
        <w:rPr>
          <w:rFonts w:ascii="Times New Roman"/>
          <w:b w:val="false"/>
          <w:i w:val="false"/>
          <w:color w:val="000000"/>
          <w:sz w:val="28"/>
        </w:rPr>
        <w:t xml:space="preserve">
      3. В случае, когда разрешенная сумма денег не израсходована в текущем месяце, осужденные могут приобретать продукты питания и предметы первой необходимости на неизрасходованную сумму в последующие месяцы. </w:t>
      </w:r>
    </w:p>
    <w:p>
      <w:pPr>
        <w:spacing w:after="0"/>
        <w:ind w:left="0"/>
        <w:jc w:val="both"/>
      </w:pPr>
      <w:r>
        <w:rPr>
          <w:rFonts w:ascii="Times New Roman"/>
          <w:b w:val="false"/>
          <w:i w:val="false"/>
          <w:color w:val="000000"/>
          <w:sz w:val="28"/>
        </w:rPr>
        <w:t xml:space="preserve">
      4. Беременные женщины, женщины, имеющие при себе детей, а также инвалиды I и II групп и осужденные, содержащиеся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 от 26 марта 2007 года N </w:t>
      </w:r>
      <w:r>
        <w:rPr>
          <w:rFonts w:ascii="Times New Roman"/>
          <w:b w:val="false"/>
          <w:i w:val="false"/>
          <w:color w:val="ff0000"/>
          <w:sz w:val="28"/>
        </w:rPr>
        <w:t>240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Перечень продуктов питания, предметов первой необходимости и их количество, запрещенных к продаже осужденным, устанавливаются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Законами РК от 21 декабря 2002 г. </w:t>
      </w:r>
      <w:r>
        <w:rPr>
          <w:rFonts w:ascii="Times New Roman"/>
          <w:b w:val="false"/>
          <w:i w:val="false"/>
          <w:color w:val="ff0000"/>
          <w:sz w:val="28"/>
        </w:rPr>
        <w:t>N 363</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84. Свидания осужденных к лишению свободы </w:t>
      </w:r>
    </w:p>
    <w:p>
      <w:pPr>
        <w:spacing w:after="0"/>
        <w:ind w:left="0"/>
        <w:jc w:val="both"/>
      </w:pPr>
      <w:r>
        <w:rPr>
          <w:rFonts w:ascii="Times New Roman"/>
          <w:b w:val="false"/>
          <w:i w:val="false"/>
          <w:color w:val="000000"/>
          <w:sz w:val="28"/>
        </w:rPr>
        <w:t xml:space="preserve">
      1. Осужденным предоставляются свидания: краткосрочные - продолжительностью от двух до четырех часов, длительные - на территории исправительного учреждения продолжительностью от одних до трех суток. В предусмотренных настоящим Кодексом случаях осужденным могут предоставляться длительные свидания с проживанием вне исправительного учреждения - продолжительностью пять суток. В этом случае начальником исправительного учреждения определяются порядок и место проведения свидания. </w:t>
      </w:r>
    </w:p>
    <w:p>
      <w:pPr>
        <w:spacing w:after="0"/>
        <w:ind w:left="0"/>
        <w:jc w:val="both"/>
      </w:pPr>
      <w:r>
        <w:rPr>
          <w:rFonts w:ascii="Times New Roman"/>
          <w:b w:val="false"/>
          <w:i w:val="false"/>
          <w:color w:val="000000"/>
          <w:sz w:val="28"/>
        </w:rPr>
        <w:t xml:space="preserve">
      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близкими родственниками (родители, дети, усыновители, усыновленные, братья, сестры, дедушка, бабушка, внуки), в исключительных случаях с разрешения начальника исправительного учреждения - с иными лицами. </w:t>
      </w:r>
    </w:p>
    <w:p>
      <w:pPr>
        <w:spacing w:after="0"/>
        <w:ind w:left="0"/>
        <w:jc w:val="both"/>
      </w:pPr>
      <w:r>
        <w:rPr>
          <w:rFonts w:ascii="Times New Roman"/>
          <w:b w:val="false"/>
          <w:i w:val="false"/>
          <w:color w:val="000000"/>
          <w:sz w:val="28"/>
        </w:rPr>
        <w:t xml:space="preserve">
      3. Осужденным по их просьбе разрешается заменять длительное свидание краткосрочным, а в воспитательных колониях длительное свидание с проживанием вне учреждения - краткосрочным с выходом за пределы колонии. Порядок замены </w:t>
      </w:r>
      <w:r>
        <w:rPr>
          <w:rFonts w:ascii="Times New Roman"/>
          <w:b w:val="false"/>
          <w:i w:val="false"/>
          <w:color w:val="000000"/>
          <w:sz w:val="28"/>
          <w:u w:val="single"/>
        </w:rPr>
        <w:t>устанавливается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4. Для получения юридической помощи осужденным по их заявлению предоставляются свидания с адвокатами без ограничения их количества, продолжительности и в условиях, обеспечивающих их конфиденциальность.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16.07.2001 N </w:t>
      </w:r>
      <w:r>
        <w:rPr>
          <w:rFonts w:ascii="Times New Roman"/>
          <w:b w:val="false"/>
          <w:i w:val="false"/>
          <w:color w:val="ff0000"/>
          <w:sz w:val="28"/>
        </w:rPr>
        <w:t>244</w:t>
      </w:r>
      <w:r>
        <w:rPr>
          <w:rFonts w:ascii="Times New Roman"/>
          <w:b w:val="false"/>
          <w:i w:val="false"/>
          <w:color w:val="ff0000"/>
          <w:sz w:val="28"/>
        </w:rPr>
        <w:t xml:space="preserve"> (вводятся в действие с 01.01.2002);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11.12.2009 </w:t>
      </w:r>
      <w:r>
        <w:rPr>
          <w:rFonts w:ascii="Times New Roman"/>
          <w:b w:val="false"/>
          <w:i w:val="false"/>
          <w:color w:val="ff0000"/>
          <w:sz w:val="28"/>
        </w:rPr>
        <w:t>№ 230-IV</w:t>
      </w:r>
      <w:r>
        <w:rPr>
          <w:rFonts w:ascii="Times New Roman"/>
          <w:b w:val="false"/>
          <w:i w:val="false"/>
          <w:color w:val="ff0000"/>
          <w:sz w:val="28"/>
        </w:rPr>
        <w:t xml:space="preserve"> (вводятся в действие с 01.01.2010);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85. Получение осужденными посылок, передач и бандеролей </w:t>
      </w:r>
    </w:p>
    <w:p>
      <w:pPr>
        <w:spacing w:after="0"/>
        <w:ind w:left="0"/>
        <w:jc w:val="both"/>
      </w:pPr>
      <w:r>
        <w:rPr>
          <w:rFonts w:ascii="Times New Roman"/>
          <w:b w:val="false"/>
          <w:i w:val="false"/>
          <w:color w:val="000000"/>
          <w:sz w:val="28"/>
        </w:rPr>
        <w:t xml:space="preserve">
      1. Осужденным к лишению свободы в исправительных учреждениях разрешается получение посылок, передач и бандеролей в количестве, определенном статьями 117, 119, 121, 123, 129 настоящего Кодекса. Максимальный вес одной посылки или бандероли </w:t>
      </w:r>
      <w:r>
        <w:rPr>
          <w:rFonts w:ascii="Times New Roman"/>
          <w:b w:val="false"/>
          <w:i w:val="false"/>
          <w:color w:val="000000"/>
          <w:sz w:val="28"/>
          <w:u w:val="single"/>
        </w:rPr>
        <w:t>определяется</w:t>
      </w:r>
      <w:r>
        <w:rPr>
          <w:rFonts w:ascii="Times New Roman"/>
          <w:b w:val="false"/>
          <w:i w:val="false"/>
          <w:color w:val="000000"/>
          <w:sz w:val="28"/>
        </w:rPr>
        <w:t xml:space="preserve"> почтовыми правилами. Вес одной передачи не должен превышать установленный вес одной посылки. </w:t>
      </w:r>
    </w:p>
    <w:p>
      <w:pPr>
        <w:spacing w:after="0"/>
        <w:ind w:left="0"/>
        <w:jc w:val="both"/>
      </w:pPr>
      <w:r>
        <w:rPr>
          <w:rFonts w:ascii="Times New Roman"/>
          <w:b w:val="false"/>
          <w:i w:val="false"/>
          <w:color w:val="000000"/>
          <w:sz w:val="28"/>
        </w:rPr>
        <w:t xml:space="preserve">
      2. Больные осужденные, инвалиды I и II групп, осужденные беременные женщины и осужденные женщины, чьи дети находятся в домах ребенка исправительных учреждений, могут получать дополнительные посылки и передачи в количестве и ассортименте, определенных медицинским заключением. </w:t>
      </w:r>
    </w:p>
    <w:p>
      <w:pPr>
        <w:spacing w:after="0"/>
        <w:ind w:left="0"/>
        <w:jc w:val="both"/>
      </w:pPr>
      <w:r>
        <w:rPr>
          <w:rFonts w:ascii="Times New Roman"/>
          <w:b w:val="false"/>
          <w:i w:val="false"/>
          <w:color w:val="000000"/>
          <w:sz w:val="28"/>
        </w:rPr>
        <w:t xml:space="preserve">
      3. Лекарственные средства и изделия медицинского назначения, получаемые осужденными согласно медицинскому заключению, не включаются в число посылок, передач и бандеролей, определяемое пунктом 1 настоящей статьи. Они направляются в медицинскую часть исправительного учреждения для лечения данных осужденных. </w:t>
      </w:r>
    </w:p>
    <w:p>
      <w:pPr>
        <w:spacing w:after="0"/>
        <w:ind w:left="0"/>
        <w:jc w:val="both"/>
      </w:pPr>
      <w:r>
        <w:rPr>
          <w:rFonts w:ascii="Times New Roman"/>
          <w:b w:val="false"/>
          <w:i w:val="false"/>
          <w:color w:val="000000"/>
          <w:sz w:val="28"/>
        </w:rPr>
        <w:t xml:space="preserve">
      4. Посылки, передачи и бандероли подвергаются досмотру. </w:t>
      </w:r>
    </w:p>
    <w:p>
      <w:pPr>
        <w:spacing w:after="0"/>
        <w:ind w:left="0"/>
        <w:jc w:val="both"/>
      </w:pPr>
      <w:r>
        <w:rPr>
          <w:rFonts w:ascii="Times New Roman"/>
          <w:b w:val="false"/>
          <w:i w:val="false"/>
          <w:color w:val="000000"/>
          <w:sz w:val="28"/>
        </w:rPr>
        <w:t xml:space="preserve">
      5. Порядок получения осужденными посылок, передач и бандеролей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6. С разрешения администрации исправительного учреждения осужденные могут отправлять посылки и бандероли.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16.07.2001 </w:t>
      </w:r>
      <w:r>
        <w:rPr>
          <w:rFonts w:ascii="Times New Roman"/>
          <w:b w:val="false"/>
          <w:i w:val="false"/>
          <w:color w:val="ff0000"/>
          <w:sz w:val="28"/>
        </w:rPr>
        <w:t>N 244</w:t>
      </w:r>
      <w:r>
        <w:rPr>
          <w:rFonts w:ascii="Times New Roman"/>
          <w:b w:val="false"/>
          <w:i w:val="false"/>
          <w:color w:val="ff0000"/>
          <w:sz w:val="28"/>
        </w:rPr>
        <w:t xml:space="preserve"> (вводится в действие с 1 января 2002 года);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86. Переписка осужденных к лишению свободы, отправление и получение денежных переводов </w:t>
      </w:r>
    </w:p>
    <w:p>
      <w:pPr>
        <w:spacing w:after="0"/>
        <w:ind w:left="0"/>
        <w:jc w:val="both"/>
      </w:pPr>
      <w:r>
        <w:rPr>
          <w:rFonts w:ascii="Times New Roman"/>
          <w:b w:val="false"/>
          <w:i w:val="false"/>
          <w:color w:val="000000"/>
          <w:sz w:val="28"/>
        </w:rPr>
        <w:t xml:space="preserve">
      1. Осужденным разрешается получать и отправлять за свой счет письма и телеграммы без ограничения их количества. </w:t>
      </w:r>
    </w:p>
    <w:p>
      <w:pPr>
        <w:spacing w:after="0"/>
        <w:ind w:left="0"/>
        <w:jc w:val="both"/>
      </w:pPr>
      <w:r>
        <w:rPr>
          <w:rFonts w:ascii="Times New Roman"/>
          <w:b w:val="false"/>
          <w:i w:val="false"/>
          <w:color w:val="000000"/>
          <w:sz w:val="28"/>
        </w:rPr>
        <w:t xml:space="preserve">
      2. Отправляемая и получаемая осужденными корреспонденция подвергается цензуре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3. Переписка между содержащимися в местах лишения свободы осужденными, не являющимися родственниками, допускается с разрешения администрации исправительного учреждения. </w:t>
      </w:r>
    </w:p>
    <w:p>
      <w:pPr>
        <w:spacing w:after="0"/>
        <w:ind w:left="0"/>
        <w:jc w:val="both"/>
      </w:pPr>
      <w:r>
        <w:rPr>
          <w:rFonts w:ascii="Times New Roman"/>
          <w:b w:val="false"/>
          <w:i w:val="false"/>
          <w:color w:val="000000"/>
          <w:sz w:val="28"/>
        </w:rPr>
        <w:t xml:space="preserve">
      4. Осужденные вправе получать денежные переводы, а также отправлять денежные переводы супругу (супруге), близким родственникам, а с разрешения администрации - иным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87. Телефонные переговоры осужденных к лишению свободы </w:t>
      </w:r>
    </w:p>
    <w:p>
      <w:pPr>
        <w:spacing w:after="0"/>
        <w:ind w:left="0"/>
        <w:jc w:val="both"/>
      </w:pPr>
      <w:r>
        <w:rPr>
          <w:rFonts w:ascii="Times New Roman"/>
          <w:b w:val="false"/>
          <w:i w:val="false"/>
          <w:color w:val="000000"/>
          <w:sz w:val="28"/>
        </w:rPr>
        <w:t xml:space="preserve">
      1. Осужденный имеет право на телефонные разговоры продолжительностью до пятнадцати минут каждый. Телефонные переговоры оплачиваются из личных средств осужденных или их супруга (супруги), близких родственников.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(Пункт 2 исключен - N 363 от 21.12.2002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Осужденным, находящимся в строгих условиях содержания, а также отбывающим меру взыскания в штрафных, дисциплинарных изоляторах, помещениях камерного типа и одиночных камерах, телефонный разговор может быть разрешен лишь при исключительных личных обстоятельствах. </w:t>
      </w:r>
    </w:p>
    <w:p>
      <w:pPr>
        <w:spacing w:after="0"/>
        <w:ind w:left="0"/>
        <w:jc w:val="both"/>
      </w:pPr>
      <w:r>
        <w:rPr>
          <w:rFonts w:ascii="Times New Roman"/>
          <w:b w:val="false"/>
          <w:i w:val="false"/>
          <w:color w:val="000000"/>
          <w:sz w:val="28"/>
        </w:rPr>
        <w:t xml:space="preserve">
      4. Телефонные переговоры между осужденными, содержащимися в исправительных учреждениях, запрещаются. </w:t>
      </w:r>
    </w:p>
    <w:p>
      <w:pPr>
        <w:spacing w:after="0"/>
        <w:ind w:left="0"/>
        <w:jc w:val="both"/>
      </w:pPr>
      <w:r>
        <w:rPr>
          <w:rFonts w:ascii="Times New Roman"/>
          <w:b w:val="false"/>
          <w:i w:val="false"/>
          <w:color w:val="000000"/>
          <w:sz w:val="28"/>
        </w:rPr>
        <w:t>
      5. Телефонные переговоры осужденных контролируются персоналом исправительных учреждений.</w:t>
      </w:r>
    </w:p>
    <w:p>
      <w:pPr>
        <w:spacing w:after="0"/>
        <w:ind w:left="0"/>
        <w:jc w:val="both"/>
      </w:pPr>
      <w:r>
        <w:rPr>
          <w:rFonts w:ascii="Times New Roman"/>
          <w:b w:val="false"/>
          <w:i w:val="false"/>
          <w:color w:val="000000"/>
          <w:sz w:val="28"/>
        </w:rPr>
        <w:t xml:space="preserve">
      Порядок организации деятельности уголовно-исполнительной системы по контролю за телефонными переговорами осужденных </w:t>
      </w:r>
      <w:r>
        <w:rPr>
          <w:rFonts w:ascii="Times New Roman"/>
          <w:b w:val="false"/>
          <w:i w:val="false"/>
          <w:color w:val="000000"/>
          <w:sz w:val="28"/>
          <w:u w:val="single"/>
        </w:rPr>
        <w:t>определяется</w:t>
      </w:r>
      <w:r>
        <w:rPr>
          <w:rFonts w:ascii="Times New Roman"/>
          <w:b w:val="false"/>
          <w:i w:val="false"/>
          <w:color w:val="000000"/>
          <w:sz w:val="28"/>
        </w:rPr>
        <w:t xml:space="preserve">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21.12.2002 </w:t>
      </w:r>
      <w:r>
        <w:rPr>
          <w:rFonts w:ascii="Times New Roman"/>
          <w:b w:val="false"/>
          <w:i w:val="false"/>
          <w:color w:val="ff0000"/>
          <w:sz w:val="28"/>
        </w:rPr>
        <w:t>N 363</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88. Приобретение и хранение осужденными к лишению свободы литературы и письменных принадлежностей </w:t>
      </w:r>
    </w:p>
    <w:p>
      <w:pPr>
        <w:spacing w:after="0"/>
        <w:ind w:left="0"/>
        <w:jc w:val="both"/>
      </w:pPr>
      <w:r>
        <w:rPr>
          <w:rFonts w:ascii="Times New Roman"/>
          <w:b w:val="false"/>
          <w:i w:val="false"/>
          <w:color w:val="000000"/>
          <w:sz w:val="28"/>
        </w:rPr>
        <w:t xml:space="preserve">
      1. Осужденным разрешается получать в бандеролях, посылках и передачах письменные принадлежности, приобретать через торговую сеть литературу, а также без ограничения подписываться на газеты и журналы за счет средств, имеющихся на их лицевых счетах. </w:t>
      </w:r>
    </w:p>
    <w:p>
      <w:pPr>
        <w:spacing w:after="0"/>
        <w:ind w:left="0"/>
        <w:jc w:val="both"/>
      </w:pPr>
      <w:r>
        <w:rPr>
          <w:rFonts w:ascii="Times New Roman"/>
          <w:b w:val="false"/>
          <w:i w:val="false"/>
          <w:color w:val="000000"/>
          <w:sz w:val="28"/>
        </w:rPr>
        <w:t xml:space="preserve">
      2. Осужденным запрещается получение, приобретение, подписка, хранение и распространение изданий, пропагандирующих насильственное изменение конституционного строя, нарушение целостности Республики, подрыв безопасности государства, войну, социальное, расовое, национальное, религиозное, сословное и родовое превосходство, а также культ жестокости и насилия, изданий порнографического характера. </w:t>
      </w:r>
    </w:p>
    <w:p>
      <w:pPr>
        <w:spacing w:after="0"/>
        <w:ind w:left="0"/>
        <w:jc w:val="both"/>
      </w:pPr>
      <w:r>
        <w:rPr>
          <w:rFonts w:ascii="Times New Roman"/>
          <w:b w:val="false"/>
          <w:i w:val="false"/>
          <w:color w:val="000000"/>
          <w:sz w:val="28"/>
        </w:rPr>
        <w:t xml:space="preserve">
      3. Литература, приобретаемая через торговую сеть, не включается в число посылок и бандеролей, которые вправе получить осужденный. </w:t>
      </w:r>
    </w:p>
    <w:p>
      <w:pPr>
        <w:spacing w:after="0"/>
        <w:ind w:left="0"/>
        <w:jc w:val="both"/>
      </w:pPr>
      <w:r>
        <w:rPr>
          <w:rFonts w:ascii="Times New Roman"/>
          <w:b w:val="false"/>
          <w:i w:val="false"/>
          <w:color w:val="000000"/>
          <w:sz w:val="28"/>
        </w:rPr>
        <w:t xml:space="preserve">
      4. Осужденному разрешается иметь при себе не более десяти экземпляров книг и журналов. </w:t>
      </w:r>
    </w:p>
    <w:p>
      <w:pPr>
        <w:spacing w:after="0"/>
        <w:ind w:left="0"/>
        <w:jc w:val="both"/>
      </w:pPr>
      <w:r>
        <w:rPr>
          <w:rFonts w:ascii="Times New Roman"/>
          <w:b w:val="false"/>
          <w:i w:val="false"/>
          <w:color w:val="000000"/>
          <w:sz w:val="28"/>
        </w:rPr>
        <w:t xml:space="preserve">
      5. Литература в количестве, превышающем указанное в пункте 4 настоящей статьи, сдается осужденным на хранение либо с его согласия передается в пользование библиотеки исправительного учреждения. </w:t>
      </w:r>
    </w:p>
    <w:p>
      <w:pPr>
        <w:spacing w:after="0"/>
        <w:ind w:left="0"/>
        <w:jc w:val="both"/>
      </w:pPr>
      <w:r>
        <w:rPr>
          <w:rFonts w:ascii="Times New Roman"/>
          <w:b/>
          <w:i w:val="false"/>
          <w:color w:val="000000"/>
          <w:sz w:val="28"/>
        </w:rPr>
        <w:t xml:space="preserve">Статья 89. Прогулки осужденных к лишению свободы </w:t>
      </w:r>
    </w:p>
    <w:p>
      <w:pPr>
        <w:spacing w:after="0"/>
        <w:ind w:left="0"/>
        <w:jc w:val="both"/>
      </w:pPr>
      <w:r>
        <w:rPr>
          <w:rFonts w:ascii="Times New Roman"/>
          <w:b w:val="false"/>
          <w:i w:val="false"/>
          <w:color w:val="000000"/>
          <w:sz w:val="28"/>
        </w:rPr>
        <w:t xml:space="preserve">
      1. Осужденные, отбывающие лишение свободы в запираемых помещениях, штрафных изоляторах, дисциплинарных изоляторах,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статьями 114, 117, 119, 121, 123, 127 настоящего Кодекса. </w:t>
      </w:r>
    </w:p>
    <w:p>
      <w:pPr>
        <w:spacing w:after="0"/>
        <w:ind w:left="0"/>
        <w:jc w:val="both"/>
      </w:pPr>
      <w:r>
        <w:rPr>
          <w:rFonts w:ascii="Times New Roman"/>
          <w:b w:val="false"/>
          <w:i w:val="false"/>
          <w:color w:val="000000"/>
          <w:sz w:val="28"/>
        </w:rPr>
        <w:t xml:space="preserve">
      2. Прогулка осужденных проводится в дневное время на специально оборудованной части территории исправительного учреждения. Прогулка может быть досрочно прекращена в случае нарушения осужденным </w:t>
      </w:r>
      <w:r>
        <w:rPr>
          <w:rFonts w:ascii="Times New Roman"/>
          <w:b w:val="false"/>
          <w:i w:val="false"/>
          <w:color w:val="000000"/>
          <w:sz w:val="28"/>
          <w:u w:val="single"/>
        </w:rPr>
        <w:t>Правил</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i w:val="false"/>
          <w:color w:val="000000"/>
          <w:sz w:val="28"/>
        </w:rPr>
        <w:t xml:space="preserve">Статья 90. Просмотр осужденными к лишению свободы кинофильмов и телепередач, прослушивание радиопередач </w:t>
      </w:r>
    </w:p>
    <w:p>
      <w:pPr>
        <w:spacing w:after="0"/>
        <w:ind w:left="0"/>
        <w:jc w:val="both"/>
      </w:pPr>
      <w:r>
        <w:rPr>
          <w:rFonts w:ascii="Times New Roman"/>
          <w:b w:val="false"/>
          <w:i w:val="false"/>
          <w:color w:val="000000"/>
          <w:sz w:val="28"/>
        </w:rPr>
        <w:t xml:space="preserve">
      1. Осужденным к лишению свободы, кроме отбывающих наказание в тюрьме, а также осужденным, переведенным в штрафные изоляторы, помещения камерного типа и одиночные камеры, демонстрируются кинофильмы не реже одного раза в неделю. </w:t>
      </w:r>
    </w:p>
    <w:p>
      <w:pPr>
        <w:spacing w:after="0"/>
        <w:ind w:left="0"/>
        <w:jc w:val="both"/>
      </w:pPr>
      <w:r>
        <w:rPr>
          <w:rFonts w:ascii="Times New Roman"/>
          <w:b w:val="false"/>
          <w:i w:val="false"/>
          <w:color w:val="000000"/>
          <w:sz w:val="28"/>
        </w:rPr>
        <w:t xml:space="preserve">
      2. Осужденным, кроме переведенных в штрафные изоляторы,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 </w:t>
      </w:r>
    </w:p>
    <w:p>
      <w:pPr>
        <w:spacing w:after="0"/>
        <w:ind w:left="0"/>
        <w:jc w:val="both"/>
      </w:pPr>
      <w:r>
        <w:rPr>
          <w:rFonts w:ascii="Times New Roman"/>
          <w:b w:val="false"/>
          <w:i w:val="false"/>
          <w:color w:val="000000"/>
          <w:sz w:val="28"/>
        </w:rPr>
        <w:t xml:space="preserve">
      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 </w:t>
      </w:r>
    </w:p>
    <w:p>
      <w:pPr>
        <w:spacing w:after="0"/>
        <w:ind w:left="0"/>
        <w:jc w:val="both"/>
      </w:pPr>
      <w:r>
        <w:rPr>
          <w:rFonts w:ascii="Times New Roman"/>
          <w:b w:val="false"/>
          <w:i w:val="false"/>
          <w:color w:val="000000"/>
          <w:sz w:val="28"/>
        </w:rPr>
        <w:t xml:space="preserve">
      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изоляторов, помещения камерного типа, одиночные камеры оборудуются радиоточками за счет средств исправительного учреждения. </w:t>
      </w:r>
    </w:p>
    <w:p>
      <w:pPr>
        <w:spacing w:after="0"/>
        <w:ind w:left="0"/>
        <w:jc w:val="both"/>
      </w:pPr>
      <w:r>
        <w:rPr>
          <w:rFonts w:ascii="Times New Roman"/>
          <w:b/>
          <w:i w:val="false"/>
          <w:color w:val="000000"/>
          <w:sz w:val="28"/>
        </w:rPr>
        <w:t xml:space="preserve">Статья 91. Передвижение осужденных к лишению свободы без конвоя или сопровождения </w:t>
      </w:r>
    </w:p>
    <w:p>
      <w:pPr>
        <w:spacing w:after="0"/>
        <w:ind w:left="0"/>
        <w:jc w:val="both"/>
      </w:pPr>
      <w:r>
        <w:rPr>
          <w:rFonts w:ascii="Times New Roman"/>
          <w:b w:val="false"/>
          <w:i w:val="false"/>
          <w:color w:val="000000"/>
          <w:sz w:val="28"/>
        </w:rPr>
        <w:t xml:space="preserve">
      1. Положительно характеризующимся осужденным, отбывающим лишение свободы в исправительных и воспитательных колониях, а также оставленным для выполнения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охраняемой территории, если это необходимо по характеру выполняемой ими работы. </w:t>
      </w:r>
    </w:p>
    <w:p>
      <w:pPr>
        <w:spacing w:after="0"/>
        <w:ind w:left="0"/>
        <w:jc w:val="both"/>
      </w:pPr>
      <w:r>
        <w:rPr>
          <w:rFonts w:ascii="Times New Roman"/>
          <w:b w:val="false"/>
          <w:i w:val="false"/>
          <w:color w:val="000000"/>
          <w:sz w:val="28"/>
        </w:rPr>
        <w:t xml:space="preserve">
      2. Не допускается передвижение без конвоя или сопровождения за пределами охраняемой территории осужденных, совершивших преступления при особо опасном рецидиве; осужденных, которым наказание в виде смертной казни заменено лишением свободы в порядке помилования;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особо тяжкие преступления; осужденных иностранцев и лиц без гражданства; осужденных, находящихся в строгих условиях содержания; осужденных за умышленные преступления, совершенные в период отбывания наказания; осужденных, не прошедших полный курс лечения от алкоголизма, токсикомании, наркомании, туберкулеза или венерического заболевания.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92. Порядок предоставления осужденным к лишению свободы права передвижения без конвоя или сопровождения </w:t>
      </w:r>
    </w:p>
    <w:p>
      <w:pPr>
        <w:spacing w:after="0"/>
        <w:ind w:left="0"/>
        <w:jc w:val="both"/>
      </w:pPr>
      <w:r>
        <w:rPr>
          <w:rFonts w:ascii="Times New Roman"/>
          <w:b w:val="false"/>
          <w:i w:val="false"/>
          <w:color w:val="000000"/>
          <w:sz w:val="28"/>
        </w:rPr>
        <w:t xml:space="preserve">
      1. Право передвижения без конвоя или сопровождения за пределами исправительного учреждения предоставляется осужденному мотивированным постановлением начальника исправительного учреждения. </w:t>
      </w:r>
    </w:p>
    <w:p>
      <w:pPr>
        <w:spacing w:after="0"/>
        <w:ind w:left="0"/>
        <w:jc w:val="both"/>
      </w:pPr>
      <w:r>
        <w:rPr>
          <w:rFonts w:ascii="Times New Roman"/>
          <w:b w:val="false"/>
          <w:i w:val="false"/>
          <w:color w:val="000000"/>
          <w:sz w:val="28"/>
        </w:rPr>
        <w:t xml:space="preserve">
      2.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местными исполнительными органами области (города республиканского значения, столицы). </w:t>
      </w:r>
    </w:p>
    <w:p>
      <w:pPr>
        <w:spacing w:after="0"/>
        <w:ind w:left="0"/>
        <w:jc w:val="both"/>
      </w:pPr>
      <w:r>
        <w:rPr>
          <w:rFonts w:ascii="Times New Roman"/>
          <w:b w:val="false"/>
          <w:i w:val="false"/>
          <w:color w:val="000000"/>
          <w:sz w:val="28"/>
        </w:rPr>
        <w:t xml:space="preserve">
      3. Поведение осужденных, которым разрешено передвижение без конвоя или сопровождения за пределами исправительного учреждения, регулируется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xml:space="preserve">
      4. В случае нарушения осужденным правил поведения либо при изменении характера работ передвижение без конвоя или сопровождения отменяется </w:t>
      </w:r>
      <w:r>
        <w:rPr>
          <w:rFonts w:ascii="Times New Roman"/>
          <w:b w:val="false"/>
          <w:i w:val="false"/>
          <w:color w:val="000000"/>
          <w:sz w:val="28"/>
          <w:u w:val="single"/>
        </w:rPr>
        <w:t>постановлением</w:t>
      </w:r>
      <w:r>
        <w:rPr>
          <w:rFonts w:ascii="Times New Roman"/>
          <w:b w:val="false"/>
          <w:i w:val="false"/>
          <w:color w:val="000000"/>
          <w:sz w:val="28"/>
        </w:rPr>
        <w:t xml:space="preserve"> начальника исправительного учреждения.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 Законом РК от 20 декабря 2004 г. </w:t>
      </w:r>
      <w:r>
        <w:rPr>
          <w:rFonts w:ascii="Times New Roman"/>
          <w:b w:val="false"/>
          <w:i w:val="false"/>
          <w:color w:val="ff0000"/>
          <w:sz w:val="28"/>
        </w:rPr>
        <w:t>N 13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93. Выезды осужденных к лишению свободы за пределы исправительных учреждений </w:t>
      </w:r>
    </w:p>
    <w:p>
      <w:pPr>
        <w:spacing w:after="0"/>
        <w:ind w:left="0"/>
        <w:jc w:val="both"/>
      </w:pPr>
      <w:r>
        <w:rPr>
          <w:rFonts w:ascii="Times New Roman"/>
          <w:b w:val="false"/>
          <w:i w:val="false"/>
          <w:color w:val="000000"/>
          <w:sz w:val="28"/>
        </w:rPr>
        <w:t xml:space="preserve">
      1. Осужденным, содержащимся в исправительных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 краткосрочные - на срок не более семи суток, не считая времени, необходимого для проезда в оба конца (не свыше пяти суток), в связи с исключительными личными обстоятельствами (смерть или тяжкая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после освобождения; длительные - на время ежегодного оплачиваемого отпуска, а лицам, не работающим в соответствии с законом, - на срок, равный сроку отпуска. </w:t>
      </w:r>
    </w:p>
    <w:p>
      <w:pPr>
        <w:spacing w:after="0"/>
        <w:ind w:left="0"/>
        <w:jc w:val="both"/>
      </w:pPr>
      <w:r>
        <w:rPr>
          <w:rFonts w:ascii="Times New Roman"/>
          <w:b w:val="false"/>
          <w:i w:val="false"/>
          <w:color w:val="000000"/>
          <w:sz w:val="28"/>
        </w:rPr>
        <w:t xml:space="preserve">
      2.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 до семи суток, не считая времени, необходимого для проезда туда и обратно, а осужденным женщинам, имеющим несовершеннолетних детей-инвалидов вне исправительной колонии, - один краткосрочный выезд в год для свидания с ними на тот же срок. </w:t>
      </w:r>
    </w:p>
    <w:p>
      <w:pPr>
        <w:spacing w:after="0"/>
        <w:ind w:left="0"/>
        <w:jc w:val="both"/>
      </w:pPr>
      <w:r>
        <w:rPr>
          <w:rFonts w:ascii="Times New Roman"/>
          <w:b w:val="false"/>
          <w:i w:val="false"/>
          <w:color w:val="000000"/>
          <w:sz w:val="28"/>
        </w:rPr>
        <w:t xml:space="preserve">
      3. Выезды по основаниям, указанным в пунктах 1 и 2 настоящей статьи, не предоставляются осужденным, совершившим преступления при особо опасном рецидиве; лицам, которым наказание в виде смертной казни заменено лишением свободы в порядке помилования; осужденным к пожизненному лишению свободы; признанным страдающими психическим расстройством, не исключающим вменяемости, а также не завершившим лечение от алкоголизма, токсикомании, наркомании, туберкулеза, венерического заболевания. </w:t>
      </w:r>
    </w:p>
    <w:p>
      <w:pPr>
        <w:spacing w:after="0"/>
        <w:ind w:left="0"/>
        <w:jc w:val="both"/>
      </w:pPr>
      <w:r>
        <w:rPr>
          <w:rFonts w:ascii="Times New Roman"/>
          <w:b w:val="false"/>
          <w:i w:val="false"/>
          <w:color w:val="000000"/>
          <w:sz w:val="28"/>
        </w:rPr>
        <w:t xml:space="preserve">
      4. Осужденным, страдающим психическими расстройствами, не исключающими вменяемости, осужденным, являющимся инвалидами I и II групп и нуждающимся по состоянию здоровья в постоянном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 </w:t>
      </w:r>
    </w:p>
    <w:p>
      <w:pPr>
        <w:spacing w:after="0"/>
        <w:ind w:left="0"/>
        <w:jc w:val="both"/>
      </w:pPr>
      <w:r>
        <w:rPr>
          <w:rFonts w:ascii="Times New Roman"/>
          <w:b w:val="false"/>
          <w:i w:val="false"/>
          <w:color w:val="000000"/>
          <w:sz w:val="28"/>
        </w:rPr>
        <w:t xml:space="preserve">
      5. Заявление осужденного о краткосрочном выезде в связи с исключительными личными обстоятельствами должно быть рассмотрено не позднее чем в суточный срок. Разрешение на краткосрочный выезд дается начальником исправительного учреждения с учетом личности и поведения осужденного. </w:t>
      </w:r>
    </w:p>
    <w:p>
      <w:pPr>
        <w:spacing w:after="0"/>
        <w:ind w:left="0"/>
        <w:jc w:val="both"/>
      </w:pPr>
      <w:r>
        <w:rPr>
          <w:rFonts w:ascii="Times New Roman"/>
          <w:b w:val="false"/>
          <w:i w:val="false"/>
          <w:color w:val="000000"/>
          <w:sz w:val="28"/>
        </w:rPr>
        <w:t xml:space="preserve">
      6. Время нахождения осужденного вне пределов исправительного учреждения засчитывается в срок отбывания наказания. </w:t>
      </w:r>
    </w:p>
    <w:p>
      <w:pPr>
        <w:spacing w:after="0"/>
        <w:ind w:left="0"/>
        <w:jc w:val="both"/>
      </w:pPr>
      <w:r>
        <w:rPr>
          <w:rFonts w:ascii="Times New Roman"/>
          <w:b w:val="false"/>
          <w:i w:val="false"/>
          <w:color w:val="000000"/>
          <w:sz w:val="28"/>
        </w:rPr>
        <w:t xml:space="preserve">
      7. Расходы осужденного на выезд за пределы мест лишения свободы оплачиваются им из средств, имеющихся на его лицевом счете, либо иными лицами. За время нахождения осужденного за пределами исправительного учреждения заработок ему не начисляется. </w:t>
      </w:r>
    </w:p>
    <w:p>
      <w:pPr>
        <w:spacing w:after="0"/>
        <w:ind w:left="0"/>
        <w:jc w:val="both"/>
      </w:pPr>
      <w:r>
        <w:rPr>
          <w:rFonts w:ascii="Times New Roman"/>
          <w:b w:val="false"/>
          <w:i w:val="false"/>
          <w:color w:val="000000"/>
          <w:sz w:val="28"/>
        </w:rPr>
        <w:t xml:space="preserve">
      8. В случае возникновения непредвиденных обстоятельств, затрудняющих обратный выезд осужденного в установленный срок, по мотивированному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 принятом решении администрации исправительного учреждения. </w:t>
      </w:r>
    </w:p>
    <w:p>
      <w:pPr>
        <w:spacing w:after="0"/>
        <w:ind w:left="0"/>
        <w:jc w:val="both"/>
      </w:pPr>
      <w:r>
        <w:rPr>
          <w:rFonts w:ascii="Times New Roman"/>
          <w:b w:val="false"/>
          <w:i w:val="false"/>
          <w:color w:val="000000"/>
          <w:sz w:val="28"/>
        </w:rPr>
        <w:t xml:space="preserve">
      9. Порядок предоставления осужденным краткосрочных выездов за пределы мест лишения свободы определяется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xml:space="preserve">
      10. При уклонении осужденного от возвращения в исправительное учреждение в установленный срок он подлежит задержанию органом внутренних дел по месту его пребывания с санкции прокурора на срок не более тридцати суток для решения вопроса о направлении его к месту отбывания наказания под конвоем или привлечении к уголовной ответственности. </w:t>
      </w:r>
    </w:p>
    <w:p>
      <w:pPr>
        <w:spacing w:after="0"/>
        <w:ind w:left="0"/>
        <w:jc w:val="both"/>
      </w:pPr>
      <w:r>
        <w:rPr>
          <w:rFonts w:ascii="Times New Roman"/>
          <w:b w:val="false"/>
          <w:i w:val="false"/>
          <w:color w:val="000000"/>
          <w:sz w:val="28"/>
        </w:rPr>
        <w:t xml:space="preserve">
      11. Выезд осужденных на территорию другого государства разрешается в порядке и в случаях, предусмотренных соглашениями с соответствующими государствами.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94. Государственное социальное страхование, социальное, пенсионное обеспечение осужденных к лишению свободы </w:t>
      </w:r>
    </w:p>
    <w:p>
      <w:pPr>
        <w:spacing w:after="0"/>
        <w:ind w:left="0"/>
        <w:jc w:val="both"/>
      </w:pPr>
      <w:r>
        <w:rPr>
          <w:rFonts w:ascii="Times New Roman"/>
          <w:b w:val="false"/>
          <w:i w:val="false"/>
          <w:color w:val="000000"/>
          <w:sz w:val="28"/>
        </w:rPr>
        <w:t>
      1. Осужденные к лишению свободы, занятые трудом, подлежат обязательному государственному социальному страхованию, а женщины обеспечиваются пособиями по беременности и родам на общих основаниях.</w:t>
      </w:r>
    </w:p>
    <w:p>
      <w:pPr>
        <w:spacing w:after="0"/>
        <w:ind w:left="0"/>
        <w:jc w:val="both"/>
      </w:pPr>
      <w:r>
        <w:rPr>
          <w:rFonts w:ascii="Times New Roman"/>
          <w:b w:val="false"/>
          <w:i w:val="false"/>
          <w:color w:val="000000"/>
          <w:sz w:val="28"/>
        </w:rPr>
        <w:t xml:space="preserve">
      2. Осужденные к лишению свободы имеют право на социальное и пенсионное обеспечение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Лицам, которым до лишения свободы назначена пенсия, а также утратившим трудоспособность во время отбывания наказания, социальное и пенсионное обеспечение производится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 Из пенсий и пособий осужденных производятся удержания. Основания, виды и порядок удержаний из пенсий и пособий, а также минимальный процент пенсий и пособий, зачисляемый на лицевой счет осужденного, независимо от всех удержаний, устанавливаются статьей 103 настоящего Кодекса. </w:t>
      </w:r>
    </w:p>
    <w:p>
      <w:pPr>
        <w:spacing w:after="0"/>
        <w:ind w:left="0"/>
        <w:jc w:val="both"/>
      </w:pPr>
      <w:r>
        <w:rPr>
          <w:rFonts w:ascii="Times New Roman"/>
          <w:b w:val="false"/>
          <w:i w:val="false"/>
          <w:color w:val="000000"/>
          <w:sz w:val="28"/>
        </w:rPr>
        <w:t xml:space="preserve">
      5. В отношении осужденных, отбывающих лишение свободы в исправительных учреждениях, действие добровольного медицинского страхования приостанавливается до окончания срока пребывания в исправительных учреждениях. </w:t>
      </w:r>
    </w:p>
    <w:p>
      <w:pPr>
        <w:spacing w:after="0"/>
        <w:ind w:left="0"/>
        <w:jc w:val="both"/>
      </w:pPr>
      <w:r>
        <w:rPr>
          <w:rFonts w:ascii="Times New Roman"/>
          <w:b/>
          <w:i w:val="false"/>
          <w:color w:val="000000"/>
          <w:sz w:val="28"/>
        </w:rPr>
        <w:t xml:space="preserve">Статья 95. Материально-бытовое обеспечение осужденных к лишению свободы </w:t>
      </w:r>
    </w:p>
    <w:p>
      <w:pPr>
        <w:spacing w:after="0"/>
        <w:ind w:left="0"/>
        <w:jc w:val="both"/>
      </w:pPr>
      <w:r>
        <w:rPr>
          <w:rFonts w:ascii="Times New Roman"/>
          <w:b w:val="false"/>
          <w:i w:val="false"/>
          <w:color w:val="000000"/>
          <w:sz w:val="28"/>
        </w:rPr>
        <w:t xml:space="preserve">
      1. Норма жилой площади в расчете на одного осужденного в исправительных колониях не может быть менее двух квадратных метров, в тюрьмах - двух с половиной квадратных метров в колониях, предназначенных для содержания женщин, - трех квадратных метров, в воспитательных колониях - трех с половиной квадратных метров, исправительных учреждениях, осуществляющих принудительное лечение, - трех квадратных метров. </w:t>
      </w:r>
    </w:p>
    <w:p>
      <w:pPr>
        <w:spacing w:after="0"/>
        <w:ind w:left="0"/>
        <w:jc w:val="both"/>
      </w:pPr>
      <w:r>
        <w:rPr>
          <w:rFonts w:ascii="Times New Roman"/>
          <w:b w:val="false"/>
          <w:i w:val="false"/>
          <w:color w:val="000000"/>
          <w:sz w:val="28"/>
        </w:rPr>
        <w:t xml:space="preserve">
      2. Осужденным предоставляются индивидуальные спальные места и постельные принадлежности. Они обеспечиваются одеждой, бельем и обувью по сезону с учетом пола и климатических условий. </w:t>
      </w:r>
    </w:p>
    <w:p>
      <w:pPr>
        <w:spacing w:after="0"/>
        <w:ind w:left="0"/>
        <w:jc w:val="both"/>
      </w:pPr>
      <w:r>
        <w:rPr>
          <w:rFonts w:ascii="Times New Roman"/>
          <w:b w:val="false"/>
          <w:i w:val="false"/>
          <w:color w:val="000000"/>
          <w:sz w:val="28"/>
        </w:rPr>
        <w:t xml:space="preserve">
      3. Нормы питания и материально-бытового обеспечения осужденных </w:t>
      </w:r>
      <w:r>
        <w:rPr>
          <w:rFonts w:ascii="Times New Roman"/>
          <w:b w:val="false"/>
          <w:i w:val="false"/>
          <w:color w:val="000000"/>
          <w:sz w:val="28"/>
          <w:u w:val="single"/>
        </w:rPr>
        <w:t>устанавливаются</w:t>
      </w:r>
      <w:r>
        <w:rPr>
          <w:rFonts w:ascii="Times New Roman"/>
          <w:b w:val="false"/>
          <w:i w:val="false"/>
          <w:color w:val="000000"/>
          <w:sz w:val="28"/>
        </w:rPr>
        <w:t xml:space="preserve"> Правительством Республики Казахстан. Осужденные обеспечиваются питанием, одеждой и предметами первой необходимости за счет государства. За счет средств предприятий, привлекающих к труду осужденных, им может быть организовано дополнительное питание сверх установленных норм.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 от 26 марта 2007 года N </w:t>
      </w:r>
      <w:r>
        <w:rPr>
          <w:rFonts w:ascii="Times New Roman"/>
          <w:b w:val="false"/>
          <w:i w:val="false"/>
          <w:color w:val="ff0000"/>
          <w:sz w:val="28"/>
        </w:rPr>
        <w:t>240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Беременным женщинам, кормящим матерям, несовершеннолетним, а также больным и инвалидам I и II групп создаются улучшенные жилищно-бытовые условия и </w:t>
      </w:r>
      <w:r>
        <w:rPr>
          <w:rFonts w:ascii="Times New Roman"/>
          <w:b w:val="false"/>
          <w:i w:val="false"/>
          <w:color w:val="000000"/>
          <w:sz w:val="28"/>
          <w:u w:val="single"/>
        </w:rPr>
        <w:t>устанавливаются</w:t>
      </w:r>
      <w:r>
        <w:rPr>
          <w:rFonts w:ascii="Times New Roman"/>
          <w:b w:val="false"/>
          <w:i w:val="false"/>
          <w:color w:val="000000"/>
          <w:sz w:val="28"/>
        </w:rPr>
        <w:t xml:space="preserve"> повышенные нормы питания.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26 марта 2007 года N </w:t>
      </w:r>
      <w:r>
        <w:rPr>
          <w:rFonts w:ascii="Times New Roman"/>
          <w:b w:val="false"/>
          <w:i w:val="false"/>
          <w:color w:val="ff0000"/>
          <w:sz w:val="28"/>
        </w:rPr>
        <w:t>240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Сверх установленной статьями 83, 117, 119, 121, 127, 129 настоящего Кодекса суммы денег, разрешаемой к расходованию на приобретение продуктов питания и предметов первой необходимости, осужденные могут из средств, находящихся на лицевых счетах, дополнительно приобретать разрешенную к использованию в исправительных учреждениях обувь и одежду, в том числе спортивную одежду, оплачивать дополнительные лечебно-профилактические и иные определяемые нормативными правовыми актами услуги, предоставляемые дополнительно по их желанию, получать необходимое по медицинскому показанию диетическое питание.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96. Особенности материально-бытового обеспечения осужденных беременных женщин, осужденных кормящих матерей и осужденных женщин, имеющих детей </w:t>
      </w:r>
    </w:p>
    <w:p>
      <w:pPr>
        <w:spacing w:after="0"/>
        <w:ind w:left="0"/>
        <w:jc w:val="both"/>
      </w:pPr>
      <w:r>
        <w:rPr>
          <w:rFonts w:ascii="Times New Roman"/>
          <w:b w:val="false"/>
          <w:i w:val="false"/>
          <w:color w:val="000000"/>
          <w:sz w:val="28"/>
        </w:rPr>
        <w:t xml:space="preserve">
      1. В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ограничений. Им может быть разрешено совместное проживание с детьми. </w:t>
      </w:r>
    </w:p>
    <w:p>
      <w:pPr>
        <w:spacing w:after="0"/>
        <w:ind w:left="0"/>
        <w:jc w:val="both"/>
      </w:pPr>
      <w:r>
        <w:rPr>
          <w:rFonts w:ascii="Times New Roman"/>
          <w:b w:val="false"/>
          <w:i w:val="false"/>
          <w:color w:val="000000"/>
          <w:sz w:val="28"/>
        </w:rPr>
        <w:t xml:space="preserve">
      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 </w:t>
      </w:r>
    </w:p>
    <w:p>
      <w:pPr>
        <w:spacing w:after="0"/>
        <w:ind w:left="0"/>
        <w:jc w:val="both"/>
      </w:pPr>
      <w:r>
        <w:rPr>
          <w:rFonts w:ascii="Times New Roman"/>
          <w:b w:val="false"/>
          <w:i w:val="false"/>
          <w:color w:val="000000"/>
          <w:sz w:val="28"/>
        </w:rPr>
        <w:t xml:space="preserve">
      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 </w:t>
      </w:r>
    </w:p>
    <w:p>
      <w:pPr>
        <w:spacing w:after="0"/>
        <w:ind w:left="0"/>
        <w:jc w:val="both"/>
      </w:pPr>
      <w:r>
        <w:rPr>
          <w:rFonts w:ascii="Times New Roman"/>
          <w:b w:val="false"/>
          <w:i w:val="false"/>
          <w:color w:val="000000"/>
          <w:sz w:val="28"/>
        </w:rPr>
        <w:t xml:space="preserve">
      4. Осужденные беременные женщины и осужденные кормящие матери могут получать дополнительно продовольственные посылки и передачи в количестве и ассортименте, определяемых медицинским заключением. Осужденные беременные женщины, осужденные женщины во время родов и в послеродовой период имеют право на специализированную помощь. </w:t>
      </w:r>
    </w:p>
    <w:p>
      <w:pPr>
        <w:spacing w:after="0"/>
        <w:ind w:left="0"/>
        <w:jc w:val="both"/>
      </w:pPr>
      <w:r>
        <w:rPr>
          <w:rFonts w:ascii="Times New Roman"/>
          <w:b/>
          <w:i w:val="false"/>
          <w:color w:val="000000"/>
          <w:sz w:val="28"/>
        </w:rPr>
        <w:t xml:space="preserve">Статья 97. Медико-санитарное обеспечение осужденных к лишению свободы </w:t>
      </w:r>
    </w:p>
    <w:p>
      <w:pPr>
        <w:spacing w:after="0"/>
        <w:ind w:left="0"/>
        <w:jc w:val="both"/>
      </w:pPr>
      <w:r>
        <w:rPr>
          <w:rFonts w:ascii="Times New Roman"/>
          <w:b w:val="false"/>
          <w:i w:val="false"/>
          <w:color w:val="000000"/>
          <w:sz w:val="28"/>
        </w:rPr>
        <w:t xml:space="preserve">
      1. Проведение санитарно-противоэпидемических (профилактических) мероприятий и медицинская помощь осужденным к лишению свободы организуется и предоставляется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противотуберкулезные больницы; медицинские части, медпункты), а для содержания и амбулаторного лечения осужденных, больных туберкулезом, - исправительные учреждения на правах лечебных. Принудительное лечение осужденных, больных алкоголизмом, наркоманией и токсикоманией, может осуществляться медицинской частью исправительной колонии. </w:t>
      </w:r>
    </w:p>
    <w:p>
      <w:pPr>
        <w:spacing w:after="0"/>
        <w:ind w:left="0"/>
        <w:jc w:val="both"/>
      </w:pPr>
      <w:r>
        <w:rPr>
          <w:rFonts w:ascii="Times New Roman"/>
          <w:b w:val="false"/>
          <w:i w:val="false"/>
          <w:color w:val="000000"/>
          <w:sz w:val="28"/>
        </w:rPr>
        <w:t>
      3. Администрация исправительного учреждения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pPr>
        <w:spacing w:after="0"/>
        <w:ind w:left="0"/>
        <w:jc w:val="both"/>
      </w:pPr>
      <w:r>
        <w:rPr>
          <w:rFonts w:ascii="Times New Roman"/>
          <w:b w:val="false"/>
          <w:i w:val="false"/>
          <w:color w:val="000000"/>
          <w:sz w:val="28"/>
        </w:rPr>
        <w:t xml:space="preserve">
      4. Осужденные к лишению свободы обязаны выполнять правила личной и общей гигиены, требования санитарии. </w:t>
      </w:r>
    </w:p>
    <w:p>
      <w:pPr>
        <w:spacing w:after="0"/>
        <w:ind w:left="0"/>
        <w:jc w:val="both"/>
      </w:pPr>
      <w:r>
        <w:rPr>
          <w:rFonts w:ascii="Times New Roman"/>
          <w:b w:val="false"/>
          <w:i w:val="false"/>
          <w:color w:val="000000"/>
          <w:sz w:val="28"/>
        </w:rPr>
        <w:t xml:space="preserve">
      5. Порядок оказания осужденным медицинской помощи, организации и проведения санитарного надзора, использования лечебно-профилактических и санитарно-профилактических учреждений органов здравоохранения и привлечения для этих целей их медицинского персонала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 и уполномоченным органом в области здравоохранения.</w:t>
      </w:r>
    </w:p>
    <w:p>
      <w:pPr>
        <w:spacing w:after="0"/>
        <w:ind w:left="0"/>
        <w:jc w:val="both"/>
      </w:pPr>
      <w:r>
        <w:rPr>
          <w:rFonts w:ascii="Times New Roman"/>
          <w:b w:val="false"/>
          <w:i w:val="false"/>
          <w:color w:val="000000"/>
          <w:sz w:val="28"/>
        </w:rPr>
        <w:t xml:space="preserve">
      6. В случае смерти иностранца, отбывающего наказание в учреждении уголовно-исполнительной системы, администрация учреждения незамедлительно в письменной форме сообщает об этом прокурору, осуществляющему надзор за применением законов в местах лишения свободы, а также в посольство или иное представительство государства, гражданином которого являлся умерший.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5 мая 2000 г. </w:t>
      </w:r>
      <w:r>
        <w:rPr>
          <w:rFonts w:ascii="Times New Roman"/>
          <w:b w:val="false"/>
          <w:i w:val="false"/>
          <w:color w:val="ff0000"/>
          <w:sz w:val="28"/>
        </w:rPr>
        <w:t>N 47</w:t>
      </w:r>
      <w:r>
        <w:rPr>
          <w:rFonts w:ascii="Times New Roman"/>
          <w:b w:val="false"/>
          <w:i w:val="false"/>
          <w:color w:val="ff0000"/>
          <w:sz w:val="28"/>
        </w:rPr>
        <w:t xml:space="preserve">; от 16 июля 2001 г. N </w:t>
      </w:r>
      <w:r>
        <w:rPr>
          <w:rFonts w:ascii="Times New Roman"/>
          <w:b w:val="false"/>
          <w:i w:val="false"/>
          <w:color w:val="ff0000"/>
          <w:sz w:val="28"/>
        </w:rPr>
        <w:t>244</w:t>
      </w:r>
      <w:r>
        <w:rPr>
          <w:rFonts w:ascii="Times New Roman"/>
          <w:b w:val="false"/>
          <w:i w:val="false"/>
          <w:color w:val="ff0000"/>
          <w:sz w:val="28"/>
        </w:rPr>
        <w:t xml:space="preserve"> (вводится в действие с 1 января 2002 года); от 21 декабря 2002 г. </w:t>
      </w:r>
      <w:r>
        <w:rPr>
          <w:rFonts w:ascii="Times New Roman"/>
          <w:b w:val="false"/>
          <w:i w:val="false"/>
          <w:color w:val="ff0000"/>
          <w:sz w:val="28"/>
        </w:rPr>
        <w:t>N 363</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98. Материальная ответственность осужденных к лишению свободы </w:t>
      </w:r>
    </w:p>
    <w:p>
      <w:pPr>
        <w:spacing w:after="0"/>
        <w:ind w:left="0"/>
        <w:jc w:val="both"/>
      </w:pPr>
      <w:r>
        <w:rPr>
          <w:rFonts w:ascii="Times New Roman"/>
          <w:b w:val="false"/>
          <w:i w:val="false"/>
          <w:color w:val="000000"/>
          <w:sz w:val="28"/>
        </w:rPr>
        <w:t xml:space="preserve">
      1. В случае причинения во время отбывания наказания материального ущерба государству, исправительному учреждению или юридическим и физическим лицам, осужденные несут материальную ответственность в установленном законом порядке. </w:t>
      </w:r>
    </w:p>
    <w:p>
      <w:pPr>
        <w:spacing w:after="0"/>
        <w:ind w:left="0"/>
        <w:jc w:val="both"/>
      </w:pPr>
      <w:r>
        <w:rPr>
          <w:rFonts w:ascii="Times New Roman"/>
          <w:b w:val="false"/>
          <w:i w:val="false"/>
          <w:color w:val="000000"/>
          <w:sz w:val="28"/>
        </w:rPr>
        <w:t xml:space="preserve">
      2. Осужденный должен возмещать ущерб, причиненный государству,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 </w:t>
      </w:r>
    </w:p>
    <w:p>
      <w:pPr>
        <w:spacing w:after="0"/>
        <w:ind w:left="0"/>
        <w:jc w:val="both"/>
      </w:pPr>
      <w:r>
        <w:rPr>
          <w:rFonts w:ascii="Times New Roman"/>
          <w:b w:val="false"/>
          <w:i w:val="false"/>
          <w:color w:val="000000"/>
          <w:sz w:val="28"/>
        </w:rPr>
        <w:t>
      3. Неправильно удержанные суммы за причиненный материальный ущерб подлежат возврату осужденному с зачислением на его лицевой счет.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Труд, профессиональное образование и</w:t>
      </w:r>
      <w:r>
        <w:br/>
      </w:r>
      <w:r>
        <w:rPr>
          <w:rFonts w:ascii="Times New Roman"/>
          <w:b/>
          <w:i w:val="false"/>
          <w:color w:val="000000"/>
          <w:sz w:val="28"/>
        </w:rPr>
        <w:t>профессиональная подготовка осужденных к</w:t>
      </w:r>
      <w:r>
        <w:br/>
      </w:r>
      <w:r>
        <w:rPr>
          <w:rFonts w:ascii="Times New Roman"/>
          <w:b/>
          <w:i w:val="false"/>
          <w:color w:val="000000"/>
          <w:sz w:val="28"/>
        </w:rPr>
        <w:t>лишению свободы</w:t>
      </w:r>
    </w:p>
    <w:p>
      <w:pPr>
        <w:spacing w:after="0"/>
        <w:ind w:left="0"/>
        <w:jc w:val="both"/>
      </w:pPr>
      <w:r>
        <w:rPr>
          <w:rFonts w:ascii="Times New Roman"/>
          <w:b/>
          <w:i w:val="false"/>
          <w:color w:val="000000"/>
          <w:sz w:val="28"/>
        </w:rPr>
        <w:t xml:space="preserve">Статья 99. Труд осужденных к лишению свободы </w:t>
      </w:r>
    </w:p>
    <w:p>
      <w:pPr>
        <w:spacing w:after="0"/>
        <w:ind w:left="0"/>
        <w:jc w:val="both"/>
      </w:pPr>
      <w:r>
        <w:rPr>
          <w:rFonts w:ascii="Times New Roman"/>
          <w:b w:val="false"/>
          <w:i w:val="false"/>
          <w:color w:val="000000"/>
          <w:sz w:val="28"/>
        </w:rPr>
        <w:t>
      1. Все осужденные к лишению свободы обязаны трудиться в местах и на работах, определяемых администрацией исправительного учреждения. Осужденные привлекаются к труду на предприятиях исправительных учреждений, в государственных организациях или организациях иных форм собственности при условии обеспечения их надлежащей охраны и изоляции. Осужденные могут заниматься индивидуальной трудовой деятельностью.</w:t>
      </w:r>
    </w:p>
    <w:p>
      <w:pPr>
        <w:spacing w:after="0"/>
        <w:ind w:left="0"/>
        <w:jc w:val="both"/>
      </w:pPr>
      <w:r>
        <w:rPr>
          <w:rFonts w:ascii="Times New Roman"/>
          <w:b w:val="false"/>
          <w:i w:val="false"/>
          <w:color w:val="000000"/>
          <w:sz w:val="28"/>
        </w:rPr>
        <w:t>
      2. 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w:t>
      </w:r>
    </w:p>
    <w:p>
      <w:pPr>
        <w:spacing w:after="0"/>
        <w:ind w:left="0"/>
        <w:jc w:val="both"/>
      </w:pPr>
      <w:r>
        <w:rPr>
          <w:rFonts w:ascii="Times New Roman"/>
          <w:b w:val="false"/>
          <w:i w:val="false"/>
          <w:color w:val="000000"/>
          <w:sz w:val="28"/>
        </w:rPr>
        <w:t xml:space="preserve">
      3. Администрация исправительных учреждений трудоустраивает осужденных с учетом пола, возраста, трудоспособности и по возможности по специальности. </w:t>
      </w:r>
    </w:p>
    <w:p>
      <w:pPr>
        <w:spacing w:after="0"/>
        <w:ind w:left="0"/>
        <w:jc w:val="both"/>
      </w:pPr>
      <w:r>
        <w:rPr>
          <w:rFonts w:ascii="Times New Roman"/>
          <w:b w:val="false"/>
          <w:i w:val="false"/>
          <w:color w:val="000000"/>
          <w:sz w:val="28"/>
        </w:rPr>
        <w:t xml:space="preserve">
      4. Осужденные мужчины и женщины, а также инвалиды I и II групп привлекаются к труду в соответствии с трудовым </w:t>
      </w:r>
      <w:r>
        <w:rPr>
          <w:rFonts w:ascii="Times New Roman"/>
          <w:b w:val="false"/>
          <w:i w:val="false"/>
          <w:color w:val="000000"/>
          <w:sz w:val="28"/>
          <w:u w:val="single"/>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5. Труд осужденных, отбывающих наказание в тюрьме, организуется только на территории тюрьмы. </w:t>
      </w:r>
    </w:p>
    <w:p>
      <w:pPr>
        <w:spacing w:after="0"/>
        <w:ind w:left="0"/>
        <w:jc w:val="both"/>
      </w:pPr>
      <w:r>
        <w:rPr>
          <w:rFonts w:ascii="Times New Roman"/>
          <w:b w:val="false"/>
          <w:i w:val="false"/>
          <w:color w:val="000000"/>
          <w:sz w:val="28"/>
        </w:rPr>
        <w:t xml:space="preserve">
      6. Производственная деятельность с привлечением осужденных организуется с соблюдением требований изоляции и охраны и не должна препятствовать выполнению основной задачи исправительных учреждений - исправлению осужденных. </w:t>
      </w:r>
    </w:p>
    <w:p>
      <w:pPr>
        <w:spacing w:after="0"/>
        <w:ind w:left="0"/>
        <w:jc w:val="both"/>
      </w:pPr>
      <w:r>
        <w:rPr>
          <w:rFonts w:ascii="Times New Roman"/>
          <w:b w:val="false"/>
          <w:i w:val="false"/>
          <w:color w:val="000000"/>
          <w:sz w:val="28"/>
        </w:rPr>
        <w:t xml:space="preserve">
      7. Перечень работ и должностей, на которых запрещается использование осужденных, устанавливается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xml:space="preserve">
      8. В организациях исправительных учреждений допускается использование труда вольнонаемных инженерно-технических работников и квалифицированных рабочих в пределах до 15 процентов от числа работающих осужденных. </w:t>
      </w:r>
    </w:p>
    <w:p>
      <w:pPr>
        <w:spacing w:after="0"/>
        <w:ind w:left="0"/>
        <w:jc w:val="both"/>
      </w:pPr>
      <w:r>
        <w:rPr>
          <w:rFonts w:ascii="Times New Roman"/>
          <w:b/>
          <w:i w:val="false"/>
          <w:color w:val="000000"/>
          <w:sz w:val="28"/>
        </w:rPr>
        <w:t xml:space="preserve">Статья 100. Условия труда осужденных к лишению свободы </w:t>
      </w:r>
    </w:p>
    <w:p>
      <w:pPr>
        <w:spacing w:after="0"/>
        <w:ind w:left="0"/>
        <w:jc w:val="both"/>
      </w:pPr>
      <w:r>
        <w:rPr>
          <w:rFonts w:ascii="Times New Roman"/>
          <w:b w:val="false"/>
          <w:i w:val="false"/>
          <w:color w:val="000000"/>
          <w:sz w:val="28"/>
        </w:rPr>
        <w:t xml:space="preserve">
      1. Для лиц, отбывающих наказание в исправительных учреждениях, недельная продолжительность рабочего времени не может превышать норму, установленную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Время начала и окончания работы (смены) определяется графиками сменности, устанавливаемыми администрацией. В соответствии c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осужденные освобождаются от работы в выходные и праздничные дни. </w:t>
      </w:r>
    </w:p>
    <w:p>
      <w:pPr>
        <w:spacing w:after="0"/>
        <w:ind w:left="0"/>
        <w:jc w:val="both"/>
      </w:pPr>
      <w:r>
        <w:rPr>
          <w:rFonts w:ascii="Times New Roman"/>
          <w:b w:val="false"/>
          <w:i w:val="false"/>
          <w:color w:val="000000"/>
          <w:sz w:val="28"/>
        </w:rPr>
        <w:t>
      2. При необходимости привлечения осужденных к работе в выходные и праздничные дни им предоставляется отдых в другие дни в течение месяца.</w:t>
      </w:r>
    </w:p>
    <w:p>
      <w:pPr>
        <w:spacing w:after="0"/>
        <w:ind w:left="0"/>
        <w:jc w:val="both"/>
      </w:pPr>
      <w:r>
        <w:rPr>
          <w:rFonts w:ascii="Times New Roman"/>
          <w:b w:val="false"/>
          <w:i w:val="false"/>
          <w:color w:val="000000"/>
          <w:sz w:val="28"/>
        </w:rPr>
        <w:t xml:space="preserve">
      3. С учетом характера выполняемых осужденными работ допускается суммированный учет рабочего времени, за исключением воспитательных колоний. Средняя продолжительность рабочего времени за учетный период не должна превышать установленную </w:t>
      </w:r>
      <w:r>
        <w:rPr>
          <w:rFonts w:ascii="Times New Roman"/>
          <w:b w:val="false"/>
          <w:i w:val="false"/>
          <w:color w:val="000000"/>
          <w:sz w:val="28"/>
          <w:u w:val="single"/>
        </w:rPr>
        <w:t>законом</w:t>
      </w:r>
      <w:r>
        <w:rPr>
          <w:rFonts w:ascii="Times New Roman"/>
          <w:b w:val="false"/>
          <w:i w:val="false"/>
          <w:color w:val="000000"/>
          <w:sz w:val="28"/>
        </w:rPr>
        <w:t xml:space="preserve"> продолжительность ежедневной работы. </w:t>
      </w:r>
    </w:p>
    <w:p>
      <w:pPr>
        <w:spacing w:after="0"/>
        <w:ind w:left="0"/>
        <w:jc w:val="both"/>
      </w:pPr>
      <w:r>
        <w:rPr>
          <w:rFonts w:ascii="Times New Roman"/>
          <w:b w:val="false"/>
          <w:i w:val="false"/>
          <w:color w:val="000000"/>
          <w:sz w:val="28"/>
        </w:rPr>
        <w:t xml:space="preserve">
      4. Продолжительность рабочего дня осужденных, отбывающих наказание в воспитательных колониях, предоставление им еженедельных дней отдыха, а также льготы лицам, успешно обучающимся без отрыва от производства в общеобразовательной школе, устанавливаются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5. Время привлечения осужденных к оплачиваемому труду засчитывается им в трудовой стаж. Учет проработанного времени возлагается на администрацию учреждения, исполняющего наказания, и производится по итогам календарного года. При систематическом уклонении осужденного от выполнения установленных заданий соответствующий период времени исключается по представлению администрации учреждения, исполняющего наказание из его общего трудового стажа решением суда. </w:t>
      </w:r>
    </w:p>
    <w:p>
      <w:pPr>
        <w:spacing w:after="0"/>
        <w:ind w:left="0"/>
        <w:jc w:val="both"/>
      </w:pPr>
      <w:r>
        <w:rPr>
          <w:rFonts w:ascii="Times New Roman"/>
          <w:b w:val="false"/>
          <w:i w:val="false"/>
          <w:color w:val="000000"/>
          <w:sz w:val="28"/>
        </w:rPr>
        <w:t xml:space="preserve">
      6. Осужденные имеют право на оплачиваемый ежегодный трудовой отпуск продолжительностью двадцать четыре календарных дня. Отпуска предоставляются с выездом или без выезда за пределы исправительного учреждения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Осужденным предоставляются дополнительные оплачиваемые ежегодные трудовые отпуска:</w:t>
      </w:r>
    </w:p>
    <w:p>
      <w:pPr>
        <w:spacing w:after="0"/>
        <w:ind w:left="0"/>
        <w:jc w:val="both"/>
      </w:pPr>
      <w:r>
        <w:rPr>
          <w:rFonts w:ascii="Times New Roman"/>
          <w:b w:val="false"/>
          <w:i w:val="false"/>
          <w:color w:val="000000"/>
          <w:sz w:val="28"/>
        </w:rPr>
        <w:t>
      1) занятым на тяжелых работах, работах с вредными (особо вредными) и (или) опасными условиями труда продолжительностью не менее шести календарных дней;</w:t>
      </w:r>
    </w:p>
    <w:p>
      <w:pPr>
        <w:spacing w:after="0"/>
        <w:ind w:left="0"/>
        <w:jc w:val="both"/>
      </w:pPr>
      <w:r>
        <w:rPr>
          <w:rFonts w:ascii="Times New Roman"/>
          <w:b w:val="false"/>
          <w:i w:val="false"/>
          <w:color w:val="000000"/>
          <w:sz w:val="28"/>
        </w:rPr>
        <w:t>
      2) инвалидам первой и второй групп продолжительностью не менее пятнадцати календарных дней.</w:t>
      </w:r>
    </w:p>
    <w:p>
      <w:pPr>
        <w:spacing w:after="0"/>
        <w:ind w:left="0"/>
        <w:jc w:val="both"/>
      </w:pPr>
      <w:r>
        <w:rPr>
          <w:rFonts w:ascii="Times New Roman"/>
          <w:b w:val="false"/>
          <w:i w:val="false"/>
          <w:color w:val="000000"/>
          <w:sz w:val="28"/>
        </w:rPr>
        <w:t xml:space="preserve">
      8. Труд осужденных организуется с соблюдением правил охраны труда, техники безопасности и производственной санитарии, установленных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101. Оплата труда осужденных к лишению свободы </w:t>
      </w:r>
    </w:p>
    <w:p>
      <w:pPr>
        <w:spacing w:after="0"/>
        <w:ind w:left="0"/>
        <w:jc w:val="both"/>
      </w:pPr>
      <w:r>
        <w:rPr>
          <w:rFonts w:ascii="Times New Roman"/>
          <w:b w:val="false"/>
          <w:i w:val="false"/>
          <w:color w:val="000000"/>
          <w:sz w:val="28"/>
        </w:rPr>
        <w:t xml:space="preserve">
      1. Осужденные имеют право на оплату труда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2. Месячная заработная плата осужденных, отработавших полностью определенную на этот период норму рабочего времени и выполнивших свои трудовые обязанности (нормы труда), не может быть ниже </w:t>
      </w:r>
      <w:r>
        <w:rPr>
          <w:rFonts w:ascii="Times New Roman"/>
          <w:b w:val="false"/>
          <w:i w:val="false"/>
          <w:color w:val="000000"/>
          <w:sz w:val="28"/>
          <w:u w:val="single"/>
        </w:rPr>
        <w:t>установленного</w:t>
      </w:r>
      <w:r>
        <w:rPr>
          <w:rFonts w:ascii="Times New Roman"/>
          <w:b w:val="false"/>
          <w:i w:val="false"/>
          <w:color w:val="000000"/>
          <w:sz w:val="28"/>
        </w:rPr>
        <w:t xml:space="preserve"> минимального размера заработной платы. </w:t>
      </w:r>
    </w:p>
    <w:p>
      <w:pPr>
        <w:spacing w:after="0"/>
        <w:ind w:left="0"/>
        <w:jc w:val="both"/>
      </w:pPr>
      <w:r>
        <w:rPr>
          <w:rFonts w:ascii="Times New Roman"/>
          <w:b w:val="false"/>
          <w:i w:val="false"/>
          <w:color w:val="000000"/>
          <w:sz w:val="28"/>
        </w:rPr>
        <w:t xml:space="preserve">
      3. Оплата труда при неполном рабочем дне или неполной рабочей неделе производится пропорционально отработанному времени или в зависимости от выработки. </w:t>
      </w:r>
    </w:p>
    <w:p>
      <w:pPr>
        <w:spacing w:after="0"/>
        <w:ind w:left="0"/>
        <w:jc w:val="both"/>
      </w:pPr>
      <w:r>
        <w:rPr>
          <w:rFonts w:ascii="Times New Roman"/>
          <w:b/>
          <w:i w:val="false"/>
          <w:color w:val="000000"/>
          <w:sz w:val="28"/>
        </w:rPr>
        <w:t xml:space="preserve">Статья 102. Привлечение осужденных к лишению свободы к работам без оплаты труда </w:t>
      </w:r>
    </w:p>
    <w:p>
      <w:pPr>
        <w:spacing w:after="0"/>
        <w:ind w:left="0"/>
        <w:jc w:val="both"/>
      </w:pPr>
      <w:r>
        <w:rPr>
          <w:rFonts w:ascii="Times New Roman"/>
          <w:b w:val="false"/>
          <w:i w:val="false"/>
          <w:color w:val="000000"/>
          <w:sz w:val="28"/>
        </w:rPr>
        <w:t xml:space="preserve">
      1. Осужденные привлекаются без оплаты труда только к работам по благоустройству исправительных учреждений и прилегающих к ним территорий, а также по улучшению культурно-бытовых условий. Отказ от указанных работ влечет применение мер взыскания, предусмотренных статьей 111 настоящего Кодекса. </w:t>
      </w:r>
    </w:p>
    <w:p>
      <w:pPr>
        <w:spacing w:after="0"/>
        <w:ind w:left="0"/>
        <w:jc w:val="both"/>
      </w:pPr>
      <w:r>
        <w:rPr>
          <w:rFonts w:ascii="Times New Roman"/>
          <w:b w:val="false"/>
          <w:i w:val="false"/>
          <w:color w:val="000000"/>
          <w:sz w:val="28"/>
        </w:rPr>
        <w:t xml:space="preserve">
      2. К этим работам осужденные привлекаются, как правило, в порядке очередности в нерабочее время, и продолжительность их не должна превышать двух часов в неделю. По желанию осужденных продолжительность работы может быть увеличена.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103. Удержания из доходов осужденных к лишению свободы </w:t>
      </w:r>
    </w:p>
    <w:p>
      <w:pPr>
        <w:spacing w:after="0"/>
        <w:ind w:left="0"/>
        <w:jc w:val="both"/>
      </w:pPr>
      <w:r>
        <w:rPr>
          <w:rFonts w:ascii="Times New Roman"/>
          <w:b w:val="false"/>
          <w:i w:val="false"/>
          <w:color w:val="000000"/>
          <w:sz w:val="28"/>
        </w:rPr>
        <w:t xml:space="preserve">
      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порядке,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 исправительных учреждениях на лицевой счет осужденных после удержаний зачисляется не менее пятидесяти процентов начисленных им заработной платы, пенсий или иных доходов.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104. Профессиональное образование и профессиональная подготовка осужденных к лишению свободы </w:t>
      </w:r>
    </w:p>
    <w:p>
      <w:pPr>
        <w:spacing w:after="0"/>
        <w:ind w:left="0"/>
        <w:jc w:val="both"/>
      </w:pPr>
      <w:r>
        <w:rPr>
          <w:rFonts w:ascii="Times New Roman"/>
          <w:b w:val="false"/>
          <w:i w:val="false"/>
          <w:color w:val="000000"/>
          <w:sz w:val="28"/>
        </w:rPr>
        <w:t>
      1. В исправительных учреждениях осуществляется техническое и профессиональное образование или профессиональная подготовка осужденных, не имеющих профессии (специальности), по которым осужденный может работать в данном учреждении или после освобождения.</w:t>
      </w:r>
    </w:p>
    <w:p>
      <w:pPr>
        <w:spacing w:after="0"/>
        <w:ind w:left="0"/>
        <w:jc w:val="both"/>
      </w:pPr>
      <w:r>
        <w:rPr>
          <w:rFonts w:ascii="Times New Roman"/>
          <w:b w:val="false"/>
          <w:i w:val="false"/>
          <w:color w:val="000000"/>
          <w:sz w:val="28"/>
        </w:rPr>
        <w:t xml:space="preserve">
      2. Инвалиды I и II групп, мужчины старше 60 лет и женщины старше 55 лет, изъявившие желание работать, могут привлекаться к профессиональной подготовке. </w:t>
      </w:r>
    </w:p>
    <w:p>
      <w:pPr>
        <w:spacing w:after="0"/>
        <w:ind w:left="0"/>
        <w:jc w:val="both"/>
      </w:pPr>
      <w:r>
        <w:rPr>
          <w:rFonts w:ascii="Times New Roman"/>
          <w:b w:val="false"/>
          <w:i w:val="false"/>
          <w:color w:val="000000"/>
          <w:sz w:val="28"/>
        </w:rPr>
        <w:t xml:space="preserve">
      3. Отношение осужденных к профессиональному образованию и профессиональной подготовке учитывается при определении степени их исправления. </w:t>
      </w:r>
    </w:p>
    <w:p>
      <w:pPr>
        <w:spacing w:after="0"/>
        <w:ind w:left="0"/>
        <w:jc w:val="both"/>
      </w:pPr>
      <w:r>
        <w:rPr>
          <w:rFonts w:ascii="Times New Roman"/>
          <w:b w:val="false"/>
          <w:i w:val="false"/>
          <w:color w:val="000000"/>
          <w:sz w:val="28"/>
        </w:rPr>
        <w:t xml:space="preserve">
      4. Организация профессионального образования и профессиональной подготовки осужденных осуществляется в порядке, </w:t>
      </w:r>
      <w:r>
        <w:rPr>
          <w:rFonts w:ascii="Times New Roman"/>
          <w:b w:val="false"/>
          <w:i w:val="false"/>
          <w:color w:val="000000"/>
          <w:sz w:val="28"/>
          <w:u w:val="single"/>
        </w:rPr>
        <w:t>устанавливаемом</w:t>
      </w:r>
      <w:r>
        <w:rPr>
          <w:rFonts w:ascii="Times New Roman"/>
          <w:b w:val="false"/>
          <w:i w:val="false"/>
          <w:color w:val="000000"/>
          <w:sz w:val="28"/>
        </w:rPr>
        <w:t xml:space="preserve"> уполномоченным органом в сфере уголовно-исполнительной деятельности по согласованию с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16.07.2001 </w:t>
      </w:r>
      <w:r>
        <w:rPr>
          <w:rFonts w:ascii="Times New Roman"/>
          <w:b w:val="false"/>
          <w:i w:val="false"/>
          <w:color w:val="ff0000"/>
          <w:sz w:val="28"/>
        </w:rPr>
        <w:t>N 244</w:t>
      </w:r>
      <w:r>
        <w:rPr>
          <w:rFonts w:ascii="Times New Roman"/>
          <w:b w:val="false"/>
          <w:i w:val="false"/>
          <w:color w:val="ff0000"/>
          <w:sz w:val="28"/>
        </w:rPr>
        <w:t xml:space="preserve"> (вводится в действие с 1 января 2002 года); от 27.07.2007 </w:t>
      </w:r>
      <w:r>
        <w:rPr>
          <w:rFonts w:ascii="Times New Roman"/>
          <w:b w:val="false"/>
          <w:i w:val="false"/>
          <w:color w:val="ff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Воспитательное воздействие</w:t>
      </w:r>
      <w:r>
        <w:br/>
      </w:r>
      <w:r>
        <w:rPr>
          <w:rFonts w:ascii="Times New Roman"/>
          <w:b/>
          <w:i w:val="false"/>
          <w:color w:val="000000"/>
          <w:sz w:val="28"/>
        </w:rPr>
        <w:t>на осужденных к лишению свободы</w:t>
      </w:r>
    </w:p>
    <w:p>
      <w:pPr>
        <w:spacing w:after="0"/>
        <w:ind w:left="0"/>
        <w:jc w:val="both"/>
      </w:pPr>
      <w:r>
        <w:rPr>
          <w:rFonts w:ascii="Times New Roman"/>
          <w:b/>
          <w:i w:val="false"/>
          <w:color w:val="000000"/>
          <w:sz w:val="28"/>
        </w:rPr>
        <w:t xml:space="preserve">Статья 105. Воспитательная работа с осужденными к лишению свободы </w:t>
      </w:r>
    </w:p>
    <w:p>
      <w:pPr>
        <w:spacing w:after="0"/>
        <w:ind w:left="0"/>
        <w:jc w:val="both"/>
      </w:pPr>
      <w:r>
        <w:rPr>
          <w:rFonts w:ascii="Times New Roman"/>
          <w:b w:val="false"/>
          <w:i w:val="false"/>
          <w:color w:val="000000"/>
          <w:sz w:val="28"/>
        </w:rPr>
        <w:t xml:space="preserve">
      1. Воспитательная работа с осужденными к лишению свободы направлена на их исправление, формирование у осужденных стремления к занятию общественно полезной деятельностью, добросовестного отношения к труду, соблюдению требований законов и других принятых в обществе правил поведения, повышению и дальнейшему развитию знаний у осужденных, их образовательного и культурного уровней. </w:t>
      </w:r>
    </w:p>
    <w:p>
      <w:pPr>
        <w:spacing w:after="0"/>
        <w:ind w:left="0"/>
        <w:jc w:val="both"/>
      </w:pPr>
      <w:r>
        <w:rPr>
          <w:rFonts w:ascii="Times New Roman"/>
          <w:b w:val="false"/>
          <w:i w:val="false"/>
          <w:color w:val="000000"/>
          <w:sz w:val="28"/>
        </w:rPr>
        <w:t xml:space="preserve">
      2. Участие осужденных в проводимых воспитательных мероприятиях учитывается при определении степени их исправления, а также при применении мер поощрения и взыскания. </w:t>
      </w:r>
    </w:p>
    <w:p>
      <w:pPr>
        <w:spacing w:after="0"/>
        <w:ind w:left="0"/>
        <w:jc w:val="both"/>
      </w:pPr>
      <w:r>
        <w:rPr>
          <w:rFonts w:ascii="Times New Roman"/>
          <w:b w:val="false"/>
          <w:i w:val="false"/>
          <w:color w:val="000000"/>
          <w:sz w:val="28"/>
        </w:rPr>
        <w:t xml:space="preserve">
      3. Распорядком дня исправительного учреждения могут быть предусмотрены воспитательные мероприятия, участие в которых обязательно для осужденных. </w:t>
      </w:r>
    </w:p>
    <w:p>
      <w:pPr>
        <w:spacing w:after="0"/>
        <w:ind w:left="0"/>
        <w:jc w:val="both"/>
      </w:pPr>
      <w:r>
        <w:rPr>
          <w:rFonts w:ascii="Times New Roman"/>
          <w:b w:val="false"/>
          <w:i w:val="false"/>
          <w:color w:val="000000"/>
          <w:sz w:val="28"/>
        </w:rPr>
        <w:t xml:space="preserve">
      4. Воспитательная работа с осужденными проводится дифференцированно с учетом вида исправительного учреждения, срока наказания, условий содержания, индивидуальных особенностей их личности и обстоятельств совершенных ими преступлений, в порядке, </w:t>
      </w:r>
      <w:r>
        <w:rPr>
          <w:rFonts w:ascii="Times New Roman"/>
          <w:b w:val="false"/>
          <w:i w:val="false"/>
          <w:color w:val="000000"/>
          <w:sz w:val="28"/>
          <w:u w:val="single"/>
        </w:rPr>
        <w:t>устанавливаемом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106. Основные направления, формы и методы воспитательной работы с осужденными к лишению свободы </w:t>
      </w:r>
    </w:p>
    <w:p>
      <w:pPr>
        <w:spacing w:after="0"/>
        <w:ind w:left="0"/>
        <w:jc w:val="both"/>
      </w:pPr>
      <w:r>
        <w:rPr>
          <w:rFonts w:ascii="Times New Roman"/>
          <w:b w:val="false"/>
          <w:i w:val="false"/>
          <w:color w:val="000000"/>
          <w:sz w:val="28"/>
        </w:rPr>
        <w:t xml:space="preserve">
      1. В исправительных учреждениях проводится нравственное, правовое, трудовое, физическое воспитание, а также другие его виды, способствующие достижению цели исправления осужденных. </w:t>
      </w:r>
    </w:p>
    <w:p>
      <w:pPr>
        <w:spacing w:after="0"/>
        <w:ind w:left="0"/>
        <w:jc w:val="both"/>
      </w:pPr>
      <w:r>
        <w:rPr>
          <w:rFonts w:ascii="Times New Roman"/>
          <w:b w:val="false"/>
          <w:i w:val="false"/>
          <w:color w:val="000000"/>
          <w:sz w:val="28"/>
        </w:rPr>
        <w:t xml:space="preserve">
      2. Воспитательная работа с осужденными организуется в индивидуальных, групповых и массовых формах на основе психолого-педагогических методов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107. Самодеятельные организации осужденных к лишению свободы </w:t>
      </w:r>
    </w:p>
    <w:p>
      <w:pPr>
        <w:spacing w:after="0"/>
        <w:ind w:left="0"/>
        <w:jc w:val="both"/>
      </w:pPr>
      <w:r>
        <w:rPr>
          <w:rFonts w:ascii="Times New Roman"/>
          <w:b w:val="false"/>
          <w:i w:val="false"/>
          <w:color w:val="000000"/>
          <w:sz w:val="28"/>
        </w:rPr>
        <w:t xml:space="preserve">
      1. В целях развития элементов самоуправления осужденных в исправительных учреждениях создаются на добровольной основе самодеятельные организации осужденных, которые работают под контролем администрации исправительных учреждений. </w:t>
      </w:r>
    </w:p>
    <w:p>
      <w:pPr>
        <w:spacing w:after="0"/>
        <w:ind w:left="0"/>
        <w:jc w:val="both"/>
      </w:pPr>
      <w:r>
        <w:rPr>
          <w:rFonts w:ascii="Times New Roman"/>
          <w:b w:val="false"/>
          <w:i w:val="false"/>
          <w:color w:val="000000"/>
          <w:sz w:val="28"/>
        </w:rPr>
        <w:t xml:space="preserve">
      2. Участие осужденных в работе самодеятельных организаций учитывается при определении степени исправления. </w:t>
      </w:r>
    </w:p>
    <w:p>
      <w:pPr>
        <w:spacing w:after="0"/>
        <w:ind w:left="0"/>
        <w:jc w:val="both"/>
      </w:pPr>
      <w:r>
        <w:rPr>
          <w:rFonts w:ascii="Times New Roman"/>
          <w:b w:val="false"/>
          <w:i w:val="false"/>
          <w:color w:val="000000"/>
          <w:sz w:val="28"/>
        </w:rPr>
        <w:t xml:space="preserve">
      3. Основными задачами самодеятельных организаций являются поощрение полезной для общества инициативы и оказание влияния на исправление осужденных; участие в решении вопросов организации труда, быта и досуга; содействие администрации в поддержании дисциплины и порядка, формировании здоровых взаимоотношений среди осужденных; оказание социальной помощи осужденным и их родственникам. </w:t>
      </w:r>
    </w:p>
    <w:p>
      <w:pPr>
        <w:spacing w:after="0"/>
        <w:ind w:left="0"/>
        <w:jc w:val="both"/>
      </w:pPr>
      <w:r>
        <w:rPr>
          <w:rFonts w:ascii="Times New Roman"/>
          <w:b w:val="false"/>
          <w:i w:val="false"/>
          <w:color w:val="000000"/>
          <w:sz w:val="28"/>
        </w:rPr>
        <w:t xml:space="preserve">
      4. Члены самодеятельных организаций осужденных не пользуются дополнительными льготами и привилегиями. Самодеятельные организации и их члены не могут обладать полномочиями администрации исправительного учреждения. </w:t>
      </w:r>
    </w:p>
    <w:p>
      <w:pPr>
        <w:spacing w:after="0"/>
        <w:ind w:left="0"/>
        <w:jc w:val="both"/>
      </w:pPr>
      <w:r>
        <w:rPr>
          <w:rFonts w:ascii="Times New Roman"/>
          <w:b w:val="false"/>
          <w:i w:val="false"/>
          <w:color w:val="000000"/>
          <w:sz w:val="28"/>
        </w:rPr>
        <w:t xml:space="preserve">
      5. Порядок формирования и работы самодеятельных организаций осужденных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xml:space="preserve">
      6. В исправительных учреждениях из числа положительно зарекомендовавших себя осужденных создаются советы коллективов учреждений и отрядов. В исправительных учреждениях могут создаваться и иные самодеятельные организации осужденных, если их деятельность не противоречит целям, порядку и условиям исполнения наказания. </w:t>
      </w:r>
    </w:p>
    <w:p>
      <w:pPr>
        <w:spacing w:after="0"/>
        <w:ind w:left="0"/>
        <w:jc w:val="both"/>
      </w:pPr>
      <w:r>
        <w:rPr>
          <w:rFonts w:ascii="Times New Roman"/>
          <w:b w:val="false"/>
          <w:i w:val="false"/>
          <w:color w:val="000000"/>
          <w:sz w:val="28"/>
        </w:rPr>
        <w:t xml:space="preserve">
      7. В тюрьмах и среди осужденных, содержащихся в помещениях камерного типа, самодеятельные организации не создаются.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16 июля 2001 г. N </w:t>
      </w:r>
      <w:r>
        <w:rPr>
          <w:rFonts w:ascii="Times New Roman"/>
          <w:b w:val="false"/>
          <w:i w:val="false"/>
          <w:color w:val="ff0000"/>
          <w:sz w:val="28"/>
        </w:rPr>
        <w:t>244</w:t>
      </w:r>
      <w:r>
        <w:rPr>
          <w:rFonts w:ascii="Times New Roman"/>
          <w:b w:val="false"/>
          <w:i w:val="false"/>
          <w:color w:val="ff0000"/>
          <w:sz w:val="28"/>
        </w:rPr>
        <w:t xml:space="preserve"> (вводится в действие с 1 января 2002 года);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108. Организация получения осужденными к лишению свободы начального, основного среднего, общего среднего образования </w:t>
      </w:r>
    </w:p>
    <w:p>
      <w:pPr>
        <w:spacing w:after="0"/>
        <w:ind w:left="0"/>
        <w:jc w:val="both"/>
      </w:pPr>
      <w:r>
        <w:rPr>
          <w:rFonts w:ascii="Times New Roman"/>
          <w:b w:val="false"/>
          <w:i w:val="false"/>
          <w:color w:val="000000"/>
          <w:sz w:val="28"/>
        </w:rPr>
        <w:t xml:space="preserve">
      1. В исправительных учреждениях организуется обязательное получение осужденными, не достигшими возраста 30 лет, начального, основного среднего, общего среднего образования. </w:t>
      </w:r>
    </w:p>
    <w:p>
      <w:pPr>
        <w:spacing w:after="0"/>
        <w:ind w:left="0"/>
        <w:jc w:val="both"/>
      </w:pPr>
      <w:r>
        <w:rPr>
          <w:rFonts w:ascii="Times New Roman"/>
          <w:b w:val="false"/>
          <w:i w:val="false"/>
          <w:color w:val="000000"/>
          <w:sz w:val="28"/>
        </w:rPr>
        <w:t xml:space="preserve">
      2. Осужденные старше тридцати лет и инвалиды I и II групп получают начальное, основное среднее, общее среднее образование по их желанию. </w:t>
      </w:r>
    </w:p>
    <w:p>
      <w:pPr>
        <w:spacing w:after="0"/>
        <w:ind w:left="0"/>
        <w:jc w:val="both"/>
      </w:pPr>
      <w:r>
        <w:rPr>
          <w:rFonts w:ascii="Times New Roman"/>
          <w:b w:val="false"/>
          <w:i w:val="false"/>
          <w:color w:val="000000"/>
          <w:sz w:val="28"/>
        </w:rPr>
        <w:t xml:space="preserve">
      3. Для сдачи экзаменов учащиеся освобождаются от работы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 Стремление осужденных получить начальное, основное среднее, общее среднее образование поощряется и учитывается при определении степени их исправления. </w:t>
      </w:r>
    </w:p>
    <w:p>
      <w:pPr>
        <w:spacing w:after="0"/>
        <w:ind w:left="0"/>
        <w:jc w:val="both"/>
      </w:pPr>
      <w:r>
        <w:rPr>
          <w:rFonts w:ascii="Times New Roman"/>
          <w:b w:val="false"/>
          <w:i w:val="false"/>
          <w:color w:val="000000"/>
          <w:sz w:val="28"/>
        </w:rPr>
        <w:t xml:space="preserve">
      5. Осужденные, отбывающие пожизненное лишение свободы, к получению начального, основного среднего, общего среднего образования не привлекаются. Им создаются условия для самообразования, не противоречащие порядку и условиям отбывания наказания. </w:t>
      </w:r>
    </w:p>
    <w:p>
      <w:pPr>
        <w:spacing w:after="0"/>
        <w:ind w:left="0"/>
        <w:jc w:val="both"/>
      </w:pPr>
      <w:r>
        <w:rPr>
          <w:rFonts w:ascii="Times New Roman"/>
          <w:b w:val="false"/>
          <w:i w:val="false"/>
          <w:color w:val="000000"/>
          <w:sz w:val="28"/>
        </w:rPr>
        <w:t xml:space="preserve">
      6. Педагогические коллективы школ оказывают помощь администрации исправительного учреждения в воспитательной работе. </w:t>
      </w:r>
    </w:p>
    <w:p>
      <w:pPr>
        <w:spacing w:after="0"/>
        <w:ind w:left="0"/>
        <w:jc w:val="both"/>
      </w:pPr>
      <w:r>
        <w:rPr>
          <w:rFonts w:ascii="Times New Roman"/>
          <w:b w:val="false"/>
          <w:i w:val="false"/>
          <w:color w:val="000000"/>
          <w:sz w:val="28"/>
        </w:rPr>
        <w:t xml:space="preserve">
      7. Организация получения осужденными начального, основного среднего, общего среднего образования осуществляется в порядке, </w:t>
      </w:r>
      <w:r>
        <w:rPr>
          <w:rFonts w:ascii="Times New Roman"/>
          <w:b w:val="false"/>
          <w:i w:val="false"/>
          <w:color w:val="000000"/>
          <w:sz w:val="28"/>
          <w:u w:val="single"/>
        </w:rPr>
        <w:t>устанавливаемом</w:t>
      </w:r>
      <w:r>
        <w:rPr>
          <w:rFonts w:ascii="Times New Roman"/>
          <w:b w:val="false"/>
          <w:i w:val="false"/>
          <w:color w:val="000000"/>
          <w:sz w:val="28"/>
        </w:rPr>
        <w:t xml:space="preserve"> уполномоченным органом в сфере уголовно-исполнительной деятельности по согласованию с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16.07.2001 </w:t>
      </w:r>
      <w:r>
        <w:rPr>
          <w:rFonts w:ascii="Times New Roman"/>
          <w:b w:val="false"/>
          <w:i w:val="false"/>
          <w:color w:val="ff0000"/>
          <w:sz w:val="28"/>
        </w:rPr>
        <w:t>N 244</w:t>
      </w:r>
      <w:r>
        <w:rPr>
          <w:rFonts w:ascii="Times New Roman"/>
          <w:b w:val="false"/>
          <w:i w:val="false"/>
          <w:color w:val="ff0000"/>
          <w:sz w:val="28"/>
        </w:rPr>
        <w:t xml:space="preserve"> (вводится в действие с 01.01.2002); от 27.07.2007 </w:t>
      </w:r>
      <w:r>
        <w:rPr>
          <w:rFonts w:ascii="Times New Roman"/>
          <w:b w:val="false"/>
          <w:i w:val="false"/>
          <w:color w:val="ff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109. Меры поощрения, применяемые к осужденным к лишению свободы </w:t>
      </w:r>
    </w:p>
    <w:p>
      <w:pPr>
        <w:spacing w:after="0"/>
        <w:ind w:left="0"/>
        <w:jc w:val="both"/>
      </w:pPr>
      <w:r>
        <w:rPr>
          <w:rFonts w:ascii="Times New Roman"/>
          <w:b w:val="false"/>
          <w:i w:val="false"/>
          <w:color w:val="000000"/>
          <w:sz w:val="28"/>
        </w:rPr>
        <w:t xml:space="preserve">
      1. За хорошее поведение, добросовестное отношение к труду, обучению, активное участие в работе самодеятельных организаций и в воспитательных мероприятиях к осужденным могут применяться следующие меры поощрения: </w:t>
      </w:r>
    </w:p>
    <w:p>
      <w:pPr>
        <w:spacing w:after="0"/>
        <w:ind w:left="0"/>
        <w:jc w:val="both"/>
      </w:pPr>
      <w:r>
        <w:rPr>
          <w:rFonts w:ascii="Times New Roman"/>
          <w:b w:val="false"/>
          <w:i w:val="false"/>
          <w:color w:val="000000"/>
          <w:sz w:val="28"/>
        </w:rPr>
        <w:t xml:space="preserve">
      объявление благодарности; </w:t>
      </w:r>
    </w:p>
    <w:p>
      <w:pPr>
        <w:spacing w:after="0"/>
        <w:ind w:left="0"/>
        <w:jc w:val="both"/>
      </w:pPr>
      <w:r>
        <w:rPr>
          <w:rFonts w:ascii="Times New Roman"/>
          <w:b w:val="false"/>
          <w:i w:val="false"/>
          <w:color w:val="000000"/>
          <w:sz w:val="28"/>
        </w:rPr>
        <w:t xml:space="preserve">
      награждение подарком; </w:t>
      </w:r>
    </w:p>
    <w:p>
      <w:pPr>
        <w:spacing w:after="0"/>
        <w:ind w:left="0"/>
        <w:jc w:val="both"/>
      </w:pPr>
      <w:r>
        <w:rPr>
          <w:rFonts w:ascii="Times New Roman"/>
          <w:b w:val="false"/>
          <w:i w:val="false"/>
          <w:color w:val="000000"/>
          <w:sz w:val="28"/>
        </w:rPr>
        <w:t xml:space="preserve">
      премирование; </w:t>
      </w:r>
    </w:p>
    <w:p>
      <w:pPr>
        <w:spacing w:after="0"/>
        <w:ind w:left="0"/>
        <w:jc w:val="both"/>
      </w:pPr>
      <w:r>
        <w:rPr>
          <w:rFonts w:ascii="Times New Roman"/>
          <w:b w:val="false"/>
          <w:i w:val="false"/>
          <w:color w:val="000000"/>
          <w:sz w:val="28"/>
        </w:rPr>
        <w:t xml:space="preserve">
      разрешение на получение дополнительной посылки или передачи; </w:t>
      </w:r>
    </w:p>
    <w:p>
      <w:pPr>
        <w:spacing w:after="0"/>
        <w:ind w:left="0"/>
        <w:jc w:val="both"/>
      </w:pPr>
      <w:r>
        <w:rPr>
          <w:rFonts w:ascii="Times New Roman"/>
          <w:b w:val="false"/>
          <w:i w:val="false"/>
          <w:color w:val="000000"/>
          <w:sz w:val="28"/>
        </w:rPr>
        <w:t xml:space="preserve">
      предоставление дополнительного краткосрочного или длительного </w:t>
      </w:r>
    </w:p>
    <w:p>
      <w:pPr>
        <w:spacing w:after="0"/>
        <w:ind w:left="0"/>
        <w:jc w:val="both"/>
      </w:pPr>
      <w:r>
        <w:rPr>
          <w:rFonts w:ascii="Times New Roman"/>
          <w:b w:val="false"/>
          <w:i w:val="false"/>
          <w:color w:val="000000"/>
          <w:sz w:val="28"/>
        </w:rPr>
        <w:t xml:space="preserve">
      свидания; </w:t>
      </w:r>
    </w:p>
    <w:p>
      <w:pPr>
        <w:spacing w:after="0"/>
        <w:ind w:left="0"/>
        <w:jc w:val="both"/>
      </w:pPr>
      <w:r>
        <w:rPr>
          <w:rFonts w:ascii="Times New Roman"/>
          <w:b w:val="false"/>
          <w:i w:val="false"/>
          <w:color w:val="000000"/>
          <w:sz w:val="28"/>
        </w:rPr>
        <w:t xml:space="preserve">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 за исключением беременных женщин, женщин, имеющих при себе детей, а также инвалидов I и II групп и осужденных, содержащихся в лечебных исправительных учреждениях; </w:t>
      </w:r>
    </w:p>
    <w:p>
      <w:pPr>
        <w:spacing w:after="0"/>
        <w:ind w:left="0"/>
        <w:jc w:val="both"/>
      </w:pPr>
      <w:r>
        <w:rPr>
          <w:rFonts w:ascii="Times New Roman"/>
          <w:b w:val="false"/>
          <w:i w:val="false"/>
          <w:color w:val="000000"/>
          <w:sz w:val="28"/>
        </w:rPr>
        <w:t xml:space="preserve">
      досрочное снятие ранее наложенного взыскания. </w:t>
      </w:r>
    </w:p>
    <w:p>
      <w:pPr>
        <w:spacing w:after="0"/>
        <w:ind w:left="0"/>
        <w:jc w:val="both"/>
      </w:pPr>
      <w:r>
        <w:rPr>
          <w:rFonts w:ascii="Times New Roman"/>
          <w:b w:val="false"/>
          <w:i w:val="false"/>
          <w:color w:val="000000"/>
          <w:sz w:val="28"/>
        </w:rPr>
        <w:t xml:space="preserve">
      2. К осужденным, отбывающим наказание в колониях-поселениях, кроме указанных в пункте 1 настоящей статьи мер поощрения, может применяться мера поощрения в виде разрешения на проведение за пределами колонии-поселения выходных и праздничных дней. </w:t>
      </w:r>
    </w:p>
    <w:p>
      <w:pPr>
        <w:spacing w:after="0"/>
        <w:ind w:left="0"/>
        <w:jc w:val="both"/>
      </w:pPr>
      <w:r>
        <w:rPr>
          <w:rFonts w:ascii="Times New Roman"/>
          <w:b w:val="false"/>
          <w:i w:val="false"/>
          <w:color w:val="000000"/>
          <w:sz w:val="28"/>
        </w:rPr>
        <w:t xml:space="preserve">
      3. К положительно характеризующимся осужденным могут быть применены также меры, предусмотренные пунктом 2 статьи 73, пунктом 4 статьи 82 настоящего Кодекса. </w:t>
      </w:r>
    </w:p>
    <w:p>
      <w:pPr>
        <w:spacing w:after="0"/>
        <w:ind w:left="0"/>
        <w:jc w:val="both"/>
      </w:pPr>
      <w:r>
        <w:rPr>
          <w:rFonts w:ascii="Times New Roman"/>
          <w:b w:val="false"/>
          <w:i w:val="false"/>
          <w:color w:val="000000"/>
          <w:sz w:val="28"/>
        </w:rPr>
        <w:t xml:space="preserve">
      4. За правопослушное поведение, добросовестное отношение к труду (обучению), активное участие в работе самодеятельных организаций и в воспитательных мероприятиях, принятие мер по возмещению ущерба, причиненного здоровью и имуществу потерпевшего, материального ущерба государству осужденные, не нуждающиеся в полном отбытии назначенного судом наказания, могут быть судом освобождены условно-досрочно от отбывания назначенного судом наказания, а также представлены к замене неотбытой части наказания более мягким видом наказания. </w:t>
      </w:r>
    </w:p>
    <w:p>
      <w:pPr>
        <w:spacing w:after="0"/>
        <w:ind w:left="0"/>
        <w:jc w:val="both"/>
      </w:pPr>
      <w:r>
        <w:rPr>
          <w:rFonts w:ascii="Times New Roman"/>
          <w:b w:val="false"/>
          <w:i w:val="false"/>
          <w:color w:val="000000"/>
          <w:sz w:val="28"/>
        </w:rPr>
        <w:t xml:space="preserve">
      5. В отношении положительно характеризующихся осужденных может быть возбуждено </w:t>
      </w:r>
      <w:r>
        <w:rPr>
          <w:rFonts w:ascii="Times New Roman"/>
          <w:b w:val="false"/>
          <w:i w:val="false"/>
          <w:color w:val="000000"/>
          <w:sz w:val="28"/>
          <w:u w:val="single"/>
        </w:rPr>
        <w:t>ходатайство о помиловании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110. Порядок применения мер поощрения к осужденным к лишению свободы </w:t>
      </w:r>
    </w:p>
    <w:p>
      <w:pPr>
        <w:spacing w:after="0"/>
        <w:ind w:left="0"/>
        <w:jc w:val="both"/>
      </w:pPr>
      <w:r>
        <w:rPr>
          <w:rFonts w:ascii="Times New Roman"/>
          <w:b w:val="false"/>
          <w:i w:val="false"/>
          <w:color w:val="000000"/>
          <w:sz w:val="28"/>
        </w:rPr>
        <w:t xml:space="preserve">
      1. Поощрение в виде благодарности применяется устно или письменно, остальные поощрения - только письменно. </w:t>
      </w:r>
    </w:p>
    <w:p>
      <w:pPr>
        <w:spacing w:after="0"/>
        <w:ind w:left="0"/>
        <w:jc w:val="both"/>
      </w:pPr>
      <w:r>
        <w:rPr>
          <w:rFonts w:ascii="Times New Roman"/>
          <w:b w:val="false"/>
          <w:i w:val="false"/>
          <w:color w:val="000000"/>
          <w:sz w:val="28"/>
        </w:rPr>
        <w:t xml:space="preserve">
      2. В порядке поощрения осужденных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 </w:t>
      </w:r>
    </w:p>
    <w:p>
      <w:pPr>
        <w:spacing w:after="0"/>
        <w:ind w:left="0"/>
        <w:jc w:val="both"/>
      </w:pPr>
      <w:r>
        <w:rPr>
          <w:rFonts w:ascii="Times New Roman"/>
          <w:b w:val="false"/>
          <w:i w:val="false"/>
          <w:color w:val="000000"/>
          <w:sz w:val="28"/>
        </w:rPr>
        <w:t xml:space="preserve">
      3. Досрочное снятие ранее наложенного взыскания допускается не ранее трех месяцев со дня отбытия взысканий, указанных в пункте 1 статьи 111 настоящего Кодекса. </w:t>
      </w:r>
    </w:p>
    <w:p>
      <w:pPr>
        <w:spacing w:after="0"/>
        <w:ind w:left="0"/>
        <w:jc w:val="both"/>
      </w:pPr>
      <w:r>
        <w:rPr>
          <w:rFonts w:ascii="Times New Roman"/>
          <w:b w:val="false"/>
          <w:i w:val="false"/>
          <w:color w:val="000000"/>
          <w:sz w:val="28"/>
        </w:rPr>
        <w:t xml:space="preserve">
      Досрочное снятие ранее наложенного взыскания не допускается в отношении осужденных, признанных злостными нарушителями установленного порядка отбывания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111. Меры взыскания, применяемые к осужденным к лишению свободы </w:t>
      </w:r>
    </w:p>
    <w:p>
      <w:pPr>
        <w:spacing w:after="0"/>
        <w:ind w:left="0"/>
        <w:jc w:val="both"/>
      </w:pPr>
      <w:r>
        <w:rPr>
          <w:rFonts w:ascii="Times New Roman"/>
          <w:b w:val="false"/>
          <w:i w:val="false"/>
          <w:color w:val="000000"/>
          <w:sz w:val="28"/>
        </w:rPr>
        <w:t xml:space="preserve">
      1. За нарушение установленного порядка отбывания наказания к осужденным могут применяться следующие меры взыскания: </w:t>
      </w:r>
    </w:p>
    <w:p>
      <w:pPr>
        <w:spacing w:after="0"/>
        <w:ind w:left="0"/>
        <w:jc w:val="both"/>
      </w:pPr>
      <w:r>
        <w:rPr>
          <w:rFonts w:ascii="Times New Roman"/>
          <w:b w:val="false"/>
          <w:i w:val="false"/>
          <w:color w:val="000000"/>
          <w:sz w:val="28"/>
        </w:rPr>
        <w:t xml:space="preserve">
      предупреждение или выговор; </w:t>
      </w:r>
    </w:p>
    <w:p>
      <w:pPr>
        <w:spacing w:after="0"/>
        <w:ind w:left="0"/>
        <w:jc w:val="both"/>
      </w:pPr>
      <w:r>
        <w:rPr>
          <w:rFonts w:ascii="Times New Roman"/>
          <w:b w:val="false"/>
          <w:i w:val="false"/>
          <w:color w:val="000000"/>
          <w:sz w:val="28"/>
        </w:rPr>
        <w:t xml:space="preserve">
      дисциплинарный штраф в размере до двух месячных расчетных показателей; </w:t>
      </w:r>
    </w:p>
    <w:p>
      <w:pPr>
        <w:spacing w:after="0"/>
        <w:ind w:left="0"/>
        <w:jc w:val="both"/>
      </w:pPr>
      <w:r>
        <w:rPr>
          <w:rFonts w:ascii="Times New Roman"/>
          <w:b w:val="false"/>
          <w:i w:val="false"/>
          <w:color w:val="000000"/>
          <w:sz w:val="28"/>
        </w:rPr>
        <w:t xml:space="preserve">
      водворение осужденных, содержащихся в исправительных колониях или тюрьмах, в штрафной изолятор на срок до пятнадцати суток; </w:t>
      </w:r>
    </w:p>
    <w:p>
      <w:pPr>
        <w:spacing w:after="0"/>
        <w:ind w:left="0"/>
        <w:jc w:val="both"/>
      </w:pPr>
      <w:r>
        <w:rPr>
          <w:rFonts w:ascii="Times New Roman"/>
          <w:b w:val="false"/>
          <w:i w:val="false"/>
          <w:color w:val="000000"/>
          <w:sz w:val="28"/>
        </w:rPr>
        <w:t xml:space="preserve">
      перевод осужденных мужчин - злостных нарушителей установленного порядка отбывания наказания, содержащихся в исправительных колониях общего и строгого режимов, в помещения камерного типа, а в колониях особого режима - в одиночные камеры на срок до шести месяцев; </w:t>
      </w:r>
    </w:p>
    <w:p>
      <w:pPr>
        <w:spacing w:after="0"/>
        <w:ind w:left="0"/>
        <w:jc w:val="both"/>
      </w:pPr>
      <w:r>
        <w:rPr>
          <w:rFonts w:ascii="Times New Roman"/>
          <w:b w:val="false"/>
          <w:i w:val="false"/>
          <w:color w:val="000000"/>
          <w:sz w:val="28"/>
        </w:rPr>
        <w:t xml:space="preserve">
      перевод осужденных женщин - злостных нарушителей установленного порядка отбывания наказания в помещения камерного типа на срок до трех месяцев. </w:t>
      </w:r>
    </w:p>
    <w:p>
      <w:pPr>
        <w:spacing w:after="0"/>
        <w:ind w:left="0"/>
        <w:jc w:val="both"/>
      </w:pPr>
      <w:r>
        <w:rPr>
          <w:rFonts w:ascii="Times New Roman"/>
          <w:b w:val="false"/>
          <w:i w:val="false"/>
          <w:color w:val="000000"/>
          <w:sz w:val="28"/>
        </w:rPr>
        <w:t xml:space="preserve">
      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тридцати дней. </w:t>
      </w:r>
    </w:p>
    <w:p>
      <w:pPr>
        <w:spacing w:after="0"/>
        <w:ind w:left="0"/>
        <w:jc w:val="both"/>
      </w:pPr>
      <w:r>
        <w:rPr>
          <w:rFonts w:ascii="Times New Roman"/>
          <w:b w:val="false"/>
          <w:i w:val="false"/>
          <w:color w:val="000000"/>
          <w:sz w:val="28"/>
        </w:rPr>
        <w:t xml:space="preserve">
      3. К осужденным, являющимся злостными нарушителями установленного порядка отбывания наказания, могут быть применены также меры, предусмотренные пунктом 4 статьи 73 и пунктом 4 статьи 82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111 внесены изменения - </w:t>
      </w:r>
      <w:r>
        <w:rPr>
          <w:rFonts w:ascii="Times New Roman"/>
          <w:b w:val="false"/>
          <w:i w:val="false"/>
          <w:color w:val="ff0000"/>
          <w:sz w:val="28"/>
        </w:rPr>
        <w:t>Законом</w:t>
      </w:r>
      <w:r>
        <w:rPr>
          <w:rFonts w:ascii="Times New Roman"/>
          <w:b w:val="false"/>
          <w:i w:val="false"/>
          <w:color w:val="ff0000"/>
          <w:sz w:val="28"/>
        </w:rPr>
        <w:t xml:space="preserve"> РК от 5 мая 2000 г. N 47.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112. Злостное нарушение установленного порядка отбывания наказания осужденными к лишению свободы </w:t>
      </w:r>
    </w:p>
    <w:p>
      <w:pPr>
        <w:spacing w:after="0"/>
        <w:ind w:left="0"/>
        <w:jc w:val="both"/>
      </w:pPr>
      <w:r>
        <w:rPr>
          <w:rFonts w:ascii="Times New Roman"/>
          <w:b w:val="false"/>
          <w:i w:val="false"/>
          <w:color w:val="000000"/>
          <w:sz w:val="28"/>
        </w:rPr>
        <w:t>
      1. Злостными нарушениями осужденных к лишению свободы установленного порядка отбывания наказания являются необоснованный отказ осужденного от работы без оплаты труда; употребление алкоголя, наркотиков, других одурманивающих веществ; мелкое хулиганство; угроза представителям администрации исправительного учреждения или их оскорбление либо неповиновение им, в том числе сопряженное с умышленным причинением себе какого-либо повреждения; изготовление, хранение или передача (получение) предметов, не разрешенных к использованию в исправительных учреждениях; участие в азартных играх; уклонение от обязательного лечения, назначенного судом; нарушение правил внутреннего распорядка лечебно-профилактического учреждения; организация забастовок или иных групповых неповиновений, а равно активное участие в них; совершение непристойных действий сексуального характера; организация или активное участие в группировках осужденных, направленных на совершение указанных в настоящей статье нарушений.</w:t>
      </w:r>
    </w:p>
    <w:p>
      <w:pPr>
        <w:spacing w:after="0"/>
        <w:ind w:left="0"/>
        <w:jc w:val="both"/>
      </w:pPr>
      <w:r>
        <w:rPr>
          <w:rFonts w:ascii="Times New Roman"/>
          <w:b w:val="false"/>
          <w:i w:val="false"/>
          <w:color w:val="000000"/>
          <w:sz w:val="28"/>
        </w:rPr>
        <w:t xml:space="preserve">
      2. Злостным может быть признано иное повторное нарушение установленного порядка отбывания наказания, за которое осужденный в течение шести месяцев был подвергнут взысканию в виде водворения в штрафной, дисциплинарный изолятор, помещение камерного типа либо одиночную камеру. </w:t>
      </w:r>
    </w:p>
    <w:p>
      <w:pPr>
        <w:spacing w:after="0"/>
        <w:ind w:left="0"/>
        <w:jc w:val="both"/>
      </w:pPr>
      <w:r>
        <w:rPr>
          <w:rFonts w:ascii="Times New Roman"/>
          <w:b w:val="false"/>
          <w:i w:val="false"/>
          <w:color w:val="000000"/>
          <w:sz w:val="28"/>
        </w:rPr>
        <w:t xml:space="preserve">
      3. Осужденный, совершивший указанные в пунктах 1 и 2 настоящей статьи нарушения, признается злостным нарушителем установленного порядка отбывания наказания при условии назначения ему следующих мер взыскания, предусмотренных пунктом 1 статьи 111 и статьей 132 настоящего Кодекса: водворение осужденных в штрафной изолятор, дисциплинарный изолятор либо перевод осужденных мужчин в помещения камерного типа или в одиночные камеры, перевод осужденных женщин в помещения камерного типа. </w:t>
      </w:r>
    </w:p>
    <w:p>
      <w:pPr>
        <w:spacing w:after="0"/>
        <w:ind w:left="0"/>
        <w:jc w:val="both"/>
      </w:pPr>
      <w:r>
        <w:rPr>
          <w:rFonts w:ascii="Times New Roman"/>
          <w:b w:val="false"/>
          <w:i w:val="false"/>
          <w:color w:val="000000"/>
          <w:sz w:val="28"/>
        </w:rPr>
        <w:t>
      4. Осужденный признается злостным нарушителем установленного порядка отбывания наказания постановлением начальника исправительного учреждения одновременно с наложением взыскания.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21.12.2002 </w:t>
      </w:r>
      <w:r>
        <w:rPr>
          <w:rFonts w:ascii="Times New Roman"/>
          <w:b w:val="false"/>
          <w:i w:val="false"/>
          <w:color w:val="ff0000"/>
          <w:sz w:val="28"/>
        </w:rPr>
        <w:t>N 363</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113. Порядок применения мер взыскания к осужденным к лишению свободы </w:t>
      </w:r>
    </w:p>
    <w:p>
      <w:pPr>
        <w:spacing w:after="0"/>
        <w:ind w:left="0"/>
        <w:jc w:val="both"/>
      </w:pPr>
      <w:r>
        <w:rPr>
          <w:rFonts w:ascii="Times New Roman"/>
          <w:b w:val="false"/>
          <w:i w:val="false"/>
          <w:color w:val="000000"/>
          <w:sz w:val="28"/>
        </w:rPr>
        <w:t xml:space="preserve">
      1. При применении мер взыскания к осужденному к лишению свободы учитываются обстоятельства совершения нарушения, личность и предыдущее поведение осужденного. Налагаемое взыскание должно соответствовать тяжести и характеру проступка. Взыскание налагается не позднее десяти суток со дня обнаружения проступка, а если проводилась проверка, - со дня ее окончания, но не позднее трех месяцев со дня совершения проступка. Взыскание приводится в исполнение, как правило, немедленно и лишь в исключительных случаях - не позднее одного месяца со дня его наложения. Запрещается за одно нарушение налагать несколько взысканий. </w:t>
      </w:r>
    </w:p>
    <w:p>
      <w:pPr>
        <w:spacing w:after="0"/>
        <w:ind w:left="0"/>
        <w:jc w:val="both"/>
      </w:pPr>
      <w:r>
        <w:rPr>
          <w:rFonts w:ascii="Times New Roman"/>
          <w:b w:val="false"/>
          <w:i w:val="false"/>
          <w:color w:val="000000"/>
          <w:sz w:val="28"/>
        </w:rPr>
        <w:t xml:space="preserve">
      2. Взыскания в виде предупреждения или выговора налагаются устно или письменно, остальные взыскания - только письменно. Взыскание налагается постановлением начальника исправительного учреждения или лица, его заменяющего. </w:t>
      </w:r>
    </w:p>
    <w:p>
      <w:pPr>
        <w:spacing w:after="0"/>
        <w:ind w:left="0"/>
        <w:jc w:val="both"/>
      </w:pPr>
      <w:r>
        <w:rPr>
          <w:rFonts w:ascii="Times New Roman"/>
          <w:b w:val="false"/>
          <w:i w:val="false"/>
          <w:color w:val="000000"/>
          <w:sz w:val="28"/>
        </w:rPr>
        <w:t xml:space="preserve">
      3. Взыскание в виде дисциплинарного штрафа налагается только за нарушения установленного порядка отбывания наказания, перечисленные в пункте 1 статьи 112 настоящего Кодекса. Постановление объявляется осужденному под расписку. Взысканная сумма штрафа перечисляется в республиканский бюджет. </w:t>
      </w:r>
    </w:p>
    <w:p>
      <w:pPr>
        <w:spacing w:after="0"/>
        <w:ind w:left="0"/>
        <w:jc w:val="both"/>
      </w:pPr>
      <w:r>
        <w:rPr>
          <w:rFonts w:ascii="Times New Roman"/>
          <w:b w:val="false"/>
          <w:i w:val="false"/>
          <w:color w:val="000000"/>
          <w:sz w:val="28"/>
        </w:rPr>
        <w:t xml:space="preserve">
      4. Перевод осужденного в помещения камерного типа и одиночные камеры производится с указанием срока содержания в них. Водворение в штрафной изолятор, дисциплинарный изолятор либо перевод осужденных в помещение камерного типа или одиночные камеры производится после медицинского освидетельствования на предмет возможности их содержания в штрафном изоляторе, дисциплинарном изоляторе, помещении камерного типа или одиночной камере. </w:t>
      </w:r>
    </w:p>
    <w:p>
      <w:pPr>
        <w:spacing w:after="0"/>
        <w:ind w:left="0"/>
        <w:jc w:val="both"/>
      </w:pPr>
      <w:r>
        <w:rPr>
          <w:rFonts w:ascii="Times New Roman"/>
          <w:b w:val="false"/>
          <w:i w:val="false"/>
          <w:color w:val="000000"/>
          <w:sz w:val="28"/>
        </w:rPr>
        <w:t xml:space="preserve">
      5. К осужденным, переведенным в помещения камерного типа, могут применяться все меры взыскания, кроме перевода в помещения камерного типа. </w:t>
      </w:r>
    </w:p>
    <w:p>
      <w:pPr>
        <w:spacing w:after="0"/>
        <w:ind w:left="0"/>
        <w:jc w:val="both"/>
      </w:pPr>
      <w:r>
        <w:rPr>
          <w:rFonts w:ascii="Times New Roman"/>
          <w:b w:val="false"/>
          <w:i w:val="false"/>
          <w:color w:val="000000"/>
          <w:sz w:val="28"/>
        </w:rPr>
        <w:t xml:space="preserve">
      6. Женщины, имеющие грудных детей в доме ребенка колонии, женщины, освобожденные от работы по беременности и родам, в штрафной изолятор и помещения камерного типа не переводятся. </w:t>
      </w:r>
    </w:p>
    <w:p>
      <w:pPr>
        <w:spacing w:after="0"/>
        <w:ind w:left="0"/>
        <w:jc w:val="both"/>
      </w:pPr>
      <w:r>
        <w:rPr>
          <w:rFonts w:ascii="Times New Roman"/>
          <w:b w:val="false"/>
          <w:i w:val="false"/>
          <w:color w:val="000000"/>
          <w:sz w:val="28"/>
        </w:rPr>
        <w:t>
      7. Если в течение шести месяцев со дня отбытия дисциплинарного взыскания осужденный не будет подвергнут новому взысканию, он считается не имеющим взыскания, а признанный злостным нарушителем установленного порядка отбывания наказания - не являющимся таковым.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21 декабря 2002 г. </w:t>
      </w:r>
      <w:r>
        <w:rPr>
          <w:rFonts w:ascii="Times New Roman"/>
          <w:b w:val="false"/>
          <w:i w:val="false"/>
          <w:color w:val="ff0000"/>
          <w:sz w:val="28"/>
        </w:rPr>
        <w:t>N 363</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114. Условия содержания осужденных к лишению свободы в штрафных изоляторах, помещениях камерного типа и одиночных камерах </w:t>
      </w:r>
    </w:p>
    <w:p>
      <w:pPr>
        <w:spacing w:after="0"/>
        <w:ind w:left="0"/>
        <w:jc w:val="both"/>
      </w:pPr>
      <w:r>
        <w:rPr>
          <w:rFonts w:ascii="Times New Roman"/>
          <w:b w:val="false"/>
          <w:i w:val="false"/>
          <w:color w:val="000000"/>
          <w:sz w:val="28"/>
        </w:rPr>
        <w:t xml:space="preserve">
      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 </w:t>
      </w:r>
    </w:p>
    <w:p>
      <w:pPr>
        <w:spacing w:after="0"/>
        <w:ind w:left="0"/>
        <w:jc w:val="both"/>
      </w:pPr>
      <w:r>
        <w:rPr>
          <w:rFonts w:ascii="Times New Roman"/>
          <w:b w:val="false"/>
          <w:i w:val="false"/>
          <w:color w:val="000000"/>
          <w:sz w:val="28"/>
        </w:rPr>
        <w:t xml:space="preserve">
      2. Осужденные, переведенные в помещения камерного типа или одиночные камеры в порядке взыскания, имеют право: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заработанные в период отбывания лишения свободы, в размере четырех месячных расчетных показателей; </w:t>
      </w:r>
    </w:p>
    <w:p>
      <w:pPr>
        <w:spacing w:after="0"/>
        <w:ind w:left="0"/>
        <w:jc w:val="both"/>
      </w:pPr>
      <w:r>
        <w:rPr>
          <w:rFonts w:ascii="Times New Roman"/>
          <w:b w:val="false"/>
          <w:i w:val="false"/>
          <w:color w:val="000000"/>
          <w:sz w:val="28"/>
        </w:rPr>
        <w:t xml:space="preserve">
      получать в течение шести месяцев одну посылку или передачу и одну бандероль; </w:t>
      </w:r>
    </w:p>
    <w:p>
      <w:pPr>
        <w:spacing w:after="0"/>
        <w:ind w:left="0"/>
        <w:jc w:val="both"/>
      </w:pPr>
      <w:r>
        <w:rPr>
          <w:rFonts w:ascii="Times New Roman"/>
          <w:b w:val="false"/>
          <w:i w:val="false"/>
          <w:color w:val="000000"/>
          <w:sz w:val="28"/>
        </w:rPr>
        <w:t xml:space="preserve">
      пользоваться ежедневной прогулкой продолжительностью полтора часа; </w:t>
      </w:r>
    </w:p>
    <w:p>
      <w:pPr>
        <w:spacing w:after="0"/>
        <w:ind w:left="0"/>
        <w:jc w:val="both"/>
      </w:pPr>
      <w:r>
        <w:rPr>
          <w:rFonts w:ascii="Times New Roman"/>
          <w:b w:val="false"/>
          <w:i w:val="false"/>
          <w:color w:val="000000"/>
          <w:sz w:val="28"/>
        </w:rPr>
        <w:t xml:space="preserve">
      получать необходимую медицинскую помощь; </w:t>
      </w:r>
    </w:p>
    <w:p>
      <w:pPr>
        <w:spacing w:after="0"/>
        <w:ind w:left="0"/>
        <w:jc w:val="both"/>
      </w:pPr>
      <w:r>
        <w:rPr>
          <w:rFonts w:ascii="Times New Roman"/>
          <w:b w:val="false"/>
          <w:i w:val="false"/>
          <w:color w:val="000000"/>
          <w:sz w:val="28"/>
        </w:rPr>
        <w:t xml:space="preserve">
      с разрешения администрации исправительного учреждения иметь в течение шести месяцев одно краткосрочное свидание. </w:t>
      </w:r>
    </w:p>
    <w:p>
      <w:pPr>
        <w:spacing w:after="0"/>
        <w:ind w:left="0"/>
        <w:jc w:val="both"/>
      </w:pPr>
      <w:r>
        <w:rPr>
          <w:rFonts w:ascii="Times New Roman"/>
          <w:b w:val="false"/>
          <w:i w:val="false"/>
          <w:color w:val="000000"/>
          <w:sz w:val="28"/>
        </w:rPr>
        <w:t xml:space="preserve">
      3. Осужденные, водворенные в штрафной изолятор, переведенные в помещения камерного типа или одиночные камеры, работают отдельно от других осужденных. </w:t>
      </w:r>
    </w:p>
    <w:p>
      <w:pPr>
        <w:spacing w:after="0"/>
        <w:ind w:left="0"/>
        <w:jc w:val="both"/>
      </w:pPr>
      <w:r>
        <w:rPr>
          <w:rFonts w:ascii="Times New Roman"/>
          <w:b w:val="false"/>
          <w:i w:val="false"/>
          <w:color w:val="000000"/>
          <w:sz w:val="28"/>
        </w:rPr>
        <w:t xml:space="preserve">
      4. В случае перевода осужденных из штрафных изоляторов, помещений камерного типа или одиночных камер в лечебно-профилактические учреждения уголовно-исполнительной системы, а также лечебно-профилактические учреждения органов здравоохранения срок их нахождения в указанных лечебных учреждениях засчитывается в срок отбывания взыскания.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115. Должностные лица исправительных учреждений, применяющие меры поощрения и взыскания к осужденным к лишению свободы </w:t>
      </w:r>
    </w:p>
    <w:p>
      <w:pPr>
        <w:spacing w:after="0"/>
        <w:ind w:left="0"/>
        <w:jc w:val="both"/>
      </w:pPr>
      <w:r>
        <w:rPr>
          <w:rFonts w:ascii="Times New Roman"/>
          <w:b w:val="false"/>
          <w:i w:val="false"/>
          <w:color w:val="000000"/>
          <w:sz w:val="28"/>
        </w:rPr>
        <w:t xml:space="preserve">
      1. Правом применения перечисленных в статьях 109 и 111 настоящего Кодекса мер поощрения и взыскания пользуются начальники исправительных учреждений или лица, их замещающие. </w:t>
      </w:r>
    </w:p>
    <w:p>
      <w:pPr>
        <w:spacing w:after="0"/>
        <w:ind w:left="0"/>
        <w:jc w:val="both"/>
      </w:pPr>
      <w:r>
        <w:rPr>
          <w:rFonts w:ascii="Times New Roman"/>
          <w:b w:val="false"/>
          <w:i w:val="false"/>
          <w:color w:val="000000"/>
          <w:sz w:val="28"/>
        </w:rPr>
        <w:t xml:space="preserve">
      2. Начальники отрядов имеют право применять следующие меры поощрения: </w:t>
      </w:r>
    </w:p>
    <w:p>
      <w:pPr>
        <w:spacing w:after="0"/>
        <w:ind w:left="0"/>
        <w:jc w:val="both"/>
      </w:pPr>
      <w:r>
        <w:rPr>
          <w:rFonts w:ascii="Times New Roman"/>
          <w:b w:val="false"/>
          <w:i w:val="false"/>
          <w:color w:val="000000"/>
          <w:sz w:val="28"/>
        </w:rPr>
        <w:t xml:space="preserve">
      объявлять благодарность; </w:t>
      </w:r>
    </w:p>
    <w:p>
      <w:pPr>
        <w:spacing w:after="0"/>
        <w:ind w:left="0"/>
        <w:jc w:val="both"/>
      </w:pPr>
      <w:r>
        <w:rPr>
          <w:rFonts w:ascii="Times New Roman"/>
          <w:b w:val="false"/>
          <w:i w:val="false"/>
          <w:color w:val="000000"/>
          <w:sz w:val="28"/>
        </w:rPr>
        <w:t xml:space="preserve">
      разрешать получать дополнительно одну посылку или передачу в год; </w:t>
      </w:r>
    </w:p>
    <w:p>
      <w:pPr>
        <w:spacing w:after="0"/>
        <w:ind w:left="0"/>
        <w:jc w:val="both"/>
      </w:pPr>
      <w:r>
        <w:rPr>
          <w:rFonts w:ascii="Times New Roman"/>
          <w:b w:val="false"/>
          <w:i w:val="false"/>
          <w:color w:val="000000"/>
          <w:sz w:val="28"/>
        </w:rPr>
        <w:t xml:space="preserve">
      разрешать дополнительно расходовать деньги на покупку продуктов питания и предметов первой необходимости; </w:t>
      </w:r>
    </w:p>
    <w:p>
      <w:pPr>
        <w:spacing w:after="0"/>
        <w:ind w:left="0"/>
        <w:jc w:val="both"/>
      </w:pPr>
      <w:r>
        <w:rPr>
          <w:rFonts w:ascii="Times New Roman"/>
          <w:b w:val="false"/>
          <w:i w:val="false"/>
          <w:color w:val="000000"/>
          <w:sz w:val="28"/>
        </w:rPr>
        <w:t xml:space="preserve">
      досрочно снять ранее наложенное начальником отряда взыскание. </w:t>
      </w:r>
    </w:p>
    <w:p>
      <w:pPr>
        <w:spacing w:after="0"/>
        <w:ind w:left="0"/>
        <w:jc w:val="both"/>
      </w:pPr>
      <w:r>
        <w:rPr>
          <w:rFonts w:ascii="Times New Roman"/>
          <w:b w:val="false"/>
          <w:i w:val="false"/>
          <w:color w:val="000000"/>
          <w:sz w:val="28"/>
        </w:rPr>
        <w:t xml:space="preserve">
      3. Начальники отрядов имеют право налагать следующие меры взыскания: </w:t>
      </w:r>
    </w:p>
    <w:p>
      <w:pPr>
        <w:spacing w:after="0"/>
        <w:ind w:left="0"/>
        <w:jc w:val="both"/>
      </w:pPr>
      <w:r>
        <w:rPr>
          <w:rFonts w:ascii="Times New Roman"/>
          <w:b w:val="false"/>
          <w:i w:val="false"/>
          <w:color w:val="000000"/>
          <w:sz w:val="28"/>
        </w:rPr>
        <w:t xml:space="preserve">
      предупреждение или выговор.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Особенности исполнения наказания в</w:t>
      </w:r>
      <w:r>
        <w:br/>
      </w:r>
      <w:r>
        <w:rPr>
          <w:rFonts w:ascii="Times New Roman"/>
          <w:b/>
          <w:i w:val="false"/>
          <w:color w:val="000000"/>
          <w:sz w:val="28"/>
        </w:rPr>
        <w:t>исправительных учреждениях разных видов</w:t>
      </w:r>
    </w:p>
    <w:p>
      <w:pPr>
        <w:spacing w:after="0"/>
        <w:ind w:left="0"/>
        <w:jc w:val="both"/>
      </w:pPr>
      <w:r>
        <w:rPr>
          <w:rFonts w:ascii="Times New Roman"/>
          <w:b/>
          <w:i w:val="false"/>
          <w:color w:val="000000"/>
          <w:sz w:val="28"/>
        </w:rPr>
        <w:t xml:space="preserve">Статья 116. Исправительные колонии общего режима </w:t>
      </w:r>
    </w:p>
    <w:p>
      <w:pPr>
        <w:spacing w:after="0"/>
        <w:ind w:left="0"/>
        <w:jc w:val="both"/>
      </w:pPr>
      <w:r>
        <w:rPr>
          <w:rFonts w:ascii="Times New Roman"/>
          <w:b w:val="false"/>
          <w:i w:val="false"/>
          <w:color w:val="000000"/>
          <w:sz w:val="28"/>
        </w:rPr>
        <w:t xml:space="preserve">
      1. В обычных условиях в исправительных колониях общего режима отбывают наказание осужденные, прибывшие в данное исправительное учреждение, а также осужденные, переведенные со строгих и облегченных условий отбывания наказания. </w:t>
      </w:r>
    </w:p>
    <w:p>
      <w:pPr>
        <w:spacing w:after="0"/>
        <w:ind w:left="0"/>
        <w:jc w:val="both"/>
      </w:pPr>
      <w:r>
        <w:rPr>
          <w:rFonts w:ascii="Times New Roman"/>
          <w:b w:val="false"/>
          <w:i w:val="false"/>
          <w:color w:val="000000"/>
          <w:sz w:val="28"/>
        </w:rPr>
        <w:t xml:space="preserve">
      2. При отсутствии взыскания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осужденные могут быть переведены в облегченные условия. </w:t>
      </w:r>
    </w:p>
    <w:p>
      <w:pPr>
        <w:spacing w:after="0"/>
        <w:ind w:left="0"/>
        <w:jc w:val="both"/>
      </w:pPr>
      <w:r>
        <w:rPr>
          <w:rFonts w:ascii="Times New Roman"/>
          <w:b w:val="false"/>
          <w:i w:val="false"/>
          <w:color w:val="000000"/>
          <w:sz w:val="28"/>
        </w:rPr>
        <w:t xml:space="preserve">
      3. Осужденные, доказавшие свое исправление и отбывшие половину назначенного срока наказания и не менее трех месяцев в облегченных условиях, могут быть переведены в льготные условия. </w:t>
      </w:r>
    </w:p>
    <w:p>
      <w:pPr>
        <w:spacing w:after="0"/>
        <w:ind w:left="0"/>
        <w:jc w:val="both"/>
      </w:pPr>
      <w:r>
        <w:rPr>
          <w:rFonts w:ascii="Times New Roman"/>
          <w:b w:val="false"/>
          <w:i w:val="false"/>
          <w:color w:val="000000"/>
          <w:sz w:val="28"/>
        </w:rPr>
        <w:t xml:space="preserve">
      4. Отбывающие наказание в обычных, облегченных и льготных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и льготных условиях осужденные - нарушители установленного порядка отбывания наказания, переводятся в обычные условия. </w:t>
      </w:r>
    </w:p>
    <w:p>
      <w:pPr>
        <w:spacing w:after="0"/>
        <w:ind w:left="0"/>
        <w:jc w:val="both"/>
      </w:pPr>
      <w:r>
        <w:rPr>
          <w:rFonts w:ascii="Times New Roman"/>
          <w:b w:val="false"/>
          <w:i w:val="false"/>
          <w:color w:val="000000"/>
          <w:sz w:val="28"/>
        </w:rPr>
        <w:t xml:space="preserve">
      5. В строгих условиях в первоначальный период содержатся также лица, осужденные за умышленные преступления, совершенные в местах лишения свободы. </w:t>
      </w:r>
    </w:p>
    <w:p>
      <w:pPr>
        <w:spacing w:after="0"/>
        <w:ind w:left="0"/>
        <w:jc w:val="both"/>
      </w:pPr>
      <w:r>
        <w:rPr>
          <w:rFonts w:ascii="Times New Roman"/>
          <w:b w:val="false"/>
          <w:i w:val="false"/>
          <w:color w:val="000000"/>
          <w:sz w:val="28"/>
        </w:rPr>
        <w:t xml:space="preserve">
      6. Перевод со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 </w:t>
      </w:r>
    </w:p>
    <w:p>
      <w:pPr>
        <w:spacing w:after="0"/>
        <w:ind w:left="0"/>
        <w:jc w:val="both"/>
      </w:pPr>
      <w:r>
        <w:rPr>
          <w:rFonts w:ascii="Times New Roman"/>
          <w:b w:val="false"/>
          <w:i w:val="false"/>
          <w:color w:val="000000"/>
          <w:sz w:val="28"/>
        </w:rPr>
        <w:t xml:space="preserve">
      7. Повторный перевод со строгих условий отбывания наказания в обычные или с обычных в облегченные и льготные условия производится в порядке, определяемом пунктами 2, 3 и 6 настоящей статьи. </w:t>
      </w:r>
    </w:p>
    <w:p>
      <w:pPr>
        <w:spacing w:after="0"/>
        <w:ind w:left="0"/>
        <w:jc w:val="both"/>
      </w:pPr>
      <w:r>
        <w:rPr>
          <w:rFonts w:ascii="Times New Roman"/>
          <w:b w:val="false"/>
          <w:i w:val="false"/>
          <w:color w:val="000000"/>
          <w:sz w:val="28"/>
        </w:rPr>
        <w:t xml:space="preserve">
      8. Осужденные, переведенные из другой исправительной колонии общего режима, отбывают наказание в тех же условиях, которые были им определены до перевода.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21 декабря 2002 г. </w:t>
      </w:r>
      <w:r>
        <w:rPr>
          <w:rFonts w:ascii="Times New Roman"/>
          <w:b w:val="false"/>
          <w:i w:val="false"/>
          <w:color w:val="ff0000"/>
          <w:sz w:val="28"/>
        </w:rPr>
        <w:t>N 363</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117. Условия отбывания наказания в исправительных колониях общего режима </w:t>
      </w:r>
    </w:p>
    <w:p>
      <w:pPr>
        <w:spacing w:after="0"/>
        <w:ind w:left="0"/>
        <w:jc w:val="both"/>
      </w:pPr>
      <w:r>
        <w:rPr>
          <w:rFonts w:ascii="Times New Roman"/>
          <w:b w:val="false"/>
          <w:i w:val="false"/>
          <w:color w:val="000000"/>
          <w:sz w:val="28"/>
        </w:rPr>
        <w:t xml:space="preserve">
      1. Осужденные, отбывающие наказание в обычных условиях в исправительных колониях общего режима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четырех месячных расчетных показателей; </w:t>
      </w:r>
    </w:p>
    <w:p>
      <w:pPr>
        <w:spacing w:after="0"/>
        <w:ind w:left="0"/>
        <w:jc w:val="both"/>
      </w:pPr>
      <w:r>
        <w:rPr>
          <w:rFonts w:ascii="Times New Roman"/>
          <w:b w:val="false"/>
          <w:i w:val="false"/>
          <w:color w:val="000000"/>
          <w:sz w:val="28"/>
        </w:rPr>
        <w:t xml:space="preserve">
      иметь четыре краткосрочных и четыре длительных свидания в течение года; </w:t>
      </w:r>
    </w:p>
    <w:p>
      <w:pPr>
        <w:spacing w:after="0"/>
        <w:ind w:left="0"/>
        <w:jc w:val="both"/>
      </w:pPr>
      <w:r>
        <w:rPr>
          <w:rFonts w:ascii="Times New Roman"/>
          <w:b w:val="false"/>
          <w:i w:val="false"/>
          <w:color w:val="000000"/>
          <w:sz w:val="28"/>
        </w:rPr>
        <w:t xml:space="preserve">
      получать шесть посылок или передач и шесть бандеролей в течение года. </w:t>
      </w:r>
    </w:p>
    <w:p>
      <w:pPr>
        <w:spacing w:after="0"/>
        <w:ind w:left="0"/>
        <w:jc w:val="both"/>
      </w:pPr>
      <w:r>
        <w:rPr>
          <w:rFonts w:ascii="Times New Roman"/>
          <w:b w:val="false"/>
          <w:i w:val="false"/>
          <w:color w:val="000000"/>
          <w:sz w:val="28"/>
        </w:rPr>
        <w:t xml:space="preserve">
      2. Осужденные, отбывающие наказание в облегченных условиях,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восьми месячных расчетных показателей; </w:t>
      </w:r>
    </w:p>
    <w:p>
      <w:pPr>
        <w:spacing w:after="0"/>
        <w:ind w:left="0"/>
        <w:jc w:val="both"/>
      </w:pPr>
      <w:r>
        <w:rPr>
          <w:rFonts w:ascii="Times New Roman"/>
          <w:b w:val="false"/>
          <w:i w:val="false"/>
          <w:color w:val="000000"/>
          <w:sz w:val="28"/>
        </w:rPr>
        <w:t xml:space="preserve">
      иметь шесть краткосрочных и шесть длительных свиданий в течение года; </w:t>
      </w:r>
    </w:p>
    <w:p>
      <w:pPr>
        <w:spacing w:after="0"/>
        <w:ind w:left="0"/>
        <w:jc w:val="both"/>
      </w:pPr>
      <w:r>
        <w:rPr>
          <w:rFonts w:ascii="Times New Roman"/>
          <w:b w:val="false"/>
          <w:i w:val="false"/>
          <w:color w:val="000000"/>
          <w:sz w:val="28"/>
        </w:rPr>
        <w:t xml:space="preserve">
      получать двенадцать посылок или передач и двенадцать бандеролей в течение года. </w:t>
      </w:r>
    </w:p>
    <w:p>
      <w:pPr>
        <w:spacing w:after="0"/>
        <w:ind w:left="0"/>
        <w:jc w:val="both"/>
      </w:pPr>
      <w:r>
        <w:rPr>
          <w:rFonts w:ascii="Times New Roman"/>
          <w:b w:val="false"/>
          <w:i w:val="false"/>
          <w:color w:val="000000"/>
          <w:sz w:val="28"/>
        </w:rPr>
        <w:t xml:space="preserve">
      3. Осужденным, отбывающим наказание в льготных условиях, в целях успешной адаптации к жизни на свободе разрешается по постановлению начальника исправительной колонии проживать в специальных общежитиях за пределами исправительной колонии под надзором. Они могут свободно передвигаться в пределах границ территории, прилегающей к исправительному учреждению, не ограничиваются в правах на свидания с родственниками. </w:t>
      </w:r>
    </w:p>
    <w:p>
      <w:pPr>
        <w:spacing w:after="0"/>
        <w:ind w:left="0"/>
        <w:jc w:val="both"/>
      </w:pPr>
      <w:r>
        <w:rPr>
          <w:rFonts w:ascii="Times New Roman"/>
          <w:b w:val="false"/>
          <w:i w:val="false"/>
          <w:color w:val="000000"/>
          <w:sz w:val="28"/>
        </w:rPr>
        <w:t xml:space="preserve">
      4. Осужденные, отбывающие наказание в строгих условиях, проживают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только средства, заработанные в период отбывания лишения свободы; </w:t>
      </w:r>
    </w:p>
    <w:p>
      <w:pPr>
        <w:spacing w:after="0"/>
        <w:ind w:left="0"/>
        <w:jc w:val="both"/>
      </w:pPr>
      <w:r>
        <w:rPr>
          <w:rFonts w:ascii="Times New Roman"/>
          <w:b w:val="false"/>
          <w:i w:val="false"/>
          <w:color w:val="000000"/>
          <w:sz w:val="28"/>
        </w:rPr>
        <w:t xml:space="preserve">
      два краткосрочных и два длительных свидания в течение года; </w:t>
      </w:r>
    </w:p>
    <w:p>
      <w:pPr>
        <w:spacing w:after="0"/>
        <w:ind w:left="0"/>
        <w:jc w:val="both"/>
      </w:pPr>
      <w:r>
        <w:rPr>
          <w:rFonts w:ascii="Times New Roman"/>
          <w:b w:val="false"/>
          <w:i w:val="false"/>
          <w:color w:val="000000"/>
          <w:sz w:val="28"/>
        </w:rPr>
        <w:t xml:space="preserve">
      получать три посылки или передачи и три бандероли в течение года; </w:t>
      </w:r>
    </w:p>
    <w:p>
      <w:pPr>
        <w:spacing w:after="0"/>
        <w:ind w:left="0"/>
        <w:jc w:val="both"/>
      </w:pPr>
      <w:r>
        <w:rPr>
          <w:rFonts w:ascii="Times New Roman"/>
          <w:b w:val="false"/>
          <w:i w:val="false"/>
          <w:color w:val="000000"/>
          <w:sz w:val="28"/>
        </w:rPr>
        <w:t xml:space="preserve">
      пользоваться ежедневной прогулкой продолжительностью полтора часа.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118. Исправительные колонии строгого режима </w:t>
      </w:r>
    </w:p>
    <w:p>
      <w:pPr>
        <w:spacing w:after="0"/>
        <w:ind w:left="0"/>
        <w:jc w:val="both"/>
      </w:pPr>
      <w:r>
        <w:rPr>
          <w:rFonts w:ascii="Times New Roman"/>
          <w:b w:val="false"/>
          <w:i w:val="false"/>
          <w:color w:val="000000"/>
          <w:sz w:val="28"/>
        </w:rPr>
        <w:t xml:space="preserve">
      1. В обычных условиях в исправительных колониях строгого режима отбывают наказание осужденные, прибывшие в данное исправительное учреждение, а также осужденные, переведенные со строгих и облегченных условий отбывания наказания. </w:t>
      </w:r>
    </w:p>
    <w:p>
      <w:pPr>
        <w:spacing w:after="0"/>
        <w:ind w:left="0"/>
        <w:jc w:val="both"/>
      </w:pPr>
      <w:r>
        <w:rPr>
          <w:rFonts w:ascii="Times New Roman"/>
          <w:b w:val="false"/>
          <w:i w:val="false"/>
          <w:color w:val="000000"/>
          <w:sz w:val="28"/>
        </w:rPr>
        <w:t xml:space="preserve">
      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осужденные могут быть переведены в облегченные условия. </w:t>
      </w:r>
    </w:p>
    <w:p>
      <w:pPr>
        <w:spacing w:after="0"/>
        <w:ind w:left="0"/>
        <w:jc w:val="both"/>
      </w:pPr>
      <w:r>
        <w:rPr>
          <w:rFonts w:ascii="Times New Roman"/>
          <w:b w:val="false"/>
          <w:i w:val="false"/>
          <w:color w:val="000000"/>
          <w:sz w:val="28"/>
        </w:rPr>
        <w:t xml:space="preserve">
      3. Осужденные, доказавшие свое исправление и отбывшие две трети назначенного срока наказания и не менее трех месяцев в облегченных условиях, могут быть переведены в льготные условия. </w:t>
      </w:r>
    </w:p>
    <w:p>
      <w:pPr>
        <w:spacing w:after="0"/>
        <w:ind w:left="0"/>
        <w:jc w:val="both"/>
      </w:pPr>
      <w:r>
        <w:rPr>
          <w:rFonts w:ascii="Times New Roman"/>
          <w:b w:val="false"/>
          <w:i w:val="false"/>
          <w:color w:val="000000"/>
          <w:sz w:val="28"/>
        </w:rPr>
        <w:t xml:space="preserve">
      4. Отбывающие наказание в обычных, облегченных и льготных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и льготных условиях осужденные - нарушители установленного порядка отбывания наказания переводятся в обычные условия. </w:t>
      </w:r>
    </w:p>
    <w:p>
      <w:pPr>
        <w:spacing w:after="0"/>
        <w:ind w:left="0"/>
        <w:jc w:val="both"/>
      </w:pPr>
      <w:r>
        <w:rPr>
          <w:rFonts w:ascii="Times New Roman"/>
          <w:b w:val="false"/>
          <w:i w:val="false"/>
          <w:color w:val="000000"/>
          <w:sz w:val="28"/>
        </w:rPr>
        <w:t xml:space="preserve">
      5. В строгих условиях в первоначальный период содержатся также лица, осужденные за умышленные преступления, совершенные в местах лишения свободы. </w:t>
      </w:r>
    </w:p>
    <w:p>
      <w:pPr>
        <w:spacing w:after="0"/>
        <w:ind w:left="0"/>
        <w:jc w:val="both"/>
      </w:pPr>
      <w:r>
        <w:rPr>
          <w:rFonts w:ascii="Times New Roman"/>
          <w:b w:val="false"/>
          <w:i w:val="false"/>
          <w:color w:val="000000"/>
          <w:sz w:val="28"/>
        </w:rPr>
        <w:t xml:space="preserve">
      6. Перевод со строгих условий содержания в обычные производится не ранее чем через девять месяцев при отсутствии взысканий за нарушения установленного порядка отбывания наказания. </w:t>
      </w:r>
    </w:p>
    <w:p>
      <w:pPr>
        <w:spacing w:after="0"/>
        <w:ind w:left="0"/>
        <w:jc w:val="both"/>
      </w:pPr>
      <w:r>
        <w:rPr>
          <w:rFonts w:ascii="Times New Roman"/>
          <w:b w:val="false"/>
          <w:i w:val="false"/>
          <w:color w:val="000000"/>
          <w:sz w:val="28"/>
        </w:rPr>
        <w:t xml:space="preserve">
      7. Повторный перевод со строгих условий отбывания наказания в обычные или с обычных в облегченные и льготные условия производится в порядке, определяемом пунктами 2, 3 и 6 настоящей статьи. </w:t>
      </w:r>
    </w:p>
    <w:p>
      <w:pPr>
        <w:spacing w:after="0"/>
        <w:ind w:left="0"/>
        <w:jc w:val="both"/>
      </w:pPr>
      <w:r>
        <w:rPr>
          <w:rFonts w:ascii="Times New Roman"/>
          <w:b w:val="false"/>
          <w:i w:val="false"/>
          <w:color w:val="000000"/>
          <w:sz w:val="28"/>
        </w:rPr>
        <w:t xml:space="preserve">
      8. Осужденные, переведенные из другой исправительной колонии строгого режима, отбывают наказание в тех же условиях, которые были им определены до перевода.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118 внесены изменения - Законом РК от 21 декабря 2002 г. </w:t>
      </w:r>
      <w:r>
        <w:rPr>
          <w:rFonts w:ascii="Times New Roman"/>
          <w:b w:val="false"/>
          <w:i w:val="false"/>
          <w:color w:val="ff0000"/>
          <w:sz w:val="28"/>
        </w:rPr>
        <w:t>N 363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119. Условия отбывания наказания в исправительных колониях строгого режима </w:t>
      </w:r>
    </w:p>
    <w:p>
      <w:pPr>
        <w:spacing w:after="0"/>
        <w:ind w:left="0"/>
        <w:jc w:val="both"/>
      </w:pPr>
      <w:r>
        <w:rPr>
          <w:rFonts w:ascii="Times New Roman"/>
          <w:b w:val="false"/>
          <w:i w:val="false"/>
          <w:color w:val="000000"/>
          <w:sz w:val="28"/>
        </w:rPr>
        <w:t xml:space="preserve">
      1. Осужденные, отбывающие наказание в обычных условиях в исправительных колониях строгого режима,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трех месячных расчетных показателей; </w:t>
      </w:r>
    </w:p>
    <w:p>
      <w:pPr>
        <w:spacing w:after="0"/>
        <w:ind w:left="0"/>
        <w:jc w:val="both"/>
      </w:pPr>
      <w:r>
        <w:rPr>
          <w:rFonts w:ascii="Times New Roman"/>
          <w:b w:val="false"/>
          <w:i w:val="false"/>
          <w:color w:val="000000"/>
          <w:sz w:val="28"/>
        </w:rPr>
        <w:t xml:space="preserve">
      иметь три краткосрочных и три длительных свидания в течение года; </w:t>
      </w:r>
    </w:p>
    <w:p>
      <w:pPr>
        <w:spacing w:after="0"/>
        <w:ind w:left="0"/>
        <w:jc w:val="both"/>
      </w:pPr>
      <w:r>
        <w:rPr>
          <w:rFonts w:ascii="Times New Roman"/>
          <w:b w:val="false"/>
          <w:i w:val="false"/>
          <w:color w:val="000000"/>
          <w:sz w:val="28"/>
        </w:rPr>
        <w:t xml:space="preserve">
      получать четыре посылки или передачи и четыре бандероли в течение года. </w:t>
      </w:r>
    </w:p>
    <w:p>
      <w:pPr>
        <w:spacing w:after="0"/>
        <w:ind w:left="0"/>
        <w:jc w:val="both"/>
      </w:pPr>
      <w:r>
        <w:rPr>
          <w:rFonts w:ascii="Times New Roman"/>
          <w:b w:val="false"/>
          <w:i w:val="false"/>
          <w:color w:val="000000"/>
          <w:sz w:val="28"/>
        </w:rPr>
        <w:t xml:space="preserve">
      2. Осужденные, отбывающие наказание в облегченных условиях,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лицевых счетах, в размере до семи месячных расчетных показателей; </w:t>
      </w:r>
    </w:p>
    <w:p>
      <w:pPr>
        <w:spacing w:after="0"/>
        <w:ind w:left="0"/>
        <w:jc w:val="both"/>
      </w:pPr>
      <w:r>
        <w:rPr>
          <w:rFonts w:ascii="Times New Roman"/>
          <w:b w:val="false"/>
          <w:i w:val="false"/>
          <w:color w:val="000000"/>
          <w:sz w:val="28"/>
        </w:rPr>
        <w:t xml:space="preserve">
      иметь четыре краткосрочных и четыре длительных свидания в течение года; </w:t>
      </w:r>
    </w:p>
    <w:p>
      <w:pPr>
        <w:spacing w:after="0"/>
        <w:ind w:left="0"/>
        <w:jc w:val="both"/>
      </w:pPr>
      <w:r>
        <w:rPr>
          <w:rFonts w:ascii="Times New Roman"/>
          <w:b w:val="false"/>
          <w:i w:val="false"/>
          <w:color w:val="000000"/>
          <w:sz w:val="28"/>
        </w:rPr>
        <w:t xml:space="preserve">
      получать шесть посылок или передач и шесть бандеролей в течение года. </w:t>
      </w:r>
    </w:p>
    <w:p>
      <w:pPr>
        <w:spacing w:after="0"/>
        <w:ind w:left="0"/>
        <w:jc w:val="both"/>
      </w:pPr>
      <w:r>
        <w:rPr>
          <w:rFonts w:ascii="Times New Roman"/>
          <w:b w:val="false"/>
          <w:i w:val="false"/>
          <w:color w:val="000000"/>
          <w:sz w:val="28"/>
        </w:rPr>
        <w:t xml:space="preserve">
      3. Осужденным, отбывающим наказание в льготных условиях, разрешается по постановлению начальника исправительного учреждения проживать в специальных общежитиях за пределами исправительной колонии под надзором. Они могут свободно передвигаться в пределах границ территории, прилегающей к исправительному учреждению, не ограничиваются в правах на свидания с родственниками. </w:t>
      </w:r>
    </w:p>
    <w:p>
      <w:pPr>
        <w:spacing w:after="0"/>
        <w:ind w:left="0"/>
        <w:jc w:val="both"/>
      </w:pPr>
      <w:r>
        <w:rPr>
          <w:rFonts w:ascii="Times New Roman"/>
          <w:b w:val="false"/>
          <w:i w:val="false"/>
          <w:color w:val="000000"/>
          <w:sz w:val="28"/>
        </w:rPr>
        <w:t xml:space="preserve">
      4. Осужденные, отбывающие наказание в строгих условиях, проживают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только средства, заработанные в период отбывания лишения свободы; </w:t>
      </w:r>
    </w:p>
    <w:p>
      <w:pPr>
        <w:spacing w:after="0"/>
        <w:ind w:left="0"/>
        <w:jc w:val="both"/>
      </w:pPr>
      <w:r>
        <w:rPr>
          <w:rFonts w:ascii="Times New Roman"/>
          <w:b w:val="false"/>
          <w:i w:val="false"/>
          <w:color w:val="000000"/>
          <w:sz w:val="28"/>
        </w:rPr>
        <w:t xml:space="preserve">
      иметь два краткосрочных и одно длительное свидание в течение года; </w:t>
      </w:r>
    </w:p>
    <w:p>
      <w:pPr>
        <w:spacing w:after="0"/>
        <w:ind w:left="0"/>
        <w:jc w:val="both"/>
      </w:pPr>
      <w:r>
        <w:rPr>
          <w:rFonts w:ascii="Times New Roman"/>
          <w:b w:val="false"/>
          <w:i w:val="false"/>
          <w:color w:val="000000"/>
          <w:sz w:val="28"/>
        </w:rPr>
        <w:t xml:space="preserve">
      получать две посылки или передачи и две бандероли в течение года; </w:t>
      </w:r>
    </w:p>
    <w:p>
      <w:pPr>
        <w:spacing w:after="0"/>
        <w:ind w:left="0"/>
        <w:jc w:val="both"/>
      </w:pPr>
      <w:r>
        <w:rPr>
          <w:rFonts w:ascii="Times New Roman"/>
          <w:b w:val="false"/>
          <w:i w:val="false"/>
          <w:color w:val="000000"/>
          <w:sz w:val="28"/>
        </w:rPr>
        <w:t xml:space="preserve">
      пользоваться ежедневной прогулкой продолжительностью полтора часа.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120. Исправительные колонии особого режима </w:t>
      </w:r>
    </w:p>
    <w:p>
      <w:pPr>
        <w:spacing w:after="0"/>
        <w:ind w:left="0"/>
        <w:jc w:val="both"/>
      </w:pPr>
      <w:r>
        <w:rPr>
          <w:rFonts w:ascii="Times New Roman"/>
          <w:b w:val="false"/>
          <w:i w:val="false"/>
          <w:color w:val="000000"/>
          <w:sz w:val="28"/>
        </w:rPr>
        <w:t xml:space="preserve">
      1. В обычных условиях в исправительных колониях особого режима отбывают наказание осужденные, прибывшие в данное исправительное учреждение, а также осужденные, переведенные со строгих и облегченных условий. </w:t>
      </w:r>
    </w:p>
    <w:p>
      <w:pPr>
        <w:spacing w:after="0"/>
        <w:ind w:left="0"/>
        <w:jc w:val="both"/>
      </w:pPr>
      <w:r>
        <w:rPr>
          <w:rFonts w:ascii="Times New Roman"/>
          <w:b w:val="false"/>
          <w:i w:val="false"/>
          <w:color w:val="000000"/>
          <w:sz w:val="28"/>
        </w:rPr>
        <w:t xml:space="preserve">
      2. При отсутствии взысканий за нарушения установленного порядка отбывания наказания, добросовестном отношении к труду по отбытии не менее одного года срока наказания в обычных условиях осужденные могут быть переведены в облегченные условия. </w:t>
      </w:r>
    </w:p>
    <w:p>
      <w:pPr>
        <w:spacing w:after="0"/>
        <w:ind w:left="0"/>
        <w:jc w:val="both"/>
      </w:pPr>
      <w:r>
        <w:rPr>
          <w:rFonts w:ascii="Times New Roman"/>
          <w:b w:val="false"/>
          <w:i w:val="false"/>
          <w:color w:val="000000"/>
          <w:sz w:val="28"/>
        </w:rPr>
        <w:t xml:space="preserve">
      3. Отбывающие наказание в обычных и облегченных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условиях осужденные - нарушители установленного порядка отбывания наказания переводятся в обычные условия. </w:t>
      </w:r>
    </w:p>
    <w:p>
      <w:pPr>
        <w:spacing w:after="0"/>
        <w:ind w:left="0"/>
        <w:jc w:val="both"/>
      </w:pPr>
      <w:r>
        <w:rPr>
          <w:rFonts w:ascii="Times New Roman"/>
          <w:b w:val="false"/>
          <w:i w:val="false"/>
          <w:color w:val="000000"/>
          <w:sz w:val="28"/>
        </w:rPr>
        <w:t xml:space="preserve">
      4. В строгих условиях в первоначальный период содержатся лица, осужденные за умышленные преступления, совершенные в местах лишения свободы, и осужденные за особо тяжкие преступления. </w:t>
      </w:r>
    </w:p>
    <w:p>
      <w:pPr>
        <w:spacing w:after="0"/>
        <w:ind w:left="0"/>
        <w:jc w:val="both"/>
      </w:pPr>
      <w:r>
        <w:rPr>
          <w:rFonts w:ascii="Times New Roman"/>
          <w:b w:val="false"/>
          <w:i w:val="false"/>
          <w:color w:val="000000"/>
          <w:sz w:val="28"/>
        </w:rPr>
        <w:t xml:space="preserve">
      5. Перевод со строгих условий в обычные производится не ранее чем через один год при отсутствии взысканий за нарушения установленного порядка отбывания наказания. </w:t>
      </w:r>
    </w:p>
    <w:p>
      <w:pPr>
        <w:spacing w:after="0"/>
        <w:ind w:left="0"/>
        <w:jc w:val="both"/>
      </w:pPr>
      <w:r>
        <w:rPr>
          <w:rFonts w:ascii="Times New Roman"/>
          <w:b w:val="false"/>
          <w:i w:val="false"/>
          <w:color w:val="000000"/>
          <w:sz w:val="28"/>
        </w:rPr>
        <w:t xml:space="preserve">
      6. Повторный перевод из строгих условий отбывания наказания в обычные или из обычных в облегченные производится в порядке, определяемом пунктами 2 и 5 настоящей статьи. </w:t>
      </w:r>
    </w:p>
    <w:p>
      <w:pPr>
        <w:spacing w:after="0"/>
        <w:ind w:left="0"/>
        <w:jc w:val="both"/>
      </w:pPr>
      <w:r>
        <w:rPr>
          <w:rFonts w:ascii="Times New Roman"/>
          <w:b w:val="false"/>
          <w:i w:val="false"/>
          <w:color w:val="000000"/>
          <w:sz w:val="28"/>
        </w:rPr>
        <w:t xml:space="preserve">
      7. Осужденные, переведенные из другой исправительной колонии особого режима, отбывают наказание в тех же условиях, которые были им определены до перевода.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120 внесены изменения - Законом РК от 21 декабря 2002 г. </w:t>
      </w:r>
      <w:r>
        <w:rPr>
          <w:rFonts w:ascii="Times New Roman"/>
          <w:b w:val="false"/>
          <w:i w:val="false"/>
          <w:color w:val="ff0000"/>
          <w:sz w:val="28"/>
        </w:rPr>
        <w:t>N 363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121. Условия отбывания наказания в исправительных колониях особого режима </w:t>
      </w:r>
    </w:p>
    <w:p>
      <w:pPr>
        <w:spacing w:after="0"/>
        <w:ind w:left="0"/>
        <w:jc w:val="both"/>
      </w:pPr>
      <w:r>
        <w:rPr>
          <w:rFonts w:ascii="Times New Roman"/>
          <w:b w:val="false"/>
          <w:i w:val="false"/>
          <w:color w:val="000000"/>
          <w:sz w:val="28"/>
        </w:rPr>
        <w:t xml:space="preserve">
      1. Осужденные, отбывающие наказание в обычных условиях в исправительных колониях особого режима,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двух месячных расчетных показателей; </w:t>
      </w:r>
    </w:p>
    <w:p>
      <w:pPr>
        <w:spacing w:after="0"/>
        <w:ind w:left="0"/>
        <w:jc w:val="both"/>
      </w:pPr>
      <w:r>
        <w:rPr>
          <w:rFonts w:ascii="Times New Roman"/>
          <w:b w:val="false"/>
          <w:i w:val="false"/>
          <w:color w:val="000000"/>
          <w:sz w:val="28"/>
        </w:rPr>
        <w:t xml:space="preserve">
      иметь два краткосрочных и два длительных свидания в течение года; </w:t>
      </w:r>
    </w:p>
    <w:p>
      <w:pPr>
        <w:spacing w:after="0"/>
        <w:ind w:left="0"/>
        <w:jc w:val="both"/>
      </w:pPr>
      <w:r>
        <w:rPr>
          <w:rFonts w:ascii="Times New Roman"/>
          <w:b w:val="false"/>
          <w:i w:val="false"/>
          <w:color w:val="000000"/>
          <w:sz w:val="28"/>
        </w:rPr>
        <w:t>
      получать три посылки или передачи и три бандероли в течение года.</w:t>
      </w:r>
    </w:p>
    <w:p>
      <w:pPr>
        <w:spacing w:after="0"/>
        <w:ind w:left="0"/>
        <w:jc w:val="both"/>
      </w:pPr>
      <w:r>
        <w:rPr>
          <w:rFonts w:ascii="Times New Roman"/>
          <w:b w:val="false"/>
          <w:i w:val="false"/>
          <w:color w:val="000000"/>
          <w:sz w:val="28"/>
        </w:rPr>
        <w:t xml:space="preserve">
      2. Осужденные, отбывающие наказание в облегченных условиях содержания,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пяти месячных расчетных показателей; </w:t>
      </w:r>
    </w:p>
    <w:p>
      <w:pPr>
        <w:spacing w:after="0"/>
        <w:ind w:left="0"/>
        <w:jc w:val="both"/>
      </w:pPr>
      <w:r>
        <w:rPr>
          <w:rFonts w:ascii="Times New Roman"/>
          <w:b w:val="false"/>
          <w:i w:val="false"/>
          <w:color w:val="000000"/>
          <w:sz w:val="28"/>
        </w:rPr>
        <w:t xml:space="preserve">
      иметь три краткосрочных и три длительных свидания в течение года; </w:t>
      </w:r>
    </w:p>
    <w:p>
      <w:pPr>
        <w:spacing w:after="0"/>
        <w:ind w:left="0"/>
        <w:jc w:val="both"/>
      </w:pPr>
      <w:r>
        <w:rPr>
          <w:rFonts w:ascii="Times New Roman"/>
          <w:b w:val="false"/>
          <w:i w:val="false"/>
          <w:color w:val="000000"/>
          <w:sz w:val="28"/>
        </w:rPr>
        <w:t xml:space="preserve">
      получать четыре посылки или передачи и четыре бандероли в течение года. </w:t>
      </w:r>
    </w:p>
    <w:p>
      <w:pPr>
        <w:spacing w:after="0"/>
        <w:ind w:left="0"/>
        <w:jc w:val="both"/>
      </w:pPr>
      <w:r>
        <w:rPr>
          <w:rFonts w:ascii="Times New Roman"/>
          <w:b w:val="false"/>
          <w:i w:val="false"/>
          <w:color w:val="000000"/>
          <w:sz w:val="28"/>
        </w:rPr>
        <w:t xml:space="preserve">
      3. Осужденные, отбывающие наказание в строгих условиях содержания, проживают в помещениях камерного типа.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заработанные в период отбывания лишения свободы; </w:t>
      </w:r>
    </w:p>
    <w:p>
      <w:pPr>
        <w:spacing w:after="0"/>
        <w:ind w:left="0"/>
        <w:jc w:val="both"/>
      </w:pPr>
      <w:r>
        <w:rPr>
          <w:rFonts w:ascii="Times New Roman"/>
          <w:b w:val="false"/>
          <w:i w:val="false"/>
          <w:color w:val="000000"/>
          <w:sz w:val="28"/>
        </w:rPr>
        <w:t xml:space="preserve">
      иметь два краткосрочных свидания в течение года; </w:t>
      </w:r>
    </w:p>
    <w:p>
      <w:pPr>
        <w:spacing w:after="0"/>
        <w:ind w:left="0"/>
        <w:jc w:val="both"/>
      </w:pPr>
      <w:r>
        <w:rPr>
          <w:rFonts w:ascii="Times New Roman"/>
          <w:b w:val="false"/>
          <w:i w:val="false"/>
          <w:color w:val="000000"/>
          <w:sz w:val="28"/>
        </w:rPr>
        <w:t xml:space="preserve">
      получать одну посылку или передачу и одну бандероль в течение года; </w:t>
      </w:r>
    </w:p>
    <w:p>
      <w:pPr>
        <w:spacing w:after="0"/>
        <w:ind w:left="0"/>
        <w:jc w:val="both"/>
      </w:pPr>
      <w:r>
        <w:rPr>
          <w:rFonts w:ascii="Times New Roman"/>
          <w:b w:val="false"/>
          <w:i w:val="false"/>
          <w:color w:val="000000"/>
          <w:sz w:val="28"/>
        </w:rPr>
        <w:t xml:space="preserve">
      пользоваться ежедневной прогулкой продолжительностью полтора часа.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122. Исправительные колонии особого режима для осужденных, отбывающих пожизненное лишение свободы </w:t>
      </w:r>
    </w:p>
    <w:p>
      <w:pPr>
        <w:spacing w:after="0"/>
        <w:ind w:left="0"/>
        <w:jc w:val="both"/>
      </w:pPr>
      <w:r>
        <w:rPr>
          <w:rFonts w:ascii="Times New Roman"/>
          <w:b w:val="false"/>
          <w:i w:val="false"/>
          <w:color w:val="000000"/>
          <w:sz w:val="28"/>
        </w:rPr>
        <w:t xml:space="preserve">
      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w:t>
      </w:r>
      <w:r>
        <w:rPr>
          <w:rFonts w:ascii="Times New Roman"/>
          <w:b w:val="false"/>
          <w:i w:val="false"/>
          <w:color w:val="000000"/>
          <w:sz w:val="28"/>
          <w:u w:val="single"/>
        </w:rPr>
        <w:t>помилования</w:t>
      </w:r>
      <w:r>
        <w:rPr>
          <w:rFonts w:ascii="Times New Roman"/>
          <w:b w:val="false"/>
          <w:i w:val="false"/>
          <w:color w:val="000000"/>
          <w:sz w:val="28"/>
        </w:rPr>
        <w:t xml:space="preserve"> заменена пожизненным лишением свободы. </w:t>
      </w:r>
    </w:p>
    <w:p>
      <w:pPr>
        <w:spacing w:after="0"/>
        <w:ind w:left="0"/>
        <w:jc w:val="both"/>
      </w:pPr>
      <w:r>
        <w:rPr>
          <w:rFonts w:ascii="Times New Roman"/>
          <w:b/>
          <w:i w:val="false"/>
          <w:color w:val="000000"/>
          <w:sz w:val="28"/>
        </w:rPr>
        <w:t xml:space="preserve">Статья 123. Условия отбывания лишения свободы в исправительных колониях особого режима для осужденных, отбывающих пожизненное лишение свободы </w:t>
      </w:r>
    </w:p>
    <w:p>
      <w:pPr>
        <w:spacing w:after="0"/>
        <w:ind w:left="0"/>
        <w:jc w:val="both"/>
      </w:pPr>
      <w:r>
        <w:rPr>
          <w:rFonts w:ascii="Times New Roman"/>
          <w:b w:val="false"/>
          <w:i w:val="false"/>
          <w:color w:val="000000"/>
          <w:sz w:val="28"/>
        </w:rPr>
        <w:t xml:space="preserve">
      1. 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 </w:t>
      </w:r>
    </w:p>
    <w:p>
      <w:pPr>
        <w:spacing w:after="0"/>
        <w:ind w:left="0"/>
        <w:jc w:val="both"/>
      </w:pPr>
      <w:r>
        <w:rPr>
          <w:rFonts w:ascii="Times New Roman"/>
          <w:b w:val="false"/>
          <w:i w:val="false"/>
          <w:color w:val="000000"/>
          <w:sz w:val="28"/>
        </w:rPr>
        <w:t>
      2. Осужденные имеют право на ежедневную прогулку продолжительностью полтора часа. При примерном поведении осужденного и наличии возможности время прогулки может быть увеличено до двух часов.</w:t>
      </w:r>
    </w:p>
    <w:p>
      <w:pPr>
        <w:spacing w:after="0"/>
        <w:ind w:left="0"/>
        <w:jc w:val="both"/>
      </w:pPr>
      <w:r>
        <w:rPr>
          <w:rFonts w:ascii="Times New Roman"/>
          <w:b w:val="false"/>
          <w:i w:val="false"/>
          <w:color w:val="000000"/>
          <w:sz w:val="28"/>
        </w:rPr>
        <w:t xml:space="preserve">
      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десяти лет в строгих условиях отбывания наказания по основаниям, указанным в пункте 5 статьи 120 настоящего Кодекса. </w:t>
      </w:r>
    </w:p>
    <w:p>
      <w:pPr>
        <w:spacing w:after="0"/>
        <w:ind w:left="0"/>
        <w:jc w:val="both"/>
      </w:pPr>
      <w:r>
        <w:rPr>
          <w:rFonts w:ascii="Times New Roman"/>
          <w:b w:val="false"/>
          <w:i w:val="false"/>
          <w:color w:val="000000"/>
          <w:sz w:val="28"/>
        </w:rPr>
        <w:t xml:space="preserve">
      4. По отбытии не менее десяти лет в обычных условиях отбывания наказания осужденные могут быть переведены в облегченные условия по основаниям, указанным в пункте 2 статьи 120 настоящего Кодекса. </w:t>
      </w:r>
    </w:p>
    <w:p>
      <w:pPr>
        <w:spacing w:after="0"/>
        <w:ind w:left="0"/>
        <w:jc w:val="both"/>
      </w:pPr>
      <w:r>
        <w:rPr>
          <w:rFonts w:ascii="Times New Roman"/>
          <w:b w:val="false"/>
          <w:i w:val="false"/>
          <w:color w:val="000000"/>
          <w:sz w:val="28"/>
        </w:rPr>
        <w:t xml:space="preserve">
      5.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пунктами 3 и 4 настоящей статьи. </w:t>
      </w:r>
    </w:p>
    <w:p>
      <w:pPr>
        <w:spacing w:after="0"/>
        <w:ind w:left="0"/>
        <w:jc w:val="both"/>
      </w:pPr>
      <w:r>
        <w:rPr>
          <w:rFonts w:ascii="Times New Roman"/>
          <w:b w:val="false"/>
          <w:i w:val="false"/>
          <w:color w:val="000000"/>
          <w:sz w:val="28"/>
        </w:rPr>
        <w:t xml:space="preserve">
      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статьей 121 настоящего Кодекса. </w:t>
      </w:r>
    </w:p>
    <w:p>
      <w:pPr>
        <w:spacing w:after="0"/>
        <w:ind w:left="0"/>
        <w:jc w:val="both"/>
      </w:pPr>
      <w:r>
        <w:rPr>
          <w:rFonts w:ascii="Times New Roman"/>
          <w:b/>
          <w:i w:val="false"/>
          <w:color w:val="000000"/>
          <w:sz w:val="28"/>
        </w:rPr>
        <w:t xml:space="preserve">Статья 124. Колонии-поселения </w:t>
      </w:r>
    </w:p>
    <w:p>
      <w:pPr>
        <w:spacing w:after="0"/>
        <w:ind w:left="0"/>
        <w:jc w:val="both"/>
      </w:pPr>
      <w:r>
        <w:rPr>
          <w:rFonts w:ascii="Times New Roman"/>
          <w:b w:val="false"/>
          <w:i w:val="false"/>
          <w:color w:val="000000"/>
          <w:sz w:val="28"/>
        </w:rPr>
        <w:t xml:space="preserve">
      1. В колониях-поселениях отбывают наказание лица, осужденные за преступления, совершенные по неосторожности и впервые осужденные за совершение умышленного преступления к лишению свободы на срок до одного года; в колониях-поселениях для положительно характеризующихся осужденных отбывают наказание осужденные, переведенные из колоний общего и строгого режимов в порядке, предусмотренном статьей 73 настоящего Кодекса. </w:t>
      </w:r>
    </w:p>
    <w:p>
      <w:pPr>
        <w:spacing w:after="0"/>
        <w:ind w:left="0"/>
        <w:jc w:val="both"/>
      </w:pPr>
      <w:r>
        <w:rPr>
          <w:rFonts w:ascii="Times New Roman"/>
          <w:b w:val="false"/>
          <w:i w:val="false"/>
          <w:color w:val="000000"/>
          <w:sz w:val="28"/>
        </w:rPr>
        <w:t xml:space="preserve">
      2. В обоих видах колоний-поселений осужденные отбывают лишение свободы в одних и тех же условиях. </w:t>
      </w:r>
    </w:p>
    <w:p>
      <w:pPr>
        <w:spacing w:after="0"/>
        <w:ind w:left="0"/>
        <w:jc w:val="both"/>
      </w:pPr>
      <w:r>
        <w:rPr>
          <w:rFonts w:ascii="Times New Roman"/>
          <w:b w:val="false"/>
          <w:i w:val="false"/>
          <w:color w:val="000000"/>
          <w:sz w:val="28"/>
        </w:rPr>
        <w:t xml:space="preserve">
      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125. Условия отбывания лишения свободы в колониях-поселениях </w:t>
      </w:r>
    </w:p>
    <w:p>
      <w:pPr>
        <w:spacing w:after="0"/>
        <w:ind w:left="0"/>
        <w:jc w:val="both"/>
      </w:pPr>
      <w:r>
        <w:rPr>
          <w:rFonts w:ascii="Times New Roman"/>
          <w:b w:val="false"/>
          <w:i w:val="false"/>
          <w:color w:val="000000"/>
          <w:sz w:val="28"/>
        </w:rPr>
        <w:t xml:space="preserve">
      1. В колониях-поселениях осужденные к лишению свободы: </w:t>
      </w:r>
    </w:p>
    <w:p>
      <w:pPr>
        <w:spacing w:after="0"/>
        <w:ind w:left="0"/>
        <w:jc w:val="both"/>
      </w:pPr>
      <w:r>
        <w:rPr>
          <w:rFonts w:ascii="Times New Roman"/>
          <w:b w:val="false"/>
          <w:i w:val="false"/>
          <w:color w:val="000000"/>
          <w:sz w:val="28"/>
        </w:rPr>
        <w:t xml:space="preserve">
      содержатся без охраны, но под надзором администрации колонии-поселения; пользуются правом свободного передвижения в пределах территории колонии-поселения, кроме времени, отведенного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исправительного учреждения, для сна; с разрешения администрации колонии-поселения могут передвигаться без надзора в пределах границ территории, прилегающей к исправительному учреждению,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 </w:t>
      </w:r>
    </w:p>
    <w:p>
      <w:pPr>
        <w:spacing w:after="0"/>
        <w:ind w:left="0"/>
        <w:jc w:val="both"/>
      </w:pPr>
      <w:r>
        <w:rPr>
          <w:rFonts w:ascii="Times New Roman"/>
          <w:b w:val="false"/>
          <w:i w:val="false"/>
          <w:color w:val="000000"/>
          <w:sz w:val="28"/>
        </w:rPr>
        <w:t xml:space="preserve">
      проживают, как правило, в специально предназначенных для них общежитиях. Осужденным, не допускающим нарушения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 территории, прилегающей к исправительному учреждению, либо в пределах населенного пункта, где располагается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 </w:t>
      </w:r>
    </w:p>
    <w:p>
      <w:pPr>
        <w:spacing w:after="0"/>
        <w:ind w:left="0"/>
        <w:jc w:val="both"/>
      </w:pPr>
      <w:r>
        <w:rPr>
          <w:rFonts w:ascii="Times New Roman"/>
          <w:b w:val="false"/>
          <w:i w:val="false"/>
          <w:color w:val="000000"/>
          <w:sz w:val="28"/>
        </w:rPr>
        <w:t xml:space="preserve">
      имеют документ установленного образца, удостоверяющий личность осужденного. Удостоверение личности, паспорт и другие личные документы осужденных хранятся в их личных делах. </w:t>
      </w:r>
    </w:p>
    <w:p>
      <w:pPr>
        <w:spacing w:after="0"/>
        <w:ind w:left="0"/>
        <w:jc w:val="both"/>
      </w:pPr>
      <w:r>
        <w:rPr>
          <w:rFonts w:ascii="Times New Roman"/>
          <w:b w:val="false"/>
          <w:i w:val="false"/>
          <w:color w:val="000000"/>
          <w:sz w:val="28"/>
        </w:rPr>
        <w:t xml:space="preserve">
      2. Осужденным запрещается приносить на территорию колонии-поселения, использовать и хранить предметы и вещества, перечень которых установлен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исправительных учреждений. </w:t>
      </w:r>
    </w:p>
    <w:p>
      <w:pPr>
        <w:spacing w:after="0"/>
        <w:ind w:left="0"/>
        <w:jc w:val="both"/>
      </w:pPr>
      <w:r>
        <w:rPr>
          <w:rFonts w:ascii="Times New Roman"/>
          <w:b w:val="false"/>
          <w:i w:val="false"/>
          <w:color w:val="000000"/>
          <w:sz w:val="28"/>
        </w:rPr>
        <w:t xml:space="preserve">
      3. Труд осужденных регулируется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за исключением заключения и прекращения трудового договора и перевода на другую работу. Заключение, прекращение трудового договора и перевод осужденного на другую работу могут осуществляться работодателем с разрешения администрации колонии-поселения. </w:t>
      </w:r>
    </w:p>
    <w:p>
      <w:pPr>
        <w:spacing w:after="0"/>
        <w:ind w:left="0"/>
        <w:jc w:val="both"/>
      </w:pPr>
      <w:r>
        <w:rPr>
          <w:rFonts w:ascii="Times New Roman"/>
          <w:b w:val="false"/>
          <w:i w:val="false"/>
          <w:color w:val="000000"/>
          <w:sz w:val="28"/>
        </w:rPr>
        <w:t xml:space="preserve">
      3-1. Администрация колонии-поселения трудоустраивает осужденных на предприятии исправительного учреждения. При отсутствии такой возможности осужденный может быть с разрешения администрации трудоустроен в организациях, расположенных за пределами колонии-поселения, но в пределах соответствующей области (города республиканского значения, столицы), где располагается колония-поселение, на основании договоров между администрацией колонии-поселения и работодателем при условии обеспечения их надлежащего надзора. Осужденные могут заниматься индивидуальной трудовой деятельностью. </w:t>
      </w:r>
    </w:p>
    <w:p>
      <w:pPr>
        <w:spacing w:after="0"/>
        <w:ind w:left="0"/>
        <w:jc w:val="both"/>
      </w:pPr>
      <w:r>
        <w:rPr>
          <w:rFonts w:ascii="Times New Roman"/>
          <w:b w:val="false"/>
          <w:i w:val="false"/>
          <w:color w:val="000000"/>
          <w:sz w:val="28"/>
        </w:rPr>
        <w:t xml:space="preserve">
      Администрация колонии-поселения обязана отозвать осужденного с рабочего объекта в следующих случаях: </w:t>
      </w:r>
    </w:p>
    <w:p>
      <w:pPr>
        <w:spacing w:after="0"/>
        <w:ind w:left="0"/>
        <w:jc w:val="both"/>
      </w:pPr>
      <w:r>
        <w:rPr>
          <w:rFonts w:ascii="Times New Roman"/>
          <w:b w:val="false"/>
          <w:i w:val="false"/>
          <w:color w:val="000000"/>
          <w:sz w:val="28"/>
        </w:rPr>
        <w:t xml:space="preserve">
      по письменному указанию вышестоящих органов уголовно-исполнительной системы; </w:t>
      </w:r>
    </w:p>
    <w:p>
      <w:pPr>
        <w:spacing w:after="0"/>
        <w:ind w:left="0"/>
        <w:jc w:val="both"/>
      </w:pPr>
      <w:r>
        <w:rPr>
          <w:rFonts w:ascii="Times New Roman"/>
          <w:b w:val="false"/>
          <w:i w:val="false"/>
          <w:color w:val="000000"/>
          <w:sz w:val="28"/>
        </w:rPr>
        <w:t xml:space="preserve">
      при его освобождении; </w:t>
      </w:r>
    </w:p>
    <w:p>
      <w:pPr>
        <w:spacing w:after="0"/>
        <w:ind w:left="0"/>
        <w:jc w:val="both"/>
      </w:pPr>
      <w:r>
        <w:rPr>
          <w:rFonts w:ascii="Times New Roman"/>
          <w:b w:val="false"/>
          <w:i w:val="false"/>
          <w:color w:val="000000"/>
          <w:sz w:val="28"/>
        </w:rPr>
        <w:t xml:space="preserve">
      при введении чрезвычайного или военного положения; </w:t>
      </w:r>
    </w:p>
    <w:p>
      <w:pPr>
        <w:spacing w:after="0"/>
        <w:ind w:left="0"/>
        <w:jc w:val="both"/>
      </w:pPr>
      <w:r>
        <w:rPr>
          <w:rFonts w:ascii="Times New Roman"/>
          <w:b w:val="false"/>
          <w:i w:val="false"/>
          <w:color w:val="000000"/>
          <w:sz w:val="28"/>
        </w:rPr>
        <w:t>
      нарушения осужденным установленного порядка отбывания наказания;</w:t>
      </w:r>
    </w:p>
    <w:p>
      <w:pPr>
        <w:spacing w:after="0"/>
        <w:ind w:left="0"/>
        <w:jc w:val="both"/>
      </w:pPr>
      <w:r>
        <w:rPr>
          <w:rFonts w:ascii="Times New Roman"/>
          <w:b w:val="false"/>
          <w:i w:val="false"/>
          <w:color w:val="000000"/>
          <w:sz w:val="28"/>
        </w:rPr>
        <w:t xml:space="preserve">
      неисполнения работодателем обязательств по договору. </w:t>
      </w:r>
    </w:p>
    <w:p>
      <w:pPr>
        <w:spacing w:after="0"/>
        <w:ind w:left="0"/>
        <w:jc w:val="both"/>
      </w:pPr>
      <w:r>
        <w:rPr>
          <w:rFonts w:ascii="Times New Roman"/>
          <w:b w:val="false"/>
          <w:i w:val="false"/>
          <w:color w:val="000000"/>
          <w:sz w:val="28"/>
        </w:rPr>
        <w:t xml:space="preserve">
      4. Осужденным разрешается заочно обучаться в организациях высшего и послесреднего образования, расположенных в пределах территории соответствующей области (города республиканского значения, столицы), где располагается колония-поселение.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15 мая 2007 года N </w:t>
      </w:r>
      <w:r>
        <w:rPr>
          <w:rFonts w:ascii="Times New Roman"/>
          <w:b w:val="false"/>
          <w:i w:val="false"/>
          <w:color w:val="ff0000"/>
          <w:sz w:val="28"/>
        </w:rPr>
        <w:t>253</w:t>
      </w:r>
      <w:r>
        <w:rPr>
          <w:rFonts w:ascii="Times New Roman"/>
          <w:b w:val="false"/>
          <w:i w:val="false"/>
          <w:color w:val="ff0000"/>
          <w:sz w:val="28"/>
        </w:rPr>
        <w:t xml:space="preserve">; от 27 июля 2007 года </w:t>
      </w:r>
      <w:r>
        <w:rPr>
          <w:rFonts w:ascii="Times New Roman"/>
          <w:b w:val="false"/>
          <w:i w:val="false"/>
          <w:color w:val="ff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126. Тюрьмы </w:t>
      </w:r>
    </w:p>
    <w:p>
      <w:pPr>
        <w:spacing w:after="0"/>
        <w:ind w:left="0"/>
        <w:jc w:val="both"/>
      </w:pPr>
      <w:r>
        <w:rPr>
          <w:rFonts w:ascii="Times New Roman"/>
          <w:b w:val="false"/>
          <w:i w:val="false"/>
          <w:color w:val="000000"/>
          <w:sz w:val="28"/>
        </w:rPr>
        <w:t xml:space="preserve">
      1. В тюрьмах содержатся осужденные к лишению свободы на срок свыше пяти лет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а также лица, в отношении которых приговор о смертной казни вступил в силу до введения моратория или во время действия моратория на исполнение смертной казни. В тюрьмах также могут содержаться осужденные, находящиеся там по основаниям, указанным в статье 72 настоящего Кодекса. </w:t>
      </w:r>
    </w:p>
    <w:p>
      <w:pPr>
        <w:spacing w:after="0"/>
        <w:ind w:left="0"/>
        <w:jc w:val="both"/>
      </w:pPr>
      <w:r>
        <w:rPr>
          <w:rFonts w:ascii="Times New Roman"/>
          <w:b w:val="false"/>
          <w:i w:val="false"/>
          <w:color w:val="000000"/>
          <w:sz w:val="28"/>
        </w:rPr>
        <w:t xml:space="preserve">
      2. В тюрьмах устанавливаются общий и строгий режимы. </w:t>
      </w:r>
    </w:p>
    <w:p>
      <w:pPr>
        <w:spacing w:after="0"/>
        <w:ind w:left="0"/>
        <w:jc w:val="both"/>
      </w:pPr>
      <w:r>
        <w:rPr>
          <w:rFonts w:ascii="Times New Roman"/>
          <w:b w:val="false"/>
          <w:i w:val="false"/>
          <w:color w:val="000000"/>
          <w:sz w:val="28"/>
        </w:rPr>
        <w:t xml:space="preserve">
      3. На строгом режиме содержатся осужденные, поступившие в данное исправительное учреждение, и осужденные, переведенные с общего режима. </w:t>
      </w:r>
    </w:p>
    <w:p>
      <w:pPr>
        <w:spacing w:after="0"/>
        <w:ind w:left="0"/>
        <w:jc w:val="both"/>
      </w:pPr>
      <w:r>
        <w:rPr>
          <w:rFonts w:ascii="Times New Roman"/>
          <w:b w:val="false"/>
          <w:i w:val="false"/>
          <w:color w:val="000000"/>
          <w:sz w:val="28"/>
        </w:rPr>
        <w:t xml:space="preserve">
      4. На строгом режиме не могут содержаться осужденные беременные женщины и осужденные женщины, имеющие при себе малолетних детей, а также осужденные, являющиеся инвалидами I или II группы. </w:t>
      </w:r>
    </w:p>
    <w:p>
      <w:pPr>
        <w:spacing w:after="0"/>
        <w:ind w:left="0"/>
        <w:jc w:val="both"/>
      </w:pPr>
      <w:r>
        <w:rPr>
          <w:rFonts w:ascii="Times New Roman"/>
          <w:b w:val="false"/>
          <w:i w:val="false"/>
          <w:color w:val="000000"/>
          <w:sz w:val="28"/>
        </w:rPr>
        <w:t xml:space="preserve">
      5. По отбытии не менее одного года срока наказания на строгом режиме осужденные могут быть переведены на общий режим. </w:t>
      </w:r>
    </w:p>
    <w:p>
      <w:pPr>
        <w:spacing w:after="0"/>
        <w:ind w:left="0"/>
        <w:jc w:val="both"/>
      </w:pPr>
      <w:r>
        <w:rPr>
          <w:rFonts w:ascii="Times New Roman"/>
          <w:b w:val="false"/>
          <w:i w:val="false"/>
          <w:color w:val="000000"/>
          <w:sz w:val="28"/>
        </w:rPr>
        <w:t>
      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пунктом 5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126 внесены изменения - от 10 марта 2004 г.  </w:t>
      </w:r>
      <w:r>
        <w:rPr>
          <w:rFonts w:ascii="Times New Roman"/>
          <w:b w:val="false"/>
          <w:i w:val="false"/>
          <w:color w:val="ff0000"/>
          <w:sz w:val="28"/>
        </w:rPr>
        <w:t>N 529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127. Условия отбывания лишения свободы в тюрьмах </w:t>
      </w:r>
    </w:p>
    <w:p>
      <w:pPr>
        <w:spacing w:after="0"/>
        <w:ind w:left="0"/>
        <w:jc w:val="both"/>
      </w:pPr>
      <w:r>
        <w:rPr>
          <w:rFonts w:ascii="Times New Roman"/>
          <w:b w:val="false"/>
          <w:i w:val="false"/>
          <w:color w:val="000000"/>
          <w:sz w:val="28"/>
        </w:rPr>
        <w:t xml:space="preserve">
      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 </w:t>
      </w:r>
    </w:p>
    <w:p>
      <w:pPr>
        <w:spacing w:after="0"/>
        <w:ind w:left="0"/>
        <w:jc w:val="both"/>
      </w:pPr>
      <w:r>
        <w:rPr>
          <w:rFonts w:ascii="Times New Roman"/>
          <w:b w:val="false"/>
          <w:i w:val="false"/>
          <w:color w:val="000000"/>
          <w:sz w:val="28"/>
        </w:rPr>
        <w:t xml:space="preserve">
      2. Размещение осужденных по камерам производится с соблюдением требований, предусмотренных статьей 75 настоящего Кодекса. Лица, в отношении которых приговор о смертной казни вступил в силу до </w:t>
      </w:r>
      <w:r>
        <w:rPr>
          <w:rFonts w:ascii="Times New Roman"/>
          <w:b w:val="false"/>
          <w:i w:val="false"/>
          <w:color w:val="000000"/>
          <w:sz w:val="28"/>
          <w:u w:val="single"/>
        </w:rPr>
        <w:t>введения моратория</w:t>
      </w:r>
      <w:r>
        <w:rPr>
          <w:rFonts w:ascii="Times New Roman"/>
          <w:b w:val="false"/>
          <w:i w:val="false"/>
          <w:color w:val="000000"/>
          <w:sz w:val="28"/>
        </w:rPr>
        <w:t xml:space="preserve"> или во время действия моратория на исполнение смертной казни, содержатся в одиночных камерах изолированно от других осужденных.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 </w:t>
      </w:r>
    </w:p>
    <w:p>
      <w:pPr>
        <w:spacing w:after="0"/>
        <w:ind w:left="0"/>
        <w:jc w:val="both"/>
      </w:pPr>
      <w:r>
        <w:rPr>
          <w:rFonts w:ascii="Times New Roman"/>
          <w:b w:val="false"/>
          <w:i w:val="false"/>
          <w:color w:val="000000"/>
          <w:sz w:val="28"/>
        </w:rPr>
        <w:t xml:space="preserve">
      3. Прогулки осужденных, содержащихся в тюрьмах,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w:t>
      </w:r>
    </w:p>
    <w:p>
      <w:pPr>
        <w:spacing w:after="0"/>
        <w:ind w:left="0"/>
        <w:jc w:val="both"/>
      </w:pPr>
      <w:r>
        <w:rPr>
          <w:rFonts w:ascii="Times New Roman"/>
          <w:b w:val="false"/>
          <w:i w:val="false"/>
          <w:color w:val="000000"/>
          <w:sz w:val="28"/>
        </w:rPr>
        <w:t xml:space="preserve">
      4. Осужденным, отбывающим наказание на общем режиме,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трех месячных расчетных показателей; </w:t>
      </w:r>
    </w:p>
    <w:p>
      <w:pPr>
        <w:spacing w:after="0"/>
        <w:ind w:left="0"/>
        <w:jc w:val="both"/>
      </w:pPr>
      <w:r>
        <w:rPr>
          <w:rFonts w:ascii="Times New Roman"/>
          <w:b w:val="false"/>
          <w:i w:val="false"/>
          <w:color w:val="000000"/>
          <w:sz w:val="28"/>
        </w:rPr>
        <w:t xml:space="preserve">
      иметь два краткосрочных и два длительных свидания в течение года; </w:t>
      </w:r>
    </w:p>
    <w:p>
      <w:pPr>
        <w:spacing w:after="0"/>
        <w:ind w:left="0"/>
        <w:jc w:val="both"/>
      </w:pPr>
      <w:r>
        <w:rPr>
          <w:rFonts w:ascii="Times New Roman"/>
          <w:b w:val="false"/>
          <w:i w:val="false"/>
          <w:color w:val="000000"/>
          <w:sz w:val="28"/>
        </w:rPr>
        <w:t xml:space="preserve">
      получать две посылки или передачи и две бандероли в течение года; </w:t>
      </w:r>
    </w:p>
    <w:p>
      <w:pPr>
        <w:spacing w:after="0"/>
        <w:ind w:left="0"/>
        <w:jc w:val="both"/>
      </w:pPr>
      <w:r>
        <w:rPr>
          <w:rFonts w:ascii="Times New Roman"/>
          <w:b w:val="false"/>
          <w:i w:val="false"/>
          <w:color w:val="000000"/>
          <w:sz w:val="28"/>
        </w:rPr>
        <w:t xml:space="preserve">
      пользоваться ежедневной прогулкой продолжительностью полтора часа. </w:t>
      </w:r>
    </w:p>
    <w:p>
      <w:pPr>
        <w:spacing w:after="0"/>
        <w:ind w:left="0"/>
        <w:jc w:val="both"/>
      </w:pPr>
      <w:r>
        <w:rPr>
          <w:rFonts w:ascii="Times New Roman"/>
          <w:b w:val="false"/>
          <w:i w:val="false"/>
          <w:color w:val="000000"/>
          <w:sz w:val="28"/>
        </w:rPr>
        <w:t xml:space="preserve">
      5. Осужденным, отбывающим наказание на строгом режиме,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одного месячного расчетного показателя; </w:t>
      </w:r>
    </w:p>
    <w:p>
      <w:pPr>
        <w:spacing w:after="0"/>
        <w:ind w:left="0"/>
        <w:jc w:val="both"/>
      </w:pPr>
      <w:r>
        <w:rPr>
          <w:rFonts w:ascii="Times New Roman"/>
          <w:b w:val="false"/>
          <w:i w:val="false"/>
          <w:color w:val="000000"/>
          <w:sz w:val="28"/>
        </w:rPr>
        <w:t xml:space="preserve">
      иметь два краткосрочных свидания в течение года; </w:t>
      </w:r>
    </w:p>
    <w:p>
      <w:pPr>
        <w:spacing w:after="0"/>
        <w:ind w:left="0"/>
        <w:jc w:val="both"/>
      </w:pPr>
      <w:r>
        <w:rPr>
          <w:rFonts w:ascii="Times New Roman"/>
          <w:b w:val="false"/>
          <w:i w:val="false"/>
          <w:color w:val="000000"/>
          <w:sz w:val="28"/>
        </w:rPr>
        <w:t xml:space="preserve">
      получать одну посылку и одну бандероль в течение года; </w:t>
      </w:r>
    </w:p>
    <w:p>
      <w:pPr>
        <w:spacing w:after="0"/>
        <w:ind w:left="0"/>
        <w:jc w:val="both"/>
      </w:pPr>
      <w:r>
        <w:rPr>
          <w:rFonts w:ascii="Times New Roman"/>
          <w:b w:val="false"/>
          <w:i w:val="false"/>
          <w:color w:val="000000"/>
          <w:sz w:val="28"/>
        </w:rPr>
        <w:t>
      пользоваться ежедневной прогулкой продолжительностью один час.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10 марта 2004 г. </w:t>
      </w:r>
      <w:r>
        <w:rPr>
          <w:rFonts w:ascii="Times New Roman"/>
          <w:b w:val="false"/>
          <w:i w:val="false"/>
          <w:color w:val="ff0000"/>
          <w:sz w:val="28"/>
        </w:rPr>
        <w:t>N 529</w:t>
      </w:r>
      <w:r>
        <w:rPr>
          <w:rFonts w:ascii="Times New Roman"/>
          <w:b w:val="false"/>
          <w:i w:val="false"/>
          <w:color w:val="ff0000"/>
          <w:sz w:val="28"/>
        </w:rPr>
        <w:t xml:space="preserve">;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Особенности отбывания наказания в</w:t>
      </w:r>
      <w:r>
        <w:br/>
      </w:r>
      <w:r>
        <w:rPr>
          <w:rFonts w:ascii="Times New Roman"/>
          <w:b/>
          <w:i w:val="false"/>
          <w:color w:val="000000"/>
          <w:sz w:val="28"/>
        </w:rPr>
        <w:t>виде лишения свободы осужденными несовершеннолетними</w:t>
      </w:r>
    </w:p>
    <w:p>
      <w:pPr>
        <w:spacing w:after="0"/>
        <w:ind w:left="0"/>
        <w:jc w:val="both"/>
      </w:pPr>
      <w:r>
        <w:rPr>
          <w:rFonts w:ascii="Times New Roman"/>
          <w:b/>
          <w:i w:val="false"/>
          <w:color w:val="000000"/>
          <w:sz w:val="28"/>
        </w:rPr>
        <w:t xml:space="preserve">Статья 128. Порядок отбывания наказания в воспитательных колониях </w:t>
      </w:r>
    </w:p>
    <w:p>
      <w:pPr>
        <w:spacing w:after="0"/>
        <w:ind w:left="0"/>
        <w:jc w:val="both"/>
      </w:pPr>
      <w:r>
        <w:rPr>
          <w:rFonts w:ascii="Times New Roman"/>
          <w:b w:val="false"/>
          <w:i w:val="false"/>
          <w:color w:val="000000"/>
          <w:sz w:val="28"/>
        </w:rPr>
        <w:t xml:space="preserve">
      1. В воспитательных колониях устанавливаются обычные, облегченные, льготные и строгие условия отбывания наказания. </w:t>
      </w:r>
    </w:p>
    <w:p>
      <w:pPr>
        <w:spacing w:after="0"/>
        <w:ind w:left="0"/>
        <w:jc w:val="both"/>
      </w:pPr>
      <w:r>
        <w:rPr>
          <w:rFonts w:ascii="Times New Roman"/>
          <w:b w:val="false"/>
          <w:i w:val="false"/>
          <w:color w:val="000000"/>
          <w:sz w:val="28"/>
        </w:rPr>
        <w:t xml:space="preserve">
      2. В обычных условиях в воспитательных колониях отбывают наказание осужденные, прибывшие в воспитательную колонию, а также осужденные, переведенные со строгих, облегченных или льготных условий отбывания наказания. </w:t>
      </w:r>
    </w:p>
    <w:p>
      <w:pPr>
        <w:spacing w:after="0"/>
        <w:ind w:left="0"/>
        <w:jc w:val="both"/>
      </w:pPr>
      <w:r>
        <w:rPr>
          <w:rFonts w:ascii="Times New Roman"/>
          <w:b w:val="false"/>
          <w:i w:val="false"/>
          <w:color w:val="000000"/>
          <w:sz w:val="28"/>
        </w:rPr>
        <w:t xml:space="preserve">
      3. При отсутствии взысканий за нарушения установленного порядка отбывания наказания и добросовестном отношении к труду и обучению осужденные могут быть переведены с обычных в облегченные условия: </w:t>
      </w:r>
    </w:p>
    <w:p>
      <w:pPr>
        <w:spacing w:after="0"/>
        <w:ind w:left="0"/>
        <w:jc w:val="both"/>
      </w:pPr>
      <w:r>
        <w:rPr>
          <w:rFonts w:ascii="Times New Roman"/>
          <w:b w:val="false"/>
          <w:i w:val="false"/>
          <w:color w:val="000000"/>
          <w:sz w:val="28"/>
        </w:rPr>
        <w:t xml:space="preserve">
      лица мужского пола, впервые отбывающие наказание в виде лишения свободы, а также все категории осужденных лиц женского пола - по отбытии не менее трех месяцев срока наказания в обычных условиях; </w:t>
      </w:r>
    </w:p>
    <w:p>
      <w:pPr>
        <w:spacing w:after="0"/>
        <w:ind w:left="0"/>
        <w:jc w:val="both"/>
      </w:pPr>
      <w:r>
        <w:rPr>
          <w:rFonts w:ascii="Times New Roman"/>
          <w:b w:val="false"/>
          <w:i w:val="false"/>
          <w:color w:val="000000"/>
          <w:sz w:val="28"/>
        </w:rPr>
        <w:t xml:space="preserve">
      лица мужского пола, ранее отбывавшие наказание в виде лишения свободы, - по отбытии не менее шести месяцев в обычных условиях. </w:t>
      </w:r>
    </w:p>
    <w:p>
      <w:pPr>
        <w:spacing w:after="0"/>
        <w:ind w:left="0"/>
        <w:jc w:val="both"/>
      </w:pPr>
      <w:r>
        <w:rPr>
          <w:rFonts w:ascii="Times New Roman"/>
          <w:b w:val="false"/>
          <w:i w:val="false"/>
          <w:color w:val="000000"/>
          <w:sz w:val="28"/>
        </w:rPr>
        <w:t xml:space="preserve">
      4. Осужденные, отбывающие наказание в облегченных условиях, признанные злостными нарушителями установленного порядка отбывания наказания, могут быть переведены в обычные условия. Повторный перевод на облегченные условия производится в порядке, определяемом пунктом 3 настоящей статьи. </w:t>
      </w:r>
    </w:p>
    <w:p>
      <w:pPr>
        <w:spacing w:after="0"/>
        <w:ind w:left="0"/>
        <w:jc w:val="both"/>
      </w:pPr>
      <w:r>
        <w:rPr>
          <w:rFonts w:ascii="Times New Roman"/>
          <w:b w:val="false"/>
          <w:i w:val="false"/>
          <w:color w:val="000000"/>
          <w:sz w:val="28"/>
        </w:rPr>
        <w:t xml:space="preserve">
      5. Для подготовки к условно-досрочному освобождению осужденные, отбывающие наказание в облегченных условиях, переводятся в льготные условия. </w:t>
      </w:r>
    </w:p>
    <w:p>
      <w:pPr>
        <w:spacing w:after="0"/>
        <w:ind w:left="0"/>
        <w:jc w:val="both"/>
      </w:pPr>
      <w:r>
        <w:rPr>
          <w:rFonts w:ascii="Times New Roman"/>
          <w:b w:val="false"/>
          <w:i w:val="false"/>
          <w:color w:val="000000"/>
          <w:sz w:val="28"/>
        </w:rPr>
        <w:t xml:space="preserve">
      6. Осужденные, отбывающие наказание в льготных условиях, признанные злостными нарушителями установленного порядка отбывания наказания, могут быть переведены в облегченные или обычные условия. Повторный перевод в льготные условия производится не ранее чем через шесть месяцев после возвращения в облегченные условия. </w:t>
      </w:r>
    </w:p>
    <w:p>
      <w:pPr>
        <w:spacing w:after="0"/>
        <w:ind w:left="0"/>
        <w:jc w:val="both"/>
      </w:pPr>
      <w:r>
        <w:rPr>
          <w:rFonts w:ascii="Times New Roman"/>
          <w:b w:val="false"/>
          <w:i w:val="false"/>
          <w:color w:val="000000"/>
          <w:sz w:val="28"/>
        </w:rPr>
        <w:t>
      7. Осужденные, признанные злостными нарушителями установленного порядка отбывания наказания, могут быть переведены с обычных и облегченных условий в строгие условия на срок от трех до шести месяцев.</w:t>
      </w:r>
    </w:p>
    <w:p>
      <w:pPr>
        <w:spacing w:after="0"/>
        <w:ind w:left="0"/>
        <w:jc w:val="both"/>
      </w:pPr>
      <w:r>
        <w:rPr>
          <w:rFonts w:ascii="Times New Roman"/>
          <w:b w:val="false"/>
          <w:i w:val="false"/>
          <w:color w:val="000000"/>
          <w:sz w:val="28"/>
        </w:rPr>
        <w:t xml:space="preserve">
      8. Осужденные за умышленные преступления в местах лишения свободы первые шесть месяцев отбывают наказание в строгих условиях, после чего при отсутствии взысканий за нарушения установленного порядка отбывания наказания они переводятся в обычные условия. </w:t>
      </w:r>
    </w:p>
    <w:p>
      <w:pPr>
        <w:spacing w:after="0"/>
        <w:ind w:left="0"/>
        <w:jc w:val="both"/>
      </w:pPr>
      <w:r>
        <w:rPr>
          <w:rFonts w:ascii="Times New Roman"/>
          <w:b w:val="false"/>
          <w:i w:val="false"/>
          <w:color w:val="000000"/>
          <w:sz w:val="28"/>
        </w:rPr>
        <w:t xml:space="preserve">
      9. Перевод осужденных с одних условий отбывания наказания в другие производится начальником колонии по представлению учебно-воспитательного совета колонии, кроме перевода с обычных на облегченные условия, который производится по представлению совета воспитателей отряда. </w:t>
      </w:r>
    </w:p>
    <w:p>
      <w:pPr>
        <w:spacing w:after="0"/>
        <w:ind w:left="0"/>
        <w:jc w:val="both"/>
      </w:pPr>
      <w:r>
        <w:rPr>
          <w:rFonts w:ascii="Times New Roman"/>
          <w:b/>
          <w:i w:val="false"/>
          <w:color w:val="000000"/>
          <w:sz w:val="28"/>
        </w:rPr>
        <w:t xml:space="preserve">Статья 129. Условия отбывания наказания в воспитательных колониях </w:t>
      </w:r>
    </w:p>
    <w:p>
      <w:pPr>
        <w:spacing w:after="0"/>
        <w:ind w:left="0"/>
        <w:jc w:val="both"/>
      </w:pPr>
      <w:r>
        <w:rPr>
          <w:rFonts w:ascii="Times New Roman"/>
          <w:b w:val="false"/>
          <w:i w:val="false"/>
          <w:color w:val="000000"/>
          <w:sz w:val="28"/>
        </w:rPr>
        <w:t xml:space="preserve">
      1. Осужденные, отбывающие наказание в обычных условиях,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семи месячных расчетных показателей; </w:t>
      </w:r>
    </w:p>
    <w:p>
      <w:pPr>
        <w:spacing w:after="0"/>
        <w:ind w:left="0"/>
        <w:jc w:val="both"/>
      </w:pPr>
      <w:r>
        <w:rPr>
          <w:rFonts w:ascii="Times New Roman"/>
          <w:b w:val="false"/>
          <w:i w:val="false"/>
          <w:color w:val="000000"/>
          <w:sz w:val="28"/>
        </w:rPr>
        <w:t xml:space="preserve">
      иметь восемь краткосрочных и четыре длительных свидания в течение года; </w:t>
      </w:r>
    </w:p>
    <w:p>
      <w:pPr>
        <w:spacing w:after="0"/>
        <w:ind w:left="0"/>
        <w:jc w:val="both"/>
      </w:pPr>
      <w:r>
        <w:rPr>
          <w:rFonts w:ascii="Times New Roman"/>
          <w:b w:val="false"/>
          <w:i w:val="false"/>
          <w:color w:val="000000"/>
          <w:sz w:val="28"/>
        </w:rPr>
        <w:t>
      получать десять посылок или передач и десять бандеролей в течение года.</w:t>
      </w:r>
    </w:p>
    <w:p>
      <w:pPr>
        <w:spacing w:after="0"/>
        <w:ind w:left="0"/>
        <w:jc w:val="both"/>
      </w:pPr>
      <w:r>
        <w:rPr>
          <w:rFonts w:ascii="Times New Roman"/>
          <w:b w:val="false"/>
          <w:i w:val="false"/>
          <w:color w:val="000000"/>
          <w:sz w:val="28"/>
        </w:rPr>
        <w:t xml:space="preserve">
      2. Осужденные, отбывающие наказание в облегченных условиях, проживают в общежитиях или в запираемых помещениях.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их лицевых счетах, в размере до двенадцати месячных расчетных показателей; </w:t>
      </w:r>
    </w:p>
    <w:p>
      <w:pPr>
        <w:spacing w:after="0"/>
        <w:ind w:left="0"/>
        <w:jc w:val="both"/>
      </w:pPr>
      <w:r>
        <w:rPr>
          <w:rFonts w:ascii="Times New Roman"/>
          <w:b w:val="false"/>
          <w:i w:val="false"/>
          <w:color w:val="000000"/>
          <w:sz w:val="28"/>
        </w:rPr>
        <w:t xml:space="preserve">
      иметь пятнадцать краткосрочных и шесть длительных свидания в течение года. По разрешению администрации воспитательной колонии длительные свидания могут проходить за пределами колонии; </w:t>
      </w:r>
    </w:p>
    <w:p>
      <w:pPr>
        <w:spacing w:after="0"/>
        <w:ind w:left="0"/>
        <w:jc w:val="both"/>
      </w:pPr>
      <w:r>
        <w:rPr>
          <w:rFonts w:ascii="Times New Roman"/>
          <w:b w:val="false"/>
          <w:i w:val="false"/>
          <w:color w:val="000000"/>
          <w:sz w:val="28"/>
        </w:rPr>
        <w:t xml:space="preserve">
      получать четырнадцать посылок или передач и четырнадцать бандеролей в течение года. </w:t>
      </w:r>
    </w:p>
    <w:p>
      <w:pPr>
        <w:spacing w:after="0"/>
        <w:ind w:left="0"/>
        <w:jc w:val="both"/>
      </w:pPr>
      <w:r>
        <w:rPr>
          <w:rFonts w:ascii="Times New Roman"/>
          <w:b w:val="false"/>
          <w:i w:val="false"/>
          <w:color w:val="000000"/>
          <w:sz w:val="28"/>
        </w:rPr>
        <w:t xml:space="preserve">
      3. Осужденные, отбывающие наказание в льготных условиях, проживают в улучшенных жилых помещениях, как правило, за пределами колонии без охраны, но под надзором. Им разрешается: </w:t>
      </w:r>
    </w:p>
    <w:p>
      <w:pPr>
        <w:spacing w:after="0"/>
        <w:ind w:left="0"/>
        <w:jc w:val="both"/>
      </w:pPr>
      <w:r>
        <w:rPr>
          <w:rFonts w:ascii="Times New Roman"/>
          <w:b w:val="false"/>
          <w:i w:val="false"/>
          <w:color w:val="000000"/>
          <w:sz w:val="28"/>
        </w:rPr>
        <w:t xml:space="preserve">
      расходовать на приобретение продуктов питания и предметов первой необходимости средства, имеющиеся на лицевых счетах, без ограничения; </w:t>
      </w:r>
    </w:p>
    <w:p>
      <w:pPr>
        <w:spacing w:after="0"/>
        <w:ind w:left="0"/>
        <w:jc w:val="both"/>
      </w:pPr>
      <w:r>
        <w:rPr>
          <w:rFonts w:ascii="Times New Roman"/>
          <w:b w:val="false"/>
          <w:i w:val="false"/>
          <w:color w:val="000000"/>
          <w:sz w:val="28"/>
        </w:rPr>
        <w:t xml:space="preserve">
      пользоваться деньгами; </w:t>
      </w:r>
    </w:p>
    <w:p>
      <w:pPr>
        <w:spacing w:after="0"/>
        <w:ind w:left="0"/>
        <w:jc w:val="both"/>
      </w:pPr>
      <w:r>
        <w:rPr>
          <w:rFonts w:ascii="Times New Roman"/>
          <w:b w:val="false"/>
          <w:i w:val="false"/>
          <w:color w:val="000000"/>
          <w:sz w:val="28"/>
        </w:rPr>
        <w:t xml:space="preserve">
      получать посылки, передачи и бандероли без ограничения; </w:t>
      </w:r>
    </w:p>
    <w:p>
      <w:pPr>
        <w:spacing w:after="0"/>
        <w:ind w:left="0"/>
        <w:jc w:val="both"/>
      </w:pPr>
      <w:r>
        <w:rPr>
          <w:rFonts w:ascii="Times New Roman"/>
          <w:b w:val="false"/>
          <w:i w:val="false"/>
          <w:color w:val="000000"/>
          <w:sz w:val="28"/>
        </w:rPr>
        <w:t xml:space="preserve">
      иметь краткосрочные свидания без ограничения, а также шесть длительных свиданий в течение года с проживанием вне колонии; </w:t>
      </w:r>
    </w:p>
    <w:p>
      <w:pPr>
        <w:spacing w:after="0"/>
        <w:ind w:left="0"/>
        <w:jc w:val="both"/>
      </w:pPr>
      <w:r>
        <w:rPr>
          <w:rFonts w:ascii="Times New Roman"/>
          <w:b w:val="false"/>
          <w:i w:val="false"/>
          <w:color w:val="000000"/>
          <w:sz w:val="28"/>
        </w:rPr>
        <w:t xml:space="preserve">
      пользоваться одеждой и обувью гражданского образца. </w:t>
      </w:r>
    </w:p>
    <w:p>
      <w:pPr>
        <w:spacing w:after="0"/>
        <w:ind w:left="0"/>
        <w:jc w:val="both"/>
      </w:pPr>
      <w:r>
        <w:rPr>
          <w:rFonts w:ascii="Times New Roman"/>
          <w:b w:val="false"/>
          <w:i w:val="false"/>
          <w:color w:val="000000"/>
          <w:sz w:val="28"/>
        </w:rPr>
        <w:t xml:space="preserve">
      4.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 </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предметов первой необходимости средства, имеющиеся на лицевых счетах, в размере до четырех месячных расчетных показателей; </w:t>
      </w:r>
    </w:p>
    <w:p>
      <w:pPr>
        <w:spacing w:after="0"/>
        <w:ind w:left="0"/>
        <w:jc w:val="both"/>
      </w:pPr>
      <w:r>
        <w:rPr>
          <w:rFonts w:ascii="Times New Roman"/>
          <w:b w:val="false"/>
          <w:i w:val="false"/>
          <w:color w:val="000000"/>
          <w:sz w:val="28"/>
        </w:rPr>
        <w:t xml:space="preserve">
      иметь шесть краткосрочных и два длительных свидания в течение года; </w:t>
      </w:r>
    </w:p>
    <w:p>
      <w:pPr>
        <w:spacing w:after="0"/>
        <w:ind w:left="0"/>
        <w:jc w:val="both"/>
      </w:pPr>
      <w:r>
        <w:rPr>
          <w:rFonts w:ascii="Times New Roman"/>
          <w:b w:val="false"/>
          <w:i w:val="false"/>
          <w:color w:val="000000"/>
          <w:sz w:val="28"/>
        </w:rPr>
        <w:t xml:space="preserve">
      получать шесть посылок или передачи и шесть бандеролей в течение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130. Меры поощрения, применяемые к осужденным к лишению свободы в воспитательных колониях </w:t>
      </w:r>
    </w:p>
    <w:p>
      <w:pPr>
        <w:spacing w:after="0"/>
        <w:ind w:left="0"/>
        <w:jc w:val="both"/>
      </w:pPr>
      <w:r>
        <w:rPr>
          <w:rFonts w:ascii="Times New Roman"/>
          <w:b w:val="false"/>
          <w:i w:val="false"/>
          <w:color w:val="000000"/>
          <w:sz w:val="28"/>
        </w:rPr>
        <w:t xml:space="preserve">
      За хорошее поведение, добросовестное отношение к обучению и труду, активное участие в работе самодеятельных организаций и воспитательных мероприятиях к осужденным могут применяться, наряду с предусмотренными статьей 109 настоящего Кодекса, следующие меры поощрения: </w:t>
      </w:r>
    </w:p>
    <w:p>
      <w:pPr>
        <w:spacing w:after="0"/>
        <w:ind w:left="0"/>
        <w:jc w:val="both"/>
      </w:pPr>
      <w:r>
        <w:rPr>
          <w:rFonts w:ascii="Times New Roman"/>
          <w:b w:val="false"/>
          <w:i w:val="false"/>
          <w:color w:val="000000"/>
          <w:sz w:val="28"/>
        </w:rPr>
        <w:t xml:space="preserve">
      предоставление права посещения культурно-зрелищных и спортивных мероприятий за пределами воспитательной колонии в сопровождении сотрудников колонии; </w:t>
      </w:r>
    </w:p>
    <w:p>
      <w:pPr>
        <w:spacing w:after="0"/>
        <w:ind w:left="0"/>
        <w:jc w:val="both"/>
      </w:pPr>
      <w:r>
        <w:rPr>
          <w:rFonts w:ascii="Times New Roman"/>
          <w:b w:val="false"/>
          <w:i w:val="false"/>
          <w:color w:val="000000"/>
          <w:sz w:val="28"/>
        </w:rPr>
        <w:t xml:space="preserve">
      предоставление права на выход за пределы колонии в сопровождении родителей или других близких родственников; </w:t>
      </w:r>
    </w:p>
    <w:p>
      <w:pPr>
        <w:spacing w:after="0"/>
        <w:ind w:left="0"/>
        <w:jc w:val="both"/>
      </w:pPr>
      <w:r>
        <w:rPr>
          <w:rFonts w:ascii="Times New Roman"/>
          <w:b w:val="false"/>
          <w:i w:val="false"/>
          <w:color w:val="000000"/>
          <w:sz w:val="28"/>
        </w:rPr>
        <w:t xml:space="preserve">
      досрочное освобождение из дисциплинарного изолятора. </w:t>
      </w:r>
    </w:p>
    <w:p>
      <w:pPr>
        <w:spacing w:after="0"/>
        <w:ind w:left="0"/>
        <w:jc w:val="both"/>
      </w:pPr>
      <w:r>
        <w:rPr>
          <w:rFonts w:ascii="Times New Roman"/>
          <w:b/>
          <w:i w:val="false"/>
          <w:color w:val="000000"/>
          <w:sz w:val="28"/>
        </w:rPr>
        <w:t xml:space="preserve">Статья 131. Особенности применения мер поощрения к осужденным к лишению свободы в воспитательных колониях </w:t>
      </w:r>
    </w:p>
    <w:p>
      <w:pPr>
        <w:spacing w:after="0"/>
        <w:ind w:left="0"/>
        <w:jc w:val="both"/>
      </w:pPr>
      <w:r>
        <w:rPr>
          <w:rFonts w:ascii="Times New Roman"/>
          <w:b w:val="false"/>
          <w:i w:val="false"/>
          <w:color w:val="000000"/>
          <w:sz w:val="28"/>
        </w:rPr>
        <w:t>
      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выход за пределы колонии в сопровождении родителей или других близких родственников, выдается принадлежащая им одежда гражданского образца.</w:t>
      </w:r>
    </w:p>
    <w:p>
      <w:pPr>
        <w:spacing w:after="0"/>
        <w:ind w:left="0"/>
        <w:jc w:val="both"/>
      </w:pPr>
      <w:r>
        <w:rPr>
          <w:rFonts w:ascii="Times New Roman"/>
          <w:b w:val="false"/>
          <w:i w:val="false"/>
          <w:color w:val="000000"/>
          <w:sz w:val="28"/>
        </w:rPr>
        <w:t>
      2. Посещение в порядке поощрения культурно-зрелищных, спортивных и иных мероприятий, проводимых в ночное время, не допускается.</w:t>
      </w:r>
    </w:p>
    <w:p>
      <w:pPr>
        <w:spacing w:after="0"/>
        <w:ind w:left="0"/>
        <w:jc w:val="both"/>
      </w:pPr>
      <w:r>
        <w:rPr>
          <w:rFonts w:ascii="Times New Roman"/>
          <w:b w:val="false"/>
          <w:i w:val="false"/>
          <w:color w:val="000000"/>
          <w:sz w:val="28"/>
        </w:rPr>
        <w:t xml:space="preserve">
      3. Продолжительность выхода за пределы колонии устанавливается начальником колонии, но не может быть более восьми часов. </w:t>
      </w:r>
    </w:p>
    <w:p>
      <w:pPr>
        <w:spacing w:after="0"/>
        <w:ind w:left="0"/>
        <w:jc w:val="both"/>
      </w:pPr>
      <w:r>
        <w:rPr>
          <w:rFonts w:ascii="Times New Roman"/>
          <w:b/>
          <w:i w:val="false"/>
          <w:color w:val="000000"/>
          <w:sz w:val="28"/>
        </w:rPr>
        <w:t xml:space="preserve">Статья 132. Меры взыскания, применяемые к осужденным к лишению свободы в воспитательных колониях </w:t>
      </w:r>
    </w:p>
    <w:p>
      <w:pPr>
        <w:spacing w:after="0"/>
        <w:ind w:left="0"/>
        <w:jc w:val="both"/>
      </w:pPr>
      <w:r>
        <w:rPr>
          <w:rFonts w:ascii="Times New Roman"/>
          <w:b w:val="false"/>
          <w:i w:val="false"/>
          <w:color w:val="000000"/>
          <w:sz w:val="28"/>
        </w:rPr>
        <w:t xml:space="preserve">
      За нарушение установленного порядка отбывания наказания к осужденным могут применяться наряду с предусмотренными статьей 111 настоящего Кодекса следующие меры взыскания: </w:t>
      </w:r>
    </w:p>
    <w:p>
      <w:pPr>
        <w:spacing w:after="0"/>
        <w:ind w:left="0"/>
        <w:jc w:val="both"/>
      </w:pPr>
      <w:r>
        <w:rPr>
          <w:rFonts w:ascii="Times New Roman"/>
          <w:b w:val="false"/>
          <w:i w:val="false"/>
          <w:color w:val="000000"/>
          <w:sz w:val="28"/>
        </w:rPr>
        <w:t xml:space="preserve">
      лишение права на просмотр кинофильмов в течение месяца; </w:t>
      </w:r>
    </w:p>
    <w:p>
      <w:pPr>
        <w:spacing w:after="0"/>
        <w:ind w:left="0"/>
        <w:jc w:val="both"/>
      </w:pPr>
      <w:r>
        <w:rPr>
          <w:rFonts w:ascii="Times New Roman"/>
          <w:b w:val="false"/>
          <w:i w:val="false"/>
          <w:color w:val="000000"/>
          <w:sz w:val="28"/>
        </w:rPr>
        <w:t xml:space="preserve">
      водворение в дисциплинарный изолятор на срок до семи суток с выводом на учебу. </w:t>
      </w:r>
    </w:p>
    <w:p>
      <w:pPr>
        <w:spacing w:after="0"/>
        <w:ind w:left="0"/>
        <w:jc w:val="both"/>
      </w:pPr>
      <w:r>
        <w:rPr>
          <w:rFonts w:ascii="Times New Roman"/>
          <w:b/>
          <w:i w:val="false"/>
          <w:color w:val="000000"/>
          <w:sz w:val="28"/>
        </w:rPr>
        <w:t xml:space="preserve">Статья 133. Порядок применения мер взыскания к осужденным к лишению свободы в воспитательных колониях </w:t>
      </w:r>
    </w:p>
    <w:p>
      <w:pPr>
        <w:spacing w:after="0"/>
        <w:ind w:left="0"/>
        <w:jc w:val="both"/>
      </w:pPr>
      <w:r>
        <w:rPr>
          <w:rFonts w:ascii="Times New Roman"/>
          <w:b w:val="false"/>
          <w:i w:val="false"/>
          <w:color w:val="000000"/>
          <w:sz w:val="28"/>
        </w:rPr>
        <w:t xml:space="preserve">
      1. Осужденным, водворенным в дисциплинарный изолятор, запрещаются длительные свидания, телефонные переговоры,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 </w:t>
      </w:r>
    </w:p>
    <w:p>
      <w:pPr>
        <w:spacing w:after="0"/>
        <w:ind w:left="0"/>
        <w:jc w:val="both"/>
      </w:pPr>
      <w:r>
        <w:rPr>
          <w:rFonts w:ascii="Times New Roman"/>
          <w:b w:val="false"/>
          <w:i w:val="false"/>
          <w:color w:val="000000"/>
          <w:sz w:val="28"/>
        </w:rPr>
        <w:t xml:space="preserve">
      2. К осужденным, водворенным в дисциплинарный изолятор, могут </w:t>
      </w:r>
    </w:p>
    <w:p>
      <w:pPr>
        <w:spacing w:after="0"/>
        <w:ind w:left="0"/>
        <w:jc w:val="both"/>
      </w:pPr>
      <w:r>
        <w:rPr>
          <w:rFonts w:ascii="Times New Roman"/>
          <w:b w:val="false"/>
          <w:i w:val="false"/>
          <w:color w:val="000000"/>
          <w:sz w:val="28"/>
        </w:rPr>
        <w:t xml:space="preserve">
      применяться все меры взыскания, кроме водворения в дисциплинарный изолятор. </w:t>
      </w:r>
    </w:p>
    <w:p>
      <w:pPr>
        <w:spacing w:after="0"/>
        <w:ind w:left="0"/>
        <w:jc w:val="both"/>
      </w:pPr>
      <w:r>
        <w:rPr>
          <w:rFonts w:ascii="Times New Roman"/>
          <w:b w:val="false"/>
          <w:i w:val="false"/>
          <w:color w:val="000000"/>
          <w:sz w:val="28"/>
        </w:rPr>
        <w:t xml:space="preserve">
      3. Досрочное освобождение осужденного из дисциплинарного изолятора разрешается лицом, наложившим данное взыскание, в порядке меры поощрения, а также по медицинским показаниям. </w:t>
      </w:r>
    </w:p>
    <w:p>
      <w:pPr>
        <w:spacing w:after="0"/>
        <w:ind w:left="0"/>
        <w:jc w:val="both"/>
      </w:pPr>
      <w:r>
        <w:rPr>
          <w:rFonts w:ascii="Times New Roman"/>
          <w:b/>
          <w:i w:val="false"/>
          <w:color w:val="000000"/>
          <w:sz w:val="28"/>
        </w:rPr>
        <w:t xml:space="preserve">Статья 134. Должностные лица воспитательной колонии, применяющие меры поощрения и взыскания к осужденным </w:t>
      </w:r>
    </w:p>
    <w:p>
      <w:pPr>
        <w:spacing w:after="0"/>
        <w:ind w:left="0"/>
        <w:jc w:val="both"/>
      </w:pPr>
      <w:r>
        <w:rPr>
          <w:rFonts w:ascii="Times New Roman"/>
          <w:b w:val="false"/>
          <w:i w:val="false"/>
          <w:color w:val="000000"/>
          <w:sz w:val="28"/>
        </w:rPr>
        <w:t xml:space="preserve">
      1. Правом применения мер поощрения и взыскания в полном объеме пользуется начальник воспитательной колонии или лицо, его замещающее. </w:t>
      </w:r>
    </w:p>
    <w:p>
      <w:pPr>
        <w:spacing w:after="0"/>
        <w:ind w:left="0"/>
        <w:jc w:val="both"/>
      </w:pPr>
      <w:r>
        <w:rPr>
          <w:rFonts w:ascii="Times New Roman"/>
          <w:b w:val="false"/>
          <w:i w:val="false"/>
          <w:color w:val="000000"/>
          <w:sz w:val="28"/>
        </w:rPr>
        <w:t xml:space="preserve">
      2. Начальники отрядов имеют право применять следующие меры поощрения: </w:t>
      </w:r>
    </w:p>
    <w:p>
      <w:pPr>
        <w:spacing w:after="0"/>
        <w:ind w:left="0"/>
        <w:jc w:val="both"/>
      </w:pPr>
      <w:r>
        <w:rPr>
          <w:rFonts w:ascii="Times New Roman"/>
          <w:b w:val="false"/>
          <w:i w:val="false"/>
          <w:color w:val="000000"/>
          <w:sz w:val="28"/>
        </w:rPr>
        <w:t xml:space="preserve">
      объявление благодарности; </w:t>
      </w:r>
    </w:p>
    <w:p>
      <w:pPr>
        <w:spacing w:after="0"/>
        <w:ind w:left="0"/>
        <w:jc w:val="both"/>
      </w:pPr>
      <w:r>
        <w:rPr>
          <w:rFonts w:ascii="Times New Roman"/>
          <w:b w:val="false"/>
          <w:i w:val="false"/>
          <w:color w:val="000000"/>
          <w:sz w:val="28"/>
        </w:rPr>
        <w:t xml:space="preserve">
      разрешение дополнительно расходовать деньги на покупку продуктов питания и предметов первой необходимости; </w:t>
      </w:r>
    </w:p>
    <w:p>
      <w:pPr>
        <w:spacing w:after="0"/>
        <w:ind w:left="0"/>
        <w:jc w:val="both"/>
      </w:pPr>
      <w:r>
        <w:rPr>
          <w:rFonts w:ascii="Times New Roman"/>
          <w:b w:val="false"/>
          <w:i w:val="false"/>
          <w:color w:val="000000"/>
          <w:sz w:val="28"/>
        </w:rPr>
        <w:t>
      досрочное снятие взыскания, ранее наложенного начальником отряда.</w:t>
      </w:r>
    </w:p>
    <w:p>
      <w:pPr>
        <w:spacing w:after="0"/>
        <w:ind w:left="0"/>
        <w:jc w:val="both"/>
      </w:pPr>
      <w:r>
        <w:rPr>
          <w:rFonts w:ascii="Times New Roman"/>
          <w:b w:val="false"/>
          <w:i w:val="false"/>
          <w:color w:val="000000"/>
          <w:sz w:val="28"/>
        </w:rPr>
        <w:t xml:space="preserve">
      3. Воспитатели отделений имеют право применять следующие меры поощрения: </w:t>
      </w:r>
    </w:p>
    <w:p>
      <w:pPr>
        <w:spacing w:after="0"/>
        <w:ind w:left="0"/>
        <w:jc w:val="both"/>
      </w:pPr>
      <w:r>
        <w:rPr>
          <w:rFonts w:ascii="Times New Roman"/>
          <w:b w:val="false"/>
          <w:i w:val="false"/>
          <w:color w:val="000000"/>
          <w:sz w:val="28"/>
        </w:rPr>
        <w:t xml:space="preserve">
      объявление благодарности; </w:t>
      </w:r>
    </w:p>
    <w:p>
      <w:pPr>
        <w:spacing w:after="0"/>
        <w:ind w:left="0"/>
        <w:jc w:val="both"/>
      </w:pPr>
      <w:r>
        <w:rPr>
          <w:rFonts w:ascii="Times New Roman"/>
          <w:b w:val="false"/>
          <w:i w:val="false"/>
          <w:color w:val="000000"/>
          <w:sz w:val="28"/>
        </w:rPr>
        <w:t xml:space="preserve">
      досрочное снятие взыскания, ранее наложенного воспитателем отделения. </w:t>
      </w:r>
    </w:p>
    <w:p>
      <w:pPr>
        <w:spacing w:after="0"/>
        <w:ind w:left="0"/>
        <w:jc w:val="both"/>
      </w:pPr>
      <w:r>
        <w:rPr>
          <w:rFonts w:ascii="Times New Roman"/>
          <w:b w:val="false"/>
          <w:i w:val="false"/>
          <w:color w:val="000000"/>
          <w:sz w:val="28"/>
        </w:rPr>
        <w:t xml:space="preserve">
      4. Начальники отрядов имеют право применять следующие меры взыскания: </w:t>
      </w:r>
    </w:p>
    <w:p>
      <w:pPr>
        <w:spacing w:after="0"/>
        <w:ind w:left="0"/>
        <w:jc w:val="both"/>
      </w:pPr>
      <w:r>
        <w:rPr>
          <w:rFonts w:ascii="Times New Roman"/>
          <w:b w:val="false"/>
          <w:i w:val="false"/>
          <w:color w:val="000000"/>
          <w:sz w:val="28"/>
        </w:rPr>
        <w:t xml:space="preserve">
      предупреждение или выговор; </w:t>
      </w:r>
    </w:p>
    <w:p>
      <w:pPr>
        <w:spacing w:after="0"/>
        <w:ind w:left="0"/>
        <w:jc w:val="both"/>
      </w:pPr>
      <w:r>
        <w:rPr>
          <w:rFonts w:ascii="Times New Roman"/>
          <w:b w:val="false"/>
          <w:i w:val="false"/>
          <w:color w:val="000000"/>
          <w:sz w:val="28"/>
        </w:rPr>
        <w:t xml:space="preserve">
      лишение права на просмотр кинофильмов в течение месяца. </w:t>
      </w:r>
    </w:p>
    <w:p>
      <w:pPr>
        <w:spacing w:after="0"/>
        <w:ind w:left="0"/>
        <w:jc w:val="both"/>
      </w:pPr>
      <w:r>
        <w:rPr>
          <w:rFonts w:ascii="Times New Roman"/>
          <w:b w:val="false"/>
          <w:i w:val="false"/>
          <w:color w:val="000000"/>
          <w:sz w:val="28"/>
        </w:rPr>
        <w:t xml:space="preserve">
      5. Воспитатели отделений имеют право налагать следующие меры взыскания: </w:t>
      </w:r>
    </w:p>
    <w:p>
      <w:pPr>
        <w:spacing w:after="0"/>
        <w:ind w:left="0"/>
        <w:jc w:val="both"/>
      </w:pPr>
      <w:r>
        <w:rPr>
          <w:rFonts w:ascii="Times New Roman"/>
          <w:b w:val="false"/>
          <w:i w:val="false"/>
          <w:color w:val="000000"/>
          <w:sz w:val="28"/>
        </w:rPr>
        <w:t xml:space="preserve">
      предупреждение или выговор.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135. Оставление в воспитательных колониях осужденных к лишению свободы, достигших совершеннолетия </w:t>
      </w:r>
    </w:p>
    <w:p>
      <w:pPr>
        <w:spacing w:after="0"/>
        <w:ind w:left="0"/>
        <w:jc w:val="both"/>
      </w:pPr>
      <w:r>
        <w:rPr>
          <w:rFonts w:ascii="Times New Roman"/>
          <w:b w:val="false"/>
          <w:i w:val="false"/>
          <w:color w:val="000000"/>
          <w:sz w:val="28"/>
        </w:rPr>
        <w:t xml:space="preserve">
      1. Осужденные к лишению свободы, достигшие 18-летнего возраста, как правило, остаются в воспитательной колонии, но не более чем до достижения ими возраста 20-летнего возраста. </w:t>
      </w:r>
    </w:p>
    <w:p>
      <w:pPr>
        <w:spacing w:after="0"/>
        <w:ind w:left="0"/>
        <w:jc w:val="both"/>
      </w:pPr>
      <w:r>
        <w:rPr>
          <w:rFonts w:ascii="Times New Roman"/>
          <w:b w:val="false"/>
          <w:i w:val="false"/>
          <w:color w:val="000000"/>
          <w:sz w:val="28"/>
        </w:rPr>
        <w:t xml:space="preserve">
      2. На осужденных, достигших 18-летнего возраста и оставленных в воспитательной колонии, распространяются условия отбывания наказания, </w:t>
      </w:r>
      <w:r>
        <w:rPr>
          <w:rFonts w:ascii="Times New Roman"/>
          <w:b w:val="false"/>
          <w:i w:val="false"/>
          <w:color w:val="000000"/>
          <w:sz w:val="28"/>
          <w:u w:val="single"/>
        </w:rPr>
        <w:t>нормы</w:t>
      </w:r>
      <w:r>
        <w:rPr>
          <w:rFonts w:ascii="Times New Roman"/>
          <w:b w:val="false"/>
          <w:i w:val="false"/>
          <w:color w:val="000000"/>
          <w:sz w:val="28"/>
        </w:rPr>
        <w:t xml:space="preserve"> питания и материально-бытового обеспечения для осужденных несовершеннолетних. Условия труда лиц, достигших 18-летнего возраста, устанавливаются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Оставление осужденных, достигших 18-летнего возраста, в воспитательной колонии производится по представлению начальника колонии судом. </w:t>
      </w:r>
    </w:p>
    <w:p>
      <w:pPr>
        <w:spacing w:after="0"/>
        <w:ind w:left="0"/>
        <w:jc w:val="both"/>
      </w:pPr>
      <w:r>
        <w:rPr>
          <w:rFonts w:ascii="Times New Roman"/>
          <w:b/>
          <w:i w:val="false"/>
          <w:color w:val="000000"/>
          <w:sz w:val="28"/>
        </w:rPr>
        <w:t xml:space="preserve">Статья 136. Перевод осужденных к лишению свободы из воспитательных колоний в исправительные колонии </w:t>
      </w:r>
    </w:p>
    <w:p>
      <w:pPr>
        <w:spacing w:after="0"/>
        <w:ind w:left="0"/>
        <w:jc w:val="both"/>
      </w:pPr>
      <w:r>
        <w:rPr>
          <w:rFonts w:ascii="Times New Roman"/>
          <w:b w:val="false"/>
          <w:i w:val="false"/>
          <w:color w:val="000000"/>
          <w:sz w:val="28"/>
        </w:rPr>
        <w:t>
      1. Отрицательно характеризующиеся осужденные, достигшие 18-летнего возраста, могут быть переведены из воспитательной колонии для дальнейшего отбывания наказания в исправительную колонию общего режима.</w:t>
      </w:r>
    </w:p>
    <w:p>
      <w:pPr>
        <w:spacing w:after="0"/>
        <w:ind w:left="0"/>
        <w:jc w:val="both"/>
      </w:pPr>
      <w:r>
        <w:rPr>
          <w:rFonts w:ascii="Times New Roman"/>
          <w:b w:val="false"/>
          <w:i w:val="false"/>
          <w:color w:val="000000"/>
          <w:sz w:val="28"/>
        </w:rPr>
        <w:t xml:space="preserve">
      2. Решение о переводе в исправительную колонию осужденного, достигшего 18-летнего возраста, применяется судом в порядке, установленном уголовно-процессуальным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Все осужденные, достигшие 20-летнего возраста, </w:t>
      </w:r>
      <w:r>
        <w:rPr>
          <w:rFonts w:ascii="Times New Roman"/>
          <w:b w:val="false"/>
          <w:i w:val="false"/>
          <w:color w:val="000000"/>
          <w:sz w:val="28"/>
          <w:u w:val="single"/>
        </w:rPr>
        <w:t>переводятся</w:t>
      </w:r>
      <w:r>
        <w:rPr>
          <w:rFonts w:ascii="Times New Roman"/>
          <w:b w:val="false"/>
          <w:i w:val="false"/>
          <w:color w:val="000000"/>
          <w:sz w:val="28"/>
        </w:rPr>
        <w:t xml:space="preserve"> для дальнейшего отбывания наказания из воспитательной колонии в исправительную колонию общего режима по постановлению начальника воспитательной колонии. </w:t>
      </w:r>
    </w:p>
    <w:p>
      <w:pPr>
        <w:spacing w:after="0"/>
        <w:ind w:left="0"/>
        <w:jc w:val="both"/>
      </w:pPr>
      <w:r>
        <w:rPr>
          <w:rFonts w:ascii="Times New Roman"/>
          <w:b/>
          <w:i w:val="false"/>
          <w:color w:val="000000"/>
          <w:sz w:val="28"/>
        </w:rPr>
        <w:t xml:space="preserve">Статья 137. Организация учебно-воспитательного процесса </w:t>
      </w:r>
    </w:p>
    <w:p>
      <w:pPr>
        <w:spacing w:after="0"/>
        <w:ind w:left="0"/>
        <w:jc w:val="both"/>
      </w:pPr>
      <w:r>
        <w:rPr>
          <w:rFonts w:ascii="Times New Roman"/>
          <w:b w:val="false"/>
          <w:i w:val="false"/>
          <w:color w:val="000000"/>
          <w:sz w:val="28"/>
        </w:rPr>
        <w:t xml:space="preserve">
      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профессиональную подготовку, повышение образовательного и культурного уровня. </w:t>
      </w:r>
    </w:p>
    <w:p>
      <w:pPr>
        <w:spacing w:after="0"/>
        <w:ind w:left="0"/>
        <w:jc w:val="both"/>
      </w:pPr>
      <w:r>
        <w:rPr>
          <w:rFonts w:ascii="Times New Roman"/>
          <w:b w:val="false"/>
          <w:i w:val="false"/>
          <w:color w:val="000000"/>
          <w:sz w:val="28"/>
        </w:rPr>
        <w:t xml:space="preserve">
      2. Воспитательная работа ведется с учетом индивидуальных особенностей личности каждого осужденного и с ориентацией на успешную адаптацию к жизни на свободе. </w:t>
      </w:r>
    </w:p>
    <w:p>
      <w:pPr>
        <w:spacing w:after="0"/>
        <w:ind w:left="0"/>
        <w:jc w:val="both"/>
      </w:pPr>
      <w:r>
        <w:rPr>
          <w:rFonts w:ascii="Times New Roman"/>
          <w:b w:val="false"/>
          <w:i w:val="false"/>
          <w:color w:val="000000"/>
          <w:sz w:val="28"/>
        </w:rPr>
        <w:t xml:space="preserve">
      3. Получение осужденными начального, основного среднего, общего среднего образования и профессиональной подготовки осуществляется на базе вечерней школы и предприятия воспитательной колонии.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изменением, внесенным Законом РК от 27 июля 2007 года </w:t>
      </w:r>
      <w:r>
        <w:rPr>
          <w:rFonts w:ascii="Times New Roman"/>
          <w:b w:val="false"/>
          <w:i w:val="false"/>
          <w:color w:val="ff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138. Участие общественных объединений в работе воспитательных колоний </w:t>
      </w:r>
    </w:p>
    <w:p>
      <w:pPr>
        <w:spacing w:after="0"/>
        <w:ind w:left="0"/>
        <w:jc w:val="both"/>
      </w:pPr>
      <w:r>
        <w:rPr>
          <w:rFonts w:ascii="Times New Roman"/>
          <w:b w:val="false"/>
          <w:i w:val="false"/>
          <w:color w:val="000000"/>
          <w:sz w:val="28"/>
        </w:rPr>
        <w:t xml:space="preserve">
      1. Для оказания помощи администрации колонии в организации учебно-воспитательного процесса и укреплении материально-технической базы учреждения, решении вопросов социальной защиты осужденных, трудового и бытового устройства освобождающихся при воспитательной колонии создается попечительский совет из представителей государственных предприятий, учреждений, организаций, общественных объединений и граждан. Организация и деятельность попечительского совета регламентируются </w:t>
      </w:r>
      <w:r>
        <w:rPr>
          <w:rFonts w:ascii="Times New Roman"/>
          <w:b w:val="false"/>
          <w:i w:val="false"/>
          <w:color w:val="000000"/>
          <w:sz w:val="28"/>
          <w:u w:val="single"/>
        </w:rPr>
        <w:t>положением</w:t>
      </w:r>
      <w:r>
        <w:rPr>
          <w:rFonts w:ascii="Times New Roman"/>
          <w:b w:val="false"/>
          <w:i w:val="false"/>
          <w:color w:val="000000"/>
          <w:sz w:val="28"/>
        </w:rPr>
        <w:t xml:space="preserve">, утверждаемым Правительством Республики Казахстан. </w:t>
      </w:r>
    </w:p>
    <w:p>
      <w:pPr>
        <w:spacing w:after="0"/>
        <w:ind w:left="0"/>
        <w:jc w:val="both"/>
      </w:pPr>
      <w:r>
        <w:rPr>
          <w:rFonts w:ascii="Times New Roman"/>
          <w:b w:val="false"/>
          <w:i w:val="false"/>
          <w:color w:val="000000"/>
          <w:sz w:val="28"/>
        </w:rPr>
        <w:t xml:space="preserve">
      2. В целях повышения эффективности воспитательного воздействия на осужденных и оказания помощи администрации колонии при отрядах в воспитательной колонии могут создаваться родительские комитеты из родителей и других близких родственников осужденных. Деятельность родительских комитетов регулируется положением, утверждаемым начальником воспитательной колонии.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Исполнение наказаний в виде</w:t>
      </w:r>
      <w:r>
        <w:br/>
      </w:r>
      <w:r>
        <w:rPr>
          <w:rFonts w:ascii="Times New Roman"/>
          <w:b/>
          <w:i w:val="false"/>
          <w:color w:val="000000"/>
          <w:sz w:val="28"/>
        </w:rPr>
        <w:t>ограничения по воинской службе, содержания на</w:t>
      </w:r>
      <w:r>
        <w:br/>
      </w:r>
      <w:r>
        <w:rPr>
          <w:rFonts w:ascii="Times New Roman"/>
          <w:b/>
          <w:i w:val="false"/>
          <w:color w:val="000000"/>
          <w:sz w:val="28"/>
        </w:rPr>
        <w:t>гауптвахте в отношении осужденных</w:t>
      </w:r>
      <w:r>
        <w:br/>
      </w:r>
      <w:r>
        <w:rPr>
          <w:rFonts w:ascii="Times New Roman"/>
          <w:b/>
          <w:i w:val="false"/>
          <w:color w:val="000000"/>
          <w:sz w:val="28"/>
        </w:rPr>
        <w:t>военнослужащих</w:t>
      </w:r>
    </w:p>
    <w:p>
      <w:pPr>
        <w:spacing w:after="0"/>
        <w:ind w:left="0"/>
        <w:jc w:val="both"/>
      </w:pPr>
      <w:r>
        <w:rPr>
          <w:rFonts w:ascii="Times New Roman"/>
          <w:b w:val="false"/>
          <w:i w:val="false"/>
          <w:color w:val="ff0000"/>
          <w:sz w:val="28"/>
        </w:rPr>
        <w:t xml:space="preserve">
      Сноска. Заголовок раздела 5 с изменениями, внесенными законами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Исполнение наказания в виде</w:t>
      </w:r>
      <w:r>
        <w:br/>
      </w:r>
      <w:r>
        <w:rPr>
          <w:rFonts w:ascii="Times New Roman"/>
          <w:b/>
          <w:i w:val="false"/>
          <w:color w:val="000000"/>
          <w:sz w:val="28"/>
        </w:rPr>
        <w:t>ограничения по воинской службе</w:t>
      </w:r>
    </w:p>
    <w:p>
      <w:pPr>
        <w:spacing w:after="0"/>
        <w:ind w:left="0"/>
        <w:jc w:val="both"/>
      </w:pPr>
      <w:r>
        <w:rPr>
          <w:rFonts w:ascii="Times New Roman"/>
          <w:b/>
          <w:i w:val="false"/>
          <w:color w:val="000000"/>
          <w:sz w:val="28"/>
        </w:rPr>
        <w:t xml:space="preserve">Статья 139. Порядок и условия исполнения наказания в виде ограничения по воинской службе </w:t>
      </w:r>
    </w:p>
    <w:p>
      <w:pPr>
        <w:spacing w:after="0"/>
        <w:ind w:left="0"/>
        <w:jc w:val="both"/>
      </w:pPr>
      <w:r>
        <w:rPr>
          <w:rFonts w:ascii="Times New Roman"/>
          <w:b w:val="false"/>
          <w:i w:val="false"/>
          <w:color w:val="000000"/>
          <w:sz w:val="28"/>
        </w:rPr>
        <w:t xml:space="preserve">
      1. В соответствии с приговором суда командиром воинской части не позднее трех дней после получения поступивших из суда копий приговора и распоряжения о его исполнении издается приказ, в котором объясняется,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содержания осужденного военнослужащего в период </w:t>
      </w:r>
      <w:r>
        <w:rPr>
          <w:rFonts w:ascii="Times New Roman"/>
          <w:b w:val="false"/>
          <w:i w:val="false"/>
          <w:color w:val="000000"/>
          <w:sz w:val="28"/>
          <w:u w:val="single"/>
        </w:rPr>
        <w:t>отбывания</w:t>
      </w:r>
      <w:r>
        <w:rPr>
          <w:rFonts w:ascii="Times New Roman"/>
          <w:b w:val="false"/>
          <w:i w:val="false"/>
          <w:color w:val="000000"/>
          <w:sz w:val="28"/>
        </w:rPr>
        <w:t xml:space="preserve"> им ограничения по воинской службе. Приказ объявляется по воинской части, доводится до сведения осужденного военнослужащего и принимается к исполнению. </w:t>
      </w:r>
    </w:p>
    <w:p>
      <w:pPr>
        <w:spacing w:after="0"/>
        <w:ind w:left="0"/>
        <w:jc w:val="both"/>
      </w:pPr>
      <w:r>
        <w:rPr>
          <w:rFonts w:ascii="Times New Roman"/>
          <w:b w:val="false"/>
          <w:i w:val="false"/>
          <w:color w:val="000000"/>
          <w:sz w:val="28"/>
        </w:rPr>
        <w:t>
      2. 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pPr>
        <w:spacing w:after="0"/>
        <w:ind w:left="0"/>
        <w:jc w:val="both"/>
      </w:pPr>
      <w:r>
        <w:rPr>
          <w:rFonts w:ascii="Times New Roman"/>
          <w:b/>
          <w:i w:val="false"/>
          <w:color w:val="000000"/>
          <w:sz w:val="28"/>
        </w:rPr>
        <w:t xml:space="preserve">Статья 140. Удержания из денежного содержания осужденного военнослужащего </w:t>
      </w:r>
    </w:p>
    <w:p>
      <w:pPr>
        <w:spacing w:after="0"/>
        <w:ind w:left="0"/>
        <w:jc w:val="both"/>
      </w:pPr>
      <w:r>
        <w:rPr>
          <w:rFonts w:ascii="Times New Roman"/>
          <w:b w:val="false"/>
          <w:i w:val="false"/>
          <w:color w:val="000000"/>
          <w:sz w:val="28"/>
        </w:rPr>
        <w:t xml:space="preserve">
      Установленный приговором суда размер удержания из денежного содержания осужденного военнослужащего исчисляется из должностного оклада, надбавки по воинскому званию, ежемесячных и иных надбавок и других дополнительных денежных выплат. </w:t>
      </w:r>
    </w:p>
    <w:p>
      <w:pPr>
        <w:spacing w:after="0"/>
        <w:ind w:left="0"/>
        <w:jc w:val="both"/>
      </w:pPr>
      <w:r>
        <w:rPr>
          <w:rFonts w:ascii="Times New Roman"/>
          <w:b/>
          <w:i w:val="false"/>
          <w:color w:val="000000"/>
          <w:sz w:val="28"/>
        </w:rPr>
        <w:t xml:space="preserve">Статья 141. Перемещение осужденного военнослужащего по службе </w:t>
      </w:r>
    </w:p>
    <w:p>
      <w:pPr>
        <w:spacing w:after="0"/>
        <w:ind w:left="0"/>
        <w:jc w:val="both"/>
      </w:pPr>
      <w:r>
        <w:rPr>
          <w:rFonts w:ascii="Times New Roman"/>
          <w:b w:val="false"/>
          <w:i w:val="false"/>
          <w:color w:val="000000"/>
          <w:sz w:val="28"/>
        </w:rPr>
        <w:t xml:space="preserve">
      1. В порядке исполнения наказания в течение определенного приговором суда срока военнослужащий, осужденный к ограничению по воинской службе, не может быть повышен в должности. </w:t>
      </w:r>
    </w:p>
    <w:p>
      <w:pPr>
        <w:spacing w:after="0"/>
        <w:ind w:left="0"/>
        <w:jc w:val="both"/>
      </w:pPr>
      <w:r>
        <w:rPr>
          <w:rFonts w:ascii="Times New Roman"/>
          <w:b w:val="false"/>
          <w:i w:val="false"/>
          <w:color w:val="000000"/>
          <w:sz w:val="28"/>
        </w:rPr>
        <w:t xml:space="preserve">
      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 </w:t>
      </w:r>
    </w:p>
    <w:p>
      <w:pPr>
        <w:spacing w:after="0"/>
        <w:ind w:left="0"/>
        <w:jc w:val="both"/>
      </w:pPr>
      <w:r>
        <w:rPr>
          <w:rFonts w:ascii="Times New Roman"/>
          <w:b/>
          <w:i w:val="false"/>
          <w:color w:val="000000"/>
          <w:sz w:val="28"/>
        </w:rPr>
        <w:t xml:space="preserve">Статья 142. Воспитательная работа с осужденными военнослужащими </w:t>
      </w:r>
    </w:p>
    <w:p>
      <w:pPr>
        <w:spacing w:after="0"/>
        <w:ind w:left="0"/>
        <w:jc w:val="both"/>
      </w:pPr>
      <w:r>
        <w:rPr>
          <w:rFonts w:ascii="Times New Roman"/>
          <w:b w:val="false"/>
          <w:i w:val="false"/>
          <w:color w:val="000000"/>
          <w:sz w:val="28"/>
        </w:rPr>
        <w:t xml:space="preserve">
      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воинской службе. </w:t>
      </w:r>
    </w:p>
    <w:p>
      <w:pPr>
        <w:spacing w:after="0"/>
        <w:ind w:left="0"/>
        <w:jc w:val="both"/>
      </w:pPr>
      <w:r>
        <w:rPr>
          <w:rFonts w:ascii="Times New Roman"/>
          <w:b/>
          <w:i w:val="false"/>
          <w:color w:val="000000"/>
          <w:sz w:val="28"/>
        </w:rPr>
        <w:t xml:space="preserve">Статья 143. Прекращение исполнения наказания в виде ограничения по воинской службе </w:t>
      </w:r>
    </w:p>
    <w:p>
      <w:pPr>
        <w:spacing w:after="0"/>
        <w:ind w:left="0"/>
        <w:jc w:val="both"/>
      </w:pPr>
      <w:r>
        <w:rPr>
          <w:rFonts w:ascii="Times New Roman"/>
          <w:b w:val="false"/>
          <w:i w:val="false"/>
          <w:color w:val="000000"/>
          <w:sz w:val="28"/>
        </w:rPr>
        <w:t xml:space="preserve">
      Не позднее чем за три дня до истечения установленного приговором суда и объявленного приказом по воинской части срока ограничения по воинской службе командир воинской части издает приказ о прекращении исполнения наказания в виде ограничения по воинской службе с указанием даты прекращения. Копия приказа направляется в суд, вынесший приговор. </w:t>
      </w:r>
    </w:p>
    <w:p>
      <w:pPr>
        <w:spacing w:after="0"/>
        <w:ind w:left="0"/>
        <w:jc w:val="both"/>
      </w:pPr>
      <w:r>
        <w:rPr>
          <w:rFonts w:ascii="Times New Roman"/>
          <w:b/>
          <w:i w:val="false"/>
          <w:color w:val="000000"/>
          <w:sz w:val="28"/>
        </w:rPr>
        <w:t xml:space="preserve">Статья 144. Освобождение от наказания в виде ограничения по воинской службе или замена его осужденному военнослужащему, увольняемому с воинской службы </w:t>
      </w:r>
    </w:p>
    <w:p>
      <w:pPr>
        <w:spacing w:after="0"/>
        <w:ind w:left="0"/>
        <w:jc w:val="both"/>
      </w:pPr>
      <w:r>
        <w:rPr>
          <w:rFonts w:ascii="Times New Roman"/>
          <w:b w:val="false"/>
          <w:i w:val="false"/>
          <w:color w:val="000000"/>
          <w:sz w:val="28"/>
        </w:rPr>
        <w:t xml:space="preserve">
      До истечения установленного приговором суда срока наказания осужденный военнослужащий может быть уволен с воинской службы по основаниям, предусмотренным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этом случае командир воинской части направляет представление в суд о замене оставшейся неотбытой части наказания более мягким видом наказания либо об освобождении от наказания.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Исполнение содержания на гауптвахте в отношении осужденных военнослужащих</w:t>
      </w:r>
    </w:p>
    <w:p>
      <w:pPr>
        <w:spacing w:after="0"/>
        <w:ind w:left="0"/>
        <w:jc w:val="both"/>
      </w:pPr>
      <w:r>
        <w:rPr>
          <w:rFonts w:ascii="Times New Roman"/>
          <w:b w:val="false"/>
          <w:i w:val="false"/>
          <w:color w:val="ff0000"/>
          <w:sz w:val="28"/>
        </w:rPr>
        <w:t xml:space="preserve">
      Сноска. Заголовок главы 19 с изменением, внесенным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145. Места отбывания содержания на гауптвахте военнослужащими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Военнослужащие, осужденные к содержанию на гауптвахте, отбывают наказание на гауптвахте. Офицеры, военнослужащие сержантского, старшинского и рядового составов содержатся раздельно и отдельно от военнослужащих, содержащихся на гауптвахте по иным основаниям.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законами РК от 22.05.2007 N </w:t>
      </w:r>
      <w:r>
        <w:rPr>
          <w:rFonts w:ascii="Times New Roman"/>
          <w:b w:val="false"/>
          <w:i w:val="false"/>
          <w:color w:val="ff0000"/>
          <w:sz w:val="28"/>
        </w:rPr>
        <w:t>255</w:t>
      </w:r>
      <w:r>
        <w:rPr>
          <w:rFonts w:ascii="Times New Roman"/>
          <w:b w:val="false"/>
          <w:i w:val="false"/>
          <w:color w:val="ff0000"/>
          <w:sz w:val="28"/>
        </w:rPr>
        <w:t xml:space="preserve"> (вводится в действие со дня его официального опубликования);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Порядок направления осужденных на гауптвахту</w:t>
      </w:r>
    </w:p>
    <w:p>
      <w:pPr>
        <w:spacing w:after="0"/>
        <w:ind w:left="0"/>
        <w:jc w:val="both"/>
      </w:pPr>
      <w:r>
        <w:rPr>
          <w:rFonts w:ascii="Times New Roman"/>
          <w:b w:val="false"/>
          <w:i w:val="false"/>
          <w:color w:val="000000"/>
          <w:sz w:val="28"/>
        </w:rPr>
        <w:t xml:space="preserve">
      Военнослужащие, осужденные к содержанию на гауптвахте, должны быть направлены на гауптвахту для отбывания наказания в трехдневный срок после получения распоряжения суда об исполнении приговора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воинскими уставами.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изменением, внесенным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Порядок и условия содержания осужденных на гауптвахте</w:t>
      </w:r>
    </w:p>
    <w:p>
      <w:pPr>
        <w:spacing w:after="0"/>
        <w:ind w:left="0"/>
        <w:jc w:val="both"/>
      </w:pPr>
      <w:r>
        <w:rPr>
          <w:rFonts w:ascii="Times New Roman"/>
          <w:b w:val="false"/>
          <w:i w:val="false"/>
          <w:color w:val="000000"/>
          <w:sz w:val="28"/>
        </w:rPr>
        <w:t>
      1. Осужденные к содержанию на гауптвахте отбывают наказание в условиях строгой изоляции в запираемых общих камерах. Мужчины и женщины размещаются раздельно. Порядок организации деятельности по исполнению наказания в виде содержания на гауптвахте определяется воинскими уставами. Передвижение осужденных к наказанию в виде содержания на гауптвахте без конвоя запрещается.</w:t>
      </w:r>
    </w:p>
    <w:p>
      <w:pPr>
        <w:spacing w:after="0"/>
        <w:ind w:left="0"/>
        <w:jc w:val="both"/>
      </w:pPr>
      <w:r>
        <w:rPr>
          <w:rFonts w:ascii="Times New Roman"/>
          <w:b w:val="false"/>
          <w:i w:val="false"/>
          <w:color w:val="000000"/>
          <w:sz w:val="28"/>
        </w:rPr>
        <w:t>
      2. Осужденным к наказанию в виде содержания на гауптвахте разрешается:</w:t>
      </w:r>
    </w:p>
    <w:p>
      <w:pPr>
        <w:spacing w:after="0"/>
        <w:ind w:left="0"/>
        <w:jc w:val="both"/>
      </w:pPr>
      <w:r>
        <w:rPr>
          <w:rFonts w:ascii="Times New Roman"/>
          <w:b w:val="false"/>
          <w:i w:val="false"/>
          <w:color w:val="000000"/>
          <w:sz w:val="28"/>
        </w:rPr>
        <w:t>
      ежемесячно расходовать на приобретение продуктов питания и предметов первой необходимости средства, имеющиеся на их лицевых счетах, в размере до трех месячных расчетных показателей;</w:t>
      </w:r>
    </w:p>
    <w:p>
      <w:pPr>
        <w:spacing w:after="0"/>
        <w:ind w:left="0"/>
        <w:jc w:val="both"/>
      </w:pPr>
      <w:r>
        <w:rPr>
          <w:rFonts w:ascii="Times New Roman"/>
          <w:b w:val="false"/>
          <w:i w:val="false"/>
          <w:color w:val="000000"/>
          <w:sz w:val="28"/>
        </w:rPr>
        <w:t>
      получать посылки, передачи, бандероли, содержащие предметы первой необходимости и одежду по сезону;</w:t>
      </w:r>
    </w:p>
    <w:p>
      <w:pPr>
        <w:spacing w:after="0"/>
        <w:ind w:left="0"/>
        <w:jc w:val="both"/>
      </w:pPr>
      <w:r>
        <w:rPr>
          <w:rFonts w:ascii="Times New Roman"/>
          <w:b w:val="false"/>
          <w:i w:val="false"/>
          <w:color w:val="000000"/>
          <w:sz w:val="28"/>
        </w:rPr>
        <w:t>
      иметь свидания с адвокатами;</w:t>
      </w:r>
    </w:p>
    <w:p>
      <w:pPr>
        <w:spacing w:after="0"/>
        <w:ind w:left="0"/>
        <w:jc w:val="both"/>
      </w:pPr>
      <w:r>
        <w:rPr>
          <w:rFonts w:ascii="Times New Roman"/>
          <w:b w:val="false"/>
          <w:i w:val="false"/>
          <w:color w:val="000000"/>
          <w:sz w:val="28"/>
        </w:rPr>
        <w:t>
      пользоваться ежедневной прогулкой продолжительностью не менее полутора часов.</w:t>
      </w:r>
    </w:p>
    <w:p>
      <w:pPr>
        <w:spacing w:after="0"/>
        <w:ind w:left="0"/>
        <w:jc w:val="both"/>
      </w:pPr>
      <w:r>
        <w:rPr>
          <w:rFonts w:ascii="Times New Roman"/>
          <w:b w:val="false"/>
          <w:i w:val="false"/>
          <w:color w:val="000000"/>
          <w:sz w:val="28"/>
        </w:rPr>
        <w:t>
      Воинское обучение осужденных организуется и проводится по специальной программе, разрабатываемой уполномоченным государственным органом, где военнослужащий проходит воинскую службу. Для проведения занятий создается необходимая учебно-материальная база.</w:t>
      </w:r>
    </w:p>
    <w:p>
      <w:pPr>
        <w:spacing w:after="0"/>
        <w:ind w:left="0"/>
        <w:jc w:val="both"/>
      </w:pPr>
      <w:r>
        <w:rPr>
          <w:rFonts w:ascii="Times New Roman"/>
          <w:b w:val="false"/>
          <w:i w:val="false"/>
          <w:color w:val="000000"/>
          <w:sz w:val="28"/>
        </w:rPr>
        <w:t>
      3. При исключительных личных обстоятельствах осужденным к содержанию на гауптвахте может быть разрешен телефонный разговор с супругом (супругой), близкими родственниками.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148. Меры поощрения и взыскания, применяемые к осужденным </w:t>
      </w:r>
    </w:p>
    <w:p>
      <w:pPr>
        <w:spacing w:after="0"/>
        <w:ind w:left="0"/>
        <w:jc w:val="both"/>
      </w:pPr>
      <w:r>
        <w:rPr>
          <w:rFonts w:ascii="Times New Roman"/>
          <w:b w:val="false"/>
          <w:i w:val="false"/>
          <w:color w:val="000000"/>
          <w:sz w:val="28"/>
        </w:rPr>
        <w:t xml:space="preserve">
      1. За примерное поведение к осужденным могут применяться меры поощрения в виде благодарности или досрочного снятия ранее наложенного взыскания. </w:t>
      </w:r>
    </w:p>
    <w:p>
      <w:pPr>
        <w:spacing w:after="0"/>
        <w:ind w:left="0"/>
        <w:jc w:val="both"/>
      </w:pPr>
      <w:r>
        <w:rPr>
          <w:rFonts w:ascii="Times New Roman"/>
          <w:b w:val="false"/>
          <w:i w:val="false"/>
          <w:color w:val="000000"/>
          <w:sz w:val="28"/>
        </w:rPr>
        <w:t xml:space="preserve">
      2. За нарушение порядка отбывания наказания к осужденному могут применяться взыскания в виде выговора или перевода в одиночную камеру на срок до десяти суток. </w:t>
      </w:r>
    </w:p>
    <w:p>
      <w:pPr>
        <w:spacing w:after="0"/>
        <w:ind w:left="0"/>
        <w:jc w:val="both"/>
      </w:pPr>
      <w:r>
        <w:rPr>
          <w:rFonts w:ascii="Times New Roman"/>
          <w:b w:val="false"/>
          <w:i w:val="false"/>
          <w:color w:val="000000"/>
          <w:sz w:val="28"/>
        </w:rPr>
        <w:t xml:space="preserve">
      3. Правом применения мер поощрения и взыскания пользуется начальник гарнизона.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22 мая 2007 года N </w:t>
      </w:r>
      <w:r>
        <w:rPr>
          <w:rFonts w:ascii="Times New Roman"/>
          <w:b w:val="false"/>
          <w:i w:val="false"/>
          <w:color w:val="ff0000"/>
          <w:sz w:val="28"/>
        </w:rPr>
        <w:t>255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149. Особенности правового положения осужденных военнослужащих </w:t>
      </w:r>
    </w:p>
    <w:p>
      <w:pPr>
        <w:spacing w:after="0"/>
        <w:ind w:left="0"/>
        <w:jc w:val="both"/>
      </w:pPr>
      <w:r>
        <w:rPr>
          <w:rFonts w:ascii="Times New Roman"/>
          <w:b w:val="false"/>
          <w:i w:val="false"/>
          <w:color w:val="000000"/>
          <w:sz w:val="28"/>
        </w:rPr>
        <w:t xml:space="preserve">
      1. Время отбывания наказания в виде содержания на гауптвахте в общий срок воинской службы и выслугу лет на присвоение очередного воинского звания не засчитывается. </w:t>
      </w:r>
    </w:p>
    <w:p>
      <w:pPr>
        <w:spacing w:after="0"/>
        <w:ind w:left="0"/>
        <w:jc w:val="both"/>
      </w:pPr>
      <w:r>
        <w:rPr>
          <w:rFonts w:ascii="Times New Roman"/>
          <w:b w:val="false"/>
          <w:i w:val="false"/>
          <w:color w:val="000000"/>
          <w:sz w:val="28"/>
        </w:rPr>
        <w:t xml:space="preserve">
      2. Во время отбывания наказания осужденный не может быть представлен к присвоению очередного воинского звания, назначен на вышестоящую должность, переведен на новое место службы и уволен с воинской службы, за исключением случаев признания негодным к службе по состоянию здоровья. </w:t>
      </w:r>
    </w:p>
    <w:p>
      <w:pPr>
        <w:spacing w:after="0"/>
        <w:ind w:left="0"/>
        <w:jc w:val="both"/>
      </w:pPr>
      <w:r>
        <w:rPr>
          <w:rFonts w:ascii="Times New Roman"/>
          <w:b w:val="false"/>
          <w:i w:val="false"/>
          <w:color w:val="000000"/>
          <w:sz w:val="28"/>
        </w:rPr>
        <w:t xml:space="preserve">
      3. Военнослужащим, осужденным к содержанию на гауптвахте, за время отбывания наказания денежное довольствие не выплачивается.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Порядок и условия исполнения наказания в виде</w:t>
      </w:r>
      <w:r>
        <w:br/>
      </w:r>
      <w:r>
        <w:rPr>
          <w:rFonts w:ascii="Times New Roman"/>
          <w:b/>
          <w:i w:val="false"/>
          <w:color w:val="000000"/>
          <w:sz w:val="28"/>
        </w:rPr>
        <w:t>содержания в дисциплинарной воинской части</w:t>
      </w:r>
    </w:p>
    <w:p>
      <w:pPr>
        <w:spacing w:after="0"/>
        <w:ind w:left="0"/>
        <w:jc w:val="both"/>
      </w:pPr>
      <w:r>
        <w:rPr>
          <w:rFonts w:ascii="Times New Roman"/>
          <w:b w:val="false"/>
          <w:i w:val="false"/>
          <w:color w:val="ff0000"/>
          <w:sz w:val="28"/>
        </w:rPr>
        <w:t xml:space="preserve">
      Сноска. Глава 20 исключена Законом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Исполнение наказания в виде смертной казни</w:t>
      </w:r>
      <w:r>
        <w:br/>
      </w:r>
      <w:r>
        <w:rPr>
          <w:rFonts w:ascii="Times New Roman"/>
          <w:b/>
          <w:i w:val="false"/>
          <w:color w:val="000000"/>
          <w:sz w:val="28"/>
        </w:rPr>
        <w:t>Глава 21. Порядок и условия исполнения наказания в виде смертной казни</w:t>
      </w:r>
    </w:p>
    <w:p>
      <w:pPr>
        <w:spacing w:after="0"/>
        <w:ind w:left="0"/>
        <w:jc w:val="both"/>
      </w:pPr>
      <w:r>
        <w:rPr>
          <w:rFonts w:ascii="Times New Roman"/>
          <w:b/>
          <w:i w:val="false"/>
          <w:color w:val="000000"/>
          <w:sz w:val="28"/>
        </w:rPr>
        <w:t xml:space="preserve">Статья 165. Общие положения </w:t>
      </w:r>
    </w:p>
    <w:p>
      <w:pPr>
        <w:spacing w:after="0"/>
        <w:ind w:left="0"/>
        <w:jc w:val="both"/>
      </w:pPr>
      <w:r>
        <w:rPr>
          <w:rFonts w:ascii="Times New Roman"/>
          <w:b w:val="false"/>
          <w:i w:val="false"/>
          <w:color w:val="000000"/>
          <w:sz w:val="28"/>
        </w:rPr>
        <w:t>
      1. Условия содержания лица, осужденного к смертной казни, должны обеспечивать его усиленную охрану и изоляцию в одиночной камере.</w:t>
      </w:r>
    </w:p>
    <w:p>
      <w:pPr>
        <w:spacing w:after="0"/>
        <w:ind w:left="0"/>
        <w:jc w:val="both"/>
      </w:pPr>
      <w:r>
        <w:rPr>
          <w:rFonts w:ascii="Times New Roman"/>
          <w:b w:val="false"/>
          <w:i w:val="false"/>
          <w:color w:val="000000"/>
          <w:sz w:val="28"/>
        </w:rPr>
        <w:t xml:space="preserve">
      2. При обращении осужденного с </w:t>
      </w:r>
      <w:r>
        <w:rPr>
          <w:rFonts w:ascii="Times New Roman"/>
          <w:b w:val="false"/>
          <w:i w:val="false"/>
          <w:color w:val="000000"/>
          <w:sz w:val="28"/>
          <w:u w:val="single"/>
        </w:rPr>
        <w:t>ходатайством о помиловании</w:t>
      </w:r>
      <w:r>
        <w:rPr>
          <w:rFonts w:ascii="Times New Roman"/>
          <w:b w:val="false"/>
          <w:i w:val="false"/>
          <w:color w:val="000000"/>
          <w:sz w:val="28"/>
        </w:rPr>
        <w:t xml:space="preserve"> исполнение приговора приостанавливается до принятия решения Президентом Республики Казахстан. </w:t>
      </w:r>
    </w:p>
    <w:p>
      <w:pPr>
        <w:spacing w:after="0"/>
        <w:ind w:left="0"/>
        <w:jc w:val="both"/>
      </w:pPr>
      <w:r>
        <w:rPr>
          <w:rFonts w:ascii="Times New Roman"/>
          <w:b w:val="false"/>
          <w:i w:val="false"/>
          <w:color w:val="000000"/>
          <w:sz w:val="28"/>
        </w:rPr>
        <w:t xml:space="preserve">
      3. При отказе осужденного от обращения с ходатайством о помиловании администрацией следственного изолятора составляется соответствующий акт с участием прокурора. </w:t>
      </w:r>
    </w:p>
    <w:p>
      <w:pPr>
        <w:spacing w:after="0"/>
        <w:ind w:left="0"/>
        <w:jc w:val="both"/>
      </w:pPr>
      <w:r>
        <w:rPr>
          <w:rFonts w:ascii="Times New Roman"/>
          <w:b w:val="false"/>
          <w:i w:val="false"/>
          <w:color w:val="000000"/>
          <w:sz w:val="28"/>
        </w:rPr>
        <w:t xml:space="preserve">
      4. Основанием для исполнения наказания в виде смертной казни являются вступивший в законную силу приговор суда, заключения Генерального Прокурора Республики Казахстан об отсутствии оснований для принесения протеста на приговор суда в порядке надзора, Председателя Верховного Суда Республики об отсутствии оснований для рассмотрения дела в порядке надзора, а также уведомление об отклонении ходатайства о помиловании или акт об отказе осужденного от обращения с ходатайством о помиловании. </w:t>
      </w:r>
    </w:p>
    <w:p>
      <w:pPr>
        <w:spacing w:after="0"/>
        <w:ind w:left="0"/>
        <w:jc w:val="both"/>
      </w:pPr>
      <w:r>
        <w:rPr>
          <w:rFonts w:ascii="Times New Roman"/>
          <w:b w:val="false"/>
          <w:i w:val="false"/>
          <w:color w:val="000000"/>
          <w:sz w:val="28"/>
        </w:rPr>
        <w:t>
      5. Приговор о смертной казни приводится в исполнение не ранее чем по истечении одного года с момента его вступления в силу, а также не ранее чем по истечении одного года после отмены моратория на исполнение смертной казни.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165 внесены изменения - Законом РК от 21 декабря 2002 г. </w:t>
      </w:r>
      <w:r>
        <w:rPr>
          <w:rFonts w:ascii="Times New Roman"/>
          <w:b w:val="false"/>
          <w:i w:val="false"/>
          <w:color w:val="ff0000"/>
          <w:sz w:val="28"/>
        </w:rPr>
        <w:t>N 363</w:t>
      </w:r>
      <w:r>
        <w:rPr>
          <w:rFonts w:ascii="Times New Roman"/>
          <w:b w:val="false"/>
          <w:i w:val="false"/>
          <w:color w:val="ff0000"/>
          <w:sz w:val="28"/>
        </w:rPr>
        <w:t xml:space="preserve">; от 10 марта 2004 г. </w:t>
      </w:r>
      <w:r>
        <w:rPr>
          <w:rFonts w:ascii="Times New Roman"/>
          <w:b w:val="false"/>
          <w:i w:val="false"/>
          <w:color w:val="ff0000"/>
          <w:sz w:val="28"/>
        </w:rPr>
        <w:t>N 529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166. Правовое положение лица, осужденного к смертной казни </w:t>
      </w:r>
    </w:p>
    <w:p>
      <w:pPr>
        <w:spacing w:after="0"/>
        <w:ind w:left="0"/>
        <w:jc w:val="both"/>
      </w:pPr>
      <w:r>
        <w:rPr>
          <w:rFonts w:ascii="Times New Roman"/>
          <w:b w:val="false"/>
          <w:i w:val="false"/>
          <w:color w:val="000000"/>
          <w:sz w:val="28"/>
        </w:rPr>
        <w:t xml:space="preserve">
      1. После вступления приговора в законную силу в течение года осужденный имеет право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 обратиться с ходатайством о помиловании. В случае введения Президентом Республики Казахстан </w:t>
      </w:r>
      <w:r>
        <w:rPr>
          <w:rFonts w:ascii="Times New Roman"/>
          <w:b w:val="false"/>
          <w:i w:val="false"/>
          <w:color w:val="000000"/>
          <w:sz w:val="28"/>
          <w:u w:val="single"/>
        </w:rPr>
        <w:t>моратория</w:t>
      </w:r>
      <w:r>
        <w:rPr>
          <w:rFonts w:ascii="Times New Roman"/>
          <w:b w:val="false"/>
          <w:i w:val="false"/>
          <w:color w:val="000000"/>
          <w:sz w:val="28"/>
        </w:rPr>
        <w:t xml:space="preserve"> на исполнение смертной казни осужденный имеет также право в течение года после отмены моратория обратиться с ходатайством о помиловании независимо от того, ходатайствовал ли он об этом до введения моратория либо во время его действия или нет. </w:t>
      </w:r>
    </w:p>
    <w:p>
      <w:pPr>
        <w:spacing w:after="0"/>
        <w:ind w:left="0"/>
        <w:jc w:val="both"/>
      </w:pPr>
      <w:r>
        <w:rPr>
          <w:rFonts w:ascii="Times New Roman"/>
          <w:b w:val="false"/>
          <w:i w:val="false"/>
          <w:color w:val="000000"/>
          <w:sz w:val="28"/>
        </w:rPr>
        <w:t xml:space="preserve">
      2. Он вправе: </w:t>
      </w:r>
    </w:p>
    <w:p>
      <w:pPr>
        <w:spacing w:after="0"/>
        <w:ind w:left="0"/>
        <w:jc w:val="both"/>
      </w:pPr>
      <w:r>
        <w:rPr>
          <w:rFonts w:ascii="Times New Roman"/>
          <w:b w:val="false"/>
          <w:i w:val="false"/>
          <w:color w:val="000000"/>
          <w:sz w:val="28"/>
        </w:rPr>
        <w:t xml:space="preserve">
      в предусмотренном законом порядке оформить необходимые </w:t>
      </w:r>
      <w:r>
        <w:rPr>
          <w:rFonts w:ascii="Times New Roman"/>
          <w:b w:val="false"/>
          <w:i w:val="false"/>
          <w:color w:val="000000"/>
          <w:sz w:val="28"/>
          <w:u w:val="single"/>
        </w:rPr>
        <w:t>гражданско-правовые</w:t>
      </w:r>
      <w:r>
        <w:rPr>
          <w:rFonts w:ascii="Times New Roman"/>
          <w:b w:val="false"/>
          <w:i w:val="false"/>
          <w:color w:val="000000"/>
          <w:sz w:val="28"/>
        </w:rPr>
        <w:t xml:space="preserve"> и </w:t>
      </w:r>
      <w:r>
        <w:rPr>
          <w:rFonts w:ascii="Times New Roman"/>
          <w:b w:val="false"/>
          <w:i w:val="false"/>
          <w:color w:val="000000"/>
          <w:sz w:val="28"/>
        </w:rPr>
        <w:t>брачно-семейные</w:t>
      </w:r>
      <w:r>
        <w:rPr>
          <w:rFonts w:ascii="Times New Roman"/>
          <w:b w:val="false"/>
          <w:i w:val="false"/>
          <w:color w:val="000000"/>
          <w:sz w:val="28"/>
        </w:rPr>
        <w:t xml:space="preserve"> отношения; </w:t>
      </w:r>
    </w:p>
    <w:p>
      <w:pPr>
        <w:spacing w:after="0"/>
        <w:ind w:left="0"/>
        <w:jc w:val="both"/>
      </w:pPr>
      <w:r>
        <w:rPr>
          <w:rFonts w:ascii="Times New Roman"/>
          <w:b w:val="false"/>
          <w:i w:val="false"/>
          <w:color w:val="000000"/>
          <w:sz w:val="28"/>
        </w:rPr>
        <w:t xml:space="preserve">
      получать юридическую помощь и иметь свидания с адвокатом наедине без ограничения их продолжительности и количества в условиях, обеспечивающих их конфиденциальность; </w:t>
      </w:r>
    </w:p>
    <w:p>
      <w:pPr>
        <w:spacing w:after="0"/>
        <w:ind w:left="0"/>
        <w:jc w:val="both"/>
      </w:pPr>
      <w:r>
        <w:rPr>
          <w:rFonts w:ascii="Times New Roman"/>
          <w:b w:val="false"/>
          <w:i w:val="false"/>
          <w:color w:val="000000"/>
          <w:sz w:val="28"/>
        </w:rPr>
        <w:t xml:space="preserve">
      получать необходимую медицинскую помощь; </w:t>
      </w:r>
    </w:p>
    <w:p>
      <w:pPr>
        <w:spacing w:after="0"/>
        <w:ind w:left="0"/>
        <w:jc w:val="both"/>
      </w:pPr>
      <w:r>
        <w:rPr>
          <w:rFonts w:ascii="Times New Roman"/>
          <w:b w:val="false"/>
          <w:i w:val="false"/>
          <w:color w:val="000000"/>
          <w:sz w:val="28"/>
        </w:rPr>
        <w:t xml:space="preserve">
      получать и отправлять письма без ограничения; </w:t>
      </w:r>
    </w:p>
    <w:p>
      <w:pPr>
        <w:spacing w:after="0"/>
        <w:ind w:left="0"/>
        <w:jc w:val="both"/>
      </w:pPr>
      <w:r>
        <w:rPr>
          <w:rFonts w:ascii="Times New Roman"/>
          <w:b w:val="false"/>
          <w:i w:val="false"/>
          <w:color w:val="000000"/>
          <w:sz w:val="28"/>
        </w:rPr>
        <w:t xml:space="preserve">
      иметь ежемесячно одно краткосрочное свидание с супругой, близкими родственниками; </w:t>
      </w:r>
    </w:p>
    <w:p>
      <w:pPr>
        <w:spacing w:after="0"/>
        <w:ind w:left="0"/>
        <w:jc w:val="both"/>
      </w:pPr>
      <w:r>
        <w:rPr>
          <w:rFonts w:ascii="Times New Roman"/>
          <w:b w:val="false"/>
          <w:i w:val="false"/>
          <w:color w:val="000000"/>
          <w:sz w:val="28"/>
        </w:rPr>
        <w:t xml:space="preserve">
      иметь свидания со священнослужителем; </w:t>
      </w:r>
    </w:p>
    <w:p>
      <w:pPr>
        <w:spacing w:after="0"/>
        <w:ind w:left="0"/>
        <w:jc w:val="both"/>
      </w:pPr>
      <w:r>
        <w:rPr>
          <w:rFonts w:ascii="Times New Roman"/>
          <w:b w:val="false"/>
          <w:i w:val="false"/>
          <w:color w:val="000000"/>
          <w:sz w:val="28"/>
        </w:rPr>
        <w:t>
      пользоваться ежедневно прогулкой продолжительностью тридцать минут;</w:t>
      </w:r>
    </w:p>
    <w:p>
      <w:pPr>
        <w:spacing w:after="0"/>
        <w:ind w:left="0"/>
        <w:jc w:val="both"/>
      </w:pPr>
      <w:r>
        <w:rPr>
          <w:rFonts w:ascii="Times New Roman"/>
          <w:b w:val="false"/>
          <w:i w:val="false"/>
          <w:color w:val="000000"/>
          <w:sz w:val="28"/>
        </w:rPr>
        <w:t xml:space="preserve">
      ежемесячно расходовать на приобретение продуктов питания и </w:t>
      </w:r>
    </w:p>
    <w:p>
      <w:pPr>
        <w:spacing w:after="0"/>
        <w:ind w:left="0"/>
        <w:jc w:val="both"/>
      </w:pPr>
      <w:r>
        <w:rPr>
          <w:rFonts w:ascii="Times New Roman"/>
          <w:b w:val="false"/>
          <w:i w:val="false"/>
          <w:color w:val="000000"/>
          <w:sz w:val="28"/>
        </w:rPr>
        <w:t xml:space="preserve">
      предметов первой необходимости деньги в размере, предусмотренном </w:t>
      </w:r>
    </w:p>
    <w:p>
      <w:pPr>
        <w:spacing w:after="0"/>
        <w:ind w:left="0"/>
        <w:jc w:val="both"/>
      </w:pPr>
      <w:r>
        <w:rPr>
          <w:rFonts w:ascii="Times New Roman"/>
          <w:b w:val="false"/>
          <w:i w:val="false"/>
          <w:color w:val="000000"/>
          <w:sz w:val="28"/>
        </w:rPr>
        <w:t xml:space="preserve">
      для осужденных, содержащихся в тюрьме на строгом режиме. </w:t>
      </w:r>
    </w:p>
    <w:p>
      <w:pPr>
        <w:spacing w:after="0"/>
        <w:ind w:left="0"/>
        <w:jc w:val="both"/>
      </w:pPr>
      <w:r>
        <w:rPr>
          <w:rFonts w:ascii="Times New Roman"/>
          <w:b w:val="false"/>
          <w:i w:val="false"/>
          <w:color w:val="000000"/>
          <w:sz w:val="28"/>
        </w:rPr>
        <w:t>
      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123 настоящего Кодекса.</w:t>
      </w:r>
    </w:p>
    <w:p>
      <w:pPr>
        <w:spacing w:after="0"/>
        <w:ind w:left="0"/>
        <w:jc w:val="both"/>
      </w:pPr>
      <w:r>
        <w:rPr>
          <w:rFonts w:ascii="Times New Roman"/>
          <w:b w:val="false"/>
          <w:i w:val="false"/>
          <w:color w:val="000000"/>
          <w:sz w:val="28"/>
        </w:rPr>
        <w:t>
      4. Осужденные к смертной казни, в отношении которых ходатайство о помиловании отклонено, до направления в соответствующие учреждения для исполнения приговора содержатся в условиях, предусмотренных пунктом 5 статьи 127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16.03.2001 </w:t>
      </w:r>
      <w:r>
        <w:rPr>
          <w:rFonts w:ascii="Times New Roman"/>
          <w:b w:val="false"/>
          <w:i w:val="false"/>
          <w:color w:val="ff0000"/>
          <w:sz w:val="28"/>
        </w:rPr>
        <w:t>N 163</w:t>
      </w:r>
      <w:r>
        <w:rPr>
          <w:rFonts w:ascii="Times New Roman"/>
          <w:b w:val="false"/>
          <w:i w:val="false"/>
          <w:color w:val="ff0000"/>
          <w:sz w:val="28"/>
        </w:rPr>
        <w:t xml:space="preserve">; от 10.03.2004 </w:t>
      </w:r>
      <w:r>
        <w:rPr>
          <w:rFonts w:ascii="Times New Roman"/>
          <w:b w:val="false"/>
          <w:i w:val="false"/>
          <w:color w:val="ff0000"/>
          <w:sz w:val="28"/>
        </w:rPr>
        <w:t>N 529</w:t>
      </w:r>
      <w:r>
        <w:rPr>
          <w:rFonts w:ascii="Times New Roman"/>
          <w:b w:val="false"/>
          <w:i w:val="false"/>
          <w:color w:val="ff0000"/>
          <w:sz w:val="28"/>
        </w:rPr>
        <w:t xml:space="preserve">; от 11.12.2009 </w:t>
      </w:r>
      <w:r>
        <w:rPr>
          <w:rFonts w:ascii="Times New Roman"/>
          <w:b w:val="false"/>
          <w:i w:val="false"/>
          <w:color w:val="ff0000"/>
          <w:sz w:val="28"/>
        </w:rPr>
        <w:t>№ 230-IV</w:t>
      </w:r>
      <w:r>
        <w:rPr>
          <w:rFonts w:ascii="Times New Roman"/>
          <w:b w:val="false"/>
          <w:i w:val="false"/>
          <w:color w:val="ff0000"/>
          <w:sz w:val="28"/>
        </w:rPr>
        <w:t xml:space="preserve"> (вводятся в действие с 01.01.2010).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167. Порядок исполнения смертной казни </w:t>
      </w:r>
    </w:p>
    <w:p>
      <w:pPr>
        <w:spacing w:after="0"/>
        <w:ind w:left="0"/>
        <w:jc w:val="both"/>
      </w:pPr>
      <w:r>
        <w:rPr>
          <w:rFonts w:ascii="Times New Roman"/>
          <w:b w:val="false"/>
          <w:i w:val="false"/>
          <w:color w:val="000000"/>
          <w:sz w:val="28"/>
        </w:rPr>
        <w:t xml:space="preserve">
      1. Смертная казнь исполняется непублично путем расстрела. Исполнение смертной казни в отношении нескольких лиц производится отдельно в отношении каждого и в отсутствии остальных. </w:t>
      </w:r>
    </w:p>
    <w:p>
      <w:pPr>
        <w:spacing w:after="0"/>
        <w:ind w:left="0"/>
        <w:jc w:val="both"/>
      </w:pPr>
      <w:r>
        <w:rPr>
          <w:rFonts w:ascii="Times New Roman"/>
          <w:b w:val="false"/>
          <w:i w:val="false"/>
          <w:color w:val="000000"/>
          <w:sz w:val="28"/>
        </w:rPr>
        <w:t xml:space="preserve">
      2. При исполнении смертной казни присутствуют прокурор, представитель учреждения, в котором исполняется смертная казнь, и врач. </w:t>
      </w:r>
    </w:p>
    <w:p>
      <w:pPr>
        <w:spacing w:after="0"/>
        <w:ind w:left="0"/>
        <w:jc w:val="both"/>
      </w:pPr>
      <w:r>
        <w:rPr>
          <w:rFonts w:ascii="Times New Roman"/>
          <w:b w:val="false"/>
          <w:i w:val="false"/>
          <w:color w:val="000000"/>
          <w:sz w:val="28"/>
        </w:rPr>
        <w:t xml:space="preserve">
      3. Наступление смерти осужденного констатируется врачом. Об исполнении приговора суда составляется протокол, который подписывается лицами, указанными в пункте 2 настоящей статьи. </w:t>
      </w:r>
    </w:p>
    <w:p>
      <w:pPr>
        <w:spacing w:after="0"/>
        <w:ind w:left="0"/>
        <w:jc w:val="both"/>
      </w:pPr>
      <w:r>
        <w:rPr>
          <w:rFonts w:ascii="Times New Roman"/>
          <w:b w:val="false"/>
          <w:i w:val="false"/>
          <w:color w:val="000000"/>
          <w:sz w:val="28"/>
        </w:rPr>
        <w:t xml:space="preserve">
      4. Администрация учреждения, исполнившего наказание, обязана поставить в известность об исполнении смертной казни суд, вынесший приговор, а также супругу или одного из близких родственников осужденного. О месте захоронения трупа сообщается родственникам по истечении двух лет с момента захоронения. </w:t>
      </w:r>
    </w:p>
    <w:p>
      <w:pPr>
        <w:spacing w:after="0"/>
        <w:ind w:left="0"/>
        <w:jc w:val="both"/>
      </w:pPr>
      <w:r>
        <w:rPr>
          <w:rFonts w:ascii="Times New Roman"/>
          <w:b w:val="false"/>
          <w:i w:val="false"/>
          <w:color w:val="000000"/>
          <w:sz w:val="28"/>
        </w:rPr>
        <w:t xml:space="preserve">
      5. Органу записи актов гражданского состояния администрация направляет сообщение установленного образца и сообщает родственникам о месте, где они могут получить свидетельство о смерти.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7. Освобождение от отбывания наказания. </w:t>
      </w:r>
      <w:r>
        <w:br/>
      </w:r>
      <w:r>
        <w:rPr>
          <w:rFonts w:ascii="Times New Roman"/>
          <w:b/>
          <w:i w:val="false"/>
          <w:color w:val="000000"/>
          <w:sz w:val="28"/>
        </w:rPr>
        <w:t>Помощь осужденным, освобожденным от отбывания</w:t>
      </w:r>
      <w:r>
        <w:br/>
      </w:r>
      <w:r>
        <w:rPr>
          <w:rFonts w:ascii="Times New Roman"/>
          <w:b/>
          <w:i w:val="false"/>
          <w:color w:val="000000"/>
          <w:sz w:val="28"/>
        </w:rPr>
        <w:t>наказания, и контроль за ними</w:t>
      </w:r>
      <w:r>
        <w:br/>
      </w:r>
      <w:r>
        <w:rPr>
          <w:rFonts w:ascii="Times New Roman"/>
          <w:b/>
          <w:i w:val="false"/>
          <w:color w:val="000000"/>
          <w:sz w:val="28"/>
        </w:rPr>
        <w:t>Глава 22. Освобождение от отбывания наказания</w:t>
      </w:r>
    </w:p>
    <w:p>
      <w:pPr>
        <w:spacing w:after="0"/>
        <w:ind w:left="0"/>
        <w:jc w:val="both"/>
      </w:pPr>
      <w:r>
        <w:rPr>
          <w:rFonts w:ascii="Times New Roman"/>
          <w:b/>
          <w:i w:val="false"/>
          <w:color w:val="000000"/>
          <w:sz w:val="28"/>
        </w:rPr>
        <w:t xml:space="preserve">Статья 168. Основания освобождения от отбывания наказания </w:t>
      </w:r>
    </w:p>
    <w:p>
      <w:pPr>
        <w:spacing w:after="0"/>
        <w:ind w:left="0"/>
        <w:jc w:val="both"/>
      </w:pPr>
      <w:r>
        <w:rPr>
          <w:rFonts w:ascii="Times New Roman"/>
          <w:b w:val="false"/>
          <w:i w:val="false"/>
          <w:color w:val="000000"/>
          <w:sz w:val="28"/>
        </w:rPr>
        <w:t xml:space="preserve">
      Основаниями освобождения от отбывания наказания являются: </w:t>
      </w:r>
    </w:p>
    <w:p>
      <w:pPr>
        <w:spacing w:after="0"/>
        <w:ind w:left="0"/>
        <w:jc w:val="both"/>
      </w:pPr>
      <w:r>
        <w:rPr>
          <w:rFonts w:ascii="Times New Roman"/>
          <w:b w:val="false"/>
          <w:i w:val="false"/>
          <w:color w:val="000000"/>
          <w:sz w:val="28"/>
        </w:rPr>
        <w:t xml:space="preserve">
      отбытие срока наказания, назначенного по приговору суда; </w:t>
      </w:r>
    </w:p>
    <w:p>
      <w:pPr>
        <w:spacing w:after="0"/>
        <w:ind w:left="0"/>
        <w:jc w:val="both"/>
      </w:pPr>
      <w:r>
        <w:rPr>
          <w:rFonts w:ascii="Times New Roman"/>
          <w:b w:val="false"/>
          <w:i w:val="false"/>
          <w:color w:val="000000"/>
          <w:sz w:val="28"/>
        </w:rPr>
        <w:t xml:space="preserve">
      отмена приговора суда с вынесением оправдательного приговора или с прекращением производства по делу; </w:t>
      </w:r>
    </w:p>
    <w:p>
      <w:pPr>
        <w:spacing w:after="0"/>
        <w:ind w:left="0"/>
        <w:jc w:val="both"/>
      </w:pPr>
      <w:r>
        <w:rPr>
          <w:rFonts w:ascii="Times New Roman"/>
          <w:b w:val="false"/>
          <w:i w:val="false"/>
          <w:color w:val="000000"/>
          <w:sz w:val="28"/>
        </w:rPr>
        <w:t xml:space="preserve">
      условно-досрочное освобождение от отбывания наказания; </w:t>
      </w:r>
    </w:p>
    <w:p>
      <w:pPr>
        <w:spacing w:after="0"/>
        <w:ind w:left="0"/>
        <w:jc w:val="both"/>
      </w:pPr>
      <w:r>
        <w:rPr>
          <w:rFonts w:ascii="Times New Roman"/>
          <w:b w:val="false"/>
          <w:i w:val="false"/>
          <w:color w:val="000000"/>
          <w:sz w:val="28"/>
        </w:rPr>
        <w:t xml:space="preserve">
      замена неотбытой части наказания более мягким видом наказания; </w:t>
      </w:r>
    </w:p>
    <w:p>
      <w:pPr>
        <w:spacing w:after="0"/>
        <w:ind w:left="0"/>
        <w:jc w:val="both"/>
      </w:pPr>
      <w:r>
        <w:rPr>
          <w:rFonts w:ascii="Times New Roman"/>
          <w:b w:val="false"/>
          <w:i w:val="false"/>
          <w:color w:val="000000"/>
          <w:sz w:val="28"/>
        </w:rPr>
        <w:t xml:space="preserve">
      помилование или амнистия; </w:t>
      </w:r>
    </w:p>
    <w:p>
      <w:pPr>
        <w:spacing w:after="0"/>
        <w:ind w:left="0"/>
        <w:jc w:val="both"/>
      </w:pPr>
      <w:r>
        <w:rPr>
          <w:rFonts w:ascii="Times New Roman"/>
          <w:b w:val="false"/>
          <w:i w:val="false"/>
          <w:color w:val="000000"/>
          <w:sz w:val="28"/>
        </w:rPr>
        <w:t>
      инвалидность или заболевание осужденного, предусмотренные перечнем, утверждаемым уполномоченным органом в сфере уголовно-исполнительной деятельности по согласованию с уполномоченным органом в области здравоохранения;</w:t>
      </w:r>
    </w:p>
    <w:p>
      <w:pPr>
        <w:spacing w:after="0"/>
        <w:ind w:left="0"/>
        <w:jc w:val="both"/>
      </w:pPr>
      <w:r>
        <w:rPr>
          <w:rFonts w:ascii="Times New Roman"/>
          <w:b w:val="false"/>
          <w:i w:val="false"/>
          <w:color w:val="000000"/>
          <w:sz w:val="28"/>
        </w:rPr>
        <w:t xml:space="preserve">
      иные основания, предусмотренные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18.01.2012 </w:t>
      </w:r>
      <w:r>
        <w:rPr>
          <w:rFonts w:ascii="Times New Roman"/>
          <w:b w:val="false"/>
          <w:i w:val="false"/>
          <w:color w:val="ff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169. Порядок представления к досрочному освобождению от отбывания наказания </w:t>
      </w:r>
    </w:p>
    <w:p>
      <w:pPr>
        <w:spacing w:after="0"/>
        <w:ind w:left="0"/>
        <w:jc w:val="both"/>
      </w:pPr>
      <w:r>
        <w:rPr>
          <w:rFonts w:ascii="Times New Roman"/>
          <w:b w:val="false"/>
          <w:i w:val="false"/>
          <w:color w:val="ff0000"/>
          <w:sz w:val="28"/>
        </w:rPr>
        <w:t xml:space="preserve">
      1. Исключен Законом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val="false"/>
          <w:i w:val="false"/>
          <w:color w:val="000000"/>
          <w:sz w:val="28"/>
        </w:rPr>
        <w:t>
      1-1. При отбытии осужденным установленной законом части срока наказания орган, исполняющий наказания, обязан письменно в пятидневный срок уведомить осужденного о наступлении права подачи ходатайства в суд для рассмотрения вопроса об условно-досрочном освобождении от отбывания наказания или замены неотбытой части наказания более мягким видом наказания.</w:t>
      </w:r>
    </w:p>
    <w:p>
      <w:pPr>
        <w:spacing w:after="0"/>
        <w:ind w:left="0"/>
        <w:jc w:val="both"/>
      </w:pPr>
      <w:r>
        <w:rPr>
          <w:rFonts w:ascii="Times New Roman"/>
          <w:b w:val="false"/>
          <w:i w:val="false"/>
          <w:color w:val="000000"/>
          <w:sz w:val="28"/>
        </w:rPr>
        <w:t xml:space="preserve">
      2. В отношении осужденного, представляемого к помилованию учреждением или органом, исполняющим наказание, соответствующее ходатайство вносится в порядке, определяемом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3. К ходатайству осужденного об условно-досрочном освобождении от отбывания наказания, о замене неотбытой части наказания более мягким видом наказания и о помиловании органом, исполняющим наказания, прилагаются данные, характеризующие его личность, поведение, отношение к труду и обучению за время отбывания наказания.</w:t>
      </w:r>
    </w:p>
    <w:p>
      <w:pPr>
        <w:spacing w:after="0"/>
        <w:ind w:left="0"/>
        <w:jc w:val="both"/>
      </w:pPr>
      <w:r>
        <w:rPr>
          <w:rFonts w:ascii="Times New Roman"/>
          <w:b w:val="false"/>
          <w:i w:val="false"/>
          <w:color w:val="000000"/>
          <w:sz w:val="28"/>
        </w:rPr>
        <w:t xml:space="preserve">
      4. Порядок применения амнистии определяется органом, издавшим акт об амнистии. </w:t>
      </w:r>
    </w:p>
    <w:p>
      <w:pPr>
        <w:spacing w:after="0"/>
        <w:ind w:left="0"/>
        <w:jc w:val="both"/>
      </w:pPr>
      <w:r>
        <w:rPr>
          <w:rFonts w:ascii="Times New Roman"/>
          <w:b w:val="false"/>
          <w:i w:val="false"/>
          <w:color w:val="000000"/>
          <w:sz w:val="28"/>
        </w:rPr>
        <w:t>
      5. Представление об освобождении от отбывания наказания вследствие психического расстройства вносится в суд начальником учреждения или органа, исполняющего наказание. Одновременно с представлением направляется заключение медицинской комиссии и личное дело осужденного.</w:t>
      </w:r>
    </w:p>
    <w:p>
      <w:pPr>
        <w:spacing w:after="0"/>
        <w:ind w:left="0"/>
        <w:jc w:val="both"/>
      </w:pPr>
      <w:r>
        <w:rPr>
          <w:rFonts w:ascii="Times New Roman"/>
          <w:b w:val="false"/>
          <w:i w:val="false"/>
          <w:color w:val="000000"/>
          <w:sz w:val="28"/>
        </w:rPr>
        <w:t xml:space="preserve">
      6. Представление об освобождении от отбывания наказания вследствие тяжелой болезни вносится в суд начальником учреждения или органа, исполняющего наказание. Одновременно с представлением в суд направляются заключение медицинской или медико-социальной экспертной комиссии и личное дело осужденного. В представлении должны содержаться данные, характеризующие поведение осужденного за время отбывания наказания. </w:t>
      </w:r>
    </w:p>
    <w:p>
      <w:pPr>
        <w:spacing w:after="0"/>
        <w:ind w:left="0"/>
        <w:jc w:val="both"/>
      </w:pPr>
      <w:r>
        <w:rPr>
          <w:rFonts w:ascii="Times New Roman"/>
          <w:b w:val="false"/>
          <w:i w:val="false"/>
          <w:color w:val="000000"/>
          <w:sz w:val="28"/>
        </w:rPr>
        <w:t xml:space="preserve">
      7. В случае признания инвалидом I или II группы лица, осужденного к наказанию в виде привлечения к общественным работам, исправительных работ или ограничения свободы, учреждение или орган, исполняющий наказание, вносит представление в суд о его досрочном освобождении от отбывания наказания. </w:t>
      </w:r>
    </w:p>
    <w:p>
      <w:pPr>
        <w:spacing w:after="0"/>
        <w:ind w:left="0"/>
        <w:jc w:val="both"/>
      </w:pPr>
      <w:r>
        <w:rPr>
          <w:rFonts w:ascii="Times New Roman"/>
          <w:b w:val="false"/>
          <w:i w:val="false"/>
          <w:color w:val="000000"/>
          <w:sz w:val="28"/>
        </w:rPr>
        <w:t>
      8. В случае установления беременности у женщины, осужденной к наказанию в виде привлечения к общественным работам, исправительных работ или ограничения свободы, начальник учреждения или органа, исполняющего наказание, вносит представление в суд об отсрочке ей отбывания наказания со дня предоставления отпуска по беременности и родам.</w:t>
      </w:r>
    </w:p>
    <w:p>
      <w:pPr>
        <w:spacing w:after="0"/>
        <w:ind w:left="0"/>
        <w:jc w:val="both"/>
      </w:pPr>
      <w:r>
        <w:rPr>
          <w:rFonts w:ascii="Times New Roman"/>
          <w:b w:val="false"/>
          <w:i w:val="false"/>
          <w:color w:val="000000"/>
          <w:sz w:val="28"/>
        </w:rPr>
        <w:t>
      9. Орган, исполняющий наказания, в течение десяти дней после обращения осужденного с ходатайством об условно-досрочном освобождении от отбывания наказания или о замене неотбытой части наказания более мягким видом наказания обязан направить его в суд с приложением материалов, указанных в части третьей настоящей статьи, и личного дела осужденного, а также в письменной форме уведомить прокурора, осуществляющего надзор за применением законов в местах лишения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(Пункт 10 исключен - </w:t>
      </w:r>
      <w:r>
        <w:rPr>
          <w:rFonts w:ascii="Times New Roman"/>
          <w:b w:val="false"/>
          <w:i w:val="false"/>
          <w:color w:val="ff0000"/>
          <w:sz w:val="28"/>
        </w:rPr>
        <w:t>Законом</w:t>
      </w:r>
      <w:r>
        <w:rPr>
          <w:rFonts w:ascii="Times New Roman"/>
          <w:b w:val="false"/>
          <w:i w:val="false"/>
          <w:color w:val="ff0000"/>
          <w:sz w:val="28"/>
        </w:rPr>
        <w:t xml:space="preserve"> РК от 5 мая 2000 г. N 47).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 случае отказа суда в </w:t>
      </w:r>
      <w:r>
        <w:rPr>
          <w:rFonts w:ascii="Times New Roman"/>
          <w:b w:val="false"/>
          <w:i w:val="false"/>
          <w:color w:val="000000"/>
          <w:sz w:val="28"/>
          <w:u w:val="single"/>
        </w:rPr>
        <w:t>условно</w:t>
      </w:r>
      <w:r>
        <w:rPr>
          <w:rFonts w:ascii="Times New Roman"/>
          <w:b w:val="false"/>
          <w:i w:val="false"/>
          <w:color w:val="000000"/>
          <w:sz w:val="28"/>
        </w:rPr>
        <w:t>-</w:t>
      </w:r>
      <w:r>
        <w:rPr>
          <w:rFonts w:ascii="Times New Roman"/>
          <w:b w:val="false"/>
          <w:i w:val="false"/>
          <w:color w:val="000000"/>
          <w:sz w:val="28"/>
          <w:u w:val="single"/>
        </w:rPr>
        <w:t>досрочном</w:t>
      </w:r>
      <w:r>
        <w:rPr>
          <w:rFonts w:ascii="Times New Roman"/>
          <w:b w:val="false"/>
          <w:i w:val="false"/>
          <w:color w:val="000000"/>
          <w:sz w:val="28"/>
        </w:rPr>
        <w:t xml:space="preserve"> освобождении, замене неотбытой части наказания более мягким, повторное внесение ходатайства по любому из этих оснований может иметь место не ранее, чем по истечении шести месяцев со дня вынесения постановления об отказе.</w:t>
      </w:r>
    </w:p>
    <w:p>
      <w:pPr>
        <w:spacing w:after="0"/>
        <w:ind w:left="0"/>
        <w:jc w:val="both"/>
      </w:pPr>
      <w:r>
        <w:rPr>
          <w:rFonts w:ascii="Times New Roman"/>
          <w:b w:val="false"/>
          <w:i w:val="false"/>
          <w:color w:val="000000"/>
          <w:sz w:val="28"/>
        </w:rPr>
        <w:t xml:space="preserve">
      12. Условно-досрочно освобожденные, а также осужденные к наказанию в виде ограничения свободы, если они были направлены в исправительные учреждения в случаях, предусмотренных законом, могут быть вновь представлены к условно-досрочному освобождению от отбытия наказания или замене неотбытой части наказания более мягким не ранее чем по истечении одного года со дня вынесения судом решения об отмене условно-досрочного освобождения.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05.05.2000 </w:t>
      </w:r>
      <w:r>
        <w:rPr>
          <w:rFonts w:ascii="Times New Roman"/>
          <w:b w:val="false"/>
          <w:i w:val="false"/>
          <w:color w:val="ff0000"/>
          <w:sz w:val="28"/>
        </w:rPr>
        <w:t>N 47</w:t>
      </w:r>
      <w:r>
        <w:rPr>
          <w:rFonts w:ascii="Times New Roman"/>
          <w:b w:val="false"/>
          <w:i w:val="false"/>
          <w:color w:val="ff0000"/>
          <w:sz w:val="28"/>
        </w:rPr>
        <w:t xml:space="preserve">;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170. Особенности представления осужденных, отбывающих пожизненное лишение свободы, к условно-досрочному освобождению </w:t>
      </w:r>
    </w:p>
    <w:p>
      <w:pPr>
        <w:spacing w:after="0"/>
        <w:ind w:left="0"/>
        <w:jc w:val="both"/>
      </w:pPr>
      <w:r>
        <w:rPr>
          <w:rFonts w:ascii="Times New Roman"/>
          <w:b w:val="false"/>
          <w:i w:val="false"/>
          <w:color w:val="000000"/>
          <w:sz w:val="28"/>
        </w:rPr>
        <w:t xml:space="preserve">
      1. Условно-досрочное освобождение от дальнейшего отбывания пожизненного лишения свободы применяется лишь при отсутствии у осужденного злостных нарушений установленного порядка отбывания наказания в течение предшествующих трех лет. </w:t>
      </w:r>
    </w:p>
    <w:p>
      <w:pPr>
        <w:spacing w:after="0"/>
        <w:ind w:left="0"/>
        <w:jc w:val="both"/>
      </w:pPr>
      <w:r>
        <w:rPr>
          <w:rFonts w:ascii="Times New Roman"/>
          <w:b w:val="false"/>
          <w:i w:val="false"/>
          <w:color w:val="000000"/>
          <w:sz w:val="28"/>
        </w:rPr>
        <w:t xml:space="preserve">
      2. К условно-досрочному освобождению не представляются осужденные, совершившие новое тяжкое или особо тяжкое преступление в период отбывания пожизненного лишения свободы. </w:t>
      </w:r>
    </w:p>
    <w:p>
      <w:pPr>
        <w:spacing w:after="0"/>
        <w:ind w:left="0"/>
        <w:jc w:val="both"/>
      </w:pPr>
      <w:r>
        <w:rPr>
          <w:rFonts w:ascii="Times New Roman"/>
          <w:b w:val="false"/>
          <w:i w:val="false"/>
          <w:color w:val="000000"/>
          <w:sz w:val="28"/>
        </w:rPr>
        <w:t>
      3. В случае отказа суда в условно-досрочном освобождении осужденного повторное внесение представления может иметь место не ранее чем по истечении трех лет со дня принятия судом решения об отказе.</w:t>
      </w:r>
    </w:p>
    <w:p>
      <w:pPr>
        <w:spacing w:after="0"/>
        <w:ind w:left="0"/>
        <w:jc w:val="both"/>
      </w:pPr>
      <w:r>
        <w:rPr>
          <w:rFonts w:ascii="Times New Roman"/>
          <w:b/>
          <w:i w:val="false"/>
          <w:color w:val="000000"/>
          <w:sz w:val="28"/>
        </w:rPr>
        <w:t>Статья 171. Отсрочка исполнения наказания в отношении беременных женщин и женщин, имеющих малолетних детей, и мужчин, в одиночку воспитывающих малолетних детей</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Беременным женщинам и женщинам, имеющим малолетних детей, и мужчинам, в одиночку воспитывающим малолетних детей, отбывающим наказание в исправительной колонии, судом может быть предоставлена отсрочка исполнения наказания соответственно на срок до пяти лет, но не более чем до достижения ребенком четырнадцатилетнего возраста. </w:t>
      </w:r>
    </w:p>
    <w:p>
      <w:pPr>
        <w:spacing w:after="0"/>
        <w:ind w:left="0"/>
        <w:jc w:val="both"/>
      </w:pPr>
      <w:r>
        <w:rPr>
          <w:rFonts w:ascii="Times New Roman"/>
          <w:b w:val="false"/>
          <w:i w:val="false"/>
          <w:color w:val="000000"/>
          <w:sz w:val="28"/>
        </w:rPr>
        <w:t xml:space="preserve">
      2. Отсрочка исполнения наказания не применяется к лицам, осужденным на срок более пяти лет за совершение тяжких и особо тяжких преступлений против личности. </w:t>
      </w:r>
    </w:p>
    <w:p>
      <w:pPr>
        <w:spacing w:after="0"/>
        <w:ind w:left="0"/>
        <w:jc w:val="both"/>
      </w:pPr>
      <w:r>
        <w:rPr>
          <w:rFonts w:ascii="Times New Roman"/>
          <w:b w:val="false"/>
          <w:i w:val="false"/>
          <w:color w:val="000000"/>
          <w:sz w:val="28"/>
        </w:rPr>
        <w:t xml:space="preserve">
      3. Администрация исправительного учреждения направляет в суд представление о применении отсрочки исполнения наказания к осужденному лицу или его соответствующее ходатайство. К ним прилагается характеристика осужденного лица, акт обследования жилищно-бытовых условий родственников, согласившихся принять осужденное лицо и ребенка, предоставить им жилье и создать необходимые условия для проживания, составленный уголовно-исполнительной инспекцией, медицинское заключение о беременности либо справка о наличии ребенка, а также личное дело осужденного лица. </w:t>
      </w:r>
    </w:p>
    <w:p>
      <w:pPr>
        <w:spacing w:after="0"/>
        <w:ind w:left="0"/>
        <w:jc w:val="both"/>
      </w:pPr>
      <w:r>
        <w:rPr>
          <w:rFonts w:ascii="Times New Roman"/>
          <w:b w:val="false"/>
          <w:i w:val="false"/>
          <w:color w:val="000000"/>
          <w:sz w:val="28"/>
        </w:rPr>
        <w:t xml:space="preserve">
      4. Администрация исправительного учреждения, получив постановление суда об отсрочке исполнения наказания в отношении осужденного лица, освобождает его. У осужденного лица берется подписка о явке в уголовно-исполнительную инспекцию по месту его жительства в трехдневный срок со дня прибытия. </w:t>
      </w:r>
    </w:p>
    <w:p>
      <w:pPr>
        <w:spacing w:after="0"/>
        <w:ind w:left="0"/>
        <w:jc w:val="both"/>
      </w:pPr>
      <w:r>
        <w:rPr>
          <w:rFonts w:ascii="Times New Roman"/>
          <w:b w:val="false"/>
          <w:i w:val="false"/>
          <w:color w:val="000000"/>
          <w:sz w:val="28"/>
        </w:rPr>
        <w:t xml:space="preserve">
      5. Осужденное лицо следует к месту жительства самостоятельно за счет государства. </w:t>
      </w:r>
    </w:p>
    <w:p>
      <w:pPr>
        <w:spacing w:after="0"/>
        <w:ind w:left="0"/>
        <w:jc w:val="both"/>
      </w:pPr>
      <w:r>
        <w:rPr>
          <w:rFonts w:ascii="Times New Roman"/>
          <w:b w:val="false"/>
          <w:i w:val="false"/>
          <w:color w:val="000000"/>
          <w:sz w:val="28"/>
        </w:rPr>
        <w:t xml:space="preserve">
      6. В день освобождения в уголовно-исполнительную инспекцию по месту жительства осужденного лица направляется копия определения суда об отсрочке исполнения наказания с указанием даты освобождения. </w:t>
      </w:r>
    </w:p>
    <w:p>
      <w:pPr>
        <w:spacing w:after="0"/>
        <w:ind w:left="0"/>
        <w:jc w:val="both"/>
      </w:pPr>
      <w:r>
        <w:rPr>
          <w:rFonts w:ascii="Times New Roman"/>
          <w:b w:val="false"/>
          <w:i w:val="false"/>
          <w:color w:val="000000"/>
          <w:sz w:val="28"/>
        </w:rPr>
        <w:t xml:space="preserve">
      7. Уголовно-исполнительная инспекция после явки осужденного лица в течение трех суток обязана поставить его на учет, запросить в исправительном учреждении по месту освобождения личное дело и в дальнейшем осуществлять </w:t>
      </w:r>
      <w:r>
        <w:rPr>
          <w:rFonts w:ascii="Times New Roman"/>
          <w:b w:val="false"/>
          <w:i w:val="false"/>
          <w:color w:val="000000"/>
          <w:sz w:val="28"/>
          <w:u w:val="single"/>
        </w:rPr>
        <w:t>контроль</w:t>
      </w:r>
      <w:r>
        <w:rPr>
          <w:rFonts w:ascii="Times New Roman"/>
          <w:b w:val="false"/>
          <w:i w:val="false"/>
          <w:color w:val="000000"/>
          <w:sz w:val="28"/>
        </w:rPr>
        <w:t xml:space="preserve"> за его поведением.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изменениями, внесенными законами РК от 05.05.2000 </w:t>
      </w:r>
      <w:r>
        <w:rPr>
          <w:rFonts w:ascii="Times New Roman"/>
          <w:b w:val="false"/>
          <w:i w:val="false"/>
          <w:color w:val="ff0000"/>
          <w:sz w:val="28"/>
        </w:rPr>
        <w:t>N 47</w:t>
      </w:r>
      <w:r>
        <w:rPr>
          <w:rFonts w:ascii="Times New Roman"/>
          <w:b w:val="false"/>
          <w:i w:val="false"/>
          <w:color w:val="ff0000"/>
          <w:sz w:val="28"/>
        </w:rPr>
        <w:t xml:space="preserve">; от 21.12.2002 </w:t>
      </w:r>
      <w:r>
        <w:rPr>
          <w:rFonts w:ascii="Times New Roman"/>
          <w:b w:val="false"/>
          <w:i w:val="false"/>
          <w:color w:val="ff0000"/>
          <w:sz w:val="28"/>
        </w:rPr>
        <w:t>N 363</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Последствия несоблюдения условий отсрочки исполнения наказания</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В случае неприбытия осужденного лица, указанного в статье 171 настоящего Кодекса, в двухнедельный срок со дня освобождения уголовно-исполнительная инспекция объявляет розыск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2. Осужденное лицо, к которому применена отсрочка исполнения наказания, допустившее нарушение общественного порядка, если в отношении него в период отсрочки применялись меры административного взыскания либо дисциплинарного или общественного воздействия, либо если это лицо уклонялось от воспитания ребенка или ухода за ним, уголовно-исполнительная инспекция выносит письменное предупреждение. </w:t>
      </w:r>
    </w:p>
    <w:p>
      <w:pPr>
        <w:spacing w:after="0"/>
        <w:ind w:left="0"/>
        <w:jc w:val="both"/>
      </w:pPr>
      <w:r>
        <w:rPr>
          <w:rFonts w:ascii="Times New Roman"/>
          <w:b w:val="false"/>
          <w:i w:val="false"/>
          <w:color w:val="000000"/>
          <w:sz w:val="28"/>
        </w:rPr>
        <w:t xml:space="preserve">
      3. В случае, если осужденное лицо отказалось от ребенка, либо скрылось, или продолжает уклоняться от воспитания ребенка, или нарушать общественный порядок после двукратного письменного предупреждения, вынесенного уголовно-исполнительной инспекцией, такая инспекция по месту его жительства вносит в суд представление об отмене отсрочки исполнения наказания и направлении осужденного лица для отбывания наказания, назначенного приговором суда. К представлению прилагается копия решения суда об отсрочке исполнения наказания. </w:t>
      </w:r>
    </w:p>
    <w:p>
      <w:pPr>
        <w:spacing w:after="0"/>
        <w:ind w:left="0"/>
        <w:jc w:val="both"/>
      </w:pPr>
      <w:r>
        <w:rPr>
          <w:rFonts w:ascii="Times New Roman"/>
          <w:b w:val="false"/>
          <w:i w:val="false"/>
          <w:color w:val="000000"/>
          <w:sz w:val="28"/>
        </w:rPr>
        <w:t xml:space="preserve">
      4. По истечении срока отсрочки исполнения наказания, или в случае смерти ребенка, либо в случае прерывания беременности уголовно-исполнительная инспекция по месту жительства осужденного лица с учетом его поведения направляет в суд представление об освобождении осужденного лица от отбывания оставшейся части наказания либо о замене неотбытой части наказания более мягким, либо о направлении его в исправительное учреждение.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законами РК от 21.12.2002 </w:t>
      </w:r>
      <w:r>
        <w:rPr>
          <w:rFonts w:ascii="Times New Roman"/>
          <w:b w:val="false"/>
          <w:i w:val="false"/>
          <w:color w:val="ff0000"/>
          <w:sz w:val="28"/>
        </w:rPr>
        <w:t>N 363</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Прекращение отбывания наказания и порядок освобождения</w:t>
      </w:r>
    </w:p>
    <w:p>
      <w:pPr>
        <w:spacing w:after="0"/>
        <w:ind w:left="0"/>
        <w:jc w:val="both"/>
      </w:pPr>
      <w:r>
        <w:rPr>
          <w:rFonts w:ascii="Times New Roman"/>
          <w:b w:val="false"/>
          <w:i w:val="false"/>
          <w:color w:val="000000"/>
          <w:sz w:val="28"/>
        </w:rPr>
        <w:t xml:space="preserve">
      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содержания на гауптвахте, лишения свободы, а также ограничения по воинской службе прекращается в последний день срока наказания с учетом тех изменений, которые могут быть внесены в срок наказания в соответствии с законом. </w:t>
      </w:r>
    </w:p>
    <w:p>
      <w:pPr>
        <w:spacing w:after="0"/>
        <w:ind w:left="0"/>
        <w:jc w:val="both"/>
      </w:pPr>
      <w:r>
        <w:rPr>
          <w:rFonts w:ascii="Times New Roman"/>
          <w:b w:val="false"/>
          <w:i w:val="false"/>
          <w:color w:val="000000"/>
          <w:sz w:val="28"/>
        </w:rPr>
        <w:t>
      2. Осужденные к содержанию на гауптвахте и лишению свободы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pPr>
        <w:spacing w:after="0"/>
        <w:ind w:left="0"/>
        <w:jc w:val="both"/>
      </w:pPr>
      <w:r>
        <w:rPr>
          <w:rFonts w:ascii="Times New Roman"/>
          <w:b w:val="false"/>
          <w:i w:val="false"/>
          <w:color w:val="000000"/>
          <w:sz w:val="28"/>
        </w:rPr>
        <w:t xml:space="preserve">
      3. При освобождении осужденному выдаются принадлежащие ему вещи и ценности, хранящиеся на его лицевом счете деньги и личные документы, а также документ об отбытии наказания или об освобождении от наказания. </w:t>
      </w:r>
    </w:p>
    <w:p>
      <w:pPr>
        <w:spacing w:after="0"/>
        <w:ind w:left="0"/>
        <w:jc w:val="both"/>
      </w:pPr>
      <w:r>
        <w:rPr>
          <w:rFonts w:ascii="Times New Roman"/>
          <w:b w:val="false"/>
          <w:i w:val="false"/>
          <w:color w:val="000000"/>
          <w:sz w:val="28"/>
        </w:rPr>
        <w:t xml:space="preserve">
      4. Паспорт лица и удостоверение личности освобождаемого от наказания в виде содержания на гауптвахте или лишения свободы, его трудовая книжка и пенсионное удостоверение, а также иные личные документы, хранящиеся в личном деле осужденного, выдаются ему на руки при освобождении. При отсутствии паспорта, удостоверения личности, трудовой книжки и пенсионного удостоверения в личном деле осужденного администрация учреждения, исполняющего наказание, заблаговременно принимает меры по их получению. </w:t>
      </w:r>
    </w:p>
    <w:p>
      <w:pPr>
        <w:spacing w:after="0"/>
        <w:ind w:left="0"/>
        <w:jc w:val="both"/>
      </w:pPr>
      <w:r>
        <w:rPr>
          <w:rFonts w:ascii="Times New Roman"/>
          <w:b w:val="false"/>
          <w:i w:val="false"/>
          <w:color w:val="000000"/>
          <w:sz w:val="28"/>
        </w:rPr>
        <w:t xml:space="preserve">
      5.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 утром следующего дня. </w:t>
      </w:r>
    </w:p>
    <w:p>
      <w:pPr>
        <w:spacing w:after="0"/>
        <w:ind w:left="0"/>
        <w:jc w:val="both"/>
      </w:pPr>
      <w:r>
        <w:rPr>
          <w:rFonts w:ascii="Times New Roman"/>
          <w:b w:val="false"/>
          <w:i w:val="false"/>
          <w:color w:val="000000"/>
          <w:sz w:val="28"/>
        </w:rPr>
        <w:t xml:space="preserve">
      6. Уголовно-исполнительная инспекция в день окончания срока наказания в виде исправительных работ, а при освобождении от этого наказания - по другим основаниям не позднее следующего рабочего дня после получения соответствующих документов обязана предложить администрации предприятия, учреждения или организации, где осужденный отбывает наказание, прекратить удержания из его заработной платы. Осужденному выдается документ об отбытии наказания. </w:t>
      </w:r>
    </w:p>
    <w:p>
      <w:pPr>
        <w:spacing w:after="0"/>
        <w:ind w:left="0"/>
        <w:jc w:val="both"/>
      </w:pPr>
      <w:r>
        <w:rPr>
          <w:rFonts w:ascii="Times New Roman"/>
          <w:b w:val="false"/>
          <w:i w:val="false"/>
          <w:color w:val="000000"/>
          <w:sz w:val="28"/>
        </w:rPr>
        <w:t xml:space="preserve">
      7. Лицу, освобожденному от отбывания наказания вследствие отмены приговора в связи с прекращением уголовного дела по реабилитирующим основаниям, вынесением оправдательного приговора, начальником органа, исполняющего наказание, разъясняются его права на восстановление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174. Освобождение осужденных военнослужащих от отбывания наказания </w:t>
      </w:r>
    </w:p>
    <w:p>
      <w:pPr>
        <w:spacing w:after="0"/>
        <w:ind w:left="0"/>
        <w:jc w:val="both"/>
      </w:pPr>
      <w:r>
        <w:rPr>
          <w:rFonts w:ascii="Times New Roman"/>
          <w:b w:val="false"/>
          <w:i w:val="false"/>
          <w:color w:val="000000"/>
          <w:sz w:val="28"/>
        </w:rPr>
        <w:t xml:space="preserve">
      1. Осужденные военнослужащие, отбывающие ограничение по воинской службе, содержание на гауптвахте, освобождаются от дальнейшего отбывания наказания в случае заболевания, делающего их непригодными к воинской службе. Неотбытая часть наказания может быть заменена им более мягким видом наказания. </w:t>
      </w:r>
    </w:p>
    <w:p>
      <w:pPr>
        <w:spacing w:after="0"/>
        <w:ind w:left="0"/>
        <w:jc w:val="both"/>
      </w:pPr>
      <w:r>
        <w:rPr>
          <w:rFonts w:ascii="Times New Roman"/>
          <w:b w:val="false"/>
          <w:i w:val="false"/>
          <w:color w:val="000000"/>
          <w:sz w:val="28"/>
        </w:rPr>
        <w:t xml:space="preserve">
      2. Осужденные военнослужащие, отбывающие наказание во время прохождения воинской службы, в случае возникновения иных предусмотренных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оснований для увольнения с воинской службы могут быть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 досрочно освобождены судом от наказания с заменой неотбытой части наказания более мягким видом наказания или без таковой.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10.07.2009 </w:t>
      </w:r>
      <w:r>
        <w:rPr>
          <w:rFonts w:ascii="Times New Roman"/>
          <w:b w:val="false"/>
          <w:i w:val="false"/>
          <w:color w:val="ff0000"/>
          <w:sz w:val="28"/>
        </w:rPr>
        <w:t>N 177-IV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175. Правовое положение лиц, отбывших наказание </w:t>
      </w:r>
    </w:p>
    <w:p>
      <w:pPr>
        <w:spacing w:after="0"/>
        <w:ind w:left="0"/>
        <w:jc w:val="both"/>
      </w:pPr>
      <w:r>
        <w:rPr>
          <w:rFonts w:ascii="Times New Roman"/>
          <w:b w:val="false"/>
          <w:i w:val="false"/>
          <w:color w:val="000000"/>
          <w:sz w:val="28"/>
        </w:rPr>
        <w:t xml:space="preserve">
      Лица, отбывшие наказание, несут обязанности и пользуются правами, установленными для граждан Республики Казахстан с ограничениями, предусмотренными для лиц, имеющих </w:t>
      </w:r>
      <w:r>
        <w:rPr>
          <w:rFonts w:ascii="Times New Roman"/>
          <w:b w:val="false"/>
          <w:i w:val="false"/>
          <w:color w:val="000000"/>
          <w:sz w:val="28"/>
          <w:u w:val="single"/>
        </w:rPr>
        <w:t>судимость</w:t>
      </w:r>
      <w:r>
        <w:rPr>
          <w:rFonts w:ascii="Times New Roman"/>
          <w:b w:val="false"/>
          <w:i w:val="false"/>
          <w:color w:val="000000"/>
          <w:sz w:val="28"/>
        </w:rPr>
        <w:t xml:space="preserve">. Такие ограничения могут быть предусмотрены только законом.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Помощь осужденным, освобождаемым</w:t>
      </w:r>
      <w:r>
        <w:br/>
      </w:r>
      <w:r>
        <w:rPr>
          <w:rFonts w:ascii="Times New Roman"/>
          <w:b/>
          <w:i w:val="false"/>
          <w:color w:val="000000"/>
          <w:sz w:val="28"/>
        </w:rPr>
        <w:t>от отбывания наказания, и контроль за ними</w:t>
      </w:r>
    </w:p>
    <w:p>
      <w:pPr>
        <w:spacing w:after="0"/>
        <w:ind w:left="0"/>
        <w:jc w:val="both"/>
      </w:pPr>
      <w:r>
        <w:rPr>
          <w:rFonts w:ascii="Times New Roman"/>
          <w:b/>
          <w:i w:val="false"/>
          <w:color w:val="000000"/>
          <w:sz w:val="28"/>
        </w:rPr>
        <w:t xml:space="preserve">Статья 176. Обязанности администрации учреждений, исполняющих наказания, по содействию в трудовом и бытовом устройстве освобождаемых осужденных </w:t>
      </w:r>
    </w:p>
    <w:p>
      <w:pPr>
        <w:spacing w:after="0"/>
        <w:ind w:left="0"/>
        <w:jc w:val="both"/>
      </w:pPr>
      <w:r>
        <w:rPr>
          <w:rFonts w:ascii="Times New Roman"/>
          <w:b w:val="false"/>
          <w:i w:val="false"/>
          <w:color w:val="000000"/>
          <w:sz w:val="28"/>
        </w:rPr>
        <w:t xml:space="preserve">
      1. Не позднее чем за шесть месяцев до истечения срока лишения свободы администрация учреждения, исполняющего наказание, уведомляет местные исполнительные органы города республиканского значения, столицы, районов (городов областного значения) по избранному осужденным месту жительства о его предстоящем освобождении, наличии у него жилья, его трудоспособности и имеющихся специальностях. </w:t>
      </w:r>
    </w:p>
    <w:p>
      <w:pPr>
        <w:spacing w:after="0"/>
        <w:ind w:left="0"/>
        <w:jc w:val="both"/>
      </w:pPr>
      <w:r>
        <w:rPr>
          <w:rFonts w:ascii="Times New Roman"/>
          <w:b w:val="false"/>
          <w:i w:val="false"/>
          <w:color w:val="000000"/>
          <w:sz w:val="28"/>
        </w:rPr>
        <w:t>
      2. С осужденным проводится интенсивная воспитательная работа с целью подготовки его к освобождению, разъясняются его права и обязанности.</w:t>
      </w:r>
    </w:p>
    <w:p>
      <w:pPr>
        <w:spacing w:after="0"/>
        <w:ind w:left="0"/>
        <w:jc w:val="both"/>
      </w:pPr>
      <w:r>
        <w:rPr>
          <w:rFonts w:ascii="Times New Roman"/>
          <w:b w:val="false"/>
          <w:i w:val="false"/>
          <w:color w:val="000000"/>
          <w:sz w:val="28"/>
        </w:rPr>
        <w:t>
      3. Инвалиды I и II групп, а также мужчины старше 60 лет и женщины старше 55 лет по их просьбе и представлению учреждения, исполняющего наказание, направляются органами социальной защиты в дома инвалидов и престарелых.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20.12.2004 </w:t>
      </w:r>
      <w:r>
        <w:rPr>
          <w:rFonts w:ascii="Times New Roman"/>
          <w:b w:val="false"/>
          <w:i w:val="false"/>
          <w:color w:val="ff0000"/>
          <w:sz w:val="28"/>
        </w:rPr>
        <w:t>N 13</w:t>
      </w:r>
      <w:r>
        <w:rPr>
          <w:rFonts w:ascii="Times New Roman"/>
          <w:b w:val="false"/>
          <w:i w:val="false"/>
          <w:color w:val="ff0000"/>
          <w:sz w:val="28"/>
        </w:rPr>
        <w:t xml:space="preserve">; от 10.12.2009 </w:t>
      </w:r>
      <w:r>
        <w:rPr>
          <w:rFonts w:ascii="Times New Roman"/>
          <w:b w:val="false"/>
          <w:i w:val="false"/>
          <w:color w:val="ff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177. Оказание помощи осужденным, освобождаемым от отбывания наказания </w:t>
      </w:r>
    </w:p>
    <w:p>
      <w:pPr>
        <w:spacing w:after="0"/>
        <w:ind w:left="0"/>
        <w:jc w:val="both"/>
      </w:pPr>
      <w:r>
        <w:rPr>
          <w:rFonts w:ascii="Times New Roman"/>
          <w:b w:val="false"/>
          <w:i w:val="false"/>
          <w:color w:val="000000"/>
          <w:sz w:val="28"/>
        </w:rPr>
        <w:t xml:space="preserve">
      1. Лица, освобождаемые от отбывания наказания в виде содержания на гауптвахте или лишения свободы, обеспечиваются бесплатным проездом к месту жительства или работы, а также продуктами питания или деньгами на путь следования в порядке, </w:t>
      </w:r>
      <w:r>
        <w:rPr>
          <w:rFonts w:ascii="Times New Roman"/>
          <w:b w:val="false"/>
          <w:i w:val="false"/>
          <w:color w:val="000000"/>
          <w:sz w:val="28"/>
          <w:u w:val="single"/>
        </w:rPr>
        <w:t>устанавливаемом</w:t>
      </w:r>
      <w:r>
        <w:rPr>
          <w:rFonts w:ascii="Times New Roman"/>
          <w:b w:val="false"/>
          <w:i w:val="false"/>
          <w:color w:val="000000"/>
          <w:sz w:val="28"/>
        </w:rPr>
        <w:t xml:space="preserve"> Правительством Республики Казахстан. </w:t>
      </w:r>
    </w:p>
    <w:p>
      <w:pPr>
        <w:spacing w:after="0"/>
        <w:ind w:left="0"/>
        <w:jc w:val="both"/>
      </w:pPr>
      <w:r>
        <w:rPr>
          <w:rFonts w:ascii="Times New Roman"/>
          <w:b w:val="false"/>
          <w:i w:val="false"/>
          <w:color w:val="000000"/>
          <w:sz w:val="28"/>
        </w:rPr>
        <w:t xml:space="preserve">
      2. При отсутствии необходимой по сезону одежды, обуви и средств на их приобретение лица, освобождаемые из мест лишения свободы, обеспечиваются одеждой и обувью за счет средств государства. Им может быть выдано единовременное денежное пособие в размере, устанавливаемом Правительством Республики Казахстан. </w:t>
      </w:r>
    </w:p>
    <w:p>
      <w:pPr>
        <w:spacing w:after="0"/>
        <w:ind w:left="0"/>
        <w:jc w:val="both"/>
      </w:pPr>
      <w:r>
        <w:rPr>
          <w:rFonts w:ascii="Times New Roman"/>
          <w:b w:val="false"/>
          <w:i w:val="false"/>
          <w:color w:val="000000"/>
          <w:sz w:val="28"/>
        </w:rPr>
        <w:t>
      3. Обеспечение питанием, одеждой, обувью, выдача единовременного денежного пособия, а также оплата проезда лиц, освобождаемых от наказания, производятся учреждением, исполняющим наказание.</w:t>
      </w:r>
    </w:p>
    <w:p>
      <w:pPr>
        <w:spacing w:after="0"/>
        <w:ind w:left="0"/>
        <w:jc w:val="both"/>
      </w:pPr>
      <w:r>
        <w:rPr>
          <w:rFonts w:ascii="Times New Roman"/>
          <w:b w:val="false"/>
          <w:i w:val="false"/>
          <w:color w:val="000000"/>
          <w:sz w:val="28"/>
        </w:rPr>
        <w:t xml:space="preserve">
      4. При освобождении от отбывания наказания в виде ограничения свободы или лишения свободы инвалидов I и II групп, беременных женщин и женщин с малолетними детьми, а также несовершеннолетних администрация учреждения, исполняющего наказание, заблаговременно ставит в известность их родственников либо иных лиц. </w:t>
      </w:r>
    </w:p>
    <w:p>
      <w:pPr>
        <w:spacing w:after="0"/>
        <w:ind w:left="0"/>
        <w:jc w:val="both"/>
      </w:pPr>
      <w:r>
        <w:rPr>
          <w:rFonts w:ascii="Times New Roman"/>
          <w:b w:val="false"/>
          <w:i w:val="false"/>
          <w:color w:val="000000"/>
          <w:sz w:val="28"/>
        </w:rPr>
        <w:t xml:space="preserve">
      5. Лица, освобождаемые из исправительных учреждений, нуждающиеся по состоянию здоровья в постоянном уходе, а также несовершеннолетние в возрасте до шестнадцати лет направляются к месту жительства в сопровождении родственников или приехавших за ними иных лиц, либо работника исправительного учреждения.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законами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178. Оказание содействия в трудовом и бытовом устройстве, в предоставлении других видов социальной помощи лицам, освобожденным от отбывания наказания </w:t>
      </w:r>
    </w:p>
    <w:p>
      <w:pPr>
        <w:spacing w:after="0"/>
        <w:ind w:left="0"/>
        <w:jc w:val="both"/>
      </w:pPr>
      <w:r>
        <w:rPr>
          <w:rFonts w:ascii="Times New Roman"/>
          <w:b w:val="false"/>
          <w:i w:val="false"/>
          <w:color w:val="000000"/>
          <w:sz w:val="28"/>
        </w:rPr>
        <w:t xml:space="preserve">
      Акимат района (города областного значения), города республиканского значения, столицы оказывает содействие в трудовом и бытовом устройстве, а также в предоставлении других видов социальной помощи лицам, освобожденным от отбывания наказания.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 в редакции Закона РК от 20 декабря 2004 г.  </w:t>
      </w:r>
      <w:r>
        <w:rPr>
          <w:rFonts w:ascii="Times New Roman"/>
          <w:b w:val="false"/>
          <w:i w:val="false"/>
          <w:color w:val="ff0000"/>
          <w:sz w:val="28"/>
        </w:rPr>
        <w:t>N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178-1. Контроль за поведением лица, освобожденного условно-досрочно </w:t>
      </w:r>
    </w:p>
    <w:p>
      <w:pPr>
        <w:spacing w:after="0"/>
        <w:ind w:left="0"/>
        <w:jc w:val="both"/>
      </w:pPr>
      <w:r>
        <w:rPr>
          <w:rFonts w:ascii="Times New Roman"/>
          <w:b w:val="false"/>
          <w:i w:val="false"/>
          <w:color w:val="000000"/>
          <w:sz w:val="28"/>
        </w:rPr>
        <w:t xml:space="preserve">
      1. Контроль за поведением лица, освобожденного условно-досрочно от отбывания наказания, осуществляется органами внутренних дел по месту жительства освобожденного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Министерством внутренних дел Республики Казахстан, а в отношении военнослужащих - командованием воинских частей и учреждений в порядке, определяемом Министерством обороны Республики Казахстан (далее - уполномоченные органы).</w:t>
      </w:r>
    </w:p>
    <w:p>
      <w:pPr>
        <w:spacing w:after="0"/>
        <w:ind w:left="0"/>
        <w:jc w:val="both"/>
      </w:pPr>
      <w:r>
        <w:rPr>
          <w:rFonts w:ascii="Times New Roman"/>
          <w:b w:val="false"/>
          <w:i w:val="false"/>
          <w:color w:val="000000"/>
          <w:sz w:val="28"/>
        </w:rPr>
        <w:t>
      Для обеспечения надлежащего контроля и получения информации о месте нахождении лица, освобожденного условно-досрочно, органы внутренних дел вправе использовать электронные средства слежения, виды которых определяются Правительством Республики Казахстан. Порядок их применения и организация деятельности органов внутренних дел по осуществлению надзора определяются Министерством внутренних дел Республики Казахстан.</w:t>
      </w:r>
    </w:p>
    <w:p>
      <w:pPr>
        <w:spacing w:after="0"/>
        <w:ind w:left="0"/>
        <w:jc w:val="both"/>
      </w:pPr>
      <w:r>
        <w:rPr>
          <w:rFonts w:ascii="Times New Roman"/>
          <w:b w:val="false"/>
          <w:i w:val="false"/>
          <w:color w:val="000000"/>
          <w:sz w:val="28"/>
        </w:rPr>
        <w:t xml:space="preserve">
      2. Органы, указанные в пункте 1 настоящей статьи, осуществляют персональный учет лиц, освобожденных условно-досрочно, в течение оставшейся неотбытой части наказания, контролируют исполнение возложенных на них обязанностей. </w:t>
      </w:r>
    </w:p>
    <w:p>
      <w:pPr>
        <w:spacing w:after="0"/>
        <w:ind w:left="0"/>
        <w:jc w:val="both"/>
      </w:pPr>
      <w:r>
        <w:rPr>
          <w:rFonts w:ascii="Times New Roman"/>
          <w:b w:val="false"/>
          <w:i w:val="false"/>
          <w:color w:val="000000"/>
          <w:sz w:val="28"/>
        </w:rPr>
        <w:t xml:space="preserve">
      3. В случае уклонения условно-досрочно освобожденного от контроля уполномоченный орган проводит первоначальные мероприятия по установлению его местонахождения и причин уклонения. </w:t>
      </w:r>
    </w:p>
    <w:p>
      <w:pPr>
        <w:spacing w:after="0"/>
        <w:ind w:left="0"/>
        <w:jc w:val="both"/>
      </w:pPr>
      <w:r>
        <w:rPr>
          <w:rFonts w:ascii="Times New Roman"/>
          <w:b w:val="false"/>
          <w:i w:val="false"/>
          <w:color w:val="000000"/>
          <w:sz w:val="28"/>
        </w:rPr>
        <w:t xml:space="preserve">
      4. Злостным уклонением от исполнения обязанностей лицом, освобожденным условно-досрочно, является неисполнение им без уважительной причины более двух раз одной из обязанностей, указанных в статье 178-2 настоящего Кодекса. </w:t>
      </w:r>
    </w:p>
    <w:p>
      <w:pPr>
        <w:spacing w:after="0"/>
        <w:ind w:left="0"/>
        <w:jc w:val="both"/>
      </w:pPr>
      <w:r>
        <w:rPr>
          <w:rFonts w:ascii="Times New Roman"/>
          <w:b w:val="false"/>
          <w:i w:val="false"/>
          <w:color w:val="000000"/>
          <w:sz w:val="28"/>
        </w:rPr>
        <w:t xml:space="preserve">
      5. Если в течение оставшейся неотбытой части наказания лицо, к которому было применено условно-досрочное освобождение, совершило неоднократно административное правонарушение либо правонарушение, за которое на него был наложен административный арест, или злостно уклонилось от исполнения обязанностей, уполномоченный орган вносит в суд представление об отмене условно-досрочного освобождения и исполнении оставшейся неотбытой части наказания.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178-1 в соответствии с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с изменением, внесенным Законом РК от 18.01.2011 </w:t>
      </w:r>
      <w:r>
        <w:rPr>
          <w:rFonts w:ascii="Times New Roman"/>
          <w:b w:val="false"/>
          <w:i w:val="false"/>
          <w:color w:val="ff0000"/>
          <w:sz w:val="28"/>
        </w:rPr>
        <w:t>№ 393-IV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178-2. Обязанности лиц, освобожденных условно-досрочно от отбывания наказания </w:t>
      </w:r>
    </w:p>
    <w:p>
      <w:pPr>
        <w:spacing w:after="0"/>
        <w:ind w:left="0"/>
        <w:jc w:val="both"/>
      </w:pPr>
      <w:r>
        <w:rPr>
          <w:rFonts w:ascii="Times New Roman"/>
          <w:b w:val="false"/>
          <w:i w:val="false"/>
          <w:color w:val="000000"/>
          <w:sz w:val="28"/>
        </w:rPr>
        <w:t xml:space="preserve">
      1. Лица, освобожденные условно-досрочно от отбывания наказания, обязаны: </w:t>
      </w:r>
    </w:p>
    <w:p>
      <w:pPr>
        <w:spacing w:after="0"/>
        <w:ind w:left="0"/>
        <w:jc w:val="both"/>
      </w:pPr>
      <w:r>
        <w:rPr>
          <w:rFonts w:ascii="Times New Roman"/>
          <w:b w:val="false"/>
          <w:i w:val="false"/>
          <w:color w:val="000000"/>
          <w:sz w:val="28"/>
        </w:rPr>
        <w:t xml:space="preserve">
      1) в установленном порядке пройти регистрацию в органах внутренних дел по месту жительства; </w:t>
      </w:r>
    </w:p>
    <w:p>
      <w:pPr>
        <w:spacing w:after="0"/>
        <w:ind w:left="0"/>
        <w:jc w:val="both"/>
      </w:pPr>
      <w:r>
        <w:rPr>
          <w:rFonts w:ascii="Times New Roman"/>
          <w:b w:val="false"/>
          <w:i w:val="false"/>
          <w:color w:val="000000"/>
          <w:sz w:val="28"/>
        </w:rPr>
        <w:t xml:space="preserve">
      2) не покидать место жительства в определенное органами внутренних дел время; </w:t>
      </w:r>
    </w:p>
    <w:p>
      <w:pPr>
        <w:spacing w:after="0"/>
        <w:ind w:left="0"/>
        <w:jc w:val="both"/>
      </w:pPr>
      <w:r>
        <w:rPr>
          <w:rFonts w:ascii="Times New Roman"/>
          <w:b w:val="false"/>
          <w:i w:val="false"/>
          <w:color w:val="000000"/>
          <w:sz w:val="28"/>
        </w:rPr>
        <w:t xml:space="preserve">
      3) не менять постоянное место жительства, работы и учебы без письменного уведомления органов внутренних дел; </w:t>
      </w:r>
    </w:p>
    <w:p>
      <w:pPr>
        <w:spacing w:after="0"/>
        <w:ind w:left="0"/>
        <w:jc w:val="both"/>
      </w:pPr>
      <w:r>
        <w:rPr>
          <w:rFonts w:ascii="Times New Roman"/>
          <w:b w:val="false"/>
          <w:i w:val="false"/>
          <w:color w:val="000000"/>
          <w:sz w:val="28"/>
        </w:rPr>
        <w:t xml:space="preserve">
      4) не посещать определенные органами внутренних дел места в свободное от работы и учебы время; </w:t>
      </w:r>
    </w:p>
    <w:p>
      <w:pPr>
        <w:spacing w:after="0"/>
        <w:ind w:left="0"/>
        <w:jc w:val="both"/>
      </w:pPr>
      <w:r>
        <w:rPr>
          <w:rFonts w:ascii="Times New Roman"/>
          <w:b w:val="false"/>
          <w:i w:val="false"/>
          <w:color w:val="000000"/>
          <w:sz w:val="28"/>
        </w:rPr>
        <w:t xml:space="preserve">
      5) не выезжать в другие местности без письменного разрешения органов внутренних дел; </w:t>
      </w:r>
    </w:p>
    <w:p>
      <w:pPr>
        <w:spacing w:after="0"/>
        <w:ind w:left="0"/>
        <w:jc w:val="both"/>
      </w:pPr>
      <w:r>
        <w:rPr>
          <w:rFonts w:ascii="Times New Roman"/>
          <w:b w:val="false"/>
          <w:i w:val="false"/>
          <w:color w:val="000000"/>
          <w:sz w:val="28"/>
        </w:rPr>
        <w:t xml:space="preserve">
      6) принимать меры по возмещению ущерба, причиненного здоровью, имуществу потерпевшего, или материального ущерба государству; </w:t>
      </w:r>
    </w:p>
    <w:p>
      <w:pPr>
        <w:spacing w:after="0"/>
        <w:ind w:left="0"/>
        <w:jc w:val="both"/>
      </w:pPr>
      <w:r>
        <w:rPr>
          <w:rFonts w:ascii="Times New Roman"/>
          <w:b w:val="false"/>
          <w:i w:val="false"/>
          <w:color w:val="000000"/>
          <w:sz w:val="28"/>
        </w:rPr>
        <w:t xml:space="preserve">
      7) по требованию органов внутренних дел представлять объяснения и иные документы, необходимые для осуществления контроля за поведением условно-досрочно освобожденного; </w:t>
      </w:r>
    </w:p>
    <w:p>
      <w:pPr>
        <w:spacing w:after="0"/>
        <w:ind w:left="0"/>
        <w:jc w:val="both"/>
      </w:pPr>
      <w:r>
        <w:rPr>
          <w:rFonts w:ascii="Times New Roman"/>
          <w:b w:val="false"/>
          <w:i w:val="false"/>
          <w:color w:val="000000"/>
          <w:sz w:val="28"/>
        </w:rPr>
        <w:t xml:space="preserve">
      8) являться по вызову в органы внутренних дел. При неявке без уважительных причин условно-досрочно освобожденный может быть подвергнут приводу; </w:t>
      </w:r>
    </w:p>
    <w:p>
      <w:pPr>
        <w:spacing w:after="0"/>
        <w:ind w:left="0"/>
        <w:jc w:val="both"/>
      </w:pPr>
      <w:r>
        <w:rPr>
          <w:rFonts w:ascii="Times New Roman"/>
          <w:b w:val="false"/>
          <w:i w:val="false"/>
          <w:color w:val="000000"/>
          <w:sz w:val="28"/>
        </w:rPr>
        <w:t>
      9) в порядке, установленном налоговым законодательством Республики Казахстан, представлять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Указанная декларация представляется до истечения оставшейся неотбытой части наказания.</w:t>
      </w:r>
    </w:p>
    <w:p>
      <w:pPr>
        <w:spacing w:after="0"/>
        <w:ind w:left="0"/>
        <w:jc w:val="both"/>
      </w:pPr>
      <w:r>
        <w:rPr>
          <w:rFonts w:ascii="Times New Roman"/>
          <w:b w:val="false"/>
          <w:i w:val="false"/>
          <w:color w:val="000000"/>
          <w:sz w:val="28"/>
        </w:rPr>
        <w:t>
      При этом указанными лицами в орган внутренних дел представляется справка органа государственных доходов о получении им декларации.</w:t>
      </w:r>
    </w:p>
    <w:p>
      <w:pPr>
        <w:spacing w:after="0"/>
        <w:ind w:left="0"/>
        <w:jc w:val="both"/>
      </w:pPr>
      <w:r>
        <w:rPr>
          <w:rFonts w:ascii="Times New Roman"/>
          <w:b w:val="false"/>
          <w:i w:val="false"/>
          <w:color w:val="000000"/>
          <w:sz w:val="28"/>
        </w:rPr>
        <w:t xml:space="preserve">
      2. Суд может возложить на лицо, освобожденное условно-досрочно, исполнение и других </w:t>
      </w:r>
      <w:r>
        <w:rPr>
          <w:rFonts w:ascii="Times New Roman"/>
          <w:b w:val="false"/>
          <w:i w:val="false"/>
          <w:color w:val="000000"/>
          <w:sz w:val="28"/>
          <w:u w:val="single"/>
        </w:rPr>
        <w:t>обязанностей</w:t>
      </w:r>
      <w:r>
        <w:rPr>
          <w:rFonts w:ascii="Times New Roman"/>
          <w:b w:val="false"/>
          <w:i w:val="false"/>
          <w:color w:val="000000"/>
          <w:sz w:val="28"/>
        </w:rPr>
        <w:t xml:space="preserve">, способствующих его исправлению: </w:t>
      </w:r>
    </w:p>
    <w:p>
      <w:pPr>
        <w:spacing w:after="0"/>
        <w:ind w:left="0"/>
        <w:jc w:val="both"/>
      </w:pPr>
      <w:r>
        <w:rPr>
          <w:rFonts w:ascii="Times New Roman"/>
          <w:b w:val="false"/>
          <w:i w:val="false"/>
          <w:color w:val="000000"/>
          <w:sz w:val="28"/>
        </w:rPr>
        <w:t xml:space="preserve">
      1) пройти курс лечения от алкоголизма, наркомании, токсикомании; </w:t>
      </w:r>
    </w:p>
    <w:p>
      <w:pPr>
        <w:spacing w:after="0"/>
        <w:ind w:left="0"/>
        <w:jc w:val="both"/>
      </w:pPr>
      <w:r>
        <w:rPr>
          <w:rFonts w:ascii="Times New Roman"/>
          <w:b w:val="false"/>
          <w:i w:val="false"/>
          <w:color w:val="000000"/>
          <w:sz w:val="28"/>
        </w:rPr>
        <w:t xml:space="preserve">
      2) пройти курс лечения заболеваний, передающихся половым путем; </w:t>
      </w:r>
    </w:p>
    <w:p>
      <w:pPr>
        <w:spacing w:after="0"/>
        <w:ind w:left="0"/>
        <w:jc w:val="both"/>
      </w:pPr>
      <w:r>
        <w:rPr>
          <w:rFonts w:ascii="Times New Roman"/>
          <w:b w:val="false"/>
          <w:i w:val="false"/>
          <w:color w:val="000000"/>
          <w:sz w:val="28"/>
        </w:rPr>
        <w:t xml:space="preserve">
      3) осуществлять материальную поддержку семьи. </w:t>
      </w:r>
    </w:p>
    <w:p>
      <w:pPr>
        <w:spacing w:after="0"/>
        <w:ind w:left="0"/>
        <w:jc w:val="both"/>
      </w:pPr>
      <w:r>
        <w:rPr>
          <w:rFonts w:ascii="Times New Roman"/>
          <w:b w:val="false"/>
          <w:i w:val="false"/>
          <w:color w:val="000000"/>
          <w:sz w:val="28"/>
        </w:rPr>
        <w:t xml:space="preserve">
      3. Обязанности военнослужащих, освобожденных условно-досрочно от отбывания наказания, устанавливаются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о воинской службе.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178-2 в соответствии с Законом РК от 26.03.2007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с изменениями, внесенными законами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от 28.11.2014 </w:t>
      </w:r>
      <w:r>
        <w:rPr>
          <w:rFonts w:ascii="Times New Roman"/>
          <w:b w:val="false"/>
          <w:i w:val="false"/>
          <w:color w:val="ff0000"/>
          <w:sz w:val="28"/>
        </w:rPr>
        <w:t>№ 257-V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12)</w:t>
      </w:r>
      <w:r>
        <w:rPr>
          <w:rFonts w:ascii="Times New Roman"/>
          <w:b w:val="false"/>
          <w:i w:val="false"/>
          <w:color w:val="ff0000"/>
          <w:sz w:val="28"/>
        </w:rPr>
        <w:t xml:space="preserve"> ст. 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179. Административный надзор за лицами, освобожденными из мест лишения свободы </w:t>
      </w:r>
    </w:p>
    <w:p>
      <w:pPr>
        <w:spacing w:after="0"/>
        <w:ind w:left="0"/>
        <w:jc w:val="both"/>
      </w:pPr>
      <w:r>
        <w:rPr>
          <w:rFonts w:ascii="Times New Roman"/>
          <w:b w:val="false"/>
          <w:i w:val="false"/>
          <w:color w:val="000000"/>
          <w:sz w:val="28"/>
        </w:rPr>
        <w:t xml:space="preserve">
      За освобожденными из мест лишения свободы лицами, отбывшими наказание за преступления, совершенные при особо опасном рецидиве, а равно за преступления, содержащие признаки экстремизма, за тяжкие и особо тяжкие преступления или судимыми два и более раз к лишению свободы за умышленные преступления, если во время отбывания наказания их поведение свидетельствовало, что они упорно не желают встать на путь исправления и остаются опасными для общества, устанавливается </w:t>
      </w:r>
      <w:r>
        <w:rPr>
          <w:rFonts w:ascii="Times New Roman"/>
          <w:b w:val="false"/>
          <w:i w:val="false"/>
          <w:color w:val="000000"/>
          <w:sz w:val="28"/>
          <w:u w:val="single"/>
        </w:rPr>
        <w:t>административный надзор</w:t>
      </w:r>
      <w:r>
        <w:rPr>
          <w:rFonts w:ascii="Times New Roman"/>
          <w:b w:val="false"/>
          <w:i w:val="false"/>
          <w:color w:val="000000"/>
          <w:sz w:val="28"/>
        </w:rPr>
        <w:t xml:space="preserve">.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179 внесены изменения - Законом РК от 8 июля 2005 г. </w:t>
      </w:r>
      <w:r>
        <w:rPr>
          <w:rFonts w:ascii="Times New Roman"/>
          <w:b w:val="false"/>
          <w:i w:val="false"/>
          <w:color w:val="ff0000"/>
          <w:sz w:val="28"/>
        </w:rPr>
        <w:t>N 67</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180. Подготовка и оформление материалов на лиц, в отношении которых необходимо установить административный надзор органов внутренних дел </w:t>
      </w:r>
    </w:p>
    <w:p>
      <w:pPr>
        <w:spacing w:after="0"/>
        <w:ind w:left="0"/>
        <w:jc w:val="both"/>
      </w:pPr>
      <w:r>
        <w:rPr>
          <w:rFonts w:ascii="Times New Roman"/>
          <w:b w:val="false"/>
          <w:i w:val="false"/>
          <w:color w:val="000000"/>
          <w:sz w:val="28"/>
        </w:rPr>
        <w:t xml:space="preserve">
      1. Администрация исправительного учреждения не позднее чем за месяц до окончания срока наказания определяет лиц, в отношении которых необходимо </w:t>
      </w:r>
      <w:r>
        <w:rPr>
          <w:rFonts w:ascii="Times New Roman"/>
          <w:b w:val="false"/>
          <w:i w:val="false"/>
          <w:color w:val="000000"/>
          <w:sz w:val="28"/>
          <w:u w:val="single"/>
        </w:rPr>
        <w:t>установить</w:t>
      </w:r>
      <w:r>
        <w:rPr>
          <w:rFonts w:ascii="Times New Roman"/>
          <w:b w:val="false"/>
          <w:i w:val="false"/>
          <w:color w:val="000000"/>
          <w:sz w:val="28"/>
        </w:rPr>
        <w:t xml:space="preserve"> административный надзор органов внутренних дел.</w:t>
      </w:r>
    </w:p>
    <w:p>
      <w:pPr>
        <w:spacing w:after="0"/>
        <w:ind w:left="0"/>
        <w:jc w:val="both"/>
      </w:pPr>
      <w:r>
        <w:rPr>
          <w:rFonts w:ascii="Times New Roman"/>
          <w:b w:val="false"/>
          <w:i w:val="false"/>
          <w:color w:val="000000"/>
          <w:sz w:val="28"/>
        </w:rPr>
        <w:t xml:space="preserve">
      2. Начальник исправительного учреждения в отношении освобождаемых из мест лишения свободы лиц, указанных в статье 179 настоящего Кодекса, направляет в суд представление об установлении административного надзора. </w:t>
      </w:r>
    </w:p>
    <w:p>
      <w:pPr>
        <w:spacing w:after="0"/>
        <w:ind w:left="0"/>
        <w:jc w:val="both"/>
      </w:pPr>
      <w:r>
        <w:rPr>
          <w:rFonts w:ascii="Times New Roman"/>
          <w:b w:val="false"/>
          <w:i w:val="false"/>
          <w:color w:val="000000"/>
          <w:sz w:val="28"/>
        </w:rPr>
        <w:t xml:space="preserve">
      3. Перед освобождением из мест лишения свободы лиц, в отношении которых </w:t>
      </w:r>
      <w:r>
        <w:rPr>
          <w:rFonts w:ascii="Times New Roman"/>
          <w:b w:val="false"/>
          <w:i w:val="false"/>
          <w:color w:val="000000"/>
          <w:sz w:val="28"/>
          <w:u w:val="single"/>
        </w:rPr>
        <w:t>установлен</w:t>
      </w:r>
      <w:r>
        <w:rPr>
          <w:rFonts w:ascii="Times New Roman"/>
          <w:b w:val="false"/>
          <w:i w:val="false"/>
          <w:color w:val="000000"/>
          <w:sz w:val="28"/>
        </w:rPr>
        <w:t xml:space="preserve"> административный надзор, администрация исправительного учреждения направляет в орган внутренних дел по избранному месту жительства поднадзорного постановление судьи об  </w:t>
      </w:r>
      <w:r>
        <w:rPr>
          <w:rFonts w:ascii="Times New Roman"/>
          <w:b w:val="false"/>
          <w:i w:val="false"/>
          <w:color w:val="000000"/>
          <w:sz w:val="28"/>
          <w:u w:val="single"/>
        </w:rPr>
        <w:t>установлении</w:t>
      </w:r>
      <w:r>
        <w:rPr>
          <w:rFonts w:ascii="Times New Roman"/>
          <w:b w:val="false"/>
          <w:i w:val="false"/>
          <w:color w:val="000000"/>
          <w:sz w:val="28"/>
        </w:rPr>
        <w:t xml:space="preserve"> административного надзора, с уведомлением о времени прибытия осужденного. </w:t>
      </w:r>
    </w:p>
    <w:p>
      <w:pPr>
        <w:spacing w:after="0"/>
        <w:ind w:left="0"/>
        <w:jc w:val="both"/>
      </w:pPr>
      <w:r>
        <w:rPr>
          <w:rFonts w:ascii="Times New Roman"/>
          <w:b/>
          <w:i w:val="false"/>
          <w:color w:val="000000"/>
          <w:sz w:val="28"/>
        </w:rPr>
        <w:t>Статья 180-1. Освобождение из учреждения уголовно-исполнительной системы лиц, больных заразной формой туберкулеза, представляющей опасность для окружающих</w:t>
      </w:r>
    </w:p>
    <w:p>
      <w:pPr>
        <w:spacing w:after="0"/>
        <w:ind w:left="0"/>
        <w:jc w:val="both"/>
      </w:pPr>
      <w:r>
        <w:rPr>
          <w:rFonts w:ascii="Times New Roman"/>
          <w:b w:val="false"/>
          <w:i w:val="false"/>
          <w:color w:val="000000"/>
          <w:sz w:val="28"/>
        </w:rPr>
        <w:t xml:space="preserve">
      1. Освобождаемые из учреждения уголовно-исполнительной системы больные заразной формой туберкулеза, представляющей опасность для окружающих, письменно отказавшиеся от добровольного лечения, подлежат принудительному лечению после освобождения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2. Администрация учреждения уголовно-исполнительной системы не позднее чем за месяц до окончания срока наказания в отношении лиц, указанных в пункте 1 настоящей статьи, направляет в суд по местонахождению учреждения представление о назначении принудительного лечения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Извещения об освобождении из учреждений уголовно-исполнительной системы лиц, больных заразной формой туберкулеза, в отношении которых решением суда установлено принудительное лечение, направляются в специализированные противотуберкулезные лечебно-профилактические организации и органы внутренних дел по местонахождению учреждения.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180-1 в соответствии с Законом РК от 26 марта 2007 года N </w:t>
      </w:r>
      <w:r>
        <w:rPr>
          <w:rFonts w:ascii="Times New Roman"/>
          <w:b w:val="false"/>
          <w:i w:val="false"/>
          <w:color w:val="ff0000"/>
          <w:sz w:val="28"/>
        </w:rPr>
        <w:t>240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с изменениями, внесенными Законом РК от 09.11.2011 </w:t>
      </w:r>
      <w:r>
        <w:rPr>
          <w:rFonts w:ascii="Times New Roman"/>
          <w:b w:val="false"/>
          <w:i w:val="false"/>
          <w:color w:val="ff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 Контроль за лицами, осужденными условно</w:t>
      </w:r>
      <w:r>
        <w:br/>
      </w:r>
      <w:r>
        <w:rPr>
          <w:rFonts w:ascii="Times New Roman"/>
          <w:b/>
          <w:i w:val="false"/>
          <w:color w:val="000000"/>
          <w:sz w:val="28"/>
        </w:rPr>
        <w:t>Глава 24. Осуществление контроля за поведением условно осужденных</w:t>
      </w:r>
    </w:p>
    <w:p>
      <w:pPr>
        <w:spacing w:after="0"/>
        <w:ind w:left="0"/>
        <w:jc w:val="both"/>
      </w:pPr>
      <w:r>
        <w:rPr>
          <w:rFonts w:ascii="Times New Roman"/>
          <w:b/>
          <w:i w:val="false"/>
          <w:color w:val="000000"/>
          <w:sz w:val="28"/>
        </w:rPr>
        <w:t>Статья 181. Порядок осуществления контроля за поведением условно осужденных военнослужащих</w:t>
      </w:r>
    </w:p>
    <w:p>
      <w:pPr>
        <w:spacing w:after="0"/>
        <w:ind w:left="0"/>
        <w:jc w:val="both"/>
      </w:pPr>
      <w:r>
        <w:rPr>
          <w:rFonts w:ascii="Times New Roman"/>
          <w:b w:val="false"/>
          <w:i w:val="false"/>
          <w:color w:val="000000"/>
          <w:sz w:val="28"/>
        </w:rPr>
        <w:t>
      1. Контроль за поведением условно осужденных военнослужащих в течение испытательного срока осуществляется командованием их воинских частей.</w:t>
      </w:r>
    </w:p>
    <w:p>
      <w:pPr>
        <w:spacing w:after="0"/>
        <w:ind w:left="0"/>
        <w:jc w:val="both"/>
      </w:pPr>
      <w:r>
        <w:rPr>
          <w:rFonts w:ascii="Times New Roman"/>
          <w:b w:val="false"/>
          <w:i w:val="false"/>
          <w:color w:val="000000"/>
          <w:sz w:val="28"/>
        </w:rPr>
        <w:t>
      2. Условно осужденные обязаны отчитываться перед командованием воинских частей о своем поведении, выполнять возложенные судом обязанности, являться два раза в месяц для регистрации. При неявке без уважительных причин условно осужденный может быть подвергнут приводу.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Порядок осуществления пробационного контроля за поведением условно осужденных и оказания им социально-правовой помощи</w:t>
      </w:r>
    </w:p>
    <w:p>
      <w:pPr>
        <w:spacing w:after="0"/>
        <w:ind w:left="0"/>
        <w:jc w:val="both"/>
      </w:pPr>
      <w:r>
        <w:rPr>
          <w:rFonts w:ascii="Times New Roman"/>
          <w:b w:val="false"/>
          <w:i w:val="false"/>
          <w:color w:val="000000"/>
          <w:sz w:val="28"/>
        </w:rPr>
        <w:t>
      1. Пробационный контроль - это деятельность службы пробации уголовно-исполнительной инспекции по осуществлению контроля за исполнением возложенных судом на условно осужденных обязанностей и их поведением с оказанием содействия в получении социально-правовой помощи в период испытательного срока.</w:t>
      </w:r>
    </w:p>
    <w:p>
      <w:pPr>
        <w:spacing w:after="0"/>
        <w:ind w:left="0"/>
        <w:jc w:val="both"/>
      </w:pPr>
      <w:r>
        <w:rPr>
          <w:rFonts w:ascii="Times New Roman"/>
          <w:b w:val="false"/>
          <w:i w:val="false"/>
          <w:color w:val="000000"/>
          <w:sz w:val="28"/>
        </w:rPr>
        <w:t>
      2. Служба пробации уголовно-исполнительной инспекции при постановке на учет условно осужденного, находящегося под пробационным контролем:</w:t>
      </w:r>
    </w:p>
    <w:p>
      <w:pPr>
        <w:spacing w:after="0"/>
        <w:ind w:left="0"/>
        <w:jc w:val="both"/>
      </w:pPr>
      <w:r>
        <w:rPr>
          <w:rFonts w:ascii="Times New Roman"/>
          <w:b w:val="false"/>
          <w:i w:val="false"/>
          <w:color w:val="000000"/>
          <w:sz w:val="28"/>
        </w:rPr>
        <w:t>
      1) проводит изучение личности осужденного с установлением состояния здоровья, уровня его образования и занятости трудом, наличия места жительства, а также выясняет иные сведения, необходимые для определения объема социально-правовой помощи;</w:t>
      </w:r>
    </w:p>
    <w:p>
      <w:pPr>
        <w:spacing w:after="0"/>
        <w:ind w:left="0"/>
        <w:jc w:val="both"/>
      </w:pPr>
      <w:r>
        <w:rPr>
          <w:rFonts w:ascii="Times New Roman"/>
          <w:b w:val="false"/>
          <w:i w:val="false"/>
          <w:color w:val="000000"/>
          <w:sz w:val="28"/>
        </w:rPr>
        <w:t>
      2) разъясняет порядок предоставления социально-правовой помощи, осуществления и прекращения в отношении него пробационного контроля, а также устанавливает дни явки в службу пробации уголовно-исполнительной инспекции для регистрации;</w:t>
      </w:r>
    </w:p>
    <w:p>
      <w:pPr>
        <w:spacing w:after="0"/>
        <w:ind w:left="0"/>
        <w:jc w:val="both"/>
      </w:pPr>
      <w:r>
        <w:rPr>
          <w:rFonts w:ascii="Times New Roman"/>
          <w:b w:val="false"/>
          <w:i w:val="false"/>
          <w:color w:val="000000"/>
          <w:sz w:val="28"/>
        </w:rPr>
        <w:t>
      3) разъясняет порядок исполнения возложенных судом обязанностей, привлечения к ответственности за их неисполнение, а также нарушение порядка пробационного контроля.</w:t>
      </w:r>
    </w:p>
    <w:p>
      <w:pPr>
        <w:spacing w:after="0"/>
        <w:ind w:left="0"/>
        <w:jc w:val="both"/>
      </w:pPr>
      <w:r>
        <w:rPr>
          <w:rFonts w:ascii="Times New Roman"/>
          <w:b w:val="false"/>
          <w:i w:val="false"/>
          <w:color w:val="000000"/>
          <w:sz w:val="28"/>
        </w:rPr>
        <w:t xml:space="preserve">
      Организация деятельности службы пробации уголовно-исполнительной инспекции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3. По результатам изучения личности и жизненной ситуации условно осужденного службой пробации уголовно-исполнительной инспекции составляется индивидуальная программа оказания социально-правовой помощи.</w:t>
      </w:r>
    </w:p>
    <w:p>
      <w:pPr>
        <w:spacing w:after="0"/>
        <w:ind w:left="0"/>
        <w:jc w:val="both"/>
      </w:pPr>
      <w:r>
        <w:rPr>
          <w:rFonts w:ascii="Times New Roman"/>
          <w:b w:val="false"/>
          <w:i w:val="false"/>
          <w:color w:val="000000"/>
          <w:sz w:val="28"/>
        </w:rPr>
        <w:t>
      4. Основными направлениями социально-правовой помощи условно осужденным являются оказание содействия в получении образования, овладении профессией, трудоустройстве, лечении, а также обеспечении правовой помощи.</w:t>
      </w:r>
    </w:p>
    <w:p>
      <w:pPr>
        <w:spacing w:after="0"/>
        <w:ind w:left="0"/>
        <w:jc w:val="both"/>
      </w:pPr>
      <w:r>
        <w:rPr>
          <w:rFonts w:ascii="Times New Roman"/>
          <w:b w:val="false"/>
          <w:i w:val="false"/>
          <w:color w:val="000000"/>
          <w:sz w:val="28"/>
        </w:rPr>
        <w:t>
      5. Местными исполнительными органами, неправительственными и иными организациями оказывается содействие службе пробации уголовно-исполнительной инспекции при осуществлении социально-правовой помощи условно осужденным в соответствии с индивидуально разработанной программой.</w:t>
      </w:r>
    </w:p>
    <w:p>
      <w:pPr>
        <w:spacing w:after="0"/>
        <w:ind w:left="0"/>
        <w:jc w:val="both"/>
      </w:pPr>
      <w:r>
        <w:rPr>
          <w:rFonts w:ascii="Times New Roman"/>
          <w:b w:val="false"/>
          <w:i w:val="false"/>
          <w:color w:val="000000"/>
          <w:sz w:val="28"/>
        </w:rPr>
        <w:t xml:space="preserve">
      6. Порядок оказания социально-правовой помощи условно осужденным </w:t>
      </w:r>
      <w:r>
        <w:rPr>
          <w:rFonts w:ascii="Times New Roman"/>
          <w:b w:val="false"/>
          <w:i w:val="false"/>
          <w:color w:val="000000"/>
          <w:sz w:val="28"/>
          <w:u w:val="single"/>
        </w:rPr>
        <w:t>определяется</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xml:space="preserve">
      7.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w:t>
      </w:r>
      <w:r>
        <w:rPr>
          <w:rFonts w:ascii="Times New Roman"/>
          <w:b w:val="false"/>
          <w:i w:val="false"/>
          <w:color w:val="000000"/>
          <w:sz w:val="28"/>
        </w:rPr>
        <w:t>статьями 24</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8. Условно осужденные обязаны отчитываться перед службой пробации уголовно-исполнительной инспекции о своем поведении, выполнять возложенные судом обязанности, являться два раза, а при усиленном пробационном контроле - четыре раза в месяц для регистрации, а также по вызову в службу пробации уголовно-исполнительной инспекции. При неявке без уважительных причин условно осужденный может быть подвергнут приводу.</w:t>
      </w:r>
    </w:p>
    <w:p>
      <w:pPr>
        <w:spacing w:after="0"/>
        <w:ind w:left="0"/>
        <w:jc w:val="both"/>
      </w:pPr>
      <w:r>
        <w:rPr>
          <w:rFonts w:ascii="Times New Roman"/>
          <w:b w:val="false"/>
          <w:i w:val="false"/>
          <w:color w:val="000000"/>
          <w:sz w:val="28"/>
        </w:rPr>
        <w:t xml:space="preserve">
      9. Для обеспечения надлежащего пробационного контроля и получения информации о месте нахождения осужденных лиц служба пробации уголовно-исполнительной инспекции вправе использовать электронные средства слежения, виды которых </w:t>
      </w:r>
      <w:r>
        <w:rPr>
          <w:rFonts w:ascii="Times New Roman"/>
          <w:b w:val="false"/>
          <w:i w:val="false"/>
          <w:color w:val="000000"/>
          <w:sz w:val="28"/>
          <w:u w:val="single"/>
        </w:rPr>
        <w:t>определяются</w:t>
      </w:r>
      <w:r>
        <w:rPr>
          <w:rFonts w:ascii="Times New Roman"/>
          <w:b w:val="false"/>
          <w:i w:val="false"/>
          <w:color w:val="000000"/>
          <w:sz w:val="28"/>
        </w:rPr>
        <w:t xml:space="preserve"> Правительством Республики Казахстан. Порядок их применения службой пробации уголовно-исполнительной инспекции при осуществлении пробационного контроля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сфере уголовно-исполнительной деятельности.</w:t>
      </w:r>
    </w:p>
    <w:p>
      <w:pPr>
        <w:spacing w:after="0"/>
        <w:ind w:left="0"/>
        <w:jc w:val="both"/>
      </w:pPr>
      <w:r>
        <w:rPr>
          <w:rFonts w:ascii="Times New Roman"/>
          <w:b w:val="false"/>
          <w:i w:val="false"/>
          <w:color w:val="000000"/>
          <w:sz w:val="28"/>
        </w:rPr>
        <w:t>
      10. В случае уклонения условно осужденного от пробационного контроля служба пробации уголовно-исполнительной инспекции проводит первоначальные мероприятия по установлению его места нахождения и причин уклонения.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в редакции Закона РК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Исчисление испытательного срока и срока пробационного контроля</w:t>
      </w:r>
    </w:p>
    <w:p>
      <w:pPr>
        <w:spacing w:after="0"/>
        <w:ind w:left="0"/>
        <w:jc w:val="both"/>
      </w:pPr>
      <w:r>
        <w:rPr>
          <w:rFonts w:ascii="Times New Roman"/>
          <w:b w:val="false"/>
          <w:i w:val="false"/>
          <w:color w:val="000000"/>
          <w:sz w:val="28"/>
        </w:rPr>
        <w:t>
      1. Испытательный срок и срок пробационного контроля исчисляются с момента вступления приговора суда в законную силу.</w:t>
      </w:r>
    </w:p>
    <w:p>
      <w:pPr>
        <w:spacing w:after="0"/>
        <w:ind w:left="0"/>
        <w:jc w:val="both"/>
      </w:pPr>
      <w:r>
        <w:rPr>
          <w:rFonts w:ascii="Times New Roman"/>
          <w:b w:val="false"/>
          <w:i w:val="false"/>
          <w:color w:val="000000"/>
          <w:sz w:val="28"/>
        </w:rPr>
        <w:t>
      2. По истечении испытательного срока пробационный контроль за поведением условно осужденного прекращается и он снимается с учета службы пробации уголовно-исполнительной инспекции.</w:t>
      </w:r>
    </w:p>
    <w:p>
      <w:pPr>
        <w:spacing w:after="0"/>
        <w:ind w:left="0"/>
        <w:jc w:val="both"/>
      </w:pPr>
      <w:r>
        <w:rPr>
          <w:rFonts w:ascii="Times New Roman"/>
          <w:b w:val="false"/>
          <w:i w:val="false"/>
          <w:color w:val="000000"/>
          <w:sz w:val="28"/>
        </w:rPr>
        <w:t>
      3. В случае призыва осужденного на действительную воинскую службу в местный орган военного управления направляется копия приговора, а в необходимых случаях и иные документы, требующиеся для осуществления контроля за поведением условно осужденного по месту прохождения службы. Командование воинской части обязано в десятидневный срок сообщить в службу пробации уголовно-исполнительной инспекции о постановке условно осужденного на учет, по окончании службы - о его убытии из воинской части.</w:t>
      </w:r>
    </w:p>
    <w:p>
      <w:pPr>
        <w:spacing w:after="0"/>
        <w:ind w:left="0"/>
        <w:jc w:val="both"/>
      </w:pPr>
      <w:r>
        <w:rPr>
          <w:rFonts w:ascii="Times New Roman"/>
          <w:b w:val="false"/>
          <w:i w:val="false"/>
          <w:color w:val="000000"/>
          <w:sz w:val="28"/>
        </w:rPr>
        <w:t>
      4. Течение испытательного срока прерывается с момента вынесения судом постановления об объявлении условно осужденного в розыск и возобновляется по решению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в редакции Закона РК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Ответственность условно осужденных</w:t>
      </w:r>
    </w:p>
    <w:p>
      <w:pPr>
        <w:spacing w:after="0"/>
        <w:ind w:left="0"/>
        <w:jc w:val="both"/>
      </w:pPr>
      <w:r>
        <w:rPr>
          <w:rFonts w:ascii="Times New Roman"/>
          <w:b w:val="false"/>
          <w:i w:val="false"/>
          <w:color w:val="000000"/>
          <w:sz w:val="28"/>
        </w:rPr>
        <w:t>
      1. В случае совершения условно осужденным административного правонарушения, посягающего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 умышленного повреждения (порчи) осужденным электронных средств слежения, неявки для регистрации без уважительной причины, неисполнения возложенных на осужденного судом обязанностей, смены места жительства без разрешения службы пробации уголовно-исполнительной инспекции, последней вносится в суд представление о продлении испытательного срока и установлении усиленного пробационного контроля, но не более чем на один год, а также в письменной форме выносится предупреждение о возможности отмены условного осуждения.</w:t>
      </w:r>
    </w:p>
    <w:p>
      <w:pPr>
        <w:spacing w:after="0"/>
        <w:ind w:left="0"/>
        <w:jc w:val="both"/>
      </w:pPr>
      <w:r>
        <w:rPr>
          <w:rFonts w:ascii="Times New Roman"/>
          <w:b w:val="false"/>
          <w:i w:val="false"/>
          <w:color w:val="000000"/>
          <w:sz w:val="28"/>
        </w:rPr>
        <w:t>
      2. При наличии достаточных оснований службой пробации уголовно-исполнительной инспекции в суд направляется представление о продлении испытательного срока и установлении усиленного пробационного контроля до одного года.</w:t>
      </w:r>
    </w:p>
    <w:p>
      <w:pPr>
        <w:spacing w:after="0"/>
        <w:ind w:left="0"/>
        <w:jc w:val="both"/>
      </w:pPr>
      <w:r>
        <w:rPr>
          <w:rFonts w:ascii="Times New Roman"/>
          <w:b w:val="false"/>
          <w:i w:val="false"/>
          <w:color w:val="000000"/>
          <w:sz w:val="28"/>
        </w:rPr>
        <w:t>
      3. В случае повторного совершения условно осужденным в течение испытательного срока нарушений, указанных в пункте 1 настоящей статьи, неповиновения законному требованию, а равно оскорбления либо угрозы совершения насильственных действий в отношении сотрудников органа, осуществляющего контроль за поведением условно осужденного, либо если условно осужденный скрылся от контроля, в суд направляется представление об отмене условного осуждения и исполнении назначенного наказания приговором суда.</w:t>
      </w:r>
    </w:p>
    <w:p>
      <w:pPr>
        <w:spacing w:after="0"/>
        <w:ind w:left="0"/>
        <w:jc w:val="both"/>
      </w:pPr>
      <w:r>
        <w:rPr>
          <w:rFonts w:ascii="Times New Roman"/>
          <w:b w:val="false"/>
          <w:i w:val="false"/>
          <w:color w:val="000000"/>
          <w:sz w:val="28"/>
        </w:rPr>
        <w:t>
      4. Скрывающимся от пробационного контроля признается условно осужденный, местонахождение которого в течение более пятнадцати дней с момента неявки для регистрации в службу пробации уголовно-исполнительной инспекции не установлено.</w:t>
      </w:r>
    </w:p>
    <w:p>
      <w:pPr>
        <w:spacing w:after="0"/>
        <w:ind w:left="0"/>
        <w:jc w:val="both"/>
      </w:pPr>
      <w:r>
        <w:rPr>
          <w:rFonts w:ascii="Times New Roman"/>
          <w:b w:val="false"/>
          <w:i w:val="false"/>
          <w:color w:val="000000"/>
          <w:sz w:val="28"/>
        </w:rPr>
        <w:t>
      5. В случае повреждения (порчи) условно осужденным электронных средств слежения службой пробации уголовно-исполнительной инспекции составляется соответствующий акт.</w:t>
      </w:r>
    </w:p>
    <w:p>
      <w:pPr>
        <w:spacing w:after="0"/>
        <w:ind w:left="0"/>
        <w:jc w:val="both"/>
      </w:pPr>
      <w:r>
        <w:rPr>
          <w:rFonts w:ascii="Times New Roman"/>
          <w:b w:val="false"/>
          <w:i w:val="false"/>
          <w:color w:val="000000"/>
          <w:sz w:val="28"/>
        </w:rPr>
        <w:t>
      При умышленном повреждении (порче) электронных средств слежения осужденные несут материальную ответственность в установленном законом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в редакции Закона РК от 15.02.2012 </w:t>
      </w:r>
      <w:r>
        <w:rPr>
          <w:rFonts w:ascii="Times New Roman"/>
          <w:b w:val="false"/>
          <w:i w:val="false"/>
          <w:color w:val="ff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имущества, не подлежащего конфискации по приговору суда</w:t>
      </w:r>
    </w:p>
    <w:p>
      <w:pPr>
        <w:spacing w:after="0"/>
        <w:ind w:left="0"/>
        <w:jc w:val="both"/>
      </w:pPr>
      <w:r>
        <w:rPr>
          <w:rFonts w:ascii="Times New Roman"/>
          <w:b w:val="false"/>
          <w:i w:val="false"/>
          <w:color w:val="000000"/>
          <w:sz w:val="28"/>
        </w:rPr>
        <w:t xml:space="preserve">
      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2" w:id="0"/>
    <w:p>
      <w:pPr>
        <w:spacing w:after="0"/>
        <w:ind w:left="0"/>
        <w:jc w:val="both"/>
      </w:pPr>
      <w:r>
        <w:rPr>
          <w:rFonts w:ascii="Times New Roman"/>
          <w:b w:val="false"/>
          <w:i w:val="false"/>
          <w:color w:val="000000"/>
          <w:sz w:val="28"/>
        </w:rPr>
        <w:t xml:space="preserve">
      1. Жилой дом, квартира или отдельные их части, если осужденный и его семья постоянно в них проживают. </w:t>
      </w:r>
    </w:p>
    <w:bookmarkEnd w:id="0"/>
    <w:p>
      <w:pPr>
        <w:spacing w:after="0"/>
        <w:ind w:left="0"/>
        <w:jc w:val="both"/>
      </w:pPr>
      <w:r>
        <w:rPr>
          <w:rFonts w:ascii="Times New Roman"/>
          <w:b w:val="false"/>
          <w:i w:val="false"/>
          <w:color w:val="000000"/>
          <w:sz w:val="28"/>
        </w:rPr>
        <w:t xml:space="preserve">
      2. Земельные участки, на которых расположены дом и хозяйственные постройки, не подлежащие конфискации, а также земельные участки, необходимые для ведения личного подсобного хозяйства. </w:t>
      </w:r>
    </w:p>
    <w:p>
      <w:pPr>
        <w:spacing w:after="0"/>
        <w:ind w:left="0"/>
        <w:jc w:val="both"/>
      </w:pPr>
      <w:r>
        <w:rPr>
          <w:rFonts w:ascii="Times New Roman"/>
          <w:b w:val="false"/>
          <w:i w:val="false"/>
          <w:color w:val="000000"/>
          <w:sz w:val="28"/>
        </w:rPr>
        <w:t>
      3. У лиц, основным занятием которых является сельское хозяйство, - хозяйственные постройки и домашний скот в количестве, необходимом для удовлетворения потребностей его семьи, а также корм для скота.</w:t>
      </w:r>
    </w:p>
    <w:p>
      <w:pPr>
        <w:spacing w:after="0"/>
        <w:ind w:left="0"/>
        <w:jc w:val="both"/>
      </w:pPr>
      <w:r>
        <w:rPr>
          <w:rFonts w:ascii="Times New Roman"/>
          <w:b w:val="false"/>
          <w:i w:val="false"/>
          <w:color w:val="000000"/>
          <w:sz w:val="28"/>
        </w:rPr>
        <w:t xml:space="preserve">
      4. Семена, необходимые для очередного посева сельскохозяйственных культур. </w:t>
      </w:r>
    </w:p>
    <w:p>
      <w:pPr>
        <w:spacing w:after="0"/>
        <w:ind w:left="0"/>
        <w:jc w:val="both"/>
      </w:pPr>
      <w:r>
        <w:rPr>
          <w:rFonts w:ascii="Times New Roman"/>
          <w:b w:val="false"/>
          <w:i w:val="false"/>
          <w:color w:val="000000"/>
          <w:sz w:val="28"/>
        </w:rPr>
        <w:t xml:space="preserve">
      5. Предметы домашней обстановки, утвари, одежды: </w:t>
      </w:r>
    </w:p>
    <w:p>
      <w:pPr>
        <w:spacing w:after="0"/>
        <w:ind w:left="0"/>
        <w:jc w:val="both"/>
      </w:pPr>
      <w:r>
        <w:rPr>
          <w:rFonts w:ascii="Times New Roman"/>
          <w:b w:val="false"/>
          <w:i w:val="false"/>
          <w:color w:val="000000"/>
          <w:sz w:val="28"/>
        </w:rPr>
        <w:t xml:space="preserve">
      а) одежда, обувь, белье, постельные принадлежности, кухонная и столовая утварь, находившиеся в употреблении. Может быть конфискована меховая и другая ценная одежда, столовые сервизы, предметы, сделанные из драгоценных металлов, а также имеющие художественную ценность; </w:t>
      </w:r>
    </w:p>
    <w:p>
      <w:pPr>
        <w:spacing w:after="0"/>
        <w:ind w:left="0"/>
        <w:jc w:val="both"/>
      </w:pPr>
      <w:r>
        <w:rPr>
          <w:rFonts w:ascii="Times New Roman"/>
          <w:b w:val="false"/>
          <w:i w:val="false"/>
          <w:color w:val="000000"/>
          <w:sz w:val="28"/>
        </w:rPr>
        <w:t>
      б) мебель, минимально необходимая для осужденного и членов его семьи;</w:t>
      </w:r>
    </w:p>
    <w:p>
      <w:pPr>
        <w:spacing w:after="0"/>
        <w:ind w:left="0"/>
        <w:jc w:val="both"/>
      </w:pPr>
      <w:r>
        <w:rPr>
          <w:rFonts w:ascii="Times New Roman"/>
          <w:b w:val="false"/>
          <w:i w:val="false"/>
          <w:color w:val="000000"/>
          <w:sz w:val="28"/>
        </w:rPr>
        <w:t xml:space="preserve">
      в) все детские принадлежности. </w:t>
      </w:r>
    </w:p>
    <w:p>
      <w:pPr>
        <w:spacing w:after="0"/>
        <w:ind w:left="0"/>
        <w:jc w:val="both"/>
      </w:pPr>
      <w:r>
        <w:rPr>
          <w:rFonts w:ascii="Times New Roman"/>
          <w:b w:val="false"/>
          <w:i w:val="false"/>
          <w:color w:val="000000"/>
          <w:sz w:val="28"/>
        </w:rPr>
        <w:t xml:space="preserve">
      6. Продукты питания в количестве, необходимом для осужденного и его семьи до нового урожая, если основным занятием осужденного является сельское хозяйство, а в остальных случаях - продукты питания и деньги на общую сумму в размере, устанавливаемом Правительством Республики Казахстан. </w:t>
      </w:r>
    </w:p>
    <w:p>
      <w:pPr>
        <w:spacing w:after="0"/>
        <w:ind w:left="0"/>
        <w:jc w:val="both"/>
      </w:pPr>
      <w:r>
        <w:rPr>
          <w:rFonts w:ascii="Times New Roman"/>
          <w:b w:val="false"/>
          <w:i w:val="false"/>
          <w:color w:val="000000"/>
          <w:sz w:val="28"/>
        </w:rPr>
        <w:t xml:space="preserve">
      7. Топливо, предназначенное для приготовления пищи и отопления жилого помещения семьи. </w:t>
      </w:r>
    </w:p>
    <w:p>
      <w:pPr>
        <w:spacing w:after="0"/>
        <w:ind w:left="0"/>
        <w:jc w:val="both"/>
      </w:pPr>
      <w:r>
        <w:rPr>
          <w:rFonts w:ascii="Times New Roman"/>
          <w:b w:val="false"/>
          <w:i w:val="false"/>
          <w:color w:val="000000"/>
          <w:sz w:val="28"/>
        </w:rPr>
        <w:t xml:space="preserve">
      8. Инвентарь (в том числе пособия и книги), необходимый для продолжения профессиональных занятий осужденного, за исключением случаев,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 </w:t>
      </w:r>
    </w:p>
    <w:p>
      <w:pPr>
        <w:spacing w:after="0"/>
        <w:ind w:left="0"/>
        <w:jc w:val="both"/>
      </w:pPr>
      <w:r>
        <w:rPr>
          <w:rFonts w:ascii="Times New Roman"/>
          <w:b w:val="false"/>
          <w:i w:val="false"/>
          <w:color w:val="000000"/>
          <w:sz w:val="28"/>
        </w:rPr>
        <w:t xml:space="preserve">
      9. Транспортные средства, специально предназначенные для передвижения инвалидов. </w:t>
      </w:r>
    </w:p>
    <w:p>
      <w:pPr>
        <w:spacing w:after="0"/>
        <w:ind w:left="0"/>
        <w:jc w:val="both"/>
      </w:pPr>
      <w:r>
        <w:rPr>
          <w:rFonts w:ascii="Times New Roman"/>
          <w:b w:val="false"/>
          <w:i w:val="false"/>
          <w:color w:val="000000"/>
          <w:sz w:val="28"/>
        </w:rPr>
        <w:t xml:space="preserve">
      10. Международные, государственные и иные призы, которыми награжден осужденный.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