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4359" w14:textId="1594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радиационной безопасности населения</w:t>
      </w:r>
    </w:p>
    <w:p>
      <w:pPr>
        <w:spacing w:after="0"/>
        <w:ind w:left="0"/>
        <w:jc w:val="both"/>
      </w:pPr>
      <w:r>
        <w:rPr>
          <w:rFonts w:ascii="Times New Roman"/>
          <w:b w:val="false"/>
          <w:i w:val="false"/>
          <w:color w:val="000000"/>
          <w:sz w:val="28"/>
        </w:rPr>
        <w:t>Закон Республики Казахстан от 23 апреля 1998 года № 219.</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"полномочные", "полномочных", "Полномочные", "полномочным", "полномочными" заменены соответственно словами "уполномоченные", "уполномоченных", "Уполномоченные", "уполномоченным", "уполномоченными" Законом РК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Настоящий Закон регулирует общественные отношения в области обеспечения радиационной безопасности населения, в целях охраны его здоровья от вредного воздействия ионизирующего излучения. </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 xml:space="preserve">Статья 1. Основные понятия, используемые в настоящем Законе </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65" w:id="2"/>
    <w:p>
      <w:pPr>
        <w:spacing w:after="0"/>
        <w:ind w:left="0"/>
        <w:jc w:val="both"/>
      </w:pPr>
      <w:r>
        <w:rPr>
          <w:rFonts w:ascii="Times New Roman"/>
          <w:b w:val="false"/>
          <w:i w:val="false"/>
          <w:color w:val="000000"/>
          <w:sz w:val="28"/>
        </w:rPr>
        <w:t>
      уровень вмешательства - величина предотвращаемой дозы, при достижении которой в случаях возникновения ситуаций хронического или аварийного облучения принимаются защитные или послеаварийные меры;</w:t>
      </w:r>
    </w:p>
    <w:bookmarkEnd w:id="2"/>
    <w:bookmarkStart w:name="z66" w:id="3"/>
    <w:p>
      <w:pPr>
        <w:spacing w:after="0"/>
        <w:ind w:left="0"/>
        <w:jc w:val="both"/>
      </w:pPr>
      <w:r>
        <w:rPr>
          <w:rFonts w:ascii="Times New Roman"/>
          <w:b w:val="false"/>
          <w:i w:val="false"/>
          <w:color w:val="000000"/>
          <w:sz w:val="28"/>
        </w:rPr>
        <w:t>
      эффективная доза - величина поглощенной энергии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bookmarkEnd w:id="3"/>
    <w:bookmarkStart w:name="z67" w:id="4"/>
    <w:p>
      <w:pPr>
        <w:spacing w:after="0"/>
        <w:ind w:left="0"/>
        <w:jc w:val="both"/>
      </w:pPr>
      <w:r>
        <w:rPr>
          <w:rFonts w:ascii="Times New Roman"/>
          <w:b w:val="false"/>
          <w:i w:val="false"/>
          <w:color w:val="000000"/>
          <w:sz w:val="28"/>
        </w:rPr>
        <w:t>
      контролируемая зона - это территория, на которой действуют специальные правила по радиационному контролю, допуску и проживанию людей;</w:t>
      </w:r>
    </w:p>
    <w:bookmarkEnd w:id="4"/>
    <w:bookmarkStart w:name="z68" w:id="5"/>
    <w:p>
      <w:pPr>
        <w:spacing w:after="0"/>
        <w:ind w:left="0"/>
        <w:jc w:val="both"/>
      </w:pPr>
      <w:r>
        <w:rPr>
          <w:rFonts w:ascii="Times New Roman"/>
          <w:b w:val="false"/>
          <w:i w:val="false"/>
          <w:color w:val="000000"/>
          <w:sz w:val="28"/>
        </w:rPr>
        <w:t>
      ионизирующее излучение - излучение, состоящее из заряженных, незаряженных частиц и фотонов, которые при взаимодействии со средой образуют ионы разных знаков;</w:t>
      </w:r>
    </w:p>
    <w:bookmarkEnd w:id="5"/>
    <w:bookmarkStart w:name="z69" w:id="6"/>
    <w:p>
      <w:pPr>
        <w:spacing w:after="0"/>
        <w:ind w:left="0"/>
        <w:jc w:val="both"/>
      </w:pPr>
      <w:r>
        <w:rPr>
          <w:rFonts w:ascii="Times New Roman"/>
          <w:b w:val="false"/>
          <w:i w:val="false"/>
          <w:color w:val="000000"/>
          <w:sz w:val="28"/>
        </w:rPr>
        <w:t>
      эксплуатирующая организация – юридическое лицо, осуществляющее деятельность по обращению с объектами использования атомной энергии;</w:t>
      </w:r>
    </w:p>
    <w:bookmarkEnd w:id="6"/>
    <w:bookmarkStart w:name="z7" w:id="7"/>
    <w:p>
      <w:pPr>
        <w:spacing w:after="0"/>
        <w:ind w:left="0"/>
        <w:jc w:val="both"/>
      </w:pPr>
      <w:r>
        <w:rPr>
          <w:rFonts w:ascii="Times New Roman"/>
          <w:b w:val="false"/>
          <w:i w:val="false"/>
          <w:color w:val="000000"/>
          <w:sz w:val="28"/>
        </w:rPr>
        <w:t>
      персонал – физические лица, постоянно или временно работающие с источниками ионизирующего излучения или находящиеся по условиям труда в сфере их воздействия;</w:t>
      </w:r>
    </w:p>
    <w:bookmarkEnd w:id="7"/>
    <w:bookmarkStart w:name="z70" w:id="8"/>
    <w:p>
      <w:pPr>
        <w:spacing w:after="0"/>
        <w:ind w:left="0"/>
        <w:jc w:val="both"/>
      </w:pPr>
      <w:r>
        <w:rPr>
          <w:rFonts w:ascii="Times New Roman"/>
          <w:b w:val="false"/>
          <w:i w:val="false"/>
          <w:color w:val="000000"/>
          <w:sz w:val="28"/>
        </w:rPr>
        <w:t>
      радиационная авария - нарушение пределов безопасной эксплуатации объекта использования атомной энергии, при котором произошел выход радиоактивных продуктов и (или) ионизирующего излучения за предусмотренные проектом нормальной эксплуатации границы, которые могли привести или привели к облучению людей или радиоактивному загрязнению окружающей среды выше установленных норм;</w:t>
      </w:r>
    </w:p>
    <w:bookmarkEnd w:id="8"/>
    <w:bookmarkStart w:name="z71" w:id="9"/>
    <w:p>
      <w:pPr>
        <w:spacing w:after="0"/>
        <w:ind w:left="0"/>
        <w:jc w:val="both"/>
      </w:pPr>
      <w:r>
        <w:rPr>
          <w:rFonts w:ascii="Times New Roman"/>
          <w:b w:val="false"/>
          <w:i w:val="false"/>
          <w:color w:val="000000"/>
          <w:sz w:val="28"/>
        </w:rPr>
        <w:t>
      радиационная безопасность – состояние свойств и характеристик объекта использования атомной энергии, обеспеченное комплексом мероприятий, ограничивающих радиационное воздействие на персонал, население и окружающую среду, в соответствии с нормами, установленными законодательством Республики Казахстан;</w:t>
      </w:r>
    </w:p>
    <w:bookmarkEnd w:id="9"/>
    <w:bookmarkStart w:name="z72" w:id="10"/>
    <w:p>
      <w:pPr>
        <w:spacing w:after="0"/>
        <w:ind w:left="0"/>
        <w:jc w:val="both"/>
      </w:pPr>
      <w:r>
        <w:rPr>
          <w:rFonts w:ascii="Times New Roman"/>
          <w:b w:val="false"/>
          <w:i w:val="false"/>
          <w:color w:val="000000"/>
          <w:sz w:val="28"/>
        </w:rPr>
        <w:t>
      радиационная защита - совокупность радиационно-гигиенических, проектно-конструкторских, технических и организационных мероприятий, направленных на обеспечение радиационной безопасности;</w:t>
      </w:r>
    </w:p>
    <w:bookmarkEnd w:id="10"/>
    <w:bookmarkStart w:name="z73" w:id="11"/>
    <w:p>
      <w:pPr>
        <w:spacing w:after="0"/>
        <w:ind w:left="0"/>
        <w:jc w:val="both"/>
      </w:pPr>
      <w:r>
        <w:rPr>
          <w:rFonts w:ascii="Times New Roman"/>
          <w:b w:val="false"/>
          <w:i w:val="false"/>
          <w:color w:val="000000"/>
          <w:sz w:val="28"/>
        </w:rPr>
        <w:t>
      радиационный мониторинг - систематические наблюдения за состоянием радиационной обстановки как на объектах использования источников ионизирующего излучения, так и в окружающей среде;</w:t>
      </w:r>
    </w:p>
    <w:bookmarkEnd w:id="11"/>
    <w:bookmarkStart w:name="z74" w:id="12"/>
    <w:p>
      <w:pPr>
        <w:spacing w:after="0"/>
        <w:ind w:left="0"/>
        <w:jc w:val="both"/>
      </w:pPr>
      <w:r>
        <w:rPr>
          <w:rFonts w:ascii="Times New Roman"/>
          <w:b w:val="false"/>
          <w:i w:val="false"/>
          <w:color w:val="000000"/>
          <w:sz w:val="28"/>
        </w:rPr>
        <w:t>
      естественный радиационный фон -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w:t>
      </w:r>
    </w:p>
    <w:bookmarkEnd w:id="12"/>
    <w:bookmarkStart w:name="z75" w:id="13"/>
    <w:p>
      <w:pPr>
        <w:spacing w:after="0"/>
        <w:ind w:left="0"/>
        <w:jc w:val="both"/>
      </w:pPr>
      <w:r>
        <w:rPr>
          <w:rFonts w:ascii="Times New Roman"/>
          <w:b w:val="false"/>
          <w:i w:val="false"/>
          <w:color w:val="000000"/>
          <w:sz w:val="28"/>
        </w:rPr>
        <w:t>
      техногенно измененный радиационный фон - естественный радиационный фон, измененный в результате деятельности человека;</w:t>
      </w:r>
    </w:p>
    <w:bookmarkEnd w:id="13"/>
    <w:bookmarkStart w:name="z76" w:id="14"/>
    <w:p>
      <w:pPr>
        <w:spacing w:after="0"/>
        <w:ind w:left="0"/>
        <w:jc w:val="both"/>
      </w:pPr>
      <w:r>
        <w:rPr>
          <w:rFonts w:ascii="Times New Roman"/>
          <w:b w:val="false"/>
          <w:i w:val="false"/>
          <w:color w:val="000000"/>
          <w:sz w:val="28"/>
        </w:rPr>
        <w:t xml:space="preserve">
      техногенный радиационный фон - это уровни показателей, характеризующие радиационную обстановку за вычетом уровней этих же показателей, характеризующих естественный радиационный фон данной местности.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25.02.2021 </w:t>
      </w:r>
      <w:r>
        <w:rPr>
          <w:rFonts w:ascii="Times New Roman"/>
          <w:b w:val="false"/>
          <w:i w:val="false"/>
          <w:color w:val="000000"/>
          <w:sz w:val="28"/>
        </w:rPr>
        <w:t>№ 12-VII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обеспечения радиационной безопасности</w:t>
      </w:r>
    </w:p>
    <w:p>
      <w:pPr>
        <w:spacing w:after="0"/>
        <w:ind w:left="0"/>
        <w:jc w:val="both"/>
      </w:pPr>
      <w:r>
        <w:rPr>
          <w:rFonts w:ascii="Times New Roman"/>
          <w:b w:val="false"/>
          <w:i w:val="false"/>
          <w:color w:val="000000"/>
          <w:sz w:val="28"/>
        </w:rPr>
        <w:t xml:space="preserve">
      Законодательство Республики Казахстан в области обеспечения радиационной безопасности основывается на Конституции Республики Казахстан, состоит из Закона Республики Казахстан "Об использовании атомной энергии", настоящего Закона, а также иных нормативных правовых актов Республики Казахстан. </w:t>
      </w:r>
    </w:p>
    <w:p>
      <w:pPr>
        <w:spacing w:after="0"/>
        <w:ind w:left="0"/>
        <w:jc w:val="both"/>
      </w:pPr>
      <w:r>
        <w:rPr>
          <w:rFonts w:ascii="Times New Roman"/>
          <w:b/>
          <w:i w:val="false"/>
          <w:color w:val="000000"/>
          <w:sz w:val="28"/>
        </w:rPr>
        <w:t xml:space="preserve">Статья 3. Основные принципы обеспечения радиационной безопасности </w:t>
      </w:r>
    </w:p>
    <w:p>
      <w:pPr>
        <w:spacing w:after="0"/>
        <w:ind w:left="0"/>
        <w:jc w:val="both"/>
      </w:pPr>
      <w:r>
        <w:rPr>
          <w:rFonts w:ascii="Times New Roman"/>
          <w:b w:val="false"/>
          <w:i w:val="false"/>
          <w:color w:val="000000"/>
          <w:sz w:val="28"/>
        </w:rPr>
        <w:t>
      Основными принципами обеспечения радиационной безопасности являются:</w:t>
      </w:r>
    </w:p>
    <w:p>
      <w:pPr>
        <w:spacing w:after="0"/>
        <w:ind w:left="0"/>
        <w:jc w:val="both"/>
      </w:pPr>
      <w:r>
        <w:rPr>
          <w:rFonts w:ascii="Times New Roman"/>
          <w:b w:val="false"/>
          <w:i w:val="false"/>
          <w:color w:val="000000"/>
          <w:sz w:val="28"/>
        </w:rPr>
        <w:t>
      принцип нормирования - непревышение допустимых пределов индивидуальных доз облучения граждан от всех источников ионизирующего излучения;</w:t>
      </w:r>
    </w:p>
    <w:p>
      <w:pPr>
        <w:spacing w:after="0"/>
        <w:ind w:left="0"/>
        <w:jc w:val="both"/>
      </w:pPr>
      <w:r>
        <w:rPr>
          <w:rFonts w:ascii="Times New Roman"/>
          <w:b w:val="false"/>
          <w:i w:val="false"/>
          <w:color w:val="000000"/>
          <w:sz w:val="28"/>
        </w:rPr>
        <w:t>
      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w:t>
      </w:r>
    </w:p>
    <w:p>
      <w:pPr>
        <w:spacing w:after="0"/>
        <w:ind w:left="0"/>
        <w:jc w:val="both"/>
      </w:pPr>
      <w:r>
        <w:rPr>
          <w:rFonts w:ascii="Times New Roman"/>
          <w:b w:val="false"/>
          <w:i w:val="false"/>
          <w:color w:val="000000"/>
          <w:sz w:val="28"/>
        </w:rPr>
        <w:t>
      принцип оптимизации -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w:t>
      </w:r>
    </w:p>
    <w:p>
      <w:pPr>
        <w:spacing w:after="0"/>
        <w:ind w:left="0"/>
        <w:jc w:val="both"/>
      </w:pPr>
      <w:r>
        <w:rPr>
          <w:rFonts w:ascii="Times New Roman"/>
          <w:b w:val="false"/>
          <w:i w:val="false"/>
          <w:color w:val="000000"/>
          <w:sz w:val="28"/>
        </w:rPr>
        <w:t>
      принцип аварийной оптимизации – форма, масштаб и длительность принятия мер в чрезвычайных (аварийных) ситуациях должны быть оптимизированы так, чтобы мероприятия по ликвидации последствий радиационной аварии принесли больше пользы, чем вреда.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25.02.2021 </w:t>
      </w:r>
      <w:r>
        <w:rPr>
          <w:rFonts w:ascii="Times New Roman"/>
          <w:b w:val="false"/>
          <w:i w:val="false"/>
          <w:color w:val="000000"/>
          <w:sz w:val="28"/>
        </w:rPr>
        <w:t>№ 12-VII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 Обеспечение радиационной безопасности </w:t>
      </w:r>
    </w:p>
    <w:p>
      <w:pPr>
        <w:spacing w:after="0"/>
        <w:ind w:left="0"/>
        <w:jc w:val="both"/>
      </w:pPr>
      <w:r>
        <w:rPr>
          <w:rFonts w:ascii="Times New Roman"/>
          <w:b w:val="false"/>
          <w:i w:val="false"/>
          <w:color w:val="000000"/>
          <w:sz w:val="28"/>
        </w:rPr>
        <w:t xml:space="preserve">
      Радиационная безопасность обеспечивается: </w:t>
      </w:r>
    </w:p>
    <w:p>
      <w:pPr>
        <w:spacing w:after="0"/>
        <w:ind w:left="0"/>
        <w:jc w:val="both"/>
      </w:pPr>
      <w:r>
        <w:rPr>
          <w:rFonts w:ascii="Times New Roman"/>
          <w:b w:val="false"/>
          <w:i w:val="false"/>
          <w:color w:val="000000"/>
          <w:sz w:val="28"/>
        </w:rPr>
        <w:t xml:space="preserve">
      проведением комплекса мер правового, организационного, инженерно-технического, санитарно-гигиенического, профилактического, воспитательного, общеобразовательного и информационного характера; </w:t>
      </w:r>
    </w:p>
    <w:p>
      <w:pPr>
        <w:spacing w:after="0"/>
        <w:ind w:left="0"/>
        <w:jc w:val="both"/>
      </w:pPr>
      <w:r>
        <w:rPr>
          <w:rFonts w:ascii="Times New Roman"/>
          <w:b w:val="false"/>
          <w:i w:val="false"/>
          <w:color w:val="000000"/>
          <w:sz w:val="28"/>
        </w:rPr>
        <w:t xml:space="preserve">
      реализацией государственными органами Республики Казахстан, общественными объединениями, физическими и юридическими лицами мероприятий по соблюдению норм и правил в области радиационной безопасности; </w:t>
      </w:r>
    </w:p>
    <w:p>
      <w:pPr>
        <w:spacing w:after="0"/>
        <w:ind w:left="0"/>
        <w:jc w:val="both"/>
      </w:pPr>
      <w:r>
        <w:rPr>
          <w:rFonts w:ascii="Times New Roman"/>
          <w:b w:val="false"/>
          <w:i w:val="false"/>
          <w:color w:val="000000"/>
          <w:sz w:val="28"/>
        </w:rPr>
        <w:t>
      осуществлением радиационного мониторинга на всей территории республики;</w:t>
      </w:r>
    </w:p>
    <w:p>
      <w:pPr>
        <w:spacing w:after="0"/>
        <w:ind w:left="0"/>
        <w:jc w:val="both"/>
      </w:pPr>
      <w:r>
        <w:rPr>
          <w:rFonts w:ascii="Times New Roman"/>
          <w:b w:val="false"/>
          <w:i w:val="false"/>
          <w:color w:val="000000"/>
          <w:sz w:val="28"/>
        </w:rPr>
        <w:t xml:space="preserve">
      реализацией программ качественного обеспечения радиационной безопасности на всех уровнях осуществления практической деятельности с источниками ионизирующего излучения.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6" w:id="15"/>
    <w:p>
      <w:pPr>
        <w:spacing w:after="0"/>
        <w:ind w:left="0"/>
        <w:jc w:val="left"/>
      </w:pPr>
      <w:r>
        <w:rPr>
          <w:rFonts w:ascii="Times New Roman"/>
          <w:b/>
          <w:i w:val="false"/>
          <w:color w:val="000000"/>
        </w:rPr>
        <w:t xml:space="preserve"> Глава 2. Государственное управление, надзор и контроль</w:t>
      </w:r>
      <w:r>
        <w:br/>
      </w:r>
      <w:r>
        <w:rPr>
          <w:rFonts w:ascii="Times New Roman"/>
          <w:b/>
          <w:i w:val="false"/>
          <w:color w:val="000000"/>
        </w:rPr>
        <w:t>в области обеспечения радиационной безопасности</w:t>
      </w:r>
    </w:p>
    <w:bookmarkEnd w:id="15"/>
    <w:p>
      <w:pPr>
        <w:spacing w:after="0"/>
        <w:ind w:left="0"/>
        <w:jc w:val="both"/>
      </w:pPr>
      <w:r>
        <w:rPr>
          <w:rFonts w:ascii="Times New Roman"/>
          <w:b/>
          <w:i w:val="false"/>
          <w:color w:val="000000"/>
          <w:sz w:val="28"/>
        </w:rPr>
        <w:t>Статья 5. Компетенция Правительства Республики Казахстан</w:t>
      </w:r>
    </w:p>
    <w:bookmarkStart w:name="z83" w:id="16"/>
    <w:p>
      <w:pPr>
        <w:spacing w:after="0"/>
        <w:ind w:left="0"/>
        <w:jc w:val="both"/>
      </w:pPr>
      <w:r>
        <w:rPr>
          <w:rFonts w:ascii="Times New Roman"/>
          <w:b w:val="false"/>
          <w:i w:val="false"/>
          <w:color w:val="000000"/>
          <w:sz w:val="28"/>
        </w:rPr>
        <w:t>
      Правительство Республики Казахстан:</w:t>
      </w:r>
    </w:p>
    <w:bookmarkEnd w:id="16"/>
    <w:bookmarkStart w:name="z84" w:id="17"/>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обеспечения радиационной безопасности населения;</w:t>
      </w:r>
    </w:p>
    <w:bookmarkEnd w:id="17"/>
    <w:bookmarkStart w:name="z85" w:id="18"/>
    <w:p>
      <w:pPr>
        <w:spacing w:after="0"/>
        <w:ind w:left="0"/>
        <w:jc w:val="both"/>
      </w:pPr>
      <w:r>
        <w:rPr>
          <w:rFonts w:ascii="Times New Roman"/>
          <w:b w:val="false"/>
          <w:i w:val="false"/>
          <w:color w:val="000000"/>
          <w:sz w:val="28"/>
        </w:rPr>
        <w:t xml:space="preserve">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настоящим Законом, иными законами Республики Казахстан и актами Президента Республики Казахстан.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25.02.2021 </w:t>
      </w:r>
      <w:r>
        <w:rPr>
          <w:rFonts w:ascii="Times New Roman"/>
          <w:b w:val="false"/>
          <w:i w:val="false"/>
          <w:color w:val="000000"/>
          <w:sz w:val="28"/>
        </w:rPr>
        <w:t>№ 12-VII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государственных органов по обеспечению радиационной безопасности</w:t>
      </w:r>
    </w:p>
    <w:bookmarkStart w:name="z86" w:id="19"/>
    <w:p>
      <w:pPr>
        <w:spacing w:after="0"/>
        <w:ind w:left="0"/>
        <w:jc w:val="both"/>
      </w:pPr>
      <w:r>
        <w:rPr>
          <w:rFonts w:ascii="Times New Roman"/>
          <w:b w:val="false"/>
          <w:i w:val="false"/>
          <w:color w:val="000000"/>
          <w:sz w:val="28"/>
        </w:rPr>
        <w:t>
      1. К компетенции уполномоченного государственного органа в области использования атомной энергии относятся:</w:t>
      </w:r>
    </w:p>
    <w:bookmarkEnd w:id="19"/>
    <w:bookmarkStart w:name="z87" w:id="20"/>
    <w:p>
      <w:pPr>
        <w:spacing w:after="0"/>
        <w:ind w:left="0"/>
        <w:jc w:val="both"/>
      </w:pPr>
      <w:r>
        <w:rPr>
          <w:rFonts w:ascii="Times New Roman"/>
          <w:b w:val="false"/>
          <w:i w:val="false"/>
          <w:color w:val="000000"/>
          <w:sz w:val="28"/>
        </w:rPr>
        <w:t>
      1) реализация государственной политики в области обеспечения радиационной безопасности населения, предусмотренная законодательством Республики Казахстан в области использования атомной энергии;</w:t>
      </w:r>
    </w:p>
    <w:bookmarkEnd w:id="20"/>
    <w:bookmarkStart w:name="z88" w:id="21"/>
    <w:p>
      <w:pPr>
        <w:spacing w:after="0"/>
        <w:ind w:left="0"/>
        <w:jc w:val="both"/>
      </w:pPr>
      <w:r>
        <w:rPr>
          <w:rFonts w:ascii="Times New Roman"/>
          <w:b w:val="false"/>
          <w:i w:val="false"/>
          <w:color w:val="000000"/>
          <w:sz w:val="28"/>
        </w:rPr>
        <w:t xml:space="preserve">
      2) разработка и утверждение технических регламентов в области обеспечения радиационной безопасности; </w:t>
      </w:r>
    </w:p>
    <w:bookmarkEnd w:id="21"/>
    <w:bookmarkStart w:name="z89" w:id="22"/>
    <w:p>
      <w:pPr>
        <w:spacing w:after="0"/>
        <w:ind w:left="0"/>
        <w:jc w:val="both"/>
      </w:pPr>
      <w:r>
        <w:rPr>
          <w:rFonts w:ascii="Times New Roman"/>
          <w:b w:val="false"/>
          <w:i w:val="false"/>
          <w:color w:val="000000"/>
          <w:sz w:val="28"/>
        </w:rPr>
        <w:t>
      3) разработка и утверждение квалификационных требований к персоналу, занятому на объектах использования атомной энергии;</w:t>
      </w:r>
    </w:p>
    <w:bookmarkEnd w:id="22"/>
    <w:bookmarkStart w:name="z90" w:id="23"/>
    <w:p>
      <w:pPr>
        <w:spacing w:after="0"/>
        <w:ind w:left="0"/>
        <w:jc w:val="both"/>
      </w:pPr>
      <w:r>
        <w:rPr>
          <w:rFonts w:ascii="Times New Roman"/>
          <w:b w:val="false"/>
          <w:i w:val="false"/>
          <w:color w:val="000000"/>
          <w:sz w:val="28"/>
        </w:rPr>
        <w:t>
      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23"/>
    <w:bookmarkStart w:name="z91" w:id="24"/>
    <w:p>
      <w:pPr>
        <w:spacing w:after="0"/>
        <w:ind w:left="0"/>
        <w:jc w:val="both"/>
      </w:pPr>
      <w:r>
        <w:rPr>
          <w:rFonts w:ascii="Times New Roman"/>
          <w:b w:val="false"/>
          <w:i w:val="false"/>
          <w:color w:val="000000"/>
          <w:sz w:val="28"/>
        </w:rPr>
        <w:t>
      2. К компетенции государственного органа в сфере санитарно-эпидемиологического благополучия населения относятся:</w:t>
      </w:r>
    </w:p>
    <w:bookmarkEnd w:id="24"/>
    <w:bookmarkStart w:name="z92" w:id="25"/>
    <w:p>
      <w:pPr>
        <w:spacing w:after="0"/>
        <w:ind w:left="0"/>
        <w:jc w:val="both"/>
      </w:pPr>
      <w:r>
        <w:rPr>
          <w:rFonts w:ascii="Times New Roman"/>
          <w:b w:val="false"/>
          <w:i w:val="false"/>
          <w:color w:val="000000"/>
          <w:sz w:val="28"/>
        </w:rPr>
        <w:t>
      1) организация и осуществление государственного санитарно-эпидемиологического контроля и надзора за соблюдением требований санитарных правил, гигиенических нормативов и технических регламентов в области обеспечения радиационной безопасности населения;</w:t>
      </w:r>
    </w:p>
    <w:bookmarkEnd w:id="25"/>
    <w:bookmarkStart w:name="z93" w:id="26"/>
    <w:p>
      <w:pPr>
        <w:spacing w:after="0"/>
        <w:ind w:left="0"/>
        <w:jc w:val="both"/>
      </w:pPr>
      <w:r>
        <w:rPr>
          <w:rFonts w:ascii="Times New Roman"/>
          <w:b w:val="false"/>
          <w:i w:val="false"/>
          <w:color w:val="000000"/>
          <w:sz w:val="28"/>
        </w:rPr>
        <w:t>
      2)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26"/>
    <w:bookmarkStart w:name="z94" w:id="27"/>
    <w:p>
      <w:pPr>
        <w:spacing w:after="0"/>
        <w:ind w:left="0"/>
        <w:jc w:val="both"/>
      </w:pPr>
      <w:r>
        <w:rPr>
          <w:rFonts w:ascii="Times New Roman"/>
          <w:b w:val="false"/>
          <w:i w:val="false"/>
          <w:color w:val="000000"/>
          <w:sz w:val="28"/>
        </w:rPr>
        <w:t>
      3. Уполномоченный орган в области охраны окружающей среды, таможенные органы Республики Казахстан и Пограничная служба Комитета национальной безопасности Республики Казахстан в пределах своей компетенции обеспечивают радиационную безопасность населения в соответствии с законодательством Республики Казахстан.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25.02.2021 </w:t>
      </w:r>
      <w:r>
        <w:rPr>
          <w:rFonts w:ascii="Times New Roman"/>
          <w:b w:val="false"/>
          <w:i w:val="false"/>
          <w:color w:val="000000"/>
          <w:sz w:val="28"/>
        </w:rPr>
        <w:t>№ 12-VII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Государственное нормирование по обеспечению радиационной безопасности</w:t>
      </w:r>
    </w:p>
    <w:bookmarkStart w:name="z11" w:id="28"/>
    <w:p>
      <w:pPr>
        <w:spacing w:after="0"/>
        <w:ind w:left="0"/>
        <w:jc w:val="both"/>
      </w:pPr>
      <w:r>
        <w:rPr>
          <w:rFonts w:ascii="Times New Roman"/>
          <w:b w:val="false"/>
          <w:i w:val="false"/>
          <w:color w:val="000000"/>
          <w:sz w:val="28"/>
        </w:rPr>
        <w:t xml:space="preserve">
      1. Государственное нормирование по обеспечению радиационной безопасности осуществляется путем установления норм радиационной безопасности, санитарных правил, гигиенических нормативов, строительных норм и правил, правил охраны труда, методических, инструктивных и иных документов по радиационной безопасности. Данные акты должны учитывать международные стандарты по радиационной безопасности и не должны противоречить положениям настоящего Закона. </w:t>
      </w:r>
    </w:p>
    <w:bookmarkEnd w:id="28"/>
    <w:p>
      <w:pPr>
        <w:spacing w:after="0"/>
        <w:ind w:left="0"/>
        <w:jc w:val="both"/>
      </w:pPr>
      <w:r>
        <w:rPr>
          <w:rFonts w:ascii="Times New Roman"/>
          <w:b w:val="false"/>
          <w:i w:val="false"/>
          <w:color w:val="000000"/>
          <w:sz w:val="28"/>
        </w:rPr>
        <w:t xml:space="preserve">
      2. Санитарно-эпидемиологические правила и нормы, технические регламенты в сфере радиационной безопасности утверждаются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3. Распорядительные, инструктивные, методические и иные документы по вопросам радиационной безопасности утверждаются и принимаются уполномоченными государственными органами и эксплуатирующими организациями в пределах их компетенции на основе технических регламентов в сфере радиационной безопасности.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 внесены изменения - Законом РК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Производственный контроль за обеспечением радиационной безопасности</w:t>
      </w:r>
    </w:p>
    <w:bookmarkStart w:name="z13" w:id="29"/>
    <w:p>
      <w:pPr>
        <w:spacing w:after="0"/>
        <w:ind w:left="0"/>
        <w:jc w:val="both"/>
      </w:pPr>
      <w:r>
        <w:rPr>
          <w:rFonts w:ascii="Times New Roman"/>
          <w:b w:val="false"/>
          <w:i w:val="false"/>
          <w:color w:val="000000"/>
          <w:sz w:val="28"/>
        </w:rPr>
        <w:t>
      1. Эксплуатирующие организации проводят производственный контроль за обеспечением качества радиационной защиты.</w:t>
      </w:r>
    </w:p>
    <w:bookmarkEnd w:id="29"/>
    <w:bookmarkStart w:name="z9" w:id="30"/>
    <w:p>
      <w:pPr>
        <w:spacing w:after="0"/>
        <w:ind w:left="0"/>
        <w:jc w:val="both"/>
      </w:pPr>
      <w:r>
        <w:rPr>
          <w:rFonts w:ascii="Times New Roman"/>
          <w:b w:val="false"/>
          <w:i w:val="false"/>
          <w:color w:val="000000"/>
          <w:sz w:val="28"/>
        </w:rPr>
        <w:t>
      2. Порядок выполнения производственного контроля в области обеспечения радиационной безопасности для каждой эксплуатирующей организации определяется с учетом особенностей и условий, выполняемых ею работ.</w:t>
      </w:r>
    </w:p>
    <w:bookmarkEnd w:id="30"/>
    <w:bookmarkStart w:name="z14" w:id="31"/>
    <w:p>
      <w:pPr>
        <w:spacing w:after="0"/>
        <w:ind w:left="0"/>
        <w:jc w:val="both"/>
      </w:pPr>
      <w:r>
        <w:rPr>
          <w:rFonts w:ascii="Times New Roman"/>
          <w:b w:val="false"/>
          <w:i w:val="false"/>
          <w:color w:val="000000"/>
          <w:sz w:val="28"/>
        </w:rPr>
        <w:t>
      3. Должностные лица эксплуатирующей организации, осуществляющие производственный контроль за обеспечением радиационной защиты, при выявлении нарушения требований радиационной безопасности, санитарных правил и гигиенических нормативов, правил радиационной безопасности, строительных норм и правил, правил охраны труда, распорядительных, инструктивных, методических и иных документов в области обеспечения радиационной безопасности применяют меры воздействия, предусмотренные законами Республики Казахстан.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25.02.2021 </w:t>
      </w:r>
      <w:r>
        <w:rPr>
          <w:rFonts w:ascii="Times New Roman"/>
          <w:b w:val="false"/>
          <w:i w:val="false"/>
          <w:color w:val="000000"/>
          <w:sz w:val="28"/>
        </w:rPr>
        <w:t>№ 12-VII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2"/>
    <w:p>
      <w:pPr>
        <w:spacing w:after="0"/>
        <w:ind w:left="0"/>
        <w:jc w:val="left"/>
      </w:pPr>
      <w:r>
        <w:rPr>
          <w:rFonts w:ascii="Times New Roman"/>
          <w:b/>
          <w:i w:val="false"/>
          <w:color w:val="000000"/>
        </w:rPr>
        <w:t xml:space="preserve"> Глава 3. Общие требования к обеспечению</w:t>
      </w:r>
      <w:r>
        <w:br/>
      </w:r>
      <w:r>
        <w:rPr>
          <w:rFonts w:ascii="Times New Roman"/>
          <w:b/>
          <w:i w:val="false"/>
          <w:color w:val="000000"/>
        </w:rPr>
        <w:t>радиационной безопасности</w:t>
      </w:r>
    </w:p>
    <w:bookmarkEnd w:id="32"/>
    <w:p>
      <w:pPr>
        <w:spacing w:after="0"/>
        <w:ind w:left="0"/>
        <w:jc w:val="both"/>
      </w:pPr>
      <w:r>
        <w:rPr>
          <w:rFonts w:ascii="Times New Roman"/>
          <w:b/>
          <w:i w:val="false"/>
          <w:color w:val="000000"/>
          <w:sz w:val="28"/>
        </w:rPr>
        <w:t xml:space="preserve">Статья 9. Требования к оценке состояния радиационной безопасности </w:t>
      </w:r>
    </w:p>
    <w:bookmarkStart w:name="z15" w:id="33"/>
    <w:p>
      <w:pPr>
        <w:spacing w:after="0"/>
        <w:ind w:left="0"/>
        <w:jc w:val="both"/>
      </w:pPr>
      <w:r>
        <w:rPr>
          <w:rFonts w:ascii="Times New Roman"/>
          <w:b w:val="false"/>
          <w:i w:val="false"/>
          <w:color w:val="000000"/>
          <w:sz w:val="28"/>
        </w:rPr>
        <w:t>
      1. При планировании и принятии решений в области обеспечения радиационной безопасности, анализе их эффективности государственными органами, местными исполнительными органами областей, городов республиканского значения, столицы, эксплуатирующими организациями проводится оценка радиационной безопасности с целью обеспечения требований радиационной безопасности, санитарных правил и гигиенических нормативов в области радиационной безопасности.</w:t>
      </w:r>
    </w:p>
    <w:bookmarkEnd w:id="33"/>
    <w:bookmarkStart w:name="z4" w:id="34"/>
    <w:p>
      <w:pPr>
        <w:spacing w:after="0"/>
        <w:ind w:left="0"/>
        <w:jc w:val="both"/>
      </w:pPr>
      <w:r>
        <w:rPr>
          <w:rFonts w:ascii="Times New Roman"/>
          <w:b w:val="false"/>
          <w:i w:val="false"/>
          <w:color w:val="000000"/>
          <w:sz w:val="28"/>
        </w:rPr>
        <w:t>
      2. Оценка радиационной безопасности осуществляется государственным органом в сфере санитарно-эпидемиологического благополучия населения, уполномоченным органом в области охраны окружающей среды и уполномоченным государственным органом в области использования атомной энергии на основе:</w:t>
      </w:r>
    </w:p>
    <w:bookmarkEnd w:id="34"/>
    <w:p>
      <w:pPr>
        <w:spacing w:after="0"/>
        <w:ind w:left="0"/>
        <w:jc w:val="both"/>
      </w:pPr>
      <w:r>
        <w:rPr>
          <w:rFonts w:ascii="Times New Roman"/>
          <w:b w:val="false"/>
          <w:i w:val="false"/>
          <w:color w:val="000000"/>
          <w:sz w:val="28"/>
        </w:rPr>
        <w:t xml:space="preserve">
      1) характеристики радиоактивного загрязнения окружающей среды; </w:t>
      </w:r>
    </w:p>
    <w:p>
      <w:pPr>
        <w:spacing w:after="0"/>
        <w:ind w:left="0"/>
        <w:jc w:val="both"/>
      </w:pPr>
      <w:r>
        <w:rPr>
          <w:rFonts w:ascii="Times New Roman"/>
          <w:b w:val="false"/>
          <w:i w:val="false"/>
          <w:color w:val="000000"/>
          <w:sz w:val="28"/>
        </w:rPr>
        <w:t xml:space="preserve">
      2) анализа обеспечения мероприятий по радиационной безопасности и выполнения норм, правил и гигиенических нормативов в области радиационной безопасности; </w:t>
      </w:r>
    </w:p>
    <w:p>
      <w:pPr>
        <w:spacing w:after="0"/>
        <w:ind w:left="0"/>
        <w:jc w:val="both"/>
      </w:pPr>
      <w:r>
        <w:rPr>
          <w:rFonts w:ascii="Times New Roman"/>
          <w:b w:val="false"/>
          <w:i w:val="false"/>
          <w:color w:val="000000"/>
          <w:sz w:val="28"/>
        </w:rPr>
        <w:t xml:space="preserve">
      3) вероятности радиационных аварий и их масштаба; </w:t>
      </w:r>
    </w:p>
    <w:p>
      <w:pPr>
        <w:spacing w:after="0"/>
        <w:ind w:left="0"/>
        <w:jc w:val="both"/>
      </w:pPr>
      <w:r>
        <w:rPr>
          <w:rFonts w:ascii="Times New Roman"/>
          <w:b w:val="false"/>
          <w:i w:val="false"/>
          <w:color w:val="000000"/>
          <w:sz w:val="28"/>
        </w:rPr>
        <w:t xml:space="preserve">
      4) степени готовности к эффективной ликвидации радиационных аварий и их последствий; </w:t>
      </w:r>
    </w:p>
    <w:p>
      <w:pPr>
        <w:spacing w:after="0"/>
        <w:ind w:left="0"/>
        <w:jc w:val="both"/>
      </w:pPr>
      <w:r>
        <w:rPr>
          <w:rFonts w:ascii="Times New Roman"/>
          <w:b w:val="false"/>
          <w:i w:val="false"/>
          <w:color w:val="000000"/>
          <w:sz w:val="28"/>
        </w:rPr>
        <w:t xml:space="preserve">
      5) анализа доз облучения, получаемых отдельными группами населения от всех источников ионизирующего излучения; </w:t>
      </w:r>
    </w:p>
    <w:p>
      <w:pPr>
        <w:spacing w:after="0"/>
        <w:ind w:left="0"/>
        <w:jc w:val="both"/>
      </w:pPr>
      <w:r>
        <w:rPr>
          <w:rFonts w:ascii="Times New Roman"/>
          <w:b w:val="false"/>
          <w:i w:val="false"/>
          <w:color w:val="000000"/>
          <w:sz w:val="28"/>
        </w:rPr>
        <w:t xml:space="preserve">
      6) числа лиц, подвергшихся облучению выше установленных пределов доз облучения. </w:t>
      </w:r>
    </w:p>
    <w:bookmarkStart w:name="z5" w:id="35"/>
    <w:p>
      <w:pPr>
        <w:spacing w:after="0"/>
        <w:ind w:left="0"/>
        <w:jc w:val="both"/>
      </w:pPr>
      <w:r>
        <w:rPr>
          <w:rFonts w:ascii="Times New Roman"/>
          <w:b w:val="false"/>
          <w:i w:val="false"/>
          <w:color w:val="000000"/>
          <w:sz w:val="28"/>
        </w:rPr>
        <w:t>
      3. Результаты оценки радиационной безопасности анализируются и утверждаются уполномоченным государственным органом в области использования атомной энергии.</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20 декабря 2004 г.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с изменениями, внесенными законами РК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 Требования к обеспечению радиационной безопасности при обращении с источниками ионизирующего излучения </w:t>
      </w:r>
    </w:p>
    <w:bookmarkStart w:name="z17" w:id="36"/>
    <w:p>
      <w:pPr>
        <w:spacing w:after="0"/>
        <w:ind w:left="0"/>
        <w:jc w:val="both"/>
      </w:pPr>
      <w:r>
        <w:rPr>
          <w:rFonts w:ascii="Times New Roman"/>
          <w:b w:val="false"/>
          <w:i w:val="false"/>
          <w:color w:val="000000"/>
          <w:sz w:val="28"/>
        </w:rPr>
        <w:t>
      Эксплуатирующие организации обязаны:</w:t>
      </w:r>
    </w:p>
    <w:bookmarkEnd w:id="36"/>
    <w:p>
      <w:pPr>
        <w:spacing w:after="0"/>
        <w:ind w:left="0"/>
        <w:jc w:val="both"/>
      </w:pPr>
      <w:r>
        <w:rPr>
          <w:rFonts w:ascii="Times New Roman"/>
          <w:b w:val="false"/>
          <w:i w:val="false"/>
          <w:color w:val="000000"/>
          <w:sz w:val="28"/>
        </w:rPr>
        <w:t xml:space="preserve">
      соблюдать требования настоящего Закона и иных нормативных правовых актов в области обеспечения радиационной безопасности; </w:t>
      </w:r>
    </w:p>
    <w:p>
      <w:pPr>
        <w:spacing w:after="0"/>
        <w:ind w:left="0"/>
        <w:jc w:val="both"/>
      </w:pPr>
      <w:r>
        <w:rPr>
          <w:rFonts w:ascii="Times New Roman"/>
          <w:b w:val="false"/>
          <w:i w:val="false"/>
          <w:color w:val="000000"/>
          <w:sz w:val="28"/>
        </w:rPr>
        <w:t xml:space="preserve">
      планировать и осуществлять мероприятия по обеспечению радиационной безопасности и сохранности источников ионизирующего излучения; </w:t>
      </w:r>
    </w:p>
    <w:p>
      <w:pPr>
        <w:spacing w:after="0"/>
        <w:ind w:left="0"/>
        <w:jc w:val="both"/>
      </w:pPr>
      <w:r>
        <w:rPr>
          <w:rFonts w:ascii="Times New Roman"/>
          <w:b w:val="false"/>
          <w:i w:val="false"/>
          <w:color w:val="000000"/>
          <w:sz w:val="28"/>
        </w:rPr>
        <w:t xml:space="preserve">
      проводить работы по обоснованию радиационной безопасности новой (модернизируемой) продукции, материалов и веществ, технологических процессов и производств, являющихся источниками ионизирующего излучения; </w:t>
      </w:r>
    </w:p>
    <w:p>
      <w:pPr>
        <w:spacing w:after="0"/>
        <w:ind w:left="0"/>
        <w:jc w:val="both"/>
      </w:pPr>
      <w:r>
        <w:rPr>
          <w:rFonts w:ascii="Times New Roman"/>
          <w:b w:val="false"/>
          <w:i w:val="false"/>
          <w:color w:val="000000"/>
          <w:sz w:val="28"/>
        </w:rPr>
        <w:t xml:space="preserve">
      осуществлять систематический производственный контроль за радиационной обстановкой на рабочих местах, в помещениях, на территориях организаций, в контролируемых зонах, а также за выбросом и сбросом радиоактивных веществ; </w:t>
      </w:r>
    </w:p>
    <w:p>
      <w:pPr>
        <w:spacing w:after="0"/>
        <w:ind w:left="0"/>
        <w:jc w:val="both"/>
      </w:pPr>
      <w:r>
        <w:rPr>
          <w:rFonts w:ascii="Times New Roman"/>
          <w:b w:val="false"/>
          <w:i w:val="false"/>
          <w:color w:val="000000"/>
          <w:sz w:val="28"/>
        </w:rPr>
        <w:t xml:space="preserve">
      проводить регулярный контроль и учет индивидуальных доз облучения персонала; </w:t>
      </w:r>
    </w:p>
    <w:p>
      <w:pPr>
        <w:spacing w:after="0"/>
        <w:ind w:left="0"/>
        <w:jc w:val="both"/>
      </w:pPr>
      <w:r>
        <w:rPr>
          <w:rFonts w:ascii="Times New Roman"/>
          <w:b w:val="false"/>
          <w:i w:val="false"/>
          <w:color w:val="000000"/>
          <w:sz w:val="28"/>
        </w:rPr>
        <w:t xml:space="preserve">
      проводить подготовку и аттестацию должностных лиц и персонала, специалистов служб производственного радиационного контроля, других лиц, постоянно или временно выполняющих работы с источниками ионизирующего излучения; </w:t>
      </w:r>
    </w:p>
    <w:p>
      <w:pPr>
        <w:spacing w:after="0"/>
        <w:ind w:left="0"/>
        <w:jc w:val="both"/>
      </w:pPr>
      <w:r>
        <w:rPr>
          <w:rFonts w:ascii="Times New Roman"/>
          <w:b w:val="false"/>
          <w:i w:val="false"/>
          <w:color w:val="000000"/>
          <w:sz w:val="28"/>
        </w:rPr>
        <w:t xml:space="preserve">
      организовывать проведение предварительных (при поступлении на работу) и периодических медицинских осмотров персонала; </w:t>
      </w:r>
    </w:p>
    <w:p>
      <w:pPr>
        <w:spacing w:after="0"/>
        <w:ind w:left="0"/>
        <w:jc w:val="both"/>
      </w:pPr>
      <w:r>
        <w:rPr>
          <w:rFonts w:ascii="Times New Roman"/>
          <w:b w:val="false"/>
          <w:i w:val="false"/>
          <w:color w:val="000000"/>
          <w:sz w:val="28"/>
        </w:rPr>
        <w:t xml:space="preserve">
      регулярно информировать персонал об уровнях ионизирующего излучения на их рабочих местах и о величине полученных ими индивидуальных доз облучения; </w:t>
      </w:r>
    </w:p>
    <w:p>
      <w:pPr>
        <w:spacing w:after="0"/>
        <w:ind w:left="0"/>
        <w:jc w:val="both"/>
      </w:pPr>
      <w:r>
        <w:rPr>
          <w:rFonts w:ascii="Times New Roman"/>
          <w:b w:val="false"/>
          <w:i w:val="false"/>
          <w:color w:val="000000"/>
          <w:sz w:val="28"/>
        </w:rPr>
        <w:t xml:space="preserve">
      своевременно информировать государственные органы, уполномоченные осуществлять государственное управление, надзор и контроль в области обеспечения радиационной безопасности, об аварийных ситуациях, о нарушениях технологического регламента, создающих угрозу радиационной безопасности; </w:t>
      </w:r>
    </w:p>
    <w:p>
      <w:pPr>
        <w:spacing w:after="0"/>
        <w:ind w:left="0"/>
        <w:jc w:val="both"/>
      </w:pPr>
      <w:r>
        <w:rPr>
          <w:rFonts w:ascii="Times New Roman"/>
          <w:b w:val="false"/>
          <w:i w:val="false"/>
          <w:color w:val="000000"/>
          <w:sz w:val="28"/>
        </w:rPr>
        <w:t xml:space="preserve">
      выполнять заключения, постановления, предписания должностных лиц, уполномоченных на то государственных органов, осуществляющих государственное управление, надзор и контроль в области обеспечения радиационной безопасности; </w:t>
      </w:r>
    </w:p>
    <w:p>
      <w:pPr>
        <w:spacing w:after="0"/>
        <w:ind w:left="0"/>
        <w:jc w:val="both"/>
      </w:pPr>
      <w:r>
        <w:rPr>
          <w:rFonts w:ascii="Times New Roman"/>
          <w:b w:val="false"/>
          <w:i w:val="false"/>
          <w:color w:val="000000"/>
          <w:sz w:val="28"/>
        </w:rPr>
        <w:t>
      обеспечивать реализацию прав граждан в области обеспечения радиационной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Законом РК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Обеспечение радиационной безопасности при воздействии природных радионуклидов</w:t>
      </w:r>
    </w:p>
    <w:bookmarkStart w:name="z21" w:id="37"/>
    <w:p>
      <w:pPr>
        <w:spacing w:after="0"/>
        <w:ind w:left="0"/>
        <w:jc w:val="both"/>
      </w:pPr>
      <w:r>
        <w:rPr>
          <w:rFonts w:ascii="Times New Roman"/>
          <w:b w:val="false"/>
          <w:i w:val="false"/>
          <w:color w:val="000000"/>
          <w:sz w:val="28"/>
        </w:rPr>
        <w:t xml:space="preserve">
      1. Облучение населения и персонала, обусловленное содержанием радона и других природных радионуклидов, в жилых и производственных помещениях не должно превышать установленные нормативы. </w:t>
      </w:r>
    </w:p>
    <w:bookmarkEnd w:id="37"/>
    <w:p>
      <w:pPr>
        <w:spacing w:after="0"/>
        <w:ind w:left="0"/>
        <w:jc w:val="both"/>
      </w:pPr>
      <w:r>
        <w:rPr>
          <w:rFonts w:ascii="Times New Roman"/>
          <w:b w:val="false"/>
          <w:i w:val="false"/>
          <w:color w:val="000000"/>
          <w:sz w:val="28"/>
        </w:rPr>
        <w:t xml:space="preserve">
      2. В целях защиты населения и персонала от влияния природных радионуклидов должны осуществляться: </w:t>
      </w:r>
    </w:p>
    <w:p>
      <w:pPr>
        <w:spacing w:after="0"/>
        <w:ind w:left="0"/>
        <w:jc w:val="both"/>
      </w:pPr>
      <w:r>
        <w:rPr>
          <w:rFonts w:ascii="Times New Roman"/>
          <w:b w:val="false"/>
          <w:i w:val="false"/>
          <w:color w:val="000000"/>
          <w:sz w:val="28"/>
        </w:rPr>
        <w:t xml:space="preserve">
      выбор земельных участков для строительства зданий и сооружений с учетом уровня выделения радона из почвы и радиационного фона; </w:t>
      </w:r>
    </w:p>
    <w:p>
      <w:pPr>
        <w:spacing w:after="0"/>
        <w:ind w:left="0"/>
        <w:jc w:val="both"/>
      </w:pPr>
      <w:r>
        <w:rPr>
          <w:rFonts w:ascii="Times New Roman"/>
          <w:b w:val="false"/>
          <w:i w:val="false"/>
          <w:color w:val="000000"/>
          <w:sz w:val="28"/>
        </w:rPr>
        <w:t xml:space="preserve">
      проектирование и строительство зданий и сооружений с учетом предотвращения поступления радона в воздух этих помещений; </w:t>
      </w:r>
    </w:p>
    <w:p>
      <w:pPr>
        <w:spacing w:after="0"/>
        <w:ind w:left="0"/>
        <w:jc w:val="both"/>
      </w:pPr>
      <w:r>
        <w:rPr>
          <w:rFonts w:ascii="Times New Roman"/>
          <w:b w:val="false"/>
          <w:i w:val="false"/>
          <w:color w:val="000000"/>
          <w:sz w:val="28"/>
        </w:rPr>
        <w:t xml:space="preserve">
      проведение производственного контроля строительных материалов, приемка зданий и сооружений в эксплуатацию с учетом уровня содержания радона в воздухе помещений и радиационного фона; </w:t>
      </w:r>
    </w:p>
    <w:p>
      <w:pPr>
        <w:spacing w:after="0"/>
        <w:ind w:left="0"/>
        <w:jc w:val="both"/>
      </w:pPr>
      <w:r>
        <w:rPr>
          <w:rFonts w:ascii="Times New Roman"/>
          <w:b w:val="false"/>
          <w:i w:val="false"/>
          <w:color w:val="000000"/>
          <w:sz w:val="28"/>
        </w:rPr>
        <w:t xml:space="preserve">
      эксплуатация зданий и сооружений с учетом уровня содержания в них радона и радиационного фона. </w:t>
      </w:r>
    </w:p>
    <w:p>
      <w:pPr>
        <w:spacing w:after="0"/>
        <w:ind w:left="0"/>
        <w:jc w:val="both"/>
      </w:pPr>
      <w:r>
        <w:rPr>
          <w:rFonts w:ascii="Times New Roman"/>
          <w:b w:val="false"/>
          <w:i w:val="false"/>
          <w:color w:val="000000"/>
          <w:sz w:val="28"/>
        </w:rPr>
        <w:t xml:space="preserve">
      3. При невозможности выполнения нормативов путем снижения уровня содержания радона и радиационного фона в зданиях и сооружениях должен быть изменен характер их использования. </w:t>
      </w:r>
    </w:p>
    <w:p>
      <w:pPr>
        <w:spacing w:after="0"/>
        <w:ind w:left="0"/>
        <w:jc w:val="both"/>
      </w:pPr>
      <w:r>
        <w:rPr>
          <w:rFonts w:ascii="Times New Roman"/>
          <w:b w:val="false"/>
          <w:i w:val="false"/>
          <w:color w:val="000000"/>
          <w:sz w:val="28"/>
        </w:rPr>
        <w:t xml:space="preserve">
      4. Запрещается использовать строительные материалы и изделия, не отвечающие требованиям по обеспечению радиационной безопасности. </w:t>
      </w:r>
    </w:p>
    <w:p>
      <w:pPr>
        <w:spacing w:after="0"/>
        <w:ind w:left="0"/>
        <w:jc w:val="both"/>
      </w:pPr>
      <w:r>
        <w:rPr>
          <w:rFonts w:ascii="Times New Roman"/>
          <w:b w:val="false"/>
          <w:i w:val="false"/>
          <w:color w:val="000000"/>
          <w:sz w:val="28"/>
        </w:rPr>
        <w:t xml:space="preserve">
      5. Дозы облучения населения от природных источников излучения не должны превышать нормы, установленные для них уполномоченным органом в области здравоохранения.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 Законом РК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Обеспечение радиационной безопасности при производстве пищевых продуктов и при потреблении питьевой воды</w:t>
      </w:r>
    </w:p>
    <w:p>
      <w:pPr>
        <w:spacing w:after="0"/>
        <w:ind w:left="0"/>
        <w:jc w:val="both"/>
      </w:pPr>
      <w:r>
        <w:rPr>
          <w:rFonts w:ascii="Times New Roman"/>
          <w:b w:val="false"/>
          <w:i w:val="false"/>
          <w:color w:val="000000"/>
          <w:sz w:val="28"/>
        </w:rPr>
        <w:t xml:space="preserve">
      Производственное сырье, пищевые продукты, питьевая вода и контактирующие с ними в процессе изготовления, хранения, транспортировки и реализации материалы и изделия должны отвечать требованиям норм радиационной безопасности. </w:t>
      </w:r>
    </w:p>
    <w:p>
      <w:pPr>
        <w:spacing w:after="0"/>
        <w:ind w:left="0"/>
        <w:jc w:val="both"/>
      </w:pPr>
      <w:r>
        <w:rPr>
          <w:rFonts w:ascii="Times New Roman"/>
          <w:b/>
          <w:i w:val="false"/>
          <w:color w:val="000000"/>
          <w:sz w:val="28"/>
        </w:rPr>
        <w:t xml:space="preserve">Статья 13. Обеспечение радиационной безопасности граждан при проведении медицинских процедур </w:t>
      </w:r>
    </w:p>
    <w:bookmarkStart w:name="z77" w:id="38"/>
    <w:p>
      <w:pPr>
        <w:spacing w:after="0"/>
        <w:ind w:left="0"/>
        <w:jc w:val="both"/>
      </w:pPr>
      <w:r>
        <w:rPr>
          <w:rFonts w:ascii="Times New Roman"/>
          <w:b w:val="false"/>
          <w:i w:val="false"/>
          <w:color w:val="000000"/>
          <w:sz w:val="28"/>
        </w:rPr>
        <w:t>
      1. При проведении медицинских процедур с использованием радиоизотопов или других источников ионизирующего излучения используются соответствующие средства защиты граждан (пациентов). Доза облучения пациентов не должна превышать уровень, установленный нормативными правовыми актами в области радиационной безопасности.</w:t>
      </w:r>
    </w:p>
    <w:bookmarkEnd w:id="38"/>
    <w:bookmarkStart w:name="z78" w:id="39"/>
    <w:p>
      <w:pPr>
        <w:spacing w:after="0"/>
        <w:ind w:left="0"/>
        <w:jc w:val="both"/>
      </w:pPr>
      <w:r>
        <w:rPr>
          <w:rFonts w:ascii="Times New Roman"/>
          <w:b w:val="false"/>
          <w:i w:val="false"/>
          <w:color w:val="000000"/>
          <w:sz w:val="28"/>
        </w:rPr>
        <w:t xml:space="preserve">
      2. При проведении медицинских процедур пациенту предоставляется полная информация об ожидаемой и (или) полученной дозах облучения и о возможных последствиях ее воздействия. Гражданин (пациент) имеет право отказаться от таких медицинских процедур, за исключением профилактических исследований, проводимых в целях выявления заболеваний, опасных в эпидемиологическом отношении. </w:t>
      </w:r>
    </w:p>
    <w:bookmarkEnd w:id="39"/>
    <w:bookmarkStart w:name="z79" w:id="40"/>
    <w:p>
      <w:pPr>
        <w:spacing w:after="0"/>
        <w:ind w:left="0"/>
        <w:jc w:val="both"/>
      </w:pPr>
      <w:r>
        <w:rPr>
          <w:rFonts w:ascii="Times New Roman"/>
          <w:b w:val="false"/>
          <w:i w:val="false"/>
          <w:color w:val="000000"/>
          <w:sz w:val="28"/>
        </w:rPr>
        <w:t xml:space="preserve">
      3. Медицинская организация, проводившая процедуры с использованием источников ионизирующего излучения, несет ответственность, предусмотренную законами Республики Казахстан, за возможное негативное влияние на здоровье или жизнь пациента, если такая причинная связь будет доказана в судебном порядке. </w:t>
      </w:r>
    </w:p>
    <w:bookmarkEnd w:id="40"/>
    <w:bookmarkStart w:name="z80" w:id="41"/>
    <w:p>
      <w:pPr>
        <w:spacing w:after="0"/>
        <w:ind w:left="0"/>
        <w:jc w:val="both"/>
      </w:pPr>
      <w:r>
        <w:rPr>
          <w:rFonts w:ascii="Times New Roman"/>
          <w:b w:val="false"/>
          <w:i w:val="false"/>
          <w:color w:val="000000"/>
          <w:sz w:val="28"/>
        </w:rPr>
        <w:t>
      4. Для всех медицинских процедур с использованием радиоизотопов или других источников ионизирующего излучения медицинская организация в целях обеспечения радиационной безопасности при проведении таких процедур разрабатывает и утверждает в уполномоченном органе по использованию атомной энергии программу обеспечения качества медицинских услуг.</w:t>
      </w:r>
    </w:p>
    <w:bookmarkEnd w:id="41"/>
    <w:bookmarkStart w:name="z81" w:id="42"/>
    <w:p>
      <w:pPr>
        <w:spacing w:after="0"/>
        <w:ind w:left="0"/>
        <w:jc w:val="both"/>
      </w:pPr>
      <w:r>
        <w:rPr>
          <w:rFonts w:ascii="Times New Roman"/>
          <w:b w:val="false"/>
          <w:i w:val="false"/>
          <w:color w:val="000000"/>
          <w:sz w:val="28"/>
        </w:rPr>
        <w:t>
      5. В квалификационных требованиях к медицинской деятельности с использованием источников ионизирующего излучения устанавливаются требования к квалификации специалистов, допущенных к работам, порядку их аттестации и переаттестации, программа подготовки и переподготовки.</w:t>
      </w:r>
    </w:p>
    <w:bookmarkEnd w:id="42"/>
    <w:bookmarkStart w:name="z82" w:id="43"/>
    <w:p>
      <w:pPr>
        <w:spacing w:after="0"/>
        <w:ind w:left="0"/>
        <w:jc w:val="both"/>
      </w:pPr>
      <w:r>
        <w:rPr>
          <w:rFonts w:ascii="Times New Roman"/>
          <w:b w:val="false"/>
          <w:i w:val="false"/>
          <w:color w:val="000000"/>
          <w:sz w:val="28"/>
        </w:rPr>
        <w:t xml:space="preserve">
      6. Использование радиоактивных веществ и других источников ионизирующего излучения для диагностики, профилактики и лечения заболеваний разрешается только в соответствии с методами (методиками), утвержденными уполномоченным органом в области здравоохранения, содержащими требования по обеспечению радиационной безопасности пациентов.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Учет и контроль индивидуальных доз облучения</w:t>
      </w:r>
    </w:p>
    <w:p>
      <w:pPr>
        <w:spacing w:after="0"/>
        <w:ind w:left="0"/>
        <w:jc w:val="both"/>
      </w:pPr>
      <w:r>
        <w:rPr>
          <w:rFonts w:ascii="Times New Roman"/>
          <w:b w:val="false"/>
          <w:i w:val="false"/>
          <w:color w:val="000000"/>
          <w:sz w:val="28"/>
        </w:rPr>
        <w:t>
      Контроль и учет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природным и техногенным радиационным фоном, осуществляются в рамках единой государственной системы контроля и учета индивидуальных доз облучения в порядке, определяемом государственным органом в сфере санитарно-эпидемиологического благополучия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25.02.2021 </w:t>
      </w:r>
      <w:r>
        <w:rPr>
          <w:rFonts w:ascii="Times New Roman"/>
          <w:b w:val="false"/>
          <w:i w:val="false"/>
          <w:color w:val="000000"/>
          <w:sz w:val="28"/>
        </w:rPr>
        <w:t>№ 12-VII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44"/>
    <w:p>
      <w:pPr>
        <w:spacing w:after="0"/>
        <w:ind w:left="0"/>
        <w:jc w:val="left"/>
      </w:pPr>
      <w:r>
        <w:rPr>
          <w:rFonts w:ascii="Times New Roman"/>
          <w:b/>
          <w:i w:val="false"/>
          <w:color w:val="000000"/>
        </w:rPr>
        <w:t xml:space="preserve"> Глава 4. Обеспечение радиационной безопасности при</w:t>
      </w:r>
      <w:r>
        <w:br/>
      </w:r>
      <w:r>
        <w:rPr>
          <w:rFonts w:ascii="Times New Roman"/>
          <w:b/>
          <w:i w:val="false"/>
          <w:color w:val="000000"/>
        </w:rPr>
        <w:t>радиационной аварии</w:t>
      </w:r>
    </w:p>
    <w:bookmarkEnd w:id="44"/>
    <w:p>
      <w:pPr>
        <w:spacing w:after="0"/>
        <w:ind w:left="0"/>
        <w:jc w:val="both"/>
      </w:pPr>
      <w:r>
        <w:rPr>
          <w:rFonts w:ascii="Times New Roman"/>
          <w:b/>
          <w:i w:val="false"/>
          <w:color w:val="000000"/>
          <w:sz w:val="28"/>
        </w:rPr>
        <w:t xml:space="preserve">Статья 15. Деятельность уполномоченных государственных органов при радиационной аварии </w:t>
      </w:r>
    </w:p>
    <w:p>
      <w:pPr>
        <w:spacing w:after="0"/>
        <w:ind w:left="0"/>
        <w:jc w:val="both"/>
      </w:pPr>
      <w:r>
        <w:rPr>
          <w:rFonts w:ascii="Times New Roman"/>
          <w:b w:val="false"/>
          <w:i w:val="false"/>
          <w:color w:val="000000"/>
          <w:sz w:val="28"/>
        </w:rPr>
        <w:t>
      Уполномоченные государственные органы при радиационной аварии руководствуются настоящим Законом и осуществляют свою деятельность в соответствии с законодательством Республики Казахстан о гражданской защите и законодательством Республики Казахстан в области использования атомной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14.05.2020 </w:t>
      </w:r>
      <w:r>
        <w:rPr>
          <w:rFonts w:ascii="Times New Roman"/>
          <w:b w:val="false"/>
          <w:i w:val="false"/>
          <w:color w:val="000000"/>
          <w:sz w:val="28"/>
        </w:rPr>
        <w:t>№ 329-VI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Обеспечение аварийной готовности</w:t>
      </w:r>
    </w:p>
    <w:bookmarkStart w:name="z27" w:id="45"/>
    <w:p>
      <w:pPr>
        <w:spacing w:after="0"/>
        <w:ind w:left="0"/>
        <w:jc w:val="both"/>
      </w:pPr>
      <w:r>
        <w:rPr>
          <w:rFonts w:ascii="Times New Roman"/>
          <w:b w:val="false"/>
          <w:i w:val="false"/>
          <w:color w:val="000000"/>
          <w:sz w:val="28"/>
        </w:rPr>
        <w:t>
      Эксплуатирующие организации обязаны иметь:</w:t>
      </w:r>
    </w:p>
    <w:bookmarkEnd w:id="45"/>
    <w:p>
      <w:pPr>
        <w:spacing w:after="0"/>
        <w:ind w:left="0"/>
        <w:jc w:val="both"/>
      </w:pPr>
      <w:r>
        <w:rPr>
          <w:rFonts w:ascii="Times New Roman"/>
          <w:b w:val="false"/>
          <w:i w:val="false"/>
          <w:color w:val="000000"/>
          <w:sz w:val="28"/>
        </w:rPr>
        <w:t xml:space="preserve">
      перечень потенциальных радиационных аварий с прогнозом их последствий и прогнозом радиационной обстановки, согласованный с уполномоченным государственным органом; </w:t>
      </w:r>
    </w:p>
    <w:p>
      <w:pPr>
        <w:spacing w:after="0"/>
        <w:ind w:left="0"/>
        <w:jc w:val="both"/>
      </w:pPr>
      <w:r>
        <w:rPr>
          <w:rFonts w:ascii="Times New Roman"/>
          <w:b w:val="false"/>
          <w:i w:val="false"/>
          <w:color w:val="000000"/>
          <w:sz w:val="28"/>
        </w:rPr>
        <w:t xml:space="preserve">
      критерии принятия оперативных решений при возникновении радиационной аварии и уровни вмешательства, согласованные с уполномоченным государственным органом; </w:t>
      </w:r>
    </w:p>
    <w:p>
      <w:pPr>
        <w:spacing w:after="0"/>
        <w:ind w:left="0"/>
        <w:jc w:val="both"/>
      </w:pPr>
      <w:r>
        <w:rPr>
          <w:rFonts w:ascii="Times New Roman"/>
          <w:b w:val="false"/>
          <w:i w:val="false"/>
          <w:color w:val="000000"/>
          <w:sz w:val="28"/>
        </w:rPr>
        <w:t xml:space="preserve">
      план мероприятий по защите персонала и населения от радиационной аварии и ее последствий, согласованный с местным исполнительным органом области (города республиканского значения, столицы), уполномоченными государственными органами, осуществляющими государственное управление, надзор и контроль в области обеспечения радиационной безопасности; </w:t>
      </w:r>
    </w:p>
    <w:p>
      <w:pPr>
        <w:spacing w:after="0"/>
        <w:ind w:left="0"/>
        <w:jc w:val="both"/>
      </w:pPr>
      <w:r>
        <w:rPr>
          <w:rFonts w:ascii="Times New Roman"/>
          <w:b w:val="false"/>
          <w:i w:val="false"/>
          <w:color w:val="000000"/>
          <w:sz w:val="28"/>
        </w:rPr>
        <w:t xml:space="preserve">
      средства для оповещения и обеспечения ликвидации последствий радиационной аварии; </w:t>
      </w:r>
    </w:p>
    <w:p>
      <w:pPr>
        <w:spacing w:after="0"/>
        <w:ind w:left="0"/>
        <w:jc w:val="both"/>
      </w:pPr>
      <w:r>
        <w:rPr>
          <w:rFonts w:ascii="Times New Roman"/>
          <w:b w:val="false"/>
          <w:i w:val="false"/>
          <w:color w:val="000000"/>
          <w:sz w:val="28"/>
        </w:rPr>
        <w:t xml:space="preserve">
      медицинские средства профилактики радиационных поражений и средства оказания медицинской помощи пострадавшим при радиационной аварии; </w:t>
      </w:r>
    </w:p>
    <w:p>
      <w:pPr>
        <w:spacing w:after="0"/>
        <w:ind w:left="0"/>
        <w:jc w:val="both"/>
      </w:pPr>
      <w:r>
        <w:rPr>
          <w:rFonts w:ascii="Times New Roman"/>
          <w:b w:val="false"/>
          <w:i w:val="false"/>
          <w:color w:val="000000"/>
          <w:sz w:val="28"/>
        </w:rPr>
        <w:t xml:space="preserve">
      аварийно-спасательные формирования, создаваемые из числа персонала.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20 декабря 2004 г.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Обязанности эксплуатирующих организаций по обеспечению радиационной безопасности при радиационной аварии</w:t>
      </w:r>
    </w:p>
    <w:p>
      <w:pPr>
        <w:spacing w:after="0"/>
        <w:ind w:left="0"/>
        <w:jc w:val="both"/>
      </w:pPr>
      <w:r>
        <w:rPr>
          <w:rFonts w:ascii="Times New Roman"/>
          <w:b w:val="false"/>
          <w:i w:val="false"/>
          <w:color w:val="ff0000"/>
          <w:sz w:val="28"/>
        </w:rPr>
        <w:t xml:space="preserve">
      Сноска. Заголовок в редакции Закона РК от 12.01.2016 </w:t>
      </w:r>
      <w:r>
        <w:rPr>
          <w:rFonts w:ascii="Times New Roman"/>
          <w:b w:val="false"/>
          <w:i w:val="false"/>
          <w:color w:val="ff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случае радиационной аварии эксплуатирующая организация обязана:</w:t>
      </w:r>
    </w:p>
    <w:p>
      <w:pPr>
        <w:spacing w:after="0"/>
        <w:ind w:left="0"/>
        <w:jc w:val="both"/>
      </w:pPr>
      <w:r>
        <w:rPr>
          <w:rFonts w:ascii="Times New Roman"/>
          <w:b w:val="false"/>
          <w:i w:val="false"/>
          <w:color w:val="000000"/>
          <w:sz w:val="28"/>
        </w:rPr>
        <w:t>
      незамедлительно проинформировать о радиационной аварии  уполномоченные государственные органы, осуществляющие государственное управление, надзор и контроль в области обеспечения радиационной безопасности, а также местные исполнительные органы областей (городов республиканского значения, столицы) и население территорий, на которых возможно повышенное облучение;</w:t>
      </w:r>
    </w:p>
    <w:p>
      <w:pPr>
        <w:spacing w:after="0"/>
        <w:ind w:left="0"/>
        <w:jc w:val="both"/>
      </w:pPr>
      <w:r>
        <w:rPr>
          <w:rFonts w:ascii="Times New Roman"/>
          <w:b w:val="false"/>
          <w:i w:val="false"/>
          <w:color w:val="000000"/>
          <w:sz w:val="28"/>
        </w:rPr>
        <w:t xml:space="preserve">
      совместно с уполномоченными государственными органами обеспечить выполнение мероприятий по защите персонала и населения от радиационной аварии и ее последствий; </w:t>
      </w:r>
    </w:p>
    <w:p>
      <w:pPr>
        <w:spacing w:after="0"/>
        <w:ind w:left="0"/>
        <w:jc w:val="both"/>
      </w:pPr>
      <w:r>
        <w:rPr>
          <w:rFonts w:ascii="Times New Roman"/>
          <w:b w:val="false"/>
          <w:i w:val="false"/>
          <w:color w:val="000000"/>
          <w:sz w:val="28"/>
        </w:rPr>
        <w:t xml:space="preserve">
      принять меры по оказанию медицинской помощи пострадавшим при радиационной аварии; </w:t>
      </w:r>
    </w:p>
    <w:p>
      <w:pPr>
        <w:spacing w:after="0"/>
        <w:ind w:left="0"/>
        <w:jc w:val="both"/>
      </w:pPr>
      <w:r>
        <w:rPr>
          <w:rFonts w:ascii="Times New Roman"/>
          <w:b w:val="false"/>
          <w:i w:val="false"/>
          <w:color w:val="000000"/>
          <w:sz w:val="28"/>
        </w:rPr>
        <w:t xml:space="preserve">
      принять меры по локализации очага радиоактивного загрязнения и предотвращению распространения радиоактивных веществ в окружающей среде; </w:t>
      </w:r>
    </w:p>
    <w:p>
      <w:pPr>
        <w:spacing w:after="0"/>
        <w:ind w:left="0"/>
        <w:jc w:val="both"/>
      </w:pPr>
      <w:r>
        <w:rPr>
          <w:rFonts w:ascii="Times New Roman"/>
          <w:b w:val="false"/>
          <w:i w:val="false"/>
          <w:color w:val="000000"/>
          <w:sz w:val="28"/>
        </w:rPr>
        <w:t xml:space="preserve">
      провести анализ и подготовить прогноз развития радиационной аварии и изменений радиационной обстановки при радиационной аварии; </w:t>
      </w:r>
    </w:p>
    <w:p>
      <w:pPr>
        <w:spacing w:after="0"/>
        <w:ind w:left="0"/>
        <w:jc w:val="both"/>
      </w:pPr>
      <w:r>
        <w:rPr>
          <w:rFonts w:ascii="Times New Roman"/>
          <w:b w:val="false"/>
          <w:i w:val="false"/>
          <w:color w:val="000000"/>
          <w:sz w:val="28"/>
        </w:rPr>
        <w:t>
      принять меры по нормализации радиационной обстановки на территории эксплуатирующей организации после ликвидации радиационной аварии;</w:t>
      </w:r>
    </w:p>
    <w:p>
      <w:pPr>
        <w:spacing w:after="0"/>
        <w:ind w:left="0"/>
        <w:jc w:val="both"/>
      </w:pPr>
      <w:r>
        <w:rPr>
          <w:rFonts w:ascii="Times New Roman"/>
          <w:b w:val="false"/>
          <w:i w:val="false"/>
          <w:color w:val="000000"/>
          <w:sz w:val="28"/>
        </w:rPr>
        <w:t xml:space="preserve">
      принять меры по оценке индивидуальных доз облучения персонала и населения и по передаче этих данных в органы здравоохранения и другие  уполномоченные государственные органы.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Планируемое повышенное облучение граждан, привлекаемых для ликвидации последствий радиационной аварии</w:t>
      </w:r>
    </w:p>
    <w:p>
      <w:pPr>
        <w:spacing w:after="0"/>
        <w:ind w:left="0"/>
        <w:jc w:val="both"/>
      </w:pPr>
      <w:r>
        <w:rPr>
          <w:rFonts w:ascii="Times New Roman"/>
          <w:b w:val="false"/>
          <w:i w:val="false"/>
          <w:color w:val="000000"/>
          <w:sz w:val="28"/>
        </w:rPr>
        <w:t xml:space="preserve">
      1. Планируемое повышенное облучение граждан, привлекаемых для ликвидации последствий радиационной аварии, спасательных и неотложных работ и дезактивации, может быть обусловлено только необходимостью спасения людей и предотвращения еще большего их облучения. </w:t>
      </w:r>
    </w:p>
    <w:p>
      <w:pPr>
        <w:spacing w:after="0"/>
        <w:ind w:left="0"/>
        <w:jc w:val="both"/>
      </w:pPr>
      <w:r>
        <w:rPr>
          <w:rFonts w:ascii="Times New Roman"/>
          <w:b w:val="false"/>
          <w:i w:val="false"/>
          <w:color w:val="000000"/>
          <w:sz w:val="28"/>
        </w:rPr>
        <w:t xml:space="preserve">
      2. Планируемое повышенное облучение граждан, привлекаемых для ликвидации последствий радиационных аварий, допускается один раз за период жизни при добровольном согласии и предварительном информировании о возможных дозах облучения и риске для здоровья. </w:t>
      </w:r>
    </w:p>
    <w:p>
      <w:pPr>
        <w:spacing w:after="0"/>
        <w:ind w:left="0"/>
        <w:jc w:val="both"/>
      </w:pPr>
      <w:r>
        <w:rPr>
          <w:rFonts w:ascii="Times New Roman"/>
          <w:b w:val="false"/>
          <w:i w:val="false"/>
          <w:color w:val="000000"/>
          <w:sz w:val="28"/>
        </w:rPr>
        <w:t xml:space="preserve">
      3. Виды, размеры компенсаций и возмещение вреда, причиненного радиационным воздействием здоровью лиц, привлекаемых для выполнения указанных работ, устанавливаются законодательством Республики Казахстан. </w:t>
      </w:r>
    </w:p>
    <w:bookmarkStart w:name="z46" w:id="46"/>
    <w:p>
      <w:pPr>
        <w:spacing w:after="0"/>
        <w:ind w:left="0"/>
        <w:jc w:val="left"/>
      </w:pPr>
      <w:r>
        <w:rPr>
          <w:rFonts w:ascii="Times New Roman"/>
          <w:b/>
          <w:i w:val="false"/>
          <w:color w:val="000000"/>
        </w:rPr>
        <w:t xml:space="preserve"> Глава 5. Права и обязанности граждан, общественных</w:t>
      </w:r>
      <w:r>
        <w:br/>
      </w:r>
      <w:r>
        <w:rPr>
          <w:rFonts w:ascii="Times New Roman"/>
          <w:b/>
          <w:i w:val="false"/>
          <w:color w:val="000000"/>
        </w:rPr>
        <w:t>объединений и организаций в области</w:t>
      </w:r>
      <w:r>
        <w:br/>
      </w:r>
      <w:r>
        <w:rPr>
          <w:rFonts w:ascii="Times New Roman"/>
          <w:b/>
          <w:i w:val="false"/>
          <w:color w:val="000000"/>
        </w:rPr>
        <w:t>обеспечения радиационной безопасности</w:t>
      </w:r>
    </w:p>
    <w:bookmarkEnd w:id="46"/>
    <w:p>
      <w:pPr>
        <w:spacing w:after="0"/>
        <w:ind w:left="0"/>
        <w:jc w:val="both"/>
      </w:pPr>
      <w:r>
        <w:rPr>
          <w:rFonts w:ascii="Times New Roman"/>
          <w:b/>
          <w:i w:val="false"/>
          <w:color w:val="000000"/>
          <w:sz w:val="28"/>
        </w:rPr>
        <w:t>Статья 19. Право на радиационную безопасность</w:t>
      </w:r>
    </w:p>
    <w:p>
      <w:pPr>
        <w:spacing w:after="0"/>
        <w:ind w:left="0"/>
        <w:jc w:val="both"/>
      </w:pPr>
      <w:r>
        <w:rPr>
          <w:rFonts w:ascii="Times New Roman"/>
          <w:b w:val="false"/>
          <w:i w:val="false"/>
          <w:color w:val="000000"/>
          <w:sz w:val="28"/>
        </w:rPr>
        <w:t>
      Граждане Республики Казахстан, иностранцы и лица без гражданства, проживающие на территории Республики Казахстан, имеют право на радиационную безопасность. Это право обеспечивается проведением комплекса мероприятий по предотвращению радиационного воздействия на организм человека ионизирующего излучения выше установленных норм, а также выполнением физическими лицами и эксплуатирующими организациями требований по обеспечению радиационной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Право на получение информации</w:t>
      </w:r>
    </w:p>
    <w:p>
      <w:pPr>
        <w:spacing w:after="0"/>
        <w:ind w:left="0"/>
        <w:jc w:val="both"/>
      </w:pPr>
      <w:r>
        <w:rPr>
          <w:rFonts w:ascii="Times New Roman"/>
          <w:b w:val="false"/>
          <w:i w:val="false"/>
          <w:color w:val="000000"/>
          <w:sz w:val="28"/>
        </w:rPr>
        <w:t>
      Физические и юридические лица имеют право получать информацию в области обеспечения радиационной безопасности через уполномоченные государственные органы и средства массовой информации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Право граждан на возмещение вреда, причиненного их жизни и здоровью, имущественных убытков при облучении ионизирующим излучением или в результате радиационной аварии</w:t>
      </w:r>
    </w:p>
    <w:p>
      <w:pPr>
        <w:spacing w:after="0"/>
        <w:ind w:left="0"/>
        <w:jc w:val="both"/>
      </w:pPr>
      <w:r>
        <w:rPr>
          <w:rFonts w:ascii="Times New Roman"/>
          <w:b w:val="false"/>
          <w:i w:val="false"/>
          <w:color w:val="000000"/>
          <w:sz w:val="28"/>
        </w:rPr>
        <w:t xml:space="preserve">
      1. Граждане имеют право на возмещение вреда, причиненного их жизни и здоровью, и на возмещение имущественных убытков, обусловленных облучением ионизирующим излучением сверх установленных пределов, или в результате радиационной аварии,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 пострадавшим от радиационного воздействия относятся: </w:t>
      </w:r>
    </w:p>
    <w:p>
      <w:pPr>
        <w:spacing w:after="0"/>
        <w:ind w:left="0"/>
        <w:jc w:val="both"/>
      </w:pPr>
      <w:r>
        <w:rPr>
          <w:rFonts w:ascii="Times New Roman"/>
          <w:b w:val="false"/>
          <w:i w:val="false"/>
          <w:color w:val="000000"/>
          <w:sz w:val="28"/>
        </w:rPr>
        <w:t xml:space="preserve">
      лица, получившие дозу облучения выше допустимой, при ликвидации радиационной аварии; </w:t>
      </w:r>
    </w:p>
    <w:p>
      <w:pPr>
        <w:spacing w:after="0"/>
        <w:ind w:left="0"/>
        <w:jc w:val="both"/>
      </w:pPr>
      <w:r>
        <w:rPr>
          <w:rFonts w:ascii="Times New Roman"/>
          <w:b w:val="false"/>
          <w:i w:val="false"/>
          <w:color w:val="000000"/>
          <w:sz w:val="28"/>
        </w:rPr>
        <w:t xml:space="preserve">
      лица, получившие эффективную дозу облучения от источников ионизирующего излучения, превышающую дозовый предел, установленный нормами радиационной безопасности для персонала и имеющим заболевания причинно связанные с этим облучением; </w:t>
      </w:r>
    </w:p>
    <w:p>
      <w:pPr>
        <w:spacing w:after="0"/>
        <w:ind w:left="0"/>
        <w:jc w:val="both"/>
      </w:pPr>
      <w:r>
        <w:rPr>
          <w:rFonts w:ascii="Times New Roman"/>
          <w:b w:val="false"/>
          <w:i w:val="false"/>
          <w:color w:val="000000"/>
          <w:sz w:val="28"/>
        </w:rPr>
        <w:t xml:space="preserve">
      дети, страдающие отдельными видами заболеваний, определенных перечнем заболеваний, связанных с воздействием ионизирующего излучения, рожденные от родителей, если хотя бы один из них подпадает под статус пострадавших от радиационного воздействия.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21 внесены изменения - Законом РК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Обязанности граждан Республики Казахстан, иностранцев и лиц без гражданства в области обеспечения радиационной безопасности</w:t>
      </w:r>
    </w:p>
    <w:p>
      <w:pPr>
        <w:spacing w:after="0"/>
        <w:ind w:left="0"/>
        <w:jc w:val="both"/>
      </w:pPr>
      <w:r>
        <w:rPr>
          <w:rFonts w:ascii="Times New Roman"/>
          <w:b w:val="false"/>
          <w:i w:val="false"/>
          <w:color w:val="000000"/>
          <w:sz w:val="28"/>
        </w:rPr>
        <w:t>
      Граждане Республики Казахстан, иностранцы и лица без гражданства, проживающие на территории Республики Казахстан, обязаны соблюдать законодательство Республики Казахстан в области обеспечения радиационной безопасности.</w:t>
      </w:r>
    </w:p>
    <w:p>
      <w:pPr>
        <w:spacing w:after="0"/>
        <w:ind w:left="0"/>
        <w:jc w:val="both"/>
      </w:pPr>
      <w:r>
        <w:rPr>
          <w:rFonts w:ascii="Times New Roman"/>
          <w:b w:val="false"/>
          <w:i w:val="false"/>
          <w:color w:val="000000"/>
          <w:sz w:val="28"/>
        </w:rPr>
        <w:t>
      На территории эксплуатирующей организации указанные лица обязаны выполнять требования должностных лиц этой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7"/>
    <w:p>
      <w:pPr>
        <w:spacing w:after="0"/>
        <w:ind w:left="0"/>
        <w:jc w:val="left"/>
      </w:pPr>
      <w:r>
        <w:rPr>
          <w:rFonts w:ascii="Times New Roman"/>
          <w:b/>
          <w:i w:val="false"/>
          <w:color w:val="000000"/>
        </w:rPr>
        <w:t xml:space="preserve"> Глава 6. Ответственность за нарушение требований</w:t>
      </w:r>
      <w:r>
        <w:br/>
      </w:r>
      <w:r>
        <w:rPr>
          <w:rFonts w:ascii="Times New Roman"/>
          <w:b/>
          <w:i w:val="false"/>
          <w:color w:val="000000"/>
        </w:rPr>
        <w:t>радиационной безопасности</w:t>
      </w:r>
    </w:p>
    <w:bookmarkEnd w:id="47"/>
    <w:p>
      <w:pPr>
        <w:spacing w:after="0"/>
        <w:ind w:left="0"/>
        <w:jc w:val="both"/>
      </w:pPr>
      <w:r>
        <w:rPr>
          <w:rFonts w:ascii="Times New Roman"/>
          <w:b/>
          <w:i w:val="false"/>
          <w:color w:val="000000"/>
          <w:sz w:val="28"/>
        </w:rPr>
        <w:t>Статья 23. Ответственность за нарушение законодательства Республики Казахстан в области обеспечения радиационной безопасности</w:t>
      </w:r>
    </w:p>
    <w:p>
      <w:pPr>
        <w:spacing w:after="0"/>
        <w:ind w:left="0"/>
        <w:jc w:val="both"/>
      </w:pPr>
      <w:r>
        <w:rPr>
          <w:rFonts w:ascii="Times New Roman"/>
          <w:b w:val="false"/>
          <w:i w:val="false"/>
          <w:color w:val="000000"/>
          <w:sz w:val="28"/>
        </w:rPr>
        <w:t>
      Нарушение законодательства Республики Казахстан в области обеспечения радиационной безопасности влечет ответственность, установленную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8"/>
    <w:p>
      <w:pPr>
        <w:spacing w:after="0"/>
        <w:ind w:left="0"/>
        <w:jc w:val="left"/>
      </w:pPr>
      <w:r>
        <w:rPr>
          <w:rFonts w:ascii="Times New Roman"/>
          <w:b/>
          <w:i w:val="false"/>
          <w:color w:val="000000"/>
        </w:rPr>
        <w:t xml:space="preserve"> Глава 7. Международные договоры</w:t>
      </w:r>
    </w:p>
    <w:bookmarkEnd w:id="48"/>
    <w:p>
      <w:pPr>
        <w:spacing w:after="0"/>
        <w:ind w:left="0"/>
        <w:jc w:val="both"/>
      </w:pPr>
      <w:r>
        <w:rPr>
          <w:rFonts w:ascii="Times New Roman"/>
          <w:b/>
          <w:i w:val="false"/>
          <w:color w:val="000000"/>
          <w:sz w:val="28"/>
        </w:rPr>
        <w:t xml:space="preserve">Статья 24. Международные договоры в области обеспечения радиационной безопасности </w:t>
      </w:r>
    </w:p>
    <w:p>
      <w:pPr>
        <w:spacing w:after="0"/>
        <w:ind w:left="0"/>
        <w:jc w:val="both"/>
      </w:pPr>
      <w:r>
        <w:rPr>
          <w:rFonts w:ascii="Times New Roman"/>
          <w:b w:val="false"/>
          <w:i w:val="false"/>
          <w:color w:val="000000"/>
          <w:sz w:val="28"/>
        </w:rPr>
        <w:t xml:space="preserve">
      Если международными договорами, ратифицированными Республикой Казахстан, установлены иные нормы, чем те, которые содержатся в законодательстве Республики Казахстан в области обеспечения радиационной безопасности, то применяются нормы международного договора.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